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5FF" w:rsidRDefault="00B732C5">
      <w:pPr>
        <w:jc w:val="center"/>
        <w:rPr>
          <w:b/>
          <w:sz w:val="28"/>
          <w:szCs w:val="28"/>
          <w:lang w:val="en-US"/>
        </w:rPr>
      </w:pPr>
      <w:r>
        <w:rPr>
          <w:b/>
          <w:sz w:val="28"/>
          <w:szCs w:val="28"/>
          <w:lang w:val="en-US"/>
        </w:rPr>
        <w:t>Federal State Budgetary Educational Institution of Higher Education</w:t>
      </w:r>
    </w:p>
    <w:p w:rsidR="00FB75FF" w:rsidRDefault="00B732C5">
      <w:pPr>
        <w:jc w:val="center"/>
        <w:rPr>
          <w:b/>
          <w:sz w:val="28"/>
          <w:szCs w:val="28"/>
          <w:lang w:val="en-US"/>
        </w:rPr>
      </w:pPr>
      <w:r>
        <w:rPr>
          <w:b/>
          <w:sz w:val="28"/>
          <w:szCs w:val="28"/>
          <w:lang w:val="en-US"/>
        </w:rPr>
        <w:t xml:space="preserve">«Prof. V.F. </w:t>
      </w:r>
      <w:proofErr w:type="spellStart"/>
      <w:r>
        <w:rPr>
          <w:b/>
          <w:sz w:val="28"/>
          <w:szCs w:val="28"/>
          <w:lang w:val="en-US"/>
        </w:rPr>
        <w:t>Voino-Yasenetsky</w:t>
      </w:r>
      <w:proofErr w:type="spellEnd"/>
      <w:r>
        <w:rPr>
          <w:b/>
          <w:sz w:val="28"/>
          <w:szCs w:val="28"/>
          <w:lang w:val="en-US"/>
        </w:rPr>
        <w:t xml:space="preserve"> Krasnoyarsk State Medical University» of the Ministry of Healthcare of the Russian Federation </w:t>
      </w:r>
    </w:p>
    <w:p w:rsidR="00FB75FF" w:rsidRDefault="00B732C5">
      <w:pPr>
        <w:spacing w:after="120"/>
        <w:ind w:firstLine="709"/>
        <w:jc w:val="center"/>
        <w:rPr>
          <w:b/>
          <w:bCs/>
          <w:sz w:val="22"/>
          <w:szCs w:val="22"/>
          <w:lang w:val="en-US"/>
        </w:rPr>
      </w:pPr>
      <w:r>
        <w:rPr>
          <w:b/>
          <w:sz w:val="28"/>
          <w:szCs w:val="28"/>
          <w:lang w:val="en-US"/>
        </w:rPr>
        <w:t xml:space="preserve">FSBEI </w:t>
      </w:r>
      <w:r>
        <w:rPr>
          <w:b/>
          <w:sz w:val="28"/>
          <w:szCs w:val="28"/>
        </w:rPr>
        <w:t>НЕ</w:t>
      </w:r>
      <w:r>
        <w:rPr>
          <w:b/>
          <w:sz w:val="28"/>
          <w:szCs w:val="28"/>
          <w:lang w:val="en-US"/>
        </w:rPr>
        <w:t xml:space="preserve"> Prof. V.F. </w:t>
      </w:r>
      <w:proofErr w:type="spellStart"/>
      <w:r>
        <w:rPr>
          <w:b/>
          <w:sz w:val="28"/>
          <w:szCs w:val="28"/>
          <w:lang w:val="en-US"/>
        </w:rPr>
        <w:t>Voino-Yasenetsky</w:t>
      </w:r>
      <w:proofErr w:type="spellEnd"/>
      <w:r>
        <w:rPr>
          <w:b/>
          <w:sz w:val="28"/>
          <w:szCs w:val="28"/>
          <w:lang w:val="en-US"/>
        </w:rPr>
        <w:t xml:space="preserve"> </w:t>
      </w:r>
      <w:proofErr w:type="spellStart"/>
      <w:r>
        <w:rPr>
          <w:b/>
          <w:sz w:val="28"/>
          <w:szCs w:val="28"/>
          <w:lang w:val="en-US"/>
        </w:rPr>
        <w:t>KrasSMU</w:t>
      </w:r>
      <w:proofErr w:type="spellEnd"/>
      <w:r>
        <w:rPr>
          <w:b/>
          <w:sz w:val="28"/>
          <w:szCs w:val="28"/>
          <w:lang w:val="en-US"/>
        </w:rPr>
        <w:t xml:space="preserve"> MOH</w:t>
      </w:r>
      <w:r w:rsidRPr="00B732C5">
        <w:rPr>
          <w:b/>
          <w:sz w:val="28"/>
          <w:szCs w:val="28"/>
          <w:lang w:val="en-US"/>
        </w:rPr>
        <w:t xml:space="preserve"> </w:t>
      </w:r>
      <w:r>
        <w:rPr>
          <w:b/>
          <w:sz w:val="28"/>
          <w:szCs w:val="28"/>
          <w:lang w:val="en-US"/>
        </w:rPr>
        <w:t>Russia</w:t>
      </w:r>
    </w:p>
    <w:p w:rsidR="00FB75FF" w:rsidRDefault="00B732C5">
      <w:pPr>
        <w:ind w:firstLine="709"/>
        <w:jc w:val="center"/>
        <w:rPr>
          <w:sz w:val="28"/>
          <w:szCs w:val="28"/>
          <w:lang w:val="en-US"/>
        </w:rPr>
      </w:pPr>
      <w:r>
        <w:rPr>
          <w:sz w:val="28"/>
          <w:szCs w:val="28"/>
          <w:lang w:val="en-US"/>
        </w:rPr>
        <w:t xml:space="preserve">Department of Physiology </w:t>
      </w:r>
    </w:p>
    <w:p w:rsidR="00FB75FF" w:rsidRDefault="00B732C5">
      <w:pPr>
        <w:ind w:firstLine="709"/>
        <w:jc w:val="center"/>
        <w:rPr>
          <w:sz w:val="28"/>
          <w:szCs w:val="28"/>
          <w:lang w:val="en-US"/>
        </w:rPr>
      </w:pPr>
      <w:r>
        <w:rPr>
          <w:sz w:val="28"/>
          <w:szCs w:val="28"/>
          <w:lang w:val="en-US"/>
        </w:rPr>
        <w:t xml:space="preserve">named after Prof. A.T. </w:t>
      </w:r>
      <w:proofErr w:type="spellStart"/>
      <w:r>
        <w:rPr>
          <w:sz w:val="28"/>
          <w:szCs w:val="28"/>
          <w:lang w:val="en-US"/>
        </w:rPr>
        <w:t>Pshonik</w:t>
      </w:r>
      <w:proofErr w:type="spellEnd"/>
    </w:p>
    <w:p w:rsidR="00FB75FF" w:rsidRPr="00892F75" w:rsidRDefault="00FB75FF" w:rsidP="00892F75">
      <w:pPr>
        <w:rPr>
          <w:b/>
          <w:bCs/>
          <w:sz w:val="28"/>
          <w:szCs w:val="28"/>
        </w:rPr>
      </w:pPr>
    </w:p>
    <w:p w:rsidR="00892F75" w:rsidRPr="00892F75" w:rsidRDefault="00892F75" w:rsidP="00892F75">
      <w:pPr>
        <w:spacing w:after="0" w:line="240" w:lineRule="auto"/>
        <w:jc w:val="center"/>
        <w:rPr>
          <w:b/>
          <w:sz w:val="28"/>
          <w:szCs w:val="28"/>
          <w:lang w:val="en-US" w:eastAsia="en-US"/>
        </w:rPr>
      </w:pPr>
      <w:r w:rsidRPr="00892F75">
        <w:rPr>
          <w:b/>
          <w:sz w:val="28"/>
          <w:szCs w:val="28"/>
          <w:lang w:val="en-US" w:eastAsia="en-US"/>
        </w:rPr>
        <w:t>METHODOLOGICAL GUIDELINES</w:t>
      </w:r>
    </w:p>
    <w:p w:rsidR="00892F75" w:rsidRPr="007D7E7E" w:rsidRDefault="00892F75" w:rsidP="00892F75">
      <w:pPr>
        <w:spacing w:after="0" w:line="240" w:lineRule="auto"/>
        <w:jc w:val="center"/>
        <w:rPr>
          <w:b/>
          <w:sz w:val="28"/>
          <w:szCs w:val="28"/>
          <w:lang w:val="en-US" w:eastAsia="en-US"/>
        </w:rPr>
      </w:pPr>
      <w:r w:rsidRPr="00892F75">
        <w:rPr>
          <w:b/>
          <w:sz w:val="28"/>
          <w:szCs w:val="28"/>
          <w:lang w:val="en-US" w:eastAsia="en-US"/>
        </w:rPr>
        <w:t xml:space="preserve">FOR STUDENTS # </w:t>
      </w:r>
      <w:r>
        <w:rPr>
          <w:b/>
          <w:sz w:val="28"/>
          <w:szCs w:val="28"/>
          <w:lang w:val="en-US" w:eastAsia="en-US"/>
        </w:rPr>
        <w:t>1</w:t>
      </w:r>
      <w:r w:rsidRPr="007D7E7E">
        <w:rPr>
          <w:b/>
          <w:sz w:val="28"/>
          <w:szCs w:val="28"/>
          <w:lang w:val="en-US" w:eastAsia="en-US"/>
        </w:rPr>
        <w:t>0</w:t>
      </w:r>
    </w:p>
    <w:p w:rsidR="00892F75" w:rsidRPr="00892F75" w:rsidRDefault="00892F75" w:rsidP="00892F75">
      <w:pPr>
        <w:spacing w:after="0" w:line="240" w:lineRule="auto"/>
        <w:jc w:val="center"/>
        <w:rPr>
          <w:b/>
          <w:sz w:val="28"/>
          <w:szCs w:val="28"/>
          <w:lang w:val="en-US" w:eastAsia="en-US"/>
        </w:rPr>
      </w:pPr>
      <w:r w:rsidRPr="00892F75">
        <w:rPr>
          <w:b/>
          <w:sz w:val="28"/>
          <w:szCs w:val="28"/>
          <w:lang w:val="en-US" w:eastAsia="en-US"/>
        </w:rPr>
        <w:t>for extracurricular (independent) work</w:t>
      </w:r>
    </w:p>
    <w:p w:rsidR="00892F75" w:rsidRPr="00892F75" w:rsidRDefault="00892F75" w:rsidP="00892F75">
      <w:pPr>
        <w:jc w:val="center"/>
        <w:rPr>
          <w:sz w:val="22"/>
          <w:szCs w:val="22"/>
          <w:lang w:val="en-US" w:eastAsia="en-US"/>
        </w:rPr>
      </w:pPr>
    </w:p>
    <w:p w:rsidR="00892F75" w:rsidRPr="00892F75" w:rsidRDefault="00892F75" w:rsidP="00892F75">
      <w:pPr>
        <w:spacing w:after="160" w:line="312" w:lineRule="auto"/>
        <w:ind w:firstLine="708"/>
        <w:jc w:val="center"/>
        <w:rPr>
          <w:rFonts w:eastAsia="MS Mincho"/>
          <w:b/>
          <w:sz w:val="28"/>
          <w:szCs w:val="28"/>
          <w:lang w:val="en-US" w:eastAsia="ja-JP"/>
        </w:rPr>
      </w:pPr>
      <w:r w:rsidRPr="00892F75">
        <w:rPr>
          <w:rFonts w:eastAsia="MS Mincho"/>
          <w:b/>
          <w:sz w:val="28"/>
          <w:szCs w:val="28"/>
          <w:lang w:val="en-US" w:eastAsia="ja-JP"/>
        </w:rPr>
        <w:t>"Normal physiology"</w:t>
      </w:r>
    </w:p>
    <w:p w:rsidR="00892F75" w:rsidRPr="00892F75" w:rsidRDefault="00892F75" w:rsidP="00892F75">
      <w:pPr>
        <w:spacing w:after="160" w:line="312" w:lineRule="auto"/>
        <w:ind w:firstLine="708"/>
        <w:jc w:val="center"/>
        <w:rPr>
          <w:rFonts w:eastAsia="MS Mincho"/>
          <w:b/>
          <w:sz w:val="28"/>
          <w:szCs w:val="28"/>
          <w:lang w:val="en-US" w:eastAsia="ja-JP"/>
        </w:rPr>
      </w:pPr>
      <w:r w:rsidRPr="00892F75">
        <w:rPr>
          <w:rFonts w:eastAsia="MS Mincho"/>
          <w:b/>
          <w:sz w:val="28"/>
          <w:szCs w:val="28"/>
          <w:lang w:val="en-US" w:eastAsia="ja-JP"/>
        </w:rPr>
        <w:t xml:space="preserve">for students in the specialty </w:t>
      </w:r>
      <w:proofErr w:type="spellStart"/>
      <w:r w:rsidRPr="00892F75">
        <w:rPr>
          <w:rFonts w:eastAsia="MS Mincho"/>
          <w:b/>
          <w:sz w:val="28"/>
          <w:szCs w:val="28"/>
          <w:lang w:val="en-US" w:eastAsia="ja-JP"/>
        </w:rPr>
        <w:t>Specialty</w:t>
      </w:r>
      <w:proofErr w:type="spellEnd"/>
      <w:r w:rsidRPr="00892F75">
        <w:rPr>
          <w:rFonts w:eastAsia="MS Mincho"/>
          <w:b/>
          <w:sz w:val="28"/>
          <w:szCs w:val="28"/>
          <w:lang w:val="en-US" w:eastAsia="ja-JP"/>
        </w:rPr>
        <w:t xml:space="preserve"> 31.05.01 – General medicine</w:t>
      </w:r>
    </w:p>
    <w:p w:rsidR="00892F75" w:rsidRPr="00892F75" w:rsidRDefault="00892F75" w:rsidP="00892F75">
      <w:pPr>
        <w:spacing w:after="0" w:line="240" w:lineRule="auto"/>
        <w:jc w:val="center"/>
        <w:rPr>
          <w:rFonts w:eastAsia="MS Mincho"/>
          <w:b/>
          <w:sz w:val="28"/>
          <w:szCs w:val="28"/>
          <w:lang w:val="en-US" w:eastAsia="ja-JP"/>
        </w:rPr>
      </w:pPr>
      <w:r w:rsidRPr="00892F75">
        <w:rPr>
          <w:rFonts w:eastAsia="MS Mincho"/>
          <w:b/>
          <w:sz w:val="28"/>
          <w:szCs w:val="28"/>
          <w:lang w:val="en-US" w:eastAsia="ja-JP"/>
        </w:rPr>
        <w:t xml:space="preserve">FOR PRACTICAL CLASS № </w:t>
      </w:r>
      <w:r>
        <w:rPr>
          <w:rFonts w:eastAsia="MS Mincho"/>
          <w:b/>
          <w:sz w:val="28"/>
          <w:szCs w:val="28"/>
          <w:lang w:val="en-US" w:eastAsia="ja-JP"/>
        </w:rPr>
        <w:t>1</w:t>
      </w:r>
      <w:r w:rsidRPr="00892F75">
        <w:rPr>
          <w:rFonts w:eastAsia="MS Mincho"/>
          <w:b/>
          <w:sz w:val="28"/>
          <w:szCs w:val="28"/>
          <w:lang w:val="en-US" w:eastAsia="ja-JP"/>
        </w:rPr>
        <w:t>0</w:t>
      </w:r>
    </w:p>
    <w:p w:rsidR="00892F75" w:rsidRPr="00892F75" w:rsidRDefault="00892F75" w:rsidP="00892F75">
      <w:pPr>
        <w:spacing w:after="0" w:line="240" w:lineRule="auto"/>
        <w:jc w:val="center"/>
        <w:rPr>
          <w:rFonts w:eastAsia="MS Mincho"/>
          <w:b/>
          <w:sz w:val="28"/>
          <w:szCs w:val="28"/>
          <w:lang w:val="en-US" w:eastAsia="ja-JP"/>
        </w:rPr>
      </w:pPr>
    </w:p>
    <w:p w:rsidR="00892F75" w:rsidRPr="007D7E7E" w:rsidRDefault="00892F75" w:rsidP="00892F75">
      <w:pPr>
        <w:spacing w:after="0" w:line="240" w:lineRule="auto"/>
        <w:jc w:val="center"/>
        <w:rPr>
          <w:rFonts w:eastAsia="MS Mincho"/>
          <w:b/>
          <w:sz w:val="28"/>
          <w:szCs w:val="28"/>
          <w:lang w:eastAsia="ja-JP"/>
        </w:rPr>
      </w:pPr>
      <w:r w:rsidRPr="00892F75">
        <w:rPr>
          <w:rFonts w:eastAsia="MS Mincho"/>
          <w:b/>
          <w:sz w:val="28"/>
          <w:szCs w:val="28"/>
          <w:lang w:val="en-US" w:eastAsia="ja-JP"/>
        </w:rPr>
        <w:t>03</w:t>
      </w:r>
      <w:r>
        <w:rPr>
          <w:rFonts w:eastAsia="MS Mincho"/>
          <w:b/>
          <w:sz w:val="28"/>
          <w:szCs w:val="28"/>
          <w:lang w:val="en-US" w:eastAsia="ja-JP"/>
        </w:rPr>
        <w:t>.</w:t>
      </w:r>
      <w:r>
        <w:rPr>
          <w:rFonts w:eastAsia="MS Mincho"/>
          <w:b/>
          <w:sz w:val="28"/>
          <w:szCs w:val="28"/>
          <w:lang w:eastAsia="ja-JP"/>
        </w:rPr>
        <w:t>11</w:t>
      </w:r>
      <w:r w:rsidRPr="00892F75">
        <w:rPr>
          <w:rFonts w:eastAsia="MS Mincho"/>
          <w:b/>
          <w:sz w:val="28"/>
          <w:szCs w:val="28"/>
          <w:lang w:val="en-US" w:eastAsia="ja-JP"/>
        </w:rPr>
        <w:t>.</w:t>
      </w:r>
      <w:r>
        <w:rPr>
          <w:rFonts w:eastAsia="MS Mincho"/>
          <w:b/>
          <w:sz w:val="28"/>
          <w:szCs w:val="28"/>
          <w:lang w:val="en-US" w:eastAsia="ja-JP"/>
        </w:rPr>
        <w:t>202</w:t>
      </w:r>
      <w:r w:rsidRPr="00892F75">
        <w:rPr>
          <w:rFonts w:eastAsia="MS Mincho"/>
          <w:b/>
          <w:sz w:val="28"/>
          <w:szCs w:val="28"/>
          <w:lang w:val="en-US" w:eastAsia="ja-JP"/>
        </w:rPr>
        <w:t xml:space="preserve">2 - </w:t>
      </w:r>
      <w:r>
        <w:rPr>
          <w:rFonts w:eastAsia="MS Mincho"/>
          <w:b/>
          <w:sz w:val="28"/>
          <w:szCs w:val="28"/>
          <w:lang w:eastAsia="ja-JP"/>
        </w:rPr>
        <w:t>09</w:t>
      </w:r>
      <w:r w:rsidR="007D7E7E">
        <w:rPr>
          <w:rFonts w:eastAsia="MS Mincho"/>
          <w:b/>
          <w:sz w:val="28"/>
          <w:szCs w:val="28"/>
          <w:lang w:val="en-US" w:eastAsia="ja-JP"/>
        </w:rPr>
        <w:t>.11.202</w:t>
      </w:r>
      <w:r w:rsidR="007D7E7E">
        <w:rPr>
          <w:rFonts w:eastAsia="MS Mincho"/>
          <w:b/>
          <w:sz w:val="28"/>
          <w:szCs w:val="28"/>
          <w:lang w:eastAsia="ja-JP"/>
        </w:rPr>
        <w:t>2</w:t>
      </w:r>
      <w:bookmarkStart w:id="0" w:name="_GoBack"/>
      <w:bookmarkEnd w:id="0"/>
    </w:p>
    <w:p w:rsidR="00892F75" w:rsidRPr="00892F75" w:rsidRDefault="00892F75" w:rsidP="00892F75">
      <w:pPr>
        <w:widowControl w:val="0"/>
        <w:rPr>
          <w:b/>
          <w:sz w:val="28"/>
          <w:szCs w:val="28"/>
        </w:rPr>
      </w:pPr>
    </w:p>
    <w:p w:rsidR="00FB75FF" w:rsidRDefault="00B732C5">
      <w:pPr>
        <w:widowControl w:val="0"/>
        <w:jc w:val="center"/>
        <w:rPr>
          <w:b/>
          <w:sz w:val="28"/>
          <w:szCs w:val="28"/>
          <w:lang w:val="en-US"/>
        </w:rPr>
      </w:pPr>
      <w:r>
        <w:rPr>
          <w:b/>
          <w:sz w:val="28"/>
          <w:szCs w:val="28"/>
          <w:lang w:val="en-US"/>
        </w:rPr>
        <w:t>Topic:</w:t>
      </w:r>
    </w:p>
    <w:p w:rsidR="00FB75FF" w:rsidRDefault="00B732C5">
      <w:pPr>
        <w:widowControl w:val="0"/>
        <w:jc w:val="center"/>
        <w:rPr>
          <w:lang w:val="en-US"/>
        </w:rPr>
      </w:pPr>
      <w:r>
        <w:rPr>
          <w:b/>
          <w:caps/>
          <w:sz w:val="28"/>
          <w:szCs w:val="28"/>
          <w:lang w:val="en-US"/>
        </w:rPr>
        <w:t>“Blood as a means of transport and the internal milieu. BLOOD CELLS, THEIR STORAGE AND FUNCTIONS»</w:t>
      </w:r>
    </w:p>
    <w:p w:rsidR="00FB75FF" w:rsidRDefault="00B732C5">
      <w:pPr>
        <w:tabs>
          <w:tab w:val="left" w:pos="0"/>
          <w:tab w:val="left" w:pos="360"/>
        </w:tabs>
        <w:rPr>
          <w:b/>
          <w:sz w:val="28"/>
          <w:szCs w:val="28"/>
          <w:lang w:val="en-US"/>
        </w:rPr>
      </w:pPr>
      <w:r>
        <w:rPr>
          <w:b/>
          <w:sz w:val="28"/>
          <w:szCs w:val="28"/>
          <w:lang w:val="en-US"/>
        </w:rPr>
        <w:t>LESSON 7</w:t>
      </w:r>
    </w:p>
    <w:p w:rsidR="00FB75FF" w:rsidRDefault="00B732C5">
      <w:pPr>
        <w:jc w:val="both"/>
        <w:rPr>
          <w:b/>
          <w:sz w:val="28"/>
          <w:szCs w:val="28"/>
          <w:lang w:val="en-US"/>
        </w:rPr>
      </w:pPr>
      <w:r>
        <w:rPr>
          <w:b/>
          <w:sz w:val="28"/>
          <w:szCs w:val="28"/>
          <w:lang w:val="en-US"/>
        </w:rPr>
        <w:t>.Questions for self-preparation on the topic of practical training.</w:t>
      </w:r>
    </w:p>
    <w:p w:rsidR="00FB75FF" w:rsidRDefault="00FB75FF">
      <w:pPr>
        <w:jc w:val="both"/>
        <w:rPr>
          <w:b/>
          <w:sz w:val="28"/>
          <w:szCs w:val="28"/>
          <w:lang w:val="en-US"/>
        </w:rPr>
      </w:pPr>
    </w:p>
    <w:p w:rsidR="00FB75FF" w:rsidRDefault="00B732C5">
      <w:pPr>
        <w:jc w:val="both"/>
        <w:rPr>
          <w:lang w:val="en-US"/>
        </w:rPr>
      </w:pPr>
      <w:r>
        <w:rPr>
          <w:sz w:val="28"/>
          <w:szCs w:val="28"/>
          <w:lang w:val="en-US"/>
        </w:rPr>
        <w:t>1. The concept of the blood system, properties and functions of peripheral blood.</w:t>
      </w:r>
    </w:p>
    <w:p w:rsidR="00FB75FF" w:rsidRDefault="00B732C5">
      <w:pPr>
        <w:jc w:val="both"/>
        <w:rPr>
          <w:lang w:val="en-US"/>
        </w:rPr>
      </w:pPr>
      <w:r>
        <w:rPr>
          <w:sz w:val="28"/>
          <w:szCs w:val="28"/>
          <w:lang w:val="en-US"/>
        </w:rPr>
        <w:t>2. The composition of circulating blood, the main physiological constants of blood and the mechanism for their maintenance.</w:t>
      </w:r>
    </w:p>
    <w:p w:rsidR="00FB75FF" w:rsidRDefault="00B732C5">
      <w:pPr>
        <w:jc w:val="both"/>
        <w:rPr>
          <w:lang w:val="en-US"/>
        </w:rPr>
      </w:pPr>
      <w:r>
        <w:rPr>
          <w:sz w:val="28"/>
          <w:szCs w:val="28"/>
          <w:lang w:val="en-US"/>
        </w:rPr>
        <w:lastRenderedPageBreak/>
        <w:t>3. Electrolyte composition of blood plasma. Osmotic pressure of blood. Functional blood system that maintains the constancy of the osmotic pressure of the blood.</w:t>
      </w:r>
    </w:p>
    <w:p w:rsidR="00FB75FF" w:rsidRDefault="00B732C5">
      <w:pPr>
        <w:jc w:val="both"/>
        <w:rPr>
          <w:lang w:val="en-US"/>
        </w:rPr>
      </w:pPr>
      <w:r>
        <w:rPr>
          <w:sz w:val="28"/>
          <w:szCs w:val="28"/>
          <w:lang w:val="en-US"/>
        </w:rPr>
        <w:t>4. The concept of blood pH, acid-base balance. A functional system that ensures the constancy of acid-base balance.</w:t>
      </w:r>
    </w:p>
    <w:p w:rsidR="00FB75FF" w:rsidRDefault="00B732C5">
      <w:pPr>
        <w:jc w:val="both"/>
        <w:rPr>
          <w:lang w:val="en-US"/>
        </w:rPr>
      </w:pPr>
      <w:r>
        <w:rPr>
          <w:sz w:val="28"/>
          <w:szCs w:val="28"/>
          <w:lang w:val="en-US"/>
        </w:rPr>
        <w:t>5. Blood plasma proteins, their characteristics and functional significance. Oncotic blood pressure and its significance.</w:t>
      </w:r>
    </w:p>
    <w:p w:rsidR="00FB75FF" w:rsidRDefault="00B732C5">
      <w:pPr>
        <w:jc w:val="both"/>
        <w:rPr>
          <w:lang w:val="en-US"/>
        </w:rPr>
      </w:pPr>
      <w:r>
        <w:rPr>
          <w:sz w:val="28"/>
          <w:szCs w:val="28"/>
          <w:lang w:val="en-US"/>
        </w:rPr>
        <w:t>6. Structure, functions, number of red blood cells.</w:t>
      </w:r>
    </w:p>
    <w:p w:rsidR="00FB75FF" w:rsidRDefault="00B732C5">
      <w:pPr>
        <w:jc w:val="both"/>
        <w:rPr>
          <w:lang w:val="en-US"/>
        </w:rPr>
      </w:pPr>
      <w:r>
        <w:rPr>
          <w:sz w:val="28"/>
          <w:szCs w:val="28"/>
          <w:lang w:val="en-US"/>
        </w:rPr>
        <w:t>7. Hemoglobin, its structure, functions, types and compounds. Physiological significance of hemoglobin.</w:t>
      </w:r>
    </w:p>
    <w:p w:rsidR="00FB75FF" w:rsidRDefault="00B732C5">
      <w:pPr>
        <w:jc w:val="both"/>
        <w:rPr>
          <w:lang w:val="en-US"/>
        </w:rPr>
      </w:pPr>
      <w:r>
        <w:rPr>
          <w:sz w:val="28"/>
          <w:szCs w:val="28"/>
          <w:lang w:val="en-US"/>
        </w:rPr>
        <w:t>8. Structure, functions, number of leukocytes. regulation of leukopoiesis.</w:t>
      </w:r>
    </w:p>
    <w:p w:rsidR="00FB75FF" w:rsidRDefault="00B732C5">
      <w:pPr>
        <w:jc w:val="both"/>
        <w:rPr>
          <w:lang w:val="en-US"/>
        </w:rPr>
      </w:pPr>
      <w:r>
        <w:rPr>
          <w:sz w:val="28"/>
          <w:szCs w:val="28"/>
          <w:lang w:val="en-US"/>
        </w:rPr>
        <w:t>9. Physiological bases of immunity, T- and B-lymphocytes.</w:t>
      </w:r>
    </w:p>
    <w:p w:rsidR="00FB75FF" w:rsidRDefault="00B732C5">
      <w:pPr>
        <w:jc w:val="both"/>
        <w:rPr>
          <w:lang w:val="en-US"/>
        </w:rPr>
      </w:pPr>
      <w:r>
        <w:rPr>
          <w:sz w:val="28"/>
          <w:szCs w:val="28"/>
          <w:lang w:val="en-US"/>
        </w:rPr>
        <w:t>10. Structure, functions, platelet count.</w:t>
      </w:r>
    </w:p>
    <w:p w:rsidR="00FB75FF" w:rsidRDefault="00B732C5">
      <w:pPr>
        <w:jc w:val="both"/>
        <w:rPr>
          <w:lang w:val="en-US"/>
        </w:rPr>
      </w:pPr>
      <w:r>
        <w:rPr>
          <w:sz w:val="28"/>
          <w:szCs w:val="28"/>
          <w:lang w:val="en-US"/>
        </w:rPr>
        <w:t>11. Functional system for maintaining the constancy of the cellular composition of the blood.</w:t>
      </w:r>
    </w:p>
    <w:p w:rsidR="00FB75FF" w:rsidRDefault="00B732C5">
      <w:pPr>
        <w:rPr>
          <w:lang w:val="en-US"/>
        </w:rPr>
      </w:pPr>
      <w:r w:rsidRPr="00B732C5">
        <w:rPr>
          <w:b/>
          <w:sz w:val="28"/>
          <w:szCs w:val="28"/>
          <w:lang w:val="en-US"/>
        </w:rPr>
        <w:t xml:space="preserve">1. </w:t>
      </w:r>
      <w:r>
        <w:rPr>
          <w:b/>
          <w:sz w:val="28"/>
          <w:szCs w:val="28"/>
          <w:lang w:val="en-US"/>
        </w:rPr>
        <w:t>The list of practical skills on the topic.</w:t>
      </w:r>
      <w:r>
        <w:rPr>
          <w:sz w:val="28"/>
          <w:szCs w:val="28"/>
          <w:lang w:val="en-US"/>
        </w:rPr>
        <w:t xml:space="preserve"> </w:t>
      </w:r>
    </w:p>
    <w:p w:rsidR="00FB75FF" w:rsidRDefault="00B732C5">
      <w:pPr>
        <w:pStyle w:val="3"/>
        <w:jc w:val="center"/>
        <w:rPr>
          <w:sz w:val="28"/>
          <w:szCs w:val="28"/>
          <w:lang w:val="en-US"/>
        </w:rPr>
      </w:pPr>
      <w:r>
        <w:rPr>
          <w:sz w:val="28"/>
          <w:szCs w:val="28"/>
          <w:lang w:val="en-US"/>
        </w:rPr>
        <w:t>LABORATORY WORK OF STUDENTS</w:t>
      </w:r>
    </w:p>
    <w:p w:rsidR="00FB75FF" w:rsidRDefault="00B732C5">
      <w:pPr>
        <w:pStyle w:val="3"/>
        <w:ind w:firstLine="0"/>
        <w:jc w:val="center"/>
        <w:rPr>
          <w:bCs/>
          <w:sz w:val="28"/>
          <w:szCs w:val="28"/>
          <w:lang w:val="en-US"/>
        </w:rPr>
      </w:pPr>
      <w:r>
        <w:rPr>
          <w:bCs/>
          <w:sz w:val="28"/>
          <w:szCs w:val="28"/>
          <w:lang w:val="en-US"/>
        </w:rPr>
        <w:t>Practical work №1.</w:t>
      </w:r>
    </w:p>
    <w:p w:rsidR="00FB75FF" w:rsidRDefault="00B732C5">
      <w:pPr>
        <w:pStyle w:val="3"/>
        <w:ind w:firstLine="0"/>
        <w:rPr>
          <w:lang w:val="en-US"/>
        </w:rPr>
      </w:pPr>
      <w:r>
        <w:rPr>
          <w:bCs/>
          <w:sz w:val="24"/>
          <w:szCs w:val="24"/>
          <w:lang w:val="en-US"/>
        </w:rPr>
        <w:t>MASTERING THE TECHNIQUE OF COLLECTING BLOOD FOR ANALYSIS.</w:t>
      </w:r>
    </w:p>
    <w:p w:rsidR="00FB75FF" w:rsidRPr="00892F75" w:rsidRDefault="00B732C5">
      <w:pPr>
        <w:jc w:val="both"/>
        <w:rPr>
          <w:lang w:val="en-US"/>
        </w:rPr>
      </w:pPr>
      <w:r>
        <w:rPr>
          <w:rStyle w:val="a9"/>
          <w:i w:val="0"/>
          <w:sz w:val="28"/>
          <w:szCs w:val="28"/>
          <w:lang w:val="en-US"/>
        </w:rPr>
        <w:t xml:space="preserve">Progress of work </w:t>
      </w:r>
      <w:r>
        <w:rPr>
          <w:rStyle w:val="a9"/>
          <w:b w:val="0"/>
          <w:i w:val="0"/>
          <w:sz w:val="28"/>
          <w:szCs w:val="28"/>
          <w:lang w:val="en-US"/>
        </w:rPr>
        <w:t>.</w:t>
      </w:r>
      <w:r>
        <w:rPr>
          <w:i/>
          <w:sz w:val="28"/>
          <w:szCs w:val="28"/>
          <w:lang w:val="en-US"/>
        </w:rPr>
        <w:t xml:space="preserve"> </w:t>
      </w:r>
      <w:r>
        <w:rPr>
          <w:sz w:val="28"/>
          <w:szCs w:val="28"/>
          <w:lang w:val="en-US"/>
        </w:rPr>
        <w:t>Taking blood.</w:t>
      </w:r>
    </w:p>
    <w:p w:rsidR="00FB75FF" w:rsidRDefault="00B732C5">
      <w:pPr>
        <w:ind w:firstLine="708"/>
        <w:jc w:val="both"/>
        <w:rPr>
          <w:lang w:val="en-US"/>
        </w:rPr>
      </w:pPr>
      <w:r>
        <w:rPr>
          <w:sz w:val="28"/>
          <w:szCs w:val="28"/>
          <w:lang w:val="en-US"/>
        </w:rPr>
        <w:t xml:space="preserve">The accuracy and correctness of the results are influenced by the technique of taking blood, </w:t>
      </w:r>
      <w:r>
        <w:rPr>
          <w:sz w:val="28"/>
          <w:szCs w:val="28"/>
          <w:lang w:val="en-US"/>
        </w:rPr>
        <w:softHyphen/>
        <w:t xml:space="preserve">the instruments used (needles, </w:t>
      </w:r>
      <w:proofErr w:type="spellStart"/>
      <w:r>
        <w:rPr>
          <w:sz w:val="28"/>
          <w:szCs w:val="28"/>
          <w:lang w:val="en-US"/>
        </w:rPr>
        <w:t>scarifiers</w:t>
      </w:r>
      <w:proofErr w:type="spellEnd"/>
      <w:r>
        <w:rPr>
          <w:sz w:val="28"/>
          <w:szCs w:val="28"/>
          <w:lang w:val="en-US"/>
        </w:rPr>
        <w:t xml:space="preserve">, etc.), the test tubes into which the blood is taken </w:t>
      </w:r>
      <w:r>
        <w:rPr>
          <w:sz w:val="28"/>
          <w:szCs w:val="28"/>
          <w:lang w:val="en-US"/>
        </w:rPr>
        <w:softHyphen/>
        <w:t>, and subsequently stored and transported.</w:t>
      </w:r>
    </w:p>
    <w:p w:rsidR="00FB75FF" w:rsidRDefault="00B732C5">
      <w:pPr>
        <w:ind w:firstLine="708"/>
        <w:jc w:val="both"/>
        <w:rPr>
          <w:lang w:val="en-US"/>
        </w:rPr>
      </w:pPr>
      <w:r>
        <w:rPr>
          <w:sz w:val="28"/>
          <w:szCs w:val="28"/>
          <w:lang w:val="en-US"/>
        </w:rPr>
        <w:t xml:space="preserve">Blood for a clinical blood analysis is taken from a patient from a finger, vein or earlobe, in newborns - from the heel, it is recommended to conduct a blood test in the morning on an empty stomach, before physical activity and various diagnostic procedures, taking medications </w:t>
      </w:r>
      <w:r>
        <w:rPr>
          <w:sz w:val="28"/>
          <w:szCs w:val="28"/>
          <w:lang w:val="en-US"/>
        </w:rPr>
        <w:softHyphen/>
        <w:t xml:space="preserve">, especially those administered parenterally. Taking the material should be </w:t>
      </w:r>
      <w:r>
        <w:rPr>
          <w:sz w:val="28"/>
          <w:szCs w:val="28"/>
          <w:lang w:val="en-US"/>
        </w:rPr>
        <w:lastRenderedPageBreak/>
        <w:t xml:space="preserve">done in rubber gloves, following the rules of asepsis. To take a sample of capillary blood, use </w:t>
      </w:r>
      <w:r>
        <w:rPr>
          <w:sz w:val="28"/>
          <w:szCs w:val="28"/>
          <w:lang w:val="en-US"/>
        </w:rPr>
        <w:softHyphen/>
        <w:t xml:space="preserve">sterile disposable </w:t>
      </w:r>
      <w:proofErr w:type="spellStart"/>
      <w:r>
        <w:rPr>
          <w:sz w:val="28"/>
          <w:szCs w:val="28"/>
          <w:lang w:val="en-US"/>
        </w:rPr>
        <w:t>scarifiers</w:t>
      </w:r>
      <w:proofErr w:type="spellEnd"/>
      <w:r>
        <w:rPr>
          <w:sz w:val="28"/>
          <w:szCs w:val="28"/>
          <w:lang w:val="en-US"/>
        </w:rPr>
        <w:t>-spears or laser perforators.</w:t>
      </w:r>
    </w:p>
    <w:p w:rsidR="00FB75FF" w:rsidRDefault="00B732C5">
      <w:pPr>
        <w:ind w:firstLine="708"/>
        <w:jc w:val="both"/>
        <w:rPr>
          <w:lang w:val="en-US"/>
        </w:rPr>
      </w:pPr>
      <w:r>
        <w:rPr>
          <w:sz w:val="28"/>
          <w:szCs w:val="28"/>
          <w:lang w:val="en-US"/>
        </w:rPr>
        <w:t xml:space="preserve">Before the puncture, the skin of the patient's finger is treated with a sterile swab moistened with 70 ° alcohol. The skin at the puncture site should be dry, pink and warm, blood should flow freely from the wound. You </w:t>
      </w:r>
      <w:proofErr w:type="spellStart"/>
      <w:r>
        <w:rPr>
          <w:sz w:val="28"/>
          <w:szCs w:val="28"/>
          <w:lang w:val="en-US"/>
        </w:rPr>
        <w:t>can not</w:t>
      </w:r>
      <w:proofErr w:type="spellEnd"/>
      <w:r>
        <w:rPr>
          <w:sz w:val="28"/>
          <w:szCs w:val="28"/>
          <w:lang w:val="en-US"/>
        </w:rPr>
        <w:t xml:space="preserve"> put pressure on the finger, since in this case tissue fluid enters the bloodstream, which significantly distorts the results of the study. After taking blood, a new sterile swab moistened with 70 ° alcohol is applied to the wound surface.</w:t>
      </w:r>
    </w:p>
    <w:p w:rsidR="00FB75FF" w:rsidRDefault="00B732C5">
      <w:pPr>
        <w:jc w:val="both"/>
        <w:rPr>
          <w:lang w:val="en-US"/>
        </w:rPr>
      </w:pPr>
      <w:r>
        <w:rPr>
          <w:sz w:val="28"/>
          <w:szCs w:val="28"/>
          <w:lang w:val="en-US"/>
        </w:rPr>
        <w:t>Blood sampling for hematological studies can be carried out in 2 ways:</w:t>
      </w:r>
    </w:p>
    <w:p w:rsidR="00FB75FF" w:rsidRDefault="00B732C5">
      <w:pPr>
        <w:jc w:val="both"/>
        <w:rPr>
          <w:lang w:val="en-US"/>
        </w:rPr>
      </w:pPr>
      <w:r>
        <w:rPr>
          <w:sz w:val="28"/>
          <w:szCs w:val="28"/>
          <w:lang w:val="en-US"/>
        </w:rPr>
        <w:t xml:space="preserve">1. After a finger puncture, a few drops of blood (at least 3-4) are lowered onto an individual </w:t>
      </w:r>
      <w:r>
        <w:rPr>
          <w:sz w:val="28"/>
          <w:szCs w:val="28"/>
          <w:lang w:val="en-US"/>
        </w:rPr>
        <w:softHyphen/>
        <w:t xml:space="preserve">glass slide (watch) or a plastic tablet socket, mixed and used </w:t>
      </w:r>
      <w:r>
        <w:rPr>
          <w:sz w:val="28"/>
          <w:szCs w:val="28"/>
          <w:lang w:val="en-US"/>
        </w:rPr>
        <w:softHyphen/>
        <w:t>for work.</w:t>
      </w:r>
    </w:p>
    <w:p w:rsidR="00FB75FF" w:rsidRDefault="00B732C5">
      <w:pPr>
        <w:jc w:val="both"/>
        <w:rPr>
          <w:lang w:val="en-US"/>
        </w:rPr>
      </w:pPr>
      <w:r>
        <w:rPr>
          <w:sz w:val="28"/>
          <w:szCs w:val="28"/>
          <w:lang w:val="en-US"/>
        </w:rPr>
        <w:t>2. Blood is collected with an individual sterile capillary.</w:t>
      </w:r>
    </w:p>
    <w:p w:rsidR="00FB75FF" w:rsidRDefault="00B732C5">
      <w:pPr>
        <w:pStyle w:val="3"/>
        <w:ind w:firstLine="0"/>
        <w:rPr>
          <w:lang w:val="en-US"/>
        </w:rPr>
      </w:pPr>
      <w:r>
        <w:rPr>
          <w:bCs/>
          <w:sz w:val="28"/>
          <w:szCs w:val="28"/>
          <w:lang w:val="en-US"/>
        </w:rPr>
        <w:t>Practical work №2.</w:t>
      </w:r>
      <w:r>
        <w:rPr>
          <w:bCs/>
          <w:lang w:val="en-US"/>
        </w:rPr>
        <w:t xml:space="preserve"> </w:t>
      </w:r>
    </w:p>
    <w:p w:rsidR="00FB75FF" w:rsidRDefault="00B732C5">
      <w:pPr>
        <w:pStyle w:val="3"/>
        <w:ind w:firstLine="0"/>
        <w:jc w:val="center"/>
        <w:rPr>
          <w:lang w:val="en-US"/>
        </w:rPr>
      </w:pPr>
      <w:r>
        <w:rPr>
          <w:bCs/>
          <w:sz w:val="24"/>
          <w:szCs w:val="24"/>
          <w:lang w:val="en-US"/>
        </w:rPr>
        <w:t>DETERMINATION OF THE HEMATOCRIT INDICATOR.</w:t>
      </w:r>
    </w:p>
    <w:p w:rsidR="00FB75FF" w:rsidRPr="00892F75" w:rsidRDefault="00B732C5">
      <w:pPr>
        <w:jc w:val="both"/>
        <w:rPr>
          <w:lang w:val="en-US"/>
        </w:rPr>
      </w:pPr>
      <w:r>
        <w:rPr>
          <w:rStyle w:val="a9"/>
          <w:i w:val="0"/>
          <w:sz w:val="28"/>
          <w:szCs w:val="28"/>
          <w:lang w:val="en-US"/>
        </w:rPr>
        <w:t xml:space="preserve">Progress of work and interpretation of the results </w:t>
      </w:r>
      <w:r>
        <w:rPr>
          <w:sz w:val="28"/>
          <w:szCs w:val="28"/>
          <w:lang w:val="en-US"/>
        </w:rPr>
        <w:t xml:space="preserve">: The determination is carried out in hematocrit, which is a glass capillary divided into 100 equal parts. Blood is collected in hematocrit up to the mark of 100. A capillary filled with blood is placed in a </w:t>
      </w:r>
      <w:r>
        <w:rPr>
          <w:sz w:val="28"/>
          <w:szCs w:val="28"/>
          <w:lang w:val="en-US"/>
        </w:rPr>
        <w:softHyphen/>
        <w:t xml:space="preserve">centrifuge for 1-2 minutes. Note what part of the </w:t>
      </w:r>
      <w:r>
        <w:rPr>
          <w:sz w:val="28"/>
          <w:szCs w:val="28"/>
          <w:lang w:val="en-US"/>
        </w:rPr>
        <w:softHyphen/>
        <w:t>graduated tube is occupied by erythrocytes, and express it as a percentage (hematocrit).</w:t>
      </w:r>
    </w:p>
    <w:p w:rsidR="00FB75FF" w:rsidRDefault="00B732C5">
      <w:pPr>
        <w:pStyle w:val="3"/>
        <w:ind w:firstLine="0"/>
        <w:jc w:val="center"/>
        <w:rPr>
          <w:bCs/>
          <w:sz w:val="28"/>
          <w:szCs w:val="28"/>
          <w:lang w:val="en-US"/>
        </w:rPr>
      </w:pPr>
      <w:r>
        <w:rPr>
          <w:bCs/>
          <w:sz w:val="28"/>
          <w:szCs w:val="28"/>
          <w:lang w:val="en-US"/>
        </w:rPr>
        <w:t>Practical work №3.</w:t>
      </w:r>
    </w:p>
    <w:p w:rsidR="00FB75FF" w:rsidRDefault="00B732C5">
      <w:pPr>
        <w:pStyle w:val="3"/>
        <w:ind w:firstLine="0"/>
        <w:rPr>
          <w:lang w:val="en-US"/>
        </w:rPr>
      </w:pPr>
      <w:r>
        <w:rPr>
          <w:bCs/>
          <w:sz w:val="24"/>
          <w:szCs w:val="24"/>
          <w:lang w:val="en-US"/>
        </w:rPr>
        <w:t>DETERMINATION OF THE RATE OF ERYTHROCYTE SEDIMENTATION (ESR).</w:t>
      </w:r>
    </w:p>
    <w:p w:rsidR="00FB75FF" w:rsidRPr="00892F75" w:rsidRDefault="00B732C5">
      <w:pPr>
        <w:jc w:val="both"/>
        <w:rPr>
          <w:lang w:val="en-US"/>
        </w:rPr>
      </w:pPr>
      <w:r>
        <w:rPr>
          <w:rStyle w:val="a9"/>
          <w:i w:val="0"/>
          <w:sz w:val="28"/>
          <w:szCs w:val="28"/>
          <w:lang w:val="en-US"/>
        </w:rPr>
        <w:t>Progress</w:t>
      </w:r>
      <w:r>
        <w:rPr>
          <w:rStyle w:val="a9"/>
          <w:b w:val="0"/>
          <w:i w:val="0"/>
          <w:sz w:val="28"/>
          <w:szCs w:val="28"/>
          <w:lang w:val="en-US"/>
        </w:rPr>
        <w:t xml:space="preserve"> </w:t>
      </w:r>
      <w:r>
        <w:rPr>
          <w:rStyle w:val="a9"/>
          <w:i w:val="0"/>
          <w:sz w:val="28"/>
          <w:szCs w:val="28"/>
          <w:lang w:val="en-US"/>
        </w:rPr>
        <w:t xml:space="preserve">and interpretation of the results </w:t>
      </w:r>
      <w:r>
        <w:rPr>
          <w:sz w:val="28"/>
          <w:szCs w:val="28"/>
          <w:lang w:val="en-US"/>
        </w:rPr>
        <w:t xml:space="preserve">: The capillary from the </w:t>
      </w:r>
      <w:proofErr w:type="spellStart"/>
      <w:r>
        <w:rPr>
          <w:sz w:val="28"/>
          <w:szCs w:val="28"/>
          <w:lang w:val="en-US"/>
        </w:rPr>
        <w:t>Panchenkov</w:t>
      </w:r>
      <w:proofErr w:type="spellEnd"/>
      <w:r>
        <w:rPr>
          <w:sz w:val="28"/>
          <w:szCs w:val="28"/>
          <w:lang w:val="en-US"/>
        </w:rPr>
        <w:t xml:space="preserve"> device is washed in a 5% sodium citrate solution. Then citrate is collected up to the “P” mark of the capillary and blown onto a watch glass or into a crucible. In the same capillary, the test blood is collected twice up to the “K” mark. Both portions of blood are mixed </w:t>
      </w:r>
      <w:r>
        <w:rPr>
          <w:sz w:val="28"/>
          <w:szCs w:val="28"/>
          <w:lang w:val="en-US"/>
        </w:rPr>
        <w:softHyphen/>
        <w:t xml:space="preserve">on a watch glass or in a crucible with citrate. The mixture is drawn into a capillary up to the “O” mark and the capillary is placed </w:t>
      </w:r>
      <w:r>
        <w:rPr>
          <w:sz w:val="28"/>
          <w:szCs w:val="28"/>
          <w:lang w:val="en-US"/>
        </w:rPr>
        <w:softHyphen/>
        <w:t>in a stand. After 1 hour, measure the height of the column in the capillary in millimeters.</w:t>
      </w:r>
    </w:p>
    <w:p w:rsidR="00FB75FF" w:rsidRDefault="00FB75FF">
      <w:pPr>
        <w:jc w:val="both"/>
        <w:rPr>
          <w:b/>
          <w:sz w:val="28"/>
          <w:szCs w:val="28"/>
          <w:lang w:val="en-US"/>
        </w:rPr>
      </w:pPr>
    </w:p>
    <w:p w:rsidR="00FB75FF" w:rsidRDefault="00B732C5">
      <w:pPr>
        <w:pStyle w:val="3"/>
        <w:jc w:val="center"/>
        <w:rPr>
          <w:lang w:val="en-US"/>
        </w:rPr>
      </w:pPr>
      <w:r>
        <w:rPr>
          <w:sz w:val="24"/>
          <w:szCs w:val="24"/>
          <w:lang w:val="en-US"/>
        </w:rPr>
        <w:t>LABORATORY WORK FOR STUDENTS</w:t>
      </w:r>
    </w:p>
    <w:p w:rsidR="00FB75FF" w:rsidRDefault="00B732C5">
      <w:pPr>
        <w:pStyle w:val="3"/>
        <w:jc w:val="both"/>
        <w:rPr>
          <w:lang w:val="en-US"/>
        </w:rPr>
      </w:pPr>
      <w:r>
        <w:rPr>
          <w:bCs/>
          <w:sz w:val="24"/>
          <w:szCs w:val="24"/>
          <w:lang w:val="en-US"/>
        </w:rPr>
        <w:t>Practical work number 4.</w:t>
      </w:r>
    </w:p>
    <w:p w:rsidR="00FB75FF" w:rsidRDefault="00B732C5">
      <w:pPr>
        <w:pStyle w:val="3"/>
        <w:ind w:firstLine="0"/>
        <w:jc w:val="both"/>
        <w:rPr>
          <w:lang w:val="en-US"/>
        </w:rPr>
      </w:pPr>
      <w:r>
        <w:rPr>
          <w:bCs/>
          <w:sz w:val="24"/>
          <w:szCs w:val="24"/>
          <w:lang w:val="en-US"/>
        </w:rPr>
        <w:t>DETERMINATION OF THE CONCENTRATION OF HEMOGLOBIN IN THE BLOOD USING A PHOTOELECTROCOLORIMER.</w:t>
      </w:r>
    </w:p>
    <w:p w:rsidR="00FB75FF" w:rsidRPr="00892F75" w:rsidRDefault="00B732C5">
      <w:pPr>
        <w:ind w:firstLine="709"/>
        <w:jc w:val="both"/>
        <w:rPr>
          <w:lang w:val="en-US"/>
        </w:rPr>
      </w:pPr>
      <w:r>
        <w:rPr>
          <w:rStyle w:val="41"/>
          <w:i w:val="0"/>
          <w:lang w:val="en-US"/>
        </w:rPr>
        <w:t xml:space="preserve">Progress of work </w:t>
      </w:r>
      <w:r>
        <w:rPr>
          <w:rStyle w:val="41"/>
          <w:b w:val="0"/>
          <w:i w:val="0"/>
          <w:lang w:val="en-US"/>
        </w:rPr>
        <w:t xml:space="preserve">. </w:t>
      </w:r>
      <w:r>
        <w:rPr>
          <w:lang w:val="en-US"/>
        </w:rPr>
        <w:t xml:space="preserve">Determination of hemoglobin in the blood is traditionally based on the measurement of </w:t>
      </w:r>
      <w:r>
        <w:rPr>
          <w:lang w:val="en-US"/>
        </w:rPr>
        <w:softHyphen/>
        <w:t xml:space="preserve">the stained iron porphyrin complex. In this case, different photometric </w:t>
      </w:r>
      <w:r>
        <w:rPr>
          <w:lang w:val="en-US"/>
        </w:rPr>
        <w:softHyphen/>
        <w:t xml:space="preserve">methods are used: </w:t>
      </w:r>
      <w:proofErr w:type="spellStart"/>
      <w:r>
        <w:rPr>
          <w:lang w:val="en-US"/>
        </w:rPr>
        <w:t>Drabkin's</w:t>
      </w:r>
      <w:proofErr w:type="spellEnd"/>
      <w:r>
        <w:rPr>
          <w:lang w:val="en-US"/>
        </w:rPr>
        <w:t xml:space="preserve"> </w:t>
      </w:r>
      <w:proofErr w:type="spellStart"/>
      <w:r>
        <w:rPr>
          <w:lang w:val="en-US"/>
        </w:rPr>
        <w:t>cyanmethemoglobin</w:t>
      </w:r>
      <w:proofErr w:type="spellEnd"/>
      <w:r>
        <w:rPr>
          <w:lang w:val="en-US"/>
        </w:rPr>
        <w:t xml:space="preserve"> method, ammonia method, and others. The principle of these methods is to prepare bioassays from whole blood using transforming </w:t>
      </w:r>
      <w:r>
        <w:rPr>
          <w:lang w:val="en-US"/>
        </w:rPr>
        <w:softHyphen/>
        <w:t>solutions with their subsequent photometry.</w:t>
      </w:r>
    </w:p>
    <w:p w:rsidR="00FB75FF" w:rsidRPr="00892F75" w:rsidRDefault="00B732C5">
      <w:pPr>
        <w:ind w:firstLine="709"/>
        <w:jc w:val="both"/>
        <w:rPr>
          <w:lang w:val="en-US"/>
        </w:rPr>
      </w:pPr>
      <w:r>
        <w:rPr>
          <w:rStyle w:val="41"/>
          <w:b w:val="0"/>
          <w:i w:val="0"/>
          <w:lang w:val="en-US"/>
        </w:rPr>
        <w:t xml:space="preserve">Definition progress </w:t>
      </w:r>
      <w:r>
        <w:rPr>
          <w:rStyle w:val="41"/>
          <w:lang w:val="en-US"/>
        </w:rPr>
        <w:t xml:space="preserve">. </w:t>
      </w:r>
      <w:r>
        <w:rPr>
          <w:lang w:val="en-US"/>
        </w:rPr>
        <w:t>Add 20 ml of blood (</w:t>
      </w:r>
      <w:proofErr w:type="spellStart"/>
      <w:r>
        <w:rPr>
          <w:lang w:val="en-US"/>
        </w:rPr>
        <w:t>Sali</w:t>
      </w:r>
      <w:proofErr w:type="spellEnd"/>
      <w:r>
        <w:rPr>
          <w:lang w:val="en-US"/>
        </w:rPr>
        <w:t xml:space="preserve"> capillary, dilution 1:251) to a test tube with 5 ml of the transforming solution. </w:t>
      </w:r>
      <w:r>
        <w:rPr>
          <w:lang w:val="en-US"/>
        </w:rPr>
        <w:softHyphen/>
        <w:t xml:space="preserve">The contents of the tube are thoroughly mixed and left for 10 minutes. Measurements are carried out on a spectrophotometer </w:t>
      </w:r>
      <w:r>
        <w:rPr>
          <w:lang w:val="en-US"/>
        </w:rPr>
        <w:softHyphen/>
        <w:t>at a wavelength of 540 nm or on a photoelectric colorimeter at a wavelength of 520-560 nm (green light filter) in a cuvette with an optical path length of 10 mm against a blank sample (transforming solution.).</w:t>
      </w:r>
    </w:p>
    <w:p w:rsidR="00FB75FF" w:rsidRDefault="00B732C5">
      <w:pPr>
        <w:ind w:firstLine="709"/>
        <w:jc w:val="both"/>
        <w:rPr>
          <w:lang w:val="en-US"/>
        </w:rPr>
      </w:pPr>
      <w:r>
        <w:rPr>
          <w:lang w:val="en-US"/>
        </w:rPr>
        <w:t xml:space="preserve">This method is implemented in </w:t>
      </w:r>
      <w:r>
        <w:rPr>
          <w:lang w:val="en-US"/>
        </w:rPr>
        <w:softHyphen/>
        <w:t xml:space="preserve">the MiniGEM-523 </w:t>
      </w:r>
      <w:proofErr w:type="spellStart"/>
      <w:r>
        <w:rPr>
          <w:lang w:val="en-US"/>
        </w:rPr>
        <w:t>hemoglobinometer</w:t>
      </w:r>
      <w:proofErr w:type="spellEnd"/>
      <w:r>
        <w:rPr>
          <w:lang w:val="en-US"/>
        </w:rPr>
        <w:t xml:space="preserve">, which has a narrow-band </w:t>
      </w:r>
      <w:r>
        <w:rPr>
          <w:lang w:val="en-US"/>
        </w:rPr>
        <w:softHyphen/>
        <w:t xml:space="preserve">light filter with a transmission maximum at a wavelength of 523 nm. The methodological accuracy </w:t>
      </w:r>
      <w:r>
        <w:rPr>
          <w:lang w:val="en-US"/>
        </w:rPr>
        <w:softHyphen/>
        <w:t xml:space="preserve">of hemoglobin determination on MiniGEM-523 </w:t>
      </w:r>
      <w:proofErr w:type="spellStart"/>
      <w:r>
        <w:rPr>
          <w:lang w:val="en-US"/>
        </w:rPr>
        <w:t>hemoglobinometers</w:t>
      </w:r>
      <w:proofErr w:type="spellEnd"/>
      <w:r>
        <w:rPr>
          <w:lang w:val="en-US"/>
        </w:rPr>
        <w:t xml:space="preserve"> (the maximum permissible value of the coefficient of </w:t>
      </w:r>
      <w:r>
        <w:rPr>
          <w:lang w:val="en-US"/>
        </w:rPr>
        <w:softHyphen/>
        <w:t xml:space="preserve">total analytical variation) does </w:t>
      </w:r>
      <w:r>
        <w:rPr>
          <w:lang w:val="en-US"/>
        </w:rPr>
        <w:softHyphen/>
        <w:t>not exceed 1.5% if the concentration of carboxyhemoglobin in the blood does not exceed 10%.</w:t>
      </w:r>
    </w:p>
    <w:p w:rsidR="00FB75FF" w:rsidRDefault="00B732C5">
      <w:pPr>
        <w:jc w:val="both"/>
        <w:rPr>
          <w:lang w:val="en-US"/>
        </w:rPr>
      </w:pPr>
      <w:r>
        <w:rPr>
          <w:b/>
          <w:sz w:val="28"/>
          <w:szCs w:val="28"/>
          <w:lang w:val="en-US"/>
        </w:rPr>
        <w:t xml:space="preserve">Abstract </w:t>
      </w:r>
      <w:r>
        <w:rPr>
          <w:sz w:val="28"/>
          <w:szCs w:val="28"/>
          <w:lang w:val="en-US"/>
        </w:rPr>
        <w:t>.</w:t>
      </w:r>
    </w:p>
    <w:p w:rsidR="00FB75FF" w:rsidRDefault="00B732C5">
      <w:pPr>
        <w:jc w:val="both"/>
        <w:rPr>
          <w:lang w:val="en-US"/>
        </w:rPr>
      </w:pPr>
      <w:r>
        <w:rPr>
          <w:rFonts w:eastAsia="Times New Roman"/>
          <w:sz w:val="22"/>
          <w:lang w:val="en-US"/>
        </w:rPr>
        <w:t xml:space="preserve">      </w:t>
      </w:r>
      <w:r>
        <w:rPr>
          <w:sz w:val="28"/>
          <w:szCs w:val="28"/>
          <w:lang w:val="en-US"/>
        </w:rPr>
        <w:t xml:space="preserve">It is customary to call blood and lymph the internal environment of the body, since they surround all cells and tissues, ensuring their vital activity. With regard to its origin, blood, like other body fluids, can be considered as sea water that surrounded the simplest organisms, closed inwards and subsequently undergone certain changes and complications. Blood consists of plasma and the formed elements (blood cells) that are in suspension in it. In humans, the formed elements are 42.5+-5% for women and 47.5+-7% for men. This value is called the hematocrit. The blood circulating in the vessels, the organs in which the formation and destruction of its cells, as well as the systems of their regulation, are united by the concept of "blood system". The following main groups of blood functions can be distinguished: Transport functions. The number of transport functions includes such functions as: respiratory, which consists in the transport of oxygen from the lungs to tissues and carbon dioxide </w:t>
      </w:r>
      <w:r>
        <w:rPr>
          <w:sz w:val="28"/>
          <w:szCs w:val="28"/>
          <w:lang w:val="en-US"/>
        </w:rPr>
        <w:lastRenderedPageBreak/>
        <w:t xml:space="preserve">from tissues to the lungs; nutritional, which consists in the transfer of nutrients from the digestive organs to the tissues, as well as in their transfer from the depot and to the depot, depending on the need at the moment; excretory (excretory), which consists in the transfer of unnecessary metabolic products (metabolites), as well as excess salts, acid radicals and water to the places of their excretion from the body; regulatory, related to the fact that blood is the medium through which the chemical interaction of individual parts of the body with each other is carried out through hormones and other biologically active substances produced by tissues or organs. The protective functions of blood are related to the fact that blood cells protect the body from infectious-toxic aggression. The following protective functions can be distinguished: phagocytic - blood leukocytes are able to devour (phagocytize) foreign cells and foreign bodies that have entered the body; immune - blood is a place where various kinds of antibodies are located, which are formed in lymphocytes in response to the intake of microorganisms, viruses, toxins and provide acquired and innate immunity; hemostatic (hemostasis - stopping bleeding), which consists in the ability of blood to clot at the site of injury to a blood vessel and thereby prevent fatal bleeding. homeostatic functions. They consist in the participation of blood and the substances and cells in its composition in maintaining the relative constancy of a number of body constants. These include: pH maintenance; maintenance of osmotic pressure; maintaining the temperature of the internal environment. Plasma is a yellowish liquid, and is a very complex biological environment, which includes proteins, various salts, carbohydrates, lipids, metabolic intermediates, hormones, vitamins and dissolved gases. It includes both organic and inorganic substances (up to 9%) and water (91-92%). Blood plasma is in close connection with the tissue fluids of the body. A large amount of metabolic products enters the blood from tissues, but, due to the complex activity of various physiological systems of the body, there are no significant changes in the composition of plasma normally. The active reaction of the blood is determined by the concentration of hydrogen and hydroxide ions in it. Normally, the blood has a slightly alkaline reaction (pH 7.36-7.4). The specific weight of the blood depends mainly on the number of erythrocytes, the hemoglobin contained in them and the protein composition of the plasma. In men, it is 1.057, in women - 1.053, which </w:t>
      </w:r>
      <w:r>
        <w:rPr>
          <w:sz w:val="28"/>
          <w:szCs w:val="28"/>
          <w:lang w:val="en-US"/>
        </w:rPr>
        <w:lastRenderedPageBreak/>
        <w:t>is explained by the different content of red blood cells. Osmosis is the diffusion</w:t>
      </w:r>
      <w:r w:rsidRPr="00B732C5">
        <w:rPr>
          <w:sz w:val="28"/>
          <w:szCs w:val="28"/>
          <w:lang w:val="en-US"/>
        </w:rPr>
        <w:t xml:space="preserve"> </w:t>
      </w:r>
      <w:r>
        <w:rPr>
          <w:sz w:val="28"/>
          <w:szCs w:val="28"/>
          <w:lang w:val="en-US"/>
        </w:rPr>
        <w:t>of solvent molecules into a solution through a semi-permeable membrane separating them, through which solutes do not pass. Osmosis also occurs if such membrane separates solutions with different concentrations. In this case, the solvent moves through the membrane towards the solution with a higher concentration until these concentrations are equal. The measure of osmotic forces is the osmotic pressure (OD) of 7.6 atm. Blood is a stable suspension of small cells in a liquid (plasma). The property of blood as a stable suspension is violated when the blood passes to a static state, which is accompanied by cell sedimentation and is most clearly manifested by erythrocytes. The noted phenomenon is used to assess the suspension stability of blood in determining the erythrocyte sedimentation rate (ESR). The ESR value depends on the composition of the plasma and increases in inflammatory diseases due to an increase in the amount of coarse blood proteins.</w:t>
      </w:r>
    </w:p>
    <w:p w:rsidR="00FB75FF" w:rsidRDefault="00FB75FF">
      <w:pPr>
        <w:widowControl w:val="0"/>
        <w:rPr>
          <w:b/>
          <w:sz w:val="28"/>
          <w:szCs w:val="28"/>
          <w:lang w:val="en-US"/>
        </w:rPr>
      </w:pPr>
    </w:p>
    <w:p w:rsidR="00FB75FF" w:rsidRDefault="00B732C5">
      <w:pPr>
        <w:widowControl w:val="0"/>
        <w:rPr>
          <w:b/>
          <w:sz w:val="28"/>
          <w:szCs w:val="28"/>
          <w:lang w:val="en-US"/>
        </w:rPr>
      </w:pPr>
      <w:r>
        <w:rPr>
          <w:b/>
          <w:sz w:val="28"/>
          <w:szCs w:val="28"/>
          <w:lang w:val="en-US"/>
        </w:rPr>
        <w:t>4. Self-control on test tasks</w:t>
      </w:r>
    </w:p>
    <w:p w:rsidR="00FB75FF" w:rsidRDefault="00B732C5">
      <w:pPr>
        <w:rPr>
          <w:lang w:val="en-US" w:eastAsia="en-US"/>
        </w:rPr>
      </w:pPr>
      <w:r>
        <w:rPr>
          <w:lang w:val="en-US" w:eastAsia="en-US"/>
        </w:rPr>
        <w:t>1. PARTICIPATION OF BLOOD IN HUMORAL REGULATION CONSISTS</w:t>
      </w:r>
    </w:p>
    <w:p w:rsidR="00FB75FF" w:rsidRDefault="00B732C5">
      <w:pPr>
        <w:rPr>
          <w:lang w:val="en-US" w:eastAsia="en-US"/>
        </w:rPr>
      </w:pPr>
      <w:r>
        <w:rPr>
          <w:lang w:val="en-US" w:eastAsia="en-US"/>
        </w:rPr>
        <w:t>1) in changing the functions of organs and systems under the influence of hormones and biologically active substances carried by the blood*</w:t>
      </w:r>
    </w:p>
    <w:p w:rsidR="00FB75FF" w:rsidRDefault="00B732C5">
      <w:pPr>
        <w:rPr>
          <w:lang w:val="en-US" w:eastAsia="en-US"/>
        </w:rPr>
      </w:pPr>
      <w:r>
        <w:rPr>
          <w:lang w:val="en-US" w:eastAsia="en-US"/>
        </w:rPr>
        <w:t>2) in the synthesis of hormones</w:t>
      </w:r>
    </w:p>
    <w:p w:rsidR="00FB75FF" w:rsidRDefault="00B732C5">
      <w:pPr>
        <w:rPr>
          <w:lang w:val="en-US" w:eastAsia="en-US"/>
        </w:rPr>
      </w:pPr>
      <w:r>
        <w:rPr>
          <w:lang w:val="en-US" w:eastAsia="en-US"/>
        </w:rPr>
        <w:t>3) in the inactivation of hormones with their excess in the body</w:t>
      </w:r>
    </w:p>
    <w:p w:rsidR="00FB75FF" w:rsidRDefault="00B732C5">
      <w:pPr>
        <w:rPr>
          <w:lang w:val="en-US" w:eastAsia="en-US"/>
        </w:rPr>
      </w:pPr>
      <w:r>
        <w:rPr>
          <w:lang w:val="en-US" w:eastAsia="en-US"/>
        </w:rPr>
        <w:t>4) in the transmission of a nerve impulse</w:t>
      </w:r>
    </w:p>
    <w:p w:rsidR="00FB75FF" w:rsidRDefault="00B732C5">
      <w:pPr>
        <w:rPr>
          <w:lang w:val="en-US" w:eastAsia="en-US"/>
        </w:rPr>
      </w:pPr>
      <w:r>
        <w:rPr>
          <w:lang w:val="en-US" w:eastAsia="en-US"/>
        </w:rPr>
        <w:t>2. BLOOD COMPOSITION</w:t>
      </w:r>
    </w:p>
    <w:p w:rsidR="00FB75FF" w:rsidRDefault="00B732C5">
      <w:pPr>
        <w:rPr>
          <w:lang w:val="en-US" w:eastAsia="en-US"/>
        </w:rPr>
      </w:pPr>
      <w:r>
        <w:rPr>
          <w:lang w:val="en-US" w:eastAsia="en-US"/>
        </w:rPr>
        <w:t>1) 70-80% plasma, 30-20% formed elements</w:t>
      </w:r>
    </w:p>
    <w:p w:rsidR="00FB75FF" w:rsidRDefault="00B732C5">
      <w:pPr>
        <w:rPr>
          <w:lang w:val="en-US" w:eastAsia="en-US"/>
        </w:rPr>
      </w:pPr>
      <w:r>
        <w:rPr>
          <w:lang w:val="en-US" w:eastAsia="en-US"/>
        </w:rPr>
        <w:t>2) 55-60% plasma, 40-45% formed elements*</w:t>
      </w:r>
    </w:p>
    <w:p w:rsidR="00FB75FF" w:rsidRDefault="00B732C5">
      <w:pPr>
        <w:rPr>
          <w:lang w:val="en-US" w:eastAsia="en-US"/>
        </w:rPr>
      </w:pPr>
      <w:r>
        <w:rPr>
          <w:lang w:val="en-US" w:eastAsia="en-US"/>
        </w:rPr>
        <w:t>3) 40-45% plasma, 55-60% formed elements</w:t>
      </w:r>
    </w:p>
    <w:p w:rsidR="00FB75FF" w:rsidRDefault="00B732C5">
      <w:pPr>
        <w:rPr>
          <w:lang w:val="en-US" w:eastAsia="en-US"/>
        </w:rPr>
      </w:pPr>
      <w:r>
        <w:rPr>
          <w:lang w:val="en-US" w:eastAsia="en-US"/>
        </w:rPr>
        <w:t>4) 60-70% plasma, 40-30% formed elements</w:t>
      </w:r>
    </w:p>
    <w:p w:rsidR="00FB75FF" w:rsidRDefault="00B732C5">
      <w:pPr>
        <w:rPr>
          <w:lang w:val="en-US" w:eastAsia="en-US"/>
        </w:rPr>
      </w:pPr>
      <w:r>
        <w:rPr>
          <w:lang w:val="en-US" w:eastAsia="en-US"/>
        </w:rPr>
        <w:t>5) 50% plasma, 50% formed elements</w:t>
      </w:r>
    </w:p>
    <w:p w:rsidR="00FB75FF" w:rsidRDefault="00B732C5">
      <w:pPr>
        <w:rPr>
          <w:lang w:val="en-US" w:eastAsia="en-US"/>
        </w:rPr>
      </w:pPr>
      <w:r>
        <w:rPr>
          <w:lang w:val="en-US" w:eastAsia="en-US"/>
        </w:rPr>
        <w:t>3. THE TOTAL AMOUNT OF BLOOD IN THE HUMAN BODY NORMALLY IS</w:t>
      </w:r>
    </w:p>
    <w:p w:rsidR="00FB75FF" w:rsidRDefault="00B732C5">
      <w:pPr>
        <w:rPr>
          <w:lang w:val="en-US" w:eastAsia="en-US"/>
        </w:rPr>
      </w:pPr>
      <w:r>
        <w:rPr>
          <w:lang w:val="en-US" w:eastAsia="en-US"/>
        </w:rPr>
        <w:t>1) 4-5% of body weight</w:t>
      </w:r>
    </w:p>
    <w:p w:rsidR="00FB75FF" w:rsidRDefault="00B732C5">
      <w:pPr>
        <w:rPr>
          <w:lang w:val="en-US" w:eastAsia="en-US"/>
        </w:rPr>
      </w:pPr>
      <w:r>
        <w:rPr>
          <w:lang w:val="en-US" w:eastAsia="en-US"/>
        </w:rPr>
        <w:lastRenderedPageBreak/>
        <w:t>2) 6-8% of body weight*</w:t>
      </w:r>
    </w:p>
    <w:p w:rsidR="00FB75FF" w:rsidRDefault="00B732C5">
      <w:pPr>
        <w:rPr>
          <w:lang w:val="en-US" w:eastAsia="en-US"/>
        </w:rPr>
      </w:pPr>
      <w:r>
        <w:rPr>
          <w:lang w:val="en-US" w:eastAsia="en-US"/>
        </w:rPr>
        <w:t>3) 9-10% of body weight</w:t>
      </w:r>
    </w:p>
    <w:p w:rsidR="00FB75FF" w:rsidRDefault="00B732C5">
      <w:pPr>
        <w:rPr>
          <w:lang w:val="en-US" w:eastAsia="en-US"/>
        </w:rPr>
      </w:pPr>
      <w:r>
        <w:rPr>
          <w:lang w:val="en-US" w:eastAsia="en-US"/>
        </w:rPr>
        <w:t>4) 2-3% of body weight</w:t>
      </w:r>
    </w:p>
    <w:p w:rsidR="00FB75FF" w:rsidRDefault="00B732C5">
      <w:pPr>
        <w:rPr>
          <w:lang w:val="en-US" w:eastAsia="en-US"/>
        </w:rPr>
      </w:pPr>
      <w:r>
        <w:rPr>
          <w:lang w:val="en-US" w:eastAsia="en-US"/>
        </w:rPr>
        <w:t>5) 15% of body weight</w:t>
      </w:r>
    </w:p>
    <w:p w:rsidR="00FB75FF" w:rsidRDefault="00B732C5">
      <w:pPr>
        <w:rPr>
          <w:lang w:val="en-US" w:eastAsia="en-US"/>
        </w:rPr>
      </w:pPr>
      <w:r>
        <w:rPr>
          <w:lang w:val="en-US" w:eastAsia="en-US"/>
        </w:rPr>
        <w:t>4. NORMAL</w:t>
      </w:r>
      <w:r w:rsidRPr="00B732C5">
        <w:rPr>
          <w:lang w:val="en-US" w:eastAsia="en-US"/>
        </w:rPr>
        <w:t xml:space="preserve"> </w:t>
      </w:r>
      <w:r>
        <w:rPr>
          <w:lang w:val="en-US" w:eastAsia="en-US"/>
        </w:rPr>
        <w:t xml:space="preserve">BLOOD PH IS </w:t>
      </w:r>
    </w:p>
    <w:p w:rsidR="00FB75FF" w:rsidRDefault="00B732C5">
      <w:pPr>
        <w:rPr>
          <w:lang w:val="en-US" w:eastAsia="en-US"/>
        </w:rPr>
      </w:pPr>
      <w:r>
        <w:rPr>
          <w:lang w:val="en-US" w:eastAsia="en-US"/>
        </w:rPr>
        <w:t>1) 7.36 - 7.40*</w:t>
      </w:r>
    </w:p>
    <w:p w:rsidR="00FB75FF" w:rsidRDefault="00B732C5">
      <w:pPr>
        <w:rPr>
          <w:lang w:val="en-US"/>
        </w:rPr>
      </w:pPr>
      <w:r>
        <w:rPr>
          <w:lang w:val="en-US" w:eastAsia="en-US"/>
        </w:rPr>
        <w:t>2) 7.50 - 7.55</w:t>
      </w:r>
    </w:p>
    <w:p w:rsidR="00FB75FF" w:rsidRDefault="00B732C5">
      <w:pPr>
        <w:rPr>
          <w:lang w:val="en-US" w:eastAsia="en-US"/>
        </w:rPr>
      </w:pPr>
      <w:r>
        <w:rPr>
          <w:lang w:val="en-US" w:eastAsia="en-US"/>
        </w:rPr>
        <w:t>3) 7.55 - 7.60</w:t>
      </w:r>
    </w:p>
    <w:p w:rsidR="00FB75FF" w:rsidRDefault="00B732C5">
      <w:pPr>
        <w:rPr>
          <w:lang w:val="en-US" w:eastAsia="en-US"/>
        </w:rPr>
      </w:pPr>
      <w:r>
        <w:rPr>
          <w:lang w:val="en-US" w:eastAsia="en-US"/>
        </w:rPr>
        <w:t>4) 6.55 - 7.25</w:t>
      </w:r>
    </w:p>
    <w:p w:rsidR="00FB75FF" w:rsidRDefault="00B732C5">
      <w:pPr>
        <w:rPr>
          <w:lang w:val="en-US" w:eastAsia="en-US"/>
        </w:rPr>
      </w:pPr>
      <w:r>
        <w:rPr>
          <w:lang w:val="en-US" w:eastAsia="en-US"/>
        </w:rPr>
        <w:t>5) 7.0-7.8</w:t>
      </w:r>
      <w:r>
        <w:rPr>
          <w:lang w:val="en-US" w:eastAsia="en-US"/>
        </w:rPr>
        <w:tab/>
      </w:r>
    </w:p>
    <w:p w:rsidR="00FB75FF" w:rsidRDefault="00B732C5">
      <w:pPr>
        <w:rPr>
          <w:lang w:val="en-US" w:eastAsia="en-US"/>
        </w:rPr>
      </w:pPr>
      <w:r>
        <w:rPr>
          <w:lang w:val="en-US" w:eastAsia="en-US"/>
        </w:rPr>
        <w:t>5. EXTREME PH CHANGE LIMITS COMPATIBLE WITH LIFE ARE</w:t>
      </w:r>
    </w:p>
    <w:p w:rsidR="00FB75FF" w:rsidRDefault="00B732C5">
      <w:pPr>
        <w:rPr>
          <w:lang w:val="en-US" w:eastAsia="en-US"/>
        </w:rPr>
      </w:pPr>
      <w:r>
        <w:rPr>
          <w:lang w:val="en-US" w:eastAsia="en-US"/>
        </w:rPr>
        <w:t>1) 7.50 - 7.60</w:t>
      </w:r>
    </w:p>
    <w:p w:rsidR="00FB75FF" w:rsidRDefault="00B732C5">
      <w:pPr>
        <w:rPr>
          <w:lang w:val="en-US" w:eastAsia="en-US"/>
        </w:rPr>
      </w:pPr>
      <w:r>
        <w:rPr>
          <w:lang w:val="en-US" w:eastAsia="en-US"/>
        </w:rPr>
        <w:t>2) 7.35 - 7.40</w:t>
      </w:r>
    </w:p>
    <w:p w:rsidR="00FB75FF" w:rsidRDefault="00B732C5">
      <w:pPr>
        <w:rPr>
          <w:lang w:val="en-US" w:eastAsia="en-US"/>
        </w:rPr>
      </w:pPr>
      <w:r>
        <w:rPr>
          <w:lang w:val="en-US" w:eastAsia="en-US"/>
        </w:rPr>
        <w:t>3) 7.00 - 7.80*</w:t>
      </w:r>
    </w:p>
    <w:p w:rsidR="00FB75FF" w:rsidRDefault="00B732C5">
      <w:pPr>
        <w:rPr>
          <w:lang w:val="en-US" w:eastAsia="en-US"/>
        </w:rPr>
      </w:pPr>
      <w:r>
        <w:rPr>
          <w:lang w:val="en-US" w:eastAsia="en-US"/>
        </w:rPr>
        <w:t>4) 6.00 - 7.00</w:t>
      </w:r>
    </w:p>
    <w:p w:rsidR="00FB75FF" w:rsidRDefault="00B732C5">
      <w:pPr>
        <w:rPr>
          <w:lang w:val="en-US" w:eastAsia="en-US"/>
        </w:rPr>
      </w:pPr>
      <w:r>
        <w:rPr>
          <w:lang w:val="en-US" w:eastAsia="en-US"/>
        </w:rPr>
        <w:t>5) 6.25-7.25</w:t>
      </w:r>
    </w:p>
    <w:p w:rsidR="00FB75FF" w:rsidRDefault="00B732C5">
      <w:pPr>
        <w:rPr>
          <w:lang w:val="en-US" w:eastAsia="en-US"/>
        </w:rPr>
      </w:pPr>
      <w:r>
        <w:rPr>
          <w:lang w:val="en-US" w:eastAsia="en-US"/>
        </w:rPr>
        <w:t xml:space="preserve">6. PLASMA </w:t>
      </w:r>
      <w:r>
        <w:rPr>
          <w:lang w:val="en-US" w:eastAsia="en-US"/>
        </w:rPr>
        <w:tab/>
        <w:t>ONCOTIC PRESSURE IS CREATED TO A GREAT EXTENT</w:t>
      </w:r>
      <w:r w:rsidRPr="00B732C5">
        <w:rPr>
          <w:lang w:val="en-US" w:eastAsia="en-US"/>
        </w:rPr>
        <w:t xml:space="preserve"> </w:t>
      </w:r>
      <w:r>
        <w:rPr>
          <w:lang w:val="en-US" w:eastAsia="en-US"/>
        </w:rPr>
        <w:t>BY</w:t>
      </w:r>
    </w:p>
    <w:p w:rsidR="00FB75FF" w:rsidRDefault="00B732C5">
      <w:pPr>
        <w:rPr>
          <w:lang w:val="en-US" w:eastAsia="en-US"/>
        </w:rPr>
      </w:pPr>
      <w:r>
        <w:rPr>
          <w:lang w:val="en-US" w:eastAsia="en-US"/>
        </w:rPr>
        <w:t>1) albumin*</w:t>
      </w:r>
    </w:p>
    <w:p w:rsidR="00FB75FF" w:rsidRDefault="00B732C5">
      <w:pPr>
        <w:rPr>
          <w:lang w:val="en-US" w:eastAsia="en-US"/>
        </w:rPr>
      </w:pPr>
      <w:r>
        <w:rPr>
          <w:lang w:val="en-US" w:eastAsia="en-US"/>
        </w:rPr>
        <w:t>2) globulins</w:t>
      </w:r>
    </w:p>
    <w:p w:rsidR="00FB75FF" w:rsidRDefault="00B732C5">
      <w:pPr>
        <w:rPr>
          <w:lang w:val="en-US" w:eastAsia="en-US"/>
        </w:rPr>
      </w:pPr>
      <w:r>
        <w:rPr>
          <w:lang w:val="en-US" w:eastAsia="en-US"/>
        </w:rPr>
        <w:t>3) fibrinogen</w:t>
      </w:r>
    </w:p>
    <w:p w:rsidR="00FB75FF" w:rsidRDefault="00B732C5">
      <w:pPr>
        <w:rPr>
          <w:lang w:val="en-US" w:eastAsia="en-US"/>
        </w:rPr>
      </w:pPr>
      <w:r>
        <w:rPr>
          <w:lang w:val="en-US" w:eastAsia="en-US"/>
        </w:rPr>
        <w:t>4) glucose</w:t>
      </w:r>
    </w:p>
    <w:p w:rsidR="00FB75FF" w:rsidRDefault="00B732C5">
      <w:pPr>
        <w:rPr>
          <w:lang w:val="en-US" w:eastAsia="en-US"/>
        </w:rPr>
      </w:pPr>
      <w:r>
        <w:rPr>
          <w:lang w:val="en-US" w:eastAsia="en-US"/>
        </w:rPr>
        <w:t>5) cholesterol</w:t>
      </w:r>
    </w:p>
    <w:p w:rsidR="00FB75FF" w:rsidRDefault="00B732C5">
      <w:pPr>
        <w:rPr>
          <w:lang w:val="en-US" w:eastAsia="en-US"/>
        </w:rPr>
      </w:pPr>
      <w:r>
        <w:rPr>
          <w:lang w:val="en-US" w:eastAsia="en-US"/>
        </w:rPr>
        <w:t>7. THE INTERNAL ENVIRONMENT OF THE ORGANISM IS CALLED</w:t>
      </w:r>
    </w:p>
    <w:p w:rsidR="00FB75FF" w:rsidRDefault="00B732C5">
      <w:pPr>
        <w:rPr>
          <w:lang w:val="en-US" w:eastAsia="en-US"/>
        </w:rPr>
      </w:pPr>
      <w:r>
        <w:rPr>
          <w:lang w:val="en-US" w:eastAsia="en-US"/>
        </w:rPr>
        <w:t>1) blood and lymph</w:t>
      </w:r>
    </w:p>
    <w:p w:rsidR="00FB75FF" w:rsidRDefault="00B732C5">
      <w:pPr>
        <w:rPr>
          <w:lang w:val="en-US" w:eastAsia="en-US"/>
        </w:rPr>
      </w:pPr>
      <w:r>
        <w:rPr>
          <w:lang w:val="en-US" w:eastAsia="en-US"/>
        </w:rPr>
        <w:t>2) blood, lymph, interstitial fluid*</w:t>
      </w:r>
    </w:p>
    <w:p w:rsidR="00FB75FF" w:rsidRDefault="00B732C5">
      <w:pPr>
        <w:rPr>
          <w:lang w:val="en-US" w:eastAsia="en-US"/>
        </w:rPr>
      </w:pPr>
      <w:r>
        <w:rPr>
          <w:lang w:val="en-US" w:eastAsia="en-US"/>
        </w:rPr>
        <w:t>3) all body fluids</w:t>
      </w:r>
    </w:p>
    <w:p w:rsidR="00FB75FF" w:rsidRDefault="00B732C5">
      <w:pPr>
        <w:rPr>
          <w:lang w:val="en-US" w:eastAsia="en-US"/>
        </w:rPr>
      </w:pPr>
      <w:r>
        <w:rPr>
          <w:lang w:val="en-US" w:eastAsia="en-US"/>
        </w:rPr>
        <w:t>4) interstitial fluid</w:t>
      </w:r>
    </w:p>
    <w:p w:rsidR="00FB75FF" w:rsidRDefault="00B732C5">
      <w:pPr>
        <w:rPr>
          <w:lang w:val="en-US" w:eastAsia="en-US"/>
        </w:rPr>
      </w:pPr>
      <w:r>
        <w:rPr>
          <w:lang w:val="en-US" w:eastAsia="en-US"/>
        </w:rPr>
        <w:lastRenderedPageBreak/>
        <w:t>8. PLASMOLYSIS IS</w:t>
      </w:r>
    </w:p>
    <w:p w:rsidR="00FB75FF" w:rsidRDefault="00B732C5">
      <w:pPr>
        <w:rPr>
          <w:lang w:val="en-US" w:eastAsia="en-US"/>
        </w:rPr>
      </w:pPr>
      <w:r>
        <w:rPr>
          <w:lang w:val="en-US" w:eastAsia="en-US"/>
        </w:rPr>
        <w:t>1) destruction of erythrocytes in a hypertonic environment</w:t>
      </w:r>
    </w:p>
    <w:p w:rsidR="00FB75FF" w:rsidRDefault="00B732C5">
      <w:pPr>
        <w:rPr>
          <w:lang w:val="en-US" w:eastAsia="en-US"/>
        </w:rPr>
      </w:pPr>
      <w:r>
        <w:rPr>
          <w:lang w:val="en-US" w:eastAsia="en-US"/>
        </w:rPr>
        <w:t>2) shrinkage of cells in a hypertonic environment*</w:t>
      </w:r>
    </w:p>
    <w:p w:rsidR="00FB75FF" w:rsidRDefault="00B732C5">
      <w:pPr>
        <w:rPr>
          <w:lang w:val="en-US" w:eastAsia="en-US"/>
        </w:rPr>
      </w:pPr>
      <w:r>
        <w:rPr>
          <w:lang w:val="en-US" w:eastAsia="en-US"/>
        </w:rPr>
        <w:t>3) increase in the number of blood cells</w:t>
      </w:r>
    </w:p>
    <w:p w:rsidR="00FB75FF" w:rsidRDefault="00B732C5">
      <w:pPr>
        <w:rPr>
          <w:lang w:val="en-US" w:eastAsia="en-US"/>
        </w:rPr>
      </w:pPr>
      <w:r>
        <w:rPr>
          <w:lang w:val="en-US" w:eastAsia="en-US"/>
        </w:rPr>
        <w:t>4) shift of blood pH to the acidic side</w:t>
      </w:r>
    </w:p>
    <w:p w:rsidR="00FB75FF" w:rsidRDefault="00B732C5">
      <w:pPr>
        <w:rPr>
          <w:lang w:val="en-US" w:eastAsia="en-US"/>
        </w:rPr>
      </w:pPr>
      <w:r>
        <w:rPr>
          <w:lang w:val="en-US" w:eastAsia="en-US"/>
        </w:rPr>
        <w:t>5) a decrease in the volume of erythrocytes in a hypotonic environment</w:t>
      </w:r>
    </w:p>
    <w:p w:rsidR="00FB75FF" w:rsidRDefault="00B732C5">
      <w:pPr>
        <w:rPr>
          <w:lang w:val="en-US" w:eastAsia="en-US"/>
        </w:rPr>
      </w:pPr>
      <w:r>
        <w:rPr>
          <w:lang w:val="en-US" w:eastAsia="en-US"/>
        </w:rPr>
        <w:t xml:space="preserve">9. NORMALLY BLOOD FREEZING TEMPERATURE IS </w:t>
      </w:r>
    </w:p>
    <w:p w:rsidR="00FB75FF" w:rsidRDefault="00B732C5">
      <w:pPr>
        <w:rPr>
          <w:lang w:val="en-US"/>
        </w:rPr>
      </w:pPr>
      <w:r>
        <w:rPr>
          <w:lang w:val="en-US" w:eastAsia="en-US"/>
        </w:rPr>
        <w:t xml:space="preserve">1) + 5.0 </w:t>
      </w:r>
      <w:r>
        <w:rPr>
          <w:vertAlign w:val="superscript"/>
          <w:lang w:val="en-US" w:eastAsia="en-US"/>
        </w:rPr>
        <w:t xml:space="preserve">o </w:t>
      </w:r>
      <w:r>
        <w:rPr>
          <w:lang w:val="en-US" w:eastAsia="en-US"/>
        </w:rPr>
        <w:t>C</w:t>
      </w:r>
    </w:p>
    <w:p w:rsidR="00FB75FF" w:rsidRDefault="00B732C5">
      <w:pPr>
        <w:rPr>
          <w:lang w:val="en-US"/>
        </w:rPr>
      </w:pPr>
      <w:r>
        <w:rPr>
          <w:lang w:val="en-US" w:eastAsia="en-US"/>
        </w:rPr>
        <w:t xml:space="preserve">2) - 6.0 </w:t>
      </w:r>
      <w:r>
        <w:rPr>
          <w:vertAlign w:val="superscript"/>
          <w:lang w:val="en-US" w:eastAsia="en-US"/>
        </w:rPr>
        <w:t xml:space="preserve">o </w:t>
      </w:r>
      <w:r>
        <w:rPr>
          <w:lang w:val="en-US" w:eastAsia="en-US"/>
        </w:rPr>
        <w:t>C</w:t>
      </w:r>
    </w:p>
    <w:p w:rsidR="00FB75FF" w:rsidRDefault="00B732C5">
      <w:pPr>
        <w:rPr>
          <w:lang w:val="en-US"/>
        </w:rPr>
      </w:pPr>
      <w:r>
        <w:rPr>
          <w:lang w:val="en-US" w:eastAsia="en-US"/>
        </w:rPr>
        <w:t xml:space="preserve">3) -0.56 </w:t>
      </w:r>
      <w:r>
        <w:rPr>
          <w:vertAlign w:val="superscript"/>
          <w:lang w:val="en-US" w:eastAsia="en-US"/>
        </w:rPr>
        <w:t xml:space="preserve">о </w:t>
      </w:r>
      <w:r>
        <w:rPr>
          <w:lang w:val="en-US" w:eastAsia="en-US"/>
        </w:rPr>
        <w:t>С *</w:t>
      </w:r>
    </w:p>
    <w:p w:rsidR="00FB75FF" w:rsidRDefault="00B732C5">
      <w:pPr>
        <w:rPr>
          <w:lang w:val="en-US"/>
        </w:rPr>
      </w:pPr>
      <w:r>
        <w:rPr>
          <w:lang w:val="en-US" w:eastAsia="en-US"/>
        </w:rPr>
        <w:t xml:space="preserve">4) + 0.56 </w:t>
      </w:r>
      <w:r>
        <w:rPr>
          <w:vertAlign w:val="superscript"/>
          <w:lang w:val="en-US" w:eastAsia="en-US"/>
        </w:rPr>
        <w:t xml:space="preserve">o </w:t>
      </w:r>
      <w:r>
        <w:rPr>
          <w:lang w:val="en-US" w:eastAsia="en-US"/>
        </w:rPr>
        <w:t>C</w:t>
      </w:r>
    </w:p>
    <w:p w:rsidR="00FB75FF" w:rsidRDefault="00B732C5">
      <w:pPr>
        <w:rPr>
          <w:lang w:val="en-US"/>
        </w:rPr>
      </w:pPr>
      <w:r>
        <w:rPr>
          <w:lang w:val="en-US" w:eastAsia="en-US"/>
        </w:rPr>
        <w:t xml:space="preserve">5) -3.0 </w:t>
      </w:r>
      <w:r>
        <w:rPr>
          <w:vertAlign w:val="superscript"/>
          <w:lang w:val="en-US" w:eastAsia="en-US"/>
        </w:rPr>
        <w:t xml:space="preserve">o </w:t>
      </w:r>
      <w:r>
        <w:rPr>
          <w:lang w:val="en-US" w:eastAsia="en-US"/>
        </w:rPr>
        <w:t>C</w:t>
      </w:r>
    </w:p>
    <w:p w:rsidR="00FB75FF" w:rsidRDefault="00B732C5">
      <w:pPr>
        <w:rPr>
          <w:lang w:val="en-US" w:eastAsia="en-US"/>
        </w:rPr>
      </w:pPr>
      <w:r>
        <w:rPr>
          <w:lang w:val="en-US" w:eastAsia="en-US"/>
        </w:rPr>
        <w:t>10. BLOOD VISCOSITY EXCEEDS WATER VISCOSITY BY</w:t>
      </w:r>
    </w:p>
    <w:p w:rsidR="00FB75FF" w:rsidRDefault="00B732C5">
      <w:pPr>
        <w:rPr>
          <w:lang w:val="en-US" w:eastAsia="en-US"/>
        </w:rPr>
      </w:pPr>
      <w:r>
        <w:rPr>
          <w:lang w:val="en-US" w:eastAsia="en-US"/>
        </w:rPr>
        <w:t>1) 1.5 times</w:t>
      </w:r>
    </w:p>
    <w:p w:rsidR="00FB75FF" w:rsidRDefault="00B732C5">
      <w:pPr>
        <w:rPr>
          <w:lang w:val="en-US" w:eastAsia="en-US"/>
        </w:rPr>
      </w:pPr>
      <w:r>
        <w:rPr>
          <w:lang w:val="en-US" w:eastAsia="en-US"/>
        </w:rPr>
        <w:t>2) 1-2 times</w:t>
      </w:r>
    </w:p>
    <w:p w:rsidR="00FB75FF" w:rsidRDefault="00B732C5">
      <w:pPr>
        <w:rPr>
          <w:lang w:val="en-US" w:eastAsia="en-US"/>
        </w:rPr>
      </w:pPr>
      <w:r>
        <w:rPr>
          <w:lang w:val="en-US" w:eastAsia="en-US"/>
        </w:rPr>
        <w:t>3) 10 times</w:t>
      </w:r>
    </w:p>
    <w:p w:rsidR="00FB75FF" w:rsidRDefault="00B732C5">
      <w:pPr>
        <w:rPr>
          <w:lang w:val="en-US" w:eastAsia="en-US"/>
        </w:rPr>
      </w:pPr>
      <w:r>
        <w:rPr>
          <w:lang w:val="en-US" w:eastAsia="en-US"/>
        </w:rPr>
        <w:t>4) 3-5 times*</w:t>
      </w:r>
    </w:p>
    <w:p w:rsidR="00FB75FF" w:rsidRDefault="00B732C5">
      <w:pPr>
        <w:rPr>
          <w:lang w:val="en-US" w:eastAsia="en-US"/>
        </w:rPr>
      </w:pPr>
      <w:r>
        <w:rPr>
          <w:lang w:val="en-US" w:eastAsia="en-US"/>
        </w:rPr>
        <w:t>5) 7-8 times</w:t>
      </w:r>
    </w:p>
    <w:p w:rsidR="00FB75FF" w:rsidRDefault="00B732C5">
      <w:pPr>
        <w:rPr>
          <w:lang w:val="en-US" w:eastAsia="en-US"/>
        </w:rPr>
      </w:pPr>
      <w:r>
        <w:rPr>
          <w:lang w:val="en-US" w:eastAsia="en-US"/>
        </w:rPr>
        <w:t xml:space="preserve">11. ANTIBODIES ARE BLOOD PLASMA PROTEINS </w:t>
      </w:r>
    </w:p>
    <w:p w:rsidR="00FB75FF" w:rsidRDefault="00B732C5">
      <w:pPr>
        <w:rPr>
          <w:lang w:val="en-US" w:eastAsia="en-US"/>
        </w:rPr>
      </w:pPr>
      <w:r>
        <w:rPr>
          <w:lang w:val="en-US" w:eastAsia="en-US"/>
        </w:rPr>
        <w:t>1) albumins</w:t>
      </w:r>
    </w:p>
    <w:p w:rsidR="00FB75FF" w:rsidRDefault="00B732C5">
      <w:pPr>
        <w:rPr>
          <w:lang w:val="en-US" w:eastAsia="en-US"/>
        </w:rPr>
      </w:pPr>
      <w:r>
        <w:rPr>
          <w:lang w:val="en-US" w:eastAsia="en-US"/>
        </w:rPr>
        <w:t>2) gamma globulins*</w:t>
      </w:r>
    </w:p>
    <w:p w:rsidR="00FB75FF" w:rsidRDefault="00B732C5">
      <w:pPr>
        <w:rPr>
          <w:lang w:val="en-US" w:eastAsia="en-US"/>
        </w:rPr>
      </w:pPr>
      <w:r>
        <w:rPr>
          <w:lang w:val="en-US" w:eastAsia="en-US"/>
        </w:rPr>
        <w:t>3) fibrinogen</w:t>
      </w:r>
    </w:p>
    <w:p w:rsidR="00FB75FF" w:rsidRDefault="00B732C5">
      <w:pPr>
        <w:rPr>
          <w:lang w:val="en-US" w:eastAsia="en-US"/>
        </w:rPr>
      </w:pPr>
      <w:r>
        <w:rPr>
          <w:lang w:val="en-US" w:eastAsia="en-US"/>
        </w:rPr>
        <w:t>4) alpha - globulins</w:t>
      </w:r>
    </w:p>
    <w:p w:rsidR="00FB75FF" w:rsidRDefault="00B732C5">
      <w:pPr>
        <w:rPr>
          <w:lang w:val="en-US" w:eastAsia="en-US"/>
        </w:rPr>
      </w:pPr>
      <w:r>
        <w:rPr>
          <w:lang w:val="en-US" w:eastAsia="en-US"/>
        </w:rPr>
        <w:t>5) beta - globulins</w:t>
      </w:r>
    </w:p>
    <w:p w:rsidR="00FB75FF" w:rsidRDefault="00B732C5">
      <w:pPr>
        <w:rPr>
          <w:lang w:val="en-US" w:eastAsia="en-US"/>
        </w:rPr>
      </w:pPr>
      <w:r>
        <w:rPr>
          <w:lang w:val="en-US" w:eastAsia="en-US"/>
        </w:rPr>
        <w:t>12. THE VALUE OF THE ONCOTIC PRESSURE OF THE BLOOD PLASMA</w:t>
      </w:r>
    </w:p>
    <w:p w:rsidR="00FB75FF" w:rsidRDefault="00B732C5">
      <w:pPr>
        <w:rPr>
          <w:lang w:val="en-US" w:eastAsia="en-US"/>
        </w:rPr>
      </w:pPr>
      <w:r>
        <w:rPr>
          <w:lang w:val="en-US" w:eastAsia="en-US"/>
        </w:rPr>
        <w:t>1) 120mm Hg</w:t>
      </w:r>
    </w:p>
    <w:p w:rsidR="00FB75FF" w:rsidRDefault="00B732C5">
      <w:pPr>
        <w:rPr>
          <w:lang w:val="en-US" w:eastAsia="en-US"/>
        </w:rPr>
      </w:pPr>
      <w:r>
        <w:rPr>
          <w:lang w:val="en-US" w:eastAsia="en-US"/>
        </w:rPr>
        <w:t>2) 100mm Hg</w:t>
      </w:r>
    </w:p>
    <w:p w:rsidR="00FB75FF" w:rsidRDefault="00B732C5">
      <w:pPr>
        <w:rPr>
          <w:lang w:val="en-US" w:eastAsia="en-US"/>
        </w:rPr>
      </w:pPr>
      <w:r>
        <w:rPr>
          <w:lang w:val="en-US" w:eastAsia="en-US"/>
        </w:rPr>
        <w:lastRenderedPageBreak/>
        <w:t>3) 25 mm Hg*</w:t>
      </w:r>
    </w:p>
    <w:p w:rsidR="00FB75FF" w:rsidRDefault="00B732C5">
      <w:pPr>
        <w:rPr>
          <w:lang w:val="en-US" w:eastAsia="en-US"/>
        </w:rPr>
      </w:pPr>
      <w:r>
        <w:rPr>
          <w:lang w:val="en-US" w:eastAsia="en-US"/>
        </w:rPr>
        <w:t>4) 4.3mm Hg</w:t>
      </w:r>
    </w:p>
    <w:p w:rsidR="00FB75FF" w:rsidRDefault="00B732C5">
      <w:pPr>
        <w:rPr>
          <w:lang w:val="en-US"/>
        </w:rPr>
      </w:pPr>
      <w:r>
        <w:rPr>
          <w:lang w:val="en-US" w:eastAsia="en-US"/>
        </w:rPr>
        <w:t>5) 50mm Hg</w:t>
      </w:r>
    </w:p>
    <w:p w:rsidR="00FB75FF" w:rsidRDefault="00B732C5">
      <w:pPr>
        <w:rPr>
          <w:lang w:val="en-US" w:eastAsia="en-US"/>
        </w:rPr>
      </w:pPr>
      <w:r>
        <w:rPr>
          <w:lang w:val="en-US" w:eastAsia="en-US"/>
        </w:rPr>
        <w:t>13. BLOOD pH, IF INTRAVENOUSLY INTRODUCED 1L 5% GLUCOSE SOLUTION</w:t>
      </w:r>
    </w:p>
    <w:p w:rsidR="00FB75FF" w:rsidRDefault="00B732C5">
      <w:pPr>
        <w:rPr>
          <w:lang w:val="en-US" w:eastAsia="en-US"/>
        </w:rPr>
      </w:pPr>
      <w:r>
        <w:rPr>
          <w:lang w:val="en-US" w:eastAsia="en-US"/>
        </w:rPr>
        <w:t>1) increase</w:t>
      </w:r>
    </w:p>
    <w:p w:rsidR="00FB75FF" w:rsidRDefault="00B732C5">
      <w:pPr>
        <w:rPr>
          <w:lang w:val="en-US" w:eastAsia="en-US"/>
        </w:rPr>
      </w:pPr>
      <w:r>
        <w:rPr>
          <w:lang w:val="en-US" w:eastAsia="en-US"/>
        </w:rPr>
        <w:t>2) decrease</w:t>
      </w:r>
    </w:p>
    <w:p w:rsidR="00FB75FF" w:rsidRDefault="00B732C5">
      <w:pPr>
        <w:rPr>
          <w:lang w:val="en-US" w:eastAsia="en-US"/>
        </w:rPr>
      </w:pPr>
      <w:r>
        <w:rPr>
          <w:lang w:val="en-US" w:eastAsia="en-US"/>
        </w:rPr>
        <w:t>3) will not change*</w:t>
      </w:r>
    </w:p>
    <w:p w:rsidR="00FB75FF" w:rsidRDefault="00B732C5">
      <w:pPr>
        <w:rPr>
          <w:lang w:val="en-US" w:eastAsia="en-US"/>
        </w:rPr>
      </w:pPr>
      <w:r>
        <w:rPr>
          <w:lang w:val="en-US" w:eastAsia="en-US"/>
        </w:rPr>
        <w:t>4) first increase, then return to normal</w:t>
      </w:r>
    </w:p>
    <w:p w:rsidR="00FB75FF" w:rsidRDefault="00B732C5">
      <w:pPr>
        <w:rPr>
          <w:lang w:val="en-US" w:eastAsia="en-US"/>
        </w:rPr>
      </w:pPr>
      <w:r>
        <w:rPr>
          <w:lang w:val="en-US" w:eastAsia="en-US"/>
        </w:rPr>
        <w:t>5) first decrease, then return to normal</w:t>
      </w:r>
    </w:p>
    <w:p w:rsidR="00FB75FF" w:rsidRDefault="00B732C5">
      <w:pPr>
        <w:rPr>
          <w:lang w:val="en-US" w:eastAsia="en-US"/>
        </w:rPr>
      </w:pPr>
      <w:r>
        <w:rPr>
          <w:lang w:val="en-US" w:eastAsia="en-US"/>
        </w:rPr>
        <w:t>14. OSMOTIC AND ACID RESISTANCE OF ERYTHROCYTES, IF THE NUMBER OF RETICULOCYTES IN THE BLOOD IS DOUBLED</w:t>
      </w:r>
    </w:p>
    <w:p w:rsidR="00FB75FF" w:rsidRDefault="00B732C5">
      <w:pPr>
        <w:rPr>
          <w:lang w:val="en-US" w:eastAsia="en-US"/>
        </w:rPr>
      </w:pPr>
      <w:r>
        <w:rPr>
          <w:lang w:val="en-US" w:eastAsia="en-US"/>
        </w:rPr>
        <w:t>1) increase*</w:t>
      </w:r>
    </w:p>
    <w:p w:rsidR="00FB75FF" w:rsidRDefault="00B732C5">
      <w:pPr>
        <w:rPr>
          <w:lang w:val="en-US" w:eastAsia="en-US"/>
        </w:rPr>
      </w:pPr>
      <w:r>
        <w:rPr>
          <w:lang w:val="en-US" w:eastAsia="en-US"/>
        </w:rPr>
        <w:t>2) decrease</w:t>
      </w:r>
    </w:p>
    <w:p w:rsidR="00FB75FF" w:rsidRDefault="00B732C5">
      <w:pPr>
        <w:rPr>
          <w:lang w:val="en-US" w:eastAsia="en-US"/>
        </w:rPr>
      </w:pPr>
      <w:r>
        <w:rPr>
          <w:lang w:val="en-US" w:eastAsia="en-US"/>
        </w:rPr>
        <w:t>3) will not change</w:t>
      </w:r>
    </w:p>
    <w:p w:rsidR="00FB75FF" w:rsidRDefault="00B732C5">
      <w:pPr>
        <w:rPr>
          <w:lang w:val="en-US" w:eastAsia="en-US"/>
        </w:rPr>
      </w:pPr>
      <w:r>
        <w:rPr>
          <w:lang w:val="en-US" w:eastAsia="en-US"/>
        </w:rPr>
        <w:t>4) first increase, then decrease</w:t>
      </w:r>
    </w:p>
    <w:p w:rsidR="00FB75FF" w:rsidRDefault="00B732C5">
      <w:pPr>
        <w:rPr>
          <w:lang w:val="en-US" w:eastAsia="en-US"/>
        </w:rPr>
      </w:pPr>
      <w:r>
        <w:rPr>
          <w:lang w:val="en-US" w:eastAsia="en-US"/>
        </w:rPr>
        <w:t>15. COMPENSATED ACIDOSIS IS</w:t>
      </w:r>
    </w:p>
    <w:p w:rsidR="00FB75FF" w:rsidRDefault="00B732C5">
      <w:pPr>
        <w:rPr>
          <w:lang w:val="en-US" w:eastAsia="en-US"/>
        </w:rPr>
      </w:pPr>
      <w:r>
        <w:rPr>
          <w:lang w:val="en-US" w:eastAsia="en-US"/>
        </w:rPr>
        <w:t>1) pH shift to the alkaline side</w:t>
      </w:r>
    </w:p>
    <w:p w:rsidR="00FB75FF" w:rsidRDefault="00B732C5">
      <w:pPr>
        <w:rPr>
          <w:lang w:val="en-US" w:eastAsia="en-US"/>
        </w:rPr>
      </w:pPr>
      <w:r>
        <w:rPr>
          <w:lang w:val="en-US" w:eastAsia="en-US"/>
        </w:rPr>
        <w:t>2) pH shift to the acid side</w:t>
      </w:r>
    </w:p>
    <w:p w:rsidR="00FB75FF" w:rsidRDefault="00B732C5">
      <w:pPr>
        <w:rPr>
          <w:lang w:val="en-US" w:eastAsia="en-US"/>
        </w:rPr>
      </w:pPr>
      <w:r>
        <w:rPr>
          <w:lang w:val="en-US" w:eastAsia="en-US"/>
        </w:rPr>
        <w:t>3) decrease in alkaline reserve without pH shift*</w:t>
      </w:r>
    </w:p>
    <w:p w:rsidR="00FB75FF" w:rsidRDefault="00B732C5">
      <w:pPr>
        <w:rPr>
          <w:lang w:val="en-US" w:eastAsia="en-US"/>
        </w:rPr>
      </w:pPr>
      <w:r>
        <w:rPr>
          <w:lang w:val="en-US" w:eastAsia="en-US"/>
        </w:rPr>
        <w:t>4) increase in acidic foods in the blood</w:t>
      </w:r>
    </w:p>
    <w:p w:rsidR="00FB75FF" w:rsidRDefault="00B732C5">
      <w:pPr>
        <w:rPr>
          <w:lang w:val="en-US" w:eastAsia="en-US"/>
        </w:rPr>
      </w:pPr>
      <w:r>
        <w:rPr>
          <w:lang w:val="en-US" w:eastAsia="en-US"/>
        </w:rPr>
        <w:t>5) increase in alkaline reserves</w:t>
      </w:r>
    </w:p>
    <w:p w:rsidR="00FB75FF" w:rsidRDefault="00B732C5">
      <w:pPr>
        <w:rPr>
          <w:lang w:val="en-US" w:eastAsia="en-US"/>
        </w:rPr>
      </w:pPr>
      <w:r>
        <w:rPr>
          <w:lang w:val="en-US" w:eastAsia="en-US"/>
        </w:rPr>
        <w:t>16. DECOMPENSATED ALKALOSIS IS</w:t>
      </w:r>
    </w:p>
    <w:p w:rsidR="00FB75FF" w:rsidRDefault="00B732C5">
      <w:pPr>
        <w:rPr>
          <w:lang w:val="en-US" w:eastAsia="en-US"/>
        </w:rPr>
      </w:pPr>
      <w:r>
        <w:rPr>
          <w:lang w:val="en-US" w:eastAsia="en-US"/>
        </w:rPr>
        <w:t>1) real pH shift towards its increase*</w:t>
      </w:r>
    </w:p>
    <w:p w:rsidR="00FB75FF" w:rsidRDefault="00B732C5">
      <w:pPr>
        <w:rPr>
          <w:lang w:val="en-US" w:eastAsia="en-US"/>
        </w:rPr>
      </w:pPr>
      <w:r>
        <w:rPr>
          <w:lang w:val="en-US" w:eastAsia="en-US"/>
        </w:rPr>
        <w:t>2) increase in alkaline reserves without pH shift</w:t>
      </w:r>
    </w:p>
    <w:p w:rsidR="00FB75FF" w:rsidRDefault="00B732C5">
      <w:pPr>
        <w:rPr>
          <w:lang w:val="en-US" w:eastAsia="en-US"/>
        </w:rPr>
      </w:pPr>
      <w:r>
        <w:rPr>
          <w:lang w:val="en-US" w:eastAsia="en-US"/>
        </w:rPr>
        <w:t>3) decrease in pH</w:t>
      </w:r>
    </w:p>
    <w:p w:rsidR="00FB75FF" w:rsidRDefault="00B732C5">
      <w:pPr>
        <w:rPr>
          <w:lang w:val="en-US" w:eastAsia="en-US"/>
        </w:rPr>
      </w:pPr>
      <w:r>
        <w:rPr>
          <w:lang w:val="en-US" w:eastAsia="en-US"/>
        </w:rPr>
        <w:t>4) decrease in alkaline reserves without pH shift</w:t>
      </w:r>
    </w:p>
    <w:p w:rsidR="00FB75FF" w:rsidRDefault="00B732C5">
      <w:pPr>
        <w:rPr>
          <w:lang w:val="en-US" w:eastAsia="en-US"/>
        </w:rPr>
      </w:pPr>
      <w:r>
        <w:rPr>
          <w:lang w:val="en-US" w:eastAsia="en-US"/>
        </w:rPr>
        <w:t>5) increase in acidic foods in the blood</w:t>
      </w:r>
    </w:p>
    <w:p w:rsidR="00FB75FF" w:rsidRDefault="00B732C5">
      <w:pPr>
        <w:rPr>
          <w:lang w:val="en-US" w:eastAsia="en-US"/>
        </w:rPr>
      </w:pPr>
      <w:r>
        <w:rPr>
          <w:lang w:val="en-US" w:eastAsia="en-US"/>
        </w:rPr>
        <w:lastRenderedPageBreak/>
        <w:t>17. TRANSPORT FUNCTIONS OF BLOOD ARE</w:t>
      </w:r>
    </w:p>
    <w:p w:rsidR="00FB75FF" w:rsidRDefault="00B732C5">
      <w:pPr>
        <w:rPr>
          <w:lang w:val="en-US" w:eastAsia="en-US"/>
        </w:rPr>
      </w:pPr>
      <w:r>
        <w:rPr>
          <w:lang w:val="en-US" w:eastAsia="en-US"/>
        </w:rPr>
        <w:t>1) respiratory, nutritional, excretory, regulatory*</w:t>
      </w:r>
    </w:p>
    <w:p w:rsidR="00FB75FF" w:rsidRDefault="00B732C5">
      <w:pPr>
        <w:rPr>
          <w:lang w:val="en-US" w:eastAsia="en-US"/>
        </w:rPr>
      </w:pPr>
      <w:r>
        <w:rPr>
          <w:lang w:val="en-US" w:eastAsia="en-US"/>
        </w:rPr>
        <w:t>2) phagocytic, immune</w:t>
      </w:r>
    </w:p>
    <w:p w:rsidR="00FB75FF" w:rsidRDefault="00B732C5">
      <w:pPr>
        <w:rPr>
          <w:lang w:val="en-US" w:eastAsia="en-US"/>
        </w:rPr>
      </w:pPr>
      <w:r>
        <w:rPr>
          <w:lang w:val="en-US" w:eastAsia="en-US"/>
        </w:rPr>
        <w:t>3) homeostatic, hemostatic</w:t>
      </w:r>
    </w:p>
    <w:p w:rsidR="00FB75FF" w:rsidRDefault="00B732C5">
      <w:pPr>
        <w:rPr>
          <w:lang w:val="en-US" w:eastAsia="en-US"/>
        </w:rPr>
      </w:pPr>
      <w:r>
        <w:rPr>
          <w:lang w:val="en-US" w:eastAsia="en-US"/>
        </w:rPr>
        <w:t>4) respiratory, phagocytic</w:t>
      </w:r>
    </w:p>
    <w:p w:rsidR="00FB75FF" w:rsidRDefault="00B732C5">
      <w:pPr>
        <w:rPr>
          <w:lang w:val="en-US" w:eastAsia="en-US"/>
        </w:rPr>
      </w:pPr>
      <w:r>
        <w:rPr>
          <w:lang w:val="en-US" w:eastAsia="en-US"/>
        </w:rPr>
        <w:t>5) nutritional, immune, hemostatic</w:t>
      </w:r>
    </w:p>
    <w:p w:rsidR="00FB75FF" w:rsidRDefault="00B732C5">
      <w:pPr>
        <w:rPr>
          <w:lang w:val="en-US" w:eastAsia="en-US"/>
        </w:rPr>
      </w:pPr>
      <w:r>
        <w:rPr>
          <w:lang w:val="en-US" w:eastAsia="en-US"/>
        </w:rPr>
        <w:t>18. THE VALUE OF OSMOTIC PRESSURE OF BLOOD PLASMA IS EQUAL</w:t>
      </w:r>
    </w:p>
    <w:p w:rsidR="00FB75FF" w:rsidRDefault="00B732C5">
      <w:pPr>
        <w:rPr>
          <w:lang w:val="en-US" w:eastAsia="en-US"/>
        </w:rPr>
      </w:pPr>
      <w:r>
        <w:rPr>
          <w:lang w:val="en-US" w:eastAsia="en-US"/>
        </w:rPr>
        <w:t xml:space="preserve">1) 7.2 </w:t>
      </w:r>
      <w:proofErr w:type="spellStart"/>
      <w:r>
        <w:rPr>
          <w:lang w:val="en-US" w:eastAsia="en-US"/>
        </w:rPr>
        <w:t>atm</w:t>
      </w:r>
      <w:proofErr w:type="spellEnd"/>
    </w:p>
    <w:p w:rsidR="00FB75FF" w:rsidRDefault="00B732C5">
      <w:pPr>
        <w:rPr>
          <w:lang w:val="en-US" w:eastAsia="en-US"/>
        </w:rPr>
      </w:pPr>
      <w:r>
        <w:rPr>
          <w:lang w:val="en-US" w:eastAsia="en-US"/>
        </w:rPr>
        <w:t xml:space="preserve">2) 8.5 </w:t>
      </w:r>
      <w:proofErr w:type="spellStart"/>
      <w:r>
        <w:rPr>
          <w:lang w:val="en-US" w:eastAsia="en-US"/>
        </w:rPr>
        <w:t>atm</w:t>
      </w:r>
      <w:proofErr w:type="spellEnd"/>
    </w:p>
    <w:p w:rsidR="00FB75FF" w:rsidRDefault="00B732C5">
      <w:pPr>
        <w:rPr>
          <w:lang w:val="en-US" w:eastAsia="en-US"/>
        </w:rPr>
      </w:pPr>
      <w:r>
        <w:rPr>
          <w:lang w:val="en-US" w:eastAsia="en-US"/>
        </w:rPr>
        <w:t xml:space="preserve">3) 7.9 </w:t>
      </w:r>
      <w:proofErr w:type="spellStart"/>
      <w:r>
        <w:rPr>
          <w:lang w:val="en-US" w:eastAsia="en-US"/>
        </w:rPr>
        <w:t>atm</w:t>
      </w:r>
      <w:proofErr w:type="spellEnd"/>
    </w:p>
    <w:p w:rsidR="00FB75FF" w:rsidRDefault="00B732C5">
      <w:pPr>
        <w:rPr>
          <w:lang w:val="en-US" w:eastAsia="en-US"/>
        </w:rPr>
      </w:pPr>
      <w:r>
        <w:rPr>
          <w:lang w:val="en-US" w:eastAsia="en-US"/>
        </w:rPr>
        <w:t xml:space="preserve">4) 7.1 </w:t>
      </w:r>
      <w:proofErr w:type="spellStart"/>
      <w:r>
        <w:rPr>
          <w:lang w:val="en-US" w:eastAsia="en-US"/>
        </w:rPr>
        <w:t>atm</w:t>
      </w:r>
      <w:proofErr w:type="spellEnd"/>
    </w:p>
    <w:p w:rsidR="00FB75FF" w:rsidRDefault="00B732C5">
      <w:pPr>
        <w:rPr>
          <w:lang w:val="en-US" w:eastAsia="en-US"/>
        </w:rPr>
      </w:pPr>
      <w:r>
        <w:rPr>
          <w:lang w:val="en-US" w:eastAsia="en-US"/>
        </w:rPr>
        <w:t xml:space="preserve">5) 7.6 </w:t>
      </w:r>
      <w:proofErr w:type="spellStart"/>
      <w:r>
        <w:rPr>
          <w:lang w:val="en-US" w:eastAsia="en-US"/>
        </w:rPr>
        <w:t>atm</w:t>
      </w:r>
      <w:proofErr w:type="spellEnd"/>
      <w:r>
        <w:rPr>
          <w:lang w:val="en-US" w:eastAsia="en-US"/>
        </w:rPr>
        <w:t>*</w:t>
      </w:r>
    </w:p>
    <w:p w:rsidR="00FB75FF" w:rsidRDefault="00B732C5">
      <w:pPr>
        <w:rPr>
          <w:lang w:val="en-US" w:eastAsia="en-US"/>
        </w:rPr>
      </w:pPr>
      <w:r>
        <w:rPr>
          <w:lang w:val="en-US" w:eastAsia="en-US"/>
        </w:rPr>
        <w:t>19. THE MOST POWERFUL BLOOD BUFFER SYSTEM IS</w:t>
      </w:r>
    </w:p>
    <w:p w:rsidR="00FB75FF" w:rsidRDefault="00B732C5">
      <w:pPr>
        <w:rPr>
          <w:lang w:val="en-US" w:eastAsia="en-US"/>
        </w:rPr>
      </w:pPr>
      <w:r>
        <w:rPr>
          <w:lang w:val="en-US" w:eastAsia="en-US"/>
        </w:rPr>
        <w:t>1) hemoglobin *</w:t>
      </w:r>
    </w:p>
    <w:p w:rsidR="00FB75FF" w:rsidRDefault="00B732C5">
      <w:pPr>
        <w:rPr>
          <w:lang w:val="en-US" w:eastAsia="en-US"/>
        </w:rPr>
      </w:pPr>
      <w:r>
        <w:rPr>
          <w:lang w:val="en-US" w:eastAsia="en-US"/>
        </w:rPr>
        <w:t>2) bicarbonate</w:t>
      </w:r>
    </w:p>
    <w:p w:rsidR="00FB75FF" w:rsidRDefault="00B732C5">
      <w:pPr>
        <w:rPr>
          <w:lang w:val="en-US" w:eastAsia="en-US"/>
        </w:rPr>
      </w:pPr>
      <w:r>
        <w:rPr>
          <w:lang w:val="en-US" w:eastAsia="en-US"/>
        </w:rPr>
        <w:t>3) phosphate</w:t>
      </w:r>
    </w:p>
    <w:p w:rsidR="00FB75FF" w:rsidRDefault="00B732C5">
      <w:pPr>
        <w:rPr>
          <w:lang w:val="en-US" w:eastAsia="en-US"/>
        </w:rPr>
      </w:pPr>
      <w:r>
        <w:rPr>
          <w:lang w:val="en-US" w:eastAsia="en-US"/>
        </w:rPr>
        <w:t>4) protein</w:t>
      </w:r>
    </w:p>
    <w:p w:rsidR="00FB75FF" w:rsidRDefault="00B732C5">
      <w:pPr>
        <w:rPr>
          <w:lang w:val="en-US" w:eastAsia="en-US"/>
        </w:rPr>
      </w:pPr>
      <w:r>
        <w:rPr>
          <w:lang w:val="en-US" w:eastAsia="en-US"/>
        </w:rPr>
        <w:t>5) immune</w:t>
      </w:r>
    </w:p>
    <w:p w:rsidR="00FB75FF" w:rsidRDefault="00B732C5">
      <w:pPr>
        <w:rPr>
          <w:lang w:val="en-US" w:eastAsia="en-US"/>
        </w:rPr>
      </w:pPr>
      <w:r>
        <w:rPr>
          <w:lang w:val="en-US" w:eastAsia="en-US"/>
        </w:rPr>
        <w:t>20. AT REST, THE TOTAL AMOUNT OF BLOOD IN THE BODY IS DISTRIBUTED AS FOLLOWS</w:t>
      </w:r>
    </w:p>
    <w:p w:rsidR="00FB75FF" w:rsidRDefault="00B732C5">
      <w:pPr>
        <w:rPr>
          <w:lang w:val="en-US" w:eastAsia="en-US"/>
        </w:rPr>
      </w:pPr>
      <w:r>
        <w:rPr>
          <w:lang w:val="en-US" w:eastAsia="en-US"/>
        </w:rPr>
        <w:t>1) 1/3 in the blood stream, 2/3 in the blood pool</w:t>
      </w:r>
    </w:p>
    <w:p w:rsidR="00FB75FF" w:rsidRDefault="00B732C5">
      <w:pPr>
        <w:rPr>
          <w:lang w:val="en-US" w:eastAsia="en-US"/>
        </w:rPr>
      </w:pPr>
      <w:r>
        <w:rPr>
          <w:lang w:val="en-US" w:eastAsia="en-US"/>
        </w:rPr>
        <w:t>2) 1/3 in the blood stream, 1/3 in the depot, 1/3 in the intercellular space</w:t>
      </w:r>
    </w:p>
    <w:p w:rsidR="00FB75FF" w:rsidRDefault="00B732C5">
      <w:pPr>
        <w:rPr>
          <w:lang w:val="en-US" w:eastAsia="en-US"/>
        </w:rPr>
      </w:pPr>
      <w:r>
        <w:rPr>
          <w:lang w:val="en-US" w:eastAsia="en-US"/>
        </w:rPr>
        <w:t>3) all in the blood stream</w:t>
      </w:r>
    </w:p>
    <w:p w:rsidR="00FB75FF" w:rsidRDefault="00B732C5">
      <w:pPr>
        <w:rPr>
          <w:lang w:val="en-US" w:eastAsia="en-US"/>
        </w:rPr>
      </w:pPr>
      <w:r>
        <w:rPr>
          <w:lang w:val="en-US" w:eastAsia="en-US"/>
        </w:rPr>
        <w:t xml:space="preserve">4) 1/3 in the blood </w:t>
      </w:r>
      <w:proofErr w:type="spellStart"/>
      <w:r>
        <w:rPr>
          <w:lang w:val="en-US" w:eastAsia="en-US"/>
        </w:rPr>
        <w:t>poolt</w:t>
      </w:r>
      <w:proofErr w:type="spellEnd"/>
      <w:r>
        <w:rPr>
          <w:lang w:val="en-US" w:eastAsia="en-US"/>
        </w:rPr>
        <w:t>, 2/3 in the blood stream*</w:t>
      </w:r>
    </w:p>
    <w:p w:rsidR="00FB75FF" w:rsidRDefault="00B732C5">
      <w:pPr>
        <w:rPr>
          <w:lang w:val="en-US" w:eastAsia="en-US"/>
        </w:rPr>
      </w:pPr>
      <w:r>
        <w:rPr>
          <w:lang w:val="en-US" w:eastAsia="en-US"/>
        </w:rPr>
        <w:t>5) 50% in the blood pool, 50% in the blood stream</w:t>
      </w:r>
    </w:p>
    <w:p w:rsidR="00FB75FF" w:rsidRDefault="00B732C5">
      <w:pPr>
        <w:rPr>
          <w:lang w:val="en-US" w:eastAsia="en-US"/>
        </w:rPr>
      </w:pPr>
      <w:r>
        <w:rPr>
          <w:lang w:val="en-US" w:eastAsia="en-US"/>
        </w:rPr>
        <w:t>21. TO CALCULATE VOLUME OF BLOOD CIRCULATION BY THE INDICATOR METHOD, DETERMINE</w:t>
      </w:r>
    </w:p>
    <w:p w:rsidR="00FB75FF" w:rsidRDefault="00B732C5">
      <w:pPr>
        <w:rPr>
          <w:lang w:val="en-US" w:eastAsia="en-US"/>
        </w:rPr>
      </w:pPr>
      <w:r>
        <w:rPr>
          <w:lang w:val="en-US" w:eastAsia="en-US"/>
        </w:rPr>
        <w:t>1) the concentration of the injected dye</w:t>
      </w:r>
    </w:p>
    <w:p w:rsidR="00FB75FF" w:rsidRDefault="00B732C5">
      <w:pPr>
        <w:rPr>
          <w:lang w:val="en-US" w:eastAsia="en-US"/>
        </w:rPr>
      </w:pPr>
      <w:r>
        <w:rPr>
          <w:lang w:val="en-US" w:eastAsia="en-US"/>
        </w:rPr>
        <w:lastRenderedPageBreak/>
        <w:t>2) hematocrit</w:t>
      </w:r>
    </w:p>
    <w:p w:rsidR="00FB75FF" w:rsidRDefault="00B732C5">
      <w:pPr>
        <w:rPr>
          <w:lang w:val="en-US" w:eastAsia="en-US"/>
        </w:rPr>
      </w:pPr>
      <w:r>
        <w:rPr>
          <w:lang w:val="en-US" w:eastAsia="en-US"/>
        </w:rPr>
        <w:t>3) hematocrit and dye concentration*</w:t>
      </w:r>
    </w:p>
    <w:p w:rsidR="00FB75FF" w:rsidRDefault="00B732C5">
      <w:pPr>
        <w:rPr>
          <w:lang w:val="en-US" w:eastAsia="en-US"/>
        </w:rPr>
      </w:pPr>
      <w:r>
        <w:rPr>
          <w:lang w:val="en-US" w:eastAsia="en-US"/>
        </w:rPr>
        <w:t>4) leukocyte formula</w:t>
      </w:r>
    </w:p>
    <w:p w:rsidR="00FB75FF" w:rsidRDefault="00B732C5">
      <w:pPr>
        <w:rPr>
          <w:lang w:val="en-US" w:eastAsia="en-US"/>
        </w:rPr>
      </w:pPr>
      <w:r>
        <w:rPr>
          <w:lang w:val="en-US" w:eastAsia="en-US"/>
        </w:rPr>
        <w:t>22. PERCENTAGE COMPONENTS OF BLOOD PLASMA IS EQUAL</w:t>
      </w:r>
    </w:p>
    <w:p w:rsidR="00FB75FF" w:rsidRDefault="00B732C5">
      <w:pPr>
        <w:rPr>
          <w:lang w:val="en-US" w:eastAsia="en-US"/>
        </w:rPr>
      </w:pPr>
      <w:r>
        <w:rPr>
          <w:lang w:val="en-US" w:eastAsia="en-US"/>
        </w:rPr>
        <w:t>1) dry residue 8-10%, water 90-92%*</w:t>
      </w:r>
    </w:p>
    <w:p w:rsidR="00FB75FF" w:rsidRDefault="00B732C5">
      <w:pPr>
        <w:rPr>
          <w:lang w:val="en-US" w:eastAsia="en-US"/>
        </w:rPr>
      </w:pPr>
      <w:r>
        <w:rPr>
          <w:lang w:val="en-US" w:eastAsia="en-US"/>
        </w:rPr>
        <w:t>2) dry residue 90-92%, water 8-10%</w:t>
      </w:r>
    </w:p>
    <w:p w:rsidR="00FB75FF" w:rsidRDefault="00B732C5">
      <w:pPr>
        <w:rPr>
          <w:lang w:val="en-US" w:eastAsia="en-US"/>
        </w:rPr>
      </w:pPr>
      <w:r>
        <w:rPr>
          <w:lang w:val="en-US" w:eastAsia="en-US"/>
        </w:rPr>
        <w:t>3) dry residue 18-20%, water 80-82%</w:t>
      </w:r>
    </w:p>
    <w:p w:rsidR="00FB75FF" w:rsidRDefault="00B732C5">
      <w:pPr>
        <w:rPr>
          <w:lang w:val="en-US" w:eastAsia="en-US"/>
        </w:rPr>
      </w:pPr>
      <w:r>
        <w:rPr>
          <w:lang w:val="en-US" w:eastAsia="en-US"/>
        </w:rPr>
        <w:t>4) dry residue 80-82%, water 18-20%</w:t>
      </w:r>
    </w:p>
    <w:p w:rsidR="00FB75FF" w:rsidRDefault="00B732C5">
      <w:pPr>
        <w:rPr>
          <w:lang w:val="en-US" w:eastAsia="en-US"/>
        </w:rPr>
      </w:pPr>
      <w:r>
        <w:rPr>
          <w:lang w:val="en-US" w:eastAsia="en-US"/>
        </w:rPr>
        <w:t>5) dry residue 50%, water 50%</w:t>
      </w:r>
    </w:p>
    <w:p w:rsidR="00FB75FF" w:rsidRDefault="00B732C5">
      <w:pPr>
        <w:rPr>
          <w:lang w:val="en-US" w:eastAsia="en-US"/>
        </w:rPr>
      </w:pPr>
      <w:r>
        <w:rPr>
          <w:lang w:val="en-US" w:eastAsia="en-US"/>
        </w:rPr>
        <w:t>23. ALL ORGANIC SUBSTANCES OF THE DRY RESIDUE OF BLOOD PLASMA ARE DIVIDED INTO</w:t>
      </w:r>
    </w:p>
    <w:p w:rsidR="00FB75FF" w:rsidRDefault="00B732C5">
      <w:pPr>
        <w:rPr>
          <w:lang w:val="en-US" w:eastAsia="en-US"/>
        </w:rPr>
      </w:pPr>
      <w:r>
        <w:rPr>
          <w:lang w:val="en-US" w:eastAsia="en-US"/>
        </w:rPr>
        <w:t>1) organic and inorganic</w:t>
      </w:r>
    </w:p>
    <w:p w:rsidR="00FB75FF" w:rsidRDefault="00B732C5">
      <w:pPr>
        <w:rPr>
          <w:lang w:val="en-US" w:eastAsia="en-US"/>
        </w:rPr>
      </w:pPr>
      <w:r>
        <w:rPr>
          <w:lang w:val="en-US" w:eastAsia="en-US"/>
        </w:rPr>
        <w:t>2) nitrogen-containing and nitrogen-free *</w:t>
      </w:r>
    </w:p>
    <w:p w:rsidR="00FB75FF" w:rsidRDefault="00B732C5">
      <w:pPr>
        <w:rPr>
          <w:lang w:val="en-US" w:eastAsia="en-US"/>
        </w:rPr>
      </w:pPr>
      <w:r>
        <w:rPr>
          <w:lang w:val="en-US" w:eastAsia="en-US"/>
        </w:rPr>
        <w:t>3) proteins, fats and carbohydrates</w:t>
      </w:r>
    </w:p>
    <w:p w:rsidR="00FB75FF" w:rsidRDefault="00B732C5">
      <w:pPr>
        <w:rPr>
          <w:lang w:val="en-US" w:eastAsia="en-US"/>
        </w:rPr>
      </w:pPr>
      <w:r>
        <w:rPr>
          <w:lang w:val="en-US" w:eastAsia="en-US"/>
        </w:rPr>
        <w:t>4) organic and nitrogen-free</w:t>
      </w:r>
    </w:p>
    <w:p w:rsidR="00FB75FF" w:rsidRDefault="00B732C5">
      <w:pPr>
        <w:rPr>
          <w:lang w:val="en-US" w:eastAsia="en-US"/>
        </w:rPr>
      </w:pPr>
      <w:r>
        <w:rPr>
          <w:lang w:val="en-US" w:eastAsia="en-US"/>
        </w:rPr>
        <w:t>5) lipids and phospholipids</w:t>
      </w:r>
    </w:p>
    <w:p w:rsidR="00FB75FF" w:rsidRDefault="00B732C5">
      <w:pPr>
        <w:rPr>
          <w:lang w:val="en-US" w:eastAsia="en-US"/>
        </w:rPr>
      </w:pPr>
      <w:r>
        <w:rPr>
          <w:lang w:val="en-US" w:eastAsia="en-US"/>
        </w:rPr>
        <w:t>24. BY THEIR NATURE ALL NITROGEN-CONTAINING SUBSTANCES OF THE DRY BLOOD PLASMA RESIDUES ARE DIVIDED INTO</w:t>
      </w:r>
    </w:p>
    <w:p w:rsidR="00FB75FF" w:rsidRDefault="00B732C5">
      <w:pPr>
        <w:rPr>
          <w:lang w:val="en-US" w:eastAsia="en-US"/>
        </w:rPr>
      </w:pPr>
      <w:r>
        <w:rPr>
          <w:lang w:val="en-US" w:eastAsia="en-US"/>
        </w:rPr>
        <w:t>1) protein and non-protein*</w:t>
      </w:r>
    </w:p>
    <w:p w:rsidR="00FB75FF" w:rsidRDefault="00B732C5">
      <w:pPr>
        <w:rPr>
          <w:lang w:val="en-US" w:eastAsia="en-US"/>
        </w:rPr>
      </w:pPr>
      <w:r>
        <w:rPr>
          <w:lang w:val="en-US" w:eastAsia="en-US"/>
        </w:rPr>
        <w:t>2) organic and inorganic</w:t>
      </w:r>
    </w:p>
    <w:p w:rsidR="00FB75FF" w:rsidRDefault="00B732C5">
      <w:pPr>
        <w:rPr>
          <w:lang w:val="en-US" w:eastAsia="en-US"/>
        </w:rPr>
      </w:pPr>
      <w:r>
        <w:rPr>
          <w:lang w:val="en-US" w:eastAsia="en-US"/>
        </w:rPr>
        <w:t>3) proteins, fats and carbohydrates</w:t>
      </w:r>
    </w:p>
    <w:p w:rsidR="00FB75FF" w:rsidRDefault="00B732C5">
      <w:pPr>
        <w:rPr>
          <w:lang w:val="en-US" w:eastAsia="en-US"/>
        </w:rPr>
      </w:pPr>
      <w:r>
        <w:rPr>
          <w:lang w:val="en-US" w:eastAsia="en-US"/>
        </w:rPr>
        <w:t>4) protein and inorganic</w:t>
      </w:r>
    </w:p>
    <w:p w:rsidR="00FB75FF" w:rsidRDefault="00B732C5">
      <w:pPr>
        <w:rPr>
          <w:lang w:val="en-US" w:eastAsia="en-US"/>
        </w:rPr>
      </w:pPr>
      <w:r>
        <w:rPr>
          <w:lang w:val="en-US" w:eastAsia="en-US"/>
        </w:rPr>
        <w:t>5) phospholipids</w:t>
      </w:r>
    </w:p>
    <w:p w:rsidR="00FB75FF" w:rsidRDefault="00B732C5">
      <w:pPr>
        <w:rPr>
          <w:lang w:val="en-US" w:eastAsia="en-US"/>
        </w:rPr>
      </w:pPr>
      <w:r>
        <w:rPr>
          <w:lang w:val="en-US" w:eastAsia="en-US"/>
        </w:rPr>
        <w:t>25. INORGANIC SUBSTANCES OF DRY RESIDUE OF BLOOD PLASMA ARE:</w:t>
      </w:r>
    </w:p>
    <w:p w:rsidR="00FB75FF" w:rsidRDefault="00B732C5">
      <w:pPr>
        <w:rPr>
          <w:lang w:val="en-US" w:eastAsia="en-US"/>
        </w:rPr>
      </w:pPr>
      <w:r>
        <w:rPr>
          <w:lang w:val="en-US" w:eastAsia="en-US"/>
        </w:rPr>
        <w:t>1) glucose, neutral fats, lipoids</w:t>
      </w:r>
    </w:p>
    <w:p w:rsidR="00FB75FF" w:rsidRDefault="00B732C5">
      <w:pPr>
        <w:rPr>
          <w:lang w:val="en-US" w:eastAsia="en-US"/>
        </w:rPr>
      </w:pPr>
      <w:r>
        <w:rPr>
          <w:lang w:val="en-US" w:eastAsia="en-US"/>
        </w:rPr>
        <w:t>2) uric acid, creatinine, urea</w:t>
      </w:r>
    </w:p>
    <w:p w:rsidR="00FB75FF" w:rsidRDefault="00B732C5">
      <w:pPr>
        <w:rPr>
          <w:lang w:val="en-US" w:eastAsia="en-US"/>
        </w:rPr>
      </w:pPr>
      <w:r>
        <w:rPr>
          <w:lang w:val="en-US" w:eastAsia="en-US"/>
        </w:rPr>
        <w:t>3) sodium, potassium, calcium salts, chlorides, carbonates*</w:t>
      </w:r>
    </w:p>
    <w:p w:rsidR="00FB75FF" w:rsidRDefault="00B732C5">
      <w:pPr>
        <w:rPr>
          <w:lang w:val="en-US" w:eastAsia="en-US"/>
        </w:rPr>
      </w:pPr>
      <w:r>
        <w:rPr>
          <w:lang w:val="en-US" w:eastAsia="en-US"/>
        </w:rPr>
        <w:t>4) proteins, fats and carbohydrates</w:t>
      </w:r>
    </w:p>
    <w:p w:rsidR="00FB75FF" w:rsidRDefault="00B732C5">
      <w:pPr>
        <w:rPr>
          <w:lang w:val="en-US" w:eastAsia="en-US"/>
        </w:rPr>
      </w:pPr>
      <w:r>
        <w:rPr>
          <w:lang w:val="en-US" w:eastAsia="en-US"/>
        </w:rPr>
        <w:lastRenderedPageBreak/>
        <w:t>5) lipids, phospholipids</w:t>
      </w:r>
    </w:p>
    <w:p w:rsidR="00FB75FF" w:rsidRDefault="00B732C5">
      <w:pPr>
        <w:rPr>
          <w:lang w:val="en-US" w:eastAsia="en-US"/>
        </w:rPr>
      </w:pPr>
      <w:r>
        <w:rPr>
          <w:lang w:val="en-US" w:eastAsia="en-US"/>
        </w:rPr>
        <w:t>26. NITROGEN-FREE SUBSTANCES OF ORGANIC NATURE IN BLOOD PLASMA ARE</w:t>
      </w:r>
    </w:p>
    <w:p w:rsidR="00FB75FF" w:rsidRDefault="00B732C5">
      <w:pPr>
        <w:rPr>
          <w:lang w:val="en-US" w:eastAsia="en-US"/>
        </w:rPr>
      </w:pPr>
      <w:r>
        <w:rPr>
          <w:lang w:val="en-US" w:eastAsia="en-US"/>
        </w:rPr>
        <w:t>1) sodium, calcium, potassium salts</w:t>
      </w:r>
    </w:p>
    <w:p w:rsidR="00FB75FF" w:rsidRDefault="00B732C5">
      <w:pPr>
        <w:rPr>
          <w:lang w:val="en-US" w:eastAsia="en-US"/>
        </w:rPr>
      </w:pPr>
      <w:r>
        <w:rPr>
          <w:lang w:val="en-US" w:eastAsia="en-US"/>
        </w:rPr>
        <w:t>2) glucose, neutral fats, lipoids*</w:t>
      </w:r>
    </w:p>
    <w:p w:rsidR="00FB75FF" w:rsidRDefault="00B732C5">
      <w:pPr>
        <w:rPr>
          <w:lang w:val="en-US" w:eastAsia="en-US"/>
        </w:rPr>
      </w:pPr>
      <w:r>
        <w:rPr>
          <w:lang w:val="en-US" w:eastAsia="en-US"/>
        </w:rPr>
        <w:t>3) polypeptides, amino acids</w:t>
      </w:r>
    </w:p>
    <w:p w:rsidR="00FB75FF" w:rsidRDefault="00B732C5">
      <w:pPr>
        <w:rPr>
          <w:lang w:val="en-US" w:eastAsia="en-US"/>
        </w:rPr>
      </w:pPr>
      <w:r>
        <w:rPr>
          <w:lang w:val="en-US" w:eastAsia="en-US"/>
        </w:rPr>
        <w:t>4) albumins, globulins, fibrinogen</w:t>
      </w:r>
    </w:p>
    <w:p w:rsidR="00FB75FF" w:rsidRDefault="00B732C5">
      <w:pPr>
        <w:rPr>
          <w:lang w:val="en-US" w:eastAsia="en-US"/>
        </w:rPr>
      </w:pPr>
      <w:r>
        <w:rPr>
          <w:lang w:val="en-US" w:eastAsia="en-US"/>
        </w:rPr>
        <w:t>5) urea, uric acid, creatinine</w:t>
      </w:r>
    </w:p>
    <w:p w:rsidR="00FB75FF" w:rsidRDefault="00B732C5">
      <w:pPr>
        <w:rPr>
          <w:lang w:val="en-US" w:eastAsia="en-US"/>
        </w:rPr>
      </w:pPr>
      <w:r>
        <w:rPr>
          <w:lang w:val="en-US" w:eastAsia="en-US"/>
        </w:rPr>
        <w:t>27. THE SIGNIFICANCE OF PROTEINS AS A BUFFER SYSTEM IS</w:t>
      </w:r>
    </w:p>
    <w:p w:rsidR="00FB75FF" w:rsidRDefault="00B732C5">
      <w:pPr>
        <w:rPr>
          <w:lang w:val="en-US" w:eastAsia="en-US"/>
        </w:rPr>
      </w:pPr>
      <w:r>
        <w:rPr>
          <w:rFonts w:eastAsia="Times New Roman"/>
          <w:lang w:val="en-US" w:eastAsia="en-US"/>
        </w:rPr>
        <w:t xml:space="preserve"> T</w:t>
      </w:r>
      <w:r>
        <w:rPr>
          <w:lang w:val="en-US" w:eastAsia="en-US"/>
        </w:rPr>
        <w:t>HAT THEY</w:t>
      </w:r>
    </w:p>
    <w:p w:rsidR="00FB75FF" w:rsidRDefault="00B732C5">
      <w:pPr>
        <w:rPr>
          <w:lang w:val="en-US" w:eastAsia="en-US"/>
        </w:rPr>
      </w:pPr>
      <w:r>
        <w:rPr>
          <w:lang w:val="en-US" w:eastAsia="en-US"/>
        </w:rPr>
        <w:t>1) maintain osmotic pressure</w:t>
      </w:r>
    </w:p>
    <w:p w:rsidR="00FB75FF" w:rsidRDefault="00B732C5">
      <w:pPr>
        <w:rPr>
          <w:lang w:val="en-US" w:eastAsia="en-US"/>
        </w:rPr>
      </w:pPr>
      <w:r>
        <w:rPr>
          <w:lang w:val="en-US" w:eastAsia="en-US"/>
        </w:rPr>
        <w:t>2) prevent an increase in the concentration of hydrogen ions in the blood</w:t>
      </w:r>
    </w:p>
    <w:p w:rsidR="00FB75FF" w:rsidRDefault="00B732C5">
      <w:pPr>
        <w:rPr>
          <w:lang w:val="en-US" w:eastAsia="en-US"/>
        </w:rPr>
      </w:pPr>
      <w:r>
        <w:rPr>
          <w:lang w:val="en-US" w:eastAsia="en-US"/>
        </w:rPr>
        <w:t>3) participate in respiratory function</w:t>
      </w:r>
    </w:p>
    <w:p w:rsidR="00FB75FF" w:rsidRDefault="00B732C5">
      <w:pPr>
        <w:rPr>
          <w:lang w:val="en-US" w:eastAsia="en-US"/>
        </w:rPr>
      </w:pPr>
      <w:r>
        <w:rPr>
          <w:lang w:val="en-US" w:eastAsia="en-US"/>
        </w:rPr>
        <w:t>4) have amphoteric properties*</w:t>
      </w:r>
    </w:p>
    <w:p w:rsidR="00FB75FF" w:rsidRDefault="00B732C5">
      <w:pPr>
        <w:rPr>
          <w:lang w:val="en-US" w:eastAsia="en-US"/>
        </w:rPr>
      </w:pPr>
      <w:r>
        <w:rPr>
          <w:lang w:val="en-US" w:eastAsia="en-US"/>
        </w:rPr>
        <w:t>5) provide hemostasis</w:t>
      </w:r>
    </w:p>
    <w:p w:rsidR="00FB75FF" w:rsidRDefault="00B732C5">
      <w:pPr>
        <w:rPr>
          <w:lang w:val="en-US" w:eastAsia="en-US"/>
        </w:rPr>
      </w:pPr>
      <w:r>
        <w:rPr>
          <w:lang w:val="en-US" w:eastAsia="en-US"/>
        </w:rPr>
        <w:t xml:space="preserve">28. IN THE BODY BLOOD PROVIDES </w:t>
      </w:r>
    </w:p>
    <w:p w:rsidR="00FB75FF" w:rsidRDefault="00B732C5">
      <w:pPr>
        <w:rPr>
          <w:lang w:val="en-US" w:eastAsia="en-US"/>
        </w:rPr>
      </w:pPr>
      <w:r>
        <w:rPr>
          <w:lang w:val="en-US" w:eastAsia="en-US"/>
        </w:rPr>
        <w:t>1) nervous regulation</w:t>
      </w:r>
    </w:p>
    <w:p w:rsidR="00FB75FF" w:rsidRDefault="00B732C5">
      <w:pPr>
        <w:rPr>
          <w:lang w:val="en-US" w:eastAsia="en-US"/>
        </w:rPr>
      </w:pPr>
      <w:r>
        <w:rPr>
          <w:lang w:val="en-US" w:eastAsia="en-US"/>
        </w:rPr>
        <w:t>2) humoral regulation*</w:t>
      </w:r>
    </w:p>
    <w:p w:rsidR="00FB75FF" w:rsidRDefault="00B732C5">
      <w:pPr>
        <w:rPr>
          <w:lang w:val="en-US" w:eastAsia="en-US"/>
        </w:rPr>
      </w:pPr>
      <w:r>
        <w:rPr>
          <w:lang w:val="en-US" w:eastAsia="en-US"/>
        </w:rPr>
        <w:t>3) local regulation</w:t>
      </w:r>
    </w:p>
    <w:p w:rsidR="00FB75FF" w:rsidRDefault="00B732C5">
      <w:pPr>
        <w:rPr>
          <w:lang w:val="en-US" w:eastAsia="en-US"/>
        </w:rPr>
      </w:pPr>
      <w:r>
        <w:rPr>
          <w:lang w:val="en-US" w:eastAsia="en-US"/>
        </w:rPr>
        <w:t>4) reflex regulation</w:t>
      </w:r>
    </w:p>
    <w:p w:rsidR="00FB75FF" w:rsidRDefault="00B732C5">
      <w:pPr>
        <w:rPr>
          <w:lang w:val="en-US" w:eastAsia="en-US"/>
        </w:rPr>
      </w:pPr>
      <w:r>
        <w:rPr>
          <w:lang w:val="en-US" w:eastAsia="en-US"/>
        </w:rPr>
        <w:t>5) paracrine regulation</w:t>
      </w:r>
    </w:p>
    <w:p w:rsidR="00FB75FF" w:rsidRDefault="00B732C5">
      <w:pPr>
        <w:rPr>
          <w:lang w:val="en-US" w:eastAsia="en-US"/>
        </w:rPr>
      </w:pPr>
      <w:r>
        <w:rPr>
          <w:lang w:val="en-US" w:eastAsia="en-US"/>
        </w:rPr>
        <w:t>29. THE PROTECTIVE FUNCTION OF THE BLOOD IS DUE TO THE PRESENCE IN IT</w:t>
      </w:r>
    </w:p>
    <w:p w:rsidR="00FB75FF" w:rsidRDefault="00B732C5">
      <w:pPr>
        <w:rPr>
          <w:lang w:val="en-US" w:eastAsia="en-US"/>
        </w:rPr>
      </w:pPr>
      <w:r>
        <w:rPr>
          <w:lang w:val="en-US" w:eastAsia="en-US"/>
        </w:rPr>
        <w:t>1) antibodies and phagocytic activity of leukocytes*</w:t>
      </w:r>
    </w:p>
    <w:p w:rsidR="00FB75FF" w:rsidRDefault="00B732C5">
      <w:pPr>
        <w:rPr>
          <w:lang w:val="en-US" w:eastAsia="en-US"/>
        </w:rPr>
      </w:pPr>
      <w:r>
        <w:rPr>
          <w:lang w:val="en-US" w:eastAsia="en-US"/>
        </w:rPr>
        <w:t>2) phospholipids</w:t>
      </w:r>
    </w:p>
    <w:p w:rsidR="00FB75FF" w:rsidRDefault="00B732C5">
      <w:pPr>
        <w:rPr>
          <w:lang w:val="en-US" w:eastAsia="en-US"/>
        </w:rPr>
      </w:pPr>
      <w:r>
        <w:rPr>
          <w:lang w:val="en-US" w:eastAsia="en-US"/>
        </w:rPr>
        <w:t>3) oxyhemoglobin</w:t>
      </w:r>
    </w:p>
    <w:p w:rsidR="00FB75FF" w:rsidRDefault="00B732C5">
      <w:pPr>
        <w:rPr>
          <w:lang w:val="en-US" w:eastAsia="en-US"/>
        </w:rPr>
      </w:pPr>
      <w:r>
        <w:rPr>
          <w:lang w:val="en-US" w:eastAsia="en-US"/>
        </w:rPr>
        <w:t>4) platelets</w:t>
      </w:r>
    </w:p>
    <w:p w:rsidR="00FB75FF" w:rsidRDefault="00B732C5">
      <w:pPr>
        <w:rPr>
          <w:lang w:val="en-US" w:eastAsia="en-US"/>
        </w:rPr>
      </w:pPr>
      <w:r>
        <w:rPr>
          <w:lang w:val="en-US" w:eastAsia="en-US"/>
        </w:rPr>
        <w:t>5) plasma</w:t>
      </w:r>
    </w:p>
    <w:p w:rsidR="00FB75FF" w:rsidRDefault="00B732C5">
      <w:pPr>
        <w:rPr>
          <w:lang w:val="en-US"/>
        </w:rPr>
      </w:pPr>
      <w:r>
        <w:rPr>
          <w:lang w:val="en-US" w:eastAsia="en-US"/>
        </w:rPr>
        <w:lastRenderedPageBreak/>
        <w:t xml:space="preserve">30. </w:t>
      </w:r>
      <w:r>
        <w:rPr>
          <w:lang w:val="en-US"/>
        </w:rPr>
        <w:t>BLOOD PROVIDES ALL CELLS OF THE BODY WITH NUTRIENTS THANKS TO</w:t>
      </w:r>
    </w:p>
    <w:p w:rsidR="00FB75FF" w:rsidRDefault="00B732C5">
      <w:pPr>
        <w:rPr>
          <w:lang w:val="en-US"/>
        </w:rPr>
      </w:pPr>
      <w:r>
        <w:rPr>
          <w:lang w:val="en-US"/>
        </w:rPr>
        <w:t>1) respiratory function</w:t>
      </w:r>
    </w:p>
    <w:p w:rsidR="00FB75FF" w:rsidRDefault="00B732C5">
      <w:pPr>
        <w:rPr>
          <w:lang w:val="en-US"/>
        </w:rPr>
      </w:pPr>
      <w:r>
        <w:rPr>
          <w:lang w:val="en-US"/>
        </w:rPr>
        <w:t>2) trophic function*</w:t>
      </w:r>
    </w:p>
    <w:p w:rsidR="00FB75FF" w:rsidRDefault="00B732C5">
      <w:pPr>
        <w:rPr>
          <w:lang w:val="en-US"/>
        </w:rPr>
      </w:pPr>
      <w:r>
        <w:rPr>
          <w:lang w:val="en-US"/>
        </w:rPr>
        <w:t>3) thermoregulatory function</w:t>
      </w:r>
    </w:p>
    <w:p w:rsidR="00FB75FF" w:rsidRDefault="00B732C5">
      <w:pPr>
        <w:rPr>
          <w:lang w:val="en-US"/>
        </w:rPr>
      </w:pPr>
      <w:r>
        <w:rPr>
          <w:lang w:val="en-US"/>
        </w:rPr>
        <w:t>4) excretory function</w:t>
      </w:r>
    </w:p>
    <w:p w:rsidR="00FB75FF" w:rsidRDefault="00B732C5">
      <w:pPr>
        <w:rPr>
          <w:lang w:val="en-US"/>
        </w:rPr>
      </w:pPr>
      <w:r>
        <w:rPr>
          <w:lang w:val="en-US"/>
        </w:rPr>
        <w:t>5) hemostatic function</w:t>
      </w:r>
    </w:p>
    <w:p w:rsidR="00FB75FF" w:rsidRDefault="00B732C5">
      <w:pPr>
        <w:rPr>
          <w:lang w:val="en-US" w:eastAsia="en-US"/>
        </w:rPr>
      </w:pPr>
      <w:r>
        <w:rPr>
          <w:lang w:val="en-US" w:eastAsia="en-US"/>
        </w:rPr>
        <w:t>31. BLOOD PLASMA PROTEINS CREATE ...... PRESSURE</w:t>
      </w:r>
    </w:p>
    <w:p w:rsidR="00FB75FF" w:rsidRDefault="00B732C5">
      <w:pPr>
        <w:rPr>
          <w:lang w:val="en-US" w:eastAsia="en-US"/>
        </w:rPr>
      </w:pPr>
      <w:r>
        <w:rPr>
          <w:lang w:val="en-US" w:eastAsia="en-US"/>
        </w:rPr>
        <w:t>1) osmotic</w:t>
      </w:r>
    </w:p>
    <w:p w:rsidR="00FB75FF" w:rsidRDefault="00B732C5">
      <w:pPr>
        <w:rPr>
          <w:lang w:val="en-US" w:eastAsia="en-US"/>
        </w:rPr>
      </w:pPr>
      <w:r>
        <w:rPr>
          <w:lang w:val="en-US" w:eastAsia="en-US"/>
        </w:rPr>
        <w:t>2) hydrostatic</w:t>
      </w:r>
    </w:p>
    <w:p w:rsidR="00FB75FF" w:rsidRDefault="00B732C5">
      <w:pPr>
        <w:rPr>
          <w:lang w:val="en-US" w:eastAsia="en-US"/>
        </w:rPr>
      </w:pPr>
      <w:r>
        <w:rPr>
          <w:lang w:val="en-US" w:eastAsia="en-US"/>
        </w:rPr>
        <w:t>3) hemodynamic</w:t>
      </w:r>
    </w:p>
    <w:p w:rsidR="00FB75FF" w:rsidRDefault="00B732C5">
      <w:pPr>
        <w:rPr>
          <w:lang w:val="en-US" w:eastAsia="en-US"/>
        </w:rPr>
      </w:pPr>
      <w:r>
        <w:rPr>
          <w:lang w:val="en-US" w:eastAsia="en-US"/>
        </w:rPr>
        <w:t>4) oncotic*</w:t>
      </w:r>
    </w:p>
    <w:p w:rsidR="00FB75FF" w:rsidRDefault="00B732C5">
      <w:pPr>
        <w:rPr>
          <w:lang w:val="en-US" w:eastAsia="en-US"/>
        </w:rPr>
      </w:pPr>
      <w:r>
        <w:rPr>
          <w:lang w:val="en-US" w:eastAsia="en-US"/>
        </w:rPr>
        <w:t>5) filtration</w:t>
      </w:r>
    </w:p>
    <w:p w:rsidR="00FB75FF" w:rsidRDefault="00B732C5">
      <w:pPr>
        <w:rPr>
          <w:lang w:val="en-US" w:eastAsia="en-US"/>
        </w:rPr>
      </w:pPr>
      <w:r>
        <w:rPr>
          <w:lang w:val="en-US" w:eastAsia="en-US"/>
        </w:rPr>
        <w:t>32. OSMOTIC ACTIVITY IMPLIES THE ABILITY</w:t>
      </w:r>
    </w:p>
    <w:p w:rsidR="00FB75FF" w:rsidRDefault="00B732C5">
      <w:pPr>
        <w:rPr>
          <w:lang w:val="en-US" w:eastAsia="en-US"/>
        </w:rPr>
      </w:pPr>
      <w:r>
        <w:rPr>
          <w:lang w:val="en-US" w:eastAsia="en-US"/>
        </w:rPr>
        <w:t>1) hold a certain number of water molecules around *</w:t>
      </w:r>
    </w:p>
    <w:p w:rsidR="00FB75FF" w:rsidRDefault="00B732C5">
      <w:pPr>
        <w:rPr>
          <w:lang w:val="en-US" w:eastAsia="en-US"/>
        </w:rPr>
      </w:pPr>
      <w:r>
        <w:rPr>
          <w:lang w:val="en-US" w:eastAsia="en-US"/>
        </w:rPr>
        <w:t>2) overcome lipophilic membranes</w:t>
      </w:r>
    </w:p>
    <w:p w:rsidR="00FB75FF" w:rsidRDefault="00B732C5">
      <w:pPr>
        <w:rPr>
          <w:lang w:val="en-US" w:eastAsia="en-US"/>
        </w:rPr>
      </w:pPr>
      <w:r>
        <w:rPr>
          <w:lang w:val="en-US" w:eastAsia="en-US"/>
        </w:rPr>
        <w:t>3) go into a gaseous state</w:t>
      </w:r>
    </w:p>
    <w:p w:rsidR="00FB75FF" w:rsidRDefault="00B732C5">
      <w:pPr>
        <w:rPr>
          <w:lang w:val="en-US" w:eastAsia="en-US"/>
        </w:rPr>
      </w:pPr>
      <w:r>
        <w:rPr>
          <w:lang w:val="en-US" w:eastAsia="en-US"/>
        </w:rPr>
        <w:t>4) destroy red blood cells</w:t>
      </w:r>
    </w:p>
    <w:p w:rsidR="00FB75FF" w:rsidRDefault="00B732C5">
      <w:pPr>
        <w:rPr>
          <w:lang w:val="en-US" w:eastAsia="en-US"/>
        </w:rPr>
      </w:pPr>
      <w:r>
        <w:rPr>
          <w:lang w:val="en-US" w:eastAsia="en-US"/>
        </w:rPr>
        <w:t>5) maintain a constant pH</w:t>
      </w:r>
    </w:p>
    <w:p w:rsidR="00FB75FF" w:rsidRDefault="00B732C5">
      <w:pPr>
        <w:rPr>
          <w:lang w:val="en-US" w:eastAsia="en-US"/>
        </w:rPr>
      </w:pPr>
      <w:r>
        <w:rPr>
          <w:lang w:val="en-US" w:eastAsia="en-US"/>
        </w:rPr>
        <w:t>33. HOMEOSTASIS IS</w:t>
      </w:r>
    </w:p>
    <w:p w:rsidR="00FB75FF" w:rsidRDefault="00B732C5">
      <w:pPr>
        <w:rPr>
          <w:lang w:val="en-US" w:eastAsia="en-US"/>
        </w:rPr>
      </w:pPr>
      <w:r>
        <w:rPr>
          <w:lang w:val="en-US" w:eastAsia="en-US"/>
        </w:rPr>
        <w:t>1) destruction of red blood cells</w:t>
      </w:r>
    </w:p>
    <w:p w:rsidR="00FB75FF" w:rsidRDefault="00B732C5">
      <w:pPr>
        <w:rPr>
          <w:lang w:val="en-US" w:eastAsia="en-US"/>
        </w:rPr>
      </w:pPr>
      <w:r>
        <w:rPr>
          <w:lang w:val="en-US" w:eastAsia="en-US"/>
        </w:rPr>
        <w:t>2) the constancy of the internal environment of the body *</w:t>
      </w:r>
    </w:p>
    <w:p w:rsidR="00FB75FF" w:rsidRDefault="00B732C5">
      <w:pPr>
        <w:rPr>
          <w:lang w:val="en-US" w:eastAsia="en-US"/>
        </w:rPr>
      </w:pPr>
      <w:r>
        <w:rPr>
          <w:lang w:val="en-US" w:eastAsia="en-US"/>
        </w:rPr>
        <w:t>3) the totality of the body's defenses</w:t>
      </w:r>
    </w:p>
    <w:p w:rsidR="00FB75FF" w:rsidRDefault="00B732C5">
      <w:pPr>
        <w:rPr>
          <w:lang w:val="en-US" w:eastAsia="en-US"/>
        </w:rPr>
      </w:pPr>
      <w:r>
        <w:rPr>
          <w:lang w:val="en-US" w:eastAsia="en-US"/>
        </w:rPr>
        <w:t>4) a combination of blood coagulation factors</w:t>
      </w:r>
    </w:p>
    <w:p w:rsidR="00FB75FF" w:rsidRDefault="00B732C5">
      <w:pPr>
        <w:rPr>
          <w:lang w:val="en-US" w:eastAsia="en-US"/>
        </w:rPr>
      </w:pPr>
      <w:r>
        <w:rPr>
          <w:lang w:val="en-US" w:eastAsia="en-US"/>
        </w:rPr>
        <w:t>5) wrinkling of erythrocytes</w:t>
      </w:r>
    </w:p>
    <w:p w:rsidR="00FB75FF" w:rsidRDefault="00B732C5">
      <w:pPr>
        <w:rPr>
          <w:lang w:val="en-US" w:eastAsia="en-US"/>
        </w:rPr>
      </w:pPr>
      <w:r>
        <w:rPr>
          <w:lang w:val="en-US" w:eastAsia="en-US"/>
        </w:rPr>
        <w:t>34. BLOOD SYSTEM (ACCORDING TO LANG) INCLUDES</w:t>
      </w:r>
    </w:p>
    <w:p w:rsidR="00FB75FF" w:rsidRDefault="00B732C5">
      <w:pPr>
        <w:rPr>
          <w:lang w:val="en-US" w:eastAsia="en-US"/>
        </w:rPr>
      </w:pPr>
      <w:r>
        <w:rPr>
          <w:lang w:val="en-US" w:eastAsia="en-US"/>
        </w:rPr>
        <w:t>1) blood, lymph, blood depot, heart and blood vessels</w:t>
      </w:r>
    </w:p>
    <w:p w:rsidR="00FB75FF" w:rsidRDefault="00B732C5">
      <w:pPr>
        <w:rPr>
          <w:lang w:val="en-US" w:eastAsia="en-US"/>
        </w:rPr>
      </w:pPr>
      <w:r>
        <w:rPr>
          <w:lang w:val="en-US" w:eastAsia="en-US"/>
        </w:rPr>
        <w:lastRenderedPageBreak/>
        <w:t>2) bone marrow, lymphatic system, blood, liver, spleen</w:t>
      </w:r>
    </w:p>
    <w:p w:rsidR="00FB75FF" w:rsidRDefault="00B732C5">
      <w:pPr>
        <w:rPr>
          <w:lang w:val="en-US" w:eastAsia="en-US"/>
        </w:rPr>
      </w:pPr>
      <w:r>
        <w:rPr>
          <w:lang w:val="en-US" w:eastAsia="en-US"/>
        </w:rPr>
        <w:t>3) bone marrow, blood, liver, spleen, veins and arteries</w:t>
      </w:r>
    </w:p>
    <w:p w:rsidR="00FB75FF" w:rsidRDefault="00B732C5">
      <w:pPr>
        <w:rPr>
          <w:lang w:val="en-US" w:eastAsia="en-US"/>
        </w:rPr>
      </w:pPr>
      <w:r>
        <w:rPr>
          <w:lang w:val="en-US" w:eastAsia="en-US"/>
        </w:rPr>
        <w:t xml:space="preserve">4) peripheral blood, hematopoietic organs, hematopoietic organs, </w:t>
      </w:r>
      <w:proofErr w:type="spellStart"/>
      <w:r>
        <w:rPr>
          <w:lang w:val="en-US" w:eastAsia="en-US"/>
        </w:rPr>
        <w:t>neurohumoral</w:t>
      </w:r>
      <w:proofErr w:type="spellEnd"/>
      <w:r>
        <w:rPr>
          <w:lang w:val="en-US" w:eastAsia="en-US"/>
        </w:rPr>
        <w:t xml:space="preserve"> mechanisms of their regulation*</w:t>
      </w:r>
    </w:p>
    <w:p w:rsidR="00FB75FF" w:rsidRDefault="00B732C5">
      <w:pPr>
        <w:rPr>
          <w:lang w:val="en-US" w:eastAsia="en-US"/>
        </w:rPr>
      </w:pPr>
      <w:r>
        <w:rPr>
          <w:lang w:val="en-US" w:eastAsia="en-US"/>
        </w:rPr>
        <w:t>5) red bone marrow, peripheral blood</w:t>
      </w:r>
    </w:p>
    <w:p w:rsidR="00FB75FF" w:rsidRDefault="00B732C5">
      <w:pPr>
        <w:rPr>
          <w:lang w:val="en-US" w:eastAsia="en-US"/>
        </w:rPr>
      </w:pPr>
      <w:r>
        <w:rPr>
          <w:lang w:val="en-US" w:eastAsia="en-US"/>
        </w:rPr>
        <w:t>35. ESR IN NORMAL IN MEN IS</w:t>
      </w:r>
    </w:p>
    <w:p w:rsidR="00FB75FF" w:rsidRDefault="00B732C5">
      <w:pPr>
        <w:rPr>
          <w:lang w:val="en-US"/>
        </w:rPr>
      </w:pPr>
      <w:r>
        <w:rPr>
          <w:rFonts w:eastAsia="Times New Roman"/>
          <w:lang w:val="en-US" w:eastAsia="en-US"/>
        </w:rPr>
        <w:t xml:space="preserve"> </w:t>
      </w:r>
      <w:r>
        <w:rPr>
          <w:lang w:val="en-US"/>
        </w:rPr>
        <w:t xml:space="preserve">1) 1-10 </w:t>
      </w:r>
      <w:proofErr w:type="spellStart"/>
      <w:r>
        <w:rPr>
          <w:lang w:val="en-US"/>
        </w:rPr>
        <w:t>mmol</w:t>
      </w:r>
      <w:proofErr w:type="spellEnd"/>
      <w:r>
        <w:rPr>
          <w:lang w:val="en-US"/>
        </w:rPr>
        <w:t>/l</w:t>
      </w:r>
    </w:p>
    <w:p w:rsidR="00FB75FF" w:rsidRDefault="00B732C5">
      <w:pPr>
        <w:rPr>
          <w:lang w:val="en-US"/>
        </w:rPr>
      </w:pPr>
      <w:r>
        <w:rPr>
          <w:lang w:val="en-US"/>
        </w:rPr>
        <w:t>2) 1-10 mm/hour*</w:t>
      </w:r>
    </w:p>
    <w:p w:rsidR="00FB75FF" w:rsidRDefault="00B732C5">
      <w:pPr>
        <w:rPr>
          <w:lang w:val="en-US"/>
        </w:rPr>
      </w:pPr>
      <w:r>
        <w:rPr>
          <w:lang w:val="en-US"/>
        </w:rPr>
        <w:t>3) 1-15mm/hour</w:t>
      </w:r>
    </w:p>
    <w:p w:rsidR="00FB75FF" w:rsidRDefault="00B732C5">
      <w:pPr>
        <w:rPr>
          <w:lang w:val="en-US"/>
        </w:rPr>
      </w:pPr>
      <w:r>
        <w:rPr>
          <w:lang w:val="en-US"/>
        </w:rPr>
        <w:t>4) 11-15mm/hour</w:t>
      </w:r>
    </w:p>
    <w:p w:rsidR="00FB75FF" w:rsidRDefault="00B732C5">
      <w:pPr>
        <w:rPr>
          <w:lang w:val="en-US"/>
        </w:rPr>
      </w:pPr>
      <w:r>
        <w:rPr>
          <w:lang w:val="en-US"/>
        </w:rPr>
        <w:t>5) 40%</w:t>
      </w:r>
    </w:p>
    <w:p w:rsidR="00FB75FF" w:rsidRDefault="00B732C5">
      <w:pPr>
        <w:rPr>
          <w:lang w:val="en-US" w:eastAsia="en-US"/>
        </w:rPr>
      </w:pPr>
      <w:r>
        <w:rPr>
          <w:lang w:val="en-US" w:eastAsia="en-US"/>
        </w:rPr>
        <w:t>36. ESR IN NORMAL IN WOMEN</w:t>
      </w:r>
    </w:p>
    <w:p w:rsidR="00FB75FF" w:rsidRDefault="00B732C5">
      <w:pPr>
        <w:rPr>
          <w:lang w:val="en-US"/>
        </w:rPr>
      </w:pPr>
      <w:r>
        <w:rPr>
          <w:lang w:val="en-US"/>
        </w:rPr>
        <w:t xml:space="preserve">1) 2-10 </w:t>
      </w:r>
      <w:proofErr w:type="spellStart"/>
      <w:r>
        <w:rPr>
          <w:lang w:val="en-US"/>
        </w:rPr>
        <w:t>mmol</w:t>
      </w:r>
      <w:proofErr w:type="spellEnd"/>
      <w:r>
        <w:rPr>
          <w:lang w:val="en-US"/>
        </w:rPr>
        <w:t>/l</w:t>
      </w:r>
    </w:p>
    <w:p w:rsidR="00FB75FF" w:rsidRDefault="00B732C5">
      <w:pPr>
        <w:rPr>
          <w:lang w:val="en-US"/>
        </w:rPr>
      </w:pPr>
      <w:r>
        <w:rPr>
          <w:lang w:val="en-US"/>
        </w:rPr>
        <w:t>2) 1-10mm/hour</w:t>
      </w:r>
    </w:p>
    <w:p w:rsidR="00FB75FF" w:rsidRDefault="00B732C5">
      <w:pPr>
        <w:rPr>
          <w:lang w:val="en-US"/>
        </w:rPr>
      </w:pPr>
      <w:r>
        <w:rPr>
          <w:lang w:val="en-US"/>
        </w:rPr>
        <w:t>3) 2-15 mm /hour*</w:t>
      </w:r>
    </w:p>
    <w:p w:rsidR="00FB75FF" w:rsidRDefault="00B732C5">
      <w:pPr>
        <w:rPr>
          <w:lang w:val="en-US"/>
        </w:rPr>
      </w:pPr>
      <w:r>
        <w:rPr>
          <w:lang w:val="en-US"/>
        </w:rPr>
        <w:t>4) 15-25mm/hour</w:t>
      </w:r>
    </w:p>
    <w:p w:rsidR="00FB75FF" w:rsidRDefault="00B732C5">
      <w:pPr>
        <w:rPr>
          <w:lang w:val="en-US"/>
        </w:rPr>
      </w:pPr>
      <w:r>
        <w:rPr>
          <w:lang w:val="en-US"/>
        </w:rPr>
        <w:t>5) 15%</w:t>
      </w:r>
    </w:p>
    <w:p w:rsidR="00FB75FF" w:rsidRDefault="00B732C5">
      <w:pPr>
        <w:rPr>
          <w:lang w:val="en-US" w:eastAsia="en-US"/>
        </w:rPr>
      </w:pPr>
      <w:r>
        <w:rPr>
          <w:lang w:val="en-US" w:eastAsia="en-US"/>
        </w:rPr>
        <w:t>37. ESR IN PREGNANT WOMEN IN NORMAL IS</w:t>
      </w:r>
    </w:p>
    <w:p w:rsidR="00FB75FF" w:rsidRDefault="00B732C5">
      <w:pPr>
        <w:rPr>
          <w:lang w:val="en-US"/>
        </w:rPr>
      </w:pPr>
      <w:r>
        <w:rPr>
          <w:lang w:val="en-US"/>
        </w:rPr>
        <w:t xml:space="preserve">1) 1 </w:t>
      </w:r>
      <w:proofErr w:type="spellStart"/>
      <w:r>
        <w:rPr>
          <w:lang w:val="en-US"/>
        </w:rPr>
        <w:t>mmol</w:t>
      </w:r>
      <w:proofErr w:type="spellEnd"/>
      <w:r>
        <w:rPr>
          <w:lang w:val="en-US"/>
        </w:rPr>
        <w:t>/l</w:t>
      </w:r>
    </w:p>
    <w:p w:rsidR="00FB75FF" w:rsidRDefault="00B732C5">
      <w:pPr>
        <w:rPr>
          <w:lang w:val="en-US"/>
        </w:rPr>
      </w:pPr>
      <w:r>
        <w:rPr>
          <w:lang w:val="en-US"/>
        </w:rPr>
        <w:t>2) 60-80mm/hour</w:t>
      </w:r>
    </w:p>
    <w:p w:rsidR="00FB75FF" w:rsidRDefault="00B732C5">
      <w:pPr>
        <w:rPr>
          <w:lang w:val="en-US"/>
        </w:rPr>
      </w:pPr>
      <w:r>
        <w:rPr>
          <w:lang w:val="en-US"/>
        </w:rPr>
        <w:t>3) 2-15mm/hour</w:t>
      </w:r>
    </w:p>
    <w:p w:rsidR="00FB75FF" w:rsidRDefault="00B732C5">
      <w:pPr>
        <w:rPr>
          <w:lang w:val="en-US"/>
        </w:rPr>
      </w:pPr>
      <w:r>
        <w:rPr>
          <w:lang w:val="en-US"/>
        </w:rPr>
        <w:t>4) 40-60 mm/hour*</w:t>
      </w:r>
    </w:p>
    <w:p w:rsidR="00FB75FF" w:rsidRDefault="00B732C5">
      <w:pPr>
        <w:rPr>
          <w:lang w:val="en-US"/>
        </w:rPr>
      </w:pPr>
      <w:r>
        <w:rPr>
          <w:lang w:val="en-US"/>
        </w:rPr>
        <w:t>5) 40-60%</w:t>
      </w:r>
    </w:p>
    <w:p w:rsidR="00FB75FF" w:rsidRDefault="00B732C5">
      <w:pPr>
        <w:rPr>
          <w:lang w:val="en-US" w:eastAsia="en-US"/>
        </w:rPr>
      </w:pPr>
      <w:r>
        <w:rPr>
          <w:lang w:val="en-US" w:eastAsia="en-US"/>
        </w:rPr>
        <w:t>38. THE MAIN REASON FOR INCREASING ESR</w:t>
      </w:r>
    </w:p>
    <w:p w:rsidR="00FB75FF" w:rsidRDefault="00B732C5">
      <w:pPr>
        <w:rPr>
          <w:lang w:val="en-US" w:eastAsia="en-US"/>
        </w:rPr>
      </w:pPr>
      <w:r>
        <w:rPr>
          <w:lang w:val="en-US" w:eastAsia="en-US"/>
        </w:rPr>
        <w:t>1) increase in blood viscosity</w:t>
      </w:r>
    </w:p>
    <w:p w:rsidR="00FB75FF" w:rsidRDefault="00B732C5">
      <w:pPr>
        <w:rPr>
          <w:lang w:val="en-US" w:eastAsia="en-US"/>
        </w:rPr>
      </w:pPr>
      <w:r>
        <w:rPr>
          <w:lang w:val="en-US" w:eastAsia="en-US"/>
        </w:rPr>
        <w:t>2) an increase in the content of globulins and fibrinogen *</w:t>
      </w:r>
    </w:p>
    <w:p w:rsidR="00FB75FF" w:rsidRDefault="00B732C5">
      <w:pPr>
        <w:rPr>
          <w:lang w:val="en-US" w:eastAsia="en-US"/>
        </w:rPr>
      </w:pPr>
      <w:r>
        <w:rPr>
          <w:lang w:val="en-US" w:eastAsia="en-US"/>
        </w:rPr>
        <w:t>3) increase in albumin content</w:t>
      </w:r>
    </w:p>
    <w:p w:rsidR="00FB75FF" w:rsidRDefault="00B732C5">
      <w:pPr>
        <w:rPr>
          <w:lang w:val="en-US" w:eastAsia="en-US"/>
        </w:rPr>
      </w:pPr>
      <w:r>
        <w:rPr>
          <w:lang w:val="en-US" w:eastAsia="en-US"/>
        </w:rPr>
        <w:lastRenderedPageBreak/>
        <w:t>4) an increase in the number of red blood cells</w:t>
      </w:r>
    </w:p>
    <w:p w:rsidR="00FB75FF" w:rsidRDefault="00B732C5">
      <w:pPr>
        <w:rPr>
          <w:lang w:val="en-US" w:eastAsia="en-US"/>
        </w:rPr>
      </w:pPr>
      <w:r>
        <w:rPr>
          <w:lang w:val="en-US" w:eastAsia="en-US"/>
        </w:rPr>
        <w:t>5) increase in the number of platelets</w:t>
      </w:r>
    </w:p>
    <w:p w:rsidR="00FB75FF" w:rsidRDefault="00B732C5">
      <w:pPr>
        <w:rPr>
          <w:lang w:val="en-US" w:eastAsia="en-US"/>
        </w:rPr>
      </w:pPr>
      <w:r>
        <w:rPr>
          <w:lang w:val="en-US" w:eastAsia="en-US"/>
        </w:rPr>
        <w:t>39. RECEPTORS OF THE RESULT OF THE FUNCTIONAL SYSTEM OF REGULATION OF OSMOTIC PRESSURE ARE</w:t>
      </w:r>
    </w:p>
    <w:p w:rsidR="00FB75FF" w:rsidRDefault="00B732C5">
      <w:pPr>
        <w:rPr>
          <w:lang w:val="en-US" w:eastAsia="en-US"/>
        </w:rPr>
      </w:pPr>
      <w:r>
        <w:rPr>
          <w:lang w:val="en-US" w:eastAsia="en-US"/>
        </w:rPr>
        <w:t xml:space="preserve">1) </w:t>
      </w:r>
      <w:proofErr w:type="spellStart"/>
      <w:r>
        <w:rPr>
          <w:lang w:val="en-US" w:eastAsia="en-US"/>
        </w:rPr>
        <w:t>osmoreceptors</w:t>
      </w:r>
      <w:proofErr w:type="spellEnd"/>
      <w:r>
        <w:rPr>
          <w:lang w:val="en-US" w:eastAsia="en-US"/>
        </w:rPr>
        <w:t>*</w:t>
      </w:r>
    </w:p>
    <w:p w:rsidR="00FB75FF" w:rsidRDefault="00B732C5">
      <w:pPr>
        <w:rPr>
          <w:lang w:val="en-US" w:eastAsia="en-US"/>
        </w:rPr>
      </w:pPr>
      <w:r>
        <w:rPr>
          <w:lang w:val="en-US" w:eastAsia="en-US"/>
        </w:rPr>
        <w:t>2) water-salt center</w:t>
      </w:r>
    </w:p>
    <w:p w:rsidR="00FB75FF" w:rsidRDefault="00B732C5">
      <w:pPr>
        <w:rPr>
          <w:lang w:val="en-US" w:eastAsia="en-US"/>
        </w:rPr>
      </w:pPr>
      <w:r>
        <w:rPr>
          <w:lang w:val="en-US" w:eastAsia="en-US"/>
        </w:rPr>
        <w:t>3) kidney receptors</w:t>
      </w:r>
    </w:p>
    <w:p w:rsidR="00FB75FF" w:rsidRDefault="00B732C5">
      <w:pPr>
        <w:rPr>
          <w:lang w:val="en-US" w:eastAsia="en-US"/>
        </w:rPr>
      </w:pPr>
      <w:r>
        <w:rPr>
          <w:lang w:val="en-US" w:eastAsia="en-US"/>
        </w:rPr>
        <w:t>4) hypothalamus</w:t>
      </w:r>
    </w:p>
    <w:p w:rsidR="00FB75FF" w:rsidRDefault="00B732C5">
      <w:pPr>
        <w:rPr>
          <w:lang w:val="en-US" w:eastAsia="en-US"/>
        </w:rPr>
      </w:pPr>
      <w:r>
        <w:rPr>
          <w:lang w:val="en-US" w:eastAsia="en-US"/>
        </w:rPr>
        <w:t xml:space="preserve">5) </w:t>
      </w:r>
      <w:proofErr w:type="spellStart"/>
      <w:r>
        <w:rPr>
          <w:lang w:val="en-US" w:eastAsia="en-US"/>
        </w:rPr>
        <w:t>Pacini</w:t>
      </w:r>
      <w:proofErr w:type="spellEnd"/>
      <w:r>
        <w:rPr>
          <w:lang w:val="en-US" w:eastAsia="en-US"/>
        </w:rPr>
        <w:t xml:space="preserve"> bodies</w:t>
      </w:r>
    </w:p>
    <w:p w:rsidR="00FB75FF" w:rsidRDefault="00B732C5">
      <w:pPr>
        <w:rPr>
          <w:lang w:val="en-US" w:eastAsia="en-US"/>
        </w:rPr>
      </w:pPr>
      <w:r>
        <w:rPr>
          <w:lang w:val="en-US" w:eastAsia="en-US"/>
        </w:rPr>
        <w:t>40. CUMULATION OF OSMORECEPTORS IS LOCALIZED</w:t>
      </w:r>
    </w:p>
    <w:p w:rsidR="00FB75FF" w:rsidRDefault="00B732C5">
      <w:pPr>
        <w:rPr>
          <w:lang w:val="en-US" w:eastAsia="en-US"/>
        </w:rPr>
      </w:pPr>
      <w:r>
        <w:rPr>
          <w:lang w:val="en-US" w:eastAsia="en-US"/>
        </w:rPr>
        <w:t>1) in the walls of the aortic arch and carotid sinus*</w:t>
      </w:r>
    </w:p>
    <w:p w:rsidR="00FB75FF" w:rsidRDefault="00B732C5">
      <w:pPr>
        <w:rPr>
          <w:lang w:val="en-US" w:eastAsia="en-US"/>
        </w:rPr>
      </w:pPr>
      <w:r>
        <w:rPr>
          <w:lang w:val="en-US" w:eastAsia="en-US"/>
        </w:rPr>
        <w:t>2) in the stomach and duodenum</w:t>
      </w:r>
    </w:p>
    <w:p w:rsidR="00FB75FF" w:rsidRDefault="00B732C5">
      <w:pPr>
        <w:rPr>
          <w:lang w:val="en-US" w:eastAsia="en-US"/>
        </w:rPr>
      </w:pPr>
      <w:r>
        <w:rPr>
          <w:lang w:val="en-US" w:eastAsia="en-US"/>
        </w:rPr>
        <w:t>3) in the skin and mucous membranes</w:t>
      </w:r>
    </w:p>
    <w:p w:rsidR="00FB75FF" w:rsidRDefault="00B732C5">
      <w:pPr>
        <w:rPr>
          <w:lang w:val="en-US" w:eastAsia="en-US"/>
        </w:rPr>
      </w:pPr>
      <w:r>
        <w:rPr>
          <w:lang w:val="en-US" w:eastAsia="en-US"/>
        </w:rPr>
        <w:t>4) in the cornea and iris</w:t>
      </w:r>
    </w:p>
    <w:p w:rsidR="00FB75FF" w:rsidRDefault="00B732C5">
      <w:pPr>
        <w:rPr>
          <w:lang w:val="en-US" w:eastAsia="en-US"/>
        </w:rPr>
      </w:pPr>
      <w:r>
        <w:rPr>
          <w:lang w:val="en-US" w:eastAsia="en-US"/>
        </w:rPr>
        <w:t>41. VIOLATIONS OF THE SUSPENSION PROPERTIES OF BLOOD DURING ITS STORAGE LEADS TO</w:t>
      </w:r>
    </w:p>
    <w:p w:rsidR="00FB75FF" w:rsidRDefault="00B732C5">
      <w:pPr>
        <w:rPr>
          <w:lang w:val="en-US" w:eastAsia="en-US"/>
        </w:rPr>
      </w:pPr>
      <w:r>
        <w:rPr>
          <w:lang w:val="en-US" w:eastAsia="en-US"/>
        </w:rPr>
        <w:t>1) hemolysis</w:t>
      </w:r>
    </w:p>
    <w:p w:rsidR="00FB75FF" w:rsidRDefault="00B732C5">
      <w:pPr>
        <w:rPr>
          <w:lang w:val="en-US" w:eastAsia="en-US"/>
        </w:rPr>
      </w:pPr>
      <w:r>
        <w:rPr>
          <w:lang w:val="en-US" w:eastAsia="en-US"/>
        </w:rPr>
        <w:t>2) plasmolysis</w:t>
      </w:r>
    </w:p>
    <w:p w:rsidR="00FB75FF" w:rsidRDefault="00B732C5">
      <w:pPr>
        <w:rPr>
          <w:lang w:val="en-US" w:eastAsia="en-US"/>
        </w:rPr>
      </w:pPr>
      <w:r>
        <w:rPr>
          <w:lang w:val="en-US" w:eastAsia="en-US"/>
        </w:rPr>
        <w:t>3) sedimentation of blood cells*</w:t>
      </w:r>
    </w:p>
    <w:p w:rsidR="00FB75FF" w:rsidRDefault="00B732C5">
      <w:pPr>
        <w:rPr>
          <w:lang w:val="en-US"/>
        </w:rPr>
      </w:pPr>
      <w:r>
        <w:rPr>
          <w:lang w:val="en-US"/>
        </w:rPr>
        <w:t>4) pH change</w:t>
      </w:r>
    </w:p>
    <w:p w:rsidR="00FB75FF" w:rsidRDefault="00B732C5">
      <w:pPr>
        <w:rPr>
          <w:lang w:val="en-US"/>
        </w:rPr>
      </w:pPr>
      <w:r>
        <w:rPr>
          <w:lang w:val="en-US"/>
        </w:rPr>
        <w:t>5) change in osmotic pressure</w:t>
      </w:r>
    </w:p>
    <w:p w:rsidR="00FB75FF" w:rsidRDefault="00B732C5">
      <w:pPr>
        <w:rPr>
          <w:lang w:val="en-US" w:eastAsia="en-US"/>
        </w:rPr>
      </w:pPr>
      <w:r>
        <w:rPr>
          <w:lang w:val="en-US" w:eastAsia="en-US"/>
        </w:rPr>
        <w:t>42. BLOOD BUFFER SYSTEMS ARE MORE RESISTANT TO</w:t>
      </w:r>
    </w:p>
    <w:p w:rsidR="00FB75FF" w:rsidRDefault="00B732C5">
      <w:pPr>
        <w:rPr>
          <w:lang w:val="en-US" w:eastAsia="en-US"/>
        </w:rPr>
      </w:pPr>
      <w:r>
        <w:rPr>
          <w:lang w:val="en-US" w:eastAsia="en-US"/>
        </w:rPr>
        <w:t>1) alkalosis</w:t>
      </w:r>
    </w:p>
    <w:p w:rsidR="00FB75FF" w:rsidRDefault="00B732C5">
      <w:pPr>
        <w:rPr>
          <w:lang w:val="en-US" w:eastAsia="en-US"/>
        </w:rPr>
      </w:pPr>
      <w:r>
        <w:rPr>
          <w:lang w:val="en-US" w:eastAsia="en-US"/>
        </w:rPr>
        <w:t>2) acidosis*</w:t>
      </w:r>
    </w:p>
    <w:p w:rsidR="00FB75FF" w:rsidRDefault="00B732C5">
      <w:pPr>
        <w:rPr>
          <w:lang w:val="en-US" w:eastAsia="en-US"/>
        </w:rPr>
      </w:pPr>
      <w:r>
        <w:rPr>
          <w:lang w:val="en-US" w:eastAsia="en-US"/>
        </w:rPr>
        <w:t>3) hyperthermia</w:t>
      </w:r>
    </w:p>
    <w:p w:rsidR="00FB75FF" w:rsidRDefault="00B732C5">
      <w:pPr>
        <w:rPr>
          <w:lang w:val="en-US" w:eastAsia="en-US"/>
        </w:rPr>
      </w:pPr>
      <w:r>
        <w:rPr>
          <w:lang w:val="en-US" w:eastAsia="en-US"/>
        </w:rPr>
        <w:t>4) hypothermia</w:t>
      </w:r>
    </w:p>
    <w:p w:rsidR="00FB75FF" w:rsidRDefault="00B732C5">
      <w:pPr>
        <w:rPr>
          <w:lang w:val="en-US" w:eastAsia="en-US"/>
        </w:rPr>
      </w:pPr>
      <w:r>
        <w:rPr>
          <w:lang w:val="en-US" w:eastAsia="en-US"/>
        </w:rPr>
        <w:t>43. GAS ACIDOSIS IS ACIDOSIS WHEN ACCUMULATED IN THE BODY</w:t>
      </w:r>
    </w:p>
    <w:p w:rsidR="00FB75FF" w:rsidRDefault="00B732C5">
      <w:pPr>
        <w:rPr>
          <w:lang w:val="en-US" w:eastAsia="en-US"/>
        </w:rPr>
      </w:pPr>
      <w:r>
        <w:rPr>
          <w:lang w:val="en-US" w:eastAsia="en-US"/>
        </w:rPr>
        <w:t>1) phosphoric acid</w:t>
      </w:r>
    </w:p>
    <w:p w:rsidR="00FB75FF" w:rsidRDefault="00B732C5">
      <w:pPr>
        <w:rPr>
          <w:lang w:val="en-US" w:eastAsia="en-US"/>
        </w:rPr>
      </w:pPr>
      <w:r>
        <w:rPr>
          <w:lang w:val="en-US" w:eastAsia="en-US"/>
        </w:rPr>
        <w:lastRenderedPageBreak/>
        <w:t>2) lactic acid</w:t>
      </w:r>
    </w:p>
    <w:p w:rsidR="00FB75FF" w:rsidRDefault="00B732C5">
      <w:pPr>
        <w:rPr>
          <w:lang w:val="en-US" w:eastAsia="en-US"/>
        </w:rPr>
      </w:pPr>
      <w:r>
        <w:rPr>
          <w:lang w:val="en-US" w:eastAsia="en-US"/>
        </w:rPr>
        <w:t>3) pyruvic acid</w:t>
      </w:r>
    </w:p>
    <w:p w:rsidR="00FB75FF" w:rsidRDefault="00B732C5">
      <w:pPr>
        <w:rPr>
          <w:lang w:val="en-US" w:eastAsia="en-US"/>
        </w:rPr>
      </w:pPr>
      <w:r>
        <w:rPr>
          <w:lang w:val="en-US" w:eastAsia="en-US"/>
        </w:rPr>
        <w:t>4) carbon dioxide*</w:t>
      </w:r>
    </w:p>
    <w:p w:rsidR="00FB75FF" w:rsidRDefault="00B732C5">
      <w:pPr>
        <w:rPr>
          <w:lang w:val="en-US" w:eastAsia="en-US"/>
        </w:rPr>
      </w:pPr>
      <w:r>
        <w:rPr>
          <w:lang w:val="en-US" w:eastAsia="en-US"/>
        </w:rPr>
        <w:t>44. BUFFER SYSTEMS ACTIVATION DURING PH SHIFT OCCUR</w:t>
      </w:r>
    </w:p>
    <w:p w:rsidR="00FB75FF" w:rsidRDefault="00B732C5">
      <w:pPr>
        <w:rPr>
          <w:lang w:val="en-US" w:eastAsia="en-US"/>
        </w:rPr>
      </w:pPr>
      <w:r>
        <w:rPr>
          <w:lang w:val="en-US" w:eastAsia="en-US"/>
        </w:rPr>
        <w:t>1) instantly*</w:t>
      </w:r>
    </w:p>
    <w:p w:rsidR="00FB75FF" w:rsidRDefault="00B732C5">
      <w:pPr>
        <w:rPr>
          <w:lang w:val="en-US" w:eastAsia="en-US"/>
        </w:rPr>
      </w:pPr>
      <w:r>
        <w:rPr>
          <w:lang w:val="en-US" w:eastAsia="en-US"/>
        </w:rPr>
        <w:t>2) after 2 hours</w:t>
      </w:r>
    </w:p>
    <w:p w:rsidR="00FB75FF" w:rsidRDefault="00B732C5">
      <w:pPr>
        <w:rPr>
          <w:lang w:val="en-US" w:eastAsia="en-US"/>
        </w:rPr>
      </w:pPr>
      <w:r>
        <w:rPr>
          <w:lang w:val="en-US" w:eastAsia="en-US"/>
        </w:rPr>
        <w:t>3) within minutes</w:t>
      </w:r>
    </w:p>
    <w:p w:rsidR="00FB75FF" w:rsidRDefault="00B732C5">
      <w:pPr>
        <w:rPr>
          <w:lang w:val="en-US" w:eastAsia="en-US"/>
        </w:rPr>
      </w:pPr>
      <w:r>
        <w:rPr>
          <w:lang w:val="en-US" w:eastAsia="en-US"/>
        </w:rPr>
        <w:t>4) in a day</w:t>
      </w:r>
    </w:p>
    <w:p w:rsidR="00FB75FF" w:rsidRDefault="00B732C5">
      <w:pPr>
        <w:rPr>
          <w:lang w:val="en-US" w:eastAsia="en-US"/>
        </w:rPr>
      </w:pPr>
      <w:r>
        <w:rPr>
          <w:lang w:val="en-US" w:eastAsia="en-US"/>
        </w:rPr>
        <w:t>45. PROTECTIVE FUNCTION AND PARTICIPATION IN BLOOD COAGULATION AS PLASMA FACTORS IS CHARACTERISTIC FOR</w:t>
      </w:r>
    </w:p>
    <w:p w:rsidR="00FB75FF" w:rsidRDefault="00B732C5">
      <w:pPr>
        <w:rPr>
          <w:lang w:val="en-US" w:eastAsia="en-US"/>
        </w:rPr>
      </w:pPr>
      <w:r>
        <w:rPr>
          <w:lang w:val="en-US" w:eastAsia="en-US"/>
        </w:rPr>
        <w:t>1) albumin</w:t>
      </w:r>
    </w:p>
    <w:p w:rsidR="00FB75FF" w:rsidRDefault="00B732C5">
      <w:pPr>
        <w:rPr>
          <w:lang w:val="en-US" w:eastAsia="en-US"/>
        </w:rPr>
      </w:pPr>
      <w:r>
        <w:rPr>
          <w:lang w:val="en-US" w:eastAsia="en-US"/>
        </w:rPr>
        <w:t>2) globulins*</w:t>
      </w:r>
    </w:p>
    <w:p w:rsidR="00FB75FF" w:rsidRDefault="00B732C5">
      <w:pPr>
        <w:rPr>
          <w:lang w:val="en-US" w:eastAsia="en-US"/>
        </w:rPr>
      </w:pPr>
      <w:r>
        <w:rPr>
          <w:lang w:val="en-US" w:eastAsia="en-US"/>
        </w:rPr>
        <w:t>3) fibrinogen</w:t>
      </w:r>
    </w:p>
    <w:p w:rsidR="00FB75FF" w:rsidRDefault="00B732C5">
      <w:pPr>
        <w:rPr>
          <w:lang w:val="en-US" w:eastAsia="en-US"/>
        </w:rPr>
      </w:pPr>
      <w:r>
        <w:rPr>
          <w:lang w:val="en-US" w:eastAsia="en-US"/>
        </w:rPr>
        <w:t>4) glucose</w:t>
      </w:r>
    </w:p>
    <w:p w:rsidR="00FB75FF" w:rsidRDefault="00B732C5">
      <w:pPr>
        <w:rPr>
          <w:lang w:val="en-US"/>
        </w:rPr>
      </w:pPr>
      <w:r>
        <w:rPr>
          <w:lang w:val="en-US" w:eastAsia="en-US"/>
        </w:rPr>
        <w:t xml:space="preserve">46.  BLOOD SERUM IS </w:t>
      </w:r>
      <w:r>
        <w:rPr>
          <w:lang w:val="en-US"/>
        </w:rPr>
        <w:t>PLASMA WITHOUT</w:t>
      </w:r>
    </w:p>
    <w:p w:rsidR="00FB75FF" w:rsidRDefault="00B732C5">
      <w:pPr>
        <w:rPr>
          <w:lang w:val="en-US"/>
        </w:rPr>
      </w:pPr>
      <w:r>
        <w:rPr>
          <w:lang w:val="en-US"/>
        </w:rPr>
        <w:t>1) albumin</w:t>
      </w:r>
    </w:p>
    <w:p w:rsidR="00FB75FF" w:rsidRDefault="00B732C5">
      <w:pPr>
        <w:rPr>
          <w:lang w:val="en-US"/>
        </w:rPr>
      </w:pPr>
      <w:r>
        <w:rPr>
          <w:lang w:val="en-US"/>
        </w:rPr>
        <w:t>2) globulins</w:t>
      </w:r>
    </w:p>
    <w:p w:rsidR="00FB75FF" w:rsidRDefault="00B732C5">
      <w:pPr>
        <w:rPr>
          <w:lang w:val="en-US"/>
        </w:rPr>
      </w:pPr>
      <w:r>
        <w:rPr>
          <w:lang w:val="en-US"/>
        </w:rPr>
        <w:t xml:space="preserve">3) fibrinogen </w:t>
      </w:r>
      <w:r>
        <w:rPr>
          <w:b/>
          <w:lang w:val="en-US"/>
        </w:rPr>
        <w:t>*</w:t>
      </w:r>
    </w:p>
    <w:p w:rsidR="00FB75FF" w:rsidRDefault="00B732C5">
      <w:pPr>
        <w:rPr>
          <w:lang w:val="en-US"/>
        </w:rPr>
      </w:pPr>
      <w:r>
        <w:rPr>
          <w:lang w:val="en-US"/>
        </w:rPr>
        <w:t>4) glucose</w:t>
      </w:r>
    </w:p>
    <w:p w:rsidR="00FB75FF" w:rsidRDefault="00B732C5">
      <w:pPr>
        <w:rPr>
          <w:lang w:val="en-US"/>
        </w:rPr>
      </w:pPr>
      <w:r>
        <w:rPr>
          <w:lang w:val="en-US" w:eastAsia="en-US"/>
        </w:rPr>
        <w:t xml:space="preserve">47. </w:t>
      </w:r>
      <w:r>
        <w:rPr>
          <w:lang w:val="en-US"/>
        </w:rPr>
        <w:t>THE MOLECULAR WEIGHT OF HUMAN BLOOD PLASMA ALBUMIN IS EQUAL</w:t>
      </w:r>
    </w:p>
    <w:p w:rsidR="00FB75FF" w:rsidRDefault="00B732C5">
      <w:pPr>
        <w:rPr>
          <w:lang w:val="en-US"/>
        </w:rPr>
      </w:pPr>
      <w:r>
        <w:rPr>
          <w:lang w:val="en-US"/>
        </w:rPr>
        <w:t>1) 70 000 DA*</w:t>
      </w:r>
    </w:p>
    <w:p w:rsidR="00FB75FF" w:rsidRDefault="00B732C5">
      <w:pPr>
        <w:rPr>
          <w:lang w:val="en-US"/>
        </w:rPr>
      </w:pPr>
      <w:r>
        <w:rPr>
          <w:lang w:val="en-US"/>
        </w:rPr>
        <w:t>2) 200 000 DA</w:t>
      </w:r>
    </w:p>
    <w:p w:rsidR="00FB75FF" w:rsidRDefault="00B732C5">
      <w:pPr>
        <w:rPr>
          <w:lang w:val="en-US"/>
        </w:rPr>
      </w:pPr>
      <w:r>
        <w:rPr>
          <w:lang w:val="en-US"/>
        </w:rPr>
        <w:t>3) 400 000 DA</w:t>
      </w:r>
    </w:p>
    <w:p w:rsidR="00FB75FF" w:rsidRDefault="00B732C5">
      <w:pPr>
        <w:rPr>
          <w:lang w:val="en-US"/>
        </w:rPr>
      </w:pPr>
      <w:r>
        <w:rPr>
          <w:lang w:val="en-US"/>
        </w:rPr>
        <w:t>4) 800 000 DA</w:t>
      </w:r>
    </w:p>
    <w:p w:rsidR="00FB75FF" w:rsidRDefault="00B732C5">
      <w:pPr>
        <w:rPr>
          <w:lang w:val="en-US"/>
        </w:rPr>
      </w:pPr>
      <w:r>
        <w:rPr>
          <w:lang w:val="en-US"/>
        </w:rPr>
        <w:t>48. THE MOLECULAR WEIGHT OF GLOBULINS OF HUMAN BLOOD PLASMA IS EQUAL</w:t>
      </w:r>
    </w:p>
    <w:p w:rsidR="00FB75FF" w:rsidRDefault="00B732C5">
      <w:pPr>
        <w:rPr>
          <w:lang w:val="en-US"/>
        </w:rPr>
      </w:pPr>
      <w:r>
        <w:rPr>
          <w:lang w:val="en-US"/>
        </w:rPr>
        <w:t>1) 70 000 DA</w:t>
      </w:r>
    </w:p>
    <w:p w:rsidR="00FB75FF" w:rsidRDefault="00B732C5">
      <w:pPr>
        <w:rPr>
          <w:lang w:val="en-US"/>
        </w:rPr>
      </w:pPr>
      <w:r>
        <w:rPr>
          <w:lang w:val="en-US"/>
        </w:rPr>
        <w:lastRenderedPageBreak/>
        <w:t>2) 200 000 DA</w:t>
      </w:r>
    </w:p>
    <w:p w:rsidR="00FB75FF" w:rsidRDefault="00B732C5">
      <w:pPr>
        <w:rPr>
          <w:lang w:val="en-US"/>
        </w:rPr>
      </w:pPr>
      <w:r>
        <w:rPr>
          <w:lang w:val="en-US"/>
        </w:rPr>
        <w:t>3) up to 450,000 DA*</w:t>
      </w:r>
    </w:p>
    <w:p w:rsidR="00FB75FF" w:rsidRDefault="00B732C5">
      <w:pPr>
        <w:rPr>
          <w:lang w:val="en-US"/>
        </w:rPr>
      </w:pPr>
      <w:r>
        <w:rPr>
          <w:lang w:val="en-US"/>
        </w:rPr>
        <w:t>4) 800 000 DA</w:t>
      </w:r>
    </w:p>
    <w:p w:rsidR="00FB75FF" w:rsidRDefault="00B732C5">
      <w:pPr>
        <w:rPr>
          <w:lang w:val="en-US"/>
        </w:rPr>
      </w:pPr>
      <w:r>
        <w:rPr>
          <w:lang w:val="en-US"/>
        </w:rPr>
        <w:t>49. AVERAGE MOLECULAR WEIGHT OF HUMAN BLOOD PLASMA FIBRINOGEN IS EQUAL</w:t>
      </w:r>
    </w:p>
    <w:p w:rsidR="00FB75FF" w:rsidRDefault="00B732C5">
      <w:pPr>
        <w:rPr>
          <w:lang w:val="en-US"/>
        </w:rPr>
      </w:pPr>
      <w:r>
        <w:rPr>
          <w:lang w:val="en-US"/>
        </w:rPr>
        <w:t>1) 70 000 DA</w:t>
      </w:r>
    </w:p>
    <w:p w:rsidR="00FB75FF" w:rsidRDefault="00B732C5">
      <w:pPr>
        <w:rPr>
          <w:lang w:val="en-US"/>
        </w:rPr>
      </w:pPr>
      <w:r>
        <w:rPr>
          <w:lang w:val="en-US"/>
        </w:rPr>
        <w:t>2) 200 000 DA</w:t>
      </w:r>
    </w:p>
    <w:p w:rsidR="00FB75FF" w:rsidRDefault="00B732C5">
      <w:pPr>
        <w:rPr>
          <w:lang w:val="en-US"/>
        </w:rPr>
      </w:pPr>
      <w:r>
        <w:rPr>
          <w:lang w:val="en-US"/>
        </w:rPr>
        <w:t>3) 340,000 DA*</w:t>
      </w:r>
    </w:p>
    <w:p w:rsidR="00FB75FF" w:rsidRDefault="00B732C5">
      <w:pPr>
        <w:rPr>
          <w:lang w:val="en-US"/>
        </w:rPr>
      </w:pPr>
      <w:r>
        <w:rPr>
          <w:lang w:val="en-US"/>
        </w:rPr>
        <w:t>4) 800 000 DA</w:t>
      </w:r>
    </w:p>
    <w:p w:rsidR="00FB75FF" w:rsidRDefault="00B732C5">
      <w:pPr>
        <w:rPr>
          <w:lang w:val="en-US" w:eastAsia="en-US"/>
        </w:rPr>
      </w:pPr>
      <w:r>
        <w:rPr>
          <w:lang w:val="en-US" w:eastAsia="en-US"/>
        </w:rPr>
        <w:t>50. ALBUMIN IS SYNTHESIZED</w:t>
      </w:r>
    </w:p>
    <w:p w:rsidR="00FB75FF" w:rsidRDefault="00B732C5">
      <w:pPr>
        <w:rPr>
          <w:lang w:val="en-US" w:eastAsia="en-US"/>
        </w:rPr>
      </w:pPr>
      <w:r>
        <w:rPr>
          <w:lang w:val="en-US" w:eastAsia="en-US"/>
        </w:rPr>
        <w:t>1) in the liver*</w:t>
      </w:r>
    </w:p>
    <w:p w:rsidR="00FB75FF" w:rsidRDefault="00B732C5">
      <w:pPr>
        <w:rPr>
          <w:lang w:val="en-US" w:eastAsia="en-US"/>
        </w:rPr>
      </w:pPr>
      <w:r>
        <w:rPr>
          <w:lang w:val="en-US" w:eastAsia="en-US"/>
        </w:rPr>
        <w:t>2) in erythrocytes</w:t>
      </w:r>
    </w:p>
    <w:p w:rsidR="00FB75FF" w:rsidRDefault="00B732C5">
      <w:pPr>
        <w:rPr>
          <w:lang w:val="en-US" w:eastAsia="en-US"/>
        </w:rPr>
      </w:pPr>
      <w:r>
        <w:rPr>
          <w:lang w:val="en-US" w:eastAsia="en-US"/>
        </w:rPr>
        <w:t>3) in the red bone marrow</w:t>
      </w:r>
    </w:p>
    <w:p w:rsidR="00FB75FF" w:rsidRDefault="00B732C5">
      <w:pPr>
        <w:rPr>
          <w:lang w:val="en-US" w:eastAsia="en-US"/>
        </w:rPr>
      </w:pPr>
      <w:r>
        <w:rPr>
          <w:lang w:val="en-US" w:eastAsia="en-US"/>
        </w:rPr>
        <w:t>4) in leukocytes</w:t>
      </w:r>
    </w:p>
    <w:p w:rsidR="00FB75FF" w:rsidRDefault="00B732C5">
      <w:pPr>
        <w:rPr>
          <w:lang w:val="en-US" w:eastAsia="en-US"/>
        </w:rPr>
      </w:pPr>
      <w:r>
        <w:rPr>
          <w:lang w:val="en-US" w:eastAsia="en-US"/>
        </w:rPr>
        <w:t>51. GLOBULINS ARE SYNTHESIZED</w:t>
      </w:r>
    </w:p>
    <w:p w:rsidR="00FB75FF" w:rsidRDefault="00B732C5">
      <w:pPr>
        <w:rPr>
          <w:lang w:val="en-US" w:eastAsia="en-US"/>
        </w:rPr>
      </w:pPr>
      <w:r>
        <w:rPr>
          <w:lang w:val="en-US" w:eastAsia="en-US"/>
        </w:rPr>
        <w:t>1) in erythrocytes</w:t>
      </w:r>
    </w:p>
    <w:p w:rsidR="00FB75FF" w:rsidRDefault="00B732C5">
      <w:pPr>
        <w:rPr>
          <w:lang w:val="en-US" w:eastAsia="en-US"/>
        </w:rPr>
      </w:pPr>
      <w:r>
        <w:rPr>
          <w:lang w:val="en-US" w:eastAsia="en-US"/>
        </w:rPr>
        <w:t>2) in lymphoid and plasma cells*</w:t>
      </w:r>
    </w:p>
    <w:p w:rsidR="00FB75FF" w:rsidRDefault="00B732C5">
      <w:pPr>
        <w:rPr>
          <w:lang w:val="en-US" w:eastAsia="en-US"/>
        </w:rPr>
      </w:pPr>
      <w:r>
        <w:rPr>
          <w:lang w:val="en-US" w:eastAsia="en-US"/>
        </w:rPr>
        <w:t>3) in the red bone marrow</w:t>
      </w:r>
    </w:p>
    <w:p w:rsidR="00FB75FF" w:rsidRDefault="00B732C5">
      <w:pPr>
        <w:rPr>
          <w:lang w:val="en-US" w:eastAsia="en-US"/>
        </w:rPr>
      </w:pPr>
      <w:r>
        <w:rPr>
          <w:lang w:val="en-US" w:eastAsia="en-US"/>
        </w:rPr>
        <w:t>4) in leukocytes</w:t>
      </w:r>
    </w:p>
    <w:p w:rsidR="00FB75FF" w:rsidRDefault="00B732C5">
      <w:pPr>
        <w:rPr>
          <w:lang w:val="en-US" w:eastAsia="en-US"/>
        </w:rPr>
      </w:pPr>
      <w:r>
        <w:rPr>
          <w:lang w:val="en-US" w:eastAsia="en-US"/>
        </w:rPr>
        <w:t>52. FIBRINOGEN SYNTHESIS IS GOING ON</w:t>
      </w:r>
    </w:p>
    <w:p w:rsidR="00FB75FF" w:rsidRDefault="00B732C5">
      <w:pPr>
        <w:rPr>
          <w:lang w:val="en-US" w:eastAsia="en-US"/>
        </w:rPr>
      </w:pPr>
      <w:r>
        <w:rPr>
          <w:lang w:val="en-US" w:eastAsia="en-US"/>
        </w:rPr>
        <w:t>1) in the liver*</w:t>
      </w:r>
    </w:p>
    <w:p w:rsidR="00FB75FF" w:rsidRDefault="00B732C5">
      <w:pPr>
        <w:rPr>
          <w:lang w:val="en-US" w:eastAsia="en-US"/>
        </w:rPr>
      </w:pPr>
      <w:r>
        <w:rPr>
          <w:lang w:val="en-US" w:eastAsia="en-US"/>
        </w:rPr>
        <w:t>2) in lymphoid and plasma cells</w:t>
      </w:r>
    </w:p>
    <w:p w:rsidR="00FB75FF" w:rsidRDefault="00B732C5">
      <w:pPr>
        <w:rPr>
          <w:lang w:val="en-US" w:eastAsia="en-US"/>
        </w:rPr>
      </w:pPr>
      <w:r>
        <w:rPr>
          <w:lang w:val="en-US" w:eastAsia="en-US"/>
        </w:rPr>
        <w:t>3) in the red bone marrow</w:t>
      </w:r>
    </w:p>
    <w:p w:rsidR="00FB75FF" w:rsidRDefault="00B732C5">
      <w:pPr>
        <w:rPr>
          <w:lang w:val="en-US" w:eastAsia="en-US"/>
        </w:rPr>
      </w:pPr>
      <w:r>
        <w:rPr>
          <w:lang w:val="en-US" w:eastAsia="en-US"/>
        </w:rPr>
        <w:t>4) in leukocytes</w:t>
      </w:r>
    </w:p>
    <w:p w:rsidR="00FB75FF" w:rsidRDefault="00B732C5">
      <w:pPr>
        <w:rPr>
          <w:lang w:val="en-US" w:eastAsia="en-US"/>
        </w:rPr>
      </w:pPr>
      <w:r>
        <w:rPr>
          <w:lang w:val="en-US" w:eastAsia="en-US"/>
        </w:rPr>
        <w:t>53. BLOOD PLASMA PROTEINS GENERATE ONCOTIC PRESSURE, COMPOSING OF BLOOD OSMOTIC PRESSURE</w:t>
      </w:r>
    </w:p>
    <w:p w:rsidR="00FB75FF" w:rsidRDefault="00B732C5">
      <w:pPr>
        <w:rPr>
          <w:lang w:val="en-US" w:eastAsia="en-US"/>
        </w:rPr>
      </w:pPr>
      <w:r>
        <w:rPr>
          <w:lang w:val="en-US" w:eastAsia="en-US"/>
        </w:rPr>
        <w:t>1) 1/10</w:t>
      </w:r>
    </w:p>
    <w:p w:rsidR="00FB75FF" w:rsidRDefault="00B732C5">
      <w:pPr>
        <w:rPr>
          <w:lang w:val="en-US" w:eastAsia="en-US"/>
        </w:rPr>
      </w:pPr>
      <w:r>
        <w:rPr>
          <w:lang w:val="en-US" w:eastAsia="en-US"/>
        </w:rPr>
        <w:t>2) 1/20</w:t>
      </w:r>
    </w:p>
    <w:p w:rsidR="00FB75FF" w:rsidRDefault="00B732C5">
      <w:pPr>
        <w:rPr>
          <w:lang w:val="en-US" w:eastAsia="en-US"/>
        </w:rPr>
      </w:pPr>
      <w:r>
        <w:rPr>
          <w:lang w:val="en-US" w:eastAsia="en-US"/>
        </w:rPr>
        <w:lastRenderedPageBreak/>
        <w:t>3) 1/200*</w:t>
      </w:r>
    </w:p>
    <w:p w:rsidR="00FB75FF" w:rsidRDefault="00B732C5">
      <w:pPr>
        <w:rPr>
          <w:lang w:val="en-US" w:eastAsia="en-US"/>
        </w:rPr>
      </w:pPr>
      <w:r>
        <w:rPr>
          <w:lang w:val="en-US" w:eastAsia="en-US"/>
        </w:rPr>
        <w:t>4) 1/2000</w:t>
      </w:r>
    </w:p>
    <w:p w:rsidR="00FB75FF" w:rsidRDefault="00B732C5">
      <w:pPr>
        <w:rPr>
          <w:lang w:val="en-US" w:eastAsia="en-US"/>
        </w:rPr>
      </w:pPr>
      <w:r>
        <w:rPr>
          <w:lang w:val="en-US" w:eastAsia="en-US"/>
        </w:rPr>
        <w:t>54. TO DETERMINE BLOOD OSMOTIC PRESSURE USE</w:t>
      </w:r>
    </w:p>
    <w:p w:rsidR="00FB75FF" w:rsidRDefault="00B732C5">
      <w:pPr>
        <w:spacing w:line="240" w:lineRule="exact"/>
        <w:rPr>
          <w:lang w:val="en-US" w:eastAsia="en-US"/>
        </w:rPr>
      </w:pPr>
      <w:r>
        <w:rPr>
          <w:lang w:val="en-US" w:eastAsia="en-US"/>
        </w:rPr>
        <w:t xml:space="preserve">1) </w:t>
      </w:r>
      <w:proofErr w:type="spellStart"/>
      <w:r>
        <w:rPr>
          <w:lang w:val="en-US" w:eastAsia="en-US"/>
        </w:rPr>
        <w:t>cryoscopic</w:t>
      </w:r>
      <w:proofErr w:type="spellEnd"/>
      <w:r>
        <w:rPr>
          <w:lang w:val="en-US" w:eastAsia="en-US"/>
        </w:rPr>
        <w:t xml:space="preserve"> method*</w:t>
      </w:r>
    </w:p>
    <w:p w:rsidR="00FB75FF" w:rsidRDefault="00B732C5">
      <w:pPr>
        <w:spacing w:line="240" w:lineRule="exact"/>
        <w:rPr>
          <w:lang w:val="en-US" w:eastAsia="en-US"/>
        </w:rPr>
      </w:pPr>
      <w:r>
        <w:rPr>
          <w:lang w:val="en-US" w:eastAsia="en-US"/>
        </w:rPr>
        <w:t>2) microelectrode method</w:t>
      </w:r>
    </w:p>
    <w:p w:rsidR="00FB75FF" w:rsidRDefault="00B732C5">
      <w:pPr>
        <w:spacing w:line="240" w:lineRule="exact"/>
        <w:rPr>
          <w:lang w:val="en-US" w:eastAsia="en-US"/>
        </w:rPr>
      </w:pPr>
      <w:r>
        <w:rPr>
          <w:lang w:val="en-US" w:eastAsia="en-US"/>
        </w:rPr>
        <w:t>3) electrophoretic method</w:t>
      </w:r>
    </w:p>
    <w:p w:rsidR="00FB75FF" w:rsidRDefault="00B732C5">
      <w:pPr>
        <w:spacing w:line="240" w:lineRule="exact"/>
        <w:rPr>
          <w:lang w:val="en-US" w:eastAsia="en-US"/>
        </w:rPr>
      </w:pPr>
      <w:r>
        <w:rPr>
          <w:lang w:val="en-US" w:eastAsia="en-US"/>
        </w:rPr>
        <w:t>4) indicator method</w:t>
      </w:r>
    </w:p>
    <w:p w:rsidR="00FB75FF" w:rsidRDefault="00B732C5">
      <w:pPr>
        <w:widowControl w:val="0"/>
        <w:tabs>
          <w:tab w:val="left" w:pos="709"/>
          <w:tab w:val="left" w:pos="993"/>
        </w:tabs>
        <w:spacing w:before="120" w:after="0" w:line="210" w:lineRule="exact"/>
        <w:ind w:hanging="709"/>
        <w:jc w:val="both"/>
        <w:rPr>
          <w:lang w:val="en-US"/>
        </w:rPr>
      </w:pPr>
      <w:r>
        <w:rPr>
          <w:lang w:val="en-US"/>
        </w:rPr>
        <w:t>55. CONTENT OF PROTEINS IN THE BLOOD PLASMA IN G/L IS</w:t>
      </w:r>
    </w:p>
    <w:p w:rsidR="00FB75FF" w:rsidRDefault="00B732C5">
      <w:pPr>
        <w:widowControl w:val="0"/>
        <w:numPr>
          <w:ilvl w:val="0"/>
          <w:numId w:val="3"/>
        </w:numPr>
        <w:spacing w:before="120" w:after="0" w:line="210" w:lineRule="exact"/>
        <w:jc w:val="both"/>
        <w:rPr>
          <w:lang w:val="en-US"/>
        </w:rPr>
      </w:pPr>
      <w:r>
        <w:rPr>
          <w:lang w:val="en-US"/>
        </w:rPr>
        <w:t>60–80*</w:t>
      </w:r>
    </w:p>
    <w:p w:rsidR="00FB75FF" w:rsidRDefault="00B732C5">
      <w:pPr>
        <w:widowControl w:val="0"/>
        <w:numPr>
          <w:ilvl w:val="0"/>
          <w:numId w:val="3"/>
        </w:numPr>
        <w:spacing w:before="120" w:after="0" w:line="210" w:lineRule="exact"/>
        <w:jc w:val="both"/>
        <w:rPr>
          <w:lang w:val="en-US"/>
        </w:rPr>
      </w:pPr>
      <w:r>
        <w:rPr>
          <w:lang w:val="en-US"/>
        </w:rPr>
        <w:t>165–185</w:t>
      </w:r>
    </w:p>
    <w:p w:rsidR="00FB75FF" w:rsidRDefault="00B732C5">
      <w:pPr>
        <w:widowControl w:val="0"/>
        <w:numPr>
          <w:ilvl w:val="0"/>
          <w:numId w:val="3"/>
        </w:numPr>
        <w:suppressAutoHyphens/>
        <w:autoSpaceDE w:val="0"/>
        <w:spacing w:before="120" w:after="0" w:line="210" w:lineRule="exact"/>
        <w:rPr>
          <w:lang w:val="en-US"/>
        </w:rPr>
      </w:pPr>
      <w:r>
        <w:rPr>
          <w:lang w:val="en-US"/>
        </w:rPr>
        <w:t>200–250</w:t>
      </w:r>
    </w:p>
    <w:p w:rsidR="00FB75FF" w:rsidRDefault="00B732C5">
      <w:pPr>
        <w:widowControl w:val="0"/>
        <w:numPr>
          <w:ilvl w:val="0"/>
          <w:numId w:val="3"/>
        </w:numPr>
        <w:suppressAutoHyphens/>
        <w:autoSpaceDE w:val="0"/>
        <w:spacing w:before="120" w:after="0" w:line="210" w:lineRule="exact"/>
        <w:rPr>
          <w:lang w:val="en-US"/>
        </w:rPr>
      </w:pPr>
      <w:r>
        <w:rPr>
          <w:lang w:val="en-US"/>
        </w:rPr>
        <w:t>300 - 350</w:t>
      </w:r>
    </w:p>
    <w:p w:rsidR="00FB75FF" w:rsidRDefault="00B732C5">
      <w:pPr>
        <w:numPr>
          <w:ilvl w:val="0"/>
          <w:numId w:val="4"/>
        </w:numPr>
        <w:rPr>
          <w:caps/>
          <w:lang w:val="en-US"/>
        </w:rPr>
      </w:pPr>
      <w:r>
        <w:rPr>
          <w:caps/>
          <w:lang w:val="en-US"/>
        </w:rPr>
        <w:t>THE CONTENT OF SODIUM IN BLOOD SERUM IN MMOL/L IS</w:t>
      </w:r>
    </w:p>
    <w:p w:rsidR="00FB75FF" w:rsidRDefault="00B732C5">
      <w:pPr>
        <w:numPr>
          <w:ilvl w:val="1"/>
          <w:numId w:val="5"/>
        </w:numPr>
        <w:rPr>
          <w:lang w:val="en-US"/>
        </w:rPr>
      </w:pPr>
      <w:r>
        <w:rPr>
          <w:lang w:val="en-US"/>
        </w:rPr>
        <w:t>100-120</w:t>
      </w:r>
    </w:p>
    <w:p w:rsidR="00FB75FF" w:rsidRDefault="00B732C5">
      <w:pPr>
        <w:numPr>
          <w:ilvl w:val="1"/>
          <w:numId w:val="5"/>
        </w:numPr>
        <w:rPr>
          <w:lang w:val="en-US"/>
        </w:rPr>
      </w:pPr>
      <w:r>
        <w:rPr>
          <w:lang w:val="en-US"/>
        </w:rPr>
        <w:t>120-140</w:t>
      </w:r>
    </w:p>
    <w:p w:rsidR="00FB75FF" w:rsidRDefault="00B732C5">
      <w:pPr>
        <w:numPr>
          <w:ilvl w:val="1"/>
          <w:numId w:val="5"/>
        </w:numPr>
        <w:rPr>
          <w:lang w:val="en-US"/>
        </w:rPr>
      </w:pPr>
      <w:r>
        <w:rPr>
          <w:lang w:val="en-US"/>
        </w:rPr>
        <w:t>170-200</w:t>
      </w:r>
    </w:p>
    <w:p w:rsidR="00FB75FF" w:rsidRDefault="00B732C5">
      <w:pPr>
        <w:numPr>
          <w:ilvl w:val="1"/>
          <w:numId w:val="5"/>
        </w:numPr>
        <w:rPr>
          <w:lang w:val="en-US"/>
        </w:rPr>
      </w:pPr>
      <w:r>
        <w:rPr>
          <w:lang w:val="en-US"/>
        </w:rPr>
        <w:t>150-170</w:t>
      </w:r>
    </w:p>
    <w:p w:rsidR="00FB75FF" w:rsidRDefault="00B732C5">
      <w:pPr>
        <w:numPr>
          <w:ilvl w:val="1"/>
          <w:numId w:val="5"/>
        </w:numPr>
        <w:rPr>
          <w:lang w:val="en-US"/>
        </w:rPr>
      </w:pPr>
      <w:r>
        <w:rPr>
          <w:lang w:val="en-US"/>
        </w:rPr>
        <w:t>130-150*</w:t>
      </w:r>
    </w:p>
    <w:p w:rsidR="00FB75FF" w:rsidRDefault="00B732C5">
      <w:pPr>
        <w:rPr>
          <w:caps/>
          <w:lang w:val="en-US"/>
        </w:rPr>
      </w:pPr>
      <w:r>
        <w:rPr>
          <w:caps/>
          <w:lang w:val="en-US"/>
        </w:rPr>
        <w:t>57. POTASSIUM CONTENT IN MMOL/L IN BLOOD SERUM IS</w:t>
      </w:r>
    </w:p>
    <w:p w:rsidR="00FB75FF" w:rsidRDefault="00B732C5">
      <w:pPr>
        <w:ind w:hanging="360"/>
        <w:rPr>
          <w:lang w:val="en-US"/>
        </w:rPr>
      </w:pPr>
      <w:r>
        <w:rPr>
          <w:lang w:val="en-US"/>
        </w:rPr>
        <w:t>1) 3.3-5.5*</w:t>
      </w:r>
    </w:p>
    <w:p w:rsidR="00FB75FF" w:rsidRDefault="00B732C5">
      <w:pPr>
        <w:ind w:hanging="360"/>
        <w:rPr>
          <w:lang w:val="en-US"/>
        </w:rPr>
      </w:pPr>
      <w:r>
        <w:rPr>
          <w:lang w:val="en-US"/>
        </w:rPr>
        <w:t>2) 7.7-8.5</w:t>
      </w:r>
    </w:p>
    <w:p w:rsidR="00FB75FF" w:rsidRDefault="00B732C5">
      <w:pPr>
        <w:ind w:hanging="360"/>
        <w:rPr>
          <w:lang w:val="en-US"/>
        </w:rPr>
      </w:pPr>
      <w:r>
        <w:rPr>
          <w:lang w:val="en-US"/>
        </w:rPr>
        <w:t>3) 2.1-3.0</w:t>
      </w:r>
    </w:p>
    <w:p w:rsidR="00FB75FF" w:rsidRDefault="00B732C5">
      <w:pPr>
        <w:ind w:hanging="360"/>
        <w:rPr>
          <w:lang w:val="en-US"/>
        </w:rPr>
      </w:pPr>
      <w:r>
        <w:rPr>
          <w:lang w:val="en-US"/>
        </w:rPr>
        <w:t>4) 5.5-7.0</w:t>
      </w:r>
    </w:p>
    <w:p w:rsidR="00FB75FF" w:rsidRDefault="00B732C5">
      <w:pPr>
        <w:ind w:hanging="416"/>
        <w:rPr>
          <w:caps/>
          <w:lang w:val="en-US"/>
        </w:rPr>
      </w:pPr>
      <w:r>
        <w:rPr>
          <w:caps/>
          <w:lang w:val="en-US"/>
        </w:rPr>
        <w:t xml:space="preserve">58. THE CONTENT OF TOTAL CALCIUM IN MMOL/L IN THE BLOOD SERUM </w:t>
      </w:r>
      <w:r>
        <w:rPr>
          <w:caps/>
          <w:lang w:val="en-US"/>
        </w:rPr>
        <w:softHyphen/>
        <w:t>IS</w:t>
      </w:r>
    </w:p>
    <w:p w:rsidR="00FB75FF" w:rsidRDefault="00B732C5">
      <w:pPr>
        <w:ind w:hanging="360"/>
        <w:rPr>
          <w:lang w:val="en-US"/>
        </w:rPr>
      </w:pPr>
      <w:r>
        <w:rPr>
          <w:rFonts w:eastAsia="Times New Roman"/>
          <w:lang w:val="en-US"/>
        </w:rPr>
        <w:t xml:space="preserve"> </w:t>
      </w:r>
      <w:r>
        <w:rPr>
          <w:lang w:val="en-US"/>
        </w:rPr>
        <w:t>1) 1.0-2.1</w:t>
      </w:r>
    </w:p>
    <w:p w:rsidR="00FB75FF" w:rsidRDefault="00B732C5">
      <w:pPr>
        <w:numPr>
          <w:ilvl w:val="0"/>
          <w:numId w:val="6"/>
        </w:numPr>
        <w:rPr>
          <w:lang w:val="en-US"/>
        </w:rPr>
      </w:pPr>
      <w:r>
        <w:rPr>
          <w:lang w:val="en-US"/>
        </w:rPr>
        <w:t>2.25-2.78*</w:t>
      </w:r>
    </w:p>
    <w:p w:rsidR="00FB75FF" w:rsidRDefault="00B732C5">
      <w:pPr>
        <w:numPr>
          <w:ilvl w:val="0"/>
          <w:numId w:val="6"/>
        </w:numPr>
        <w:rPr>
          <w:lang w:val="en-US"/>
        </w:rPr>
      </w:pPr>
      <w:r>
        <w:rPr>
          <w:lang w:val="en-US"/>
        </w:rPr>
        <w:t>2.78-3.78</w:t>
      </w:r>
    </w:p>
    <w:p w:rsidR="00FB75FF" w:rsidRDefault="00B732C5">
      <w:pPr>
        <w:numPr>
          <w:ilvl w:val="0"/>
          <w:numId w:val="6"/>
        </w:numPr>
        <w:rPr>
          <w:lang w:val="en-US"/>
        </w:rPr>
      </w:pPr>
      <w:r>
        <w:rPr>
          <w:lang w:val="en-US"/>
        </w:rPr>
        <w:t>4.1-4.8</w:t>
      </w:r>
    </w:p>
    <w:p w:rsidR="00FB75FF" w:rsidRDefault="00B732C5">
      <w:pPr>
        <w:tabs>
          <w:tab w:val="left" w:pos="284"/>
        </w:tabs>
        <w:ind w:hanging="416"/>
        <w:rPr>
          <w:caps/>
          <w:lang w:val="en-US"/>
        </w:rPr>
      </w:pPr>
      <w:r>
        <w:rPr>
          <w:caps/>
          <w:lang w:val="en-US"/>
        </w:rPr>
        <w:t>59. THE CONTENT OF ALBUMIN IN G/L IN THE BLOOD SERUM IS:</w:t>
      </w:r>
    </w:p>
    <w:p w:rsidR="00FB75FF" w:rsidRDefault="00B732C5">
      <w:pPr>
        <w:numPr>
          <w:ilvl w:val="1"/>
          <w:numId w:val="2"/>
        </w:numPr>
        <w:tabs>
          <w:tab w:val="left" w:pos="426"/>
          <w:tab w:val="left" w:pos="644"/>
        </w:tabs>
        <w:ind w:hanging="283"/>
        <w:rPr>
          <w:lang w:val="en-US"/>
        </w:rPr>
      </w:pPr>
      <w:r>
        <w:rPr>
          <w:lang w:val="en-US"/>
        </w:rPr>
        <w:t>10-20</w:t>
      </w:r>
      <w:r>
        <w:rPr>
          <w:caps/>
          <w:lang w:val="en-US"/>
        </w:rPr>
        <w:t xml:space="preserve"> </w:t>
      </w:r>
    </w:p>
    <w:p w:rsidR="00FB75FF" w:rsidRDefault="00B732C5">
      <w:pPr>
        <w:numPr>
          <w:ilvl w:val="1"/>
          <w:numId w:val="2"/>
        </w:numPr>
        <w:tabs>
          <w:tab w:val="left" w:pos="426"/>
          <w:tab w:val="left" w:pos="644"/>
        </w:tabs>
        <w:ind w:hanging="283"/>
        <w:rPr>
          <w:lang w:val="en-US"/>
        </w:rPr>
      </w:pPr>
      <w:r>
        <w:rPr>
          <w:lang w:val="en-US"/>
        </w:rPr>
        <w:lastRenderedPageBreak/>
        <w:t>20-30</w:t>
      </w:r>
    </w:p>
    <w:p w:rsidR="00FB75FF" w:rsidRDefault="00B732C5">
      <w:pPr>
        <w:numPr>
          <w:ilvl w:val="1"/>
          <w:numId w:val="2"/>
        </w:numPr>
        <w:tabs>
          <w:tab w:val="left" w:pos="426"/>
          <w:tab w:val="left" w:pos="644"/>
        </w:tabs>
        <w:ind w:hanging="283"/>
        <w:rPr>
          <w:lang w:val="en-US"/>
        </w:rPr>
      </w:pPr>
      <w:r>
        <w:rPr>
          <w:lang w:val="en-US"/>
        </w:rPr>
        <w:t>35-50*</w:t>
      </w:r>
    </w:p>
    <w:p w:rsidR="00FB75FF" w:rsidRDefault="00B732C5">
      <w:pPr>
        <w:numPr>
          <w:ilvl w:val="1"/>
          <w:numId w:val="2"/>
        </w:numPr>
        <w:tabs>
          <w:tab w:val="left" w:pos="426"/>
          <w:tab w:val="left" w:pos="644"/>
        </w:tabs>
        <w:ind w:hanging="283"/>
        <w:rPr>
          <w:lang w:val="en-US"/>
        </w:rPr>
      </w:pPr>
      <w:r>
        <w:rPr>
          <w:lang w:val="en-US"/>
        </w:rPr>
        <w:t>50-60</w:t>
      </w:r>
    </w:p>
    <w:p w:rsidR="00FB75FF" w:rsidRDefault="00B732C5">
      <w:pPr>
        <w:tabs>
          <w:tab w:val="left" w:pos="284"/>
        </w:tabs>
        <w:ind w:hanging="416"/>
        <w:rPr>
          <w:caps/>
          <w:lang w:val="en-US"/>
        </w:rPr>
      </w:pPr>
      <w:r>
        <w:rPr>
          <w:caps/>
          <w:lang w:val="en-US"/>
        </w:rPr>
        <w:t>60. THE CONTENT OF GLUCOSE IN MMOL/L IN THE BLOOD SERUM IS</w:t>
      </w:r>
    </w:p>
    <w:p w:rsidR="00FB75FF" w:rsidRDefault="00B732C5">
      <w:pPr>
        <w:numPr>
          <w:ilvl w:val="1"/>
          <w:numId w:val="7"/>
        </w:numPr>
        <w:rPr>
          <w:lang w:val="en-US"/>
        </w:rPr>
      </w:pPr>
      <w:r>
        <w:rPr>
          <w:lang w:val="en-US"/>
        </w:rPr>
        <w:t>2-3</w:t>
      </w:r>
    </w:p>
    <w:p w:rsidR="00FB75FF" w:rsidRDefault="00B732C5">
      <w:pPr>
        <w:numPr>
          <w:ilvl w:val="1"/>
          <w:numId w:val="7"/>
        </w:numPr>
        <w:rPr>
          <w:lang w:val="en-US"/>
        </w:rPr>
      </w:pPr>
      <w:r>
        <w:rPr>
          <w:lang w:val="en-US"/>
        </w:rPr>
        <w:t>5.5-7.5</w:t>
      </w:r>
    </w:p>
    <w:p w:rsidR="00FB75FF" w:rsidRDefault="00B732C5">
      <w:pPr>
        <w:numPr>
          <w:ilvl w:val="1"/>
          <w:numId w:val="7"/>
        </w:numPr>
        <w:rPr>
          <w:lang w:val="en-US"/>
        </w:rPr>
      </w:pPr>
      <w:r>
        <w:rPr>
          <w:lang w:val="en-US"/>
        </w:rPr>
        <w:t>7.5-8.5</w:t>
      </w:r>
    </w:p>
    <w:p w:rsidR="00FB75FF" w:rsidRDefault="00B732C5">
      <w:pPr>
        <w:numPr>
          <w:ilvl w:val="1"/>
          <w:numId w:val="7"/>
        </w:numPr>
        <w:rPr>
          <w:lang w:val="en-US"/>
        </w:rPr>
      </w:pPr>
      <w:r>
        <w:rPr>
          <w:lang w:val="en-US"/>
        </w:rPr>
        <w:t>3.3-5.5*</w:t>
      </w:r>
    </w:p>
    <w:p w:rsidR="00FB75FF" w:rsidRDefault="00B732C5">
      <w:pPr>
        <w:rPr>
          <w:lang w:val="en-US"/>
        </w:rPr>
      </w:pPr>
      <w:r>
        <w:rPr>
          <w:lang w:val="en-US"/>
        </w:rPr>
        <w:t xml:space="preserve">61. </w:t>
      </w:r>
      <w:r>
        <w:rPr>
          <w:caps/>
          <w:lang w:val="en-US"/>
        </w:rPr>
        <w:t>Hematocrit is the percentage of:</w:t>
      </w:r>
    </w:p>
    <w:p w:rsidR="00FB75FF" w:rsidRDefault="00B732C5">
      <w:pPr>
        <w:widowControl w:val="0"/>
        <w:numPr>
          <w:ilvl w:val="0"/>
          <w:numId w:val="8"/>
        </w:numPr>
        <w:tabs>
          <w:tab w:val="left" w:pos="851"/>
        </w:tabs>
        <w:autoSpaceDE w:val="0"/>
        <w:ind w:hanging="284"/>
        <w:jc w:val="both"/>
        <w:rPr>
          <w:lang w:val="en-US"/>
        </w:rPr>
      </w:pPr>
      <w:r>
        <w:rPr>
          <w:lang w:val="en-US"/>
        </w:rPr>
        <w:t>amount of hemoglobin to blood volume</w:t>
      </w:r>
    </w:p>
    <w:p w:rsidR="00FB75FF" w:rsidRDefault="00B732C5">
      <w:pPr>
        <w:widowControl w:val="0"/>
        <w:numPr>
          <w:ilvl w:val="0"/>
          <w:numId w:val="8"/>
        </w:numPr>
        <w:tabs>
          <w:tab w:val="left" w:pos="851"/>
        </w:tabs>
        <w:autoSpaceDE w:val="0"/>
        <w:ind w:hanging="284"/>
        <w:jc w:val="both"/>
        <w:rPr>
          <w:lang w:val="en-US"/>
        </w:rPr>
      </w:pPr>
      <w:r>
        <w:rPr>
          <w:lang w:val="en-US"/>
        </w:rPr>
        <w:t>the volume of formed elements (more precisely, erythrocytes) to the volume of blood *</w:t>
      </w:r>
    </w:p>
    <w:p w:rsidR="00FB75FF" w:rsidRDefault="00B732C5">
      <w:pPr>
        <w:widowControl w:val="0"/>
        <w:numPr>
          <w:ilvl w:val="0"/>
          <w:numId w:val="8"/>
        </w:numPr>
        <w:tabs>
          <w:tab w:val="left" w:pos="851"/>
        </w:tabs>
        <w:autoSpaceDE w:val="0"/>
        <w:ind w:hanging="284"/>
        <w:jc w:val="both"/>
        <w:rPr>
          <w:lang w:val="en-US"/>
        </w:rPr>
      </w:pPr>
      <w:r>
        <w:rPr>
          <w:lang w:val="en-US"/>
        </w:rPr>
        <w:t>plasma volume to blood volume</w:t>
      </w:r>
    </w:p>
    <w:p w:rsidR="00FB75FF" w:rsidRDefault="00B732C5">
      <w:pPr>
        <w:widowControl w:val="0"/>
        <w:numPr>
          <w:ilvl w:val="0"/>
          <w:numId w:val="8"/>
        </w:numPr>
        <w:tabs>
          <w:tab w:val="left" w:pos="851"/>
        </w:tabs>
        <w:suppressAutoHyphens/>
        <w:autoSpaceDE w:val="0"/>
        <w:ind w:hanging="284"/>
        <w:rPr>
          <w:lang w:val="en-US"/>
        </w:rPr>
      </w:pPr>
      <w:r>
        <w:rPr>
          <w:lang w:val="en-US"/>
        </w:rPr>
        <w:t>percentage of blood cells</w:t>
      </w:r>
    </w:p>
    <w:p w:rsidR="00FB75FF" w:rsidRDefault="00B732C5">
      <w:pPr>
        <w:widowControl w:val="0"/>
        <w:numPr>
          <w:ilvl w:val="0"/>
          <w:numId w:val="8"/>
        </w:numPr>
        <w:tabs>
          <w:tab w:val="left" w:pos="851"/>
        </w:tabs>
        <w:suppressAutoHyphens/>
        <w:autoSpaceDE w:val="0"/>
        <w:ind w:hanging="284"/>
        <w:rPr>
          <w:lang w:val="en-US"/>
        </w:rPr>
      </w:pPr>
      <w:r>
        <w:rPr>
          <w:lang w:val="en-US"/>
        </w:rPr>
        <w:t>number of leukocytes to blood volume</w:t>
      </w:r>
    </w:p>
    <w:p w:rsidR="00FB75FF" w:rsidRDefault="00FB75FF">
      <w:pPr>
        <w:widowControl w:val="0"/>
        <w:suppressAutoHyphens/>
        <w:autoSpaceDE w:val="0"/>
        <w:spacing w:line="210" w:lineRule="exact"/>
        <w:rPr>
          <w:lang w:val="en-US"/>
        </w:rPr>
      </w:pPr>
    </w:p>
    <w:p w:rsidR="00FB75FF" w:rsidRDefault="00B732C5">
      <w:pPr>
        <w:pStyle w:val="ab"/>
        <w:widowControl w:val="0"/>
        <w:spacing w:line="210" w:lineRule="exact"/>
        <w:jc w:val="both"/>
        <w:rPr>
          <w:caps/>
          <w:lang w:val="en-US"/>
        </w:rPr>
      </w:pPr>
      <w:r>
        <w:rPr>
          <w:caps/>
          <w:lang w:val="en-US"/>
        </w:rPr>
        <w:t>62. In case of hypoproteinemia there will be observed:</w:t>
      </w:r>
    </w:p>
    <w:p w:rsidR="00FB75FF" w:rsidRDefault="00B732C5">
      <w:pPr>
        <w:widowControl w:val="0"/>
        <w:numPr>
          <w:ilvl w:val="0"/>
          <w:numId w:val="9"/>
        </w:numPr>
        <w:tabs>
          <w:tab w:val="left" w:pos="993"/>
        </w:tabs>
        <w:autoSpaceDE w:val="0"/>
        <w:ind w:hanging="284"/>
        <w:jc w:val="both"/>
        <w:rPr>
          <w:lang w:val="en-US"/>
        </w:rPr>
      </w:pPr>
      <w:r>
        <w:rPr>
          <w:lang w:val="en-US"/>
        </w:rPr>
        <w:t>tissue edema with accumulation of water in the intercellular space*</w:t>
      </w:r>
    </w:p>
    <w:p w:rsidR="00FB75FF" w:rsidRDefault="00B732C5">
      <w:pPr>
        <w:widowControl w:val="0"/>
        <w:numPr>
          <w:ilvl w:val="0"/>
          <w:numId w:val="9"/>
        </w:numPr>
        <w:tabs>
          <w:tab w:val="left" w:pos="993"/>
        </w:tabs>
        <w:autoSpaceDE w:val="0"/>
        <w:ind w:hanging="284"/>
        <w:jc w:val="both"/>
        <w:rPr>
          <w:lang w:val="en-US"/>
        </w:rPr>
      </w:pPr>
      <w:r>
        <w:rPr>
          <w:lang w:val="en-US"/>
        </w:rPr>
        <w:t>cellular edema</w:t>
      </w:r>
    </w:p>
    <w:p w:rsidR="00FB75FF" w:rsidRDefault="00B732C5">
      <w:pPr>
        <w:widowControl w:val="0"/>
        <w:numPr>
          <w:ilvl w:val="0"/>
          <w:numId w:val="9"/>
        </w:numPr>
        <w:tabs>
          <w:tab w:val="left" w:pos="993"/>
        </w:tabs>
        <w:autoSpaceDE w:val="0"/>
        <w:ind w:hanging="284"/>
        <w:jc w:val="both"/>
        <w:rPr>
          <w:lang w:val="en-US"/>
        </w:rPr>
      </w:pPr>
      <w:r>
        <w:rPr>
          <w:lang w:val="en-US"/>
        </w:rPr>
        <w:t>both equally</w:t>
      </w:r>
    </w:p>
    <w:p w:rsidR="00FB75FF" w:rsidRDefault="00B732C5">
      <w:pPr>
        <w:widowControl w:val="0"/>
        <w:numPr>
          <w:ilvl w:val="0"/>
          <w:numId w:val="9"/>
        </w:numPr>
        <w:tabs>
          <w:tab w:val="left" w:pos="993"/>
        </w:tabs>
        <w:autoSpaceDE w:val="0"/>
        <w:ind w:hanging="284"/>
        <w:jc w:val="both"/>
        <w:rPr>
          <w:lang w:val="en-US"/>
        </w:rPr>
      </w:pPr>
      <w:r>
        <w:rPr>
          <w:lang w:val="en-US"/>
        </w:rPr>
        <w:t>proteinuria</w:t>
      </w:r>
    </w:p>
    <w:p w:rsidR="00FB75FF" w:rsidRDefault="00B732C5">
      <w:pPr>
        <w:widowControl w:val="0"/>
        <w:numPr>
          <w:ilvl w:val="0"/>
          <w:numId w:val="9"/>
        </w:numPr>
        <w:tabs>
          <w:tab w:val="left" w:pos="993"/>
        </w:tabs>
        <w:autoSpaceDE w:val="0"/>
        <w:ind w:hanging="284"/>
        <w:jc w:val="both"/>
        <w:rPr>
          <w:lang w:val="en-US"/>
        </w:rPr>
      </w:pPr>
      <w:r>
        <w:rPr>
          <w:lang w:val="en-US"/>
        </w:rPr>
        <w:t>increased blood pressure</w:t>
      </w:r>
    </w:p>
    <w:p w:rsidR="00FB75FF" w:rsidRDefault="00FB75FF">
      <w:pPr>
        <w:widowControl w:val="0"/>
        <w:spacing w:line="210" w:lineRule="exact"/>
        <w:ind w:hanging="567"/>
        <w:jc w:val="both"/>
        <w:rPr>
          <w:lang w:val="en-US"/>
        </w:rPr>
      </w:pPr>
    </w:p>
    <w:p w:rsidR="00FB75FF" w:rsidRDefault="00B732C5">
      <w:pPr>
        <w:pStyle w:val="ab"/>
        <w:widowControl w:val="0"/>
        <w:spacing w:line="210" w:lineRule="exact"/>
        <w:jc w:val="both"/>
        <w:rPr>
          <w:caps/>
          <w:lang w:val="en-US"/>
        </w:rPr>
      </w:pPr>
      <w:r>
        <w:rPr>
          <w:caps/>
          <w:lang w:val="en-US"/>
        </w:rPr>
        <w:t>63.  IN CASE OF Hyperproteinemia will be observed:</w:t>
      </w:r>
    </w:p>
    <w:p w:rsidR="00FB75FF" w:rsidRDefault="00B732C5">
      <w:pPr>
        <w:widowControl w:val="0"/>
        <w:numPr>
          <w:ilvl w:val="0"/>
          <w:numId w:val="10"/>
        </w:numPr>
        <w:tabs>
          <w:tab w:val="left" w:pos="993"/>
        </w:tabs>
        <w:autoSpaceDE w:val="0"/>
        <w:ind w:hanging="284"/>
        <w:jc w:val="both"/>
        <w:rPr>
          <w:lang w:val="en-US"/>
        </w:rPr>
      </w:pPr>
      <w:r>
        <w:rPr>
          <w:lang w:val="en-US"/>
        </w:rPr>
        <w:t>tissue edema with accumulation of water in the intercellular space</w:t>
      </w:r>
    </w:p>
    <w:p w:rsidR="00FB75FF" w:rsidRDefault="00B732C5">
      <w:pPr>
        <w:widowControl w:val="0"/>
        <w:numPr>
          <w:ilvl w:val="0"/>
          <w:numId w:val="10"/>
        </w:numPr>
        <w:tabs>
          <w:tab w:val="left" w:pos="993"/>
        </w:tabs>
        <w:autoSpaceDE w:val="0"/>
        <w:ind w:hanging="284"/>
        <w:jc w:val="both"/>
        <w:rPr>
          <w:lang w:val="en-US"/>
        </w:rPr>
      </w:pPr>
      <w:r>
        <w:rPr>
          <w:lang w:val="en-US"/>
        </w:rPr>
        <w:t>cellular edema</w:t>
      </w:r>
    </w:p>
    <w:p w:rsidR="00FB75FF" w:rsidRDefault="00B732C5">
      <w:pPr>
        <w:widowControl w:val="0"/>
        <w:numPr>
          <w:ilvl w:val="0"/>
          <w:numId w:val="10"/>
        </w:numPr>
        <w:tabs>
          <w:tab w:val="left" w:pos="993"/>
        </w:tabs>
        <w:autoSpaceDE w:val="0"/>
        <w:ind w:hanging="284"/>
        <w:jc w:val="both"/>
        <w:rPr>
          <w:lang w:val="en-US"/>
        </w:rPr>
      </w:pPr>
      <w:r>
        <w:rPr>
          <w:lang w:val="en-US"/>
        </w:rPr>
        <w:t>both equally</w:t>
      </w:r>
    </w:p>
    <w:p w:rsidR="00FB75FF" w:rsidRDefault="00B732C5">
      <w:pPr>
        <w:widowControl w:val="0"/>
        <w:numPr>
          <w:ilvl w:val="0"/>
          <w:numId w:val="10"/>
        </w:numPr>
        <w:tabs>
          <w:tab w:val="left" w:pos="993"/>
        </w:tabs>
        <w:suppressAutoHyphens/>
        <w:autoSpaceDE w:val="0"/>
        <w:ind w:hanging="284"/>
        <w:rPr>
          <w:lang w:val="en-US"/>
        </w:rPr>
      </w:pPr>
      <w:r>
        <w:rPr>
          <w:lang w:val="en-US"/>
        </w:rPr>
        <w:t>increased blood volume (hypervolemia)*</w:t>
      </w:r>
    </w:p>
    <w:p w:rsidR="00FB75FF" w:rsidRDefault="00B732C5">
      <w:pPr>
        <w:widowControl w:val="0"/>
        <w:numPr>
          <w:ilvl w:val="0"/>
          <w:numId w:val="10"/>
        </w:numPr>
        <w:tabs>
          <w:tab w:val="left" w:pos="993"/>
        </w:tabs>
        <w:suppressAutoHyphens/>
        <w:autoSpaceDE w:val="0"/>
        <w:ind w:hanging="284"/>
        <w:rPr>
          <w:lang w:val="en-US"/>
        </w:rPr>
      </w:pPr>
      <w:r>
        <w:rPr>
          <w:lang w:val="en-US"/>
        </w:rPr>
        <w:t>lowering blood pressure</w:t>
      </w:r>
    </w:p>
    <w:p w:rsidR="00FB75FF" w:rsidRDefault="00FB75FF">
      <w:pPr>
        <w:widowControl w:val="0"/>
        <w:suppressAutoHyphens/>
        <w:autoSpaceDE w:val="0"/>
        <w:spacing w:line="210" w:lineRule="exact"/>
        <w:ind w:hanging="20"/>
        <w:rPr>
          <w:lang w:val="en-US"/>
        </w:rPr>
      </w:pPr>
    </w:p>
    <w:p w:rsidR="00FB75FF" w:rsidRDefault="00B732C5">
      <w:pPr>
        <w:pStyle w:val="ab"/>
        <w:widowControl w:val="0"/>
        <w:spacing w:line="210" w:lineRule="exact"/>
        <w:jc w:val="both"/>
        <w:rPr>
          <w:lang w:val="en-US"/>
        </w:rPr>
      </w:pPr>
      <w:r>
        <w:rPr>
          <w:b/>
          <w:lang w:val="en-US"/>
        </w:rPr>
        <w:t xml:space="preserve">64. </w:t>
      </w:r>
      <w:r>
        <w:rPr>
          <w:caps/>
          <w:lang w:val="en-US"/>
        </w:rPr>
        <w:t>Oncotic blood pressure plays a MAIN role:</w:t>
      </w:r>
    </w:p>
    <w:p w:rsidR="00FB75FF" w:rsidRDefault="00B732C5">
      <w:pPr>
        <w:widowControl w:val="0"/>
        <w:numPr>
          <w:ilvl w:val="0"/>
          <w:numId w:val="11"/>
        </w:numPr>
        <w:tabs>
          <w:tab w:val="left" w:pos="993"/>
        </w:tabs>
        <w:autoSpaceDE w:val="0"/>
        <w:ind w:hanging="284"/>
        <w:jc w:val="both"/>
        <w:rPr>
          <w:lang w:val="en-US"/>
        </w:rPr>
      </w:pPr>
      <w:r>
        <w:rPr>
          <w:lang w:val="en-US"/>
        </w:rPr>
        <w:t>in the transport of proteins between blood and tissues</w:t>
      </w:r>
    </w:p>
    <w:p w:rsidR="00FB75FF" w:rsidRDefault="00B732C5">
      <w:pPr>
        <w:widowControl w:val="0"/>
        <w:numPr>
          <w:ilvl w:val="0"/>
          <w:numId w:val="11"/>
        </w:numPr>
        <w:tabs>
          <w:tab w:val="left" w:pos="993"/>
        </w:tabs>
        <w:autoSpaceDE w:val="0"/>
        <w:ind w:hanging="284"/>
        <w:jc w:val="both"/>
        <w:rPr>
          <w:lang w:val="en-US"/>
        </w:rPr>
      </w:pPr>
      <w:r>
        <w:rPr>
          <w:lang w:val="en-US"/>
        </w:rPr>
        <w:t>in the transport of water between blood and tissues (maintenance of circulating blood volume) *</w:t>
      </w:r>
    </w:p>
    <w:p w:rsidR="00FB75FF" w:rsidRDefault="00B732C5">
      <w:pPr>
        <w:widowControl w:val="0"/>
        <w:numPr>
          <w:ilvl w:val="0"/>
          <w:numId w:val="11"/>
        </w:numPr>
        <w:tabs>
          <w:tab w:val="left" w:pos="993"/>
        </w:tabs>
        <w:autoSpaceDE w:val="0"/>
        <w:ind w:hanging="284"/>
        <w:jc w:val="both"/>
        <w:rPr>
          <w:lang w:val="en-US"/>
        </w:rPr>
      </w:pPr>
      <w:r>
        <w:rPr>
          <w:lang w:val="en-US"/>
        </w:rPr>
        <w:t>in maintaining blood pH</w:t>
      </w:r>
    </w:p>
    <w:p w:rsidR="00FB75FF" w:rsidRDefault="00B732C5">
      <w:pPr>
        <w:widowControl w:val="0"/>
        <w:numPr>
          <w:ilvl w:val="0"/>
          <w:numId w:val="11"/>
        </w:numPr>
        <w:tabs>
          <w:tab w:val="left" w:pos="993"/>
        </w:tabs>
        <w:autoSpaceDE w:val="0"/>
        <w:ind w:hanging="284"/>
        <w:jc w:val="both"/>
        <w:rPr>
          <w:lang w:val="en-US"/>
        </w:rPr>
      </w:pPr>
      <w:r>
        <w:rPr>
          <w:lang w:val="en-US"/>
        </w:rPr>
        <w:t>in hydrostatic pressure change</w:t>
      </w:r>
    </w:p>
    <w:p w:rsidR="00FB75FF" w:rsidRDefault="00B732C5">
      <w:pPr>
        <w:widowControl w:val="0"/>
        <w:numPr>
          <w:ilvl w:val="0"/>
          <w:numId w:val="11"/>
        </w:numPr>
        <w:tabs>
          <w:tab w:val="left" w:pos="993"/>
        </w:tabs>
        <w:suppressAutoHyphens/>
        <w:autoSpaceDE w:val="0"/>
        <w:ind w:hanging="284"/>
        <w:rPr>
          <w:lang w:val="en-US"/>
        </w:rPr>
      </w:pPr>
      <w:r>
        <w:rPr>
          <w:lang w:val="en-US"/>
        </w:rPr>
        <w:t>in the transport of oxygen in the blood</w:t>
      </w:r>
    </w:p>
    <w:p w:rsidR="00FB75FF" w:rsidRDefault="00FB75FF">
      <w:pPr>
        <w:widowControl w:val="0"/>
        <w:tabs>
          <w:tab w:val="left" w:pos="2574"/>
        </w:tabs>
        <w:suppressAutoHyphens/>
        <w:autoSpaceDE w:val="0"/>
        <w:spacing w:line="210" w:lineRule="exact"/>
        <w:rPr>
          <w:lang w:val="en-US"/>
        </w:rPr>
      </w:pPr>
    </w:p>
    <w:p w:rsidR="00FB75FF" w:rsidRDefault="00B732C5">
      <w:pPr>
        <w:pStyle w:val="ab"/>
        <w:widowControl w:val="0"/>
        <w:spacing w:line="210" w:lineRule="exact"/>
        <w:jc w:val="both"/>
        <w:rPr>
          <w:caps/>
          <w:lang w:val="en-US"/>
        </w:rPr>
      </w:pPr>
      <w:r>
        <w:rPr>
          <w:caps/>
          <w:lang w:val="en-US"/>
        </w:rPr>
        <w:t>65. Most of the osmotic pressure of blood plasma is created by ions OF:</w:t>
      </w:r>
    </w:p>
    <w:p w:rsidR="00FB75FF" w:rsidRDefault="00B732C5">
      <w:pPr>
        <w:widowControl w:val="0"/>
        <w:numPr>
          <w:ilvl w:val="0"/>
          <w:numId w:val="12"/>
        </w:numPr>
        <w:tabs>
          <w:tab w:val="left" w:pos="993"/>
        </w:tabs>
        <w:autoSpaceDE w:val="0"/>
        <w:ind w:hanging="284"/>
        <w:jc w:val="both"/>
        <w:rPr>
          <w:lang w:val="en-US"/>
        </w:rPr>
      </w:pPr>
      <w:r>
        <w:rPr>
          <w:lang w:val="en-US"/>
        </w:rPr>
        <w:t>sodium and chlorine*</w:t>
      </w:r>
    </w:p>
    <w:p w:rsidR="00FB75FF" w:rsidRDefault="00B732C5">
      <w:pPr>
        <w:widowControl w:val="0"/>
        <w:numPr>
          <w:ilvl w:val="0"/>
          <w:numId w:val="12"/>
        </w:numPr>
        <w:tabs>
          <w:tab w:val="left" w:pos="993"/>
        </w:tabs>
        <w:autoSpaceDE w:val="0"/>
        <w:ind w:hanging="284"/>
        <w:jc w:val="both"/>
        <w:rPr>
          <w:lang w:val="en-US"/>
        </w:rPr>
      </w:pPr>
      <w:r>
        <w:rPr>
          <w:lang w:val="en-US"/>
        </w:rPr>
        <w:t>potassium and calcium</w:t>
      </w:r>
    </w:p>
    <w:p w:rsidR="00FB75FF" w:rsidRDefault="00B732C5">
      <w:pPr>
        <w:widowControl w:val="0"/>
        <w:numPr>
          <w:ilvl w:val="0"/>
          <w:numId w:val="12"/>
        </w:numPr>
        <w:tabs>
          <w:tab w:val="left" w:pos="993"/>
        </w:tabs>
        <w:autoSpaceDE w:val="0"/>
        <w:ind w:hanging="284"/>
        <w:jc w:val="both"/>
        <w:rPr>
          <w:lang w:val="en-US"/>
        </w:rPr>
      </w:pPr>
      <w:r>
        <w:rPr>
          <w:lang w:val="en-US"/>
        </w:rPr>
        <w:t>bicarbonate and phosphate</w:t>
      </w:r>
    </w:p>
    <w:p w:rsidR="00FB75FF" w:rsidRDefault="00B732C5">
      <w:pPr>
        <w:widowControl w:val="0"/>
        <w:numPr>
          <w:ilvl w:val="0"/>
          <w:numId w:val="12"/>
        </w:numPr>
        <w:tabs>
          <w:tab w:val="left" w:pos="993"/>
        </w:tabs>
        <w:autoSpaceDE w:val="0"/>
        <w:ind w:hanging="284"/>
        <w:jc w:val="both"/>
        <w:rPr>
          <w:lang w:val="en-US"/>
        </w:rPr>
      </w:pPr>
      <w:r>
        <w:rPr>
          <w:lang w:val="en-US"/>
        </w:rPr>
        <w:t>magnesium</w:t>
      </w:r>
    </w:p>
    <w:p w:rsidR="00FB75FF" w:rsidRDefault="00B732C5">
      <w:pPr>
        <w:widowControl w:val="0"/>
        <w:numPr>
          <w:ilvl w:val="0"/>
          <w:numId w:val="12"/>
        </w:numPr>
        <w:tabs>
          <w:tab w:val="left" w:pos="993"/>
        </w:tabs>
        <w:autoSpaceDE w:val="0"/>
        <w:ind w:hanging="284"/>
        <w:jc w:val="both"/>
        <w:rPr>
          <w:lang w:val="en-US"/>
        </w:rPr>
      </w:pPr>
      <w:r>
        <w:rPr>
          <w:lang w:val="en-US"/>
        </w:rPr>
        <w:t>hydrogen</w:t>
      </w:r>
    </w:p>
    <w:p w:rsidR="00FB75FF" w:rsidRDefault="00FB75FF">
      <w:pPr>
        <w:widowControl w:val="0"/>
        <w:suppressAutoHyphens/>
        <w:autoSpaceDE w:val="0"/>
        <w:spacing w:line="210" w:lineRule="exact"/>
        <w:ind w:hanging="20"/>
        <w:rPr>
          <w:lang w:val="en-US"/>
        </w:rPr>
      </w:pPr>
    </w:p>
    <w:p w:rsidR="00FB75FF" w:rsidRDefault="00B732C5">
      <w:pPr>
        <w:pStyle w:val="ab"/>
        <w:widowControl w:val="0"/>
        <w:tabs>
          <w:tab w:val="left" w:pos="709"/>
        </w:tabs>
        <w:spacing w:line="210" w:lineRule="exact"/>
        <w:jc w:val="both"/>
        <w:rPr>
          <w:lang w:val="en-US"/>
        </w:rPr>
      </w:pPr>
      <w:r>
        <w:rPr>
          <w:b/>
          <w:lang w:val="en-US"/>
        </w:rPr>
        <w:t xml:space="preserve">66. </w:t>
      </w:r>
      <w:r>
        <w:rPr>
          <w:caps/>
          <w:lang w:val="en-US"/>
        </w:rPr>
        <w:t>When administered intravenously, WhICH solution will not change the osmotic pressure of blood plasma:</w:t>
      </w:r>
    </w:p>
    <w:p w:rsidR="00FB75FF" w:rsidRDefault="00B732C5">
      <w:pPr>
        <w:widowControl w:val="0"/>
        <w:numPr>
          <w:ilvl w:val="0"/>
          <w:numId w:val="13"/>
        </w:numPr>
        <w:tabs>
          <w:tab w:val="left" w:pos="993"/>
        </w:tabs>
        <w:autoSpaceDE w:val="0"/>
        <w:ind w:hanging="284"/>
        <w:jc w:val="both"/>
        <w:rPr>
          <w:lang w:val="en-US"/>
        </w:rPr>
      </w:pPr>
      <w:r>
        <w:rPr>
          <w:lang w:val="en-US"/>
        </w:rPr>
        <w:t>glucose 40%</w:t>
      </w:r>
    </w:p>
    <w:p w:rsidR="00FB75FF" w:rsidRDefault="00B732C5">
      <w:pPr>
        <w:widowControl w:val="0"/>
        <w:numPr>
          <w:ilvl w:val="0"/>
          <w:numId w:val="13"/>
        </w:numPr>
        <w:tabs>
          <w:tab w:val="left" w:pos="993"/>
        </w:tabs>
        <w:autoSpaceDE w:val="0"/>
        <w:ind w:hanging="284"/>
        <w:jc w:val="both"/>
        <w:rPr>
          <w:lang w:val="en-US"/>
        </w:rPr>
      </w:pPr>
      <w:r>
        <w:rPr>
          <w:lang w:val="en-US"/>
        </w:rPr>
        <w:t>sodium chloride 0.2%</w:t>
      </w:r>
    </w:p>
    <w:p w:rsidR="00FB75FF" w:rsidRDefault="00B732C5">
      <w:pPr>
        <w:widowControl w:val="0"/>
        <w:numPr>
          <w:ilvl w:val="0"/>
          <w:numId w:val="13"/>
        </w:numPr>
        <w:tabs>
          <w:tab w:val="left" w:pos="993"/>
        </w:tabs>
        <w:autoSpaceDE w:val="0"/>
        <w:ind w:hanging="284"/>
        <w:jc w:val="both"/>
        <w:rPr>
          <w:lang w:val="en-US"/>
        </w:rPr>
      </w:pPr>
      <w:r>
        <w:rPr>
          <w:lang w:val="en-US"/>
        </w:rPr>
        <w:t>calcium chloride 20%</w:t>
      </w:r>
    </w:p>
    <w:p w:rsidR="00FB75FF" w:rsidRDefault="00B732C5">
      <w:pPr>
        <w:widowControl w:val="0"/>
        <w:numPr>
          <w:ilvl w:val="0"/>
          <w:numId w:val="13"/>
        </w:numPr>
        <w:tabs>
          <w:tab w:val="left" w:pos="993"/>
        </w:tabs>
        <w:autoSpaceDE w:val="0"/>
        <w:ind w:hanging="284"/>
        <w:jc w:val="both"/>
        <w:rPr>
          <w:lang w:val="en-US"/>
        </w:rPr>
      </w:pPr>
      <w:r>
        <w:rPr>
          <w:lang w:val="en-US"/>
        </w:rPr>
        <w:t>sodium chloride 0.9%*</w:t>
      </w:r>
    </w:p>
    <w:p w:rsidR="00FB75FF" w:rsidRDefault="00B732C5">
      <w:pPr>
        <w:widowControl w:val="0"/>
        <w:numPr>
          <w:ilvl w:val="0"/>
          <w:numId w:val="13"/>
        </w:numPr>
        <w:tabs>
          <w:tab w:val="left" w:pos="993"/>
        </w:tabs>
        <w:autoSpaceDE w:val="0"/>
        <w:ind w:hanging="284"/>
        <w:jc w:val="both"/>
        <w:rPr>
          <w:lang w:val="en-US"/>
        </w:rPr>
      </w:pPr>
      <w:r>
        <w:rPr>
          <w:lang w:val="en-US"/>
        </w:rPr>
        <w:t>calcium chloride 3%</w:t>
      </w:r>
    </w:p>
    <w:p w:rsidR="00FB75FF" w:rsidRDefault="00FB75FF">
      <w:pPr>
        <w:widowControl w:val="0"/>
        <w:autoSpaceDE w:val="0"/>
        <w:jc w:val="both"/>
        <w:rPr>
          <w:lang w:val="en-US"/>
        </w:rPr>
      </w:pPr>
    </w:p>
    <w:p w:rsidR="00FB75FF" w:rsidRDefault="00B732C5">
      <w:pPr>
        <w:pStyle w:val="ab"/>
        <w:widowControl w:val="0"/>
        <w:spacing w:line="210" w:lineRule="exact"/>
        <w:jc w:val="both"/>
        <w:rPr>
          <w:lang w:val="en-US"/>
        </w:rPr>
      </w:pPr>
      <w:r>
        <w:rPr>
          <w:b/>
          <w:lang w:val="en-US"/>
        </w:rPr>
        <w:t xml:space="preserve">67. </w:t>
      </w:r>
      <w:r>
        <w:rPr>
          <w:caps/>
          <w:lang w:val="en-US"/>
        </w:rPr>
        <w:t>Calcium ions are not involved as a leading factor in:</w:t>
      </w:r>
    </w:p>
    <w:p w:rsidR="00FB75FF" w:rsidRDefault="00B732C5">
      <w:pPr>
        <w:widowControl w:val="0"/>
        <w:numPr>
          <w:ilvl w:val="0"/>
          <w:numId w:val="14"/>
        </w:numPr>
        <w:tabs>
          <w:tab w:val="left" w:pos="993"/>
        </w:tabs>
        <w:autoSpaceDE w:val="0"/>
        <w:ind w:hanging="284"/>
        <w:jc w:val="both"/>
        <w:rPr>
          <w:lang w:val="en-US"/>
        </w:rPr>
      </w:pPr>
      <w:r>
        <w:rPr>
          <w:lang w:val="en-US"/>
        </w:rPr>
        <w:t>creation of osmotic blood pressure*</w:t>
      </w:r>
    </w:p>
    <w:p w:rsidR="00FB75FF" w:rsidRDefault="00B732C5">
      <w:pPr>
        <w:widowControl w:val="0"/>
        <w:numPr>
          <w:ilvl w:val="0"/>
          <w:numId w:val="14"/>
        </w:numPr>
        <w:tabs>
          <w:tab w:val="left" w:pos="993"/>
        </w:tabs>
        <w:autoSpaceDE w:val="0"/>
        <w:ind w:hanging="284"/>
        <w:jc w:val="both"/>
        <w:rPr>
          <w:lang w:val="en-US"/>
        </w:rPr>
      </w:pPr>
      <w:r>
        <w:rPr>
          <w:lang w:val="en-US"/>
        </w:rPr>
        <w:t>blood clotting</w:t>
      </w:r>
    </w:p>
    <w:p w:rsidR="00FB75FF" w:rsidRDefault="00B732C5">
      <w:pPr>
        <w:widowControl w:val="0"/>
        <w:numPr>
          <w:ilvl w:val="0"/>
          <w:numId w:val="14"/>
        </w:numPr>
        <w:tabs>
          <w:tab w:val="left" w:pos="993"/>
        </w:tabs>
        <w:autoSpaceDE w:val="0"/>
        <w:ind w:hanging="284"/>
        <w:jc w:val="both"/>
        <w:rPr>
          <w:lang w:val="en-US"/>
        </w:rPr>
      </w:pPr>
      <w:r>
        <w:rPr>
          <w:lang w:val="en-US"/>
        </w:rPr>
        <w:t>regulation of neuromuscular excitation</w:t>
      </w:r>
    </w:p>
    <w:p w:rsidR="00FB75FF" w:rsidRDefault="00B732C5">
      <w:pPr>
        <w:widowControl w:val="0"/>
        <w:numPr>
          <w:ilvl w:val="0"/>
          <w:numId w:val="14"/>
        </w:numPr>
        <w:tabs>
          <w:tab w:val="left" w:pos="993"/>
        </w:tabs>
        <w:autoSpaceDE w:val="0"/>
        <w:ind w:hanging="284"/>
        <w:jc w:val="both"/>
        <w:rPr>
          <w:lang w:val="en-US"/>
        </w:rPr>
      </w:pPr>
      <w:r>
        <w:rPr>
          <w:lang w:val="en-US"/>
        </w:rPr>
        <w:t>bone formation</w:t>
      </w:r>
    </w:p>
    <w:p w:rsidR="00FB75FF" w:rsidRDefault="00B732C5">
      <w:pPr>
        <w:widowControl w:val="0"/>
        <w:numPr>
          <w:ilvl w:val="0"/>
          <w:numId w:val="14"/>
        </w:numPr>
        <w:tabs>
          <w:tab w:val="left" w:pos="993"/>
        </w:tabs>
        <w:autoSpaceDE w:val="0"/>
        <w:ind w:hanging="284"/>
        <w:jc w:val="both"/>
        <w:rPr>
          <w:lang w:val="en-US"/>
        </w:rPr>
      </w:pPr>
      <w:r>
        <w:rPr>
          <w:lang w:val="en-US"/>
        </w:rPr>
        <w:t>no correct answer</w:t>
      </w:r>
    </w:p>
    <w:p w:rsidR="00FB75FF" w:rsidRDefault="00FB75FF">
      <w:pPr>
        <w:widowControl w:val="0"/>
        <w:suppressAutoHyphens/>
        <w:autoSpaceDE w:val="0"/>
        <w:spacing w:line="210" w:lineRule="exact"/>
        <w:ind w:hanging="20"/>
        <w:rPr>
          <w:lang w:val="en-US"/>
        </w:rPr>
      </w:pPr>
    </w:p>
    <w:p w:rsidR="00FB75FF" w:rsidRDefault="00B732C5">
      <w:pPr>
        <w:pStyle w:val="ab"/>
        <w:widowControl w:val="0"/>
        <w:spacing w:line="210" w:lineRule="exact"/>
        <w:jc w:val="both"/>
        <w:rPr>
          <w:caps/>
          <w:lang w:val="en-US"/>
        </w:rPr>
      </w:pPr>
      <w:r>
        <w:rPr>
          <w:caps/>
          <w:lang w:val="en-US"/>
        </w:rPr>
        <w:lastRenderedPageBreak/>
        <w:t>68. Isotonic blood solution of sodium chloride</w:t>
      </w:r>
    </w:p>
    <w:p w:rsidR="00FB75FF" w:rsidRDefault="00B732C5">
      <w:pPr>
        <w:widowControl w:val="0"/>
        <w:numPr>
          <w:ilvl w:val="0"/>
          <w:numId w:val="15"/>
        </w:numPr>
        <w:tabs>
          <w:tab w:val="left" w:pos="993"/>
        </w:tabs>
        <w:autoSpaceDE w:val="0"/>
        <w:spacing w:line="210" w:lineRule="exact"/>
        <w:ind w:hanging="284"/>
        <w:jc w:val="both"/>
        <w:rPr>
          <w:lang w:val="en-US"/>
        </w:rPr>
      </w:pPr>
      <w:r>
        <w:rPr>
          <w:lang w:val="en-US"/>
        </w:rPr>
        <w:t>0.3%</w:t>
      </w:r>
    </w:p>
    <w:p w:rsidR="00FB75FF" w:rsidRDefault="00B732C5">
      <w:pPr>
        <w:widowControl w:val="0"/>
        <w:numPr>
          <w:ilvl w:val="0"/>
          <w:numId w:val="15"/>
        </w:numPr>
        <w:tabs>
          <w:tab w:val="left" w:pos="993"/>
        </w:tabs>
        <w:autoSpaceDE w:val="0"/>
        <w:spacing w:line="210" w:lineRule="exact"/>
        <w:ind w:hanging="284"/>
        <w:jc w:val="both"/>
        <w:rPr>
          <w:lang w:val="en-US"/>
        </w:rPr>
      </w:pPr>
      <w:r>
        <w:rPr>
          <w:lang w:val="en-US"/>
        </w:rPr>
        <w:t>0.9%*</w:t>
      </w:r>
    </w:p>
    <w:p w:rsidR="00FB75FF" w:rsidRDefault="00B732C5">
      <w:pPr>
        <w:widowControl w:val="0"/>
        <w:numPr>
          <w:ilvl w:val="0"/>
          <w:numId w:val="15"/>
        </w:numPr>
        <w:tabs>
          <w:tab w:val="left" w:pos="993"/>
        </w:tabs>
        <w:autoSpaceDE w:val="0"/>
        <w:spacing w:line="210" w:lineRule="exact"/>
        <w:ind w:hanging="284"/>
        <w:jc w:val="both"/>
        <w:rPr>
          <w:lang w:val="en-US"/>
        </w:rPr>
      </w:pPr>
      <w:r>
        <w:rPr>
          <w:lang w:val="en-US"/>
        </w:rPr>
        <w:t>1.2%</w:t>
      </w:r>
    </w:p>
    <w:p w:rsidR="00FB75FF" w:rsidRDefault="00B732C5">
      <w:pPr>
        <w:widowControl w:val="0"/>
        <w:numPr>
          <w:ilvl w:val="0"/>
          <w:numId w:val="15"/>
        </w:numPr>
        <w:tabs>
          <w:tab w:val="left" w:pos="993"/>
        </w:tabs>
        <w:autoSpaceDE w:val="0"/>
        <w:spacing w:line="210" w:lineRule="exact"/>
        <w:ind w:hanging="284"/>
        <w:jc w:val="both"/>
        <w:rPr>
          <w:lang w:val="en-US"/>
        </w:rPr>
      </w:pPr>
      <w:r>
        <w:rPr>
          <w:lang w:val="en-US"/>
        </w:rPr>
        <w:t>3%</w:t>
      </w:r>
    </w:p>
    <w:p w:rsidR="00FB75FF" w:rsidRDefault="00B732C5">
      <w:pPr>
        <w:widowControl w:val="0"/>
        <w:numPr>
          <w:ilvl w:val="0"/>
          <w:numId w:val="15"/>
        </w:numPr>
        <w:tabs>
          <w:tab w:val="left" w:pos="993"/>
        </w:tabs>
        <w:autoSpaceDE w:val="0"/>
        <w:spacing w:line="210" w:lineRule="exact"/>
        <w:ind w:hanging="284"/>
        <w:jc w:val="both"/>
        <w:rPr>
          <w:lang w:val="en-US"/>
        </w:rPr>
      </w:pPr>
      <w:r>
        <w:rPr>
          <w:lang w:val="en-US"/>
        </w:rPr>
        <w:t>9%</w:t>
      </w:r>
    </w:p>
    <w:p w:rsidR="00FB75FF" w:rsidRDefault="00FB75FF">
      <w:pPr>
        <w:widowControl w:val="0"/>
        <w:spacing w:line="210" w:lineRule="exact"/>
        <w:jc w:val="both"/>
        <w:rPr>
          <w:lang w:val="en-US"/>
        </w:rPr>
      </w:pPr>
    </w:p>
    <w:p w:rsidR="00FB75FF" w:rsidRDefault="00B732C5">
      <w:pPr>
        <w:pStyle w:val="ab"/>
        <w:widowControl w:val="0"/>
        <w:suppressAutoHyphens/>
        <w:autoSpaceDE w:val="0"/>
        <w:spacing w:line="210" w:lineRule="exact"/>
        <w:jc w:val="both"/>
        <w:rPr>
          <w:caps/>
          <w:lang w:val="en-US"/>
        </w:rPr>
      </w:pPr>
      <w:r>
        <w:rPr>
          <w:caps/>
          <w:lang w:val="en-US"/>
        </w:rPr>
        <w:t>69. The destruction of the erythrocyte membrane and the release of hemoglobin into the plasma under the influence of various factors is called:</w:t>
      </w:r>
    </w:p>
    <w:p w:rsidR="00FB75FF" w:rsidRDefault="00B732C5">
      <w:pPr>
        <w:widowControl w:val="0"/>
        <w:numPr>
          <w:ilvl w:val="0"/>
          <w:numId w:val="16"/>
        </w:numPr>
        <w:tabs>
          <w:tab w:val="left" w:pos="993"/>
        </w:tabs>
        <w:suppressAutoHyphens/>
        <w:autoSpaceDE w:val="0"/>
        <w:ind w:hanging="284"/>
        <w:rPr>
          <w:lang w:val="en-US"/>
        </w:rPr>
      </w:pPr>
      <w:r>
        <w:rPr>
          <w:lang w:val="en-US"/>
        </w:rPr>
        <w:t>plasmolysis</w:t>
      </w:r>
    </w:p>
    <w:p w:rsidR="00FB75FF" w:rsidRDefault="00B732C5">
      <w:pPr>
        <w:widowControl w:val="0"/>
        <w:numPr>
          <w:ilvl w:val="0"/>
          <w:numId w:val="16"/>
        </w:numPr>
        <w:tabs>
          <w:tab w:val="left" w:pos="993"/>
        </w:tabs>
        <w:autoSpaceDE w:val="0"/>
        <w:ind w:hanging="284"/>
        <w:jc w:val="both"/>
        <w:rPr>
          <w:lang w:val="en-US"/>
        </w:rPr>
      </w:pPr>
      <w:r>
        <w:rPr>
          <w:lang w:val="en-US"/>
        </w:rPr>
        <w:t>fibrinolysis</w:t>
      </w:r>
    </w:p>
    <w:p w:rsidR="00FB75FF" w:rsidRDefault="00B732C5">
      <w:pPr>
        <w:widowControl w:val="0"/>
        <w:numPr>
          <w:ilvl w:val="0"/>
          <w:numId w:val="16"/>
        </w:numPr>
        <w:tabs>
          <w:tab w:val="left" w:pos="993"/>
        </w:tabs>
        <w:autoSpaceDE w:val="0"/>
        <w:ind w:hanging="284"/>
        <w:jc w:val="both"/>
        <w:rPr>
          <w:lang w:val="en-US"/>
        </w:rPr>
      </w:pPr>
      <w:r>
        <w:rPr>
          <w:lang w:val="en-US"/>
        </w:rPr>
        <w:t>hemostasis</w:t>
      </w:r>
    </w:p>
    <w:p w:rsidR="00FB75FF" w:rsidRDefault="00B732C5">
      <w:pPr>
        <w:widowControl w:val="0"/>
        <w:numPr>
          <w:ilvl w:val="0"/>
          <w:numId w:val="16"/>
        </w:numPr>
        <w:tabs>
          <w:tab w:val="left" w:pos="993"/>
        </w:tabs>
        <w:autoSpaceDE w:val="0"/>
        <w:ind w:hanging="284"/>
        <w:jc w:val="both"/>
        <w:rPr>
          <w:lang w:val="en-US"/>
        </w:rPr>
      </w:pPr>
      <w:r>
        <w:rPr>
          <w:lang w:val="en-US"/>
        </w:rPr>
        <w:t>hemolysis*</w:t>
      </w:r>
    </w:p>
    <w:p w:rsidR="00FB75FF" w:rsidRDefault="00B732C5">
      <w:pPr>
        <w:widowControl w:val="0"/>
        <w:numPr>
          <w:ilvl w:val="0"/>
          <w:numId w:val="16"/>
        </w:numPr>
        <w:tabs>
          <w:tab w:val="left" w:pos="993"/>
        </w:tabs>
        <w:suppressAutoHyphens/>
        <w:autoSpaceDE w:val="0"/>
        <w:ind w:hanging="284"/>
        <w:rPr>
          <w:lang w:val="en-US"/>
        </w:rPr>
      </w:pPr>
      <w:r>
        <w:rPr>
          <w:lang w:val="en-US"/>
        </w:rPr>
        <w:t>lysis</w:t>
      </w:r>
    </w:p>
    <w:p w:rsidR="00FB75FF" w:rsidRDefault="00FB75FF">
      <w:pPr>
        <w:widowControl w:val="0"/>
        <w:tabs>
          <w:tab w:val="left" w:pos="2574"/>
        </w:tabs>
        <w:suppressAutoHyphens/>
        <w:autoSpaceDE w:val="0"/>
        <w:spacing w:line="210" w:lineRule="exact"/>
        <w:rPr>
          <w:lang w:val="en-US"/>
        </w:rPr>
      </w:pPr>
    </w:p>
    <w:p w:rsidR="00FB75FF" w:rsidRDefault="00B732C5">
      <w:pPr>
        <w:pStyle w:val="ab"/>
        <w:widowControl w:val="0"/>
        <w:spacing w:line="210" w:lineRule="exact"/>
        <w:jc w:val="both"/>
        <w:rPr>
          <w:caps/>
          <w:lang w:val="en-US"/>
        </w:rPr>
      </w:pPr>
      <w:r>
        <w:rPr>
          <w:caps/>
          <w:lang w:val="en-US"/>
        </w:rPr>
        <w:t>70. Two organs have the greatest importance in regulating the constancy of blood pH:</w:t>
      </w:r>
    </w:p>
    <w:p w:rsidR="00FB75FF" w:rsidRDefault="00B732C5">
      <w:pPr>
        <w:widowControl w:val="0"/>
        <w:numPr>
          <w:ilvl w:val="0"/>
          <w:numId w:val="17"/>
        </w:numPr>
        <w:tabs>
          <w:tab w:val="left" w:pos="993"/>
        </w:tabs>
        <w:autoSpaceDE w:val="0"/>
        <w:ind w:hanging="360"/>
        <w:jc w:val="both"/>
        <w:rPr>
          <w:lang w:val="en-US"/>
        </w:rPr>
      </w:pPr>
      <w:r>
        <w:rPr>
          <w:lang w:val="en-US"/>
        </w:rPr>
        <w:t>lungs and kidneys*</w:t>
      </w:r>
    </w:p>
    <w:p w:rsidR="00FB75FF" w:rsidRDefault="00B732C5">
      <w:pPr>
        <w:widowControl w:val="0"/>
        <w:numPr>
          <w:ilvl w:val="0"/>
          <w:numId w:val="17"/>
        </w:numPr>
        <w:tabs>
          <w:tab w:val="left" w:pos="993"/>
        </w:tabs>
        <w:autoSpaceDE w:val="0"/>
        <w:ind w:hanging="360"/>
        <w:jc w:val="both"/>
        <w:rPr>
          <w:lang w:val="en-US"/>
        </w:rPr>
      </w:pPr>
      <w:r>
        <w:rPr>
          <w:lang w:val="en-US"/>
        </w:rPr>
        <w:t>heart and liver</w:t>
      </w:r>
    </w:p>
    <w:p w:rsidR="00FB75FF" w:rsidRDefault="00B732C5">
      <w:pPr>
        <w:widowControl w:val="0"/>
        <w:numPr>
          <w:ilvl w:val="0"/>
          <w:numId w:val="17"/>
        </w:numPr>
        <w:tabs>
          <w:tab w:val="left" w:pos="993"/>
        </w:tabs>
        <w:autoSpaceDE w:val="0"/>
        <w:ind w:hanging="360"/>
        <w:jc w:val="both"/>
        <w:rPr>
          <w:lang w:val="en-US"/>
        </w:rPr>
      </w:pPr>
      <w:r>
        <w:rPr>
          <w:lang w:val="en-US"/>
        </w:rPr>
        <w:t>stomach and intestines</w:t>
      </w:r>
    </w:p>
    <w:p w:rsidR="00FB75FF" w:rsidRDefault="00B732C5">
      <w:pPr>
        <w:widowControl w:val="0"/>
        <w:numPr>
          <w:ilvl w:val="0"/>
          <w:numId w:val="17"/>
        </w:numPr>
        <w:tabs>
          <w:tab w:val="left" w:pos="993"/>
        </w:tabs>
        <w:autoSpaceDE w:val="0"/>
        <w:ind w:hanging="360"/>
        <w:jc w:val="both"/>
        <w:rPr>
          <w:lang w:val="en-US"/>
        </w:rPr>
      </w:pPr>
      <w:r>
        <w:rPr>
          <w:lang w:val="en-US"/>
        </w:rPr>
        <w:t>bones and muscles</w:t>
      </w:r>
    </w:p>
    <w:p w:rsidR="00FB75FF" w:rsidRDefault="00B732C5">
      <w:pPr>
        <w:widowControl w:val="0"/>
        <w:numPr>
          <w:ilvl w:val="0"/>
          <w:numId w:val="17"/>
        </w:numPr>
        <w:tabs>
          <w:tab w:val="left" w:pos="993"/>
        </w:tabs>
        <w:autoSpaceDE w:val="0"/>
        <w:ind w:hanging="360"/>
        <w:jc w:val="both"/>
        <w:rPr>
          <w:lang w:val="en-US"/>
        </w:rPr>
      </w:pPr>
      <w:r>
        <w:rPr>
          <w:lang w:val="en-US"/>
        </w:rPr>
        <w:t>mucous membranes and skin</w:t>
      </w:r>
    </w:p>
    <w:p w:rsidR="00FB75FF" w:rsidRDefault="00FB75FF">
      <w:pPr>
        <w:widowControl w:val="0"/>
        <w:spacing w:line="160" w:lineRule="exact"/>
        <w:ind w:hanging="425"/>
        <w:jc w:val="both"/>
        <w:rPr>
          <w:lang w:val="en-US"/>
        </w:rPr>
      </w:pPr>
    </w:p>
    <w:p w:rsidR="00FB75FF" w:rsidRDefault="00B732C5">
      <w:pPr>
        <w:pStyle w:val="ab"/>
        <w:widowControl w:val="0"/>
        <w:tabs>
          <w:tab w:val="left" w:pos="709"/>
        </w:tabs>
        <w:spacing w:line="210" w:lineRule="exact"/>
        <w:jc w:val="both"/>
        <w:rPr>
          <w:lang w:val="en-US"/>
        </w:rPr>
      </w:pPr>
      <w:r>
        <w:rPr>
          <w:b/>
          <w:lang w:val="en-US"/>
        </w:rPr>
        <w:t xml:space="preserve">7 </w:t>
      </w:r>
      <w:r>
        <w:rPr>
          <w:lang w:val="en-US"/>
        </w:rPr>
        <w:t xml:space="preserve">1 </w:t>
      </w:r>
      <w:r>
        <w:rPr>
          <w:b/>
          <w:lang w:val="en-US"/>
        </w:rPr>
        <w:t xml:space="preserve">. </w:t>
      </w:r>
      <w:r>
        <w:rPr>
          <w:caps/>
          <w:lang w:val="en-US"/>
        </w:rPr>
        <w:t>Increase in blood viscosity:</w:t>
      </w:r>
    </w:p>
    <w:p w:rsidR="00FB75FF" w:rsidRDefault="00B732C5">
      <w:pPr>
        <w:widowControl w:val="0"/>
        <w:numPr>
          <w:ilvl w:val="0"/>
          <w:numId w:val="18"/>
        </w:numPr>
        <w:tabs>
          <w:tab w:val="left" w:pos="993"/>
        </w:tabs>
        <w:autoSpaceDE w:val="0"/>
        <w:ind w:hanging="360"/>
        <w:jc w:val="both"/>
        <w:rPr>
          <w:lang w:val="en-US"/>
        </w:rPr>
      </w:pPr>
      <w:r>
        <w:rPr>
          <w:lang w:val="en-US"/>
        </w:rPr>
        <w:t>reduces resistance to blood flow</w:t>
      </w:r>
    </w:p>
    <w:p w:rsidR="00FB75FF" w:rsidRDefault="00B732C5">
      <w:pPr>
        <w:widowControl w:val="0"/>
        <w:numPr>
          <w:ilvl w:val="0"/>
          <w:numId w:val="18"/>
        </w:numPr>
        <w:tabs>
          <w:tab w:val="left" w:pos="993"/>
        </w:tabs>
        <w:autoSpaceDE w:val="0"/>
        <w:ind w:hanging="360"/>
        <w:jc w:val="both"/>
        <w:rPr>
          <w:lang w:val="en-US"/>
        </w:rPr>
      </w:pPr>
      <w:r>
        <w:rPr>
          <w:lang w:val="en-US"/>
        </w:rPr>
        <w:t>increases resistance to blood flow*</w:t>
      </w:r>
    </w:p>
    <w:p w:rsidR="00FB75FF" w:rsidRDefault="00B732C5">
      <w:pPr>
        <w:widowControl w:val="0"/>
        <w:numPr>
          <w:ilvl w:val="0"/>
          <w:numId w:val="18"/>
        </w:numPr>
        <w:tabs>
          <w:tab w:val="left" w:pos="993"/>
        </w:tabs>
        <w:autoSpaceDE w:val="0"/>
        <w:ind w:hanging="360"/>
        <w:jc w:val="both"/>
        <w:rPr>
          <w:lang w:val="en-US"/>
        </w:rPr>
      </w:pPr>
      <w:r>
        <w:rPr>
          <w:lang w:val="en-US"/>
        </w:rPr>
        <w:t>does not affect blood flow resistance</w:t>
      </w:r>
    </w:p>
    <w:p w:rsidR="00FB75FF" w:rsidRDefault="00B732C5">
      <w:pPr>
        <w:widowControl w:val="0"/>
        <w:numPr>
          <w:ilvl w:val="0"/>
          <w:numId w:val="18"/>
        </w:numPr>
        <w:tabs>
          <w:tab w:val="left" w:pos="993"/>
        </w:tabs>
        <w:autoSpaceDE w:val="0"/>
        <w:ind w:hanging="360"/>
        <w:jc w:val="both"/>
        <w:rPr>
          <w:lang w:val="en-US"/>
        </w:rPr>
      </w:pPr>
      <w:r>
        <w:rPr>
          <w:lang w:val="en-US"/>
        </w:rPr>
        <w:t xml:space="preserve">causes </w:t>
      </w:r>
      <w:proofErr w:type="spellStart"/>
      <w:r>
        <w:rPr>
          <w:lang w:val="en-US"/>
        </w:rPr>
        <w:t>hydremia</w:t>
      </w:r>
      <w:proofErr w:type="spellEnd"/>
    </w:p>
    <w:p w:rsidR="00FB75FF" w:rsidRDefault="00B732C5">
      <w:pPr>
        <w:widowControl w:val="0"/>
        <w:numPr>
          <w:ilvl w:val="0"/>
          <w:numId w:val="18"/>
        </w:numPr>
        <w:tabs>
          <w:tab w:val="left" w:pos="993"/>
        </w:tabs>
        <w:autoSpaceDE w:val="0"/>
        <w:ind w:hanging="360"/>
        <w:jc w:val="both"/>
        <w:rPr>
          <w:lang w:val="en-US"/>
        </w:rPr>
      </w:pPr>
      <w:r>
        <w:rPr>
          <w:lang w:val="en-US"/>
        </w:rPr>
        <w:t>lowers the concentration of proteins</w:t>
      </w:r>
    </w:p>
    <w:p w:rsidR="00FB75FF" w:rsidRDefault="00FB75FF">
      <w:pPr>
        <w:widowControl w:val="0"/>
        <w:suppressAutoHyphens/>
        <w:autoSpaceDE w:val="0"/>
        <w:spacing w:line="160" w:lineRule="exact"/>
        <w:ind w:hanging="23"/>
        <w:rPr>
          <w:lang w:val="en-US"/>
        </w:rPr>
      </w:pPr>
    </w:p>
    <w:p w:rsidR="00FB75FF" w:rsidRDefault="00FB75FF">
      <w:pPr>
        <w:rPr>
          <w:lang w:val="en-US"/>
        </w:rPr>
      </w:pPr>
    </w:p>
    <w:p w:rsidR="00FB75FF" w:rsidRDefault="00B732C5">
      <w:pPr>
        <w:widowControl w:val="0"/>
        <w:rPr>
          <w:lang w:val="en-US"/>
        </w:rPr>
      </w:pPr>
      <w:r>
        <w:rPr>
          <w:b/>
          <w:sz w:val="28"/>
          <w:szCs w:val="28"/>
          <w:lang w:val="en-US"/>
        </w:rPr>
        <w:t xml:space="preserve">5. Self-control on situational problems on the topic with answers </w:t>
      </w:r>
      <w:r>
        <w:rPr>
          <w:sz w:val="28"/>
          <w:szCs w:val="28"/>
          <w:lang w:val="en-US"/>
        </w:rPr>
        <w:t>.</w:t>
      </w:r>
    </w:p>
    <w:p w:rsidR="00FB75FF" w:rsidRDefault="00B732C5">
      <w:pPr>
        <w:spacing w:after="0"/>
        <w:contextualSpacing/>
        <w:jc w:val="both"/>
        <w:rPr>
          <w:lang w:val="en-US"/>
        </w:rPr>
      </w:pPr>
      <w:r>
        <w:rPr>
          <w:b/>
          <w:sz w:val="28"/>
          <w:szCs w:val="28"/>
          <w:lang w:val="en-US"/>
        </w:rPr>
        <w:lastRenderedPageBreak/>
        <w:t xml:space="preserve">1. </w:t>
      </w:r>
      <w:r>
        <w:rPr>
          <w:sz w:val="28"/>
          <w:szCs w:val="28"/>
          <w:lang w:val="en-US"/>
        </w:rPr>
        <w:t>5 ml of a 5% solution of colloidal dye was injected into the animal's blood. After 5 minutes, blood was taken from a vein, the concentration of dye in the plasma of which was 0.02%.</w:t>
      </w:r>
    </w:p>
    <w:p w:rsidR="00FB75FF" w:rsidRDefault="00B732C5">
      <w:pPr>
        <w:rPr>
          <w:sz w:val="28"/>
          <w:szCs w:val="28"/>
          <w:lang w:val="en-US"/>
        </w:rPr>
      </w:pPr>
      <w:r>
        <w:rPr>
          <w:rFonts w:eastAsia="Times New Roman"/>
          <w:sz w:val="28"/>
          <w:szCs w:val="28"/>
          <w:lang w:val="en-US"/>
        </w:rPr>
        <w:t xml:space="preserve"> </w:t>
      </w:r>
      <w:r>
        <w:rPr>
          <w:sz w:val="28"/>
          <w:szCs w:val="28"/>
          <w:lang w:val="en-US"/>
        </w:rPr>
        <w:t>1. What is the volume of circulating blood (CBV) in the body if the hematocrit is 45%?</w:t>
      </w:r>
    </w:p>
    <w:p w:rsidR="00FB75FF" w:rsidRDefault="00B732C5">
      <w:pPr>
        <w:rPr>
          <w:sz w:val="28"/>
          <w:szCs w:val="28"/>
          <w:lang w:val="en-US"/>
        </w:rPr>
      </w:pPr>
      <w:r>
        <w:rPr>
          <w:sz w:val="28"/>
          <w:szCs w:val="28"/>
          <w:lang w:val="en-US"/>
        </w:rPr>
        <w:t>2. What is the total amount of blood in the human body normally?</w:t>
      </w:r>
    </w:p>
    <w:p w:rsidR="00FB75FF" w:rsidRDefault="00B732C5">
      <w:pPr>
        <w:rPr>
          <w:sz w:val="28"/>
          <w:szCs w:val="28"/>
          <w:lang w:val="en-US"/>
        </w:rPr>
      </w:pPr>
      <w:r>
        <w:rPr>
          <w:sz w:val="28"/>
          <w:szCs w:val="28"/>
          <w:lang w:val="en-US"/>
        </w:rPr>
        <w:t>3. How is the total amount of blood distributed in the body at rest?</w:t>
      </w:r>
    </w:p>
    <w:p w:rsidR="00FB75FF" w:rsidRDefault="00B732C5">
      <w:pPr>
        <w:rPr>
          <w:sz w:val="28"/>
          <w:szCs w:val="28"/>
          <w:lang w:val="en-US"/>
        </w:rPr>
      </w:pPr>
      <w:r>
        <w:rPr>
          <w:sz w:val="28"/>
          <w:szCs w:val="28"/>
          <w:lang w:val="en-US"/>
        </w:rPr>
        <w:t>4. What is the blood system according to G. Lang?</w:t>
      </w:r>
    </w:p>
    <w:p w:rsidR="00FB75FF" w:rsidRDefault="00B732C5">
      <w:pPr>
        <w:rPr>
          <w:sz w:val="28"/>
          <w:szCs w:val="28"/>
          <w:lang w:val="en-US"/>
        </w:rPr>
      </w:pPr>
      <w:r>
        <w:rPr>
          <w:sz w:val="28"/>
          <w:szCs w:val="28"/>
          <w:lang w:val="en-US"/>
        </w:rPr>
        <w:t>5. What is the normal osmotic pressure of blood and what method is it determined by?</w:t>
      </w:r>
    </w:p>
    <w:p w:rsidR="00FB75FF" w:rsidRDefault="00B732C5">
      <w:pPr>
        <w:jc w:val="both"/>
        <w:rPr>
          <w:b/>
          <w:sz w:val="28"/>
          <w:szCs w:val="28"/>
          <w:lang w:val="en-US"/>
        </w:rPr>
      </w:pPr>
      <w:r>
        <w:rPr>
          <w:b/>
          <w:sz w:val="28"/>
          <w:szCs w:val="28"/>
          <w:lang w:val="en-US"/>
        </w:rPr>
        <w:t>Sample answers:</w:t>
      </w:r>
    </w:p>
    <w:p w:rsidR="00FB75FF" w:rsidRDefault="00B732C5">
      <w:pPr>
        <w:jc w:val="both"/>
        <w:rPr>
          <w:lang w:val="en-US"/>
        </w:rPr>
      </w:pPr>
      <w:r>
        <w:rPr>
          <w:sz w:val="28"/>
          <w:szCs w:val="28"/>
          <w:lang w:val="en-US"/>
        </w:rPr>
        <w:t>1. The concentration of dye in the blood decreased by 250 times. Consequently, there was 250 times more plasma than the ink injected, i.e. 1250 ml. Since the hematocrit is 45%, this means that 1250 ml of plasma is 55% of the total circulating blood volume. From here it is easy to determine that the amount of blood in the body is 2270 ml.</w:t>
      </w:r>
    </w:p>
    <w:p w:rsidR="00FB75FF" w:rsidRDefault="00B732C5">
      <w:pPr>
        <w:jc w:val="both"/>
        <w:rPr>
          <w:sz w:val="28"/>
          <w:szCs w:val="28"/>
          <w:lang w:val="en-US"/>
        </w:rPr>
      </w:pPr>
      <w:r>
        <w:rPr>
          <w:sz w:val="28"/>
          <w:szCs w:val="28"/>
          <w:lang w:val="en-US"/>
        </w:rPr>
        <w:t>2. 6-8% of body weight</w:t>
      </w:r>
    </w:p>
    <w:p w:rsidR="00FB75FF" w:rsidRDefault="00B732C5">
      <w:pPr>
        <w:jc w:val="both"/>
        <w:rPr>
          <w:sz w:val="28"/>
          <w:szCs w:val="28"/>
          <w:lang w:val="en-US"/>
        </w:rPr>
      </w:pPr>
      <w:r>
        <w:rPr>
          <w:sz w:val="28"/>
          <w:szCs w:val="28"/>
          <w:lang w:val="en-US"/>
        </w:rPr>
        <w:t>3. 1/3 in the depot, 2/3 in the bloodstream</w:t>
      </w:r>
    </w:p>
    <w:p w:rsidR="00FB75FF" w:rsidRDefault="00B732C5">
      <w:pPr>
        <w:jc w:val="both"/>
        <w:rPr>
          <w:sz w:val="28"/>
          <w:szCs w:val="28"/>
          <w:lang w:val="en-US"/>
        </w:rPr>
      </w:pPr>
      <w:r>
        <w:rPr>
          <w:sz w:val="28"/>
          <w:szCs w:val="28"/>
          <w:lang w:val="en-US"/>
        </w:rPr>
        <w:t xml:space="preserve">4. The blood system includes hematopoietic organs, peripheral blood, blood-destroying organs and </w:t>
      </w:r>
      <w:proofErr w:type="spellStart"/>
      <w:r>
        <w:rPr>
          <w:sz w:val="28"/>
          <w:szCs w:val="28"/>
          <w:lang w:val="en-US"/>
        </w:rPr>
        <w:t>neurohumoral</w:t>
      </w:r>
      <w:proofErr w:type="spellEnd"/>
      <w:r>
        <w:rPr>
          <w:sz w:val="28"/>
          <w:szCs w:val="28"/>
          <w:lang w:val="en-US"/>
        </w:rPr>
        <w:t xml:space="preserve"> mechanisms of their regulation</w:t>
      </w:r>
    </w:p>
    <w:p w:rsidR="00FB75FF" w:rsidRDefault="00B732C5">
      <w:pPr>
        <w:jc w:val="both"/>
        <w:rPr>
          <w:sz w:val="28"/>
          <w:szCs w:val="28"/>
          <w:lang w:val="en-US"/>
        </w:rPr>
      </w:pPr>
      <w:r>
        <w:rPr>
          <w:sz w:val="28"/>
          <w:szCs w:val="28"/>
          <w:lang w:val="en-US"/>
        </w:rPr>
        <w:t xml:space="preserve">5. Normally, the osmotic blood pressure is 7.6 </w:t>
      </w:r>
      <w:proofErr w:type="spellStart"/>
      <w:r>
        <w:rPr>
          <w:sz w:val="28"/>
          <w:szCs w:val="28"/>
          <w:lang w:val="en-US"/>
        </w:rPr>
        <w:t>atm</w:t>
      </w:r>
      <w:proofErr w:type="spellEnd"/>
      <w:r>
        <w:rPr>
          <w:sz w:val="28"/>
          <w:szCs w:val="28"/>
          <w:lang w:val="en-US"/>
        </w:rPr>
        <w:t xml:space="preserve">, determined by the </w:t>
      </w:r>
      <w:proofErr w:type="spellStart"/>
      <w:r>
        <w:rPr>
          <w:sz w:val="28"/>
          <w:szCs w:val="28"/>
          <w:lang w:val="en-US"/>
        </w:rPr>
        <w:t>cryoscopic</w:t>
      </w:r>
      <w:proofErr w:type="spellEnd"/>
      <w:r>
        <w:rPr>
          <w:sz w:val="28"/>
          <w:szCs w:val="28"/>
          <w:lang w:val="en-US"/>
        </w:rPr>
        <w:t xml:space="preserve"> method.</w:t>
      </w:r>
    </w:p>
    <w:p w:rsidR="00FB75FF" w:rsidRDefault="00B732C5">
      <w:pPr>
        <w:jc w:val="both"/>
        <w:rPr>
          <w:rFonts w:eastAsia="Times New Roman"/>
          <w:sz w:val="28"/>
          <w:szCs w:val="28"/>
          <w:lang w:val="en-US"/>
        </w:rPr>
      </w:pPr>
      <w:r>
        <w:rPr>
          <w:rFonts w:eastAsia="Times New Roman"/>
          <w:sz w:val="28"/>
          <w:szCs w:val="28"/>
          <w:lang w:val="en-US"/>
        </w:rPr>
        <w:t xml:space="preserve"> </w:t>
      </w:r>
    </w:p>
    <w:p w:rsidR="00FB75FF" w:rsidRDefault="00B732C5">
      <w:pPr>
        <w:rPr>
          <w:lang w:val="en-US"/>
        </w:rPr>
      </w:pPr>
      <w:r>
        <w:rPr>
          <w:b/>
          <w:sz w:val="28"/>
          <w:szCs w:val="28"/>
          <w:lang w:val="en-US"/>
        </w:rPr>
        <w:t xml:space="preserve">2 </w:t>
      </w:r>
      <w:r>
        <w:rPr>
          <w:sz w:val="28"/>
          <w:szCs w:val="28"/>
          <w:lang w:val="en-US"/>
        </w:rPr>
        <w:t>. Here in front of you is the composition of two solutions.</w:t>
      </w:r>
      <w:r>
        <w:rPr>
          <w:lang w:val="en-US"/>
        </w:rPr>
        <w:tab/>
      </w:r>
    </w:p>
    <w:p w:rsidR="00FB75FF" w:rsidRDefault="00FB75FF">
      <w:pPr>
        <w:rPr>
          <w:lang w:val="en-US"/>
        </w:rPr>
      </w:pPr>
    </w:p>
    <w:tbl>
      <w:tblPr>
        <w:tblStyle w:val="a8"/>
        <w:tblW w:w="9640" w:type="dxa"/>
        <w:tblLayout w:type="fixed"/>
        <w:tblLook w:val="04A0" w:firstRow="1" w:lastRow="0" w:firstColumn="1" w:lastColumn="0" w:noHBand="0" w:noVBand="1"/>
      </w:tblPr>
      <w:tblGrid>
        <w:gridCol w:w="3213"/>
        <w:gridCol w:w="3213"/>
        <w:gridCol w:w="3214"/>
      </w:tblGrid>
      <w:tr w:rsidR="00FB75FF">
        <w:trPr>
          <w:trHeight w:val="271"/>
        </w:trPr>
        <w:tc>
          <w:tcPr>
            <w:tcW w:w="3213" w:type="dxa"/>
          </w:tcPr>
          <w:p w:rsidR="00FB75FF" w:rsidRDefault="00FB75FF">
            <w:pPr>
              <w:rPr>
                <w:lang w:val="en-US"/>
              </w:rPr>
            </w:pPr>
          </w:p>
        </w:tc>
        <w:tc>
          <w:tcPr>
            <w:tcW w:w="3213" w:type="dxa"/>
          </w:tcPr>
          <w:p w:rsidR="00FB75FF" w:rsidRDefault="00B732C5">
            <w:pPr>
              <w:rPr>
                <w:lang w:val="en-US"/>
              </w:rPr>
            </w:pPr>
            <w:r>
              <w:rPr>
                <w:lang w:val="en-US"/>
              </w:rPr>
              <w:t>solution A</w:t>
            </w:r>
          </w:p>
        </w:tc>
        <w:tc>
          <w:tcPr>
            <w:tcW w:w="3214" w:type="dxa"/>
          </w:tcPr>
          <w:p w:rsidR="00FB75FF" w:rsidRDefault="00B732C5">
            <w:pPr>
              <w:rPr>
                <w:lang w:val="en-US"/>
              </w:rPr>
            </w:pPr>
            <w:r>
              <w:rPr>
                <w:lang w:val="en-US"/>
              </w:rPr>
              <w:t>solution B</w:t>
            </w:r>
          </w:p>
        </w:tc>
      </w:tr>
      <w:tr w:rsidR="00FB75FF">
        <w:trPr>
          <w:trHeight w:val="271"/>
        </w:trPr>
        <w:tc>
          <w:tcPr>
            <w:tcW w:w="3213" w:type="dxa"/>
          </w:tcPr>
          <w:p w:rsidR="00FB75FF" w:rsidRDefault="00B732C5">
            <w:pPr>
              <w:rPr>
                <w:lang w:val="en-US"/>
              </w:rPr>
            </w:pPr>
            <w:proofErr w:type="spellStart"/>
            <w:r>
              <w:rPr>
                <w:lang w:val="en-US"/>
              </w:rPr>
              <w:t>NaCl</w:t>
            </w:r>
            <w:proofErr w:type="spellEnd"/>
          </w:p>
        </w:tc>
        <w:tc>
          <w:tcPr>
            <w:tcW w:w="3213" w:type="dxa"/>
          </w:tcPr>
          <w:p w:rsidR="00FB75FF" w:rsidRDefault="00B732C5">
            <w:pPr>
              <w:rPr>
                <w:lang w:val="en-US"/>
              </w:rPr>
            </w:pPr>
            <w:r>
              <w:rPr>
                <w:lang w:val="en-US"/>
              </w:rPr>
              <w:t>0.05%</w:t>
            </w:r>
          </w:p>
        </w:tc>
        <w:tc>
          <w:tcPr>
            <w:tcW w:w="3214" w:type="dxa"/>
          </w:tcPr>
          <w:p w:rsidR="00FB75FF" w:rsidRDefault="00B732C5">
            <w:pPr>
              <w:rPr>
                <w:lang w:val="en-US"/>
              </w:rPr>
            </w:pPr>
            <w:r>
              <w:rPr>
                <w:lang w:val="en-US"/>
              </w:rPr>
              <w:t>0.7%</w:t>
            </w:r>
          </w:p>
        </w:tc>
      </w:tr>
      <w:tr w:rsidR="00FB75FF">
        <w:trPr>
          <w:trHeight w:val="271"/>
        </w:trPr>
        <w:tc>
          <w:tcPr>
            <w:tcW w:w="3213" w:type="dxa"/>
          </w:tcPr>
          <w:p w:rsidR="00FB75FF" w:rsidRDefault="00B732C5">
            <w:pPr>
              <w:rPr>
                <w:lang w:val="en-US"/>
              </w:rPr>
            </w:pPr>
            <w:proofErr w:type="spellStart"/>
            <w:r>
              <w:rPr>
                <w:lang w:val="en-US"/>
              </w:rPr>
              <w:lastRenderedPageBreak/>
              <w:t>KCl</w:t>
            </w:r>
            <w:proofErr w:type="spellEnd"/>
          </w:p>
        </w:tc>
        <w:tc>
          <w:tcPr>
            <w:tcW w:w="3213" w:type="dxa"/>
          </w:tcPr>
          <w:p w:rsidR="00FB75FF" w:rsidRDefault="00B732C5">
            <w:pPr>
              <w:rPr>
                <w:lang w:val="en-US"/>
              </w:rPr>
            </w:pPr>
            <w:r>
              <w:rPr>
                <w:lang w:val="en-US"/>
              </w:rPr>
              <w:t xml:space="preserve">0.02% </w:t>
            </w:r>
          </w:p>
        </w:tc>
        <w:tc>
          <w:tcPr>
            <w:tcW w:w="3214" w:type="dxa"/>
          </w:tcPr>
          <w:p w:rsidR="00FB75FF" w:rsidRDefault="00B732C5">
            <w:pPr>
              <w:rPr>
                <w:lang w:val="en-US"/>
              </w:rPr>
            </w:pPr>
            <w:r>
              <w:rPr>
                <w:lang w:val="en-US"/>
              </w:rPr>
              <w:t>0.02%</w:t>
            </w:r>
          </w:p>
        </w:tc>
      </w:tr>
      <w:tr w:rsidR="00FB75FF">
        <w:trPr>
          <w:trHeight w:val="271"/>
        </w:trPr>
        <w:tc>
          <w:tcPr>
            <w:tcW w:w="3213" w:type="dxa"/>
          </w:tcPr>
          <w:p w:rsidR="00FB75FF" w:rsidRDefault="00B732C5">
            <w:pPr>
              <w:rPr>
                <w:lang w:val="en-US"/>
              </w:rPr>
            </w:pPr>
            <w:r>
              <w:rPr>
                <w:rFonts w:eastAsia="Times New Roman"/>
                <w:lang w:val="en-US"/>
              </w:rPr>
              <w:t>C</w:t>
            </w:r>
            <w:r>
              <w:rPr>
                <w:lang w:val="en-US"/>
              </w:rPr>
              <w:t>aCl</w:t>
            </w:r>
            <w:r>
              <w:rPr>
                <w:vertAlign w:val="subscript"/>
                <w:lang w:val="en-US"/>
              </w:rPr>
              <w:t xml:space="preserve">2 </w:t>
            </w:r>
          </w:p>
        </w:tc>
        <w:tc>
          <w:tcPr>
            <w:tcW w:w="3213" w:type="dxa"/>
          </w:tcPr>
          <w:p w:rsidR="00FB75FF" w:rsidRDefault="00B732C5">
            <w:pPr>
              <w:rPr>
                <w:lang w:val="en-US"/>
              </w:rPr>
            </w:pPr>
            <w:r>
              <w:rPr>
                <w:lang w:val="en-US"/>
              </w:rPr>
              <w:t>0.02</w:t>
            </w:r>
            <w:r>
              <w:rPr>
                <w:vertAlign w:val="subscript"/>
                <w:lang w:val="en-US"/>
              </w:rPr>
              <w:t xml:space="preserve"> </w:t>
            </w:r>
            <w:r>
              <w:rPr>
                <w:lang w:val="en-US"/>
              </w:rPr>
              <w:t xml:space="preserve">% </w:t>
            </w:r>
          </w:p>
        </w:tc>
        <w:tc>
          <w:tcPr>
            <w:tcW w:w="3214" w:type="dxa"/>
          </w:tcPr>
          <w:p w:rsidR="00FB75FF" w:rsidRDefault="00B732C5">
            <w:pPr>
              <w:rPr>
                <w:lang w:val="en-US"/>
              </w:rPr>
            </w:pPr>
            <w:r>
              <w:rPr>
                <w:lang w:val="en-US"/>
              </w:rPr>
              <w:t>0.02%</w:t>
            </w:r>
          </w:p>
        </w:tc>
      </w:tr>
      <w:tr w:rsidR="00FB75FF">
        <w:trPr>
          <w:trHeight w:val="273"/>
        </w:trPr>
        <w:tc>
          <w:tcPr>
            <w:tcW w:w="3213" w:type="dxa"/>
          </w:tcPr>
          <w:p w:rsidR="00FB75FF" w:rsidRDefault="00B732C5">
            <w:pPr>
              <w:rPr>
                <w:lang w:val="en-US"/>
              </w:rPr>
            </w:pPr>
            <w:r>
              <w:rPr>
                <w:lang w:val="en-US"/>
              </w:rPr>
              <w:t>NaHCO</w:t>
            </w:r>
            <w:r>
              <w:rPr>
                <w:vertAlign w:val="subscript"/>
                <w:lang w:val="en-US"/>
              </w:rPr>
              <w:t>3</w:t>
            </w:r>
          </w:p>
        </w:tc>
        <w:tc>
          <w:tcPr>
            <w:tcW w:w="3213" w:type="dxa"/>
          </w:tcPr>
          <w:p w:rsidR="00FB75FF" w:rsidRDefault="00B732C5">
            <w:pPr>
              <w:rPr>
                <w:lang w:val="en-US"/>
              </w:rPr>
            </w:pPr>
            <w:r>
              <w:rPr>
                <w:lang w:val="en-US"/>
              </w:rPr>
              <w:t>0.1</w:t>
            </w:r>
            <w:r>
              <w:rPr>
                <w:vertAlign w:val="subscript"/>
                <w:lang w:val="en-US"/>
              </w:rPr>
              <w:t xml:space="preserve"> </w:t>
            </w:r>
            <w:r>
              <w:rPr>
                <w:lang w:val="en-US"/>
              </w:rPr>
              <w:t>%</w:t>
            </w:r>
          </w:p>
        </w:tc>
        <w:tc>
          <w:tcPr>
            <w:tcW w:w="3214" w:type="dxa"/>
          </w:tcPr>
          <w:p w:rsidR="00FB75FF" w:rsidRDefault="00B732C5">
            <w:pPr>
              <w:rPr>
                <w:lang w:val="en-US"/>
              </w:rPr>
            </w:pPr>
            <w:r>
              <w:rPr>
                <w:lang w:val="en-US"/>
              </w:rPr>
              <w:t>0.2%</w:t>
            </w:r>
          </w:p>
        </w:tc>
      </w:tr>
      <w:tr w:rsidR="00FB75FF">
        <w:trPr>
          <w:trHeight w:val="271"/>
        </w:trPr>
        <w:tc>
          <w:tcPr>
            <w:tcW w:w="3213" w:type="dxa"/>
          </w:tcPr>
          <w:p w:rsidR="00FB75FF" w:rsidRDefault="00B732C5">
            <w:pPr>
              <w:rPr>
                <w:lang w:val="en-US"/>
              </w:rPr>
            </w:pPr>
            <w:r>
              <w:rPr>
                <w:lang w:val="en-US"/>
              </w:rPr>
              <w:t>NaH</w:t>
            </w:r>
            <w:r>
              <w:rPr>
                <w:vertAlign w:val="subscript"/>
                <w:lang w:val="en-US"/>
              </w:rPr>
              <w:t>2</w:t>
            </w:r>
            <w:r>
              <w:rPr>
                <w:lang w:val="en-US"/>
              </w:rPr>
              <w:t>CO</w:t>
            </w:r>
            <w:r>
              <w:rPr>
                <w:vertAlign w:val="subscript"/>
                <w:lang w:val="en-US"/>
              </w:rPr>
              <w:t>3</w:t>
            </w:r>
          </w:p>
        </w:tc>
        <w:tc>
          <w:tcPr>
            <w:tcW w:w="3213" w:type="dxa"/>
          </w:tcPr>
          <w:p w:rsidR="00FB75FF" w:rsidRDefault="00B732C5">
            <w:pPr>
              <w:rPr>
                <w:lang w:val="en-US"/>
              </w:rPr>
            </w:pPr>
            <w:r>
              <w:rPr>
                <w:lang w:val="en-US"/>
              </w:rPr>
              <w:t>0.02 %</w:t>
            </w:r>
          </w:p>
        </w:tc>
        <w:tc>
          <w:tcPr>
            <w:tcW w:w="3214" w:type="dxa"/>
          </w:tcPr>
          <w:p w:rsidR="00FB75FF" w:rsidRDefault="00B732C5">
            <w:pPr>
              <w:rPr>
                <w:lang w:val="en-US"/>
              </w:rPr>
            </w:pPr>
            <w:r>
              <w:rPr>
                <w:lang w:val="en-US"/>
              </w:rPr>
              <w:t>0.005 %</w:t>
            </w:r>
          </w:p>
        </w:tc>
      </w:tr>
      <w:tr w:rsidR="00FB75FF">
        <w:trPr>
          <w:trHeight w:val="271"/>
        </w:trPr>
        <w:tc>
          <w:tcPr>
            <w:tcW w:w="3213" w:type="dxa"/>
          </w:tcPr>
          <w:p w:rsidR="00FB75FF" w:rsidRDefault="00B732C5">
            <w:pPr>
              <w:rPr>
                <w:lang w:val="en-US"/>
              </w:rPr>
            </w:pPr>
            <w:proofErr w:type="spellStart"/>
            <w:r>
              <w:rPr>
                <w:lang w:val="en-US"/>
              </w:rPr>
              <w:t>MgCl</w:t>
            </w:r>
            <w:proofErr w:type="spellEnd"/>
            <w:r>
              <w:rPr>
                <w:lang w:val="en-US"/>
              </w:rPr>
              <w:t xml:space="preserve"> </w:t>
            </w:r>
            <w:r>
              <w:rPr>
                <w:vertAlign w:val="subscript"/>
                <w:lang w:val="en-US"/>
              </w:rPr>
              <w:t xml:space="preserve">2 </w:t>
            </w:r>
          </w:p>
        </w:tc>
        <w:tc>
          <w:tcPr>
            <w:tcW w:w="3213" w:type="dxa"/>
          </w:tcPr>
          <w:p w:rsidR="00FB75FF" w:rsidRDefault="00B732C5">
            <w:pPr>
              <w:rPr>
                <w:lang w:val="en-US"/>
              </w:rPr>
            </w:pPr>
            <w:r>
              <w:rPr>
                <w:lang w:val="en-US"/>
              </w:rPr>
              <w:t>0.01%</w:t>
            </w:r>
          </w:p>
        </w:tc>
        <w:tc>
          <w:tcPr>
            <w:tcW w:w="3214" w:type="dxa"/>
          </w:tcPr>
          <w:p w:rsidR="00FB75FF" w:rsidRDefault="00B732C5">
            <w:pPr>
              <w:rPr>
                <w:lang w:val="en-US"/>
              </w:rPr>
            </w:pPr>
            <w:r>
              <w:rPr>
                <w:lang w:val="en-US"/>
              </w:rPr>
              <w:t>0.01%</w:t>
            </w:r>
          </w:p>
        </w:tc>
      </w:tr>
      <w:tr w:rsidR="00FB75FF">
        <w:trPr>
          <w:trHeight w:val="280"/>
        </w:trPr>
        <w:tc>
          <w:tcPr>
            <w:tcW w:w="3213" w:type="dxa"/>
          </w:tcPr>
          <w:p w:rsidR="00FB75FF" w:rsidRDefault="00B732C5">
            <w:pPr>
              <w:rPr>
                <w:lang w:val="en-US"/>
              </w:rPr>
            </w:pPr>
            <w:r>
              <w:rPr>
                <w:lang w:val="en-US"/>
              </w:rPr>
              <w:t>Glucose</w:t>
            </w:r>
          </w:p>
        </w:tc>
        <w:tc>
          <w:tcPr>
            <w:tcW w:w="3213" w:type="dxa"/>
          </w:tcPr>
          <w:p w:rsidR="00FB75FF" w:rsidRDefault="00B732C5">
            <w:pPr>
              <w:rPr>
                <w:lang w:val="en-US"/>
              </w:rPr>
            </w:pPr>
            <w:r>
              <w:rPr>
                <w:lang w:val="en-US"/>
              </w:rPr>
              <w:t>0.1%</w:t>
            </w:r>
          </w:p>
        </w:tc>
        <w:tc>
          <w:tcPr>
            <w:tcW w:w="3214" w:type="dxa"/>
          </w:tcPr>
          <w:p w:rsidR="00FB75FF" w:rsidRDefault="00B732C5">
            <w:pPr>
              <w:rPr>
                <w:lang w:val="en-US"/>
              </w:rPr>
            </w:pPr>
            <w:r>
              <w:rPr>
                <w:lang w:val="en-US"/>
              </w:rPr>
              <w:t>0.1%</w:t>
            </w:r>
          </w:p>
        </w:tc>
      </w:tr>
    </w:tbl>
    <w:p w:rsidR="00FB75FF" w:rsidRDefault="00B732C5">
      <w:pPr>
        <w:rPr>
          <w:sz w:val="28"/>
          <w:szCs w:val="28"/>
          <w:lang w:val="en-US"/>
        </w:rPr>
      </w:pPr>
      <w:r>
        <w:rPr>
          <w:sz w:val="28"/>
          <w:szCs w:val="28"/>
          <w:lang w:val="en-US"/>
        </w:rPr>
        <w:t>1. Which of them can be used for intravenous administration to a person as a blood substitute and why?</w:t>
      </w:r>
    </w:p>
    <w:p w:rsidR="00FB75FF" w:rsidRDefault="00B732C5">
      <w:pPr>
        <w:rPr>
          <w:sz w:val="28"/>
          <w:szCs w:val="28"/>
          <w:lang w:val="en-US"/>
        </w:rPr>
      </w:pPr>
      <w:r>
        <w:rPr>
          <w:sz w:val="28"/>
          <w:szCs w:val="28"/>
          <w:lang w:val="en-US"/>
        </w:rPr>
        <w:t>2. What groups are all organic substances of blood plasma divided into?</w:t>
      </w:r>
    </w:p>
    <w:p w:rsidR="00FB75FF" w:rsidRDefault="00B732C5">
      <w:pPr>
        <w:rPr>
          <w:sz w:val="28"/>
          <w:szCs w:val="28"/>
          <w:lang w:val="en-US"/>
        </w:rPr>
      </w:pPr>
      <w:r>
        <w:rPr>
          <w:sz w:val="28"/>
          <w:szCs w:val="28"/>
          <w:lang w:val="en-US"/>
        </w:rPr>
        <w:t>3. How much protein is normal in a liter of blood?</w:t>
      </w:r>
    </w:p>
    <w:p w:rsidR="00FB75FF" w:rsidRDefault="00B732C5">
      <w:pPr>
        <w:rPr>
          <w:sz w:val="28"/>
          <w:szCs w:val="28"/>
          <w:lang w:val="en-US"/>
        </w:rPr>
      </w:pPr>
      <w:r>
        <w:rPr>
          <w:sz w:val="28"/>
          <w:szCs w:val="28"/>
          <w:lang w:val="en-US"/>
        </w:rPr>
        <w:t>4. What are the functions of blood plasma proteins?</w:t>
      </w:r>
    </w:p>
    <w:p w:rsidR="00FB75FF" w:rsidRDefault="00B732C5">
      <w:pPr>
        <w:rPr>
          <w:sz w:val="28"/>
          <w:szCs w:val="28"/>
          <w:lang w:val="en-US"/>
        </w:rPr>
      </w:pPr>
      <w:r>
        <w:rPr>
          <w:sz w:val="28"/>
          <w:szCs w:val="28"/>
          <w:lang w:val="en-US"/>
        </w:rPr>
        <w:t>5. How does the ESR change with an increase in the amount of globulins and fibrinogen in the blood plasma, when do these changes occur?</w:t>
      </w:r>
    </w:p>
    <w:p w:rsidR="00FB75FF" w:rsidRDefault="00B732C5">
      <w:pPr>
        <w:jc w:val="both"/>
        <w:rPr>
          <w:b/>
          <w:sz w:val="28"/>
          <w:szCs w:val="28"/>
          <w:lang w:val="en-US"/>
        </w:rPr>
      </w:pPr>
      <w:r>
        <w:rPr>
          <w:b/>
          <w:sz w:val="28"/>
          <w:szCs w:val="28"/>
          <w:lang w:val="en-US"/>
        </w:rPr>
        <w:t>Sample answers:</w:t>
      </w:r>
    </w:p>
    <w:p w:rsidR="00FB75FF" w:rsidRDefault="00B732C5">
      <w:pPr>
        <w:rPr>
          <w:sz w:val="28"/>
          <w:szCs w:val="28"/>
          <w:lang w:val="en-US"/>
        </w:rPr>
      </w:pPr>
      <w:r>
        <w:rPr>
          <w:sz w:val="28"/>
          <w:szCs w:val="28"/>
          <w:lang w:val="en-US"/>
        </w:rPr>
        <w:t xml:space="preserve">1. Solution B, because it satisfies the requirements of </w:t>
      </w:r>
      <w:proofErr w:type="spellStart"/>
      <w:r>
        <w:rPr>
          <w:sz w:val="28"/>
          <w:szCs w:val="28"/>
          <w:lang w:val="en-US"/>
        </w:rPr>
        <w:t>isotonicity</w:t>
      </w:r>
      <w:proofErr w:type="spellEnd"/>
      <w:r>
        <w:rPr>
          <w:sz w:val="28"/>
          <w:szCs w:val="28"/>
          <w:lang w:val="en-US"/>
        </w:rPr>
        <w:t xml:space="preserve"> and </w:t>
      </w:r>
      <w:proofErr w:type="spellStart"/>
      <w:r>
        <w:rPr>
          <w:sz w:val="28"/>
          <w:szCs w:val="28"/>
          <w:lang w:val="en-US"/>
        </w:rPr>
        <w:t>isoionicity</w:t>
      </w:r>
      <w:proofErr w:type="spellEnd"/>
      <w:r>
        <w:rPr>
          <w:sz w:val="28"/>
          <w:szCs w:val="28"/>
          <w:lang w:val="en-US"/>
        </w:rPr>
        <w:t>. Solution A is hypotonic.</w:t>
      </w:r>
    </w:p>
    <w:p w:rsidR="00FB75FF" w:rsidRDefault="00B732C5">
      <w:pPr>
        <w:rPr>
          <w:sz w:val="28"/>
          <w:szCs w:val="28"/>
          <w:lang w:val="en-US"/>
        </w:rPr>
      </w:pPr>
      <w:r>
        <w:rPr>
          <w:sz w:val="28"/>
          <w:szCs w:val="28"/>
          <w:lang w:val="en-US"/>
        </w:rPr>
        <w:t>2. Nitrogen-containing and nitrogen-free</w:t>
      </w:r>
    </w:p>
    <w:p w:rsidR="00FB75FF" w:rsidRDefault="00B732C5">
      <w:pPr>
        <w:rPr>
          <w:sz w:val="28"/>
          <w:szCs w:val="28"/>
          <w:lang w:val="en-US"/>
        </w:rPr>
      </w:pPr>
      <w:r>
        <w:rPr>
          <w:sz w:val="28"/>
          <w:szCs w:val="28"/>
          <w:lang w:val="en-US"/>
        </w:rPr>
        <w:t>3.60-80g/l</w:t>
      </w:r>
    </w:p>
    <w:p w:rsidR="00FB75FF" w:rsidRDefault="00B732C5">
      <w:pPr>
        <w:rPr>
          <w:sz w:val="28"/>
          <w:szCs w:val="28"/>
          <w:lang w:val="en-US"/>
        </w:rPr>
      </w:pPr>
      <w:r>
        <w:rPr>
          <w:sz w:val="28"/>
          <w:szCs w:val="28"/>
          <w:lang w:val="en-US"/>
        </w:rPr>
        <w:t>4. Transport and plastic (they are carriers of biologically active substances, hormones, metabolites, etc., provide the processes of repair, growth and development of various cells of the body) and protective function (homeostatic: they regulate blood pH, provide oncotic pressure; hemostatic: they are factors of coagulation and anticoagulation systems provide humoral immunity).</w:t>
      </w:r>
    </w:p>
    <w:p w:rsidR="00FB75FF" w:rsidRDefault="00B732C5">
      <w:pPr>
        <w:rPr>
          <w:sz w:val="28"/>
          <w:szCs w:val="28"/>
          <w:lang w:val="en-US"/>
        </w:rPr>
      </w:pPr>
      <w:r>
        <w:rPr>
          <w:sz w:val="28"/>
          <w:szCs w:val="28"/>
          <w:lang w:val="en-US"/>
        </w:rPr>
        <w:t>5. ESR increases - in inflammatory processes, oncological diseases.</w:t>
      </w:r>
    </w:p>
    <w:p w:rsidR="00FB75FF" w:rsidRDefault="00FB75FF">
      <w:pPr>
        <w:jc w:val="both"/>
        <w:rPr>
          <w:sz w:val="28"/>
          <w:szCs w:val="28"/>
          <w:lang w:val="en-US"/>
        </w:rPr>
      </w:pPr>
    </w:p>
    <w:p w:rsidR="00FB75FF" w:rsidRDefault="00B732C5">
      <w:pPr>
        <w:numPr>
          <w:ilvl w:val="0"/>
          <w:numId w:val="19"/>
        </w:numPr>
        <w:jc w:val="both"/>
        <w:rPr>
          <w:sz w:val="28"/>
          <w:szCs w:val="28"/>
          <w:lang w:val="en-US"/>
        </w:rPr>
      </w:pPr>
      <w:r>
        <w:rPr>
          <w:sz w:val="28"/>
          <w:szCs w:val="28"/>
          <w:lang w:val="en-US"/>
        </w:rPr>
        <w:t>When placed in a salt(</w:t>
      </w:r>
      <w:proofErr w:type="spellStart"/>
      <w:r>
        <w:rPr>
          <w:sz w:val="28"/>
          <w:szCs w:val="28"/>
          <w:lang w:val="en-US"/>
        </w:rPr>
        <w:t>NaCl</w:t>
      </w:r>
      <w:proofErr w:type="spellEnd"/>
      <w:r>
        <w:rPr>
          <w:sz w:val="28"/>
          <w:szCs w:val="28"/>
          <w:lang w:val="en-US"/>
        </w:rPr>
        <w:t>) solution, erythrocytes acquired</w:t>
      </w:r>
    </w:p>
    <w:p w:rsidR="00FB75FF" w:rsidRDefault="00B732C5">
      <w:pPr>
        <w:jc w:val="both"/>
        <w:rPr>
          <w:sz w:val="28"/>
          <w:szCs w:val="28"/>
          <w:lang w:val="en-US"/>
        </w:rPr>
      </w:pPr>
      <w:r>
        <w:rPr>
          <w:sz w:val="28"/>
          <w:szCs w:val="28"/>
          <w:lang w:val="en-US"/>
        </w:rPr>
        <w:lastRenderedPageBreak/>
        <w:t>spherical look.</w:t>
      </w:r>
    </w:p>
    <w:p w:rsidR="00FB75FF" w:rsidRDefault="00B732C5">
      <w:pPr>
        <w:numPr>
          <w:ilvl w:val="0"/>
          <w:numId w:val="20"/>
        </w:numPr>
        <w:jc w:val="both"/>
        <w:rPr>
          <w:sz w:val="28"/>
          <w:szCs w:val="28"/>
          <w:lang w:val="en-US"/>
        </w:rPr>
      </w:pPr>
      <w:r>
        <w:rPr>
          <w:sz w:val="28"/>
          <w:szCs w:val="28"/>
          <w:lang w:val="en-US"/>
        </w:rPr>
        <w:t>What is the name of this process? What is the approximate concentration of salts in this solution?</w:t>
      </w:r>
    </w:p>
    <w:p w:rsidR="00FB75FF" w:rsidRDefault="00B732C5">
      <w:pPr>
        <w:numPr>
          <w:ilvl w:val="0"/>
          <w:numId w:val="20"/>
        </w:numPr>
        <w:jc w:val="both"/>
        <w:rPr>
          <w:sz w:val="28"/>
          <w:szCs w:val="28"/>
          <w:lang w:val="en-US"/>
        </w:rPr>
      </w:pPr>
      <w:r>
        <w:rPr>
          <w:sz w:val="28"/>
          <w:szCs w:val="28"/>
          <w:lang w:val="en-US"/>
        </w:rPr>
        <w:t>What happens to red blood cells in 0.4% sodium chloride solution?</w:t>
      </w:r>
    </w:p>
    <w:p w:rsidR="00FB75FF" w:rsidRDefault="00B732C5">
      <w:pPr>
        <w:numPr>
          <w:ilvl w:val="0"/>
          <w:numId w:val="20"/>
        </w:numPr>
        <w:jc w:val="both"/>
        <w:rPr>
          <w:sz w:val="28"/>
          <w:szCs w:val="28"/>
          <w:lang w:val="en-US"/>
        </w:rPr>
      </w:pPr>
      <w:r>
        <w:rPr>
          <w:sz w:val="28"/>
          <w:szCs w:val="28"/>
          <w:lang w:val="en-US"/>
        </w:rPr>
        <w:t>Under what conditions is erythrocyte shrinkage observed and what is it called?</w:t>
      </w:r>
    </w:p>
    <w:p w:rsidR="00FB75FF" w:rsidRDefault="00B732C5">
      <w:pPr>
        <w:numPr>
          <w:ilvl w:val="0"/>
          <w:numId w:val="20"/>
        </w:numPr>
        <w:jc w:val="both"/>
        <w:rPr>
          <w:sz w:val="28"/>
          <w:szCs w:val="28"/>
          <w:lang w:val="en-US"/>
        </w:rPr>
      </w:pPr>
      <w:r>
        <w:rPr>
          <w:sz w:val="28"/>
          <w:szCs w:val="28"/>
          <w:lang w:val="en-US"/>
        </w:rPr>
        <w:t>What causes oncotic pressure, what is its value?</w:t>
      </w:r>
    </w:p>
    <w:p w:rsidR="00FB75FF" w:rsidRDefault="00B732C5">
      <w:pPr>
        <w:numPr>
          <w:ilvl w:val="0"/>
          <w:numId w:val="20"/>
        </w:numPr>
        <w:jc w:val="both"/>
        <w:rPr>
          <w:sz w:val="28"/>
          <w:szCs w:val="28"/>
          <w:lang w:val="en-US"/>
        </w:rPr>
      </w:pPr>
      <w:r>
        <w:rPr>
          <w:sz w:val="28"/>
          <w:szCs w:val="28"/>
          <w:lang w:val="en-US"/>
        </w:rPr>
        <w:t>What phenomena will be accompanied by the loss of proteins in the urine in kidney disease?</w:t>
      </w:r>
    </w:p>
    <w:p w:rsidR="00FB75FF" w:rsidRDefault="00B732C5">
      <w:pPr>
        <w:jc w:val="both"/>
        <w:rPr>
          <w:b/>
          <w:sz w:val="28"/>
          <w:szCs w:val="28"/>
          <w:lang w:val="en-US"/>
        </w:rPr>
      </w:pPr>
      <w:r>
        <w:rPr>
          <w:b/>
          <w:sz w:val="28"/>
          <w:szCs w:val="28"/>
          <w:lang w:val="en-US"/>
        </w:rPr>
        <w:t>Sample answers:</w:t>
      </w:r>
    </w:p>
    <w:p w:rsidR="00FB75FF" w:rsidRDefault="00B732C5">
      <w:pPr>
        <w:jc w:val="both"/>
        <w:rPr>
          <w:sz w:val="28"/>
          <w:szCs w:val="28"/>
          <w:lang w:val="en-US"/>
        </w:rPr>
      </w:pPr>
      <w:r>
        <w:rPr>
          <w:sz w:val="28"/>
          <w:szCs w:val="28"/>
          <w:lang w:val="en-US"/>
        </w:rPr>
        <w:t xml:space="preserve">1. </w:t>
      </w:r>
      <w:proofErr w:type="spellStart"/>
      <w:r>
        <w:rPr>
          <w:sz w:val="28"/>
          <w:szCs w:val="28"/>
          <w:lang w:val="en-US"/>
        </w:rPr>
        <w:t>Spherulation</w:t>
      </w:r>
      <w:proofErr w:type="spellEnd"/>
      <w:r>
        <w:rPr>
          <w:sz w:val="28"/>
          <w:szCs w:val="28"/>
          <w:lang w:val="en-US"/>
        </w:rPr>
        <w:t xml:space="preserve"> of erythrocytes. The salt concentration is less than 0.9% but more than 0.5%.</w:t>
      </w:r>
    </w:p>
    <w:p w:rsidR="00FB75FF" w:rsidRDefault="00B732C5">
      <w:pPr>
        <w:jc w:val="both"/>
        <w:rPr>
          <w:sz w:val="28"/>
          <w:szCs w:val="28"/>
          <w:lang w:val="en-US"/>
        </w:rPr>
      </w:pPr>
      <w:r>
        <w:rPr>
          <w:sz w:val="28"/>
          <w:szCs w:val="28"/>
          <w:lang w:val="en-US"/>
        </w:rPr>
        <w:t>2. Osmotic hemolysis.</w:t>
      </w:r>
    </w:p>
    <w:p w:rsidR="00FB75FF" w:rsidRDefault="00B732C5">
      <w:pPr>
        <w:jc w:val="both"/>
        <w:rPr>
          <w:sz w:val="28"/>
          <w:szCs w:val="28"/>
          <w:lang w:val="en-US"/>
        </w:rPr>
      </w:pPr>
      <w:r>
        <w:rPr>
          <w:sz w:val="28"/>
          <w:szCs w:val="28"/>
          <w:lang w:val="en-US"/>
        </w:rPr>
        <w:t>3. In a hypertonic environment, plasmolysis.</w:t>
      </w:r>
    </w:p>
    <w:p w:rsidR="00FB75FF" w:rsidRDefault="00B732C5">
      <w:pPr>
        <w:jc w:val="both"/>
        <w:rPr>
          <w:sz w:val="28"/>
          <w:szCs w:val="28"/>
          <w:lang w:val="en-US"/>
        </w:rPr>
      </w:pPr>
      <w:r>
        <w:rPr>
          <w:sz w:val="28"/>
          <w:szCs w:val="28"/>
          <w:lang w:val="en-US"/>
        </w:rPr>
        <w:t>4. Oncotic pressure is created by blood plasma proteins, its value is 25-30 mm Hg. Art.</w:t>
      </w:r>
    </w:p>
    <w:p w:rsidR="00FB75FF" w:rsidRDefault="00B732C5">
      <w:pPr>
        <w:jc w:val="both"/>
        <w:rPr>
          <w:sz w:val="28"/>
          <w:szCs w:val="28"/>
          <w:lang w:val="en-US"/>
        </w:rPr>
      </w:pPr>
      <w:r>
        <w:rPr>
          <w:sz w:val="28"/>
          <w:szCs w:val="28"/>
          <w:lang w:val="en-US"/>
        </w:rPr>
        <w:t>5. Proteinuria, hypoproteinemia, visible edema.</w:t>
      </w:r>
    </w:p>
    <w:p w:rsidR="00FB75FF" w:rsidRDefault="00FB75FF">
      <w:pPr>
        <w:jc w:val="both"/>
        <w:rPr>
          <w:sz w:val="28"/>
          <w:szCs w:val="28"/>
          <w:lang w:val="en-US"/>
        </w:rPr>
      </w:pPr>
    </w:p>
    <w:p w:rsidR="00FB75FF" w:rsidRDefault="00B732C5">
      <w:pPr>
        <w:rPr>
          <w:lang w:val="en-US"/>
        </w:rPr>
      </w:pPr>
      <w:r>
        <w:rPr>
          <w:b/>
          <w:sz w:val="28"/>
          <w:szCs w:val="28"/>
          <w:lang w:val="en-US"/>
        </w:rPr>
        <w:t>4. T</w:t>
      </w:r>
      <w:r>
        <w:rPr>
          <w:sz w:val="28"/>
          <w:szCs w:val="28"/>
          <w:lang w:val="en-US"/>
        </w:rPr>
        <w:t>he dog was injected intravenously with 1 liter of 5% glucose solution.</w:t>
      </w:r>
    </w:p>
    <w:p w:rsidR="00FB75FF" w:rsidRDefault="00B732C5">
      <w:pPr>
        <w:jc w:val="both"/>
        <w:rPr>
          <w:sz w:val="28"/>
          <w:szCs w:val="28"/>
          <w:lang w:val="en-US"/>
        </w:rPr>
      </w:pPr>
      <w:r>
        <w:rPr>
          <w:sz w:val="28"/>
          <w:szCs w:val="28"/>
          <w:lang w:val="en-US"/>
        </w:rPr>
        <w:t>1. How will blood pH change?</w:t>
      </w:r>
    </w:p>
    <w:p w:rsidR="00FB75FF" w:rsidRDefault="00B732C5">
      <w:pPr>
        <w:jc w:val="both"/>
        <w:rPr>
          <w:sz w:val="28"/>
          <w:szCs w:val="28"/>
          <w:lang w:val="en-US"/>
        </w:rPr>
      </w:pPr>
      <w:r>
        <w:rPr>
          <w:sz w:val="28"/>
          <w:szCs w:val="28"/>
          <w:lang w:val="en-US"/>
        </w:rPr>
        <w:t>2. What are the extreme limits of pH change compatible with life?</w:t>
      </w:r>
    </w:p>
    <w:p w:rsidR="00FB75FF" w:rsidRDefault="00B732C5">
      <w:pPr>
        <w:jc w:val="both"/>
        <w:rPr>
          <w:sz w:val="28"/>
          <w:szCs w:val="28"/>
          <w:lang w:val="en-US"/>
        </w:rPr>
      </w:pPr>
      <w:r>
        <w:rPr>
          <w:sz w:val="28"/>
          <w:szCs w:val="28"/>
          <w:lang w:val="en-US"/>
        </w:rPr>
        <w:t>3. What is compensated acidosis?</w:t>
      </w:r>
    </w:p>
    <w:p w:rsidR="00FB75FF" w:rsidRDefault="00B732C5">
      <w:pPr>
        <w:jc w:val="both"/>
        <w:rPr>
          <w:sz w:val="28"/>
          <w:szCs w:val="28"/>
          <w:lang w:val="en-US"/>
        </w:rPr>
      </w:pPr>
      <w:r>
        <w:rPr>
          <w:sz w:val="28"/>
          <w:szCs w:val="28"/>
          <w:lang w:val="en-US"/>
        </w:rPr>
        <w:t>4. What buffer systems of the blood provide pH constancy?</w:t>
      </w:r>
    </w:p>
    <w:p w:rsidR="00FB75FF" w:rsidRDefault="00B732C5">
      <w:pPr>
        <w:jc w:val="both"/>
        <w:rPr>
          <w:sz w:val="28"/>
          <w:szCs w:val="28"/>
          <w:lang w:val="en-US"/>
        </w:rPr>
      </w:pPr>
      <w:r>
        <w:rPr>
          <w:sz w:val="28"/>
          <w:szCs w:val="28"/>
          <w:lang w:val="en-US"/>
        </w:rPr>
        <w:t>5. What organs are the executors of the functional system that ensures the constancy of blood pH?</w:t>
      </w:r>
    </w:p>
    <w:p w:rsidR="00FB75FF" w:rsidRDefault="00B732C5">
      <w:pPr>
        <w:jc w:val="both"/>
        <w:rPr>
          <w:b/>
          <w:sz w:val="28"/>
          <w:szCs w:val="28"/>
          <w:lang w:val="en-US"/>
        </w:rPr>
      </w:pPr>
      <w:r>
        <w:rPr>
          <w:b/>
          <w:sz w:val="28"/>
          <w:szCs w:val="28"/>
          <w:lang w:val="en-US"/>
        </w:rPr>
        <w:t>Sample answers:</w:t>
      </w:r>
    </w:p>
    <w:p w:rsidR="00FB75FF" w:rsidRDefault="00B732C5">
      <w:pPr>
        <w:rPr>
          <w:sz w:val="28"/>
          <w:szCs w:val="28"/>
          <w:lang w:val="en-US"/>
        </w:rPr>
      </w:pPr>
      <w:r>
        <w:rPr>
          <w:sz w:val="28"/>
          <w:szCs w:val="28"/>
          <w:lang w:val="en-US"/>
        </w:rPr>
        <w:lastRenderedPageBreak/>
        <w:t>1. In this case, the pH of the blood will not change, since the ratio of acidic and alkaline substances in the plasma remains the same.</w:t>
      </w:r>
    </w:p>
    <w:p w:rsidR="00FB75FF" w:rsidRDefault="00B732C5">
      <w:pPr>
        <w:jc w:val="both"/>
        <w:rPr>
          <w:sz w:val="28"/>
          <w:szCs w:val="28"/>
          <w:lang w:val="en-US"/>
        </w:rPr>
      </w:pPr>
      <w:r>
        <w:rPr>
          <w:sz w:val="28"/>
          <w:szCs w:val="28"/>
          <w:lang w:val="en-US"/>
        </w:rPr>
        <w:t>2.7.0-7.8</w:t>
      </w:r>
    </w:p>
    <w:p w:rsidR="00FB75FF" w:rsidRDefault="00B732C5">
      <w:pPr>
        <w:jc w:val="both"/>
        <w:rPr>
          <w:sz w:val="28"/>
          <w:szCs w:val="28"/>
          <w:lang w:val="en-US"/>
        </w:rPr>
      </w:pPr>
      <w:r>
        <w:rPr>
          <w:sz w:val="28"/>
          <w:szCs w:val="28"/>
          <w:lang w:val="en-US"/>
        </w:rPr>
        <w:t>3. Decreased alkaline reserve without pH shift</w:t>
      </w:r>
    </w:p>
    <w:p w:rsidR="00FB75FF" w:rsidRDefault="00B732C5">
      <w:pPr>
        <w:jc w:val="both"/>
        <w:rPr>
          <w:sz w:val="28"/>
          <w:szCs w:val="28"/>
          <w:lang w:val="en-US"/>
        </w:rPr>
      </w:pPr>
      <w:r>
        <w:rPr>
          <w:sz w:val="28"/>
          <w:szCs w:val="28"/>
          <w:lang w:val="en-US"/>
        </w:rPr>
        <w:t>4. Hemoglobin, protein, bicarbonate, phosphate.</w:t>
      </w:r>
    </w:p>
    <w:p w:rsidR="00FB75FF" w:rsidRDefault="00B732C5">
      <w:pPr>
        <w:jc w:val="both"/>
        <w:rPr>
          <w:sz w:val="28"/>
          <w:szCs w:val="28"/>
          <w:lang w:val="en-US"/>
        </w:rPr>
      </w:pPr>
      <w:r>
        <w:rPr>
          <w:sz w:val="28"/>
          <w:szCs w:val="28"/>
          <w:lang w:val="en-US"/>
        </w:rPr>
        <w:t>5. Kidneys, lungs, gastrointestinal tract, skin.</w:t>
      </w:r>
    </w:p>
    <w:p w:rsidR="00FB75FF" w:rsidRDefault="00FB75FF">
      <w:pPr>
        <w:jc w:val="both"/>
        <w:rPr>
          <w:sz w:val="28"/>
          <w:szCs w:val="28"/>
          <w:lang w:val="en-US"/>
        </w:rPr>
      </w:pPr>
    </w:p>
    <w:p w:rsidR="00FB75FF" w:rsidRDefault="00B732C5">
      <w:pPr>
        <w:rPr>
          <w:lang w:val="en-US"/>
        </w:rPr>
      </w:pPr>
      <w:r>
        <w:rPr>
          <w:b/>
          <w:sz w:val="28"/>
          <w:szCs w:val="28"/>
          <w:lang w:val="en-US"/>
        </w:rPr>
        <w:t xml:space="preserve">5. </w:t>
      </w:r>
      <w:r>
        <w:rPr>
          <w:sz w:val="28"/>
          <w:szCs w:val="28"/>
          <w:lang w:val="en-US"/>
        </w:rPr>
        <w:t>When analyzing the blood of two children aged 1.5 and 8 years, it was found that one of them had a protein content in the blood plasma of 74 g/l, and the other 60 g/l.</w:t>
      </w:r>
    </w:p>
    <w:p w:rsidR="00FB75FF" w:rsidRDefault="00B732C5">
      <w:pPr>
        <w:rPr>
          <w:sz w:val="28"/>
          <w:szCs w:val="28"/>
          <w:lang w:val="en-US"/>
        </w:rPr>
      </w:pPr>
      <w:r>
        <w:rPr>
          <w:sz w:val="28"/>
          <w:szCs w:val="28"/>
          <w:lang w:val="en-US"/>
        </w:rPr>
        <w:t>1. Which of the indicators belongs to the oldest child?</w:t>
      </w:r>
    </w:p>
    <w:p w:rsidR="00FB75FF" w:rsidRDefault="00B732C5">
      <w:pPr>
        <w:rPr>
          <w:sz w:val="28"/>
          <w:szCs w:val="28"/>
          <w:lang w:val="en-US"/>
        </w:rPr>
      </w:pPr>
      <w:r>
        <w:rPr>
          <w:sz w:val="28"/>
          <w:szCs w:val="28"/>
          <w:lang w:val="en-US"/>
        </w:rPr>
        <w:t>2. At what age is the blood viscosity of a child 10-15 units?</w:t>
      </w:r>
    </w:p>
    <w:p w:rsidR="00FB75FF" w:rsidRDefault="00B732C5">
      <w:pPr>
        <w:rPr>
          <w:sz w:val="28"/>
          <w:szCs w:val="28"/>
          <w:lang w:val="en-US"/>
        </w:rPr>
      </w:pPr>
      <w:r>
        <w:rPr>
          <w:sz w:val="28"/>
          <w:szCs w:val="28"/>
          <w:lang w:val="en-US"/>
        </w:rPr>
        <w:t>3. How much glucose is in the blood of newborns?</w:t>
      </w:r>
    </w:p>
    <w:p w:rsidR="00FB75FF" w:rsidRDefault="00B732C5">
      <w:pPr>
        <w:rPr>
          <w:sz w:val="28"/>
          <w:szCs w:val="28"/>
          <w:lang w:val="en-US"/>
        </w:rPr>
      </w:pPr>
      <w:r>
        <w:rPr>
          <w:sz w:val="28"/>
          <w:szCs w:val="28"/>
          <w:lang w:val="en-US"/>
        </w:rPr>
        <w:t>4. What is the total amount of blood in an infant?</w:t>
      </w:r>
    </w:p>
    <w:p w:rsidR="00FB75FF" w:rsidRDefault="00B732C5">
      <w:pPr>
        <w:rPr>
          <w:sz w:val="28"/>
          <w:szCs w:val="28"/>
          <w:lang w:val="en-US"/>
        </w:rPr>
      </w:pPr>
      <w:r>
        <w:rPr>
          <w:sz w:val="28"/>
          <w:szCs w:val="28"/>
          <w:lang w:val="en-US"/>
        </w:rPr>
        <w:t>5. At what age is the hematocrit lowest?</w:t>
      </w:r>
    </w:p>
    <w:p w:rsidR="00FB75FF" w:rsidRDefault="00B732C5">
      <w:pPr>
        <w:rPr>
          <w:b/>
          <w:sz w:val="28"/>
          <w:szCs w:val="28"/>
          <w:lang w:val="en-US"/>
        </w:rPr>
      </w:pPr>
      <w:r>
        <w:rPr>
          <w:b/>
          <w:sz w:val="28"/>
          <w:szCs w:val="28"/>
          <w:lang w:val="en-US"/>
        </w:rPr>
        <w:t>Sample answers:</w:t>
      </w:r>
    </w:p>
    <w:p w:rsidR="00FB75FF" w:rsidRDefault="00B732C5">
      <w:pPr>
        <w:rPr>
          <w:sz w:val="28"/>
          <w:szCs w:val="28"/>
          <w:lang w:val="en-US"/>
        </w:rPr>
      </w:pPr>
      <w:r>
        <w:rPr>
          <w:sz w:val="28"/>
          <w:szCs w:val="28"/>
          <w:lang w:val="en-US"/>
        </w:rPr>
        <w:t>1. Older is the child whose protein is 74 g / l. In children under 3-4 years of age, the total amount of plasma proteins is low.</w:t>
      </w:r>
    </w:p>
    <w:p w:rsidR="00FB75FF" w:rsidRDefault="00B732C5">
      <w:pPr>
        <w:rPr>
          <w:sz w:val="28"/>
          <w:szCs w:val="28"/>
          <w:lang w:val="en-US"/>
        </w:rPr>
      </w:pPr>
      <w:r>
        <w:rPr>
          <w:sz w:val="28"/>
          <w:szCs w:val="28"/>
          <w:lang w:val="en-US"/>
        </w:rPr>
        <w:t>2. In the first days of life.</w:t>
      </w:r>
    </w:p>
    <w:p w:rsidR="00FB75FF" w:rsidRDefault="00B732C5">
      <w:pPr>
        <w:rPr>
          <w:sz w:val="28"/>
          <w:szCs w:val="28"/>
          <w:lang w:val="en-US"/>
        </w:rPr>
      </w:pPr>
      <w:r>
        <w:rPr>
          <w:sz w:val="28"/>
          <w:szCs w:val="28"/>
          <w:lang w:val="en-US"/>
        </w:rPr>
        <w:t xml:space="preserve">3. 1.6-2.7 </w:t>
      </w:r>
      <w:proofErr w:type="spellStart"/>
      <w:r>
        <w:rPr>
          <w:sz w:val="28"/>
          <w:szCs w:val="28"/>
          <w:lang w:val="en-US"/>
        </w:rPr>
        <w:t>mmol</w:t>
      </w:r>
      <w:proofErr w:type="spellEnd"/>
      <w:r>
        <w:rPr>
          <w:sz w:val="28"/>
          <w:szCs w:val="28"/>
          <w:lang w:val="en-US"/>
        </w:rPr>
        <w:t>/l</w:t>
      </w:r>
    </w:p>
    <w:p w:rsidR="00FB75FF" w:rsidRDefault="00B732C5">
      <w:pPr>
        <w:rPr>
          <w:sz w:val="28"/>
          <w:szCs w:val="28"/>
          <w:lang w:val="en-US"/>
        </w:rPr>
      </w:pPr>
      <w:r>
        <w:rPr>
          <w:sz w:val="28"/>
          <w:szCs w:val="28"/>
          <w:lang w:val="en-US"/>
        </w:rPr>
        <w:t>4. 9% - 13%</w:t>
      </w:r>
    </w:p>
    <w:p w:rsidR="00FB75FF" w:rsidRDefault="00B732C5">
      <w:pPr>
        <w:rPr>
          <w:sz w:val="28"/>
          <w:szCs w:val="28"/>
          <w:lang w:val="en-US"/>
        </w:rPr>
      </w:pPr>
      <w:r>
        <w:rPr>
          <w:sz w:val="28"/>
          <w:szCs w:val="28"/>
          <w:lang w:val="en-US"/>
        </w:rPr>
        <w:t>5. In children 3-4 months of age (35-37%)</w:t>
      </w:r>
    </w:p>
    <w:p w:rsidR="00FB75FF" w:rsidRDefault="00FB75FF">
      <w:pPr>
        <w:jc w:val="both"/>
        <w:rPr>
          <w:sz w:val="28"/>
          <w:szCs w:val="28"/>
          <w:lang w:val="en-US"/>
        </w:rPr>
      </w:pPr>
    </w:p>
    <w:p w:rsidR="00FB75FF" w:rsidRDefault="00B732C5">
      <w:pPr>
        <w:numPr>
          <w:ilvl w:val="0"/>
          <w:numId w:val="21"/>
        </w:numPr>
        <w:tabs>
          <w:tab w:val="left" w:pos="0"/>
        </w:tabs>
        <w:rPr>
          <w:lang w:val="en-US"/>
        </w:rPr>
      </w:pPr>
      <w:r>
        <w:rPr>
          <w:b/>
          <w:sz w:val="28"/>
          <w:szCs w:val="28"/>
          <w:lang w:val="en-US"/>
        </w:rPr>
        <w:t xml:space="preserve">Self-control on test tasks of the topic " </w:t>
      </w:r>
      <w:r>
        <w:rPr>
          <w:sz w:val="28"/>
          <w:szCs w:val="28"/>
          <w:lang w:val="en-US"/>
        </w:rPr>
        <w:t xml:space="preserve">Blood cells, their structure and functions </w:t>
      </w:r>
      <w:r>
        <w:rPr>
          <w:b/>
          <w:sz w:val="28"/>
          <w:szCs w:val="28"/>
          <w:lang w:val="en-US"/>
        </w:rPr>
        <w:t>".</w:t>
      </w:r>
    </w:p>
    <w:p w:rsidR="00FB75FF" w:rsidRDefault="00B732C5">
      <w:pPr>
        <w:rPr>
          <w:lang w:val="en-US"/>
        </w:rPr>
      </w:pPr>
      <w:r>
        <w:rPr>
          <w:sz w:val="22"/>
          <w:szCs w:val="22"/>
          <w:lang w:val="en-US" w:eastAsia="en-US"/>
        </w:rPr>
        <w:t>1. THE NUMBER OF ERYTHROCYTES PER LITRE OF BLOOD IS:</w:t>
      </w:r>
    </w:p>
    <w:p w:rsidR="00FB75FF" w:rsidRDefault="00B732C5">
      <w:pPr>
        <w:rPr>
          <w:lang w:val="en-US"/>
        </w:rPr>
      </w:pPr>
      <w:r>
        <w:rPr>
          <w:sz w:val="22"/>
          <w:szCs w:val="22"/>
          <w:lang w:val="en-US" w:eastAsia="en-US"/>
        </w:rPr>
        <w:lastRenderedPageBreak/>
        <w:t xml:space="preserve">1) </w:t>
      </w:r>
      <w:r>
        <w:rPr>
          <w:sz w:val="22"/>
          <w:szCs w:val="22"/>
          <w:lang w:val="en-US" w:eastAsia="en-US"/>
        </w:rPr>
        <w:tab/>
        <w:t xml:space="preserve">4.5 - 5.0 * 10 </w:t>
      </w:r>
      <w:r>
        <w:rPr>
          <w:sz w:val="22"/>
          <w:szCs w:val="22"/>
          <w:vertAlign w:val="superscript"/>
          <w:lang w:val="en-US" w:eastAsia="en-US"/>
        </w:rPr>
        <w:t xml:space="preserve">12 </w:t>
      </w:r>
      <w:r>
        <w:rPr>
          <w:sz w:val="22"/>
          <w:szCs w:val="22"/>
          <w:lang w:val="en-US" w:eastAsia="en-US"/>
        </w:rPr>
        <w:t xml:space="preserve">/ l in men; 4.0 – 4.5 *10 </w:t>
      </w:r>
      <w:r>
        <w:rPr>
          <w:sz w:val="22"/>
          <w:szCs w:val="22"/>
          <w:vertAlign w:val="superscript"/>
          <w:lang w:val="en-US" w:eastAsia="en-US"/>
        </w:rPr>
        <w:t xml:space="preserve">12 </w:t>
      </w:r>
      <w:r>
        <w:rPr>
          <w:sz w:val="22"/>
          <w:szCs w:val="22"/>
          <w:lang w:val="en-US" w:eastAsia="en-US"/>
        </w:rPr>
        <w:t>/l in women*</w:t>
      </w:r>
    </w:p>
    <w:p w:rsidR="00FB75FF" w:rsidRDefault="00B732C5">
      <w:pPr>
        <w:rPr>
          <w:lang w:val="en-US"/>
        </w:rPr>
      </w:pPr>
      <w:r>
        <w:rPr>
          <w:sz w:val="22"/>
          <w:szCs w:val="22"/>
          <w:lang w:val="en-US" w:eastAsia="en-US"/>
        </w:rPr>
        <w:t xml:space="preserve">2) </w:t>
      </w:r>
      <w:r>
        <w:rPr>
          <w:sz w:val="22"/>
          <w:szCs w:val="22"/>
          <w:lang w:val="en-US" w:eastAsia="en-US"/>
        </w:rPr>
        <w:tab/>
        <w:t xml:space="preserve">5.0 - 6.5 * 10 </w:t>
      </w:r>
      <w:r>
        <w:rPr>
          <w:sz w:val="22"/>
          <w:szCs w:val="22"/>
          <w:vertAlign w:val="superscript"/>
          <w:lang w:val="en-US" w:eastAsia="en-US"/>
        </w:rPr>
        <w:t xml:space="preserve">12 </w:t>
      </w:r>
      <w:r>
        <w:rPr>
          <w:sz w:val="22"/>
          <w:szCs w:val="22"/>
          <w:lang w:val="en-US" w:eastAsia="en-US"/>
        </w:rPr>
        <w:t xml:space="preserve">/ l in men; 3.0 - 4.5 * 10 </w:t>
      </w:r>
      <w:r>
        <w:rPr>
          <w:sz w:val="22"/>
          <w:szCs w:val="22"/>
          <w:vertAlign w:val="superscript"/>
          <w:lang w:val="en-US" w:eastAsia="en-US"/>
        </w:rPr>
        <w:t xml:space="preserve">12 </w:t>
      </w:r>
      <w:r>
        <w:rPr>
          <w:sz w:val="22"/>
          <w:szCs w:val="22"/>
          <w:lang w:val="en-US" w:eastAsia="en-US"/>
        </w:rPr>
        <w:t>/ l in women</w:t>
      </w:r>
    </w:p>
    <w:p w:rsidR="00FB75FF" w:rsidRDefault="00B732C5">
      <w:pPr>
        <w:rPr>
          <w:lang w:val="en-US"/>
        </w:rPr>
      </w:pPr>
      <w:r>
        <w:rPr>
          <w:sz w:val="22"/>
          <w:szCs w:val="22"/>
          <w:lang w:val="en-US" w:eastAsia="en-US"/>
        </w:rPr>
        <w:t xml:space="preserve">3) </w:t>
      </w:r>
      <w:r>
        <w:rPr>
          <w:sz w:val="22"/>
          <w:szCs w:val="22"/>
          <w:lang w:val="en-US" w:eastAsia="en-US"/>
        </w:rPr>
        <w:tab/>
        <w:t xml:space="preserve">4.0 - 4.5 * 10 </w:t>
      </w:r>
      <w:r>
        <w:rPr>
          <w:sz w:val="22"/>
          <w:szCs w:val="22"/>
          <w:vertAlign w:val="superscript"/>
          <w:lang w:val="en-US" w:eastAsia="en-US"/>
        </w:rPr>
        <w:t xml:space="preserve">12 </w:t>
      </w:r>
      <w:r>
        <w:rPr>
          <w:sz w:val="22"/>
          <w:szCs w:val="22"/>
          <w:lang w:val="en-US" w:eastAsia="en-US"/>
        </w:rPr>
        <w:t xml:space="preserve">/ l for men; 4.5 - 5.0 * 10 </w:t>
      </w:r>
      <w:r>
        <w:rPr>
          <w:sz w:val="22"/>
          <w:szCs w:val="22"/>
          <w:vertAlign w:val="superscript"/>
          <w:lang w:val="en-US" w:eastAsia="en-US"/>
        </w:rPr>
        <w:t xml:space="preserve">12 </w:t>
      </w:r>
      <w:r>
        <w:rPr>
          <w:sz w:val="22"/>
          <w:szCs w:val="22"/>
          <w:lang w:val="en-US" w:eastAsia="en-US"/>
        </w:rPr>
        <w:t>/ l in women</w:t>
      </w:r>
    </w:p>
    <w:p w:rsidR="00FB75FF" w:rsidRDefault="00B732C5">
      <w:pPr>
        <w:rPr>
          <w:lang w:val="en-US"/>
        </w:rPr>
      </w:pPr>
      <w:r>
        <w:rPr>
          <w:sz w:val="22"/>
          <w:szCs w:val="22"/>
          <w:lang w:val="en-US" w:eastAsia="en-US"/>
        </w:rPr>
        <w:t xml:space="preserve">4) </w:t>
      </w:r>
      <w:r>
        <w:rPr>
          <w:sz w:val="22"/>
          <w:szCs w:val="22"/>
          <w:lang w:val="en-US" w:eastAsia="en-US"/>
        </w:rPr>
        <w:tab/>
        <w:t xml:space="preserve">3.5 - 4.5 * 10 </w:t>
      </w:r>
      <w:r>
        <w:rPr>
          <w:sz w:val="22"/>
          <w:szCs w:val="22"/>
          <w:vertAlign w:val="superscript"/>
          <w:lang w:val="en-US" w:eastAsia="en-US"/>
        </w:rPr>
        <w:t xml:space="preserve">12 </w:t>
      </w:r>
      <w:r>
        <w:rPr>
          <w:sz w:val="22"/>
          <w:szCs w:val="22"/>
          <w:lang w:val="en-US" w:eastAsia="en-US"/>
        </w:rPr>
        <w:t xml:space="preserve">/ l for men; 4.5 - 5.0 * 10 </w:t>
      </w:r>
      <w:r>
        <w:rPr>
          <w:sz w:val="22"/>
          <w:szCs w:val="22"/>
          <w:vertAlign w:val="superscript"/>
          <w:lang w:val="en-US" w:eastAsia="en-US"/>
        </w:rPr>
        <w:t xml:space="preserve">12 </w:t>
      </w:r>
      <w:r>
        <w:rPr>
          <w:sz w:val="22"/>
          <w:szCs w:val="22"/>
          <w:lang w:val="en-US" w:eastAsia="en-US"/>
        </w:rPr>
        <w:t>/ l in women</w:t>
      </w:r>
    </w:p>
    <w:p w:rsidR="00FB75FF" w:rsidRDefault="00B732C5">
      <w:pPr>
        <w:rPr>
          <w:sz w:val="22"/>
          <w:szCs w:val="22"/>
          <w:lang w:val="en-US" w:eastAsia="en-US"/>
        </w:rPr>
      </w:pPr>
      <w:r>
        <w:rPr>
          <w:sz w:val="22"/>
          <w:szCs w:val="22"/>
          <w:lang w:val="en-US" w:eastAsia="en-US"/>
        </w:rPr>
        <w:t>2. ABSOLUTE ERYTHROCYTOSIS IS OBSERVED</w:t>
      </w:r>
    </w:p>
    <w:p w:rsidR="00FB75FF" w:rsidRDefault="00B732C5">
      <w:pPr>
        <w:rPr>
          <w:sz w:val="22"/>
          <w:szCs w:val="22"/>
          <w:lang w:val="en-US" w:eastAsia="en-US"/>
        </w:rPr>
      </w:pPr>
      <w:r>
        <w:rPr>
          <w:sz w:val="22"/>
          <w:szCs w:val="22"/>
          <w:lang w:val="en-US" w:eastAsia="en-US"/>
        </w:rPr>
        <w:t xml:space="preserve">1) </w:t>
      </w:r>
      <w:r>
        <w:rPr>
          <w:sz w:val="22"/>
          <w:szCs w:val="22"/>
          <w:lang w:val="en-US" w:eastAsia="en-US"/>
        </w:rPr>
        <w:tab/>
        <w:t>with thickening of the blood (burns, sweating, cholera, etc.)</w:t>
      </w:r>
    </w:p>
    <w:p w:rsidR="00FB75FF" w:rsidRDefault="00B732C5">
      <w:pPr>
        <w:rPr>
          <w:sz w:val="22"/>
          <w:szCs w:val="22"/>
          <w:lang w:val="en-US" w:eastAsia="en-US"/>
        </w:rPr>
      </w:pPr>
      <w:r>
        <w:rPr>
          <w:sz w:val="22"/>
          <w:szCs w:val="22"/>
          <w:lang w:val="en-US" w:eastAsia="en-US"/>
        </w:rPr>
        <w:t xml:space="preserve">2) </w:t>
      </w:r>
      <w:r>
        <w:rPr>
          <w:sz w:val="22"/>
          <w:szCs w:val="22"/>
          <w:lang w:val="en-US" w:eastAsia="en-US"/>
        </w:rPr>
        <w:tab/>
        <w:t>with blood thinning</w:t>
      </w:r>
    </w:p>
    <w:p w:rsidR="00FB75FF" w:rsidRDefault="00B732C5">
      <w:pPr>
        <w:rPr>
          <w:sz w:val="22"/>
          <w:szCs w:val="22"/>
          <w:lang w:val="en-US" w:eastAsia="en-US"/>
        </w:rPr>
      </w:pPr>
      <w:r>
        <w:rPr>
          <w:sz w:val="22"/>
          <w:szCs w:val="22"/>
          <w:lang w:val="en-US" w:eastAsia="en-US"/>
        </w:rPr>
        <w:t xml:space="preserve">3) </w:t>
      </w:r>
      <w:r>
        <w:rPr>
          <w:sz w:val="22"/>
          <w:szCs w:val="22"/>
          <w:lang w:val="en-US" w:eastAsia="en-US"/>
        </w:rPr>
        <w:tab/>
        <w:t>with increased destruction of red blood cells or after blood loss</w:t>
      </w:r>
    </w:p>
    <w:p w:rsidR="00FB75FF" w:rsidRDefault="00B732C5">
      <w:pPr>
        <w:rPr>
          <w:sz w:val="22"/>
          <w:szCs w:val="22"/>
          <w:lang w:val="en-US" w:eastAsia="en-US"/>
        </w:rPr>
      </w:pPr>
      <w:r>
        <w:rPr>
          <w:sz w:val="22"/>
          <w:szCs w:val="22"/>
          <w:lang w:val="en-US" w:eastAsia="en-US"/>
        </w:rPr>
        <w:t xml:space="preserve">4) </w:t>
      </w:r>
      <w:r>
        <w:rPr>
          <w:sz w:val="22"/>
          <w:szCs w:val="22"/>
          <w:lang w:val="en-US" w:eastAsia="en-US"/>
        </w:rPr>
        <w:tab/>
        <w:t>among the inhabitants of the highlands *</w:t>
      </w:r>
    </w:p>
    <w:p w:rsidR="00FB75FF" w:rsidRDefault="00B732C5">
      <w:pPr>
        <w:rPr>
          <w:sz w:val="22"/>
          <w:szCs w:val="22"/>
          <w:lang w:val="en-US" w:eastAsia="en-US"/>
        </w:rPr>
      </w:pPr>
      <w:r>
        <w:rPr>
          <w:sz w:val="22"/>
          <w:szCs w:val="22"/>
          <w:lang w:val="en-US" w:eastAsia="en-US"/>
        </w:rPr>
        <w:t>3. AN ADULTS HAVE HEMOGLOBIN IN ERYTHROCYTES</w:t>
      </w:r>
    </w:p>
    <w:p w:rsidR="00FB75FF" w:rsidRDefault="00B732C5">
      <w:pPr>
        <w:rPr>
          <w:sz w:val="22"/>
          <w:szCs w:val="22"/>
          <w:lang w:val="en-US" w:eastAsia="en-US"/>
        </w:rPr>
      </w:pPr>
      <w:r>
        <w:rPr>
          <w:sz w:val="22"/>
          <w:szCs w:val="22"/>
          <w:lang w:val="en-US" w:eastAsia="en-US"/>
        </w:rPr>
        <w:t xml:space="preserve">1) </w:t>
      </w:r>
      <w:r>
        <w:rPr>
          <w:sz w:val="22"/>
          <w:szCs w:val="22"/>
          <w:lang w:val="en-US" w:eastAsia="en-US"/>
        </w:rPr>
        <w:tab/>
        <w:t>F</w:t>
      </w:r>
    </w:p>
    <w:p w:rsidR="00FB75FF" w:rsidRDefault="00B732C5">
      <w:pPr>
        <w:rPr>
          <w:sz w:val="22"/>
          <w:szCs w:val="22"/>
          <w:lang w:val="en-US" w:eastAsia="en-US"/>
        </w:rPr>
      </w:pPr>
      <w:r>
        <w:rPr>
          <w:sz w:val="22"/>
          <w:szCs w:val="22"/>
          <w:lang w:val="en-US" w:eastAsia="en-US"/>
        </w:rPr>
        <w:t xml:space="preserve">2) </w:t>
      </w:r>
      <w:r>
        <w:rPr>
          <w:sz w:val="22"/>
          <w:szCs w:val="22"/>
          <w:lang w:val="en-US" w:eastAsia="en-US"/>
        </w:rPr>
        <w:tab/>
        <w:t>A*</w:t>
      </w:r>
    </w:p>
    <w:p w:rsidR="00FB75FF" w:rsidRDefault="00B732C5">
      <w:pPr>
        <w:rPr>
          <w:sz w:val="22"/>
          <w:szCs w:val="22"/>
          <w:lang w:val="en-US" w:eastAsia="en-US"/>
        </w:rPr>
      </w:pPr>
      <w:r>
        <w:rPr>
          <w:sz w:val="22"/>
          <w:szCs w:val="22"/>
          <w:lang w:val="en-US" w:eastAsia="en-US"/>
        </w:rPr>
        <w:t xml:space="preserve">3) </w:t>
      </w:r>
      <w:r>
        <w:rPr>
          <w:sz w:val="22"/>
          <w:szCs w:val="22"/>
          <w:lang w:val="en-US" w:eastAsia="en-US"/>
        </w:rPr>
        <w:tab/>
        <w:t>P</w:t>
      </w:r>
    </w:p>
    <w:p w:rsidR="00FB75FF" w:rsidRDefault="00B732C5">
      <w:pPr>
        <w:rPr>
          <w:sz w:val="22"/>
          <w:szCs w:val="22"/>
          <w:lang w:val="en-US" w:eastAsia="en-US"/>
        </w:rPr>
      </w:pPr>
      <w:r>
        <w:rPr>
          <w:sz w:val="22"/>
          <w:szCs w:val="22"/>
          <w:lang w:val="en-US" w:eastAsia="en-US"/>
        </w:rPr>
        <w:t xml:space="preserve">4) </w:t>
      </w:r>
      <w:r>
        <w:rPr>
          <w:sz w:val="22"/>
          <w:szCs w:val="22"/>
          <w:lang w:val="en-US" w:eastAsia="en-US"/>
        </w:rPr>
        <w:tab/>
        <w:t>E</w:t>
      </w:r>
    </w:p>
    <w:p w:rsidR="00FB75FF" w:rsidRDefault="00B732C5">
      <w:pPr>
        <w:rPr>
          <w:sz w:val="22"/>
          <w:szCs w:val="22"/>
          <w:lang w:val="en-US" w:eastAsia="en-US"/>
        </w:rPr>
      </w:pPr>
      <w:r>
        <w:rPr>
          <w:sz w:val="22"/>
          <w:szCs w:val="22"/>
          <w:lang w:val="en-US" w:eastAsia="en-US"/>
        </w:rPr>
        <w:t>4. NORMAL COLOR INDICATOR IS EQUAL</w:t>
      </w:r>
    </w:p>
    <w:p w:rsidR="00FB75FF" w:rsidRDefault="00B732C5">
      <w:pPr>
        <w:rPr>
          <w:sz w:val="22"/>
          <w:szCs w:val="22"/>
          <w:lang w:val="en-US" w:eastAsia="en-US"/>
        </w:rPr>
      </w:pPr>
      <w:r>
        <w:rPr>
          <w:sz w:val="22"/>
          <w:szCs w:val="22"/>
          <w:lang w:val="en-US" w:eastAsia="en-US"/>
        </w:rPr>
        <w:t xml:space="preserve">1) </w:t>
      </w:r>
      <w:r>
        <w:rPr>
          <w:sz w:val="22"/>
          <w:szCs w:val="22"/>
          <w:lang w:val="en-US" w:eastAsia="en-US"/>
        </w:rPr>
        <w:tab/>
        <w:t>0.8 - 1.0*</w:t>
      </w:r>
    </w:p>
    <w:p w:rsidR="00FB75FF" w:rsidRDefault="00B732C5">
      <w:pPr>
        <w:rPr>
          <w:sz w:val="22"/>
          <w:szCs w:val="22"/>
          <w:lang w:val="en-US" w:eastAsia="en-US"/>
        </w:rPr>
      </w:pPr>
      <w:r>
        <w:rPr>
          <w:sz w:val="22"/>
          <w:szCs w:val="22"/>
          <w:lang w:val="en-US" w:eastAsia="en-US"/>
        </w:rPr>
        <w:t xml:space="preserve">2) </w:t>
      </w:r>
      <w:r>
        <w:rPr>
          <w:sz w:val="22"/>
          <w:szCs w:val="22"/>
          <w:lang w:val="en-US" w:eastAsia="en-US"/>
        </w:rPr>
        <w:tab/>
        <w:t>0.6 - 0.8</w:t>
      </w:r>
    </w:p>
    <w:p w:rsidR="00FB75FF" w:rsidRDefault="00B732C5">
      <w:pPr>
        <w:rPr>
          <w:sz w:val="22"/>
          <w:szCs w:val="22"/>
          <w:lang w:val="en-US" w:eastAsia="en-US"/>
        </w:rPr>
      </w:pPr>
      <w:r>
        <w:rPr>
          <w:sz w:val="22"/>
          <w:szCs w:val="22"/>
          <w:lang w:val="en-US" w:eastAsia="en-US"/>
        </w:rPr>
        <w:t xml:space="preserve">3) </w:t>
      </w:r>
      <w:r>
        <w:rPr>
          <w:sz w:val="22"/>
          <w:szCs w:val="22"/>
          <w:lang w:val="en-US" w:eastAsia="en-US"/>
        </w:rPr>
        <w:tab/>
        <w:t>1.0 - 1.2</w:t>
      </w:r>
    </w:p>
    <w:p w:rsidR="00FB75FF" w:rsidRDefault="00B732C5">
      <w:pPr>
        <w:rPr>
          <w:sz w:val="22"/>
          <w:szCs w:val="22"/>
          <w:lang w:val="en-US" w:eastAsia="en-US"/>
        </w:rPr>
      </w:pPr>
      <w:r>
        <w:rPr>
          <w:sz w:val="22"/>
          <w:szCs w:val="22"/>
          <w:lang w:val="en-US" w:eastAsia="en-US"/>
        </w:rPr>
        <w:t xml:space="preserve">4) </w:t>
      </w:r>
      <w:r>
        <w:rPr>
          <w:sz w:val="22"/>
          <w:szCs w:val="22"/>
          <w:lang w:val="en-US" w:eastAsia="en-US"/>
        </w:rPr>
        <w:tab/>
        <w:t>1.2 -2.0</w:t>
      </w:r>
    </w:p>
    <w:p w:rsidR="00FB75FF" w:rsidRDefault="00B732C5">
      <w:pPr>
        <w:rPr>
          <w:sz w:val="22"/>
          <w:szCs w:val="22"/>
          <w:lang w:val="en-US" w:eastAsia="en-US"/>
        </w:rPr>
      </w:pPr>
      <w:r>
        <w:rPr>
          <w:sz w:val="22"/>
          <w:szCs w:val="22"/>
          <w:lang w:val="en-US" w:eastAsia="en-US"/>
        </w:rPr>
        <w:t>5. HEMOGLOBIN IS PRODUCED</w:t>
      </w:r>
    </w:p>
    <w:p w:rsidR="00FB75FF" w:rsidRDefault="00B732C5">
      <w:pPr>
        <w:rPr>
          <w:sz w:val="22"/>
          <w:szCs w:val="22"/>
          <w:lang w:val="en-US" w:eastAsia="en-US"/>
        </w:rPr>
      </w:pPr>
      <w:r>
        <w:rPr>
          <w:sz w:val="22"/>
          <w:szCs w:val="22"/>
          <w:lang w:val="en-US" w:eastAsia="en-US"/>
        </w:rPr>
        <w:t xml:space="preserve">1) </w:t>
      </w:r>
      <w:r>
        <w:rPr>
          <w:sz w:val="22"/>
          <w:szCs w:val="22"/>
          <w:lang w:val="en-US" w:eastAsia="en-US"/>
        </w:rPr>
        <w:tab/>
        <w:t>in the liver</w:t>
      </w:r>
    </w:p>
    <w:p w:rsidR="00FB75FF" w:rsidRDefault="00B732C5">
      <w:pPr>
        <w:rPr>
          <w:sz w:val="22"/>
          <w:szCs w:val="22"/>
          <w:lang w:val="en-US" w:eastAsia="en-US"/>
        </w:rPr>
      </w:pPr>
      <w:r>
        <w:rPr>
          <w:sz w:val="22"/>
          <w:szCs w:val="22"/>
          <w:lang w:val="en-US" w:eastAsia="en-US"/>
        </w:rPr>
        <w:t xml:space="preserve">2) </w:t>
      </w:r>
      <w:r>
        <w:rPr>
          <w:sz w:val="22"/>
          <w:szCs w:val="22"/>
          <w:lang w:val="en-US" w:eastAsia="en-US"/>
        </w:rPr>
        <w:tab/>
        <w:t>in the spleen</w:t>
      </w:r>
    </w:p>
    <w:p w:rsidR="00FB75FF" w:rsidRDefault="00B732C5">
      <w:pPr>
        <w:rPr>
          <w:sz w:val="22"/>
          <w:szCs w:val="22"/>
          <w:lang w:val="en-US" w:eastAsia="en-US"/>
        </w:rPr>
      </w:pPr>
      <w:r>
        <w:rPr>
          <w:sz w:val="22"/>
          <w:szCs w:val="22"/>
          <w:lang w:val="en-US" w:eastAsia="en-US"/>
        </w:rPr>
        <w:t xml:space="preserve">3) </w:t>
      </w:r>
      <w:r>
        <w:rPr>
          <w:sz w:val="22"/>
          <w:szCs w:val="22"/>
          <w:lang w:val="en-US" w:eastAsia="en-US"/>
        </w:rPr>
        <w:tab/>
        <w:t>in the red bone marrow*</w:t>
      </w:r>
    </w:p>
    <w:p w:rsidR="00FB75FF" w:rsidRDefault="00B732C5">
      <w:pPr>
        <w:rPr>
          <w:sz w:val="22"/>
          <w:szCs w:val="22"/>
          <w:lang w:val="en-US" w:eastAsia="en-US"/>
        </w:rPr>
      </w:pPr>
      <w:r>
        <w:rPr>
          <w:sz w:val="22"/>
          <w:szCs w:val="22"/>
          <w:lang w:val="en-US" w:eastAsia="en-US"/>
        </w:rPr>
        <w:t xml:space="preserve">4) </w:t>
      </w:r>
      <w:r>
        <w:rPr>
          <w:sz w:val="22"/>
          <w:szCs w:val="22"/>
          <w:lang w:val="en-US" w:eastAsia="en-US"/>
        </w:rPr>
        <w:tab/>
        <w:t>in the lymph nodes</w:t>
      </w:r>
    </w:p>
    <w:p w:rsidR="00FB75FF" w:rsidRDefault="00B732C5">
      <w:pPr>
        <w:rPr>
          <w:sz w:val="22"/>
          <w:szCs w:val="22"/>
          <w:lang w:val="en-US" w:eastAsia="en-US"/>
        </w:rPr>
      </w:pPr>
      <w:r>
        <w:rPr>
          <w:sz w:val="22"/>
          <w:szCs w:val="22"/>
          <w:lang w:val="en-US" w:eastAsia="en-US"/>
        </w:rPr>
        <w:t>6. PATHOLOGICAL COMPOUND OF HEMOGLOBIN IS</w:t>
      </w:r>
    </w:p>
    <w:p w:rsidR="00FB75FF" w:rsidRDefault="00B732C5">
      <w:pPr>
        <w:rPr>
          <w:sz w:val="22"/>
          <w:szCs w:val="22"/>
          <w:lang w:val="en-US" w:eastAsia="en-US"/>
        </w:rPr>
      </w:pPr>
      <w:r>
        <w:rPr>
          <w:sz w:val="22"/>
          <w:szCs w:val="22"/>
          <w:lang w:val="en-US" w:eastAsia="en-US"/>
        </w:rPr>
        <w:t>1) oxyhemoglobin</w:t>
      </w:r>
    </w:p>
    <w:p w:rsidR="00FB75FF" w:rsidRDefault="00B732C5">
      <w:pPr>
        <w:rPr>
          <w:sz w:val="22"/>
          <w:szCs w:val="22"/>
          <w:lang w:val="en-US" w:eastAsia="en-US"/>
        </w:rPr>
      </w:pPr>
      <w:r>
        <w:rPr>
          <w:sz w:val="22"/>
          <w:szCs w:val="22"/>
          <w:lang w:val="en-US" w:eastAsia="en-US"/>
        </w:rPr>
        <w:t>2) deoxyhemoglobin</w:t>
      </w:r>
    </w:p>
    <w:p w:rsidR="00FB75FF" w:rsidRDefault="00B732C5">
      <w:pPr>
        <w:rPr>
          <w:sz w:val="22"/>
          <w:szCs w:val="22"/>
          <w:lang w:val="en-US" w:eastAsia="en-US"/>
        </w:rPr>
      </w:pPr>
      <w:r>
        <w:rPr>
          <w:sz w:val="22"/>
          <w:szCs w:val="22"/>
          <w:lang w:val="en-US" w:eastAsia="en-US"/>
        </w:rPr>
        <w:t>3) carboxyhemoglobin*</w:t>
      </w:r>
    </w:p>
    <w:p w:rsidR="00FB75FF" w:rsidRDefault="00B732C5">
      <w:pPr>
        <w:rPr>
          <w:sz w:val="22"/>
          <w:szCs w:val="22"/>
          <w:lang w:val="en-US" w:eastAsia="en-US"/>
        </w:rPr>
      </w:pPr>
      <w:r>
        <w:rPr>
          <w:sz w:val="22"/>
          <w:szCs w:val="22"/>
          <w:lang w:val="en-US" w:eastAsia="en-US"/>
        </w:rPr>
        <w:lastRenderedPageBreak/>
        <w:t xml:space="preserve">4) </w:t>
      </w:r>
      <w:proofErr w:type="spellStart"/>
      <w:r>
        <w:rPr>
          <w:sz w:val="22"/>
          <w:szCs w:val="22"/>
          <w:lang w:val="en-US" w:eastAsia="en-US"/>
        </w:rPr>
        <w:t>carbhemoglobin</w:t>
      </w:r>
      <w:proofErr w:type="spellEnd"/>
    </w:p>
    <w:p w:rsidR="00FB75FF" w:rsidRDefault="00B732C5">
      <w:pPr>
        <w:rPr>
          <w:sz w:val="22"/>
          <w:szCs w:val="22"/>
          <w:lang w:val="en-US" w:eastAsia="en-US"/>
        </w:rPr>
      </w:pPr>
      <w:r>
        <w:rPr>
          <w:sz w:val="22"/>
          <w:szCs w:val="22"/>
          <w:lang w:val="en-US" w:eastAsia="en-US"/>
        </w:rPr>
        <w:t>7. FUNCTIONS SIMILAR TO HEMOGLOBIN IN MUSCLES PERFORMED</w:t>
      </w:r>
    </w:p>
    <w:p w:rsidR="00FB75FF" w:rsidRDefault="00B732C5">
      <w:pPr>
        <w:rPr>
          <w:sz w:val="22"/>
          <w:szCs w:val="22"/>
          <w:lang w:val="en-US" w:eastAsia="en-US"/>
        </w:rPr>
      </w:pPr>
      <w:r>
        <w:rPr>
          <w:sz w:val="22"/>
          <w:szCs w:val="22"/>
          <w:lang w:val="en-US" w:eastAsia="en-US"/>
        </w:rPr>
        <w:t xml:space="preserve">1) </w:t>
      </w:r>
      <w:r>
        <w:rPr>
          <w:sz w:val="22"/>
          <w:szCs w:val="22"/>
          <w:lang w:val="en-US" w:eastAsia="en-US"/>
        </w:rPr>
        <w:tab/>
        <w:t>myoglobin*</w:t>
      </w:r>
    </w:p>
    <w:p w:rsidR="00FB75FF" w:rsidRDefault="00B732C5">
      <w:pPr>
        <w:rPr>
          <w:sz w:val="22"/>
          <w:szCs w:val="22"/>
          <w:lang w:val="en-US" w:eastAsia="en-US"/>
        </w:rPr>
      </w:pPr>
      <w:r>
        <w:rPr>
          <w:sz w:val="22"/>
          <w:szCs w:val="22"/>
          <w:lang w:val="en-US" w:eastAsia="en-US"/>
        </w:rPr>
        <w:t xml:space="preserve">2) </w:t>
      </w:r>
      <w:r>
        <w:rPr>
          <w:sz w:val="22"/>
          <w:szCs w:val="22"/>
          <w:lang w:val="en-US" w:eastAsia="en-US"/>
        </w:rPr>
        <w:tab/>
        <w:t>oxyhemoglobin</w:t>
      </w:r>
    </w:p>
    <w:p w:rsidR="00FB75FF" w:rsidRDefault="00B732C5">
      <w:pPr>
        <w:rPr>
          <w:sz w:val="22"/>
          <w:szCs w:val="22"/>
          <w:lang w:val="en-US" w:eastAsia="en-US"/>
        </w:rPr>
      </w:pPr>
      <w:r>
        <w:rPr>
          <w:sz w:val="22"/>
          <w:szCs w:val="22"/>
          <w:lang w:val="en-US" w:eastAsia="en-US"/>
        </w:rPr>
        <w:t xml:space="preserve">3) </w:t>
      </w:r>
      <w:r>
        <w:rPr>
          <w:sz w:val="22"/>
          <w:szCs w:val="22"/>
          <w:lang w:val="en-US" w:eastAsia="en-US"/>
        </w:rPr>
        <w:tab/>
        <w:t>deoxyhemoglobin</w:t>
      </w:r>
    </w:p>
    <w:p w:rsidR="00FB75FF" w:rsidRDefault="00B732C5">
      <w:pPr>
        <w:rPr>
          <w:sz w:val="22"/>
          <w:szCs w:val="22"/>
          <w:lang w:val="en-US" w:eastAsia="en-US"/>
        </w:rPr>
      </w:pPr>
      <w:r>
        <w:rPr>
          <w:sz w:val="22"/>
          <w:szCs w:val="22"/>
          <w:lang w:val="en-US" w:eastAsia="en-US"/>
        </w:rPr>
        <w:t xml:space="preserve">4) </w:t>
      </w:r>
      <w:r>
        <w:rPr>
          <w:sz w:val="22"/>
          <w:szCs w:val="22"/>
          <w:lang w:val="en-US" w:eastAsia="en-US"/>
        </w:rPr>
        <w:tab/>
      </w:r>
      <w:proofErr w:type="spellStart"/>
      <w:r>
        <w:rPr>
          <w:sz w:val="22"/>
          <w:szCs w:val="22"/>
          <w:lang w:val="en-US" w:eastAsia="en-US"/>
        </w:rPr>
        <w:t>carbohemoglobin</w:t>
      </w:r>
      <w:proofErr w:type="spellEnd"/>
    </w:p>
    <w:p w:rsidR="00FB75FF" w:rsidRDefault="00B732C5">
      <w:pPr>
        <w:rPr>
          <w:sz w:val="22"/>
          <w:szCs w:val="22"/>
          <w:lang w:val="en-US" w:eastAsia="en-US"/>
        </w:rPr>
      </w:pPr>
      <w:r>
        <w:rPr>
          <w:sz w:val="22"/>
          <w:szCs w:val="22"/>
          <w:lang w:val="en-US" w:eastAsia="en-US"/>
        </w:rPr>
        <w:t xml:space="preserve">5) </w:t>
      </w:r>
      <w:r>
        <w:rPr>
          <w:sz w:val="22"/>
          <w:szCs w:val="22"/>
          <w:lang w:val="en-US" w:eastAsia="en-US"/>
        </w:rPr>
        <w:tab/>
        <w:t>methemoglobin</w:t>
      </w:r>
    </w:p>
    <w:p w:rsidR="00FB75FF" w:rsidRDefault="00B732C5">
      <w:pPr>
        <w:rPr>
          <w:sz w:val="22"/>
          <w:szCs w:val="22"/>
          <w:lang w:val="en-US" w:eastAsia="en-US"/>
        </w:rPr>
      </w:pPr>
      <w:r>
        <w:rPr>
          <w:sz w:val="22"/>
          <w:szCs w:val="22"/>
          <w:lang w:val="en-US" w:eastAsia="en-US"/>
        </w:rPr>
        <w:t>8. HEMOLYSIS IS CALLED</w:t>
      </w:r>
    </w:p>
    <w:p w:rsidR="00FB75FF" w:rsidRDefault="00B732C5">
      <w:pPr>
        <w:rPr>
          <w:sz w:val="22"/>
          <w:szCs w:val="22"/>
          <w:lang w:val="en-US" w:eastAsia="en-US"/>
        </w:rPr>
      </w:pPr>
      <w:r>
        <w:rPr>
          <w:sz w:val="22"/>
          <w:szCs w:val="22"/>
          <w:lang w:val="en-US" w:eastAsia="en-US"/>
        </w:rPr>
        <w:t xml:space="preserve">1) </w:t>
      </w:r>
      <w:r>
        <w:rPr>
          <w:sz w:val="22"/>
          <w:szCs w:val="22"/>
          <w:lang w:val="en-US" w:eastAsia="en-US"/>
        </w:rPr>
        <w:tab/>
        <w:t>changing the shape of blood cells</w:t>
      </w:r>
    </w:p>
    <w:p w:rsidR="00FB75FF" w:rsidRDefault="00B732C5">
      <w:pPr>
        <w:rPr>
          <w:sz w:val="22"/>
          <w:szCs w:val="22"/>
          <w:lang w:val="en-US" w:eastAsia="en-US"/>
        </w:rPr>
      </w:pPr>
      <w:r>
        <w:rPr>
          <w:sz w:val="22"/>
          <w:szCs w:val="22"/>
          <w:lang w:val="en-US" w:eastAsia="en-US"/>
        </w:rPr>
        <w:t xml:space="preserve">2) </w:t>
      </w:r>
      <w:r>
        <w:rPr>
          <w:sz w:val="22"/>
          <w:szCs w:val="22"/>
          <w:lang w:val="en-US" w:eastAsia="en-US"/>
        </w:rPr>
        <w:tab/>
        <w:t>destruction of the erythrocyte membrane, accompanied by the release of hemoglobin into the blood plasma *</w:t>
      </w:r>
    </w:p>
    <w:p w:rsidR="00FB75FF" w:rsidRDefault="00B732C5">
      <w:pPr>
        <w:rPr>
          <w:sz w:val="22"/>
          <w:szCs w:val="22"/>
          <w:lang w:val="en-US" w:eastAsia="en-US"/>
        </w:rPr>
      </w:pPr>
      <w:r>
        <w:rPr>
          <w:sz w:val="22"/>
          <w:szCs w:val="22"/>
          <w:lang w:val="en-US" w:eastAsia="en-US"/>
        </w:rPr>
        <w:t xml:space="preserve">3) </w:t>
      </w:r>
      <w:r>
        <w:rPr>
          <w:sz w:val="22"/>
          <w:szCs w:val="22"/>
          <w:lang w:val="en-US" w:eastAsia="en-US"/>
        </w:rPr>
        <w:tab/>
        <w:t>wrinkling of erythrocytes in a hypertonic environment</w:t>
      </w:r>
    </w:p>
    <w:p w:rsidR="00FB75FF" w:rsidRDefault="00B732C5">
      <w:pPr>
        <w:rPr>
          <w:sz w:val="22"/>
          <w:szCs w:val="22"/>
          <w:lang w:val="en-US" w:eastAsia="en-US"/>
        </w:rPr>
      </w:pPr>
      <w:r>
        <w:rPr>
          <w:sz w:val="22"/>
          <w:szCs w:val="22"/>
          <w:lang w:val="en-US" w:eastAsia="en-US"/>
        </w:rPr>
        <w:t xml:space="preserve">4) </w:t>
      </w:r>
      <w:r>
        <w:rPr>
          <w:sz w:val="22"/>
          <w:szCs w:val="22"/>
          <w:lang w:val="en-US" w:eastAsia="en-US"/>
        </w:rPr>
        <w:tab/>
        <w:t>fibrin dissolution</w:t>
      </w:r>
    </w:p>
    <w:p w:rsidR="00FB75FF" w:rsidRDefault="00B732C5">
      <w:pPr>
        <w:rPr>
          <w:sz w:val="22"/>
          <w:szCs w:val="22"/>
          <w:lang w:val="en-US" w:eastAsia="en-US"/>
        </w:rPr>
      </w:pPr>
      <w:r>
        <w:rPr>
          <w:sz w:val="22"/>
          <w:szCs w:val="22"/>
          <w:lang w:val="en-US" w:eastAsia="en-US"/>
        </w:rPr>
        <w:t>5) increase in the number of red blood cells</w:t>
      </w:r>
    </w:p>
    <w:p w:rsidR="00FB75FF" w:rsidRDefault="00B732C5">
      <w:pPr>
        <w:rPr>
          <w:sz w:val="22"/>
          <w:szCs w:val="22"/>
          <w:lang w:val="en-US" w:eastAsia="en-US"/>
        </w:rPr>
      </w:pPr>
      <w:r>
        <w:rPr>
          <w:sz w:val="22"/>
          <w:szCs w:val="22"/>
          <w:lang w:val="en-US" w:eastAsia="en-US"/>
        </w:rPr>
        <w:t xml:space="preserve">9. OSMOTIC HEMOLYSIS OF ERYTHROCYTES IS OCCURRED </w:t>
      </w:r>
    </w:p>
    <w:p w:rsidR="00FB75FF" w:rsidRDefault="00B732C5">
      <w:pPr>
        <w:rPr>
          <w:sz w:val="22"/>
          <w:szCs w:val="22"/>
          <w:lang w:val="en-US" w:eastAsia="en-US"/>
        </w:rPr>
      </w:pPr>
      <w:r>
        <w:rPr>
          <w:sz w:val="22"/>
          <w:szCs w:val="22"/>
          <w:lang w:val="en-US" w:eastAsia="en-US"/>
        </w:rPr>
        <w:t xml:space="preserve">1) </w:t>
      </w:r>
      <w:r>
        <w:rPr>
          <w:sz w:val="22"/>
          <w:szCs w:val="22"/>
          <w:lang w:val="en-US" w:eastAsia="en-US"/>
        </w:rPr>
        <w:tab/>
        <w:t>under the influence of substances that violate the protein-lipid membrane of erythrocytes (ether, chloroform, benzene, and other organic solvents)</w:t>
      </w:r>
    </w:p>
    <w:p w:rsidR="00FB75FF" w:rsidRDefault="00B732C5">
      <w:pPr>
        <w:rPr>
          <w:sz w:val="22"/>
          <w:szCs w:val="22"/>
          <w:lang w:val="en-US" w:eastAsia="en-US"/>
        </w:rPr>
      </w:pPr>
      <w:r>
        <w:rPr>
          <w:sz w:val="22"/>
          <w:szCs w:val="22"/>
          <w:lang w:val="en-US" w:eastAsia="en-US"/>
        </w:rPr>
        <w:t xml:space="preserve">2) </w:t>
      </w:r>
      <w:r>
        <w:rPr>
          <w:sz w:val="22"/>
          <w:szCs w:val="22"/>
          <w:lang w:val="en-US" w:eastAsia="en-US"/>
        </w:rPr>
        <w:tab/>
        <w:t>under strong mechanical stress</w:t>
      </w:r>
    </w:p>
    <w:p w:rsidR="00FB75FF" w:rsidRDefault="00B732C5">
      <w:pPr>
        <w:rPr>
          <w:sz w:val="22"/>
          <w:szCs w:val="22"/>
          <w:lang w:val="en-US" w:eastAsia="en-US"/>
        </w:rPr>
      </w:pPr>
      <w:r>
        <w:rPr>
          <w:sz w:val="22"/>
          <w:szCs w:val="22"/>
          <w:lang w:val="en-US" w:eastAsia="en-US"/>
        </w:rPr>
        <w:t xml:space="preserve">3) </w:t>
      </w:r>
      <w:r>
        <w:rPr>
          <w:sz w:val="22"/>
          <w:szCs w:val="22"/>
          <w:lang w:val="en-US" w:eastAsia="en-US"/>
        </w:rPr>
        <w:tab/>
        <w:t>with a decrease in the osmotic pressure of blood plasma *</w:t>
      </w:r>
    </w:p>
    <w:p w:rsidR="00FB75FF" w:rsidRDefault="00B732C5">
      <w:pPr>
        <w:rPr>
          <w:sz w:val="22"/>
          <w:szCs w:val="22"/>
          <w:lang w:val="en-US" w:eastAsia="en-US"/>
        </w:rPr>
      </w:pPr>
      <w:r>
        <w:rPr>
          <w:sz w:val="22"/>
          <w:szCs w:val="22"/>
          <w:lang w:val="en-US" w:eastAsia="en-US"/>
        </w:rPr>
        <w:t xml:space="preserve">4) </w:t>
      </w:r>
      <w:r>
        <w:rPr>
          <w:sz w:val="22"/>
          <w:szCs w:val="22"/>
          <w:lang w:val="en-US" w:eastAsia="en-US"/>
        </w:rPr>
        <w:tab/>
        <w:t>when freezing or thawing</w:t>
      </w:r>
    </w:p>
    <w:p w:rsidR="00FB75FF" w:rsidRDefault="00B732C5">
      <w:pPr>
        <w:rPr>
          <w:sz w:val="22"/>
          <w:szCs w:val="22"/>
          <w:lang w:val="en-US" w:eastAsia="en-US"/>
        </w:rPr>
      </w:pPr>
      <w:r>
        <w:rPr>
          <w:sz w:val="22"/>
          <w:szCs w:val="22"/>
          <w:lang w:val="en-US" w:eastAsia="en-US"/>
        </w:rPr>
        <w:t xml:space="preserve">5) </w:t>
      </w:r>
      <w:r>
        <w:rPr>
          <w:sz w:val="22"/>
          <w:szCs w:val="22"/>
          <w:lang w:val="en-US" w:eastAsia="en-US"/>
        </w:rPr>
        <w:tab/>
        <w:t xml:space="preserve">under the influence of immune </w:t>
      </w:r>
      <w:proofErr w:type="spellStart"/>
      <w:r>
        <w:rPr>
          <w:sz w:val="22"/>
          <w:szCs w:val="22"/>
          <w:lang w:val="en-US" w:eastAsia="en-US"/>
        </w:rPr>
        <w:t>hemolysins</w:t>
      </w:r>
      <w:proofErr w:type="spellEnd"/>
    </w:p>
    <w:p w:rsidR="00FB75FF" w:rsidRDefault="00B732C5">
      <w:pPr>
        <w:widowControl w:val="0"/>
        <w:suppressAutoHyphens/>
        <w:autoSpaceDE w:val="0"/>
        <w:spacing w:line="210" w:lineRule="exact"/>
        <w:rPr>
          <w:lang w:val="en-US"/>
        </w:rPr>
      </w:pPr>
      <w:r>
        <w:rPr>
          <w:sz w:val="22"/>
          <w:szCs w:val="22"/>
          <w:lang w:val="en-US" w:eastAsia="en-US"/>
        </w:rPr>
        <w:t>10.</w:t>
      </w:r>
      <w:r>
        <w:rPr>
          <w:caps/>
          <w:sz w:val="28"/>
          <w:szCs w:val="28"/>
          <w:lang w:val="en-US"/>
        </w:rPr>
        <w:t xml:space="preserve"> </w:t>
      </w:r>
      <w:r>
        <w:rPr>
          <w:caps/>
          <w:lang w:val="en-US"/>
        </w:rPr>
        <w:t>Leukopenia is:</w:t>
      </w:r>
    </w:p>
    <w:p w:rsidR="00FB75FF" w:rsidRDefault="00B732C5">
      <w:pPr>
        <w:widowControl w:val="0"/>
        <w:numPr>
          <w:ilvl w:val="0"/>
          <w:numId w:val="22"/>
        </w:numPr>
        <w:tabs>
          <w:tab w:val="left" w:pos="993"/>
        </w:tabs>
        <w:autoSpaceDE w:val="0"/>
        <w:ind w:hanging="284"/>
        <w:jc w:val="both"/>
        <w:rPr>
          <w:lang w:val="en-US"/>
        </w:rPr>
      </w:pPr>
      <w:r>
        <w:rPr>
          <w:lang w:val="en-US"/>
        </w:rPr>
        <w:t xml:space="preserve">decrease in the number of leukocytes below 4.0 x 10 </w:t>
      </w:r>
      <w:r>
        <w:rPr>
          <w:vertAlign w:val="superscript"/>
          <w:lang w:val="en-US"/>
        </w:rPr>
        <w:t xml:space="preserve">9 </w:t>
      </w:r>
      <w:r>
        <w:rPr>
          <w:lang w:val="en-US"/>
        </w:rPr>
        <w:t>/ l *</w:t>
      </w:r>
    </w:p>
    <w:p w:rsidR="00FB75FF" w:rsidRDefault="00B732C5">
      <w:pPr>
        <w:widowControl w:val="0"/>
        <w:numPr>
          <w:ilvl w:val="0"/>
          <w:numId w:val="22"/>
        </w:numPr>
        <w:tabs>
          <w:tab w:val="left" w:pos="993"/>
        </w:tabs>
        <w:autoSpaceDE w:val="0"/>
        <w:ind w:hanging="284"/>
        <w:jc w:val="both"/>
        <w:rPr>
          <w:lang w:val="en-US"/>
        </w:rPr>
      </w:pPr>
      <w:r>
        <w:rPr>
          <w:lang w:val="en-US"/>
        </w:rPr>
        <w:t xml:space="preserve">an increase in the number of leukocytes above 9.0 x 10 </w:t>
      </w:r>
      <w:r>
        <w:rPr>
          <w:vertAlign w:val="superscript"/>
          <w:lang w:val="en-US"/>
        </w:rPr>
        <w:t xml:space="preserve">9 </w:t>
      </w:r>
      <w:r>
        <w:rPr>
          <w:lang w:val="en-US"/>
        </w:rPr>
        <w:t>/l</w:t>
      </w:r>
    </w:p>
    <w:p w:rsidR="00FB75FF" w:rsidRDefault="00B732C5">
      <w:pPr>
        <w:widowControl w:val="0"/>
        <w:numPr>
          <w:ilvl w:val="0"/>
          <w:numId w:val="22"/>
        </w:numPr>
        <w:tabs>
          <w:tab w:val="left" w:pos="993"/>
        </w:tabs>
        <w:autoSpaceDE w:val="0"/>
        <w:ind w:hanging="284"/>
        <w:jc w:val="both"/>
        <w:rPr>
          <w:lang w:val="en-US"/>
        </w:rPr>
      </w:pPr>
      <w:r>
        <w:rPr>
          <w:lang w:val="en-US"/>
        </w:rPr>
        <w:t xml:space="preserve">the content of leukocytes in the range of 4.0 - 9.0 x 10 </w:t>
      </w:r>
      <w:r>
        <w:rPr>
          <w:vertAlign w:val="superscript"/>
          <w:lang w:val="en-US"/>
        </w:rPr>
        <w:t xml:space="preserve">9 </w:t>
      </w:r>
      <w:r>
        <w:rPr>
          <w:lang w:val="en-US"/>
        </w:rPr>
        <w:t>/l</w:t>
      </w:r>
    </w:p>
    <w:p w:rsidR="00FB75FF" w:rsidRDefault="00B732C5">
      <w:pPr>
        <w:widowControl w:val="0"/>
        <w:numPr>
          <w:ilvl w:val="0"/>
          <w:numId w:val="22"/>
        </w:numPr>
        <w:tabs>
          <w:tab w:val="left" w:pos="993"/>
        </w:tabs>
        <w:suppressAutoHyphens/>
        <w:autoSpaceDE w:val="0"/>
        <w:ind w:hanging="284"/>
        <w:rPr>
          <w:lang w:val="en-US"/>
        </w:rPr>
      </w:pPr>
      <w:r>
        <w:rPr>
          <w:lang w:val="en-US"/>
        </w:rPr>
        <w:t>absence of a nuclear shift to the left in the neutrophilic series</w:t>
      </w:r>
    </w:p>
    <w:p w:rsidR="00FB75FF" w:rsidRDefault="00B732C5">
      <w:pPr>
        <w:widowControl w:val="0"/>
        <w:numPr>
          <w:ilvl w:val="0"/>
          <w:numId w:val="22"/>
        </w:numPr>
        <w:tabs>
          <w:tab w:val="left" w:pos="993"/>
        </w:tabs>
        <w:suppressAutoHyphens/>
        <w:autoSpaceDE w:val="0"/>
        <w:ind w:hanging="284"/>
        <w:rPr>
          <w:lang w:val="en-US"/>
        </w:rPr>
      </w:pPr>
      <w:r>
        <w:rPr>
          <w:lang w:val="en-US"/>
        </w:rPr>
        <w:t>a pronounced increase in the blood of young forms of leukocytes</w:t>
      </w:r>
    </w:p>
    <w:p w:rsidR="00FB75FF" w:rsidRDefault="00B732C5">
      <w:pPr>
        <w:rPr>
          <w:sz w:val="22"/>
          <w:szCs w:val="22"/>
          <w:lang w:val="en-US" w:eastAsia="en-US"/>
        </w:rPr>
      </w:pPr>
      <w:r>
        <w:rPr>
          <w:sz w:val="22"/>
          <w:szCs w:val="22"/>
          <w:lang w:val="en-US" w:eastAsia="en-US"/>
        </w:rPr>
        <w:t>11. NORMAL LEUKOCITES IN A HUMAN PER LITRE OF BLOOD CONTAIN</w:t>
      </w:r>
    </w:p>
    <w:p w:rsidR="00FB75FF" w:rsidRDefault="00B732C5">
      <w:pPr>
        <w:rPr>
          <w:lang w:val="en-US"/>
        </w:rPr>
      </w:pPr>
      <w:r>
        <w:rPr>
          <w:sz w:val="22"/>
          <w:szCs w:val="22"/>
          <w:lang w:val="en-US" w:eastAsia="en-US"/>
        </w:rPr>
        <w:t xml:space="preserve">1) </w:t>
      </w:r>
      <w:r>
        <w:rPr>
          <w:sz w:val="22"/>
          <w:szCs w:val="22"/>
          <w:lang w:val="en-US" w:eastAsia="en-US"/>
        </w:rPr>
        <w:tab/>
        <w:t xml:space="preserve">4.0 - 9.0 *10 </w:t>
      </w:r>
      <w:r>
        <w:rPr>
          <w:sz w:val="22"/>
          <w:szCs w:val="22"/>
          <w:vertAlign w:val="superscript"/>
          <w:lang w:val="en-US" w:eastAsia="en-US"/>
        </w:rPr>
        <w:t xml:space="preserve">9 </w:t>
      </w:r>
      <w:r>
        <w:rPr>
          <w:sz w:val="22"/>
          <w:szCs w:val="22"/>
          <w:lang w:val="en-US" w:eastAsia="en-US"/>
        </w:rPr>
        <w:t>*</w:t>
      </w:r>
    </w:p>
    <w:p w:rsidR="00FB75FF" w:rsidRDefault="00B732C5">
      <w:pPr>
        <w:rPr>
          <w:lang w:val="en-US"/>
        </w:rPr>
      </w:pPr>
      <w:r>
        <w:rPr>
          <w:sz w:val="22"/>
          <w:szCs w:val="22"/>
          <w:lang w:val="en-US" w:eastAsia="en-US"/>
        </w:rPr>
        <w:lastRenderedPageBreak/>
        <w:t xml:space="preserve">2) </w:t>
      </w:r>
      <w:r>
        <w:rPr>
          <w:sz w:val="22"/>
          <w:szCs w:val="22"/>
          <w:lang w:val="en-US" w:eastAsia="en-US"/>
        </w:rPr>
        <w:tab/>
        <w:t xml:space="preserve">3.5 - 4.0 *10 </w:t>
      </w:r>
      <w:r>
        <w:rPr>
          <w:sz w:val="22"/>
          <w:szCs w:val="22"/>
          <w:vertAlign w:val="superscript"/>
          <w:lang w:val="en-US" w:eastAsia="en-US"/>
        </w:rPr>
        <w:t>12</w:t>
      </w:r>
    </w:p>
    <w:p w:rsidR="00FB75FF" w:rsidRDefault="00B732C5">
      <w:pPr>
        <w:rPr>
          <w:lang w:val="en-US"/>
        </w:rPr>
      </w:pPr>
      <w:r>
        <w:rPr>
          <w:sz w:val="22"/>
          <w:szCs w:val="22"/>
          <w:lang w:val="en-US" w:eastAsia="en-US"/>
        </w:rPr>
        <w:t xml:space="preserve">3) </w:t>
      </w:r>
      <w:r>
        <w:rPr>
          <w:sz w:val="22"/>
          <w:szCs w:val="22"/>
          <w:lang w:val="en-US" w:eastAsia="en-US"/>
        </w:rPr>
        <w:tab/>
        <w:t xml:space="preserve">1.5 - 3.0 *10 </w:t>
      </w:r>
      <w:r>
        <w:rPr>
          <w:sz w:val="22"/>
          <w:szCs w:val="22"/>
          <w:vertAlign w:val="superscript"/>
          <w:lang w:val="en-US" w:eastAsia="en-US"/>
        </w:rPr>
        <w:t>9</w:t>
      </w:r>
    </w:p>
    <w:p w:rsidR="00FB75FF" w:rsidRDefault="00B732C5">
      <w:pPr>
        <w:rPr>
          <w:lang w:val="en-US"/>
        </w:rPr>
      </w:pPr>
      <w:r>
        <w:rPr>
          <w:sz w:val="22"/>
          <w:szCs w:val="22"/>
          <w:lang w:val="en-US" w:eastAsia="en-US"/>
        </w:rPr>
        <w:t xml:space="preserve">4) </w:t>
      </w:r>
      <w:r>
        <w:rPr>
          <w:sz w:val="22"/>
          <w:szCs w:val="22"/>
          <w:lang w:val="en-US" w:eastAsia="en-US"/>
        </w:rPr>
        <w:tab/>
        <w:t xml:space="preserve">9.0 - 12.0 * 10 </w:t>
      </w:r>
      <w:r>
        <w:rPr>
          <w:sz w:val="22"/>
          <w:szCs w:val="22"/>
          <w:vertAlign w:val="superscript"/>
          <w:lang w:val="en-US" w:eastAsia="en-US"/>
        </w:rPr>
        <w:t xml:space="preserve">9 </w:t>
      </w:r>
      <w:r>
        <w:rPr>
          <w:sz w:val="22"/>
          <w:szCs w:val="22"/>
          <w:lang w:val="en-US" w:eastAsia="en-US"/>
        </w:rPr>
        <w:t>l</w:t>
      </w:r>
    </w:p>
    <w:p w:rsidR="00FB75FF" w:rsidRDefault="00B732C5">
      <w:pPr>
        <w:rPr>
          <w:sz w:val="22"/>
          <w:szCs w:val="22"/>
          <w:lang w:val="en-US" w:eastAsia="en-US"/>
        </w:rPr>
      </w:pPr>
      <w:r>
        <w:rPr>
          <w:sz w:val="22"/>
          <w:szCs w:val="22"/>
          <w:lang w:val="en-US" w:eastAsia="en-US"/>
        </w:rPr>
        <w:t>12. IN THE RED BONE MARROW</w:t>
      </w:r>
    </w:p>
    <w:p w:rsidR="00FB75FF" w:rsidRDefault="00B732C5">
      <w:pPr>
        <w:rPr>
          <w:sz w:val="22"/>
          <w:szCs w:val="22"/>
          <w:lang w:val="en-US" w:eastAsia="en-US"/>
        </w:rPr>
      </w:pPr>
      <w:r>
        <w:rPr>
          <w:sz w:val="22"/>
          <w:szCs w:val="22"/>
          <w:lang w:val="en-US" w:eastAsia="en-US"/>
        </w:rPr>
        <w:t xml:space="preserve">1) </w:t>
      </w:r>
      <w:r>
        <w:rPr>
          <w:sz w:val="22"/>
          <w:szCs w:val="22"/>
          <w:lang w:val="en-US" w:eastAsia="en-US"/>
        </w:rPr>
        <w:tab/>
        <w:t>erythrocytes</w:t>
      </w:r>
    </w:p>
    <w:p w:rsidR="00FB75FF" w:rsidRDefault="00B732C5">
      <w:pPr>
        <w:rPr>
          <w:sz w:val="22"/>
          <w:szCs w:val="22"/>
          <w:lang w:val="en-US" w:eastAsia="en-US"/>
        </w:rPr>
      </w:pPr>
      <w:r>
        <w:rPr>
          <w:sz w:val="22"/>
          <w:szCs w:val="22"/>
          <w:lang w:val="en-US" w:eastAsia="en-US"/>
        </w:rPr>
        <w:t xml:space="preserve">2) </w:t>
      </w:r>
      <w:r>
        <w:rPr>
          <w:sz w:val="22"/>
          <w:szCs w:val="22"/>
          <w:lang w:val="en-US" w:eastAsia="en-US"/>
        </w:rPr>
        <w:tab/>
        <w:t>erythrocytes, leukocytes, platelets*</w:t>
      </w:r>
    </w:p>
    <w:p w:rsidR="00FB75FF" w:rsidRDefault="00B732C5">
      <w:pPr>
        <w:rPr>
          <w:sz w:val="22"/>
          <w:szCs w:val="22"/>
          <w:lang w:val="en-US" w:eastAsia="en-US"/>
        </w:rPr>
      </w:pPr>
      <w:r>
        <w:rPr>
          <w:sz w:val="22"/>
          <w:szCs w:val="22"/>
          <w:lang w:val="en-US" w:eastAsia="en-US"/>
        </w:rPr>
        <w:t xml:space="preserve">3) </w:t>
      </w:r>
      <w:r>
        <w:rPr>
          <w:sz w:val="22"/>
          <w:szCs w:val="22"/>
          <w:lang w:val="en-US" w:eastAsia="en-US"/>
        </w:rPr>
        <w:tab/>
        <w:t>Leukocytes</w:t>
      </w:r>
    </w:p>
    <w:p w:rsidR="00FB75FF" w:rsidRDefault="00B732C5">
      <w:pPr>
        <w:rPr>
          <w:sz w:val="22"/>
          <w:szCs w:val="22"/>
          <w:lang w:val="en-US" w:eastAsia="en-US"/>
        </w:rPr>
      </w:pPr>
      <w:r>
        <w:rPr>
          <w:sz w:val="22"/>
          <w:szCs w:val="22"/>
          <w:lang w:val="en-US" w:eastAsia="en-US"/>
        </w:rPr>
        <w:t xml:space="preserve">4) </w:t>
      </w:r>
      <w:r>
        <w:rPr>
          <w:sz w:val="22"/>
          <w:szCs w:val="22"/>
          <w:lang w:val="en-US" w:eastAsia="en-US"/>
        </w:rPr>
        <w:tab/>
        <w:t>proteins</w:t>
      </w:r>
    </w:p>
    <w:p w:rsidR="00FB75FF" w:rsidRDefault="00B732C5">
      <w:pPr>
        <w:rPr>
          <w:sz w:val="22"/>
          <w:szCs w:val="22"/>
          <w:lang w:val="en-US" w:eastAsia="en-US"/>
        </w:rPr>
      </w:pPr>
      <w:r>
        <w:rPr>
          <w:sz w:val="22"/>
          <w:szCs w:val="22"/>
          <w:lang w:val="en-US" w:eastAsia="en-US"/>
        </w:rPr>
        <w:t xml:space="preserve">5) </w:t>
      </w:r>
      <w:r>
        <w:rPr>
          <w:sz w:val="22"/>
          <w:szCs w:val="22"/>
          <w:lang w:val="en-US" w:eastAsia="en-US"/>
        </w:rPr>
        <w:tab/>
        <w:t>phospholipids</w:t>
      </w:r>
    </w:p>
    <w:p w:rsidR="00FB75FF" w:rsidRDefault="00B732C5">
      <w:pPr>
        <w:rPr>
          <w:sz w:val="22"/>
          <w:szCs w:val="22"/>
          <w:lang w:val="en-US" w:eastAsia="en-US"/>
        </w:rPr>
      </w:pPr>
      <w:r>
        <w:rPr>
          <w:sz w:val="22"/>
          <w:szCs w:val="22"/>
          <w:lang w:val="en-US" w:eastAsia="en-US"/>
        </w:rPr>
        <w:t>13. T-DEPENDENT LYMPHOCYTES</w:t>
      </w:r>
    </w:p>
    <w:p w:rsidR="00FB75FF" w:rsidRDefault="00B732C5">
      <w:pPr>
        <w:rPr>
          <w:sz w:val="22"/>
          <w:szCs w:val="22"/>
          <w:lang w:val="en-US" w:eastAsia="en-US"/>
        </w:rPr>
      </w:pPr>
      <w:r>
        <w:rPr>
          <w:sz w:val="22"/>
          <w:szCs w:val="22"/>
          <w:lang w:val="en-US" w:eastAsia="en-US"/>
        </w:rPr>
        <w:t xml:space="preserve">1) </w:t>
      </w:r>
      <w:r>
        <w:rPr>
          <w:sz w:val="22"/>
          <w:szCs w:val="22"/>
          <w:lang w:val="en-US" w:eastAsia="en-US"/>
        </w:rPr>
        <w:tab/>
        <w:t>form humoral immunity</w:t>
      </w:r>
    </w:p>
    <w:p w:rsidR="00FB75FF" w:rsidRDefault="00B732C5">
      <w:pPr>
        <w:rPr>
          <w:sz w:val="22"/>
          <w:szCs w:val="22"/>
          <w:lang w:val="en-US" w:eastAsia="en-US"/>
        </w:rPr>
      </w:pPr>
      <w:r>
        <w:rPr>
          <w:sz w:val="22"/>
          <w:szCs w:val="22"/>
          <w:lang w:val="en-US" w:eastAsia="en-US"/>
        </w:rPr>
        <w:t xml:space="preserve">2) </w:t>
      </w:r>
      <w:r>
        <w:rPr>
          <w:sz w:val="22"/>
          <w:szCs w:val="22"/>
          <w:lang w:val="en-US" w:eastAsia="en-US"/>
        </w:rPr>
        <w:tab/>
        <w:t>provide non-specific protection</w:t>
      </w:r>
    </w:p>
    <w:p w:rsidR="00FB75FF" w:rsidRDefault="00B732C5">
      <w:pPr>
        <w:rPr>
          <w:sz w:val="22"/>
          <w:szCs w:val="22"/>
          <w:lang w:val="en-US" w:eastAsia="en-US"/>
        </w:rPr>
      </w:pPr>
      <w:r>
        <w:rPr>
          <w:sz w:val="22"/>
          <w:szCs w:val="22"/>
          <w:lang w:val="en-US" w:eastAsia="en-US"/>
        </w:rPr>
        <w:t xml:space="preserve">3) </w:t>
      </w:r>
      <w:r>
        <w:rPr>
          <w:sz w:val="22"/>
          <w:szCs w:val="22"/>
          <w:lang w:val="en-US" w:eastAsia="en-US"/>
        </w:rPr>
        <w:tab/>
        <w:t>carry out reactions of cellular immunity *</w:t>
      </w:r>
    </w:p>
    <w:p w:rsidR="00FB75FF" w:rsidRDefault="00B732C5">
      <w:pPr>
        <w:rPr>
          <w:sz w:val="22"/>
          <w:szCs w:val="22"/>
          <w:lang w:val="en-US" w:eastAsia="en-US"/>
        </w:rPr>
      </w:pPr>
      <w:r>
        <w:rPr>
          <w:sz w:val="22"/>
          <w:szCs w:val="22"/>
          <w:lang w:val="en-US" w:eastAsia="en-US"/>
        </w:rPr>
        <w:t xml:space="preserve">4) </w:t>
      </w:r>
      <w:r>
        <w:rPr>
          <w:sz w:val="22"/>
          <w:szCs w:val="22"/>
          <w:lang w:val="en-US" w:eastAsia="en-US"/>
        </w:rPr>
        <w:tab/>
        <w:t>provide chemotaxis</w:t>
      </w:r>
    </w:p>
    <w:p w:rsidR="00FB75FF" w:rsidRDefault="00B732C5">
      <w:pPr>
        <w:rPr>
          <w:sz w:val="22"/>
          <w:szCs w:val="22"/>
          <w:lang w:val="en-US" w:eastAsia="en-US"/>
        </w:rPr>
      </w:pPr>
      <w:r>
        <w:rPr>
          <w:sz w:val="22"/>
          <w:szCs w:val="22"/>
          <w:lang w:val="en-US" w:eastAsia="en-US"/>
        </w:rPr>
        <w:t xml:space="preserve">5) </w:t>
      </w:r>
      <w:r>
        <w:rPr>
          <w:sz w:val="22"/>
          <w:szCs w:val="22"/>
          <w:lang w:val="en-US" w:eastAsia="en-US"/>
        </w:rPr>
        <w:tab/>
        <w:t>block non-specific defense mechanisms</w:t>
      </w:r>
    </w:p>
    <w:p w:rsidR="00FB75FF" w:rsidRDefault="00B732C5">
      <w:pPr>
        <w:rPr>
          <w:sz w:val="22"/>
          <w:szCs w:val="22"/>
          <w:lang w:val="en-US" w:eastAsia="en-US"/>
        </w:rPr>
      </w:pPr>
      <w:r>
        <w:rPr>
          <w:sz w:val="22"/>
          <w:szCs w:val="22"/>
          <w:lang w:val="en-US" w:eastAsia="en-US"/>
        </w:rPr>
        <w:t>14. B-DEPENDENT LYMPHOCYTES</w:t>
      </w:r>
    </w:p>
    <w:p w:rsidR="00FB75FF" w:rsidRDefault="00B732C5">
      <w:pPr>
        <w:rPr>
          <w:sz w:val="22"/>
          <w:szCs w:val="22"/>
          <w:lang w:val="en-US" w:eastAsia="en-US"/>
        </w:rPr>
      </w:pPr>
      <w:r>
        <w:rPr>
          <w:sz w:val="22"/>
          <w:szCs w:val="22"/>
          <w:lang w:val="en-US" w:eastAsia="en-US"/>
        </w:rPr>
        <w:t xml:space="preserve">1) </w:t>
      </w:r>
      <w:r>
        <w:rPr>
          <w:sz w:val="22"/>
          <w:szCs w:val="22"/>
          <w:lang w:val="en-US" w:eastAsia="en-US"/>
        </w:rPr>
        <w:tab/>
        <w:t>form humoral immunity*</w:t>
      </w:r>
    </w:p>
    <w:p w:rsidR="00FB75FF" w:rsidRDefault="00B732C5">
      <w:pPr>
        <w:rPr>
          <w:sz w:val="22"/>
          <w:szCs w:val="22"/>
          <w:lang w:val="en-US" w:eastAsia="en-US"/>
        </w:rPr>
      </w:pPr>
      <w:r>
        <w:rPr>
          <w:sz w:val="22"/>
          <w:szCs w:val="22"/>
          <w:lang w:val="en-US" w:eastAsia="en-US"/>
        </w:rPr>
        <w:t xml:space="preserve">2) </w:t>
      </w:r>
      <w:r>
        <w:rPr>
          <w:sz w:val="22"/>
          <w:szCs w:val="22"/>
          <w:lang w:val="en-US" w:eastAsia="en-US"/>
        </w:rPr>
        <w:tab/>
        <w:t>provide non-specific protection</w:t>
      </w:r>
    </w:p>
    <w:p w:rsidR="00FB75FF" w:rsidRDefault="00B732C5">
      <w:pPr>
        <w:rPr>
          <w:sz w:val="22"/>
          <w:szCs w:val="22"/>
          <w:lang w:val="en-US" w:eastAsia="en-US"/>
        </w:rPr>
      </w:pPr>
      <w:r>
        <w:rPr>
          <w:sz w:val="22"/>
          <w:szCs w:val="22"/>
          <w:lang w:val="en-US" w:eastAsia="en-US"/>
        </w:rPr>
        <w:t xml:space="preserve">3) </w:t>
      </w:r>
      <w:r>
        <w:rPr>
          <w:sz w:val="22"/>
          <w:szCs w:val="22"/>
          <w:lang w:val="en-US" w:eastAsia="en-US"/>
        </w:rPr>
        <w:tab/>
        <w:t>carry out reactions of cellular immunity</w:t>
      </w:r>
    </w:p>
    <w:p w:rsidR="00FB75FF" w:rsidRDefault="00B732C5">
      <w:pPr>
        <w:rPr>
          <w:sz w:val="22"/>
          <w:szCs w:val="22"/>
          <w:lang w:val="en-US" w:eastAsia="en-US"/>
        </w:rPr>
      </w:pPr>
      <w:r>
        <w:rPr>
          <w:sz w:val="22"/>
          <w:szCs w:val="22"/>
          <w:lang w:val="en-US" w:eastAsia="en-US"/>
        </w:rPr>
        <w:t xml:space="preserve">4) </w:t>
      </w:r>
      <w:r>
        <w:rPr>
          <w:sz w:val="22"/>
          <w:szCs w:val="22"/>
          <w:lang w:val="en-US" w:eastAsia="en-US"/>
        </w:rPr>
        <w:tab/>
        <w:t>provide chemotaxis</w:t>
      </w:r>
    </w:p>
    <w:p w:rsidR="00FB75FF" w:rsidRDefault="00B732C5">
      <w:pPr>
        <w:rPr>
          <w:sz w:val="22"/>
          <w:szCs w:val="22"/>
          <w:lang w:val="en-US" w:eastAsia="en-US"/>
        </w:rPr>
      </w:pPr>
      <w:r>
        <w:rPr>
          <w:sz w:val="22"/>
          <w:szCs w:val="22"/>
          <w:lang w:val="en-US" w:eastAsia="en-US"/>
        </w:rPr>
        <w:t xml:space="preserve">5) </w:t>
      </w:r>
      <w:r>
        <w:rPr>
          <w:sz w:val="22"/>
          <w:szCs w:val="22"/>
          <w:lang w:val="en-US" w:eastAsia="en-US"/>
        </w:rPr>
        <w:tab/>
        <w:t>block non-specific defense mechanisms</w:t>
      </w:r>
    </w:p>
    <w:p w:rsidR="00FB75FF" w:rsidRDefault="00B732C5">
      <w:pPr>
        <w:rPr>
          <w:sz w:val="22"/>
          <w:szCs w:val="22"/>
          <w:lang w:val="en-US" w:eastAsia="en-US"/>
        </w:rPr>
      </w:pPr>
      <w:r>
        <w:rPr>
          <w:sz w:val="22"/>
          <w:szCs w:val="22"/>
          <w:lang w:val="en-US" w:eastAsia="en-US"/>
        </w:rPr>
        <w:t>15. REACTIVE (TRUE) LEUKOCYTOSIS OCCURRS</w:t>
      </w:r>
    </w:p>
    <w:p w:rsidR="00FB75FF" w:rsidRDefault="00B732C5">
      <w:pPr>
        <w:rPr>
          <w:sz w:val="22"/>
          <w:szCs w:val="22"/>
          <w:lang w:val="en-US" w:eastAsia="en-US"/>
        </w:rPr>
      </w:pPr>
      <w:r>
        <w:rPr>
          <w:sz w:val="22"/>
          <w:szCs w:val="22"/>
          <w:lang w:val="en-US" w:eastAsia="en-US"/>
        </w:rPr>
        <w:t xml:space="preserve">1) </w:t>
      </w:r>
      <w:r>
        <w:rPr>
          <w:sz w:val="22"/>
          <w:szCs w:val="22"/>
          <w:lang w:val="en-US" w:eastAsia="en-US"/>
        </w:rPr>
        <w:tab/>
        <w:t>after eating</w:t>
      </w:r>
    </w:p>
    <w:p w:rsidR="00FB75FF" w:rsidRDefault="00B732C5">
      <w:pPr>
        <w:rPr>
          <w:sz w:val="22"/>
          <w:szCs w:val="22"/>
          <w:lang w:val="en-US" w:eastAsia="en-US"/>
        </w:rPr>
      </w:pPr>
      <w:r>
        <w:rPr>
          <w:sz w:val="22"/>
          <w:szCs w:val="22"/>
          <w:lang w:val="en-US" w:eastAsia="en-US"/>
        </w:rPr>
        <w:t xml:space="preserve">2) </w:t>
      </w:r>
      <w:r>
        <w:rPr>
          <w:sz w:val="22"/>
          <w:szCs w:val="22"/>
          <w:lang w:val="en-US" w:eastAsia="en-US"/>
        </w:rPr>
        <w:tab/>
        <w:t>after hard physical work</w:t>
      </w:r>
    </w:p>
    <w:p w:rsidR="00FB75FF" w:rsidRDefault="00B732C5">
      <w:pPr>
        <w:rPr>
          <w:sz w:val="22"/>
          <w:szCs w:val="22"/>
          <w:lang w:val="en-US" w:eastAsia="en-US"/>
        </w:rPr>
      </w:pPr>
      <w:r>
        <w:rPr>
          <w:sz w:val="22"/>
          <w:szCs w:val="22"/>
          <w:lang w:val="en-US" w:eastAsia="en-US"/>
        </w:rPr>
        <w:t xml:space="preserve">3) </w:t>
      </w:r>
      <w:r>
        <w:rPr>
          <w:sz w:val="22"/>
          <w:szCs w:val="22"/>
          <w:lang w:val="en-US" w:eastAsia="en-US"/>
        </w:rPr>
        <w:tab/>
        <w:t>in inflammatory processes*</w:t>
      </w:r>
    </w:p>
    <w:p w:rsidR="00FB75FF" w:rsidRDefault="00B732C5">
      <w:pPr>
        <w:rPr>
          <w:sz w:val="22"/>
          <w:szCs w:val="22"/>
          <w:lang w:val="en-US" w:eastAsia="en-US"/>
        </w:rPr>
      </w:pPr>
      <w:r>
        <w:rPr>
          <w:sz w:val="22"/>
          <w:szCs w:val="22"/>
          <w:lang w:val="en-US" w:eastAsia="en-US"/>
        </w:rPr>
        <w:t xml:space="preserve">4) </w:t>
      </w:r>
      <w:r>
        <w:rPr>
          <w:sz w:val="22"/>
          <w:szCs w:val="22"/>
          <w:lang w:val="en-US" w:eastAsia="en-US"/>
        </w:rPr>
        <w:tab/>
        <w:t>with emotional stress</w:t>
      </w:r>
    </w:p>
    <w:p w:rsidR="00FB75FF" w:rsidRDefault="00B732C5">
      <w:pPr>
        <w:rPr>
          <w:sz w:val="22"/>
          <w:szCs w:val="22"/>
          <w:lang w:val="en-US" w:eastAsia="en-US"/>
        </w:rPr>
      </w:pPr>
      <w:r>
        <w:rPr>
          <w:sz w:val="22"/>
          <w:szCs w:val="22"/>
          <w:lang w:val="en-US" w:eastAsia="en-US"/>
        </w:rPr>
        <w:t xml:space="preserve">5) </w:t>
      </w:r>
      <w:r>
        <w:rPr>
          <w:sz w:val="22"/>
          <w:szCs w:val="22"/>
          <w:lang w:val="en-US" w:eastAsia="en-US"/>
        </w:rPr>
        <w:tab/>
        <w:t>during pregnancy</w:t>
      </w:r>
    </w:p>
    <w:p w:rsidR="00FB75FF" w:rsidRDefault="00B732C5">
      <w:pPr>
        <w:rPr>
          <w:sz w:val="22"/>
          <w:szCs w:val="22"/>
          <w:lang w:val="en-US" w:eastAsia="en-US"/>
        </w:rPr>
      </w:pPr>
      <w:r>
        <w:rPr>
          <w:sz w:val="22"/>
          <w:szCs w:val="22"/>
          <w:lang w:val="en-US" w:eastAsia="en-US"/>
        </w:rPr>
        <w:t>16. IMMUNITY IS</w:t>
      </w:r>
    </w:p>
    <w:p w:rsidR="00FB75FF" w:rsidRDefault="00B732C5">
      <w:pPr>
        <w:rPr>
          <w:sz w:val="22"/>
          <w:szCs w:val="22"/>
          <w:lang w:val="en-US" w:eastAsia="en-US"/>
        </w:rPr>
      </w:pPr>
      <w:r>
        <w:rPr>
          <w:sz w:val="22"/>
          <w:szCs w:val="22"/>
          <w:lang w:val="en-US" w:eastAsia="en-US"/>
        </w:rPr>
        <w:lastRenderedPageBreak/>
        <w:t xml:space="preserve">1) </w:t>
      </w:r>
      <w:r>
        <w:rPr>
          <w:sz w:val="22"/>
          <w:szCs w:val="22"/>
          <w:lang w:val="en-US" w:eastAsia="en-US"/>
        </w:rPr>
        <w:tab/>
        <w:t>a way to protect the body from germs</w:t>
      </w:r>
    </w:p>
    <w:p w:rsidR="00FB75FF" w:rsidRDefault="00B732C5">
      <w:pPr>
        <w:rPr>
          <w:sz w:val="22"/>
          <w:szCs w:val="22"/>
          <w:lang w:val="en-US" w:eastAsia="en-US"/>
        </w:rPr>
      </w:pPr>
      <w:r>
        <w:rPr>
          <w:sz w:val="22"/>
          <w:szCs w:val="22"/>
          <w:lang w:val="en-US" w:eastAsia="en-US"/>
        </w:rPr>
        <w:t xml:space="preserve">2) </w:t>
      </w:r>
      <w:r>
        <w:rPr>
          <w:sz w:val="22"/>
          <w:szCs w:val="22"/>
          <w:lang w:val="en-US" w:eastAsia="en-US"/>
        </w:rPr>
        <w:tab/>
        <w:t>a way to protect the body from parasites and genetically alien cells</w:t>
      </w:r>
    </w:p>
    <w:p w:rsidR="00FB75FF" w:rsidRDefault="00B732C5">
      <w:pPr>
        <w:rPr>
          <w:sz w:val="22"/>
          <w:szCs w:val="22"/>
          <w:lang w:val="en-US" w:eastAsia="en-US"/>
        </w:rPr>
      </w:pPr>
      <w:r>
        <w:rPr>
          <w:sz w:val="22"/>
          <w:szCs w:val="22"/>
          <w:lang w:val="en-US" w:eastAsia="en-US"/>
        </w:rPr>
        <w:t xml:space="preserve">3) </w:t>
      </w:r>
      <w:r>
        <w:rPr>
          <w:sz w:val="22"/>
          <w:szCs w:val="22"/>
          <w:lang w:val="en-US" w:eastAsia="en-US"/>
        </w:rPr>
        <w:tab/>
        <w:t>a way to protect the body from microbes, viruses, parasites and genetically alien cells and substances *</w:t>
      </w:r>
    </w:p>
    <w:p w:rsidR="00FB75FF" w:rsidRDefault="00B732C5">
      <w:pPr>
        <w:rPr>
          <w:sz w:val="22"/>
          <w:szCs w:val="22"/>
          <w:lang w:val="en-US" w:eastAsia="en-US"/>
        </w:rPr>
      </w:pPr>
      <w:r>
        <w:rPr>
          <w:sz w:val="22"/>
          <w:szCs w:val="22"/>
          <w:lang w:val="en-US" w:eastAsia="en-US"/>
        </w:rPr>
        <w:t xml:space="preserve">4) </w:t>
      </w:r>
      <w:r>
        <w:rPr>
          <w:sz w:val="22"/>
          <w:szCs w:val="22"/>
          <w:lang w:val="en-US" w:eastAsia="en-US"/>
        </w:rPr>
        <w:tab/>
        <w:t>ensuring homeostasis</w:t>
      </w:r>
    </w:p>
    <w:p w:rsidR="00FB75FF" w:rsidRDefault="00B732C5">
      <w:pPr>
        <w:rPr>
          <w:sz w:val="22"/>
          <w:szCs w:val="22"/>
          <w:lang w:val="en-US" w:eastAsia="en-US"/>
        </w:rPr>
      </w:pPr>
      <w:r>
        <w:rPr>
          <w:sz w:val="22"/>
          <w:szCs w:val="22"/>
          <w:lang w:val="en-US" w:eastAsia="en-US"/>
        </w:rPr>
        <w:t xml:space="preserve">5) </w:t>
      </w:r>
      <w:r>
        <w:rPr>
          <w:sz w:val="22"/>
          <w:szCs w:val="22"/>
          <w:lang w:val="en-US" w:eastAsia="en-US"/>
        </w:rPr>
        <w:tab/>
        <w:t>the ability of blood to clot</w:t>
      </w:r>
    </w:p>
    <w:p w:rsidR="00FB75FF" w:rsidRDefault="00B732C5">
      <w:pPr>
        <w:rPr>
          <w:sz w:val="22"/>
          <w:szCs w:val="22"/>
          <w:lang w:val="en-US" w:eastAsia="en-US"/>
        </w:rPr>
      </w:pPr>
      <w:r>
        <w:rPr>
          <w:sz w:val="22"/>
          <w:szCs w:val="22"/>
          <w:lang w:val="en-US" w:eastAsia="en-US"/>
        </w:rPr>
        <w:t>17. SPECIFIC DEFENSE MECHANISMS OF THE ORGANISM ARE</w:t>
      </w:r>
    </w:p>
    <w:p w:rsidR="00FB75FF" w:rsidRDefault="00B732C5">
      <w:pPr>
        <w:rPr>
          <w:sz w:val="22"/>
          <w:szCs w:val="22"/>
          <w:lang w:val="en-US" w:eastAsia="en-US"/>
        </w:rPr>
      </w:pPr>
      <w:r>
        <w:rPr>
          <w:sz w:val="22"/>
          <w:szCs w:val="22"/>
          <w:lang w:val="en-US" w:eastAsia="en-US"/>
        </w:rPr>
        <w:t xml:space="preserve">1) </w:t>
      </w:r>
      <w:r>
        <w:rPr>
          <w:sz w:val="22"/>
          <w:szCs w:val="22"/>
          <w:lang w:val="en-US" w:eastAsia="en-US"/>
        </w:rPr>
        <w:tab/>
        <w:t>skin and mucous membranes</w:t>
      </w:r>
    </w:p>
    <w:p w:rsidR="00FB75FF" w:rsidRDefault="00B732C5">
      <w:pPr>
        <w:rPr>
          <w:sz w:val="22"/>
          <w:szCs w:val="22"/>
          <w:lang w:val="en-US" w:eastAsia="en-US"/>
        </w:rPr>
      </w:pPr>
      <w:r>
        <w:rPr>
          <w:sz w:val="22"/>
          <w:szCs w:val="22"/>
          <w:lang w:val="en-US" w:eastAsia="en-US"/>
        </w:rPr>
        <w:t xml:space="preserve">2) </w:t>
      </w:r>
      <w:r>
        <w:rPr>
          <w:sz w:val="22"/>
          <w:szCs w:val="22"/>
          <w:lang w:val="en-US" w:eastAsia="en-US"/>
        </w:rPr>
        <w:tab/>
        <w:t>blood proteins: gamma globulins, interferon, lysozyme</w:t>
      </w:r>
    </w:p>
    <w:p w:rsidR="00FB75FF" w:rsidRDefault="00B732C5">
      <w:pPr>
        <w:rPr>
          <w:sz w:val="22"/>
          <w:szCs w:val="22"/>
          <w:lang w:val="en-US" w:eastAsia="en-US"/>
        </w:rPr>
      </w:pPr>
      <w:r>
        <w:rPr>
          <w:sz w:val="22"/>
          <w:szCs w:val="22"/>
          <w:lang w:val="en-US" w:eastAsia="en-US"/>
        </w:rPr>
        <w:t xml:space="preserve">3) </w:t>
      </w:r>
      <w:r>
        <w:rPr>
          <w:sz w:val="22"/>
          <w:szCs w:val="22"/>
          <w:lang w:val="en-US" w:eastAsia="en-US"/>
        </w:rPr>
        <w:tab/>
        <w:t>phagocytosis</w:t>
      </w:r>
    </w:p>
    <w:p w:rsidR="00FB75FF" w:rsidRDefault="00B732C5">
      <w:pPr>
        <w:rPr>
          <w:sz w:val="22"/>
          <w:szCs w:val="22"/>
          <w:lang w:val="en-US" w:eastAsia="en-US"/>
        </w:rPr>
      </w:pPr>
      <w:r>
        <w:rPr>
          <w:sz w:val="22"/>
          <w:szCs w:val="22"/>
          <w:lang w:val="en-US" w:eastAsia="en-US"/>
        </w:rPr>
        <w:t xml:space="preserve">4) </w:t>
      </w:r>
      <w:r>
        <w:rPr>
          <w:sz w:val="22"/>
          <w:szCs w:val="22"/>
          <w:lang w:val="en-US" w:eastAsia="en-US"/>
        </w:rPr>
        <w:tab/>
        <w:t>formation of antibodies or immunoglobulins*</w:t>
      </w:r>
    </w:p>
    <w:p w:rsidR="00FB75FF" w:rsidRDefault="00B732C5">
      <w:pPr>
        <w:rPr>
          <w:sz w:val="22"/>
          <w:szCs w:val="22"/>
          <w:lang w:val="en-US" w:eastAsia="en-US"/>
        </w:rPr>
      </w:pPr>
      <w:r>
        <w:rPr>
          <w:sz w:val="22"/>
          <w:szCs w:val="22"/>
          <w:lang w:val="en-US" w:eastAsia="en-US"/>
        </w:rPr>
        <w:t>5) mechanisms of hemostasis</w:t>
      </w:r>
    </w:p>
    <w:p w:rsidR="00FB75FF" w:rsidRDefault="00B732C5">
      <w:pPr>
        <w:rPr>
          <w:sz w:val="22"/>
          <w:szCs w:val="22"/>
          <w:lang w:val="en-US" w:eastAsia="en-US"/>
        </w:rPr>
      </w:pPr>
      <w:r>
        <w:rPr>
          <w:sz w:val="22"/>
          <w:szCs w:val="22"/>
          <w:lang w:val="en-US" w:eastAsia="en-US"/>
        </w:rPr>
        <w:t>18. NON-SPECIFIC PROTECTION MECHANISMS ARE</w:t>
      </w:r>
    </w:p>
    <w:p w:rsidR="00FB75FF" w:rsidRDefault="00B732C5">
      <w:pPr>
        <w:rPr>
          <w:sz w:val="22"/>
          <w:szCs w:val="22"/>
          <w:lang w:val="en-US" w:eastAsia="en-US"/>
        </w:rPr>
      </w:pPr>
      <w:r>
        <w:rPr>
          <w:sz w:val="22"/>
          <w:szCs w:val="22"/>
          <w:lang w:val="en-US" w:eastAsia="en-US"/>
        </w:rPr>
        <w:t xml:space="preserve">1) </w:t>
      </w:r>
      <w:r>
        <w:rPr>
          <w:sz w:val="22"/>
          <w:szCs w:val="22"/>
          <w:lang w:val="en-US" w:eastAsia="en-US"/>
        </w:rPr>
        <w:tab/>
        <w:t>mechanisms of hemostasis</w:t>
      </w:r>
    </w:p>
    <w:p w:rsidR="00FB75FF" w:rsidRDefault="00B732C5">
      <w:pPr>
        <w:rPr>
          <w:sz w:val="22"/>
          <w:szCs w:val="22"/>
          <w:lang w:val="en-US" w:eastAsia="en-US"/>
        </w:rPr>
      </w:pPr>
      <w:r>
        <w:rPr>
          <w:sz w:val="22"/>
          <w:szCs w:val="22"/>
          <w:lang w:val="en-US" w:eastAsia="en-US"/>
        </w:rPr>
        <w:t xml:space="preserve">2) </w:t>
      </w:r>
      <w:r>
        <w:rPr>
          <w:sz w:val="22"/>
          <w:szCs w:val="22"/>
          <w:lang w:val="en-US" w:eastAsia="en-US"/>
        </w:rPr>
        <w:tab/>
      </w:r>
      <w:proofErr w:type="spellStart"/>
      <w:r>
        <w:rPr>
          <w:sz w:val="22"/>
          <w:szCs w:val="22"/>
          <w:lang w:val="en-US" w:eastAsia="en-US"/>
        </w:rPr>
        <w:t>antianemic</w:t>
      </w:r>
      <w:proofErr w:type="spellEnd"/>
      <w:r>
        <w:rPr>
          <w:sz w:val="22"/>
          <w:szCs w:val="22"/>
          <w:lang w:val="en-US" w:eastAsia="en-US"/>
        </w:rPr>
        <w:t xml:space="preserve"> factors and </w:t>
      </w:r>
      <w:proofErr w:type="spellStart"/>
      <w:r>
        <w:rPr>
          <w:sz w:val="22"/>
          <w:szCs w:val="22"/>
          <w:lang w:val="en-US" w:eastAsia="en-US"/>
        </w:rPr>
        <w:t>erythropoietins</w:t>
      </w:r>
      <w:proofErr w:type="spellEnd"/>
    </w:p>
    <w:p w:rsidR="00FB75FF" w:rsidRDefault="00B732C5">
      <w:pPr>
        <w:rPr>
          <w:sz w:val="22"/>
          <w:szCs w:val="22"/>
          <w:lang w:val="en-US" w:eastAsia="en-US"/>
        </w:rPr>
      </w:pPr>
      <w:r>
        <w:rPr>
          <w:sz w:val="22"/>
          <w:szCs w:val="22"/>
          <w:lang w:val="en-US" w:eastAsia="en-US"/>
        </w:rPr>
        <w:t xml:space="preserve">3) </w:t>
      </w:r>
      <w:r>
        <w:rPr>
          <w:sz w:val="22"/>
          <w:szCs w:val="22"/>
          <w:lang w:val="en-US" w:eastAsia="en-US"/>
        </w:rPr>
        <w:tab/>
        <w:t>phagocytosis*</w:t>
      </w:r>
    </w:p>
    <w:p w:rsidR="00FB75FF" w:rsidRDefault="00B732C5">
      <w:pPr>
        <w:rPr>
          <w:sz w:val="22"/>
          <w:szCs w:val="22"/>
          <w:lang w:val="en-US" w:eastAsia="en-US"/>
        </w:rPr>
      </w:pPr>
      <w:r>
        <w:rPr>
          <w:sz w:val="22"/>
          <w:szCs w:val="22"/>
          <w:lang w:val="en-US" w:eastAsia="en-US"/>
        </w:rPr>
        <w:t xml:space="preserve">4) </w:t>
      </w:r>
      <w:r>
        <w:rPr>
          <w:sz w:val="22"/>
          <w:szCs w:val="22"/>
          <w:lang w:val="en-US" w:eastAsia="en-US"/>
        </w:rPr>
        <w:tab/>
        <w:t>the formation of antibodies or immunoglobulins</w:t>
      </w:r>
    </w:p>
    <w:p w:rsidR="00FB75FF" w:rsidRDefault="00B732C5">
      <w:pPr>
        <w:rPr>
          <w:sz w:val="22"/>
          <w:szCs w:val="22"/>
          <w:lang w:val="en-US" w:eastAsia="en-US"/>
        </w:rPr>
      </w:pPr>
      <w:r>
        <w:rPr>
          <w:sz w:val="22"/>
          <w:szCs w:val="22"/>
          <w:lang w:val="en-US" w:eastAsia="en-US"/>
        </w:rPr>
        <w:t>19. IN THE ANALYSIS OF BLOOD CHANGES FOR THE CLINICIST</w:t>
      </w:r>
    </w:p>
    <w:p w:rsidR="00FB75FF" w:rsidRDefault="00B732C5">
      <w:pPr>
        <w:rPr>
          <w:sz w:val="22"/>
          <w:szCs w:val="22"/>
          <w:lang w:val="en-US" w:eastAsia="en-US"/>
        </w:rPr>
      </w:pPr>
      <w:r>
        <w:rPr>
          <w:sz w:val="22"/>
          <w:szCs w:val="22"/>
          <w:lang w:val="en-US" w:eastAsia="en-US"/>
        </w:rPr>
        <w:t>MORE IMPORTANT</w:t>
      </w:r>
    </w:p>
    <w:p w:rsidR="00FB75FF" w:rsidRDefault="00B732C5">
      <w:pPr>
        <w:rPr>
          <w:sz w:val="22"/>
          <w:szCs w:val="22"/>
          <w:lang w:val="en-US" w:eastAsia="en-US"/>
        </w:rPr>
      </w:pPr>
      <w:r>
        <w:rPr>
          <w:sz w:val="22"/>
          <w:szCs w:val="22"/>
          <w:lang w:val="en-US" w:eastAsia="en-US"/>
        </w:rPr>
        <w:t xml:space="preserve">1) </w:t>
      </w:r>
      <w:r>
        <w:rPr>
          <w:sz w:val="22"/>
          <w:szCs w:val="22"/>
          <w:lang w:val="en-US" w:eastAsia="en-US"/>
        </w:rPr>
        <w:tab/>
        <w:t>an increase in the number of leukocytes</w:t>
      </w:r>
    </w:p>
    <w:p w:rsidR="00FB75FF" w:rsidRDefault="00B732C5">
      <w:pPr>
        <w:rPr>
          <w:sz w:val="22"/>
          <w:szCs w:val="22"/>
          <w:lang w:val="en-US" w:eastAsia="en-US"/>
        </w:rPr>
      </w:pPr>
      <w:r>
        <w:rPr>
          <w:sz w:val="22"/>
          <w:szCs w:val="22"/>
          <w:lang w:val="en-US" w:eastAsia="en-US"/>
        </w:rPr>
        <w:t xml:space="preserve">2) </w:t>
      </w:r>
      <w:r>
        <w:rPr>
          <w:sz w:val="22"/>
          <w:szCs w:val="22"/>
          <w:lang w:val="en-US" w:eastAsia="en-US"/>
        </w:rPr>
        <w:tab/>
        <w:t>change in relationships in the leukocyte formula *</w:t>
      </w:r>
    </w:p>
    <w:p w:rsidR="00FB75FF" w:rsidRDefault="00B732C5">
      <w:pPr>
        <w:rPr>
          <w:sz w:val="22"/>
          <w:szCs w:val="22"/>
          <w:lang w:val="en-US" w:eastAsia="en-US"/>
        </w:rPr>
      </w:pPr>
      <w:r>
        <w:rPr>
          <w:sz w:val="22"/>
          <w:szCs w:val="22"/>
          <w:lang w:val="en-US" w:eastAsia="en-US"/>
        </w:rPr>
        <w:t xml:space="preserve">3) </w:t>
      </w:r>
      <w:r>
        <w:rPr>
          <w:sz w:val="22"/>
          <w:szCs w:val="22"/>
          <w:lang w:val="en-US" w:eastAsia="en-US"/>
        </w:rPr>
        <w:tab/>
        <w:t>decrease in the number of leukocytes</w:t>
      </w:r>
    </w:p>
    <w:p w:rsidR="00FB75FF" w:rsidRDefault="00B732C5">
      <w:pPr>
        <w:rPr>
          <w:sz w:val="22"/>
          <w:szCs w:val="22"/>
          <w:lang w:val="en-US" w:eastAsia="en-US"/>
        </w:rPr>
      </w:pPr>
      <w:r>
        <w:rPr>
          <w:sz w:val="22"/>
          <w:szCs w:val="22"/>
          <w:lang w:val="en-US" w:eastAsia="en-US"/>
        </w:rPr>
        <w:t xml:space="preserve">4) </w:t>
      </w:r>
      <w:r>
        <w:rPr>
          <w:sz w:val="22"/>
          <w:szCs w:val="22"/>
          <w:lang w:val="en-US" w:eastAsia="en-US"/>
        </w:rPr>
        <w:tab/>
        <w:t>decrease in ESR</w:t>
      </w:r>
    </w:p>
    <w:p w:rsidR="00FB75FF" w:rsidRDefault="00B732C5">
      <w:pPr>
        <w:rPr>
          <w:sz w:val="22"/>
          <w:szCs w:val="22"/>
          <w:lang w:val="en-US" w:eastAsia="en-US"/>
        </w:rPr>
      </w:pPr>
      <w:r>
        <w:rPr>
          <w:sz w:val="22"/>
          <w:szCs w:val="22"/>
          <w:lang w:val="en-US" w:eastAsia="en-US"/>
        </w:rPr>
        <w:t>20. WHAT STIMULATES THE PRODUCTION OF RED BLOOD CELLS</w:t>
      </w:r>
    </w:p>
    <w:p w:rsidR="00FB75FF" w:rsidRDefault="00B732C5">
      <w:pPr>
        <w:rPr>
          <w:sz w:val="22"/>
          <w:szCs w:val="22"/>
          <w:lang w:val="en-US" w:eastAsia="en-US"/>
        </w:rPr>
      </w:pPr>
      <w:r>
        <w:rPr>
          <w:sz w:val="22"/>
          <w:szCs w:val="22"/>
          <w:lang w:val="en-US" w:eastAsia="en-US"/>
        </w:rPr>
        <w:t xml:space="preserve">1) </w:t>
      </w:r>
      <w:proofErr w:type="spellStart"/>
      <w:r>
        <w:rPr>
          <w:sz w:val="22"/>
          <w:szCs w:val="22"/>
          <w:lang w:val="en-US" w:eastAsia="en-US"/>
        </w:rPr>
        <w:t>leukopoetins</w:t>
      </w:r>
      <w:proofErr w:type="spellEnd"/>
    </w:p>
    <w:p w:rsidR="00FB75FF" w:rsidRDefault="00B732C5">
      <w:pPr>
        <w:rPr>
          <w:sz w:val="22"/>
          <w:szCs w:val="22"/>
          <w:lang w:val="en-US" w:eastAsia="en-US"/>
        </w:rPr>
      </w:pPr>
      <w:r>
        <w:rPr>
          <w:sz w:val="22"/>
          <w:szCs w:val="22"/>
          <w:lang w:val="en-US" w:eastAsia="en-US"/>
        </w:rPr>
        <w:t xml:space="preserve">2) </w:t>
      </w:r>
      <w:proofErr w:type="spellStart"/>
      <w:r>
        <w:rPr>
          <w:sz w:val="22"/>
          <w:szCs w:val="22"/>
          <w:lang w:val="en-US" w:eastAsia="en-US"/>
        </w:rPr>
        <w:t>erythropoietins</w:t>
      </w:r>
      <w:proofErr w:type="spellEnd"/>
      <w:r>
        <w:rPr>
          <w:sz w:val="22"/>
          <w:szCs w:val="22"/>
          <w:lang w:val="en-US" w:eastAsia="en-US"/>
        </w:rPr>
        <w:t>*</w:t>
      </w:r>
    </w:p>
    <w:p w:rsidR="00FB75FF" w:rsidRDefault="00B732C5">
      <w:pPr>
        <w:rPr>
          <w:sz w:val="22"/>
          <w:szCs w:val="22"/>
          <w:lang w:val="en-US" w:eastAsia="en-US"/>
        </w:rPr>
      </w:pPr>
      <w:r>
        <w:rPr>
          <w:sz w:val="22"/>
          <w:szCs w:val="22"/>
          <w:lang w:val="en-US" w:eastAsia="en-US"/>
        </w:rPr>
        <w:t xml:space="preserve">3) </w:t>
      </w:r>
      <w:proofErr w:type="spellStart"/>
      <w:r>
        <w:rPr>
          <w:sz w:val="22"/>
          <w:szCs w:val="22"/>
          <w:lang w:val="en-US" w:eastAsia="en-US"/>
        </w:rPr>
        <w:t>lymphopoietins</w:t>
      </w:r>
      <w:proofErr w:type="spellEnd"/>
    </w:p>
    <w:p w:rsidR="00FB75FF" w:rsidRDefault="00B732C5">
      <w:pPr>
        <w:rPr>
          <w:sz w:val="22"/>
          <w:szCs w:val="22"/>
          <w:lang w:val="en-US" w:eastAsia="en-US"/>
        </w:rPr>
      </w:pPr>
      <w:r>
        <w:rPr>
          <w:sz w:val="22"/>
          <w:szCs w:val="22"/>
          <w:lang w:val="en-US" w:eastAsia="en-US"/>
        </w:rPr>
        <w:t xml:space="preserve">4) </w:t>
      </w:r>
      <w:proofErr w:type="spellStart"/>
      <w:r>
        <w:rPr>
          <w:sz w:val="22"/>
          <w:szCs w:val="22"/>
          <w:lang w:val="en-US" w:eastAsia="en-US"/>
        </w:rPr>
        <w:t>thrombopoietins</w:t>
      </w:r>
      <w:proofErr w:type="spellEnd"/>
    </w:p>
    <w:p w:rsidR="00FB75FF" w:rsidRDefault="00B732C5">
      <w:pPr>
        <w:rPr>
          <w:sz w:val="22"/>
          <w:szCs w:val="22"/>
          <w:lang w:val="en-US" w:eastAsia="en-US"/>
        </w:rPr>
      </w:pPr>
      <w:r>
        <w:rPr>
          <w:sz w:val="22"/>
          <w:szCs w:val="22"/>
          <w:lang w:val="en-US" w:eastAsia="en-US"/>
        </w:rPr>
        <w:t>21. WHAT STIMULATES THE PRODUCTION OF WHITE BLOOD CELLS</w:t>
      </w:r>
    </w:p>
    <w:p w:rsidR="00FB75FF" w:rsidRDefault="00B732C5">
      <w:pPr>
        <w:rPr>
          <w:sz w:val="22"/>
          <w:szCs w:val="22"/>
          <w:lang w:val="en-US" w:eastAsia="en-US"/>
        </w:rPr>
      </w:pPr>
      <w:r>
        <w:rPr>
          <w:sz w:val="22"/>
          <w:szCs w:val="22"/>
          <w:lang w:val="en-US" w:eastAsia="en-US"/>
        </w:rPr>
        <w:lastRenderedPageBreak/>
        <w:t xml:space="preserve">1) </w:t>
      </w:r>
      <w:proofErr w:type="spellStart"/>
      <w:r>
        <w:rPr>
          <w:sz w:val="22"/>
          <w:szCs w:val="22"/>
          <w:lang w:val="en-US" w:eastAsia="en-US"/>
        </w:rPr>
        <w:t>leukopoetin</w:t>
      </w:r>
      <w:proofErr w:type="spellEnd"/>
      <w:r>
        <w:rPr>
          <w:sz w:val="22"/>
          <w:szCs w:val="22"/>
          <w:lang w:val="en-US" w:eastAsia="en-US"/>
        </w:rPr>
        <w:t>*</w:t>
      </w:r>
    </w:p>
    <w:p w:rsidR="00FB75FF" w:rsidRDefault="00B732C5">
      <w:pPr>
        <w:rPr>
          <w:sz w:val="22"/>
          <w:szCs w:val="22"/>
          <w:lang w:val="en-US" w:eastAsia="en-US"/>
        </w:rPr>
      </w:pPr>
      <w:r>
        <w:rPr>
          <w:sz w:val="22"/>
          <w:szCs w:val="22"/>
          <w:lang w:val="en-US" w:eastAsia="en-US"/>
        </w:rPr>
        <w:t xml:space="preserve">2) </w:t>
      </w:r>
      <w:proofErr w:type="spellStart"/>
      <w:r>
        <w:rPr>
          <w:sz w:val="22"/>
          <w:szCs w:val="22"/>
          <w:lang w:val="en-US" w:eastAsia="en-US"/>
        </w:rPr>
        <w:t>erythropoietins</w:t>
      </w:r>
      <w:proofErr w:type="spellEnd"/>
    </w:p>
    <w:p w:rsidR="00FB75FF" w:rsidRDefault="00B732C5">
      <w:pPr>
        <w:rPr>
          <w:sz w:val="22"/>
          <w:szCs w:val="22"/>
          <w:lang w:val="en-US" w:eastAsia="en-US"/>
        </w:rPr>
      </w:pPr>
      <w:r>
        <w:rPr>
          <w:sz w:val="22"/>
          <w:szCs w:val="22"/>
          <w:lang w:val="en-US" w:eastAsia="en-US"/>
        </w:rPr>
        <w:t xml:space="preserve">3) </w:t>
      </w:r>
      <w:proofErr w:type="spellStart"/>
      <w:r>
        <w:rPr>
          <w:sz w:val="22"/>
          <w:szCs w:val="22"/>
          <w:lang w:val="en-US" w:eastAsia="en-US"/>
        </w:rPr>
        <w:t>lymphopoietins</w:t>
      </w:r>
      <w:proofErr w:type="spellEnd"/>
    </w:p>
    <w:p w:rsidR="00FB75FF" w:rsidRDefault="00B732C5">
      <w:pPr>
        <w:rPr>
          <w:sz w:val="22"/>
          <w:szCs w:val="22"/>
          <w:lang w:val="en-US" w:eastAsia="en-US"/>
        </w:rPr>
      </w:pPr>
      <w:r>
        <w:rPr>
          <w:sz w:val="22"/>
          <w:szCs w:val="22"/>
          <w:lang w:val="en-US" w:eastAsia="en-US"/>
        </w:rPr>
        <w:t xml:space="preserve">4) </w:t>
      </w:r>
      <w:proofErr w:type="spellStart"/>
      <w:r>
        <w:rPr>
          <w:sz w:val="22"/>
          <w:szCs w:val="22"/>
          <w:lang w:val="en-US" w:eastAsia="en-US"/>
        </w:rPr>
        <w:t>thromboetins</w:t>
      </w:r>
      <w:proofErr w:type="spellEnd"/>
    </w:p>
    <w:p w:rsidR="00FB75FF" w:rsidRDefault="00B732C5">
      <w:pPr>
        <w:rPr>
          <w:sz w:val="22"/>
          <w:szCs w:val="22"/>
          <w:lang w:val="en-US" w:eastAsia="en-US"/>
        </w:rPr>
      </w:pPr>
      <w:r>
        <w:rPr>
          <w:sz w:val="22"/>
          <w:szCs w:val="22"/>
          <w:lang w:val="en-US" w:eastAsia="en-US"/>
        </w:rPr>
        <w:t>22. DIAMETER OF ERYTHROCYTES IN A HUMAN IS EQUAL</w:t>
      </w:r>
    </w:p>
    <w:p w:rsidR="00FB75FF" w:rsidRDefault="00B732C5">
      <w:pPr>
        <w:rPr>
          <w:sz w:val="22"/>
          <w:szCs w:val="22"/>
          <w:lang w:val="en-US" w:eastAsia="en-US"/>
        </w:rPr>
      </w:pPr>
      <w:r>
        <w:rPr>
          <w:sz w:val="22"/>
          <w:szCs w:val="22"/>
          <w:lang w:val="en-US" w:eastAsia="en-US"/>
        </w:rPr>
        <w:t>1) 50 microns</w:t>
      </w:r>
    </w:p>
    <w:p w:rsidR="00FB75FF" w:rsidRDefault="00B732C5">
      <w:pPr>
        <w:rPr>
          <w:sz w:val="22"/>
          <w:szCs w:val="22"/>
          <w:lang w:val="en-US" w:eastAsia="en-US"/>
        </w:rPr>
      </w:pPr>
      <w:r>
        <w:rPr>
          <w:sz w:val="22"/>
          <w:szCs w:val="22"/>
          <w:lang w:val="en-US" w:eastAsia="en-US"/>
        </w:rPr>
        <w:t>2) 20 microns</w:t>
      </w:r>
    </w:p>
    <w:p w:rsidR="00FB75FF" w:rsidRDefault="00B732C5">
      <w:pPr>
        <w:rPr>
          <w:sz w:val="22"/>
          <w:szCs w:val="22"/>
          <w:lang w:val="en-US" w:eastAsia="en-US"/>
        </w:rPr>
      </w:pPr>
      <w:r>
        <w:rPr>
          <w:sz w:val="22"/>
          <w:szCs w:val="22"/>
          <w:lang w:val="en-US" w:eastAsia="en-US"/>
        </w:rPr>
        <w:t>3) 9-10 microns*</w:t>
      </w:r>
    </w:p>
    <w:p w:rsidR="00FB75FF" w:rsidRDefault="00B732C5">
      <w:pPr>
        <w:rPr>
          <w:sz w:val="22"/>
          <w:szCs w:val="22"/>
          <w:lang w:val="en-US" w:eastAsia="en-US"/>
        </w:rPr>
      </w:pPr>
      <w:r>
        <w:rPr>
          <w:sz w:val="22"/>
          <w:szCs w:val="22"/>
          <w:lang w:val="en-US" w:eastAsia="en-US"/>
        </w:rPr>
        <w:t>4) 7-8 microns</w:t>
      </w:r>
    </w:p>
    <w:p w:rsidR="00FB75FF" w:rsidRDefault="00B732C5">
      <w:pPr>
        <w:rPr>
          <w:sz w:val="22"/>
          <w:szCs w:val="22"/>
          <w:lang w:val="en-US" w:eastAsia="en-US"/>
        </w:rPr>
      </w:pPr>
      <w:r>
        <w:rPr>
          <w:sz w:val="22"/>
          <w:szCs w:val="22"/>
          <w:lang w:val="en-US" w:eastAsia="en-US"/>
        </w:rPr>
        <w:t>23. MONOCYTES IN THE LEUKOCYTE FORMULA NORMALLY CONTAIN</w:t>
      </w:r>
    </w:p>
    <w:p w:rsidR="00FB75FF" w:rsidRDefault="00B732C5">
      <w:pPr>
        <w:rPr>
          <w:sz w:val="22"/>
          <w:szCs w:val="22"/>
          <w:lang w:val="en-US" w:eastAsia="en-US"/>
        </w:rPr>
      </w:pPr>
      <w:r>
        <w:rPr>
          <w:sz w:val="22"/>
          <w:szCs w:val="22"/>
          <w:lang w:val="en-US" w:eastAsia="en-US"/>
        </w:rPr>
        <w:t>1) 30%</w:t>
      </w:r>
    </w:p>
    <w:p w:rsidR="00FB75FF" w:rsidRDefault="00B732C5">
      <w:pPr>
        <w:rPr>
          <w:sz w:val="22"/>
          <w:szCs w:val="22"/>
          <w:lang w:val="en-US" w:eastAsia="en-US"/>
        </w:rPr>
      </w:pPr>
      <w:r>
        <w:rPr>
          <w:sz w:val="22"/>
          <w:szCs w:val="22"/>
          <w:lang w:val="en-US" w:eastAsia="en-US"/>
        </w:rPr>
        <w:t>2) 10-15%</w:t>
      </w:r>
    </w:p>
    <w:p w:rsidR="00FB75FF" w:rsidRDefault="00B732C5">
      <w:pPr>
        <w:rPr>
          <w:sz w:val="22"/>
          <w:szCs w:val="22"/>
          <w:lang w:val="en-US" w:eastAsia="en-US"/>
        </w:rPr>
      </w:pPr>
      <w:r>
        <w:rPr>
          <w:sz w:val="22"/>
          <w:szCs w:val="22"/>
          <w:lang w:val="en-US" w:eastAsia="en-US"/>
        </w:rPr>
        <w:t>3) 50-60%</w:t>
      </w:r>
    </w:p>
    <w:p w:rsidR="00FB75FF" w:rsidRDefault="00B732C5">
      <w:pPr>
        <w:rPr>
          <w:sz w:val="22"/>
          <w:szCs w:val="22"/>
          <w:lang w:val="en-US" w:eastAsia="en-US"/>
        </w:rPr>
      </w:pPr>
      <w:r>
        <w:rPr>
          <w:sz w:val="22"/>
          <w:szCs w:val="22"/>
          <w:lang w:val="en-US" w:eastAsia="en-US"/>
        </w:rPr>
        <w:t>4) 2-4%</w:t>
      </w:r>
    </w:p>
    <w:p w:rsidR="00FB75FF" w:rsidRDefault="00B732C5">
      <w:pPr>
        <w:rPr>
          <w:sz w:val="22"/>
          <w:szCs w:val="22"/>
          <w:lang w:val="en-US" w:eastAsia="en-US"/>
        </w:rPr>
      </w:pPr>
      <w:r>
        <w:rPr>
          <w:sz w:val="22"/>
          <w:szCs w:val="22"/>
          <w:lang w:val="en-US" w:eastAsia="en-US"/>
        </w:rPr>
        <w:t>5) 4-8%*</w:t>
      </w:r>
    </w:p>
    <w:p w:rsidR="00FB75FF" w:rsidRDefault="00B732C5">
      <w:pPr>
        <w:rPr>
          <w:sz w:val="22"/>
          <w:szCs w:val="22"/>
          <w:lang w:val="en-US" w:eastAsia="en-US"/>
        </w:rPr>
      </w:pPr>
      <w:r>
        <w:rPr>
          <w:sz w:val="22"/>
          <w:szCs w:val="22"/>
          <w:lang w:val="en-US" w:eastAsia="en-US"/>
        </w:rPr>
        <w:t>24. THE MAIN BLOOD PHAGOCYTES ARE</w:t>
      </w:r>
    </w:p>
    <w:p w:rsidR="00FB75FF" w:rsidRDefault="00B732C5">
      <w:pPr>
        <w:rPr>
          <w:sz w:val="22"/>
          <w:szCs w:val="22"/>
          <w:lang w:val="en-US" w:eastAsia="en-US"/>
        </w:rPr>
      </w:pPr>
      <w:r>
        <w:rPr>
          <w:sz w:val="22"/>
          <w:szCs w:val="22"/>
          <w:lang w:val="en-US" w:eastAsia="en-US"/>
        </w:rPr>
        <w:t>1) eosinophils</w:t>
      </w:r>
    </w:p>
    <w:p w:rsidR="00FB75FF" w:rsidRDefault="00B732C5">
      <w:pPr>
        <w:rPr>
          <w:sz w:val="22"/>
          <w:szCs w:val="22"/>
          <w:lang w:val="en-US" w:eastAsia="en-US"/>
        </w:rPr>
      </w:pPr>
      <w:r>
        <w:rPr>
          <w:sz w:val="22"/>
          <w:szCs w:val="22"/>
          <w:lang w:val="en-US" w:eastAsia="en-US"/>
        </w:rPr>
        <w:t>2) neutrophils*</w:t>
      </w:r>
    </w:p>
    <w:p w:rsidR="00FB75FF" w:rsidRDefault="00B732C5">
      <w:pPr>
        <w:rPr>
          <w:sz w:val="22"/>
          <w:szCs w:val="22"/>
          <w:lang w:val="en-US" w:eastAsia="en-US"/>
        </w:rPr>
      </w:pPr>
      <w:r>
        <w:rPr>
          <w:sz w:val="22"/>
          <w:szCs w:val="22"/>
          <w:lang w:val="en-US" w:eastAsia="en-US"/>
        </w:rPr>
        <w:t>3) platelets</w:t>
      </w:r>
    </w:p>
    <w:p w:rsidR="00FB75FF" w:rsidRDefault="00B732C5">
      <w:pPr>
        <w:rPr>
          <w:sz w:val="22"/>
          <w:szCs w:val="22"/>
          <w:lang w:val="en-US" w:eastAsia="en-US"/>
        </w:rPr>
      </w:pPr>
      <w:r>
        <w:rPr>
          <w:sz w:val="22"/>
          <w:szCs w:val="22"/>
          <w:lang w:val="en-US" w:eastAsia="en-US"/>
        </w:rPr>
        <w:t>4) erythrocytes</w:t>
      </w:r>
    </w:p>
    <w:p w:rsidR="00FB75FF" w:rsidRDefault="00B732C5">
      <w:pPr>
        <w:rPr>
          <w:sz w:val="22"/>
          <w:szCs w:val="22"/>
          <w:lang w:val="en-US" w:eastAsia="en-US"/>
        </w:rPr>
      </w:pPr>
      <w:r>
        <w:rPr>
          <w:sz w:val="22"/>
          <w:szCs w:val="22"/>
          <w:lang w:val="en-US" w:eastAsia="en-US"/>
        </w:rPr>
        <w:t>5) lymphocytes</w:t>
      </w:r>
    </w:p>
    <w:p w:rsidR="00FB75FF" w:rsidRDefault="00B732C5">
      <w:pPr>
        <w:rPr>
          <w:sz w:val="22"/>
          <w:szCs w:val="22"/>
          <w:lang w:val="en-US" w:eastAsia="en-US"/>
        </w:rPr>
      </w:pPr>
      <w:r>
        <w:rPr>
          <w:sz w:val="22"/>
          <w:szCs w:val="22"/>
          <w:lang w:val="en-US" w:eastAsia="en-US"/>
        </w:rPr>
        <w:t>25. WHAT PRODUCES ANTIBODIES</w:t>
      </w:r>
    </w:p>
    <w:p w:rsidR="00FB75FF" w:rsidRDefault="00B732C5">
      <w:pPr>
        <w:rPr>
          <w:sz w:val="22"/>
          <w:szCs w:val="22"/>
          <w:lang w:val="en-US" w:eastAsia="en-US"/>
        </w:rPr>
      </w:pPr>
      <w:r>
        <w:rPr>
          <w:sz w:val="22"/>
          <w:szCs w:val="22"/>
          <w:lang w:val="en-US" w:eastAsia="en-US"/>
        </w:rPr>
        <w:t>1) eosinophils</w:t>
      </w:r>
    </w:p>
    <w:p w:rsidR="00FB75FF" w:rsidRDefault="00B732C5">
      <w:pPr>
        <w:rPr>
          <w:sz w:val="22"/>
          <w:szCs w:val="22"/>
          <w:lang w:val="en-US" w:eastAsia="en-US"/>
        </w:rPr>
      </w:pPr>
      <w:r>
        <w:rPr>
          <w:sz w:val="22"/>
          <w:szCs w:val="22"/>
          <w:lang w:val="en-US" w:eastAsia="en-US"/>
        </w:rPr>
        <w:t>2) neutrophils</w:t>
      </w:r>
    </w:p>
    <w:p w:rsidR="00FB75FF" w:rsidRDefault="00B732C5">
      <w:pPr>
        <w:rPr>
          <w:sz w:val="22"/>
          <w:szCs w:val="22"/>
          <w:lang w:val="en-US" w:eastAsia="en-US"/>
        </w:rPr>
      </w:pPr>
      <w:r>
        <w:rPr>
          <w:sz w:val="22"/>
          <w:szCs w:val="22"/>
          <w:lang w:val="en-US" w:eastAsia="en-US"/>
        </w:rPr>
        <w:t>3) monocytes</w:t>
      </w:r>
    </w:p>
    <w:p w:rsidR="00FB75FF" w:rsidRDefault="00B732C5">
      <w:pPr>
        <w:rPr>
          <w:sz w:val="22"/>
          <w:szCs w:val="22"/>
          <w:lang w:val="en-US" w:eastAsia="en-US"/>
        </w:rPr>
      </w:pPr>
      <w:r>
        <w:rPr>
          <w:sz w:val="22"/>
          <w:szCs w:val="22"/>
          <w:lang w:val="en-US" w:eastAsia="en-US"/>
        </w:rPr>
        <w:t>4) basophils</w:t>
      </w:r>
    </w:p>
    <w:p w:rsidR="00FB75FF" w:rsidRDefault="00B732C5">
      <w:pPr>
        <w:rPr>
          <w:sz w:val="22"/>
          <w:szCs w:val="22"/>
          <w:lang w:val="en-US" w:eastAsia="en-US"/>
        </w:rPr>
      </w:pPr>
      <w:r>
        <w:rPr>
          <w:sz w:val="22"/>
          <w:szCs w:val="22"/>
          <w:lang w:val="en-US" w:eastAsia="en-US"/>
        </w:rPr>
        <w:t>5) lymphocytes*</w:t>
      </w:r>
    </w:p>
    <w:p w:rsidR="00FB75FF" w:rsidRDefault="00B732C5">
      <w:pPr>
        <w:widowControl w:val="0"/>
        <w:spacing w:line="210" w:lineRule="exact"/>
        <w:ind w:hanging="709"/>
        <w:jc w:val="both"/>
        <w:rPr>
          <w:lang w:val="en-US"/>
        </w:rPr>
      </w:pPr>
      <w:r>
        <w:rPr>
          <w:sz w:val="22"/>
          <w:szCs w:val="22"/>
          <w:lang w:val="en-US" w:eastAsia="en-US"/>
        </w:rPr>
        <w:t xml:space="preserve">26. </w:t>
      </w:r>
      <w:r>
        <w:rPr>
          <w:caps/>
          <w:lang w:val="en-US"/>
        </w:rPr>
        <w:t>The function of eosinophils is to</w:t>
      </w:r>
    </w:p>
    <w:p w:rsidR="00FB75FF" w:rsidRDefault="00B732C5">
      <w:pPr>
        <w:widowControl w:val="0"/>
        <w:numPr>
          <w:ilvl w:val="0"/>
          <w:numId w:val="23"/>
        </w:numPr>
        <w:tabs>
          <w:tab w:val="left" w:pos="993"/>
        </w:tabs>
        <w:autoSpaceDE w:val="0"/>
        <w:ind w:hanging="284"/>
        <w:jc w:val="both"/>
        <w:rPr>
          <w:lang w:val="en-US"/>
        </w:rPr>
      </w:pPr>
      <w:r>
        <w:rPr>
          <w:lang w:val="en-US"/>
        </w:rPr>
        <w:t>transport of carbon dioxide and oxygen</w:t>
      </w:r>
    </w:p>
    <w:p w:rsidR="00FB75FF" w:rsidRDefault="00B732C5">
      <w:pPr>
        <w:widowControl w:val="0"/>
        <w:numPr>
          <w:ilvl w:val="0"/>
          <w:numId w:val="23"/>
        </w:numPr>
        <w:tabs>
          <w:tab w:val="left" w:pos="993"/>
        </w:tabs>
        <w:autoSpaceDE w:val="0"/>
        <w:ind w:hanging="284"/>
        <w:jc w:val="both"/>
        <w:rPr>
          <w:lang w:val="en-US"/>
        </w:rPr>
      </w:pPr>
      <w:r>
        <w:rPr>
          <w:lang w:val="en-US"/>
        </w:rPr>
        <w:lastRenderedPageBreak/>
        <w:t>maintaining osmotic pressure</w:t>
      </w:r>
    </w:p>
    <w:p w:rsidR="00FB75FF" w:rsidRDefault="00B732C5">
      <w:pPr>
        <w:widowControl w:val="0"/>
        <w:numPr>
          <w:ilvl w:val="0"/>
          <w:numId w:val="23"/>
        </w:numPr>
        <w:tabs>
          <w:tab w:val="left" w:pos="993"/>
        </w:tabs>
        <w:autoSpaceDE w:val="0"/>
        <w:ind w:hanging="284"/>
        <w:jc w:val="both"/>
        <w:rPr>
          <w:lang w:val="en-US"/>
        </w:rPr>
      </w:pPr>
      <w:r>
        <w:rPr>
          <w:lang w:val="en-US"/>
        </w:rPr>
        <w:t>antibody production</w:t>
      </w:r>
    </w:p>
    <w:p w:rsidR="00FB75FF" w:rsidRDefault="00B732C5">
      <w:pPr>
        <w:widowControl w:val="0"/>
        <w:numPr>
          <w:ilvl w:val="0"/>
          <w:numId w:val="23"/>
        </w:numPr>
        <w:tabs>
          <w:tab w:val="left" w:pos="993"/>
        </w:tabs>
        <w:autoSpaceDE w:val="0"/>
        <w:ind w:hanging="284"/>
        <w:jc w:val="both"/>
        <w:rPr>
          <w:lang w:val="en-US"/>
        </w:rPr>
      </w:pPr>
      <w:r>
        <w:rPr>
          <w:lang w:val="en-US"/>
        </w:rPr>
        <w:t>detoxification for allergic reactions*</w:t>
      </w:r>
    </w:p>
    <w:p w:rsidR="00FB75FF" w:rsidRDefault="00B732C5">
      <w:pPr>
        <w:widowControl w:val="0"/>
        <w:numPr>
          <w:ilvl w:val="0"/>
          <w:numId w:val="23"/>
        </w:numPr>
        <w:tabs>
          <w:tab w:val="left" w:pos="993"/>
        </w:tabs>
        <w:suppressAutoHyphens/>
        <w:autoSpaceDE w:val="0"/>
        <w:ind w:hanging="284"/>
        <w:rPr>
          <w:lang w:val="en-US"/>
        </w:rPr>
      </w:pPr>
      <w:r>
        <w:rPr>
          <w:lang w:val="en-US"/>
        </w:rPr>
        <w:t>phagocytosis and destruction of microbes and cell debris</w:t>
      </w:r>
    </w:p>
    <w:p w:rsidR="00FB75FF" w:rsidRDefault="00B732C5">
      <w:pPr>
        <w:rPr>
          <w:lang w:val="en-US" w:eastAsia="en-US"/>
        </w:rPr>
      </w:pPr>
      <w:r>
        <w:rPr>
          <w:lang w:val="en-US" w:eastAsia="en-US"/>
        </w:rPr>
        <w:t>27. WHAT PRODUCES HEPARIN</w:t>
      </w:r>
    </w:p>
    <w:p w:rsidR="00FB75FF" w:rsidRDefault="00B732C5">
      <w:pPr>
        <w:rPr>
          <w:sz w:val="22"/>
          <w:szCs w:val="22"/>
          <w:lang w:val="en-US" w:eastAsia="en-US"/>
        </w:rPr>
      </w:pPr>
      <w:r>
        <w:rPr>
          <w:sz w:val="22"/>
          <w:szCs w:val="22"/>
          <w:lang w:val="en-US" w:eastAsia="en-US"/>
        </w:rPr>
        <w:t>1) platelets</w:t>
      </w:r>
    </w:p>
    <w:p w:rsidR="00FB75FF" w:rsidRDefault="00B732C5">
      <w:pPr>
        <w:rPr>
          <w:sz w:val="22"/>
          <w:szCs w:val="22"/>
          <w:lang w:val="en-US" w:eastAsia="en-US"/>
        </w:rPr>
      </w:pPr>
      <w:r>
        <w:rPr>
          <w:sz w:val="22"/>
          <w:szCs w:val="22"/>
          <w:lang w:val="en-US" w:eastAsia="en-US"/>
        </w:rPr>
        <w:t>2) eosinophils</w:t>
      </w:r>
    </w:p>
    <w:p w:rsidR="00FB75FF" w:rsidRDefault="00B732C5">
      <w:pPr>
        <w:rPr>
          <w:sz w:val="22"/>
          <w:szCs w:val="22"/>
          <w:lang w:val="en-US" w:eastAsia="en-US"/>
        </w:rPr>
      </w:pPr>
      <w:r>
        <w:rPr>
          <w:sz w:val="22"/>
          <w:szCs w:val="22"/>
          <w:lang w:val="en-US" w:eastAsia="en-US"/>
        </w:rPr>
        <w:t>3) neutrophils</w:t>
      </w:r>
    </w:p>
    <w:p w:rsidR="00FB75FF" w:rsidRDefault="00B732C5">
      <w:pPr>
        <w:rPr>
          <w:sz w:val="22"/>
          <w:szCs w:val="22"/>
          <w:lang w:val="en-US" w:eastAsia="en-US"/>
        </w:rPr>
      </w:pPr>
      <w:r>
        <w:rPr>
          <w:sz w:val="22"/>
          <w:szCs w:val="22"/>
          <w:lang w:val="en-US" w:eastAsia="en-US"/>
        </w:rPr>
        <w:t>4) erythrocytes</w:t>
      </w:r>
    </w:p>
    <w:p w:rsidR="00FB75FF" w:rsidRDefault="00B732C5">
      <w:pPr>
        <w:rPr>
          <w:sz w:val="22"/>
          <w:szCs w:val="22"/>
          <w:lang w:val="en-US" w:eastAsia="en-US"/>
        </w:rPr>
      </w:pPr>
      <w:r>
        <w:rPr>
          <w:sz w:val="22"/>
          <w:szCs w:val="22"/>
          <w:lang w:val="en-US" w:eastAsia="en-US"/>
        </w:rPr>
        <w:t>5) basophils*</w:t>
      </w:r>
    </w:p>
    <w:p w:rsidR="00FB75FF" w:rsidRDefault="00B732C5">
      <w:pPr>
        <w:rPr>
          <w:sz w:val="22"/>
          <w:szCs w:val="22"/>
          <w:lang w:val="en-US" w:eastAsia="en-US"/>
        </w:rPr>
      </w:pPr>
      <w:r>
        <w:rPr>
          <w:sz w:val="22"/>
          <w:szCs w:val="22"/>
          <w:lang w:val="en-US" w:eastAsia="en-US"/>
        </w:rPr>
        <w:t>28. NORMAL VOLUME OF PLATELETS PER LITRE OF BLOOD</w:t>
      </w:r>
    </w:p>
    <w:p w:rsidR="00FB75FF" w:rsidRDefault="00B732C5">
      <w:pPr>
        <w:rPr>
          <w:lang w:val="en-US"/>
        </w:rPr>
      </w:pPr>
      <w:r>
        <w:rPr>
          <w:sz w:val="22"/>
          <w:szCs w:val="22"/>
          <w:lang w:val="en-US" w:eastAsia="en-US"/>
        </w:rPr>
        <w:t xml:space="preserve">1) 2-3 *10 </w:t>
      </w:r>
      <w:r>
        <w:rPr>
          <w:sz w:val="22"/>
          <w:szCs w:val="22"/>
          <w:vertAlign w:val="superscript"/>
          <w:lang w:val="en-US" w:eastAsia="en-US"/>
        </w:rPr>
        <w:t xml:space="preserve">11 </w:t>
      </w:r>
      <w:r>
        <w:rPr>
          <w:sz w:val="22"/>
          <w:szCs w:val="22"/>
          <w:lang w:val="en-US" w:eastAsia="en-US"/>
        </w:rPr>
        <w:t>*</w:t>
      </w:r>
    </w:p>
    <w:p w:rsidR="00FB75FF" w:rsidRDefault="00B732C5">
      <w:pPr>
        <w:rPr>
          <w:lang w:val="en-US"/>
        </w:rPr>
      </w:pPr>
      <w:r>
        <w:rPr>
          <w:sz w:val="22"/>
          <w:szCs w:val="22"/>
          <w:lang w:val="en-US" w:eastAsia="en-US"/>
        </w:rPr>
        <w:t xml:space="preserve">2) 1-2 *10 </w:t>
      </w:r>
      <w:r>
        <w:rPr>
          <w:sz w:val="22"/>
          <w:szCs w:val="22"/>
          <w:vertAlign w:val="superscript"/>
          <w:lang w:val="en-US" w:eastAsia="en-US"/>
        </w:rPr>
        <w:t>11</w:t>
      </w:r>
    </w:p>
    <w:p w:rsidR="00FB75FF" w:rsidRDefault="00B732C5">
      <w:pPr>
        <w:rPr>
          <w:lang w:val="en-US"/>
        </w:rPr>
      </w:pPr>
      <w:r>
        <w:rPr>
          <w:sz w:val="22"/>
          <w:szCs w:val="22"/>
          <w:lang w:val="en-US" w:eastAsia="en-US"/>
        </w:rPr>
        <w:t xml:space="preserve">3) 3-5 *10 </w:t>
      </w:r>
      <w:r>
        <w:rPr>
          <w:sz w:val="22"/>
          <w:szCs w:val="22"/>
          <w:vertAlign w:val="superscript"/>
          <w:lang w:val="en-US" w:eastAsia="en-US"/>
        </w:rPr>
        <w:t>11</w:t>
      </w:r>
    </w:p>
    <w:p w:rsidR="00FB75FF" w:rsidRDefault="00B732C5">
      <w:pPr>
        <w:rPr>
          <w:lang w:val="en-US"/>
        </w:rPr>
      </w:pPr>
      <w:r>
        <w:rPr>
          <w:sz w:val="22"/>
          <w:szCs w:val="22"/>
          <w:lang w:val="en-US" w:eastAsia="en-US"/>
        </w:rPr>
        <w:t xml:space="preserve">4) 5 -6*10 </w:t>
      </w:r>
      <w:r>
        <w:rPr>
          <w:sz w:val="22"/>
          <w:szCs w:val="22"/>
          <w:vertAlign w:val="superscript"/>
          <w:lang w:val="en-US" w:eastAsia="en-US"/>
        </w:rPr>
        <w:t>11</w:t>
      </w:r>
    </w:p>
    <w:p w:rsidR="00FB75FF" w:rsidRDefault="00B732C5">
      <w:pPr>
        <w:rPr>
          <w:lang w:val="en-US"/>
        </w:rPr>
      </w:pPr>
      <w:r>
        <w:rPr>
          <w:sz w:val="22"/>
          <w:szCs w:val="22"/>
          <w:lang w:val="en-US" w:eastAsia="en-US"/>
        </w:rPr>
        <w:t xml:space="preserve">5) 3-5* </w:t>
      </w:r>
      <w:r>
        <w:rPr>
          <w:sz w:val="22"/>
          <w:szCs w:val="22"/>
          <w:vertAlign w:val="superscript"/>
          <w:lang w:val="en-US" w:eastAsia="en-US"/>
        </w:rPr>
        <w:t>109</w:t>
      </w:r>
    </w:p>
    <w:p w:rsidR="00FB75FF" w:rsidRDefault="00B732C5">
      <w:pPr>
        <w:rPr>
          <w:sz w:val="22"/>
          <w:szCs w:val="22"/>
          <w:lang w:val="en-US" w:eastAsia="en-US"/>
        </w:rPr>
      </w:pPr>
      <w:r>
        <w:rPr>
          <w:sz w:val="22"/>
          <w:szCs w:val="22"/>
          <w:lang w:val="en-US" w:eastAsia="en-US"/>
        </w:rPr>
        <w:t>29. NORMALLY, A LITTER OF BLOOD OF A HEALTHY MAN CONTAINS THIS VOLUME OF HEMOGLOBIN</w:t>
      </w:r>
    </w:p>
    <w:p w:rsidR="00FB75FF" w:rsidRDefault="00B732C5">
      <w:pPr>
        <w:rPr>
          <w:sz w:val="22"/>
          <w:szCs w:val="22"/>
          <w:lang w:val="en-US" w:eastAsia="en-US"/>
        </w:rPr>
      </w:pPr>
      <w:r>
        <w:rPr>
          <w:sz w:val="22"/>
          <w:szCs w:val="22"/>
          <w:lang w:val="en-US" w:eastAsia="en-US"/>
        </w:rPr>
        <w:t>1) 180 g</w:t>
      </w:r>
    </w:p>
    <w:p w:rsidR="00FB75FF" w:rsidRDefault="00B732C5">
      <w:pPr>
        <w:rPr>
          <w:sz w:val="22"/>
          <w:szCs w:val="22"/>
          <w:lang w:val="en-US" w:eastAsia="en-US"/>
        </w:rPr>
      </w:pPr>
      <w:r>
        <w:rPr>
          <w:sz w:val="22"/>
          <w:szCs w:val="22"/>
          <w:lang w:val="en-US" w:eastAsia="en-US"/>
        </w:rPr>
        <w:t>2) 130-160 g*</w:t>
      </w:r>
    </w:p>
    <w:p w:rsidR="00FB75FF" w:rsidRDefault="00B732C5">
      <w:pPr>
        <w:rPr>
          <w:sz w:val="22"/>
          <w:szCs w:val="22"/>
          <w:lang w:val="en-US" w:eastAsia="en-US"/>
        </w:rPr>
      </w:pPr>
      <w:r>
        <w:rPr>
          <w:sz w:val="22"/>
          <w:szCs w:val="22"/>
          <w:lang w:val="en-US" w:eastAsia="en-US"/>
        </w:rPr>
        <w:t>3) 120-130g</w:t>
      </w:r>
    </w:p>
    <w:p w:rsidR="00FB75FF" w:rsidRDefault="00B732C5">
      <w:pPr>
        <w:rPr>
          <w:sz w:val="22"/>
          <w:szCs w:val="22"/>
          <w:lang w:val="en-US" w:eastAsia="en-US"/>
        </w:rPr>
      </w:pPr>
      <w:r>
        <w:rPr>
          <w:sz w:val="22"/>
          <w:szCs w:val="22"/>
          <w:lang w:val="en-US" w:eastAsia="en-US"/>
        </w:rPr>
        <w:t>4) 90 -100 g</w:t>
      </w:r>
    </w:p>
    <w:p w:rsidR="00FB75FF" w:rsidRDefault="00B732C5">
      <w:pPr>
        <w:rPr>
          <w:sz w:val="22"/>
          <w:szCs w:val="22"/>
          <w:lang w:val="en-US" w:eastAsia="en-US"/>
        </w:rPr>
      </w:pPr>
      <w:r>
        <w:rPr>
          <w:sz w:val="22"/>
          <w:szCs w:val="22"/>
          <w:lang w:val="en-US" w:eastAsia="en-US"/>
        </w:rPr>
        <w:t>30. THE LIFESPAN OF ERYTHROCYTES IN THE BLOOD IS</w:t>
      </w:r>
    </w:p>
    <w:p w:rsidR="00FB75FF" w:rsidRDefault="00B732C5">
      <w:pPr>
        <w:rPr>
          <w:sz w:val="22"/>
          <w:szCs w:val="22"/>
          <w:lang w:val="en-US" w:eastAsia="en-US"/>
        </w:rPr>
      </w:pPr>
      <w:r>
        <w:rPr>
          <w:sz w:val="22"/>
          <w:szCs w:val="22"/>
          <w:lang w:val="en-US" w:eastAsia="en-US"/>
        </w:rPr>
        <w:t>1) 50-80 days</w:t>
      </w:r>
    </w:p>
    <w:p w:rsidR="00FB75FF" w:rsidRDefault="00B732C5">
      <w:pPr>
        <w:rPr>
          <w:sz w:val="22"/>
          <w:szCs w:val="22"/>
          <w:lang w:val="en-US" w:eastAsia="en-US"/>
        </w:rPr>
      </w:pPr>
      <w:r>
        <w:rPr>
          <w:sz w:val="22"/>
          <w:szCs w:val="22"/>
          <w:lang w:val="en-US" w:eastAsia="en-US"/>
        </w:rPr>
        <w:t>2) 100-120 days*</w:t>
      </w:r>
    </w:p>
    <w:p w:rsidR="00FB75FF" w:rsidRDefault="00B732C5">
      <w:pPr>
        <w:rPr>
          <w:sz w:val="22"/>
          <w:szCs w:val="22"/>
          <w:lang w:val="en-US" w:eastAsia="en-US"/>
        </w:rPr>
      </w:pPr>
      <w:r>
        <w:rPr>
          <w:sz w:val="22"/>
          <w:szCs w:val="22"/>
          <w:lang w:val="en-US" w:eastAsia="en-US"/>
        </w:rPr>
        <w:t>3) 130-150 days</w:t>
      </w:r>
    </w:p>
    <w:p w:rsidR="00FB75FF" w:rsidRDefault="00B732C5">
      <w:pPr>
        <w:rPr>
          <w:sz w:val="22"/>
          <w:szCs w:val="22"/>
          <w:lang w:val="en-US" w:eastAsia="en-US"/>
        </w:rPr>
      </w:pPr>
      <w:r>
        <w:rPr>
          <w:sz w:val="22"/>
          <w:szCs w:val="22"/>
          <w:lang w:val="en-US" w:eastAsia="en-US"/>
        </w:rPr>
        <w:t>4) 6-7 years old</w:t>
      </w:r>
    </w:p>
    <w:p w:rsidR="00FB75FF" w:rsidRDefault="00B732C5">
      <w:pPr>
        <w:rPr>
          <w:sz w:val="22"/>
          <w:szCs w:val="22"/>
          <w:lang w:val="en-US" w:eastAsia="en-US"/>
        </w:rPr>
      </w:pPr>
      <w:r>
        <w:rPr>
          <w:sz w:val="22"/>
          <w:szCs w:val="22"/>
          <w:lang w:val="en-US" w:eastAsia="en-US"/>
        </w:rPr>
        <w:t>5) 8-11 days</w:t>
      </w:r>
    </w:p>
    <w:p w:rsidR="00FB75FF" w:rsidRDefault="00B732C5">
      <w:pPr>
        <w:rPr>
          <w:sz w:val="22"/>
          <w:szCs w:val="22"/>
          <w:lang w:val="en-US" w:eastAsia="en-US"/>
        </w:rPr>
      </w:pPr>
      <w:r>
        <w:rPr>
          <w:sz w:val="22"/>
          <w:szCs w:val="22"/>
          <w:lang w:val="en-US" w:eastAsia="en-US"/>
        </w:rPr>
        <w:t>31.THE LIFESPAN OF GRANULAR LEUKOCYTES IN THE CIRCULATING BLOOD IS</w:t>
      </w:r>
    </w:p>
    <w:p w:rsidR="00FB75FF" w:rsidRDefault="00B732C5">
      <w:pPr>
        <w:rPr>
          <w:sz w:val="22"/>
          <w:szCs w:val="22"/>
          <w:lang w:val="en-US" w:eastAsia="en-US"/>
        </w:rPr>
      </w:pPr>
      <w:r>
        <w:rPr>
          <w:sz w:val="22"/>
          <w:szCs w:val="22"/>
          <w:lang w:val="en-US" w:eastAsia="en-US"/>
        </w:rPr>
        <w:lastRenderedPageBreak/>
        <w:t>1) 100-120 days</w:t>
      </w:r>
    </w:p>
    <w:p w:rsidR="00FB75FF" w:rsidRDefault="00B732C5">
      <w:pPr>
        <w:rPr>
          <w:sz w:val="22"/>
          <w:szCs w:val="22"/>
          <w:lang w:val="en-US" w:eastAsia="en-US"/>
        </w:rPr>
      </w:pPr>
      <w:r>
        <w:rPr>
          <w:sz w:val="22"/>
          <w:szCs w:val="22"/>
          <w:lang w:val="en-US" w:eastAsia="en-US"/>
        </w:rPr>
        <w:t>2) 50-100 days</w:t>
      </w:r>
    </w:p>
    <w:p w:rsidR="00FB75FF" w:rsidRDefault="00B732C5">
      <w:pPr>
        <w:rPr>
          <w:sz w:val="22"/>
          <w:szCs w:val="22"/>
          <w:lang w:val="en-US" w:eastAsia="en-US"/>
        </w:rPr>
      </w:pPr>
      <w:r>
        <w:rPr>
          <w:sz w:val="22"/>
          <w:szCs w:val="22"/>
          <w:lang w:val="en-US" w:eastAsia="en-US"/>
        </w:rPr>
        <w:t>3) 15-30 days</w:t>
      </w:r>
    </w:p>
    <w:p w:rsidR="00FB75FF" w:rsidRDefault="00B732C5">
      <w:pPr>
        <w:rPr>
          <w:sz w:val="22"/>
          <w:szCs w:val="22"/>
          <w:lang w:val="en-US" w:eastAsia="en-US"/>
        </w:rPr>
      </w:pPr>
      <w:r>
        <w:rPr>
          <w:sz w:val="22"/>
          <w:szCs w:val="22"/>
          <w:lang w:val="en-US" w:eastAsia="en-US"/>
        </w:rPr>
        <w:t>4) several years</w:t>
      </w:r>
    </w:p>
    <w:p w:rsidR="00FB75FF" w:rsidRDefault="00B732C5">
      <w:pPr>
        <w:rPr>
          <w:sz w:val="22"/>
          <w:szCs w:val="22"/>
          <w:lang w:val="en-US" w:eastAsia="en-US"/>
        </w:rPr>
      </w:pPr>
      <w:r>
        <w:rPr>
          <w:sz w:val="22"/>
          <w:szCs w:val="22"/>
          <w:lang w:val="en-US" w:eastAsia="en-US"/>
        </w:rPr>
        <w:t>5) several hours*</w:t>
      </w:r>
    </w:p>
    <w:p w:rsidR="00FB75FF" w:rsidRDefault="00B732C5">
      <w:pPr>
        <w:rPr>
          <w:sz w:val="22"/>
          <w:szCs w:val="22"/>
          <w:lang w:val="en-US" w:eastAsia="en-US"/>
        </w:rPr>
      </w:pPr>
      <w:r>
        <w:rPr>
          <w:sz w:val="22"/>
          <w:szCs w:val="22"/>
          <w:lang w:val="en-US" w:eastAsia="en-US"/>
        </w:rPr>
        <w:t>32. THE LIFESPAN OF PLATELETS IN THE BLOOD IS</w:t>
      </w:r>
    </w:p>
    <w:p w:rsidR="00FB75FF" w:rsidRDefault="00B732C5">
      <w:pPr>
        <w:rPr>
          <w:sz w:val="22"/>
          <w:szCs w:val="22"/>
          <w:lang w:val="en-US" w:eastAsia="en-US"/>
        </w:rPr>
      </w:pPr>
      <w:r>
        <w:rPr>
          <w:sz w:val="22"/>
          <w:szCs w:val="22"/>
          <w:lang w:val="en-US" w:eastAsia="en-US"/>
        </w:rPr>
        <w:t>1) 1 day</w:t>
      </w:r>
    </w:p>
    <w:p w:rsidR="00FB75FF" w:rsidRDefault="00B732C5">
      <w:pPr>
        <w:rPr>
          <w:sz w:val="22"/>
          <w:szCs w:val="22"/>
          <w:lang w:val="en-US" w:eastAsia="en-US"/>
        </w:rPr>
      </w:pPr>
      <w:r>
        <w:rPr>
          <w:sz w:val="22"/>
          <w:szCs w:val="22"/>
          <w:lang w:val="en-US" w:eastAsia="en-US"/>
        </w:rPr>
        <w:t>2) 100-120 days</w:t>
      </w:r>
    </w:p>
    <w:p w:rsidR="00FB75FF" w:rsidRDefault="00B732C5">
      <w:pPr>
        <w:rPr>
          <w:sz w:val="22"/>
          <w:szCs w:val="22"/>
          <w:lang w:val="en-US" w:eastAsia="en-US"/>
        </w:rPr>
      </w:pPr>
      <w:r>
        <w:rPr>
          <w:sz w:val="22"/>
          <w:szCs w:val="22"/>
          <w:lang w:val="en-US" w:eastAsia="en-US"/>
        </w:rPr>
        <w:t>3) up to 5 days</w:t>
      </w:r>
    </w:p>
    <w:p w:rsidR="00FB75FF" w:rsidRDefault="00B732C5">
      <w:pPr>
        <w:rPr>
          <w:sz w:val="22"/>
          <w:szCs w:val="22"/>
          <w:lang w:val="en-US" w:eastAsia="en-US"/>
        </w:rPr>
      </w:pPr>
      <w:r>
        <w:rPr>
          <w:sz w:val="22"/>
          <w:szCs w:val="22"/>
          <w:lang w:val="en-US" w:eastAsia="en-US"/>
        </w:rPr>
        <w:t>4) 10-15 days</w:t>
      </w:r>
    </w:p>
    <w:p w:rsidR="00FB75FF" w:rsidRDefault="00B732C5">
      <w:pPr>
        <w:rPr>
          <w:sz w:val="22"/>
          <w:szCs w:val="22"/>
          <w:lang w:val="en-US" w:eastAsia="en-US"/>
        </w:rPr>
      </w:pPr>
      <w:r>
        <w:rPr>
          <w:sz w:val="22"/>
          <w:szCs w:val="22"/>
          <w:lang w:val="en-US" w:eastAsia="en-US"/>
        </w:rPr>
        <w:t>5) 8-11 days*</w:t>
      </w:r>
    </w:p>
    <w:p w:rsidR="00FB75FF" w:rsidRDefault="00B732C5">
      <w:pPr>
        <w:rPr>
          <w:sz w:val="22"/>
          <w:szCs w:val="22"/>
          <w:lang w:val="en-US" w:eastAsia="en-US"/>
        </w:rPr>
      </w:pPr>
      <w:r>
        <w:rPr>
          <w:sz w:val="22"/>
          <w:szCs w:val="22"/>
          <w:lang w:val="en-US" w:eastAsia="en-US"/>
        </w:rPr>
        <w:t>33. WHAT VOLUME OF OXYGEN DOES ONE GRAM OF HEMOGLOBIN BIND?</w:t>
      </w:r>
    </w:p>
    <w:p w:rsidR="00FB75FF" w:rsidRDefault="00B732C5">
      <w:pPr>
        <w:rPr>
          <w:sz w:val="22"/>
          <w:szCs w:val="22"/>
          <w:lang w:val="en-US" w:eastAsia="en-US"/>
        </w:rPr>
      </w:pPr>
      <w:r>
        <w:rPr>
          <w:sz w:val="22"/>
          <w:szCs w:val="22"/>
          <w:lang w:val="en-US" w:eastAsia="en-US"/>
        </w:rPr>
        <w:t>1) 0.136 ml</w:t>
      </w:r>
    </w:p>
    <w:p w:rsidR="00FB75FF" w:rsidRDefault="00B732C5">
      <w:pPr>
        <w:rPr>
          <w:sz w:val="22"/>
          <w:szCs w:val="22"/>
          <w:lang w:val="en-US" w:eastAsia="en-US"/>
        </w:rPr>
      </w:pPr>
      <w:r>
        <w:rPr>
          <w:sz w:val="22"/>
          <w:szCs w:val="22"/>
          <w:lang w:val="en-US" w:eastAsia="en-US"/>
        </w:rPr>
        <w:t>2) 8.3-9.1 ml</w:t>
      </w:r>
    </w:p>
    <w:p w:rsidR="00FB75FF" w:rsidRDefault="00B732C5">
      <w:pPr>
        <w:rPr>
          <w:sz w:val="22"/>
          <w:szCs w:val="22"/>
          <w:lang w:val="en-US" w:eastAsia="en-US"/>
        </w:rPr>
      </w:pPr>
      <w:r>
        <w:rPr>
          <w:sz w:val="22"/>
          <w:szCs w:val="22"/>
          <w:lang w:val="en-US" w:eastAsia="en-US"/>
        </w:rPr>
        <w:t>3) 2.00 ml</w:t>
      </w:r>
    </w:p>
    <w:p w:rsidR="00FB75FF" w:rsidRDefault="00B732C5">
      <w:pPr>
        <w:rPr>
          <w:sz w:val="22"/>
          <w:szCs w:val="22"/>
          <w:lang w:val="en-US" w:eastAsia="en-US"/>
        </w:rPr>
      </w:pPr>
      <w:r>
        <w:rPr>
          <w:sz w:val="22"/>
          <w:szCs w:val="22"/>
          <w:lang w:val="en-US" w:eastAsia="en-US"/>
        </w:rPr>
        <w:t>4) 5.00 ml</w:t>
      </w:r>
    </w:p>
    <w:p w:rsidR="00FB75FF" w:rsidRDefault="00B732C5">
      <w:pPr>
        <w:rPr>
          <w:sz w:val="22"/>
          <w:szCs w:val="22"/>
          <w:lang w:val="en-US" w:eastAsia="en-US"/>
        </w:rPr>
      </w:pPr>
      <w:r>
        <w:rPr>
          <w:sz w:val="22"/>
          <w:szCs w:val="22"/>
          <w:lang w:val="en-US" w:eastAsia="en-US"/>
        </w:rPr>
        <w:t>5) 1.34-1.36 ml*</w:t>
      </w:r>
    </w:p>
    <w:p w:rsidR="00FB75FF" w:rsidRDefault="00B732C5">
      <w:pPr>
        <w:rPr>
          <w:sz w:val="22"/>
          <w:szCs w:val="22"/>
          <w:lang w:val="en-US" w:eastAsia="en-US"/>
        </w:rPr>
      </w:pPr>
      <w:r>
        <w:rPr>
          <w:sz w:val="22"/>
          <w:szCs w:val="22"/>
          <w:lang w:val="en-US" w:eastAsia="en-US"/>
        </w:rPr>
        <w:t>34. WHAT DIRECTS DIFFERENTIATION OF BONE MARROW CELLS TOWARDS ERYTHROCYTES</w:t>
      </w:r>
    </w:p>
    <w:p w:rsidR="00FB75FF" w:rsidRDefault="00B732C5">
      <w:pPr>
        <w:rPr>
          <w:sz w:val="22"/>
          <w:szCs w:val="22"/>
          <w:lang w:val="en-US" w:eastAsia="en-US"/>
        </w:rPr>
      </w:pPr>
      <w:r>
        <w:rPr>
          <w:sz w:val="22"/>
          <w:szCs w:val="22"/>
          <w:lang w:val="en-US" w:eastAsia="en-US"/>
        </w:rPr>
        <w:t>1) vitamin B12</w:t>
      </w:r>
    </w:p>
    <w:p w:rsidR="00FB75FF" w:rsidRDefault="00B732C5">
      <w:pPr>
        <w:rPr>
          <w:sz w:val="22"/>
          <w:szCs w:val="22"/>
          <w:lang w:val="en-US" w:eastAsia="en-US"/>
        </w:rPr>
      </w:pPr>
      <w:r>
        <w:rPr>
          <w:sz w:val="22"/>
          <w:szCs w:val="22"/>
          <w:lang w:val="en-US" w:eastAsia="en-US"/>
        </w:rPr>
        <w:t>2) erythropoietin *</w:t>
      </w:r>
    </w:p>
    <w:p w:rsidR="00FB75FF" w:rsidRDefault="00B732C5">
      <w:pPr>
        <w:rPr>
          <w:sz w:val="22"/>
          <w:szCs w:val="22"/>
          <w:lang w:val="en-US" w:eastAsia="en-US"/>
        </w:rPr>
      </w:pPr>
      <w:r>
        <w:rPr>
          <w:sz w:val="22"/>
          <w:szCs w:val="22"/>
          <w:lang w:val="en-US" w:eastAsia="en-US"/>
        </w:rPr>
        <w:t xml:space="preserve">3) </w:t>
      </w:r>
      <w:proofErr w:type="spellStart"/>
      <w:r>
        <w:rPr>
          <w:sz w:val="22"/>
          <w:szCs w:val="22"/>
          <w:lang w:val="en-US" w:eastAsia="en-US"/>
        </w:rPr>
        <w:t>gastromucoprotein</w:t>
      </w:r>
      <w:proofErr w:type="spellEnd"/>
    </w:p>
    <w:p w:rsidR="00FB75FF" w:rsidRDefault="00B732C5">
      <w:pPr>
        <w:rPr>
          <w:lang w:val="en-US" w:eastAsia="en-US"/>
        </w:rPr>
      </w:pPr>
      <w:r>
        <w:rPr>
          <w:lang w:val="en-US" w:eastAsia="en-US"/>
        </w:rPr>
        <w:t>4) glucagon</w:t>
      </w:r>
    </w:p>
    <w:p w:rsidR="00FB75FF" w:rsidRDefault="00B732C5">
      <w:pPr>
        <w:widowControl w:val="0"/>
        <w:suppressAutoHyphens/>
        <w:autoSpaceDE w:val="0"/>
        <w:spacing w:line="210" w:lineRule="exact"/>
        <w:jc w:val="both"/>
        <w:rPr>
          <w:lang w:val="en-US"/>
        </w:rPr>
      </w:pPr>
      <w:r>
        <w:rPr>
          <w:lang w:val="en-US" w:eastAsia="en-US"/>
        </w:rPr>
        <w:t xml:space="preserve">35. </w:t>
      </w:r>
      <w:r>
        <w:rPr>
          <w:caps/>
          <w:highlight w:val="cyan"/>
          <w:lang w:val="en-US"/>
        </w:rPr>
        <w:t>Erythropoietin</w:t>
      </w:r>
      <w:r>
        <w:rPr>
          <w:caps/>
          <w:lang w:val="en-US"/>
        </w:rPr>
        <w:t xml:space="preserve"> is formed mainly in two organs:</w:t>
      </w:r>
    </w:p>
    <w:p w:rsidR="00FB75FF" w:rsidRDefault="00B732C5">
      <w:pPr>
        <w:widowControl w:val="0"/>
        <w:numPr>
          <w:ilvl w:val="0"/>
          <w:numId w:val="24"/>
        </w:numPr>
        <w:tabs>
          <w:tab w:val="left" w:pos="993"/>
        </w:tabs>
        <w:autoSpaceDE w:val="0"/>
        <w:ind w:hanging="284"/>
        <w:jc w:val="both"/>
        <w:rPr>
          <w:lang w:val="en-US"/>
        </w:rPr>
      </w:pPr>
      <w:r>
        <w:rPr>
          <w:lang w:val="en-US"/>
        </w:rPr>
        <w:t>in red bone marrow and lymph nodes</w:t>
      </w:r>
    </w:p>
    <w:p w:rsidR="00FB75FF" w:rsidRDefault="00B732C5">
      <w:pPr>
        <w:widowControl w:val="0"/>
        <w:numPr>
          <w:ilvl w:val="0"/>
          <w:numId w:val="24"/>
        </w:numPr>
        <w:tabs>
          <w:tab w:val="left" w:pos="993"/>
        </w:tabs>
        <w:autoSpaceDE w:val="0"/>
        <w:ind w:hanging="284"/>
        <w:jc w:val="both"/>
        <w:rPr>
          <w:lang w:val="en-US"/>
        </w:rPr>
      </w:pPr>
      <w:r>
        <w:rPr>
          <w:lang w:val="en-US"/>
        </w:rPr>
        <w:t>in the juxtaglomerular apparatus of the kidneys and in the liver*</w:t>
      </w:r>
    </w:p>
    <w:p w:rsidR="00FB75FF" w:rsidRDefault="00B732C5">
      <w:pPr>
        <w:widowControl w:val="0"/>
        <w:numPr>
          <w:ilvl w:val="0"/>
          <w:numId w:val="24"/>
        </w:numPr>
        <w:tabs>
          <w:tab w:val="left" w:pos="993"/>
        </w:tabs>
        <w:autoSpaceDE w:val="0"/>
        <w:ind w:hanging="284"/>
        <w:jc w:val="both"/>
        <w:rPr>
          <w:lang w:val="en-US"/>
        </w:rPr>
      </w:pPr>
      <w:r>
        <w:rPr>
          <w:lang w:val="en-US"/>
        </w:rPr>
        <w:t>in the spleen and intestines</w:t>
      </w:r>
    </w:p>
    <w:p w:rsidR="00FB75FF" w:rsidRDefault="00B732C5">
      <w:pPr>
        <w:widowControl w:val="0"/>
        <w:numPr>
          <w:ilvl w:val="0"/>
          <w:numId w:val="24"/>
        </w:numPr>
        <w:tabs>
          <w:tab w:val="left" w:pos="993"/>
        </w:tabs>
        <w:autoSpaceDE w:val="0"/>
        <w:ind w:hanging="284"/>
        <w:jc w:val="both"/>
        <w:rPr>
          <w:lang w:val="en-US"/>
        </w:rPr>
      </w:pPr>
      <w:r>
        <w:rPr>
          <w:lang w:val="en-US"/>
        </w:rPr>
        <w:t>in the stomach and pancreas</w:t>
      </w:r>
    </w:p>
    <w:p w:rsidR="00FB75FF" w:rsidRDefault="00B732C5">
      <w:pPr>
        <w:widowControl w:val="0"/>
        <w:numPr>
          <w:ilvl w:val="0"/>
          <w:numId w:val="24"/>
        </w:numPr>
        <w:tabs>
          <w:tab w:val="left" w:pos="993"/>
        </w:tabs>
        <w:suppressAutoHyphens/>
        <w:autoSpaceDE w:val="0"/>
        <w:ind w:hanging="284"/>
        <w:rPr>
          <w:lang w:val="en-US"/>
        </w:rPr>
      </w:pPr>
      <w:r>
        <w:rPr>
          <w:lang w:val="en-US"/>
        </w:rPr>
        <w:t>in the heart and blood vessels</w:t>
      </w:r>
    </w:p>
    <w:p w:rsidR="00FB75FF" w:rsidRDefault="00B732C5">
      <w:pPr>
        <w:rPr>
          <w:lang w:val="en-US"/>
        </w:rPr>
      </w:pPr>
      <w:r>
        <w:rPr>
          <w:lang w:val="en-US" w:eastAsia="en-US"/>
        </w:rPr>
        <w:lastRenderedPageBreak/>
        <w:t xml:space="preserve">36. INTERNAL FACTOR CASTLE </w:t>
      </w:r>
      <w:r>
        <w:rPr>
          <w:caps/>
          <w:lang w:val="en-US" w:eastAsia="en-US"/>
        </w:rPr>
        <w:t xml:space="preserve">(GASTROMUCOPROTEID) </w:t>
      </w:r>
      <w:r>
        <w:rPr>
          <w:lang w:val="en-US" w:eastAsia="en-US"/>
        </w:rPr>
        <w:t>IS REQUIRED</w:t>
      </w:r>
    </w:p>
    <w:p w:rsidR="00FB75FF" w:rsidRDefault="00B732C5">
      <w:pPr>
        <w:rPr>
          <w:lang w:val="en-US"/>
        </w:rPr>
      </w:pPr>
      <w:r>
        <w:rPr>
          <w:sz w:val="22"/>
          <w:szCs w:val="22"/>
          <w:lang w:val="en-US" w:eastAsia="en-US"/>
        </w:rPr>
        <w:t xml:space="preserve">1) for the absorption of vitamin B </w:t>
      </w:r>
      <w:r>
        <w:rPr>
          <w:sz w:val="22"/>
          <w:szCs w:val="22"/>
          <w:vertAlign w:val="subscript"/>
          <w:lang w:val="en-US" w:eastAsia="en-US"/>
        </w:rPr>
        <w:t xml:space="preserve">12 </w:t>
      </w:r>
      <w:r>
        <w:rPr>
          <w:sz w:val="22"/>
          <w:szCs w:val="22"/>
          <w:lang w:val="en-US" w:eastAsia="en-US"/>
        </w:rPr>
        <w:t>in the intestines *</w:t>
      </w:r>
    </w:p>
    <w:p w:rsidR="00FB75FF" w:rsidRDefault="00B732C5">
      <w:pPr>
        <w:rPr>
          <w:lang w:val="en-US"/>
        </w:rPr>
      </w:pPr>
      <w:r>
        <w:rPr>
          <w:sz w:val="22"/>
          <w:szCs w:val="22"/>
          <w:lang w:val="en-US" w:eastAsia="en-US"/>
        </w:rPr>
        <w:t xml:space="preserve">2) to protect vitamin B </w:t>
      </w:r>
      <w:r>
        <w:rPr>
          <w:sz w:val="22"/>
          <w:szCs w:val="22"/>
          <w:vertAlign w:val="subscript"/>
          <w:lang w:val="en-US" w:eastAsia="en-US"/>
        </w:rPr>
        <w:t xml:space="preserve">12 </w:t>
      </w:r>
      <w:r>
        <w:rPr>
          <w:sz w:val="22"/>
          <w:szCs w:val="22"/>
          <w:lang w:val="en-US" w:eastAsia="en-US"/>
        </w:rPr>
        <w:t>from destruction in the stomach HCL</w:t>
      </w:r>
    </w:p>
    <w:p w:rsidR="00FB75FF" w:rsidRDefault="00B732C5">
      <w:pPr>
        <w:rPr>
          <w:sz w:val="22"/>
          <w:szCs w:val="22"/>
          <w:lang w:val="en-US" w:eastAsia="en-US"/>
        </w:rPr>
      </w:pPr>
      <w:r>
        <w:rPr>
          <w:sz w:val="22"/>
          <w:szCs w:val="22"/>
          <w:lang w:val="en-US" w:eastAsia="en-US"/>
        </w:rPr>
        <w:t>3) for the absorption of proteins</w:t>
      </w:r>
    </w:p>
    <w:p w:rsidR="00FB75FF" w:rsidRDefault="00B732C5">
      <w:pPr>
        <w:rPr>
          <w:sz w:val="22"/>
          <w:szCs w:val="22"/>
          <w:lang w:val="en-US" w:eastAsia="en-US"/>
        </w:rPr>
      </w:pPr>
      <w:r>
        <w:rPr>
          <w:sz w:val="22"/>
          <w:szCs w:val="22"/>
          <w:lang w:val="en-US" w:eastAsia="en-US"/>
        </w:rPr>
        <w:t>4) for protein synthesis</w:t>
      </w:r>
    </w:p>
    <w:p w:rsidR="00FB75FF" w:rsidRDefault="00B732C5">
      <w:pPr>
        <w:rPr>
          <w:sz w:val="22"/>
          <w:szCs w:val="22"/>
          <w:lang w:val="en-US" w:eastAsia="en-US"/>
        </w:rPr>
      </w:pPr>
      <w:r>
        <w:rPr>
          <w:sz w:val="22"/>
          <w:szCs w:val="22"/>
          <w:lang w:val="en-US" w:eastAsia="en-US"/>
        </w:rPr>
        <w:t>5) for the absorption of iron</w:t>
      </w:r>
    </w:p>
    <w:p w:rsidR="00FB75FF" w:rsidRDefault="00B732C5">
      <w:pPr>
        <w:rPr>
          <w:sz w:val="22"/>
          <w:szCs w:val="22"/>
          <w:lang w:val="en-US" w:eastAsia="en-US"/>
        </w:rPr>
      </w:pPr>
      <w:r>
        <w:rPr>
          <w:sz w:val="22"/>
          <w:szCs w:val="22"/>
          <w:lang w:val="en-US" w:eastAsia="en-US"/>
        </w:rPr>
        <w:t>37. STAB NEUTROPHILS IN THE LEUKOCYTE FORMULA NORMALLY CONTAIN</w:t>
      </w:r>
    </w:p>
    <w:p w:rsidR="00FB75FF" w:rsidRDefault="00B732C5">
      <w:pPr>
        <w:rPr>
          <w:sz w:val="22"/>
          <w:szCs w:val="22"/>
          <w:lang w:val="en-US" w:eastAsia="en-US"/>
        </w:rPr>
      </w:pPr>
      <w:r>
        <w:rPr>
          <w:sz w:val="22"/>
          <w:szCs w:val="22"/>
          <w:lang w:val="en-US" w:eastAsia="en-US"/>
        </w:rPr>
        <w:t>1) 1-2%</w:t>
      </w:r>
    </w:p>
    <w:p w:rsidR="00FB75FF" w:rsidRDefault="00B732C5">
      <w:pPr>
        <w:rPr>
          <w:sz w:val="22"/>
          <w:szCs w:val="22"/>
          <w:lang w:val="en-US" w:eastAsia="en-US"/>
        </w:rPr>
      </w:pPr>
      <w:r>
        <w:rPr>
          <w:sz w:val="22"/>
          <w:szCs w:val="22"/>
          <w:lang w:val="en-US" w:eastAsia="en-US"/>
        </w:rPr>
        <w:t>2) 3-5%*</w:t>
      </w:r>
    </w:p>
    <w:p w:rsidR="00FB75FF" w:rsidRDefault="00B732C5">
      <w:pPr>
        <w:rPr>
          <w:sz w:val="22"/>
          <w:szCs w:val="22"/>
          <w:lang w:val="en-US" w:eastAsia="en-US"/>
        </w:rPr>
      </w:pPr>
      <w:r>
        <w:rPr>
          <w:sz w:val="22"/>
          <w:szCs w:val="22"/>
          <w:lang w:val="en-US" w:eastAsia="en-US"/>
        </w:rPr>
        <w:t>3) 5-10%</w:t>
      </w:r>
    </w:p>
    <w:p w:rsidR="00FB75FF" w:rsidRDefault="00B732C5">
      <w:pPr>
        <w:rPr>
          <w:sz w:val="22"/>
          <w:szCs w:val="22"/>
          <w:lang w:val="en-US" w:eastAsia="en-US"/>
        </w:rPr>
      </w:pPr>
      <w:r>
        <w:rPr>
          <w:sz w:val="22"/>
          <w:szCs w:val="22"/>
          <w:lang w:val="en-US" w:eastAsia="en-US"/>
        </w:rPr>
        <w:t>4) 20 -25%</w:t>
      </w:r>
    </w:p>
    <w:p w:rsidR="00FB75FF" w:rsidRDefault="00B732C5">
      <w:pPr>
        <w:rPr>
          <w:sz w:val="22"/>
          <w:szCs w:val="22"/>
          <w:lang w:val="en-US" w:eastAsia="en-US"/>
        </w:rPr>
      </w:pPr>
      <w:r>
        <w:rPr>
          <w:sz w:val="22"/>
          <w:szCs w:val="22"/>
          <w:lang w:val="en-US" w:eastAsia="en-US"/>
        </w:rPr>
        <w:t>38. LEUKOCYTE FORMULA NORMALLY CONTAINS LYMPHOCYTES</w:t>
      </w:r>
    </w:p>
    <w:p w:rsidR="00FB75FF" w:rsidRDefault="00B732C5">
      <w:pPr>
        <w:rPr>
          <w:sz w:val="22"/>
          <w:szCs w:val="22"/>
          <w:lang w:val="en-US" w:eastAsia="en-US"/>
        </w:rPr>
      </w:pPr>
      <w:r>
        <w:rPr>
          <w:sz w:val="22"/>
          <w:szCs w:val="22"/>
          <w:lang w:val="en-US" w:eastAsia="en-US"/>
        </w:rPr>
        <w:t>1) 15-20%</w:t>
      </w:r>
    </w:p>
    <w:p w:rsidR="00FB75FF" w:rsidRDefault="00B732C5">
      <w:pPr>
        <w:rPr>
          <w:sz w:val="22"/>
          <w:szCs w:val="22"/>
          <w:lang w:val="en-US" w:eastAsia="en-US"/>
        </w:rPr>
      </w:pPr>
      <w:r>
        <w:rPr>
          <w:sz w:val="22"/>
          <w:szCs w:val="22"/>
          <w:lang w:val="en-US" w:eastAsia="en-US"/>
        </w:rPr>
        <w:t>2) 10-15%</w:t>
      </w:r>
    </w:p>
    <w:p w:rsidR="00FB75FF" w:rsidRDefault="00B732C5">
      <w:pPr>
        <w:rPr>
          <w:sz w:val="22"/>
          <w:szCs w:val="22"/>
          <w:lang w:val="en-US" w:eastAsia="en-US"/>
        </w:rPr>
      </w:pPr>
      <w:r>
        <w:rPr>
          <w:sz w:val="22"/>
          <w:szCs w:val="22"/>
          <w:lang w:val="en-US" w:eastAsia="en-US"/>
        </w:rPr>
        <w:t>3) 45 - 60%</w:t>
      </w:r>
    </w:p>
    <w:p w:rsidR="00FB75FF" w:rsidRDefault="00B732C5">
      <w:pPr>
        <w:rPr>
          <w:sz w:val="22"/>
          <w:szCs w:val="22"/>
          <w:lang w:val="en-US" w:eastAsia="en-US"/>
        </w:rPr>
      </w:pPr>
      <w:r>
        <w:rPr>
          <w:sz w:val="22"/>
          <w:szCs w:val="22"/>
          <w:lang w:val="en-US" w:eastAsia="en-US"/>
        </w:rPr>
        <w:t>4) 1 -2%</w:t>
      </w:r>
    </w:p>
    <w:p w:rsidR="00FB75FF" w:rsidRDefault="00B732C5">
      <w:pPr>
        <w:rPr>
          <w:sz w:val="22"/>
          <w:szCs w:val="22"/>
          <w:lang w:val="en-US" w:eastAsia="en-US"/>
        </w:rPr>
      </w:pPr>
      <w:r>
        <w:rPr>
          <w:sz w:val="22"/>
          <w:szCs w:val="22"/>
          <w:lang w:val="en-US" w:eastAsia="en-US"/>
        </w:rPr>
        <w:t>5) 20-40%*</w:t>
      </w:r>
    </w:p>
    <w:p w:rsidR="00FB75FF" w:rsidRDefault="00B732C5">
      <w:pPr>
        <w:rPr>
          <w:sz w:val="22"/>
          <w:szCs w:val="22"/>
          <w:lang w:val="en-US" w:eastAsia="en-US"/>
        </w:rPr>
      </w:pPr>
      <w:r>
        <w:rPr>
          <w:sz w:val="22"/>
          <w:szCs w:val="22"/>
          <w:lang w:val="en-US" w:eastAsia="en-US"/>
        </w:rPr>
        <w:t>39. AFTER EATING THE LEUKOCYTE VOLUME IN THE BLOOD</w:t>
      </w:r>
    </w:p>
    <w:p w:rsidR="00FB75FF" w:rsidRDefault="00B732C5">
      <w:pPr>
        <w:rPr>
          <w:sz w:val="22"/>
          <w:szCs w:val="22"/>
          <w:lang w:val="en-US" w:eastAsia="en-US"/>
        </w:rPr>
      </w:pPr>
      <w:r>
        <w:rPr>
          <w:sz w:val="22"/>
          <w:szCs w:val="22"/>
          <w:lang w:val="en-US" w:eastAsia="en-US"/>
        </w:rPr>
        <w:t>1) increase*</w:t>
      </w:r>
    </w:p>
    <w:p w:rsidR="00FB75FF" w:rsidRDefault="00B732C5">
      <w:pPr>
        <w:rPr>
          <w:sz w:val="22"/>
          <w:szCs w:val="22"/>
          <w:lang w:val="en-US" w:eastAsia="en-US"/>
        </w:rPr>
      </w:pPr>
      <w:r>
        <w:rPr>
          <w:sz w:val="22"/>
          <w:szCs w:val="22"/>
          <w:lang w:val="en-US" w:eastAsia="en-US"/>
        </w:rPr>
        <w:t>2) decrease</w:t>
      </w:r>
    </w:p>
    <w:p w:rsidR="00FB75FF" w:rsidRDefault="00B732C5">
      <w:pPr>
        <w:rPr>
          <w:sz w:val="22"/>
          <w:szCs w:val="22"/>
          <w:lang w:val="en-US" w:eastAsia="en-US"/>
        </w:rPr>
      </w:pPr>
      <w:r>
        <w:rPr>
          <w:sz w:val="22"/>
          <w:szCs w:val="22"/>
          <w:lang w:val="en-US" w:eastAsia="en-US"/>
        </w:rPr>
        <w:t>3) will not change</w:t>
      </w:r>
    </w:p>
    <w:p w:rsidR="00FB75FF" w:rsidRDefault="00B732C5">
      <w:pPr>
        <w:rPr>
          <w:sz w:val="22"/>
          <w:szCs w:val="22"/>
          <w:lang w:val="en-US" w:eastAsia="en-US"/>
        </w:rPr>
      </w:pPr>
      <w:r>
        <w:rPr>
          <w:sz w:val="22"/>
          <w:szCs w:val="22"/>
          <w:lang w:val="en-US" w:eastAsia="en-US"/>
        </w:rPr>
        <w:t>40. THE CONTENT OF NEUTROPHILS TO ALL LEUKOCYTES IN THE BLOOD OF A HEALTHY PERSON IS</w:t>
      </w:r>
    </w:p>
    <w:p w:rsidR="00FB75FF" w:rsidRDefault="00B732C5">
      <w:pPr>
        <w:rPr>
          <w:sz w:val="22"/>
          <w:szCs w:val="22"/>
          <w:lang w:val="en-US" w:eastAsia="en-US"/>
        </w:rPr>
      </w:pPr>
      <w:r>
        <w:rPr>
          <w:sz w:val="22"/>
          <w:szCs w:val="22"/>
          <w:lang w:val="en-US" w:eastAsia="en-US"/>
        </w:rPr>
        <w:t>1) 40 - 65%</w:t>
      </w:r>
    </w:p>
    <w:p w:rsidR="00FB75FF" w:rsidRDefault="00B732C5">
      <w:pPr>
        <w:rPr>
          <w:sz w:val="22"/>
          <w:szCs w:val="22"/>
          <w:lang w:val="en-US" w:eastAsia="en-US"/>
        </w:rPr>
      </w:pPr>
      <w:r>
        <w:rPr>
          <w:sz w:val="22"/>
          <w:szCs w:val="22"/>
          <w:lang w:val="en-US" w:eastAsia="en-US"/>
        </w:rPr>
        <w:t>2) 47 - 72%*</w:t>
      </w:r>
    </w:p>
    <w:p w:rsidR="00FB75FF" w:rsidRDefault="00B732C5">
      <w:pPr>
        <w:rPr>
          <w:sz w:val="22"/>
          <w:szCs w:val="22"/>
          <w:lang w:val="en-US" w:eastAsia="en-US"/>
        </w:rPr>
      </w:pPr>
      <w:r>
        <w:rPr>
          <w:sz w:val="22"/>
          <w:szCs w:val="22"/>
          <w:lang w:val="en-US" w:eastAsia="en-US"/>
        </w:rPr>
        <w:t>3) 5 - 10%</w:t>
      </w:r>
    </w:p>
    <w:p w:rsidR="00FB75FF" w:rsidRDefault="00B732C5">
      <w:pPr>
        <w:rPr>
          <w:sz w:val="22"/>
          <w:szCs w:val="22"/>
          <w:lang w:val="en-US" w:eastAsia="en-US"/>
        </w:rPr>
      </w:pPr>
      <w:r>
        <w:rPr>
          <w:sz w:val="22"/>
          <w:szCs w:val="22"/>
          <w:lang w:val="en-US" w:eastAsia="en-US"/>
        </w:rPr>
        <w:t>4) 10 - 20%</w:t>
      </w:r>
    </w:p>
    <w:p w:rsidR="00FB75FF" w:rsidRDefault="00B732C5">
      <w:pPr>
        <w:rPr>
          <w:sz w:val="22"/>
          <w:szCs w:val="22"/>
          <w:lang w:val="en-US" w:eastAsia="en-US"/>
        </w:rPr>
      </w:pPr>
      <w:r>
        <w:rPr>
          <w:sz w:val="22"/>
          <w:szCs w:val="22"/>
          <w:lang w:val="en-US" w:eastAsia="en-US"/>
        </w:rPr>
        <w:t>5) 20-40%</w:t>
      </w:r>
    </w:p>
    <w:p w:rsidR="00FB75FF" w:rsidRDefault="00B732C5">
      <w:pPr>
        <w:rPr>
          <w:sz w:val="22"/>
          <w:szCs w:val="22"/>
          <w:lang w:val="en-US" w:eastAsia="en-US"/>
        </w:rPr>
      </w:pPr>
      <w:r>
        <w:rPr>
          <w:sz w:val="22"/>
          <w:szCs w:val="22"/>
          <w:lang w:val="en-US" w:eastAsia="en-US"/>
        </w:rPr>
        <w:lastRenderedPageBreak/>
        <w:t>41. THE CONTENT OF EOSINOPHILES TO ALL LEUKOCYTES IN THE BLOOD OF A HEALTHY PERSON IS</w:t>
      </w:r>
    </w:p>
    <w:p w:rsidR="00FB75FF" w:rsidRDefault="00B732C5">
      <w:pPr>
        <w:rPr>
          <w:sz w:val="22"/>
          <w:szCs w:val="22"/>
          <w:lang w:val="en-US" w:eastAsia="en-US"/>
        </w:rPr>
      </w:pPr>
      <w:r>
        <w:rPr>
          <w:sz w:val="22"/>
          <w:szCs w:val="22"/>
          <w:lang w:val="en-US" w:eastAsia="en-US"/>
        </w:rPr>
        <w:t>1) 10 - 12%</w:t>
      </w:r>
    </w:p>
    <w:p w:rsidR="00FB75FF" w:rsidRDefault="00B732C5">
      <w:pPr>
        <w:rPr>
          <w:sz w:val="22"/>
          <w:szCs w:val="22"/>
          <w:lang w:val="en-US" w:eastAsia="en-US"/>
        </w:rPr>
      </w:pPr>
      <w:r>
        <w:rPr>
          <w:sz w:val="22"/>
          <w:szCs w:val="22"/>
          <w:lang w:val="en-US" w:eastAsia="en-US"/>
        </w:rPr>
        <w:t>2) 25 - 30%</w:t>
      </w:r>
    </w:p>
    <w:p w:rsidR="00FB75FF" w:rsidRDefault="00B732C5">
      <w:pPr>
        <w:rPr>
          <w:sz w:val="22"/>
          <w:szCs w:val="22"/>
          <w:lang w:val="en-US" w:eastAsia="en-US"/>
        </w:rPr>
      </w:pPr>
      <w:r>
        <w:rPr>
          <w:sz w:val="22"/>
          <w:szCs w:val="22"/>
          <w:lang w:val="en-US" w:eastAsia="en-US"/>
        </w:rPr>
        <w:t>3) 40 - 45%</w:t>
      </w:r>
    </w:p>
    <w:p w:rsidR="00FB75FF" w:rsidRDefault="00B732C5">
      <w:pPr>
        <w:rPr>
          <w:sz w:val="22"/>
          <w:szCs w:val="22"/>
          <w:lang w:val="en-US" w:eastAsia="en-US"/>
        </w:rPr>
      </w:pPr>
      <w:r>
        <w:rPr>
          <w:sz w:val="22"/>
          <w:szCs w:val="22"/>
          <w:lang w:val="en-US" w:eastAsia="en-US"/>
        </w:rPr>
        <w:t>4) 60-65%</w:t>
      </w:r>
    </w:p>
    <w:p w:rsidR="00FB75FF" w:rsidRDefault="00B732C5">
      <w:pPr>
        <w:rPr>
          <w:sz w:val="22"/>
          <w:szCs w:val="22"/>
          <w:lang w:val="en-US" w:eastAsia="en-US"/>
        </w:rPr>
      </w:pPr>
      <w:r>
        <w:rPr>
          <w:sz w:val="22"/>
          <w:szCs w:val="22"/>
          <w:lang w:val="en-US" w:eastAsia="en-US"/>
        </w:rPr>
        <w:t>5) 1 - 5%*</w:t>
      </w:r>
    </w:p>
    <w:p w:rsidR="00FB75FF" w:rsidRDefault="00B732C5">
      <w:pPr>
        <w:rPr>
          <w:sz w:val="22"/>
          <w:szCs w:val="22"/>
          <w:lang w:val="en-US" w:eastAsia="en-US"/>
        </w:rPr>
      </w:pPr>
      <w:r>
        <w:rPr>
          <w:sz w:val="22"/>
          <w:szCs w:val="22"/>
          <w:lang w:val="en-US" w:eastAsia="en-US"/>
        </w:rPr>
        <w:t>42. LEUKOCITES PERFORM THE FOLLOWING FUNCTIONS</w:t>
      </w:r>
    </w:p>
    <w:p w:rsidR="00FB75FF" w:rsidRDefault="00B732C5">
      <w:pPr>
        <w:rPr>
          <w:sz w:val="22"/>
          <w:szCs w:val="22"/>
          <w:lang w:val="en-US" w:eastAsia="en-US"/>
        </w:rPr>
      </w:pPr>
      <w:r>
        <w:rPr>
          <w:sz w:val="22"/>
          <w:szCs w:val="22"/>
          <w:lang w:val="en-US" w:eastAsia="en-US"/>
        </w:rPr>
        <w:t>1) transport of carbon dioxide and oxygen</w:t>
      </w:r>
    </w:p>
    <w:p w:rsidR="00FB75FF" w:rsidRDefault="00B732C5">
      <w:pPr>
        <w:rPr>
          <w:sz w:val="22"/>
          <w:szCs w:val="22"/>
          <w:lang w:val="en-US" w:eastAsia="en-US"/>
        </w:rPr>
      </w:pPr>
      <w:r>
        <w:rPr>
          <w:sz w:val="22"/>
          <w:szCs w:val="22"/>
          <w:lang w:val="en-US" w:eastAsia="en-US"/>
        </w:rPr>
        <w:t>2) maintenance of oncotic pressure of blood plasma</w:t>
      </w:r>
    </w:p>
    <w:p w:rsidR="00FB75FF" w:rsidRDefault="00B732C5">
      <w:pPr>
        <w:rPr>
          <w:sz w:val="22"/>
          <w:szCs w:val="22"/>
          <w:lang w:val="en-US" w:eastAsia="en-US"/>
        </w:rPr>
      </w:pPr>
      <w:r>
        <w:rPr>
          <w:sz w:val="22"/>
          <w:szCs w:val="22"/>
          <w:lang w:val="en-US" w:eastAsia="en-US"/>
        </w:rPr>
        <w:t>3) protective*</w:t>
      </w:r>
    </w:p>
    <w:p w:rsidR="00FB75FF" w:rsidRDefault="00B732C5">
      <w:pPr>
        <w:rPr>
          <w:sz w:val="22"/>
          <w:szCs w:val="22"/>
          <w:lang w:val="en-US" w:eastAsia="en-US"/>
        </w:rPr>
      </w:pPr>
      <w:r>
        <w:rPr>
          <w:sz w:val="22"/>
          <w:szCs w:val="22"/>
          <w:lang w:val="en-US" w:eastAsia="en-US"/>
        </w:rPr>
        <w:t>4) hemostasis</w:t>
      </w:r>
    </w:p>
    <w:p w:rsidR="00FB75FF" w:rsidRDefault="00B732C5">
      <w:pPr>
        <w:rPr>
          <w:sz w:val="22"/>
          <w:szCs w:val="22"/>
          <w:lang w:val="en-US" w:eastAsia="en-US"/>
        </w:rPr>
      </w:pPr>
      <w:r>
        <w:rPr>
          <w:sz w:val="22"/>
          <w:szCs w:val="22"/>
          <w:lang w:val="en-US" w:eastAsia="en-US"/>
        </w:rPr>
        <w:t>5) ensure the constancy of blood pH</w:t>
      </w:r>
    </w:p>
    <w:p w:rsidR="00FB75FF" w:rsidRDefault="00B732C5">
      <w:pPr>
        <w:widowControl w:val="0"/>
        <w:suppressAutoHyphens/>
        <w:autoSpaceDE w:val="0"/>
        <w:spacing w:line="240" w:lineRule="exact"/>
        <w:rPr>
          <w:lang w:val="en-US"/>
        </w:rPr>
      </w:pPr>
      <w:r>
        <w:rPr>
          <w:sz w:val="22"/>
          <w:szCs w:val="22"/>
          <w:lang w:val="en-US" w:eastAsia="en-US"/>
        </w:rPr>
        <w:t xml:space="preserve">43. </w:t>
      </w:r>
      <w:r>
        <w:rPr>
          <w:caps/>
          <w:lang w:val="en-US"/>
        </w:rPr>
        <w:t>The main function of neutrophils is:</w:t>
      </w:r>
    </w:p>
    <w:p w:rsidR="00FB75FF" w:rsidRDefault="00B732C5">
      <w:pPr>
        <w:widowControl w:val="0"/>
        <w:numPr>
          <w:ilvl w:val="0"/>
          <w:numId w:val="25"/>
        </w:numPr>
        <w:autoSpaceDE w:val="0"/>
        <w:spacing w:line="240" w:lineRule="exact"/>
        <w:ind w:hanging="284"/>
        <w:jc w:val="both"/>
        <w:rPr>
          <w:lang w:val="en-US"/>
        </w:rPr>
      </w:pPr>
      <w:r>
        <w:rPr>
          <w:lang w:val="en-US"/>
        </w:rPr>
        <w:t>synthesis and secretion of heparin, histamine, serotonin</w:t>
      </w:r>
    </w:p>
    <w:p w:rsidR="00FB75FF" w:rsidRDefault="00B732C5">
      <w:pPr>
        <w:widowControl w:val="0"/>
        <w:numPr>
          <w:ilvl w:val="0"/>
          <w:numId w:val="25"/>
        </w:numPr>
        <w:autoSpaceDE w:val="0"/>
        <w:spacing w:line="240" w:lineRule="exact"/>
        <w:ind w:hanging="284"/>
        <w:jc w:val="both"/>
        <w:rPr>
          <w:lang w:val="en-US"/>
        </w:rPr>
      </w:pPr>
      <w:r>
        <w:rPr>
          <w:lang w:val="en-US"/>
        </w:rPr>
        <w:t>phagocytosis of microbes, toxins, production of cytokines*</w:t>
      </w:r>
    </w:p>
    <w:p w:rsidR="00FB75FF" w:rsidRDefault="00B732C5">
      <w:pPr>
        <w:widowControl w:val="0"/>
        <w:numPr>
          <w:ilvl w:val="0"/>
          <w:numId w:val="25"/>
        </w:numPr>
        <w:autoSpaceDE w:val="0"/>
        <w:spacing w:line="240" w:lineRule="exact"/>
        <w:ind w:hanging="284"/>
        <w:jc w:val="both"/>
        <w:rPr>
          <w:lang w:val="en-US"/>
        </w:rPr>
      </w:pPr>
      <w:r>
        <w:rPr>
          <w:lang w:val="en-US"/>
        </w:rPr>
        <w:t>phagocytosis of mast cell granules, destruction of histamine by histaminase</w:t>
      </w:r>
    </w:p>
    <w:p w:rsidR="00FB75FF" w:rsidRDefault="00B732C5">
      <w:pPr>
        <w:widowControl w:val="0"/>
        <w:numPr>
          <w:ilvl w:val="0"/>
          <w:numId w:val="25"/>
        </w:numPr>
        <w:autoSpaceDE w:val="0"/>
        <w:spacing w:line="240" w:lineRule="exact"/>
        <w:ind w:hanging="284"/>
        <w:jc w:val="both"/>
        <w:rPr>
          <w:lang w:val="en-US"/>
        </w:rPr>
      </w:pPr>
      <w:r>
        <w:rPr>
          <w:lang w:val="en-US"/>
        </w:rPr>
        <w:t>participation in the regulation of the aggregate state of the blood</w:t>
      </w:r>
    </w:p>
    <w:p w:rsidR="00FB75FF" w:rsidRDefault="00B732C5">
      <w:pPr>
        <w:widowControl w:val="0"/>
        <w:numPr>
          <w:ilvl w:val="0"/>
          <w:numId w:val="25"/>
        </w:numPr>
        <w:suppressAutoHyphens/>
        <w:autoSpaceDE w:val="0"/>
        <w:spacing w:line="240" w:lineRule="exact"/>
        <w:ind w:hanging="284"/>
        <w:rPr>
          <w:lang w:val="en-US"/>
        </w:rPr>
      </w:pPr>
      <w:r>
        <w:rPr>
          <w:lang w:val="en-US"/>
        </w:rPr>
        <w:t>participation in the regulation of vascular tone</w:t>
      </w:r>
    </w:p>
    <w:p w:rsidR="00FB75FF" w:rsidRDefault="00B732C5">
      <w:pPr>
        <w:spacing w:line="240" w:lineRule="exact"/>
        <w:rPr>
          <w:lang w:val="en-US" w:eastAsia="en-US"/>
        </w:rPr>
      </w:pPr>
      <w:r>
        <w:rPr>
          <w:lang w:val="en-US" w:eastAsia="en-US"/>
        </w:rPr>
        <w:t>44. THE FUNCTION OF LYMPHOCYTES INCLUDES IN</w:t>
      </w:r>
    </w:p>
    <w:p w:rsidR="00FB75FF" w:rsidRDefault="00B732C5">
      <w:pPr>
        <w:rPr>
          <w:sz w:val="22"/>
          <w:szCs w:val="22"/>
          <w:lang w:val="en-US" w:eastAsia="en-US"/>
        </w:rPr>
      </w:pPr>
      <w:r>
        <w:rPr>
          <w:sz w:val="22"/>
          <w:szCs w:val="22"/>
          <w:lang w:val="en-US" w:eastAsia="en-US"/>
        </w:rPr>
        <w:t>1) phagocytosis and ensuring the reparative stage of the inflammatory process</w:t>
      </w:r>
    </w:p>
    <w:p w:rsidR="00FB75FF" w:rsidRDefault="00B732C5">
      <w:pPr>
        <w:rPr>
          <w:sz w:val="22"/>
          <w:szCs w:val="22"/>
          <w:lang w:val="en-US" w:eastAsia="en-US"/>
        </w:rPr>
      </w:pPr>
      <w:r>
        <w:rPr>
          <w:sz w:val="22"/>
          <w:szCs w:val="22"/>
          <w:lang w:val="en-US" w:eastAsia="en-US"/>
        </w:rPr>
        <w:t>2) bactericidal action</w:t>
      </w:r>
    </w:p>
    <w:p w:rsidR="00FB75FF" w:rsidRDefault="00B732C5">
      <w:pPr>
        <w:rPr>
          <w:sz w:val="22"/>
          <w:szCs w:val="22"/>
          <w:lang w:val="en-US" w:eastAsia="en-US"/>
        </w:rPr>
      </w:pPr>
      <w:r>
        <w:rPr>
          <w:sz w:val="22"/>
          <w:szCs w:val="22"/>
          <w:lang w:val="en-US" w:eastAsia="en-US"/>
        </w:rPr>
        <w:t>3) participation in maintaining the pH</w:t>
      </w:r>
    </w:p>
    <w:p w:rsidR="00FB75FF" w:rsidRDefault="00B732C5">
      <w:pPr>
        <w:rPr>
          <w:sz w:val="22"/>
          <w:szCs w:val="22"/>
          <w:lang w:val="en-US" w:eastAsia="en-US"/>
        </w:rPr>
      </w:pPr>
      <w:r>
        <w:rPr>
          <w:sz w:val="22"/>
          <w:szCs w:val="22"/>
          <w:lang w:val="en-US" w:eastAsia="en-US"/>
        </w:rPr>
        <w:t>4) recognition of antigens and production of immunoglobulins *</w:t>
      </w:r>
    </w:p>
    <w:p w:rsidR="00FB75FF" w:rsidRDefault="00B732C5">
      <w:pPr>
        <w:rPr>
          <w:sz w:val="22"/>
          <w:szCs w:val="22"/>
          <w:lang w:val="en-US" w:eastAsia="en-US"/>
        </w:rPr>
      </w:pPr>
      <w:r>
        <w:rPr>
          <w:sz w:val="22"/>
          <w:szCs w:val="22"/>
          <w:lang w:val="en-US" w:eastAsia="en-US"/>
        </w:rPr>
        <w:t>45. THE PERCENTAGE RATIO OF INDIVIDUAL FORMS OF LEUKOCYTES IS CALLED</w:t>
      </w:r>
    </w:p>
    <w:p w:rsidR="00FB75FF" w:rsidRDefault="00B732C5">
      <w:pPr>
        <w:rPr>
          <w:sz w:val="22"/>
          <w:szCs w:val="22"/>
          <w:lang w:val="en-US" w:eastAsia="en-US"/>
        </w:rPr>
      </w:pPr>
      <w:r>
        <w:rPr>
          <w:sz w:val="22"/>
          <w:szCs w:val="22"/>
          <w:lang w:val="en-US" w:eastAsia="en-US"/>
        </w:rPr>
        <w:t>1) color indicator</w:t>
      </w:r>
    </w:p>
    <w:p w:rsidR="00FB75FF" w:rsidRDefault="00B732C5">
      <w:pPr>
        <w:rPr>
          <w:sz w:val="22"/>
          <w:szCs w:val="22"/>
          <w:lang w:val="en-US" w:eastAsia="en-US"/>
        </w:rPr>
      </w:pPr>
      <w:r>
        <w:rPr>
          <w:sz w:val="22"/>
          <w:szCs w:val="22"/>
          <w:lang w:val="en-US" w:eastAsia="en-US"/>
        </w:rPr>
        <w:t>2) leukocyte formula*</w:t>
      </w:r>
    </w:p>
    <w:p w:rsidR="00FB75FF" w:rsidRDefault="00B732C5">
      <w:pPr>
        <w:rPr>
          <w:sz w:val="22"/>
          <w:szCs w:val="22"/>
          <w:lang w:val="en-US" w:eastAsia="en-US"/>
        </w:rPr>
      </w:pPr>
      <w:r>
        <w:rPr>
          <w:sz w:val="22"/>
          <w:szCs w:val="22"/>
          <w:lang w:val="en-US" w:eastAsia="en-US"/>
        </w:rPr>
        <w:t>3) hematocrit</w:t>
      </w:r>
    </w:p>
    <w:p w:rsidR="00FB75FF" w:rsidRDefault="00B732C5">
      <w:pPr>
        <w:rPr>
          <w:sz w:val="22"/>
          <w:szCs w:val="22"/>
          <w:lang w:val="en-US" w:eastAsia="en-US"/>
        </w:rPr>
      </w:pPr>
      <w:r>
        <w:rPr>
          <w:sz w:val="22"/>
          <w:szCs w:val="22"/>
          <w:lang w:val="en-US" w:eastAsia="en-US"/>
        </w:rPr>
        <w:lastRenderedPageBreak/>
        <w:t>4) the formula for determining the number of leukocytes</w:t>
      </w:r>
    </w:p>
    <w:p w:rsidR="00FB75FF" w:rsidRDefault="00B732C5">
      <w:pPr>
        <w:rPr>
          <w:sz w:val="22"/>
          <w:szCs w:val="22"/>
          <w:lang w:val="en-US" w:eastAsia="en-US"/>
        </w:rPr>
      </w:pPr>
      <w:r>
        <w:rPr>
          <w:sz w:val="22"/>
          <w:szCs w:val="22"/>
          <w:lang w:val="en-US" w:eastAsia="en-US"/>
        </w:rPr>
        <w:t>5) leukocyte profile</w:t>
      </w:r>
    </w:p>
    <w:p w:rsidR="00FB75FF" w:rsidRDefault="00B732C5">
      <w:pPr>
        <w:rPr>
          <w:sz w:val="22"/>
          <w:szCs w:val="22"/>
          <w:lang w:val="en-US" w:eastAsia="en-US"/>
        </w:rPr>
      </w:pPr>
      <w:r>
        <w:rPr>
          <w:sz w:val="22"/>
          <w:szCs w:val="22"/>
          <w:lang w:val="en-US" w:eastAsia="en-US"/>
        </w:rPr>
        <w:t>46. INCREASED CONTENT OF LEUKOCITES IN PERIPHERAL BLOOD IS CALLED</w:t>
      </w:r>
    </w:p>
    <w:p w:rsidR="00FB75FF" w:rsidRDefault="00B732C5">
      <w:pPr>
        <w:rPr>
          <w:sz w:val="22"/>
          <w:szCs w:val="22"/>
          <w:lang w:val="en-US" w:eastAsia="en-US"/>
        </w:rPr>
      </w:pPr>
      <w:r>
        <w:rPr>
          <w:sz w:val="22"/>
          <w:szCs w:val="22"/>
          <w:lang w:val="en-US" w:eastAsia="en-US"/>
        </w:rPr>
        <w:t>1) leukopoiesis</w:t>
      </w:r>
    </w:p>
    <w:p w:rsidR="00FB75FF" w:rsidRDefault="00B732C5">
      <w:pPr>
        <w:rPr>
          <w:sz w:val="22"/>
          <w:szCs w:val="22"/>
          <w:lang w:val="en-US" w:eastAsia="en-US"/>
        </w:rPr>
      </w:pPr>
      <w:r>
        <w:rPr>
          <w:sz w:val="22"/>
          <w:szCs w:val="22"/>
          <w:lang w:val="en-US" w:eastAsia="en-US"/>
        </w:rPr>
        <w:t>2) leukopenia</w:t>
      </w:r>
    </w:p>
    <w:p w:rsidR="00FB75FF" w:rsidRDefault="00B732C5">
      <w:pPr>
        <w:rPr>
          <w:sz w:val="22"/>
          <w:szCs w:val="22"/>
          <w:lang w:val="en-US" w:eastAsia="en-US"/>
        </w:rPr>
      </w:pPr>
      <w:r>
        <w:rPr>
          <w:sz w:val="22"/>
          <w:szCs w:val="22"/>
          <w:lang w:val="en-US" w:eastAsia="en-US"/>
        </w:rPr>
        <w:t>3) leukocytosis*</w:t>
      </w:r>
    </w:p>
    <w:p w:rsidR="00FB75FF" w:rsidRDefault="00B732C5">
      <w:pPr>
        <w:rPr>
          <w:sz w:val="22"/>
          <w:szCs w:val="22"/>
          <w:lang w:val="en-US" w:eastAsia="en-US"/>
        </w:rPr>
      </w:pPr>
      <w:r>
        <w:rPr>
          <w:sz w:val="22"/>
          <w:szCs w:val="22"/>
          <w:lang w:val="en-US" w:eastAsia="en-US"/>
        </w:rPr>
        <w:t>4) thrombocytosis</w:t>
      </w:r>
    </w:p>
    <w:p w:rsidR="00FB75FF" w:rsidRDefault="00B732C5">
      <w:pPr>
        <w:rPr>
          <w:sz w:val="22"/>
          <w:szCs w:val="22"/>
          <w:lang w:val="en-US" w:eastAsia="en-US"/>
        </w:rPr>
      </w:pPr>
      <w:r>
        <w:rPr>
          <w:sz w:val="22"/>
          <w:szCs w:val="22"/>
          <w:lang w:val="en-US" w:eastAsia="en-US"/>
        </w:rPr>
        <w:t>5) leukocyte formula</w:t>
      </w:r>
    </w:p>
    <w:p w:rsidR="00FB75FF" w:rsidRDefault="00B732C5">
      <w:pPr>
        <w:rPr>
          <w:sz w:val="22"/>
          <w:szCs w:val="22"/>
          <w:lang w:val="en-US" w:eastAsia="en-US"/>
        </w:rPr>
      </w:pPr>
      <w:r>
        <w:rPr>
          <w:sz w:val="22"/>
          <w:szCs w:val="22"/>
          <w:lang w:val="en-US" w:eastAsia="en-US"/>
        </w:rPr>
        <w:t>47. LYMPHOCYTES PLAY AN IMPORTANT ROLE IN PROCESSES</w:t>
      </w:r>
    </w:p>
    <w:p w:rsidR="00FB75FF" w:rsidRDefault="00B732C5">
      <w:pPr>
        <w:rPr>
          <w:sz w:val="22"/>
          <w:szCs w:val="22"/>
          <w:lang w:val="en-US" w:eastAsia="en-US"/>
        </w:rPr>
      </w:pPr>
      <w:r>
        <w:rPr>
          <w:sz w:val="22"/>
          <w:szCs w:val="22"/>
          <w:lang w:val="en-US" w:eastAsia="en-US"/>
        </w:rPr>
        <w:t>1) blood clotting</w:t>
      </w:r>
    </w:p>
    <w:p w:rsidR="00FB75FF" w:rsidRDefault="00B732C5">
      <w:pPr>
        <w:rPr>
          <w:sz w:val="22"/>
          <w:szCs w:val="22"/>
          <w:lang w:val="en-US" w:eastAsia="en-US"/>
        </w:rPr>
      </w:pPr>
      <w:r>
        <w:rPr>
          <w:sz w:val="22"/>
          <w:szCs w:val="22"/>
          <w:lang w:val="en-US" w:eastAsia="en-US"/>
        </w:rPr>
        <w:t>2) hemolysis</w:t>
      </w:r>
    </w:p>
    <w:p w:rsidR="00FB75FF" w:rsidRDefault="00B732C5">
      <w:pPr>
        <w:rPr>
          <w:sz w:val="22"/>
          <w:szCs w:val="22"/>
          <w:lang w:val="en-US" w:eastAsia="en-US"/>
        </w:rPr>
      </w:pPr>
      <w:r>
        <w:rPr>
          <w:sz w:val="22"/>
          <w:szCs w:val="22"/>
          <w:lang w:val="en-US" w:eastAsia="en-US"/>
        </w:rPr>
        <w:t>3) fibrinolysis</w:t>
      </w:r>
    </w:p>
    <w:p w:rsidR="00FB75FF" w:rsidRDefault="00B732C5">
      <w:pPr>
        <w:rPr>
          <w:sz w:val="22"/>
          <w:szCs w:val="22"/>
          <w:lang w:val="en-US" w:eastAsia="en-US"/>
        </w:rPr>
      </w:pPr>
      <w:r>
        <w:rPr>
          <w:sz w:val="22"/>
          <w:szCs w:val="22"/>
          <w:lang w:val="en-US" w:eastAsia="en-US"/>
        </w:rPr>
        <w:t>4) immunity*</w:t>
      </w:r>
    </w:p>
    <w:p w:rsidR="00FB75FF" w:rsidRDefault="00B732C5">
      <w:pPr>
        <w:rPr>
          <w:sz w:val="22"/>
          <w:szCs w:val="22"/>
          <w:lang w:val="en-US" w:eastAsia="en-US"/>
        </w:rPr>
      </w:pPr>
      <w:r>
        <w:rPr>
          <w:sz w:val="22"/>
          <w:szCs w:val="22"/>
          <w:lang w:val="en-US" w:eastAsia="en-US"/>
        </w:rPr>
        <w:t>5) leukopoiesis</w:t>
      </w:r>
    </w:p>
    <w:p w:rsidR="00FB75FF" w:rsidRDefault="00B732C5">
      <w:pPr>
        <w:rPr>
          <w:sz w:val="22"/>
          <w:szCs w:val="22"/>
          <w:lang w:val="en-US" w:eastAsia="en-US"/>
        </w:rPr>
      </w:pPr>
      <w:r>
        <w:rPr>
          <w:sz w:val="22"/>
          <w:szCs w:val="22"/>
          <w:lang w:val="en-US" w:eastAsia="en-US"/>
        </w:rPr>
        <w:t>48. AGRANULAR LEUKOCITES CAPABLE OF AMEBOID MOVEMENT AND PHAGOCYTOSIS ARE CALLED</w:t>
      </w:r>
    </w:p>
    <w:p w:rsidR="00FB75FF" w:rsidRDefault="00B732C5">
      <w:pPr>
        <w:rPr>
          <w:sz w:val="22"/>
          <w:szCs w:val="22"/>
          <w:lang w:val="en-US" w:eastAsia="en-US"/>
        </w:rPr>
      </w:pPr>
      <w:r>
        <w:rPr>
          <w:sz w:val="22"/>
          <w:szCs w:val="22"/>
          <w:lang w:val="en-US" w:eastAsia="en-US"/>
        </w:rPr>
        <w:t>1) eosinophils</w:t>
      </w:r>
    </w:p>
    <w:p w:rsidR="00FB75FF" w:rsidRDefault="00B732C5">
      <w:pPr>
        <w:rPr>
          <w:sz w:val="22"/>
          <w:szCs w:val="22"/>
          <w:lang w:val="en-US" w:eastAsia="en-US"/>
        </w:rPr>
      </w:pPr>
      <w:r>
        <w:rPr>
          <w:sz w:val="22"/>
          <w:szCs w:val="22"/>
          <w:lang w:val="en-US" w:eastAsia="en-US"/>
        </w:rPr>
        <w:t>2) monocytes*</w:t>
      </w:r>
    </w:p>
    <w:p w:rsidR="00FB75FF" w:rsidRDefault="00B732C5">
      <w:pPr>
        <w:rPr>
          <w:sz w:val="22"/>
          <w:szCs w:val="22"/>
          <w:lang w:val="en-US" w:eastAsia="en-US"/>
        </w:rPr>
      </w:pPr>
      <w:r>
        <w:rPr>
          <w:sz w:val="22"/>
          <w:szCs w:val="22"/>
          <w:lang w:val="en-US" w:eastAsia="en-US"/>
        </w:rPr>
        <w:t>3) platelets</w:t>
      </w:r>
    </w:p>
    <w:p w:rsidR="00FB75FF" w:rsidRDefault="00B732C5">
      <w:pPr>
        <w:rPr>
          <w:sz w:val="22"/>
          <w:szCs w:val="22"/>
          <w:lang w:val="en-US" w:eastAsia="en-US"/>
        </w:rPr>
      </w:pPr>
      <w:r>
        <w:rPr>
          <w:sz w:val="22"/>
          <w:szCs w:val="22"/>
          <w:lang w:val="en-US" w:eastAsia="en-US"/>
        </w:rPr>
        <w:t>4) lymphocytes</w:t>
      </w:r>
    </w:p>
    <w:p w:rsidR="00FB75FF" w:rsidRDefault="00B732C5">
      <w:pPr>
        <w:rPr>
          <w:sz w:val="22"/>
          <w:szCs w:val="22"/>
          <w:lang w:val="en-US" w:eastAsia="en-US"/>
        </w:rPr>
      </w:pPr>
      <w:r>
        <w:rPr>
          <w:rFonts w:eastAsia="Times New Roman"/>
          <w:sz w:val="22"/>
          <w:szCs w:val="22"/>
          <w:lang w:val="en-US" w:eastAsia="en-US"/>
        </w:rPr>
        <w:t xml:space="preserve"> </w:t>
      </w:r>
      <w:r>
        <w:rPr>
          <w:sz w:val="22"/>
          <w:szCs w:val="22"/>
          <w:lang w:val="en-US" w:eastAsia="en-US"/>
        </w:rPr>
        <w:t>5) basophils</w:t>
      </w:r>
    </w:p>
    <w:p w:rsidR="00FB75FF" w:rsidRDefault="00B732C5">
      <w:pPr>
        <w:rPr>
          <w:sz w:val="22"/>
          <w:szCs w:val="22"/>
          <w:lang w:val="en-US" w:eastAsia="en-US"/>
        </w:rPr>
      </w:pPr>
      <w:r>
        <w:rPr>
          <w:sz w:val="22"/>
          <w:szCs w:val="22"/>
          <w:lang w:val="en-US" w:eastAsia="en-US"/>
        </w:rPr>
        <w:t>49. GRANULAR LEUKOCITES THAT HAVE PHAGOCYTIC ACTIVITY AND THE PROPERTY TO BIND TOXINS ARE CALLED</w:t>
      </w:r>
    </w:p>
    <w:p w:rsidR="00FB75FF" w:rsidRDefault="00B732C5">
      <w:pPr>
        <w:rPr>
          <w:sz w:val="22"/>
          <w:szCs w:val="22"/>
          <w:lang w:val="en-US" w:eastAsia="en-US"/>
        </w:rPr>
      </w:pPr>
      <w:r>
        <w:rPr>
          <w:sz w:val="22"/>
          <w:szCs w:val="22"/>
          <w:lang w:val="en-US" w:eastAsia="en-US"/>
        </w:rPr>
        <w:t>1) neutrophils*</w:t>
      </w:r>
    </w:p>
    <w:p w:rsidR="00FB75FF" w:rsidRDefault="00B732C5">
      <w:pPr>
        <w:rPr>
          <w:sz w:val="22"/>
          <w:szCs w:val="22"/>
          <w:lang w:val="en-US" w:eastAsia="en-US"/>
        </w:rPr>
      </w:pPr>
      <w:r>
        <w:rPr>
          <w:sz w:val="22"/>
          <w:szCs w:val="22"/>
          <w:lang w:val="en-US" w:eastAsia="en-US"/>
        </w:rPr>
        <w:t>2) monocytes</w:t>
      </w:r>
    </w:p>
    <w:p w:rsidR="00FB75FF" w:rsidRDefault="00B732C5">
      <w:pPr>
        <w:rPr>
          <w:sz w:val="22"/>
          <w:szCs w:val="22"/>
          <w:lang w:val="en-US" w:eastAsia="en-US"/>
        </w:rPr>
      </w:pPr>
      <w:r>
        <w:rPr>
          <w:sz w:val="22"/>
          <w:szCs w:val="22"/>
          <w:lang w:val="en-US" w:eastAsia="en-US"/>
        </w:rPr>
        <w:t>3) lymphocytes</w:t>
      </w:r>
    </w:p>
    <w:p w:rsidR="00FB75FF" w:rsidRDefault="00B732C5">
      <w:pPr>
        <w:rPr>
          <w:sz w:val="22"/>
          <w:szCs w:val="22"/>
          <w:lang w:val="en-US" w:eastAsia="en-US"/>
        </w:rPr>
      </w:pPr>
      <w:r>
        <w:rPr>
          <w:sz w:val="22"/>
          <w:szCs w:val="22"/>
          <w:lang w:val="en-US" w:eastAsia="en-US"/>
        </w:rPr>
        <w:t>4) erythrocytes</w:t>
      </w:r>
    </w:p>
    <w:p w:rsidR="00FB75FF" w:rsidRDefault="00B732C5">
      <w:pPr>
        <w:rPr>
          <w:sz w:val="22"/>
          <w:szCs w:val="22"/>
          <w:lang w:val="en-US" w:eastAsia="en-US"/>
        </w:rPr>
      </w:pPr>
      <w:r>
        <w:rPr>
          <w:sz w:val="22"/>
          <w:szCs w:val="22"/>
          <w:lang w:val="en-US" w:eastAsia="en-US"/>
        </w:rPr>
        <w:t>5) platelets</w:t>
      </w:r>
    </w:p>
    <w:p w:rsidR="00FB75FF" w:rsidRDefault="00B732C5">
      <w:pPr>
        <w:rPr>
          <w:sz w:val="22"/>
          <w:szCs w:val="22"/>
          <w:lang w:val="en-US" w:eastAsia="en-US"/>
        </w:rPr>
      </w:pPr>
      <w:r>
        <w:rPr>
          <w:sz w:val="22"/>
          <w:szCs w:val="22"/>
          <w:lang w:val="en-US" w:eastAsia="en-US"/>
        </w:rPr>
        <w:t>50. FOR COUNTING ERYTHROCYTES IN GORIAEV'S COUNTING CHAMBER, BLOOD IS DILUTED WITH</w:t>
      </w:r>
    </w:p>
    <w:p w:rsidR="00FB75FF" w:rsidRDefault="00B732C5">
      <w:pPr>
        <w:rPr>
          <w:sz w:val="22"/>
          <w:szCs w:val="22"/>
          <w:lang w:val="en-US" w:eastAsia="en-US"/>
        </w:rPr>
      </w:pPr>
      <w:r>
        <w:rPr>
          <w:sz w:val="22"/>
          <w:szCs w:val="22"/>
          <w:lang w:val="en-US" w:eastAsia="en-US"/>
        </w:rPr>
        <w:lastRenderedPageBreak/>
        <w:t>1) 0.1 N hydrochloric acid solution</w:t>
      </w:r>
    </w:p>
    <w:p w:rsidR="00FB75FF" w:rsidRDefault="00B732C5">
      <w:pPr>
        <w:rPr>
          <w:sz w:val="22"/>
          <w:szCs w:val="22"/>
          <w:lang w:val="en-US" w:eastAsia="en-US"/>
        </w:rPr>
      </w:pPr>
      <w:r>
        <w:rPr>
          <w:sz w:val="22"/>
          <w:szCs w:val="22"/>
          <w:lang w:val="en-US" w:eastAsia="en-US"/>
        </w:rPr>
        <w:t>2) distilled water</w:t>
      </w:r>
    </w:p>
    <w:p w:rsidR="00FB75FF" w:rsidRDefault="00B732C5">
      <w:pPr>
        <w:rPr>
          <w:sz w:val="22"/>
          <w:szCs w:val="22"/>
          <w:lang w:val="en-US" w:eastAsia="en-US"/>
        </w:rPr>
      </w:pPr>
      <w:r>
        <w:rPr>
          <w:sz w:val="22"/>
          <w:szCs w:val="22"/>
          <w:lang w:val="en-US" w:eastAsia="en-US"/>
        </w:rPr>
        <w:t>3) 5% solution of acetic acid with methylene blue</w:t>
      </w:r>
    </w:p>
    <w:p w:rsidR="00FB75FF" w:rsidRDefault="00B732C5">
      <w:pPr>
        <w:rPr>
          <w:sz w:val="22"/>
          <w:szCs w:val="22"/>
          <w:lang w:val="en-US" w:eastAsia="en-US"/>
        </w:rPr>
      </w:pPr>
      <w:r>
        <w:rPr>
          <w:sz w:val="22"/>
          <w:szCs w:val="22"/>
          <w:lang w:val="en-US" w:eastAsia="en-US"/>
        </w:rPr>
        <w:t>4) 3% sodium chloride solution*</w:t>
      </w:r>
    </w:p>
    <w:p w:rsidR="00FB75FF" w:rsidRDefault="00B732C5">
      <w:pPr>
        <w:rPr>
          <w:sz w:val="22"/>
          <w:szCs w:val="22"/>
          <w:lang w:val="en-US" w:eastAsia="en-US"/>
        </w:rPr>
      </w:pPr>
      <w:r>
        <w:rPr>
          <w:sz w:val="22"/>
          <w:szCs w:val="22"/>
          <w:lang w:val="en-US" w:eastAsia="en-US"/>
        </w:rPr>
        <w:t xml:space="preserve">5) 5% </w:t>
      </w:r>
      <w:proofErr w:type="spellStart"/>
      <w:r>
        <w:rPr>
          <w:sz w:val="22"/>
          <w:szCs w:val="22"/>
          <w:lang w:val="en-US" w:eastAsia="en-US"/>
        </w:rPr>
        <w:t>hemoglobincyanide</w:t>
      </w:r>
      <w:proofErr w:type="spellEnd"/>
      <w:r>
        <w:rPr>
          <w:sz w:val="22"/>
          <w:szCs w:val="22"/>
          <w:lang w:val="en-US" w:eastAsia="en-US"/>
        </w:rPr>
        <w:t xml:space="preserve"> solution</w:t>
      </w:r>
    </w:p>
    <w:p w:rsidR="00FB75FF" w:rsidRDefault="00B732C5">
      <w:pPr>
        <w:rPr>
          <w:sz w:val="22"/>
          <w:szCs w:val="22"/>
          <w:lang w:val="en-US" w:eastAsia="en-US"/>
        </w:rPr>
      </w:pPr>
      <w:r>
        <w:rPr>
          <w:sz w:val="22"/>
          <w:szCs w:val="22"/>
          <w:lang w:val="en-US" w:eastAsia="en-US"/>
        </w:rPr>
        <w:t>51. FOR COUNTING  LEUCOCYTES IN GORIAEV'S COUNTING CHAMBER, BLOOD IS DILUTED WITH</w:t>
      </w:r>
    </w:p>
    <w:p w:rsidR="00FB75FF" w:rsidRDefault="00B732C5">
      <w:pPr>
        <w:rPr>
          <w:sz w:val="22"/>
          <w:szCs w:val="22"/>
          <w:lang w:val="en-US" w:eastAsia="en-US"/>
        </w:rPr>
      </w:pPr>
      <w:r>
        <w:rPr>
          <w:sz w:val="22"/>
          <w:szCs w:val="22"/>
          <w:lang w:val="en-US" w:eastAsia="en-US"/>
        </w:rPr>
        <w:t>1) 5% acetic acid solution with methylene blue*</w:t>
      </w:r>
    </w:p>
    <w:p w:rsidR="00FB75FF" w:rsidRDefault="00B732C5">
      <w:pPr>
        <w:rPr>
          <w:sz w:val="22"/>
          <w:szCs w:val="22"/>
          <w:lang w:val="en-US" w:eastAsia="en-US"/>
        </w:rPr>
      </w:pPr>
      <w:r>
        <w:rPr>
          <w:sz w:val="22"/>
          <w:szCs w:val="22"/>
          <w:lang w:val="en-US" w:eastAsia="en-US"/>
        </w:rPr>
        <w:t>2) 0.9% sodium chloride solution</w:t>
      </w:r>
    </w:p>
    <w:p w:rsidR="00FB75FF" w:rsidRDefault="00B732C5">
      <w:pPr>
        <w:rPr>
          <w:sz w:val="22"/>
          <w:szCs w:val="22"/>
          <w:lang w:val="en-US" w:eastAsia="en-US"/>
        </w:rPr>
      </w:pPr>
      <w:r>
        <w:rPr>
          <w:sz w:val="22"/>
          <w:szCs w:val="22"/>
          <w:lang w:val="en-US" w:eastAsia="en-US"/>
        </w:rPr>
        <w:t>3) 0.1 N hydrochloric acid solution</w:t>
      </w:r>
    </w:p>
    <w:p w:rsidR="00FB75FF" w:rsidRDefault="00B732C5">
      <w:pPr>
        <w:rPr>
          <w:sz w:val="22"/>
          <w:szCs w:val="22"/>
          <w:lang w:val="en-US" w:eastAsia="en-US"/>
        </w:rPr>
      </w:pPr>
      <w:r>
        <w:rPr>
          <w:sz w:val="22"/>
          <w:szCs w:val="22"/>
          <w:lang w:val="en-US" w:eastAsia="en-US"/>
        </w:rPr>
        <w:t>4) distilled water</w:t>
      </w:r>
    </w:p>
    <w:p w:rsidR="00FB75FF" w:rsidRDefault="00B732C5">
      <w:pPr>
        <w:rPr>
          <w:sz w:val="22"/>
          <w:szCs w:val="22"/>
          <w:lang w:val="en-US" w:eastAsia="en-US"/>
        </w:rPr>
      </w:pPr>
      <w:r>
        <w:rPr>
          <w:sz w:val="22"/>
          <w:szCs w:val="22"/>
          <w:lang w:val="en-US" w:eastAsia="en-US"/>
        </w:rPr>
        <w:t xml:space="preserve">5) 5% </w:t>
      </w:r>
      <w:proofErr w:type="spellStart"/>
      <w:r>
        <w:rPr>
          <w:sz w:val="22"/>
          <w:szCs w:val="22"/>
          <w:lang w:val="en-US" w:eastAsia="en-US"/>
        </w:rPr>
        <w:t>hemoglobincyanide</w:t>
      </w:r>
      <w:proofErr w:type="spellEnd"/>
      <w:r>
        <w:rPr>
          <w:sz w:val="22"/>
          <w:szCs w:val="22"/>
          <w:lang w:val="en-US" w:eastAsia="en-US"/>
        </w:rPr>
        <w:t xml:space="preserve"> solution</w:t>
      </w:r>
    </w:p>
    <w:p w:rsidR="00FB75FF" w:rsidRDefault="00B732C5">
      <w:pPr>
        <w:rPr>
          <w:sz w:val="22"/>
          <w:szCs w:val="22"/>
          <w:lang w:val="en-US" w:eastAsia="en-US"/>
        </w:rPr>
      </w:pPr>
      <w:r>
        <w:rPr>
          <w:sz w:val="22"/>
          <w:szCs w:val="22"/>
          <w:lang w:val="en-US" w:eastAsia="en-US"/>
        </w:rPr>
        <w:t>52. TO DETERMINE ESR USE</w:t>
      </w:r>
    </w:p>
    <w:p w:rsidR="00FB75FF" w:rsidRDefault="00B732C5">
      <w:pPr>
        <w:rPr>
          <w:sz w:val="22"/>
          <w:szCs w:val="22"/>
          <w:lang w:val="en-US" w:eastAsia="en-US"/>
        </w:rPr>
      </w:pPr>
      <w:r>
        <w:rPr>
          <w:sz w:val="22"/>
          <w:szCs w:val="22"/>
          <w:lang w:val="en-US" w:eastAsia="en-US"/>
        </w:rPr>
        <w:t>1) saline</w:t>
      </w:r>
    </w:p>
    <w:p w:rsidR="00FB75FF" w:rsidRDefault="00B732C5">
      <w:pPr>
        <w:rPr>
          <w:sz w:val="22"/>
          <w:szCs w:val="22"/>
          <w:lang w:val="en-US" w:eastAsia="en-US"/>
        </w:rPr>
      </w:pPr>
      <w:r>
        <w:rPr>
          <w:sz w:val="22"/>
          <w:szCs w:val="22"/>
          <w:lang w:val="en-US" w:eastAsia="en-US"/>
        </w:rPr>
        <w:t xml:space="preserve">2) 5% </w:t>
      </w:r>
      <w:proofErr w:type="spellStart"/>
      <w:r>
        <w:rPr>
          <w:sz w:val="22"/>
          <w:szCs w:val="22"/>
          <w:lang w:val="en-US" w:eastAsia="en-US"/>
        </w:rPr>
        <w:t>hemoglobincyanide</w:t>
      </w:r>
      <w:proofErr w:type="spellEnd"/>
      <w:r>
        <w:rPr>
          <w:sz w:val="22"/>
          <w:szCs w:val="22"/>
          <w:lang w:val="en-US" w:eastAsia="en-US"/>
        </w:rPr>
        <w:t xml:space="preserve"> solution</w:t>
      </w:r>
    </w:p>
    <w:p w:rsidR="00FB75FF" w:rsidRDefault="00B732C5">
      <w:pPr>
        <w:rPr>
          <w:sz w:val="22"/>
          <w:szCs w:val="22"/>
          <w:lang w:val="en-US" w:eastAsia="en-US"/>
        </w:rPr>
      </w:pPr>
      <w:r>
        <w:rPr>
          <w:sz w:val="22"/>
          <w:szCs w:val="22"/>
          <w:lang w:val="en-US" w:eastAsia="en-US"/>
        </w:rPr>
        <w:t>3) 5% glucose solution</w:t>
      </w:r>
    </w:p>
    <w:p w:rsidR="00FB75FF" w:rsidRDefault="00B732C5">
      <w:pPr>
        <w:rPr>
          <w:sz w:val="22"/>
          <w:szCs w:val="22"/>
          <w:lang w:val="en-US" w:eastAsia="en-US"/>
        </w:rPr>
      </w:pPr>
      <w:r>
        <w:rPr>
          <w:sz w:val="22"/>
          <w:szCs w:val="22"/>
          <w:lang w:val="en-US" w:eastAsia="en-US"/>
        </w:rPr>
        <w:t>4) 0.1 N hydrochloric acid</w:t>
      </w:r>
    </w:p>
    <w:p w:rsidR="00FB75FF" w:rsidRDefault="00B732C5">
      <w:pPr>
        <w:rPr>
          <w:sz w:val="22"/>
          <w:szCs w:val="22"/>
          <w:lang w:val="en-US" w:eastAsia="en-US"/>
        </w:rPr>
      </w:pPr>
      <w:r>
        <w:rPr>
          <w:sz w:val="22"/>
          <w:szCs w:val="22"/>
          <w:lang w:val="en-US" w:eastAsia="en-US"/>
        </w:rPr>
        <w:t>5) 5% sodium citrate solution*</w:t>
      </w:r>
    </w:p>
    <w:p w:rsidR="00FB75FF" w:rsidRDefault="00B732C5">
      <w:pPr>
        <w:rPr>
          <w:sz w:val="22"/>
          <w:szCs w:val="22"/>
          <w:lang w:val="en-US" w:eastAsia="en-US"/>
        </w:rPr>
      </w:pPr>
      <w:r>
        <w:rPr>
          <w:sz w:val="22"/>
          <w:szCs w:val="22"/>
          <w:lang w:val="en-US" w:eastAsia="en-US"/>
        </w:rPr>
        <w:t>53. OXYHEMOGLOBIN IS</w:t>
      </w:r>
    </w:p>
    <w:p w:rsidR="00FB75FF" w:rsidRDefault="00B732C5">
      <w:pPr>
        <w:rPr>
          <w:sz w:val="22"/>
          <w:szCs w:val="22"/>
          <w:lang w:val="en-US" w:eastAsia="en-US"/>
        </w:rPr>
      </w:pPr>
      <w:r>
        <w:rPr>
          <w:sz w:val="22"/>
          <w:szCs w:val="22"/>
          <w:lang w:val="en-US" w:eastAsia="en-US"/>
        </w:rPr>
        <w:t>1) connection of red blood cells with oxygen</w:t>
      </w:r>
    </w:p>
    <w:p w:rsidR="00FB75FF" w:rsidRDefault="00B732C5">
      <w:pPr>
        <w:rPr>
          <w:sz w:val="22"/>
          <w:szCs w:val="22"/>
          <w:lang w:val="en-US" w:eastAsia="en-US"/>
        </w:rPr>
      </w:pPr>
      <w:r>
        <w:rPr>
          <w:sz w:val="22"/>
          <w:szCs w:val="22"/>
          <w:lang w:val="en-US" w:eastAsia="en-US"/>
        </w:rPr>
        <w:t>2) restored hemoglobin</w:t>
      </w:r>
    </w:p>
    <w:p w:rsidR="00FB75FF" w:rsidRDefault="00B732C5">
      <w:pPr>
        <w:rPr>
          <w:sz w:val="22"/>
          <w:szCs w:val="22"/>
          <w:lang w:val="en-US" w:eastAsia="en-US"/>
        </w:rPr>
      </w:pPr>
      <w:r>
        <w:rPr>
          <w:sz w:val="22"/>
          <w:szCs w:val="22"/>
          <w:lang w:val="en-US" w:eastAsia="en-US"/>
        </w:rPr>
        <w:t>3) connection of hemoglobin with oxygen *</w:t>
      </w:r>
    </w:p>
    <w:p w:rsidR="00FB75FF" w:rsidRDefault="00B732C5">
      <w:pPr>
        <w:rPr>
          <w:sz w:val="22"/>
          <w:szCs w:val="22"/>
          <w:lang w:val="en-US" w:eastAsia="en-US"/>
        </w:rPr>
      </w:pPr>
      <w:r>
        <w:rPr>
          <w:sz w:val="22"/>
          <w:szCs w:val="22"/>
          <w:lang w:val="en-US" w:eastAsia="en-US"/>
        </w:rPr>
        <w:t>4) hemoglobin, oxidized carbonic acid oh</w:t>
      </w:r>
    </w:p>
    <w:p w:rsidR="00FB75FF" w:rsidRDefault="00B732C5">
      <w:pPr>
        <w:rPr>
          <w:sz w:val="22"/>
          <w:szCs w:val="22"/>
          <w:lang w:val="en-US" w:eastAsia="en-US"/>
        </w:rPr>
      </w:pPr>
      <w:r>
        <w:rPr>
          <w:sz w:val="22"/>
          <w:szCs w:val="22"/>
          <w:lang w:val="en-US" w:eastAsia="en-US"/>
        </w:rPr>
        <w:t>5) fetal hemoglobin</w:t>
      </w:r>
    </w:p>
    <w:p w:rsidR="00FB75FF" w:rsidRDefault="00B732C5">
      <w:pPr>
        <w:rPr>
          <w:sz w:val="22"/>
          <w:szCs w:val="22"/>
          <w:lang w:val="en-US" w:eastAsia="en-US"/>
        </w:rPr>
      </w:pPr>
      <w:r>
        <w:rPr>
          <w:sz w:val="22"/>
          <w:szCs w:val="22"/>
          <w:lang w:val="en-US" w:eastAsia="en-US"/>
        </w:rPr>
        <w:t>54. CARBHEMOGLOBIN IS</w:t>
      </w:r>
    </w:p>
    <w:p w:rsidR="00FB75FF" w:rsidRDefault="00B732C5">
      <w:pPr>
        <w:rPr>
          <w:sz w:val="22"/>
          <w:szCs w:val="22"/>
          <w:lang w:val="en-US" w:eastAsia="en-US"/>
        </w:rPr>
      </w:pPr>
      <w:r>
        <w:rPr>
          <w:sz w:val="22"/>
          <w:szCs w:val="22"/>
          <w:lang w:val="en-US" w:eastAsia="en-US"/>
        </w:rPr>
        <w:t>1) connection of hemoglobin with hydrochloric acid</w:t>
      </w:r>
    </w:p>
    <w:p w:rsidR="00FB75FF" w:rsidRDefault="00B732C5">
      <w:pPr>
        <w:rPr>
          <w:sz w:val="22"/>
          <w:szCs w:val="22"/>
          <w:lang w:val="en-US" w:eastAsia="en-US"/>
        </w:rPr>
      </w:pPr>
      <w:r>
        <w:rPr>
          <w:sz w:val="22"/>
          <w:szCs w:val="22"/>
          <w:lang w:val="en-US" w:eastAsia="en-US"/>
        </w:rPr>
        <w:t>2) connection of hemoglobin with carbon dioxide *</w:t>
      </w:r>
    </w:p>
    <w:p w:rsidR="00FB75FF" w:rsidRDefault="00B732C5">
      <w:pPr>
        <w:rPr>
          <w:sz w:val="22"/>
          <w:szCs w:val="22"/>
          <w:lang w:val="en-US" w:eastAsia="en-US"/>
        </w:rPr>
      </w:pPr>
      <w:r>
        <w:rPr>
          <w:sz w:val="22"/>
          <w:szCs w:val="22"/>
          <w:lang w:val="en-US" w:eastAsia="en-US"/>
        </w:rPr>
        <w:t>3) connection of hemoglobin with oxygen</w:t>
      </w:r>
    </w:p>
    <w:p w:rsidR="00FB75FF" w:rsidRDefault="00B732C5">
      <w:pPr>
        <w:rPr>
          <w:sz w:val="22"/>
          <w:szCs w:val="22"/>
          <w:lang w:val="en-US" w:eastAsia="en-US"/>
        </w:rPr>
      </w:pPr>
      <w:r>
        <w:rPr>
          <w:sz w:val="22"/>
          <w:szCs w:val="22"/>
          <w:lang w:val="en-US" w:eastAsia="en-US"/>
        </w:rPr>
        <w:t>4) connection of hemoglobin with carbon monoxide</w:t>
      </w:r>
    </w:p>
    <w:p w:rsidR="00FB75FF" w:rsidRDefault="00B732C5">
      <w:pPr>
        <w:rPr>
          <w:sz w:val="22"/>
          <w:szCs w:val="22"/>
          <w:lang w:val="en-US" w:eastAsia="en-US"/>
        </w:rPr>
      </w:pPr>
      <w:r>
        <w:rPr>
          <w:sz w:val="22"/>
          <w:szCs w:val="22"/>
          <w:lang w:val="en-US" w:eastAsia="en-US"/>
        </w:rPr>
        <w:lastRenderedPageBreak/>
        <w:t>5) the combination of hemoglobin with atomic oxygen</w:t>
      </w:r>
    </w:p>
    <w:p w:rsidR="00FB75FF" w:rsidRDefault="00B732C5">
      <w:pPr>
        <w:rPr>
          <w:sz w:val="22"/>
          <w:szCs w:val="22"/>
          <w:lang w:val="en-US" w:eastAsia="en-US"/>
        </w:rPr>
      </w:pPr>
      <w:r>
        <w:rPr>
          <w:sz w:val="22"/>
          <w:szCs w:val="22"/>
          <w:lang w:val="en-US" w:eastAsia="en-US"/>
        </w:rPr>
        <w:t>55. CARBOXYHEMOGLOBIN IS</w:t>
      </w:r>
    </w:p>
    <w:p w:rsidR="00FB75FF" w:rsidRDefault="00B732C5">
      <w:pPr>
        <w:rPr>
          <w:sz w:val="22"/>
          <w:szCs w:val="22"/>
          <w:lang w:val="en-US" w:eastAsia="en-US"/>
        </w:rPr>
      </w:pPr>
      <w:r>
        <w:rPr>
          <w:sz w:val="22"/>
          <w:szCs w:val="22"/>
          <w:lang w:val="en-US" w:eastAsia="en-US"/>
        </w:rPr>
        <w:t>1) the combination of hemoglobin with carbon dioxide</w:t>
      </w:r>
    </w:p>
    <w:p w:rsidR="00FB75FF" w:rsidRDefault="00B732C5">
      <w:pPr>
        <w:rPr>
          <w:sz w:val="22"/>
          <w:szCs w:val="22"/>
          <w:lang w:val="en-US" w:eastAsia="en-US"/>
        </w:rPr>
      </w:pPr>
      <w:r>
        <w:rPr>
          <w:sz w:val="22"/>
          <w:szCs w:val="22"/>
          <w:lang w:val="en-US" w:eastAsia="en-US"/>
        </w:rPr>
        <w:t>2) connection of hemoglobin with carbon dioxide *</w:t>
      </w:r>
    </w:p>
    <w:p w:rsidR="00FB75FF" w:rsidRDefault="00B732C5">
      <w:pPr>
        <w:rPr>
          <w:sz w:val="22"/>
          <w:szCs w:val="22"/>
          <w:lang w:val="en-US" w:eastAsia="en-US"/>
        </w:rPr>
      </w:pPr>
      <w:r>
        <w:rPr>
          <w:sz w:val="22"/>
          <w:szCs w:val="22"/>
          <w:lang w:val="en-US" w:eastAsia="en-US"/>
        </w:rPr>
        <w:t>3) connection of hemoglobin with oxygen</w:t>
      </w:r>
    </w:p>
    <w:p w:rsidR="00FB75FF" w:rsidRDefault="00B732C5">
      <w:pPr>
        <w:rPr>
          <w:sz w:val="22"/>
          <w:szCs w:val="22"/>
          <w:lang w:val="en-US" w:eastAsia="en-US"/>
        </w:rPr>
      </w:pPr>
      <w:r>
        <w:rPr>
          <w:sz w:val="22"/>
          <w:szCs w:val="22"/>
          <w:lang w:val="en-US" w:eastAsia="en-US"/>
        </w:rPr>
        <w:t>4) connection of hemoglobin with carbon monoxide</w:t>
      </w:r>
    </w:p>
    <w:p w:rsidR="00FB75FF" w:rsidRDefault="00B732C5">
      <w:pPr>
        <w:rPr>
          <w:sz w:val="22"/>
          <w:szCs w:val="22"/>
          <w:lang w:val="en-US" w:eastAsia="en-US"/>
        </w:rPr>
      </w:pPr>
      <w:r>
        <w:rPr>
          <w:sz w:val="22"/>
          <w:szCs w:val="22"/>
          <w:lang w:val="en-US" w:eastAsia="en-US"/>
        </w:rPr>
        <w:t>5) the combination of hemoglobin with atomic oxygen</w:t>
      </w:r>
    </w:p>
    <w:p w:rsidR="00FB75FF" w:rsidRDefault="00B732C5">
      <w:pPr>
        <w:rPr>
          <w:sz w:val="22"/>
          <w:szCs w:val="22"/>
          <w:lang w:val="en-US" w:eastAsia="en-US"/>
        </w:rPr>
      </w:pPr>
      <w:r>
        <w:rPr>
          <w:sz w:val="22"/>
          <w:szCs w:val="22"/>
          <w:lang w:val="en-US" w:eastAsia="en-US"/>
        </w:rPr>
        <w:t>56. METHEMOGLOBIN IS</w:t>
      </w:r>
    </w:p>
    <w:p w:rsidR="00FB75FF" w:rsidRDefault="00B732C5">
      <w:pPr>
        <w:rPr>
          <w:sz w:val="22"/>
          <w:szCs w:val="22"/>
          <w:lang w:val="en-US" w:eastAsia="en-US"/>
        </w:rPr>
      </w:pPr>
      <w:r>
        <w:rPr>
          <w:sz w:val="22"/>
          <w:szCs w:val="22"/>
          <w:lang w:val="en-US" w:eastAsia="en-US"/>
        </w:rPr>
        <w:t>1) the combination of hemoglobin with carbon dioxide</w:t>
      </w:r>
    </w:p>
    <w:p w:rsidR="00FB75FF" w:rsidRDefault="00B732C5">
      <w:pPr>
        <w:rPr>
          <w:sz w:val="22"/>
          <w:szCs w:val="22"/>
          <w:lang w:val="en-US" w:eastAsia="en-US"/>
        </w:rPr>
      </w:pPr>
      <w:r>
        <w:rPr>
          <w:sz w:val="22"/>
          <w:szCs w:val="22"/>
          <w:lang w:val="en-US" w:eastAsia="en-US"/>
        </w:rPr>
        <w:t>2) the combination of hemoglobin with carbon dioxide</w:t>
      </w:r>
    </w:p>
    <w:p w:rsidR="00FB75FF" w:rsidRDefault="00B732C5">
      <w:pPr>
        <w:rPr>
          <w:sz w:val="22"/>
          <w:szCs w:val="22"/>
          <w:lang w:val="en-US" w:eastAsia="en-US"/>
        </w:rPr>
      </w:pPr>
      <w:r>
        <w:rPr>
          <w:sz w:val="22"/>
          <w:szCs w:val="22"/>
          <w:lang w:val="en-US" w:eastAsia="en-US"/>
        </w:rPr>
        <w:t>3) oxidized hemoglobin, in which iron is trivalent *</w:t>
      </w:r>
    </w:p>
    <w:p w:rsidR="00FB75FF" w:rsidRDefault="00B732C5">
      <w:pPr>
        <w:rPr>
          <w:sz w:val="22"/>
          <w:szCs w:val="22"/>
          <w:lang w:val="en-US" w:eastAsia="en-US"/>
        </w:rPr>
      </w:pPr>
      <w:r>
        <w:rPr>
          <w:sz w:val="22"/>
          <w:szCs w:val="22"/>
          <w:lang w:val="en-US" w:eastAsia="en-US"/>
        </w:rPr>
        <w:t>4) connection of hemoglobin with methionine</w:t>
      </w:r>
    </w:p>
    <w:p w:rsidR="00FB75FF" w:rsidRDefault="00B732C5">
      <w:pPr>
        <w:rPr>
          <w:sz w:val="22"/>
          <w:szCs w:val="22"/>
          <w:lang w:val="en-US" w:eastAsia="en-US"/>
        </w:rPr>
      </w:pPr>
      <w:r>
        <w:rPr>
          <w:sz w:val="22"/>
          <w:szCs w:val="22"/>
          <w:lang w:val="en-US" w:eastAsia="en-US"/>
        </w:rPr>
        <w:t>57. COLOR INDICATOR THIS</w:t>
      </w:r>
    </w:p>
    <w:p w:rsidR="00FB75FF" w:rsidRDefault="00B732C5">
      <w:pPr>
        <w:rPr>
          <w:sz w:val="22"/>
          <w:szCs w:val="22"/>
          <w:lang w:val="en-US" w:eastAsia="en-US"/>
        </w:rPr>
      </w:pPr>
      <w:r>
        <w:rPr>
          <w:sz w:val="22"/>
          <w:szCs w:val="22"/>
          <w:lang w:val="en-US" w:eastAsia="en-US"/>
        </w:rPr>
        <w:t>1) the ratio of the number of red blood cells to hemoglobin</w:t>
      </w:r>
    </w:p>
    <w:p w:rsidR="00FB75FF" w:rsidRDefault="00B732C5">
      <w:pPr>
        <w:rPr>
          <w:sz w:val="22"/>
          <w:szCs w:val="22"/>
          <w:lang w:val="en-US" w:eastAsia="en-US"/>
        </w:rPr>
      </w:pPr>
      <w:r>
        <w:rPr>
          <w:sz w:val="22"/>
          <w:szCs w:val="22"/>
          <w:lang w:val="en-US" w:eastAsia="en-US"/>
        </w:rPr>
        <w:t>2) percentage of saturation of hemoglobin with oxygen</w:t>
      </w:r>
    </w:p>
    <w:p w:rsidR="00FB75FF" w:rsidRDefault="00B732C5">
      <w:pPr>
        <w:rPr>
          <w:sz w:val="22"/>
          <w:szCs w:val="22"/>
          <w:lang w:val="en-US" w:eastAsia="en-US"/>
        </w:rPr>
      </w:pPr>
      <w:r>
        <w:rPr>
          <w:sz w:val="22"/>
          <w:szCs w:val="22"/>
          <w:lang w:val="en-US" w:eastAsia="en-US"/>
        </w:rPr>
        <w:t>3) the ratio of young and mature neutrophils</w:t>
      </w:r>
    </w:p>
    <w:p w:rsidR="00FB75FF" w:rsidRDefault="00B732C5">
      <w:pPr>
        <w:widowControl w:val="0"/>
        <w:autoSpaceDE w:val="0"/>
        <w:spacing w:line="210" w:lineRule="exact"/>
        <w:jc w:val="both"/>
        <w:rPr>
          <w:lang w:val="en-US"/>
        </w:rPr>
      </w:pPr>
      <w:r>
        <w:rPr>
          <w:sz w:val="22"/>
          <w:szCs w:val="22"/>
          <w:lang w:val="en-US" w:eastAsia="en-US"/>
        </w:rPr>
        <w:t xml:space="preserve">4) </w:t>
      </w:r>
      <w:r>
        <w:rPr>
          <w:lang w:val="en-US"/>
        </w:rPr>
        <w:t>relative saturation of erythrocytes with hemoglobin *</w:t>
      </w:r>
    </w:p>
    <w:p w:rsidR="00FB75FF" w:rsidRDefault="00B732C5">
      <w:pPr>
        <w:rPr>
          <w:sz w:val="22"/>
          <w:szCs w:val="22"/>
          <w:lang w:val="en-US" w:eastAsia="en-US"/>
        </w:rPr>
      </w:pPr>
      <w:r>
        <w:rPr>
          <w:sz w:val="22"/>
          <w:szCs w:val="22"/>
          <w:lang w:val="en-US" w:eastAsia="en-US"/>
        </w:rPr>
        <w:t>58. ANEMIA IS:</w:t>
      </w:r>
    </w:p>
    <w:p w:rsidR="00FB75FF" w:rsidRDefault="00B732C5">
      <w:pPr>
        <w:rPr>
          <w:sz w:val="22"/>
          <w:szCs w:val="22"/>
          <w:lang w:val="en-US" w:eastAsia="en-US"/>
        </w:rPr>
      </w:pPr>
      <w:r>
        <w:rPr>
          <w:sz w:val="22"/>
          <w:szCs w:val="22"/>
          <w:lang w:val="en-US" w:eastAsia="en-US"/>
        </w:rPr>
        <w:t>1) reduced content of red blood cells</w:t>
      </w:r>
    </w:p>
    <w:p w:rsidR="00FB75FF" w:rsidRDefault="00B732C5">
      <w:pPr>
        <w:rPr>
          <w:sz w:val="22"/>
          <w:szCs w:val="22"/>
          <w:lang w:val="en-US" w:eastAsia="en-US"/>
        </w:rPr>
      </w:pPr>
      <w:r>
        <w:rPr>
          <w:sz w:val="22"/>
          <w:szCs w:val="22"/>
          <w:lang w:val="en-US" w:eastAsia="en-US"/>
        </w:rPr>
        <w:t>2) reduced content of erythrocytes and hemoglobin *</w:t>
      </w:r>
    </w:p>
    <w:p w:rsidR="00FB75FF" w:rsidRDefault="00B732C5">
      <w:pPr>
        <w:rPr>
          <w:sz w:val="22"/>
          <w:szCs w:val="22"/>
          <w:lang w:val="en-US" w:eastAsia="en-US"/>
        </w:rPr>
      </w:pPr>
      <w:r>
        <w:rPr>
          <w:sz w:val="22"/>
          <w:szCs w:val="22"/>
          <w:lang w:val="en-US" w:eastAsia="en-US"/>
        </w:rPr>
        <w:t>3) low platelet count</w:t>
      </w:r>
    </w:p>
    <w:p w:rsidR="00FB75FF" w:rsidRDefault="00B732C5">
      <w:pPr>
        <w:rPr>
          <w:sz w:val="22"/>
          <w:szCs w:val="22"/>
          <w:lang w:val="en-US" w:eastAsia="en-US"/>
        </w:rPr>
      </w:pPr>
      <w:r>
        <w:rPr>
          <w:sz w:val="22"/>
          <w:szCs w:val="22"/>
          <w:lang w:val="en-US" w:eastAsia="en-US"/>
        </w:rPr>
        <w:t>4) decrease in the volume of circulating blood</w:t>
      </w:r>
    </w:p>
    <w:p w:rsidR="00FB75FF" w:rsidRDefault="00B732C5">
      <w:pPr>
        <w:rPr>
          <w:sz w:val="22"/>
          <w:szCs w:val="22"/>
          <w:lang w:val="en-US" w:eastAsia="en-US"/>
        </w:rPr>
      </w:pPr>
      <w:r>
        <w:rPr>
          <w:sz w:val="22"/>
          <w:szCs w:val="22"/>
          <w:lang w:val="en-US" w:eastAsia="en-US"/>
        </w:rPr>
        <w:t>5) increase in the number of red blood cells and hemoglobin</w:t>
      </w:r>
    </w:p>
    <w:p w:rsidR="00FB75FF" w:rsidRDefault="00B732C5">
      <w:pPr>
        <w:rPr>
          <w:sz w:val="22"/>
          <w:szCs w:val="22"/>
          <w:lang w:val="en-US" w:eastAsia="en-US"/>
        </w:rPr>
      </w:pPr>
      <w:r>
        <w:rPr>
          <w:sz w:val="22"/>
          <w:szCs w:val="22"/>
          <w:lang w:val="en-US" w:eastAsia="en-US"/>
        </w:rPr>
        <w:t>60. MACROPHAGES ARE</w:t>
      </w:r>
    </w:p>
    <w:p w:rsidR="00FB75FF" w:rsidRDefault="00B732C5">
      <w:pPr>
        <w:rPr>
          <w:sz w:val="22"/>
          <w:szCs w:val="22"/>
          <w:lang w:val="en-US" w:eastAsia="en-US"/>
        </w:rPr>
      </w:pPr>
      <w:r>
        <w:rPr>
          <w:sz w:val="22"/>
          <w:szCs w:val="22"/>
          <w:lang w:val="en-US" w:eastAsia="en-US"/>
        </w:rPr>
        <w:t>1) eosinophils</w:t>
      </w:r>
    </w:p>
    <w:p w:rsidR="00FB75FF" w:rsidRDefault="00B732C5">
      <w:pPr>
        <w:rPr>
          <w:sz w:val="22"/>
          <w:szCs w:val="22"/>
          <w:lang w:val="en-US" w:eastAsia="en-US"/>
        </w:rPr>
      </w:pPr>
      <w:r>
        <w:rPr>
          <w:sz w:val="22"/>
          <w:szCs w:val="22"/>
          <w:lang w:val="en-US" w:eastAsia="en-US"/>
        </w:rPr>
        <w:t>2) neutrophils</w:t>
      </w:r>
    </w:p>
    <w:p w:rsidR="00FB75FF" w:rsidRDefault="00B732C5">
      <w:pPr>
        <w:rPr>
          <w:sz w:val="22"/>
          <w:szCs w:val="22"/>
          <w:lang w:val="en-US" w:eastAsia="en-US"/>
        </w:rPr>
      </w:pPr>
      <w:r>
        <w:rPr>
          <w:sz w:val="22"/>
          <w:szCs w:val="22"/>
          <w:lang w:val="en-US" w:eastAsia="en-US"/>
        </w:rPr>
        <w:t>3) lymphocytes</w:t>
      </w:r>
    </w:p>
    <w:p w:rsidR="00FB75FF" w:rsidRDefault="00B732C5">
      <w:pPr>
        <w:rPr>
          <w:sz w:val="22"/>
          <w:szCs w:val="22"/>
          <w:lang w:val="en-US" w:eastAsia="en-US"/>
        </w:rPr>
      </w:pPr>
      <w:r>
        <w:rPr>
          <w:sz w:val="22"/>
          <w:szCs w:val="22"/>
          <w:lang w:val="en-US" w:eastAsia="en-US"/>
        </w:rPr>
        <w:t>4) basophils</w:t>
      </w:r>
    </w:p>
    <w:p w:rsidR="00FB75FF" w:rsidRDefault="00B732C5">
      <w:pPr>
        <w:rPr>
          <w:sz w:val="22"/>
          <w:szCs w:val="22"/>
          <w:lang w:val="en-US" w:eastAsia="en-US"/>
        </w:rPr>
      </w:pPr>
      <w:r>
        <w:rPr>
          <w:sz w:val="22"/>
          <w:szCs w:val="22"/>
          <w:lang w:val="en-US" w:eastAsia="en-US"/>
        </w:rPr>
        <w:t>5) monocytes*</w:t>
      </w:r>
    </w:p>
    <w:p w:rsidR="00FB75FF" w:rsidRDefault="00B732C5">
      <w:pPr>
        <w:rPr>
          <w:sz w:val="22"/>
          <w:szCs w:val="22"/>
          <w:lang w:val="en-US" w:eastAsia="en-US"/>
        </w:rPr>
      </w:pPr>
      <w:r>
        <w:rPr>
          <w:sz w:val="22"/>
          <w:szCs w:val="22"/>
          <w:lang w:val="en-US" w:eastAsia="en-US"/>
        </w:rPr>
        <w:lastRenderedPageBreak/>
        <w:t>61. MICROPHAGES IS</w:t>
      </w:r>
    </w:p>
    <w:p w:rsidR="00FB75FF" w:rsidRDefault="00B732C5">
      <w:pPr>
        <w:rPr>
          <w:sz w:val="22"/>
          <w:szCs w:val="22"/>
          <w:lang w:val="en-US" w:eastAsia="en-US"/>
        </w:rPr>
      </w:pPr>
      <w:r>
        <w:rPr>
          <w:sz w:val="22"/>
          <w:szCs w:val="22"/>
          <w:lang w:val="en-US" w:eastAsia="en-US"/>
        </w:rPr>
        <w:t>1) neutrophils*</w:t>
      </w:r>
    </w:p>
    <w:p w:rsidR="00FB75FF" w:rsidRDefault="00B732C5">
      <w:pPr>
        <w:rPr>
          <w:sz w:val="22"/>
          <w:szCs w:val="22"/>
          <w:lang w:val="en-US" w:eastAsia="en-US"/>
        </w:rPr>
      </w:pPr>
      <w:r>
        <w:rPr>
          <w:sz w:val="22"/>
          <w:szCs w:val="22"/>
          <w:lang w:val="en-US" w:eastAsia="en-US"/>
        </w:rPr>
        <w:t>2) lymphocytes</w:t>
      </w:r>
    </w:p>
    <w:p w:rsidR="00FB75FF" w:rsidRDefault="00B732C5">
      <w:pPr>
        <w:rPr>
          <w:sz w:val="22"/>
          <w:szCs w:val="22"/>
          <w:lang w:val="en-US" w:eastAsia="en-US"/>
        </w:rPr>
      </w:pPr>
      <w:r>
        <w:rPr>
          <w:sz w:val="22"/>
          <w:szCs w:val="22"/>
          <w:lang w:val="en-US" w:eastAsia="en-US"/>
        </w:rPr>
        <w:t>3) platelets</w:t>
      </w:r>
    </w:p>
    <w:p w:rsidR="00FB75FF" w:rsidRDefault="00B732C5">
      <w:pPr>
        <w:rPr>
          <w:sz w:val="22"/>
          <w:szCs w:val="22"/>
          <w:lang w:val="en-US" w:eastAsia="en-US"/>
        </w:rPr>
      </w:pPr>
      <w:r>
        <w:rPr>
          <w:sz w:val="22"/>
          <w:szCs w:val="22"/>
          <w:lang w:val="en-US" w:eastAsia="en-US"/>
        </w:rPr>
        <w:t>4) monocytes</w:t>
      </w:r>
    </w:p>
    <w:p w:rsidR="00FB75FF" w:rsidRDefault="00B732C5">
      <w:pPr>
        <w:rPr>
          <w:sz w:val="22"/>
          <w:szCs w:val="22"/>
          <w:lang w:val="en-US" w:eastAsia="en-US"/>
        </w:rPr>
      </w:pPr>
      <w:r>
        <w:rPr>
          <w:sz w:val="22"/>
          <w:szCs w:val="22"/>
          <w:lang w:val="en-US" w:eastAsia="en-US"/>
        </w:rPr>
        <w:t>5) erythrocytes</w:t>
      </w:r>
    </w:p>
    <w:p w:rsidR="00FB75FF" w:rsidRDefault="00B732C5">
      <w:pPr>
        <w:rPr>
          <w:sz w:val="22"/>
          <w:szCs w:val="22"/>
          <w:highlight w:val="cyan"/>
          <w:lang w:val="en-US" w:eastAsia="en-US"/>
        </w:rPr>
      </w:pPr>
      <w:r>
        <w:rPr>
          <w:sz w:val="22"/>
          <w:szCs w:val="22"/>
          <w:lang w:val="en-US" w:eastAsia="en-US"/>
        </w:rPr>
        <w:t>62. NEUTROPHIL LIFESPAN</w:t>
      </w:r>
    </w:p>
    <w:p w:rsidR="00FB75FF" w:rsidRDefault="00B732C5">
      <w:pPr>
        <w:rPr>
          <w:sz w:val="22"/>
          <w:szCs w:val="22"/>
          <w:lang w:val="en-US" w:eastAsia="en-US"/>
        </w:rPr>
      </w:pPr>
      <w:r>
        <w:rPr>
          <w:sz w:val="22"/>
          <w:szCs w:val="22"/>
          <w:lang w:val="en-US" w:eastAsia="en-US"/>
        </w:rPr>
        <w:t>1) 8-11 days</w:t>
      </w:r>
    </w:p>
    <w:p w:rsidR="00FB75FF" w:rsidRDefault="00B732C5">
      <w:pPr>
        <w:rPr>
          <w:sz w:val="22"/>
          <w:szCs w:val="22"/>
          <w:lang w:val="en-US" w:eastAsia="en-US"/>
        </w:rPr>
      </w:pPr>
      <w:r>
        <w:rPr>
          <w:sz w:val="22"/>
          <w:szCs w:val="22"/>
          <w:lang w:val="en-US" w:eastAsia="en-US"/>
        </w:rPr>
        <w:t>2) from several hours to several days*</w:t>
      </w:r>
    </w:p>
    <w:p w:rsidR="00FB75FF" w:rsidRDefault="00B732C5">
      <w:pPr>
        <w:rPr>
          <w:sz w:val="22"/>
          <w:szCs w:val="22"/>
          <w:lang w:val="en-US" w:eastAsia="en-US"/>
        </w:rPr>
      </w:pPr>
      <w:r>
        <w:rPr>
          <w:sz w:val="22"/>
          <w:szCs w:val="22"/>
          <w:lang w:val="en-US" w:eastAsia="en-US"/>
        </w:rPr>
        <w:t>3) 120 days</w:t>
      </w:r>
    </w:p>
    <w:p w:rsidR="00FB75FF" w:rsidRDefault="00B732C5">
      <w:pPr>
        <w:rPr>
          <w:sz w:val="22"/>
          <w:szCs w:val="22"/>
          <w:lang w:val="en-US" w:eastAsia="en-US"/>
        </w:rPr>
      </w:pPr>
      <w:r>
        <w:rPr>
          <w:sz w:val="22"/>
          <w:szCs w:val="22"/>
          <w:lang w:val="en-US" w:eastAsia="en-US"/>
        </w:rPr>
        <w:t>4) 2-3 months</w:t>
      </w:r>
    </w:p>
    <w:p w:rsidR="00FB75FF" w:rsidRDefault="00B732C5">
      <w:pPr>
        <w:rPr>
          <w:sz w:val="22"/>
          <w:szCs w:val="22"/>
          <w:lang w:val="en-US" w:eastAsia="en-US"/>
        </w:rPr>
      </w:pPr>
      <w:r>
        <w:rPr>
          <w:sz w:val="22"/>
          <w:szCs w:val="22"/>
          <w:lang w:val="en-US" w:eastAsia="en-US"/>
        </w:rPr>
        <w:t>5) more than 20 years</w:t>
      </w:r>
    </w:p>
    <w:p w:rsidR="00FB75FF" w:rsidRDefault="00B732C5">
      <w:pPr>
        <w:rPr>
          <w:sz w:val="22"/>
          <w:szCs w:val="22"/>
          <w:lang w:val="en-US" w:eastAsia="en-US"/>
        </w:rPr>
      </w:pPr>
      <w:r>
        <w:rPr>
          <w:sz w:val="22"/>
          <w:szCs w:val="22"/>
          <w:lang w:val="en-US" w:eastAsia="en-US"/>
        </w:rPr>
        <w:t>63. LIFESPAN OF LYMPHOCYTES</w:t>
      </w:r>
    </w:p>
    <w:p w:rsidR="00FB75FF" w:rsidRDefault="00B732C5">
      <w:pPr>
        <w:rPr>
          <w:sz w:val="22"/>
          <w:szCs w:val="22"/>
          <w:lang w:val="en-US" w:eastAsia="en-US"/>
        </w:rPr>
      </w:pPr>
      <w:r>
        <w:rPr>
          <w:sz w:val="22"/>
          <w:szCs w:val="22"/>
          <w:lang w:val="en-US" w:eastAsia="en-US"/>
        </w:rPr>
        <w:t>1) 5-11 days</w:t>
      </w:r>
    </w:p>
    <w:p w:rsidR="00FB75FF" w:rsidRDefault="00B732C5">
      <w:pPr>
        <w:rPr>
          <w:sz w:val="22"/>
          <w:szCs w:val="22"/>
          <w:lang w:val="en-US" w:eastAsia="en-US"/>
        </w:rPr>
      </w:pPr>
      <w:r>
        <w:rPr>
          <w:sz w:val="22"/>
          <w:szCs w:val="22"/>
          <w:lang w:val="en-US" w:eastAsia="en-US"/>
        </w:rPr>
        <w:t>2) several hours</w:t>
      </w:r>
    </w:p>
    <w:p w:rsidR="00FB75FF" w:rsidRDefault="00B732C5">
      <w:pPr>
        <w:rPr>
          <w:sz w:val="22"/>
          <w:szCs w:val="22"/>
          <w:lang w:val="en-US" w:eastAsia="en-US"/>
        </w:rPr>
      </w:pPr>
      <w:r>
        <w:rPr>
          <w:sz w:val="22"/>
          <w:szCs w:val="22"/>
          <w:lang w:val="en-US" w:eastAsia="en-US"/>
        </w:rPr>
        <w:t>3) more than 20 years*</w:t>
      </w:r>
    </w:p>
    <w:p w:rsidR="00FB75FF" w:rsidRDefault="00B732C5">
      <w:pPr>
        <w:rPr>
          <w:sz w:val="22"/>
          <w:szCs w:val="22"/>
          <w:lang w:val="en-US" w:eastAsia="en-US"/>
        </w:rPr>
      </w:pPr>
      <w:r>
        <w:rPr>
          <w:sz w:val="22"/>
          <w:szCs w:val="22"/>
          <w:lang w:val="en-US" w:eastAsia="en-US"/>
        </w:rPr>
        <w:t>4) 2-3 months</w:t>
      </w:r>
    </w:p>
    <w:p w:rsidR="00FB75FF" w:rsidRDefault="00B732C5">
      <w:pPr>
        <w:rPr>
          <w:sz w:val="22"/>
          <w:szCs w:val="22"/>
          <w:lang w:val="en-US" w:eastAsia="en-US"/>
        </w:rPr>
      </w:pPr>
      <w:r>
        <w:rPr>
          <w:sz w:val="22"/>
          <w:szCs w:val="22"/>
          <w:lang w:val="en-US" w:eastAsia="en-US"/>
        </w:rPr>
        <w:t>5) 120 days</w:t>
      </w:r>
    </w:p>
    <w:p w:rsidR="00FB75FF" w:rsidRDefault="00B732C5">
      <w:pPr>
        <w:rPr>
          <w:sz w:val="22"/>
          <w:szCs w:val="22"/>
          <w:lang w:val="en-US" w:eastAsia="en-US"/>
        </w:rPr>
      </w:pPr>
      <w:r>
        <w:rPr>
          <w:sz w:val="22"/>
          <w:szCs w:val="22"/>
          <w:lang w:val="en-US" w:eastAsia="en-US"/>
        </w:rPr>
        <w:t>64. ERYTHROCYTE HAS A SHAPE</w:t>
      </w:r>
      <w:r w:rsidRPr="00B732C5">
        <w:rPr>
          <w:sz w:val="22"/>
          <w:szCs w:val="22"/>
          <w:lang w:val="en-US" w:eastAsia="en-US"/>
        </w:rPr>
        <w:t xml:space="preserve"> </w:t>
      </w:r>
      <w:r>
        <w:rPr>
          <w:sz w:val="22"/>
          <w:szCs w:val="22"/>
          <w:lang w:val="en-US" w:eastAsia="en-US"/>
        </w:rPr>
        <w:t>OF</w:t>
      </w:r>
    </w:p>
    <w:p w:rsidR="00FB75FF" w:rsidRDefault="00B732C5">
      <w:pPr>
        <w:rPr>
          <w:sz w:val="22"/>
          <w:szCs w:val="22"/>
          <w:lang w:val="en-US" w:eastAsia="en-US"/>
        </w:rPr>
      </w:pPr>
      <w:r>
        <w:rPr>
          <w:sz w:val="22"/>
          <w:szCs w:val="22"/>
          <w:lang w:val="en-US" w:eastAsia="en-US"/>
        </w:rPr>
        <w:t>1) spherical</w:t>
      </w:r>
    </w:p>
    <w:p w:rsidR="00FB75FF" w:rsidRDefault="00B732C5">
      <w:pPr>
        <w:rPr>
          <w:sz w:val="22"/>
          <w:szCs w:val="22"/>
          <w:lang w:val="en-US" w:eastAsia="en-US"/>
        </w:rPr>
      </w:pPr>
      <w:r>
        <w:rPr>
          <w:sz w:val="22"/>
          <w:szCs w:val="22"/>
          <w:lang w:val="en-US" w:eastAsia="en-US"/>
        </w:rPr>
        <w:t>2) biconvex disc</w:t>
      </w:r>
    </w:p>
    <w:p w:rsidR="00FB75FF" w:rsidRDefault="00B732C5">
      <w:pPr>
        <w:rPr>
          <w:sz w:val="22"/>
          <w:szCs w:val="22"/>
          <w:lang w:val="en-US" w:eastAsia="en-US"/>
        </w:rPr>
      </w:pPr>
      <w:r>
        <w:rPr>
          <w:sz w:val="22"/>
          <w:szCs w:val="22"/>
          <w:lang w:val="en-US" w:eastAsia="en-US"/>
        </w:rPr>
        <w:t>3) biconcave disc*</w:t>
      </w:r>
    </w:p>
    <w:p w:rsidR="00FB75FF" w:rsidRDefault="00B732C5">
      <w:pPr>
        <w:rPr>
          <w:sz w:val="22"/>
          <w:szCs w:val="22"/>
          <w:lang w:val="en-US" w:eastAsia="en-US"/>
        </w:rPr>
      </w:pPr>
      <w:r>
        <w:rPr>
          <w:sz w:val="22"/>
          <w:szCs w:val="22"/>
          <w:lang w:val="en-US" w:eastAsia="en-US"/>
        </w:rPr>
        <w:t>4) ellipsoid</w:t>
      </w:r>
    </w:p>
    <w:p w:rsidR="00FB75FF" w:rsidRDefault="00B732C5">
      <w:pPr>
        <w:rPr>
          <w:sz w:val="22"/>
          <w:szCs w:val="22"/>
          <w:lang w:val="en-US" w:eastAsia="en-US"/>
        </w:rPr>
      </w:pPr>
      <w:r>
        <w:rPr>
          <w:sz w:val="22"/>
          <w:szCs w:val="22"/>
          <w:lang w:val="en-US" w:eastAsia="en-US"/>
        </w:rPr>
        <w:t>65. NORMAL FORM ERYTHROCYTE IS CALLED</w:t>
      </w:r>
    </w:p>
    <w:p w:rsidR="00FB75FF" w:rsidRDefault="00B732C5">
      <w:pPr>
        <w:rPr>
          <w:sz w:val="22"/>
          <w:szCs w:val="22"/>
          <w:lang w:val="en-US" w:eastAsia="en-US"/>
        </w:rPr>
      </w:pPr>
      <w:r>
        <w:rPr>
          <w:sz w:val="22"/>
          <w:szCs w:val="22"/>
          <w:lang w:val="en-US" w:eastAsia="en-US"/>
        </w:rPr>
        <w:t xml:space="preserve">1) </w:t>
      </w:r>
      <w:proofErr w:type="spellStart"/>
      <w:r>
        <w:rPr>
          <w:sz w:val="22"/>
          <w:szCs w:val="22"/>
          <w:lang w:val="en-US" w:eastAsia="en-US"/>
        </w:rPr>
        <w:t>spherocyte</w:t>
      </w:r>
      <w:proofErr w:type="spellEnd"/>
    </w:p>
    <w:p w:rsidR="00FB75FF" w:rsidRDefault="00B732C5">
      <w:pPr>
        <w:rPr>
          <w:sz w:val="22"/>
          <w:szCs w:val="22"/>
          <w:lang w:val="en-US" w:eastAsia="en-US"/>
        </w:rPr>
      </w:pPr>
      <w:r>
        <w:rPr>
          <w:sz w:val="22"/>
          <w:szCs w:val="22"/>
          <w:lang w:val="en-US" w:eastAsia="en-US"/>
        </w:rPr>
        <w:t xml:space="preserve">2) </w:t>
      </w:r>
      <w:proofErr w:type="spellStart"/>
      <w:r>
        <w:rPr>
          <w:sz w:val="22"/>
          <w:szCs w:val="22"/>
          <w:lang w:val="en-US" w:eastAsia="en-US"/>
        </w:rPr>
        <w:t>discocyte</w:t>
      </w:r>
      <w:proofErr w:type="spellEnd"/>
      <w:r>
        <w:rPr>
          <w:sz w:val="22"/>
          <w:szCs w:val="22"/>
          <w:lang w:val="en-US" w:eastAsia="en-US"/>
        </w:rPr>
        <w:t>*</w:t>
      </w:r>
    </w:p>
    <w:p w:rsidR="00FB75FF" w:rsidRDefault="00B732C5">
      <w:pPr>
        <w:rPr>
          <w:sz w:val="22"/>
          <w:szCs w:val="22"/>
          <w:lang w:val="en-US" w:eastAsia="en-US"/>
        </w:rPr>
      </w:pPr>
      <w:r>
        <w:rPr>
          <w:sz w:val="22"/>
          <w:szCs w:val="22"/>
          <w:lang w:val="en-US" w:eastAsia="en-US"/>
        </w:rPr>
        <w:t xml:space="preserve">3) </w:t>
      </w:r>
      <w:proofErr w:type="spellStart"/>
      <w:r>
        <w:rPr>
          <w:sz w:val="22"/>
          <w:szCs w:val="22"/>
          <w:lang w:val="en-US" w:eastAsia="en-US"/>
        </w:rPr>
        <w:t>agranulocyte</w:t>
      </w:r>
      <w:proofErr w:type="spellEnd"/>
    </w:p>
    <w:p w:rsidR="00FB75FF" w:rsidRDefault="00B732C5">
      <w:pPr>
        <w:rPr>
          <w:sz w:val="22"/>
          <w:szCs w:val="22"/>
          <w:lang w:val="en-US" w:eastAsia="en-US"/>
        </w:rPr>
      </w:pPr>
      <w:r>
        <w:rPr>
          <w:sz w:val="22"/>
          <w:szCs w:val="22"/>
          <w:lang w:val="en-US" w:eastAsia="en-US"/>
        </w:rPr>
        <w:t xml:space="preserve">4) </w:t>
      </w:r>
      <w:proofErr w:type="spellStart"/>
      <w:r>
        <w:rPr>
          <w:sz w:val="22"/>
          <w:szCs w:val="22"/>
          <w:lang w:val="en-US" w:eastAsia="en-US"/>
        </w:rPr>
        <w:t>ovalocyte</w:t>
      </w:r>
      <w:proofErr w:type="spellEnd"/>
    </w:p>
    <w:p w:rsidR="00FB75FF" w:rsidRDefault="00B732C5">
      <w:pPr>
        <w:rPr>
          <w:sz w:val="22"/>
          <w:szCs w:val="22"/>
          <w:lang w:val="en-US" w:eastAsia="en-US"/>
        </w:rPr>
      </w:pPr>
      <w:r>
        <w:rPr>
          <w:sz w:val="22"/>
          <w:szCs w:val="22"/>
          <w:lang w:val="en-US" w:eastAsia="en-US"/>
        </w:rPr>
        <w:lastRenderedPageBreak/>
        <w:t>66. PATIENT STUDY REVEALED THAT THE AVERAGE DIAMETER OF ERYTHROCYTES</w:t>
      </w:r>
    </w:p>
    <w:p w:rsidR="00FB75FF" w:rsidRDefault="00B732C5">
      <w:pPr>
        <w:rPr>
          <w:sz w:val="22"/>
          <w:szCs w:val="22"/>
          <w:lang w:val="en-US" w:eastAsia="en-US"/>
        </w:rPr>
      </w:pPr>
      <w:r>
        <w:rPr>
          <w:sz w:val="22"/>
          <w:szCs w:val="22"/>
          <w:lang w:val="en-US" w:eastAsia="en-US"/>
        </w:rPr>
        <w:t xml:space="preserve"> IS 5.3 MKM. THIS IS</w:t>
      </w:r>
    </w:p>
    <w:p w:rsidR="00FB75FF" w:rsidRDefault="00B732C5">
      <w:pPr>
        <w:rPr>
          <w:sz w:val="22"/>
          <w:szCs w:val="22"/>
          <w:lang w:val="en-US" w:eastAsia="en-US"/>
        </w:rPr>
      </w:pPr>
      <w:r>
        <w:rPr>
          <w:sz w:val="22"/>
          <w:szCs w:val="22"/>
          <w:lang w:val="en-US" w:eastAsia="en-US"/>
        </w:rPr>
        <w:t xml:space="preserve">1) </w:t>
      </w:r>
      <w:proofErr w:type="spellStart"/>
      <w:r>
        <w:rPr>
          <w:sz w:val="22"/>
          <w:szCs w:val="22"/>
          <w:lang w:val="en-US" w:eastAsia="en-US"/>
        </w:rPr>
        <w:t>microcytosis</w:t>
      </w:r>
      <w:proofErr w:type="spellEnd"/>
      <w:r>
        <w:rPr>
          <w:sz w:val="22"/>
          <w:szCs w:val="22"/>
          <w:lang w:val="en-US" w:eastAsia="en-US"/>
        </w:rPr>
        <w:t>*</w:t>
      </w:r>
    </w:p>
    <w:p w:rsidR="00FB75FF" w:rsidRDefault="00B732C5">
      <w:pPr>
        <w:rPr>
          <w:sz w:val="22"/>
          <w:szCs w:val="22"/>
          <w:lang w:val="en-US" w:eastAsia="en-US"/>
        </w:rPr>
      </w:pPr>
      <w:r>
        <w:rPr>
          <w:sz w:val="22"/>
          <w:szCs w:val="22"/>
          <w:lang w:val="en-US" w:eastAsia="en-US"/>
        </w:rPr>
        <w:t xml:space="preserve">2) </w:t>
      </w:r>
      <w:proofErr w:type="spellStart"/>
      <w:r>
        <w:rPr>
          <w:sz w:val="22"/>
          <w:szCs w:val="22"/>
          <w:lang w:val="en-US" w:eastAsia="en-US"/>
        </w:rPr>
        <w:t>normocytosis</w:t>
      </w:r>
      <w:proofErr w:type="spellEnd"/>
    </w:p>
    <w:p w:rsidR="00FB75FF" w:rsidRDefault="00B732C5">
      <w:pPr>
        <w:rPr>
          <w:sz w:val="22"/>
          <w:szCs w:val="22"/>
          <w:lang w:val="en-US" w:eastAsia="en-US"/>
        </w:rPr>
      </w:pPr>
      <w:r>
        <w:rPr>
          <w:sz w:val="22"/>
          <w:szCs w:val="22"/>
          <w:lang w:val="en-US" w:eastAsia="en-US"/>
        </w:rPr>
        <w:t xml:space="preserve">3) </w:t>
      </w:r>
      <w:proofErr w:type="spellStart"/>
      <w:r>
        <w:rPr>
          <w:sz w:val="22"/>
          <w:szCs w:val="22"/>
          <w:lang w:val="en-US" w:eastAsia="en-US"/>
        </w:rPr>
        <w:t>macrocytosis</w:t>
      </w:r>
      <w:proofErr w:type="spellEnd"/>
    </w:p>
    <w:p w:rsidR="00FB75FF" w:rsidRDefault="00B732C5">
      <w:pPr>
        <w:rPr>
          <w:sz w:val="22"/>
          <w:szCs w:val="22"/>
          <w:lang w:val="en-US" w:eastAsia="en-US"/>
        </w:rPr>
      </w:pPr>
      <w:r>
        <w:rPr>
          <w:sz w:val="22"/>
          <w:szCs w:val="22"/>
          <w:lang w:val="en-US" w:eastAsia="en-US"/>
        </w:rPr>
        <w:t xml:space="preserve">4) </w:t>
      </w:r>
      <w:proofErr w:type="spellStart"/>
      <w:r>
        <w:rPr>
          <w:sz w:val="22"/>
          <w:szCs w:val="22"/>
          <w:lang w:val="en-US" w:eastAsia="en-US"/>
        </w:rPr>
        <w:t>ovalocytosis</w:t>
      </w:r>
      <w:proofErr w:type="spellEnd"/>
    </w:p>
    <w:p w:rsidR="00FB75FF" w:rsidRDefault="00B732C5">
      <w:pPr>
        <w:rPr>
          <w:sz w:val="22"/>
          <w:szCs w:val="22"/>
          <w:lang w:val="en-US" w:eastAsia="en-US"/>
        </w:rPr>
      </w:pPr>
      <w:r>
        <w:rPr>
          <w:sz w:val="22"/>
          <w:szCs w:val="22"/>
          <w:lang w:val="en-US" w:eastAsia="en-US"/>
        </w:rPr>
        <w:t>67. DEPENDING ON THE DAILY CYCLE, THE CONTENT OF ERYTHROCYTES IN THE BLOOD IS</w:t>
      </w:r>
    </w:p>
    <w:p w:rsidR="00FB75FF" w:rsidRDefault="00B732C5">
      <w:pPr>
        <w:rPr>
          <w:sz w:val="22"/>
          <w:szCs w:val="22"/>
          <w:lang w:val="en-US" w:eastAsia="en-US"/>
        </w:rPr>
      </w:pPr>
      <w:r>
        <w:rPr>
          <w:sz w:val="22"/>
          <w:szCs w:val="22"/>
          <w:lang w:val="en-US" w:eastAsia="en-US"/>
        </w:rPr>
        <w:t>1) does not change</w:t>
      </w:r>
    </w:p>
    <w:p w:rsidR="00FB75FF" w:rsidRDefault="00B732C5">
      <w:pPr>
        <w:rPr>
          <w:sz w:val="22"/>
          <w:szCs w:val="22"/>
          <w:lang w:val="en-US" w:eastAsia="en-US"/>
        </w:rPr>
      </w:pPr>
      <w:r>
        <w:rPr>
          <w:sz w:val="22"/>
          <w:szCs w:val="22"/>
          <w:lang w:val="en-US" w:eastAsia="en-US"/>
        </w:rPr>
        <w:t>2) more at night than during the day</w:t>
      </w:r>
    </w:p>
    <w:p w:rsidR="00FB75FF" w:rsidRDefault="00B732C5">
      <w:pPr>
        <w:rPr>
          <w:sz w:val="22"/>
          <w:szCs w:val="22"/>
          <w:lang w:val="en-US" w:eastAsia="en-US"/>
        </w:rPr>
      </w:pPr>
      <w:r>
        <w:rPr>
          <w:sz w:val="22"/>
          <w:szCs w:val="22"/>
          <w:lang w:val="en-US" w:eastAsia="en-US"/>
        </w:rPr>
        <w:t>3) more during the day than at night *</w:t>
      </w:r>
    </w:p>
    <w:p w:rsidR="00FB75FF" w:rsidRDefault="00B732C5">
      <w:pPr>
        <w:rPr>
          <w:sz w:val="22"/>
          <w:szCs w:val="22"/>
          <w:lang w:val="en-US" w:eastAsia="en-US"/>
        </w:rPr>
      </w:pPr>
      <w:r>
        <w:rPr>
          <w:sz w:val="22"/>
          <w:szCs w:val="22"/>
          <w:lang w:val="en-US" w:eastAsia="en-US"/>
        </w:rPr>
        <w:t>4) sharply decreases after eating</w:t>
      </w:r>
    </w:p>
    <w:p w:rsidR="00FB75FF" w:rsidRDefault="00B732C5">
      <w:pPr>
        <w:rPr>
          <w:sz w:val="22"/>
          <w:szCs w:val="22"/>
          <w:lang w:val="en-US" w:eastAsia="en-US"/>
        </w:rPr>
      </w:pPr>
      <w:r>
        <w:rPr>
          <w:sz w:val="22"/>
          <w:szCs w:val="22"/>
          <w:lang w:val="en-US" w:eastAsia="en-US"/>
        </w:rPr>
        <w:t xml:space="preserve">68. VALENCE OF IRON IN METHEMOGLOBIN IS </w:t>
      </w:r>
    </w:p>
    <w:p w:rsidR="00FB75FF" w:rsidRDefault="00B732C5">
      <w:pPr>
        <w:rPr>
          <w:sz w:val="22"/>
          <w:szCs w:val="22"/>
          <w:lang w:val="en-US" w:eastAsia="en-US"/>
        </w:rPr>
      </w:pPr>
      <w:r>
        <w:rPr>
          <w:sz w:val="22"/>
          <w:szCs w:val="22"/>
          <w:lang w:val="en-US" w:eastAsia="en-US"/>
        </w:rPr>
        <w:t xml:space="preserve">1) </w:t>
      </w:r>
      <w:r>
        <w:rPr>
          <w:sz w:val="22"/>
          <w:szCs w:val="22"/>
          <w:lang w:val="en-US" w:eastAsia="en-US"/>
        </w:rPr>
        <w:tab/>
        <w:t>1</w:t>
      </w:r>
    </w:p>
    <w:p w:rsidR="00FB75FF" w:rsidRDefault="00B732C5">
      <w:pPr>
        <w:rPr>
          <w:sz w:val="22"/>
          <w:szCs w:val="22"/>
          <w:lang w:val="en-US" w:eastAsia="en-US"/>
        </w:rPr>
      </w:pPr>
      <w:r>
        <w:rPr>
          <w:sz w:val="22"/>
          <w:szCs w:val="22"/>
          <w:lang w:val="en-US" w:eastAsia="en-US"/>
        </w:rPr>
        <w:t xml:space="preserve">2) </w:t>
      </w:r>
      <w:r>
        <w:rPr>
          <w:sz w:val="22"/>
          <w:szCs w:val="22"/>
          <w:lang w:val="en-US" w:eastAsia="en-US"/>
        </w:rPr>
        <w:tab/>
        <w:t>2</w:t>
      </w:r>
    </w:p>
    <w:p w:rsidR="00FB75FF" w:rsidRDefault="00B732C5">
      <w:pPr>
        <w:rPr>
          <w:sz w:val="22"/>
          <w:szCs w:val="22"/>
          <w:lang w:val="en-US" w:eastAsia="en-US"/>
        </w:rPr>
      </w:pPr>
      <w:r>
        <w:rPr>
          <w:sz w:val="22"/>
          <w:szCs w:val="22"/>
          <w:lang w:val="en-US" w:eastAsia="en-US"/>
        </w:rPr>
        <w:t xml:space="preserve">3) </w:t>
      </w:r>
      <w:r>
        <w:rPr>
          <w:sz w:val="22"/>
          <w:szCs w:val="22"/>
          <w:lang w:val="en-US" w:eastAsia="en-US"/>
        </w:rPr>
        <w:tab/>
        <w:t>3*</w:t>
      </w:r>
    </w:p>
    <w:p w:rsidR="00FB75FF" w:rsidRDefault="00B732C5">
      <w:pPr>
        <w:rPr>
          <w:sz w:val="22"/>
          <w:szCs w:val="22"/>
          <w:lang w:val="en-US" w:eastAsia="en-US"/>
        </w:rPr>
      </w:pPr>
      <w:r>
        <w:rPr>
          <w:sz w:val="22"/>
          <w:szCs w:val="22"/>
          <w:lang w:val="en-US" w:eastAsia="en-US"/>
        </w:rPr>
        <w:t xml:space="preserve">4) </w:t>
      </w:r>
      <w:r>
        <w:rPr>
          <w:sz w:val="22"/>
          <w:szCs w:val="22"/>
          <w:lang w:val="en-US" w:eastAsia="en-US"/>
        </w:rPr>
        <w:tab/>
        <w:t>4</w:t>
      </w:r>
    </w:p>
    <w:p w:rsidR="00FB75FF" w:rsidRDefault="00B732C5">
      <w:pPr>
        <w:rPr>
          <w:sz w:val="22"/>
          <w:szCs w:val="22"/>
          <w:lang w:val="en-US" w:eastAsia="en-US"/>
        </w:rPr>
      </w:pPr>
      <w:r>
        <w:rPr>
          <w:sz w:val="22"/>
          <w:szCs w:val="22"/>
          <w:lang w:val="en-US" w:eastAsia="en-US"/>
        </w:rPr>
        <w:t>69. NORMAL CONTAINS IN PERIPHERAL BLOOD</w:t>
      </w:r>
    </w:p>
    <w:p w:rsidR="00FB75FF" w:rsidRDefault="00B732C5">
      <w:pPr>
        <w:rPr>
          <w:sz w:val="22"/>
          <w:szCs w:val="22"/>
          <w:lang w:val="en-US" w:eastAsia="en-US"/>
        </w:rPr>
      </w:pPr>
      <w:r>
        <w:rPr>
          <w:sz w:val="22"/>
          <w:szCs w:val="22"/>
          <w:lang w:val="en-US" w:eastAsia="en-US"/>
        </w:rPr>
        <w:t>1) reticulocytes and erythrocytes*</w:t>
      </w:r>
    </w:p>
    <w:p w:rsidR="00FB75FF" w:rsidRDefault="00B732C5">
      <w:pPr>
        <w:rPr>
          <w:sz w:val="22"/>
          <w:szCs w:val="22"/>
          <w:lang w:val="en-US" w:eastAsia="en-US"/>
        </w:rPr>
      </w:pPr>
      <w:r>
        <w:rPr>
          <w:sz w:val="22"/>
          <w:szCs w:val="22"/>
          <w:lang w:val="en-US" w:eastAsia="en-US"/>
        </w:rPr>
        <w:t>2) only erythrocytes</w:t>
      </w:r>
    </w:p>
    <w:p w:rsidR="00FB75FF" w:rsidRDefault="00B732C5">
      <w:pPr>
        <w:rPr>
          <w:sz w:val="22"/>
          <w:szCs w:val="22"/>
          <w:lang w:val="en-US" w:eastAsia="en-US"/>
        </w:rPr>
      </w:pPr>
      <w:r>
        <w:rPr>
          <w:sz w:val="22"/>
          <w:szCs w:val="22"/>
          <w:lang w:val="en-US" w:eastAsia="en-US"/>
        </w:rPr>
        <w:t>3) only reticulocytes</w:t>
      </w:r>
    </w:p>
    <w:p w:rsidR="00FB75FF" w:rsidRDefault="00B732C5">
      <w:pPr>
        <w:rPr>
          <w:sz w:val="22"/>
          <w:szCs w:val="22"/>
          <w:lang w:val="en-US" w:eastAsia="en-US"/>
        </w:rPr>
      </w:pPr>
      <w:r>
        <w:rPr>
          <w:sz w:val="22"/>
          <w:szCs w:val="22"/>
          <w:lang w:val="en-US" w:eastAsia="en-US"/>
        </w:rPr>
        <w:t xml:space="preserve">4) </w:t>
      </w:r>
      <w:proofErr w:type="spellStart"/>
      <w:r>
        <w:rPr>
          <w:sz w:val="22"/>
          <w:szCs w:val="22"/>
          <w:lang w:val="en-US" w:eastAsia="en-US"/>
        </w:rPr>
        <w:t>ovalocytes</w:t>
      </w:r>
      <w:proofErr w:type="spellEnd"/>
    </w:p>
    <w:p w:rsidR="00FB75FF" w:rsidRDefault="00B732C5">
      <w:pPr>
        <w:rPr>
          <w:sz w:val="22"/>
          <w:szCs w:val="22"/>
          <w:lang w:val="en-US" w:eastAsia="en-US"/>
        </w:rPr>
      </w:pPr>
      <w:r>
        <w:rPr>
          <w:sz w:val="22"/>
          <w:szCs w:val="22"/>
          <w:lang w:val="en-US" w:eastAsia="en-US"/>
        </w:rPr>
        <w:t>70. PERIPHERAL BLOOD OF ADULT PERSONS NORMALLY CONTAINS ____ OF RETICULOCITES:</w:t>
      </w:r>
    </w:p>
    <w:p w:rsidR="00FB75FF" w:rsidRDefault="00B732C5">
      <w:pPr>
        <w:rPr>
          <w:sz w:val="22"/>
          <w:szCs w:val="22"/>
          <w:lang w:val="en-US" w:eastAsia="en-US"/>
        </w:rPr>
      </w:pPr>
      <w:r>
        <w:rPr>
          <w:sz w:val="22"/>
          <w:szCs w:val="22"/>
          <w:lang w:val="en-US" w:eastAsia="en-US"/>
        </w:rPr>
        <w:t>1) 1 - 4%</w:t>
      </w:r>
    </w:p>
    <w:p w:rsidR="00FB75FF" w:rsidRDefault="00B732C5">
      <w:pPr>
        <w:rPr>
          <w:sz w:val="22"/>
          <w:szCs w:val="22"/>
          <w:lang w:val="en-US" w:eastAsia="en-US"/>
        </w:rPr>
      </w:pPr>
      <w:r>
        <w:rPr>
          <w:sz w:val="22"/>
          <w:szCs w:val="22"/>
          <w:lang w:val="en-US" w:eastAsia="en-US"/>
        </w:rPr>
        <w:t>2) 0-1%*</w:t>
      </w:r>
    </w:p>
    <w:p w:rsidR="00FB75FF" w:rsidRDefault="00B732C5">
      <w:pPr>
        <w:rPr>
          <w:sz w:val="22"/>
          <w:szCs w:val="22"/>
          <w:lang w:val="en-US" w:eastAsia="en-US"/>
        </w:rPr>
      </w:pPr>
      <w:r>
        <w:rPr>
          <w:sz w:val="22"/>
          <w:szCs w:val="22"/>
          <w:lang w:val="en-US" w:eastAsia="en-US"/>
        </w:rPr>
        <w:t>3) 5-15%</w:t>
      </w:r>
    </w:p>
    <w:p w:rsidR="00FB75FF" w:rsidRDefault="00B732C5">
      <w:pPr>
        <w:rPr>
          <w:sz w:val="22"/>
          <w:szCs w:val="22"/>
          <w:lang w:val="en-US" w:eastAsia="en-US"/>
        </w:rPr>
      </w:pPr>
      <w:r>
        <w:rPr>
          <w:sz w:val="22"/>
          <w:szCs w:val="22"/>
          <w:lang w:val="en-US" w:eastAsia="en-US"/>
        </w:rPr>
        <w:t>4) 1-5%</w:t>
      </w:r>
    </w:p>
    <w:p w:rsidR="00FB75FF" w:rsidRDefault="00B732C5">
      <w:pPr>
        <w:rPr>
          <w:sz w:val="22"/>
          <w:szCs w:val="22"/>
          <w:lang w:val="en-US" w:eastAsia="en-US"/>
        </w:rPr>
      </w:pPr>
      <w:r>
        <w:rPr>
          <w:sz w:val="22"/>
          <w:szCs w:val="22"/>
          <w:lang w:val="en-US" w:eastAsia="en-US"/>
        </w:rPr>
        <w:t>71. RHYTHROCYTES ARE DESTROYED PREDOMINATELY BY</w:t>
      </w:r>
    </w:p>
    <w:p w:rsidR="00FB75FF" w:rsidRDefault="00B732C5">
      <w:pPr>
        <w:rPr>
          <w:sz w:val="22"/>
          <w:szCs w:val="22"/>
          <w:lang w:val="en-US" w:eastAsia="en-US"/>
        </w:rPr>
      </w:pPr>
      <w:r>
        <w:rPr>
          <w:sz w:val="22"/>
          <w:szCs w:val="22"/>
          <w:lang w:val="en-US" w:eastAsia="en-US"/>
        </w:rPr>
        <w:lastRenderedPageBreak/>
        <w:t>1) intravascular hemolysis</w:t>
      </w:r>
    </w:p>
    <w:p w:rsidR="00FB75FF" w:rsidRDefault="00B732C5">
      <w:pPr>
        <w:rPr>
          <w:sz w:val="22"/>
          <w:szCs w:val="22"/>
          <w:lang w:val="en-US" w:eastAsia="en-US"/>
        </w:rPr>
      </w:pPr>
      <w:r>
        <w:rPr>
          <w:sz w:val="22"/>
          <w:szCs w:val="22"/>
          <w:lang w:val="en-US" w:eastAsia="en-US"/>
        </w:rPr>
        <w:t>2) hemolysis in the cells of the reticuloendothelial system*</w:t>
      </w:r>
    </w:p>
    <w:p w:rsidR="00FB75FF" w:rsidRDefault="00B732C5">
      <w:pPr>
        <w:rPr>
          <w:sz w:val="22"/>
          <w:szCs w:val="22"/>
          <w:lang w:val="en-US" w:eastAsia="en-US"/>
        </w:rPr>
      </w:pPr>
      <w:r>
        <w:rPr>
          <w:sz w:val="22"/>
          <w:szCs w:val="22"/>
          <w:lang w:val="en-US" w:eastAsia="en-US"/>
        </w:rPr>
        <w:t xml:space="preserve">3) </w:t>
      </w:r>
      <w:proofErr w:type="spellStart"/>
      <w:r>
        <w:rPr>
          <w:sz w:val="22"/>
          <w:szCs w:val="22"/>
          <w:lang w:val="en-US" w:eastAsia="en-US"/>
        </w:rPr>
        <w:t>fragmentosis</w:t>
      </w:r>
      <w:proofErr w:type="spellEnd"/>
    </w:p>
    <w:p w:rsidR="00FB75FF" w:rsidRDefault="00B732C5">
      <w:pPr>
        <w:rPr>
          <w:sz w:val="22"/>
          <w:szCs w:val="22"/>
          <w:lang w:val="en-US" w:eastAsia="en-US"/>
        </w:rPr>
      </w:pPr>
      <w:r>
        <w:rPr>
          <w:sz w:val="22"/>
          <w:szCs w:val="22"/>
          <w:lang w:val="en-US" w:eastAsia="en-US"/>
        </w:rPr>
        <w:t>4) plasmolysis</w:t>
      </w:r>
    </w:p>
    <w:p w:rsidR="00FB75FF" w:rsidRDefault="00B732C5">
      <w:pPr>
        <w:rPr>
          <w:sz w:val="22"/>
          <w:szCs w:val="22"/>
          <w:lang w:val="en-US" w:eastAsia="en-US"/>
        </w:rPr>
      </w:pPr>
      <w:r>
        <w:rPr>
          <w:sz w:val="22"/>
          <w:szCs w:val="22"/>
          <w:lang w:val="en-US" w:eastAsia="en-US"/>
        </w:rPr>
        <w:t>72. DESTRUCTION OF RHYTHROCYTES HAPPENS</w:t>
      </w:r>
    </w:p>
    <w:p w:rsidR="00FB75FF" w:rsidRDefault="00B732C5">
      <w:pPr>
        <w:rPr>
          <w:sz w:val="22"/>
          <w:szCs w:val="22"/>
          <w:lang w:val="en-US" w:eastAsia="en-US"/>
        </w:rPr>
      </w:pPr>
      <w:r>
        <w:rPr>
          <w:sz w:val="22"/>
          <w:szCs w:val="22"/>
          <w:lang w:val="en-US" w:eastAsia="en-US"/>
        </w:rPr>
        <w:t>1) in the liver, spleen*</w:t>
      </w:r>
    </w:p>
    <w:p w:rsidR="00FB75FF" w:rsidRDefault="00B732C5">
      <w:pPr>
        <w:rPr>
          <w:sz w:val="22"/>
          <w:szCs w:val="22"/>
          <w:lang w:val="en-US" w:eastAsia="en-US"/>
        </w:rPr>
      </w:pPr>
      <w:r>
        <w:rPr>
          <w:sz w:val="22"/>
          <w:szCs w:val="22"/>
          <w:lang w:val="en-US" w:eastAsia="en-US"/>
        </w:rPr>
        <w:t>2) in the myocardium, thymus</w:t>
      </w:r>
    </w:p>
    <w:p w:rsidR="00FB75FF" w:rsidRDefault="00B732C5">
      <w:pPr>
        <w:rPr>
          <w:sz w:val="22"/>
          <w:szCs w:val="22"/>
          <w:lang w:val="en-US" w:eastAsia="en-US"/>
        </w:rPr>
      </w:pPr>
      <w:r>
        <w:rPr>
          <w:sz w:val="22"/>
          <w:szCs w:val="22"/>
          <w:lang w:val="en-US" w:eastAsia="en-US"/>
        </w:rPr>
        <w:t>3) in the red bone marrow</w:t>
      </w:r>
    </w:p>
    <w:p w:rsidR="00FB75FF" w:rsidRDefault="00B732C5">
      <w:pPr>
        <w:rPr>
          <w:sz w:val="22"/>
          <w:szCs w:val="22"/>
          <w:lang w:val="en-US" w:eastAsia="en-US"/>
        </w:rPr>
      </w:pPr>
      <w:r>
        <w:rPr>
          <w:sz w:val="22"/>
          <w:szCs w:val="22"/>
          <w:lang w:val="en-US" w:eastAsia="en-US"/>
        </w:rPr>
        <w:t>4) in the submucosa of the small intestine</w:t>
      </w:r>
    </w:p>
    <w:p w:rsidR="00FB75FF" w:rsidRDefault="00B732C5">
      <w:pPr>
        <w:rPr>
          <w:sz w:val="22"/>
          <w:szCs w:val="22"/>
          <w:lang w:val="en-US" w:eastAsia="en-US"/>
        </w:rPr>
      </w:pPr>
      <w:r>
        <w:rPr>
          <w:sz w:val="22"/>
          <w:szCs w:val="22"/>
          <w:lang w:val="en-US" w:eastAsia="en-US"/>
        </w:rPr>
        <w:t>73. PROTEIN COMPONENT OF HEMOGLOBIN, APPEARING DURING ERYTHRODIERESIS,</w:t>
      </w:r>
    </w:p>
    <w:p w:rsidR="00FB75FF" w:rsidRDefault="00B732C5">
      <w:pPr>
        <w:rPr>
          <w:sz w:val="22"/>
          <w:szCs w:val="22"/>
          <w:lang w:val="en-US" w:eastAsia="en-US"/>
        </w:rPr>
      </w:pPr>
      <w:r>
        <w:rPr>
          <w:sz w:val="22"/>
          <w:szCs w:val="22"/>
          <w:lang w:val="en-US" w:eastAsia="en-US"/>
        </w:rPr>
        <w:t>1) hydrolyzed to amino acids for energy and plastic purposes*</w:t>
      </w:r>
    </w:p>
    <w:p w:rsidR="00FB75FF" w:rsidRDefault="00B732C5">
      <w:pPr>
        <w:rPr>
          <w:sz w:val="22"/>
          <w:szCs w:val="22"/>
          <w:lang w:val="en-US" w:eastAsia="en-US"/>
        </w:rPr>
      </w:pPr>
      <w:r>
        <w:rPr>
          <w:sz w:val="22"/>
          <w:szCs w:val="22"/>
          <w:lang w:val="en-US" w:eastAsia="en-US"/>
        </w:rPr>
        <w:t>2) hydrolyzed to oligomers and excreted in the urine</w:t>
      </w:r>
    </w:p>
    <w:p w:rsidR="00FB75FF" w:rsidRDefault="00B732C5">
      <w:pPr>
        <w:rPr>
          <w:sz w:val="22"/>
          <w:szCs w:val="22"/>
          <w:lang w:val="en-US" w:eastAsia="en-US"/>
        </w:rPr>
      </w:pPr>
      <w:r>
        <w:rPr>
          <w:sz w:val="22"/>
          <w:szCs w:val="22"/>
          <w:lang w:val="en-US" w:eastAsia="en-US"/>
        </w:rPr>
        <w:t>3) reused for erythropoiesis</w:t>
      </w:r>
    </w:p>
    <w:p w:rsidR="00FB75FF" w:rsidRDefault="00B732C5">
      <w:pPr>
        <w:rPr>
          <w:sz w:val="22"/>
          <w:szCs w:val="22"/>
          <w:lang w:val="en-US" w:eastAsia="en-US"/>
        </w:rPr>
      </w:pPr>
      <w:r>
        <w:rPr>
          <w:sz w:val="22"/>
          <w:szCs w:val="22"/>
          <w:lang w:val="en-US" w:eastAsia="en-US"/>
        </w:rPr>
        <w:t>4) is excreted in the urine unchanged</w:t>
      </w:r>
    </w:p>
    <w:p w:rsidR="00FB75FF" w:rsidRDefault="00B732C5">
      <w:pPr>
        <w:rPr>
          <w:sz w:val="22"/>
          <w:szCs w:val="22"/>
          <w:lang w:val="en-US" w:eastAsia="en-US"/>
        </w:rPr>
      </w:pPr>
      <w:r>
        <w:rPr>
          <w:sz w:val="22"/>
          <w:szCs w:val="22"/>
          <w:lang w:val="en-US" w:eastAsia="en-US"/>
        </w:rPr>
        <w:t>74. BILIRUBIN CONJUGATES IN THE LUMEN OF THE INTESTINE</w:t>
      </w:r>
    </w:p>
    <w:p w:rsidR="00FB75FF" w:rsidRDefault="00B732C5">
      <w:pPr>
        <w:rPr>
          <w:sz w:val="22"/>
          <w:szCs w:val="22"/>
          <w:lang w:val="en-US" w:eastAsia="en-US"/>
        </w:rPr>
      </w:pPr>
      <w:r>
        <w:rPr>
          <w:sz w:val="22"/>
          <w:szCs w:val="22"/>
          <w:lang w:val="en-US" w:eastAsia="en-US"/>
        </w:rPr>
        <w:t>1) 100% absorbed</w:t>
      </w:r>
    </w:p>
    <w:p w:rsidR="00FB75FF" w:rsidRDefault="00B732C5">
      <w:pPr>
        <w:rPr>
          <w:sz w:val="22"/>
          <w:szCs w:val="22"/>
          <w:lang w:val="en-US" w:eastAsia="en-US"/>
        </w:rPr>
      </w:pPr>
      <w:r>
        <w:rPr>
          <w:sz w:val="22"/>
          <w:szCs w:val="22"/>
          <w:lang w:val="en-US" w:eastAsia="en-US"/>
        </w:rPr>
        <w:t>2) 100% output</w:t>
      </w:r>
    </w:p>
    <w:p w:rsidR="00FB75FF" w:rsidRDefault="00B732C5">
      <w:pPr>
        <w:rPr>
          <w:sz w:val="22"/>
          <w:szCs w:val="22"/>
          <w:lang w:val="en-US" w:eastAsia="en-US"/>
        </w:rPr>
      </w:pPr>
      <w:r>
        <w:rPr>
          <w:sz w:val="22"/>
          <w:szCs w:val="22"/>
          <w:lang w:val="en-US" w:eastAsia="en-US"/>
        </w:rPr>
        <w:t>3) excreted with feces and partially absorbed *</w:t>
      </w:r>
    </w:p>
    <w:p w:rsidR="00FB75FF" w:rsidRDefault="00B732C5">
      <w:pPr>
        <w:rPr>
          <w:sz w:val="22"/>
          <w:szCs w:val="22"/>
          <w:lang w:val="en-US" w:eastAsia="en-US"/>
        </w:rPr>
      </w:pPr>
      <w:r>
        <w:rPr>
          <w:sz w:val="22"/>
          <w:szCs w:val="22"/>
          <w:lang w:val="en-US" w:eastAsia="en-US"/>
        </w:rPr>
        <w:t>4) are cleaved by lipase</w:t>
      </w:r>
    </w:p>
    <w:p w:rsidR="00FB75FF" w:rsidRDefault="00B732C5">
      <w:pPr>
        <w:rPr>
          <w:sz w:val="22"/>
          <w:szCs w:val="22"/>
          <w:lang w:val="en-US" w:eastAsia="en-US"/>
        </w:rPr>
      </w:pPr>
      <w:r>
        <w:rPr>
          <w:sz w:val="22"/>
          <w:szCs w:val="22"/>
          <w:lang w:val="en-US" w:eastAsia="en-US"/>
        </w:rPr>
        <w:t>75. T-LYMPHOCYTES DIFFERENTIATE</w:t>
      </w:r>
    </w:p>
    <w:p w:rsidR="00FB75FF" w:rsidRDefault="00B732C5">
      <w:pPr>
        <w:rPr>
          <w:sz w:val="22"/>
          <w:szCs w:val="22"/>
          <w:lang w:val="en-US" w:eastAsia="en-US"/>
        </w:rPr>
      </w:pPr>
      <w:r>
        <w:rPr>
          <w:sz w:val="22"/>
          <w:szCs w:val="22"/>
          <w:lang w:val="en-US" w:eastAsia="en-US"/>
        </w:rPr>
        <w:t>1) in the thymus*</w:t>
      </w:r>
    </w:p>
    <w:p w:rsidR="00FB75FF" w:rsidRDefault="00B732C5">
      <w:pPr>
        <w:rPr>
          <w:sz w:val="22"/>
          <w:szCs w:val="22"/>
          <w:lang w:val="en-US" w:eastAsia="en-US"/>
        </w:rPr>
      </w:pPr>
      <w:r>
        <w:rPr>
          <w:sz w:val="22"/>
          <w:szCs w:val="22"/>
          <w:lang w:val="en-US" w:eastAsia="en-US"/>
        </w:rPr>
        <w:t>2) in accumulations of lymphoid tissue</w:t>
      </w:r>
    </w:p>
    <w:p w:rsidR="00FB75FF" w:rsidRDefault="00B732C5">
      <w:pPr>
        <w:rPr>
          <w:sz w:val="22"/>
          <w:szCs w:val="22"/>
          <w:lang w:val="en-US" w:eastAsia="en-US"/>
        </w:rPr>
      </w:pPr>
      <w:r>
        <w:rPr>
          <w:sz w:val="22"/>
          <w:szCs w:val="22"/>
          <w:lang w:val="en-US" w:eastAsia="en-US"/>
        </w:rPr>
        <w:t>3) in the liver</w:t>
      </w:r>
    </w:p>
    <w:p w:rsidR="00FB75FF" w:rsidRDefault="00B732C5">
      <w:pPr>
        <w:rPr>
          <w:sz w:val="22"/>
          <w:szCs w:val="22"/>
          <w:lang w:val="en-US" w:eastAsia="en-US"/>
        </w:rPr>
      </w:pPr>
      <w:r>
        <w:rPr>
          <w:sz w:val="22"/>
          <w:szCs w:val="22"/>
          <w:lang w:val="en-US" w:eastAsia="en-US"/>
        </w:rPr>
        <w:t>4) in the red bone marrow</w:t>
      </w:r>
    </w:p>
    <w:p w:rsidR="00FB75FF" w:rsidRDefault="00B732C5">
      <w:pPr>
        <w:rPr>
          <w:sz w:val="22"/>
          <w:szCs w:val="22"/>
          <w:lang w:val="en-US" w:eastAsia="en-US"/>
        </w:rPr>
      </w:pPr>
      <w:r>
        <w:rPr>
          <w:sz w:val="22"/>
          <w:szCs w:val="22"/>
          <w:lang w:val="en-US" w:eastAsia="en-US"/>
        </w:rPr>
        <w:t>76. B - LYMPHOCYTES DIFFERENTIATE</w:t>
      </w:r>
    </w:p>
    <w:p w:rsidR="00FB75FF" w:rsidRDefault="00B732C5">
      <w:pPr>
        <w:rPr>
          <w:sz w:val="22"/>
          <w:szCs w:val="22"/>
          <w:lang w:val="en-US" w:eastAsia="en-US"/>
        </w:rPr>
      </w:pPr>
      <w:r>
        <w:rPr>
          <w:sz w:val="22"/>
          <w:szCs w:val="22"/>
          <w:lang w:val="en-US" w:eastAsia="en-US"/>
        </w:rPr>
        <w:t>1) in the thymus</w:t>
      </w:r>
    </w:p>
    <w:p w:rsidR="00FB75FF" w:rsidRDefault="00B732C5">
      <w:pPr>
        <w:rPr>
          <w:sz w:val="22"/>
          <w:szCs w:val="22"/>
          <w:lang w:val="en-US" w:eastAsia="en-US"/>
        </w:rPr>
      </w:pPr>
      <w:r>
        <w:rPr>
          <w:sz w:val="22"/>
          <w:szCs w:val="22"/>
          <w:lang w:val="en-US" w:eastAsia="en-US"/>
        </w:rPr>
        <w:t>2) in accumulations of lymphoid tissue*</w:t>
      </w:r>
    </w:p>
    <w:p w:rsidR="00FB75FF" w:rsidRDefault="00B732C5">
      <w:pPr>
        <w:rPr>
          <w:sz w:val="22"/>
          <w:szCs w:val="22"/>
          <w:lang w:val="en-US" w:eastAsia="en-US"/>
        </w:rPr>
      </w:pPr>
      <w:r>
        <w:rPr>
          <w:sz w:val="22"/>
          <w:szCs w:val="22"/>
          <w:lang w:val="en-US" w:eastAsia="en-US"/>
        </w:rPr>
        <w:t>3) in the liver</w:t>
      </w:r>
    </w:p>
    <w:p w:rsidR="00FB75FF" w:rsidRDefault="00B732C5">
      <w:pPr>
        <w:rPr>
          <w:sz w:val="22"/>
          <w:szCs w:val="22"/>
          <w:lang w:val="en-US" w:eastAsia="en-US"/>
        </w:rPr>
      </w:pPr>
      <w:r>
        <w:rPr>
          <w:sz w:val="22"/>
          <w:szCs w:val="22"/>
          <w:lang w:val="en-US" w:eastAsia="en-US"/>
        </w:rPr>
        <w:lastRenderedPageBreak/>
        <w:t>4) in the red bone marrow</w:t>
      </w:r>
    </w:p>
    <w:p w:rsidR="00FB75FF" w:rsidRDefault="00B732C5">
      <w:pPr>
        <w:rPr>
          <w:sz w:val="22"/>
          <w:szCs w:val="22"/>
          <w:lang w:val="en-US" w:eastAsia="en-US"/>
        </w:rPr>
      </w:pPr>
      <w:r>
        <w:rPr>
          <w:sz w:val="22"/>
          <w:szCs w:val="22"/>
          <w:lang w:val="en-US" w:eastAsia="en-US"/>
        </w:rPr>
        <w:t>77. INCREASE IN THE PERCENTAGE OF YOUNG FORMS OF LEUKOCYTES IS CALLED</w:t>
      </w:r>
    </w:p>
    <w:p w:rsidR="00FB75FF" w:rsidRDefault="00B732C5">
      <w:pPr>
        <w:rPr>
          <w:sz w:val="22"/>
          <w:szCs w:val="22"/>
          <w:lang w:val="en-US" w:eastAsia="en-US"/>
        </w:rPr>
      </w:pPr>
      <w:r>
        <w:rPr>
          <w:sz w:val="22"/>
          <w:szCs w:val="22"/>
          <w:lang w:val="en-US" w:eastAsia="en-US"/>
        </w:rPr>
        <w:t>1) shift of the leukocyte formula to the left *</w:t>
      </w:r>
    </w:p>
    <w:p w:rsidR="00FB75FF" w:rsidRDefault="00B732C5">
      <w:pPr>
        <w:rPr>
          <w:sz w:val="22"/>
          <w:szCs w:val="22"/>
          <w:lang w:val="en-US" w:eastAsia="en-US"/>
        </w:rPr>
      </w:pPr>
      <w:r>
        <w:rPr>
          <w:sz w:val="22"/>
          <w:szCs w:val="22"/>
          <w:lang w:val="en-US" w:eastAsia="en-US"/>
        </w:rPr>
        <w:t>2) leukopenia</w:t>
      </w:r>
    </w:p>
    <w:p w:rsidR="00FB75FF" w:rsidRDefault="00B732C5">
      <w:pPr>
        <w:rPr>
          <w:sz w:val="22"/>
          <w:szCs w:val="22"/>
          <w:lang w:val="en-US" w:eastAsia="en-US"/>
        </w:rPr>
      </w:pPr>
      <w:r>
        <w:rPr>
          <w:sz w:val="22"/>
          <w:szCs w:val="22"/>
          <w:lang w:val="en-US" w:eastAsia="en-US"/>
        </w:rPr>
        <w:t>3) agranulocytosis</w:t>
      </w:r>
    </w:p>
    <w:p w:rsidR="00FB75FF" w:rsidRDefault="00B732C5">
      <w:pPr>
        <w:rPr>
          <w:sz w:val="22"/>
          <w:szCs w:val="22"/>
          <w:lang w:val="en-US" w:eastAsia="en-US"/>
        </w:rPr>
      </w:pPr>
      <w:r>
        <w:rPr>
          <w:sz w:val="22"/>
          <w:szCs w:val="22"/>
          <w:lang w:val="en-US" w:eastAsia="en-US"/>
        </w:rPr>
        <w:t>4) shift of the leukocyte formula to the right</w:t>
      </w:r>
    </w:p>
    <w:p w:rsidR="00FB75FF" w:rsidRDefault="00B732C5">
      <w:pPr>
        <w:rPr>
          <w:sz w:val="22"/>
          <w:szCs w:val="22"/>
          <w:lang w:val="en-US" w:eastAsia="en-US"/>
        </w:rPr>
      </w:pPr>
      <w:r>
        <w:rPr>
          <w:sz w:val="22"/>
          <w:szCs w:val="22"/>
          <w:lang w:val="en-US" w:eastAsia="en-US"/>
        </w:rPr>
        <w:t>5) leukocytosis</w:t>
      </w:r>
    </w:p>
    <w:p w:rsidR="00FB75FF" w:rsidRDefault="00B732C5">
      <w:pPr>
        <w:rPr>
          <w:sz w:val="22"/>
          <w:szCs w:val="22"/>
          <w:lang w:val="en-US" w:eastAsia="en-US"/>
        </w:rPr>
      </w:pPr>
      <w:r>
        <w:rPr>
          <w:sz w:val="22"/>
          <w:szCs w:val="22"/>
          <w:lang w:val="en-US" w:eastAsia="en-US"/>
        </w:rPr>
        <w:t>78. IN THE HUMAN BODY, HOW MANY ERYTHROCYTES ARE DESTROYED IN 1 SECOND ON AVERAGE</w:t>
      </w:r>
    </w:p>
    <w:p w:rsidR="00FB75FF" w:rsidRDefault="00B732C5">
      <w:pPr>
        <w:rPr>
          <w:sz w:val="22"/>
          <w:szCs w:val="22"/>
          <w:lang w:val="en-US" w:eastAsia="en-US"/>
        </w:rPr>
      </w:pPr>
      <w:r>
        <w:rPr>
          <w:sz w:val="22"/>
          <w:szCs w:val="22"/>
          <w:lang w:val="en-US" w:eastAsia="en-US"/>
        </w:rPr>
        <w:t>1) units</w:t>
      </w:r>
    </w:p>
    <w:p w:rsidR="00FB75FF" w:rsidRDefault="00B732C5">
      <w:pPr>
        <w:rPr>
          <w:sz w:val="22"/>
          <w:szCs w:val="22"/>
          <w:lang w:val="en-US" w:eastAsia="en-US"/>
        </w:rPr>
      </w:pPr>
      <w:r>
        <w:rPr>
          <w:sz w:val="22"/>
          <w:szCs w:val="22"/>
          <w:lang w:val="en-US" w:eastAsia="en-US"/>
        </w:rPr>
        <w:t>2) hundreds</w:t>
      </w:r>
    </w:p>
    <w:p w:rsidR="00FB75FF" w:rsidRDefault="00B732C5">
      <w:pPr>
        <w:rPr>
          <w:sz w:val="22"/>
          <w:szCs w:val="22"/>
          <w:lang w:val="en-US" w:eastAsia="en-US"/>
        </w:rPr>
      </w:pPr>
      <w:r>
        <w:rPr>
          <w:sz w:val="22"/>
          <w:szCs w:val="22"/>
          <w:lang w:val="en-US" w:eastAsia="en-US"/>
        </w:rPr>
        <w:t>3) thousands</w:t>
      </w:r>
    </w:p>
    <w:p w:rsidR="00FB75FF" w:rsidRDefault="00B732C5">
      <w:pPr>
        <w:rPr>
          <w:sz w:val="22"/>
          <w:szCs w:val="22"/>
          <w:lang w:val="en-US" w:eastAsia="en-US"/>
        </w:rPr>
      </w:pPr>
      <w:r>
        <w:rPr>
          <w:sz w:val="22"/>
          <w:szCs w:val="22"/>
          <w:lang w:val="en-US" w:eastAsia="en-US"/>
        </w:rPr>
        <w:t>4) tens of thousands</w:t>
      </w:r>
    </w:p>
    <w:p w:rsidR="00FB75FF" w:rsidRDefault="00B732C5">
      <w:pPr>
        <w:rPr>
          <w:sz w:val="22"/>
          <w:szCs w:val="22"/>
          <w:lang w:val="en-US" w:eastAsia="en-US"/>
        </w:rPr>
      </w:pPr>
      <w:r>
        <w:rPr>
          <w:sz w:val="22"/>
          <w:szCs w:val="22"/>
          <w:lang w:val="en-US" w:eastAsia="en-US"/>
        </w:rPr>
        <w:t>5) hundreds of thousands*</w:t>
      </w:r>
    </w:p>
    <w:p w:rsidR="00FB75FF" w:rsidRDefault="00B732C5">
      <w:pPr>
        <w:rPr>
          <w:sz w:val="22"/>
          <w:szCs w:val="22"/>
          <w:lang w:val="en-US" w:eastAsia="en-US"/>
        </w:rPr>
      </w:pPr>
      <w:r>
        <w:rPr>
          <w:sz w:val="22"/>
          <w:szCs w:val="22"/>
          <w:lang w:val="en-US" w:eastAsia="en-US"/>
        </w:rPr>
        <w:t>79. RECEIVING RECEPTORS OF THE FUNCTIONAL SYSTEM PROVIDING CONSTANT BLOOD ERYTHROCYTES ARE LOCATED</w:t>
      </w:r>
    </w:p>
    <w:p w:rsidR="00FB75FF" w:rsidRDefault="00B732C5">
      <w:pPr>
        <w:rPr>
          <w:sz w:val="22"/>
          <w:szCs w:val="22"/>
          <w:lang w:val="en-US" w:eastAsia="en-US"/>
        </w:rPr>
      </w:pPr>
      <w:r>
        <w:rPr>
          <w:sz w:val="22"/>
          <w:szCs w:val="22"/>
          <w:lang w:val="en-US" w:eastAsia="en-US"/>
        </w:rPr>
        <w:t>1) in the aortic arch and carotid sinus zone*</w:t>
      </w:r>
    </w:p>
    <w:p w:rsidR="00FB75FF" w:rsidRDefault="00B732C5">
      <w:pPr>
        <w:rPr>
          <w:sz w:val="22"/>
          <w:szCs w:val="22"/>
          <w:lang w:val="en-US" w:eastAsia="en-US"/>
        </w:rPr>
      </w:pPr>
      <w:r>
        <w:rPr>
          <w:sz w:val="22"/>
          <w:szCs w:val="22"/>
          <w:lang w:val="en-US" w:eastAsia="en-US"/>
        </w:rPr>
        <w:t>2) in the pulmonary alveoli</w:t>
      </w:r>
    </w:p>
    <w:p w:rsidR="00FB75FF" w:rsidRDefault="00B732C5">
      <w:pPr>
        <w:rPr>
          <w:sz w:val="22"/>
          <w:szCs w:val="22"/>
          <w:lang w:val="en-US" w:eastAsia="en-US"/>
        </w:rPr>
      </w:pPr>
      <w:r>
        <w:rPr>
          <w:sz w:val="22"/>
          <w:szCs w:val="22"/>
          <w:lang w:val="en-US" w:eastAsia="en-US"/>
        </w:rPr>
        <w:t>3) in the mucous membrane of the airways</w:t>
      </w:r>
    </w:p>
    <w:p w:rsidR="00FB75FF" w:rsidRDefault="00B732C5">
      <w:pPr>
        <w:rPr>
          <w:sz w:val="22"/>
          <w:szCs w:val="22"/>
          <w:lang w:val="en-US" w:eastAsia="en-US"/>
        </w:rPr>
      </w:pPr>
      <w:r>
        <w:rPr>
          <w:sz w:val="22"/>
          <w:szCs w:val="22"/>
          <w:lang w:val="en-US" w:eastAsia="en-US"/>
        </w:rPr>
        <w:t>4) in skeletal muscles</w:t>
      </w:r>
    </w:p>
    <w:p w:rsidR="00FB75FF" w:rsidRDefault="00B732C5">
      <w:pPr>
        <w:rPr>
          <w:sz w:val="22"/>
          <w:szCs w:val="22"/>
          <w:lang w:val="en-US" w:eastAsia="en-US"/>
        </w:rPr>
      </w:pPr>
      <w:r>
        <w:rPr>
          <w:sz w:val="22"/>
          <w:szCs w:val="22"/>
          <w:lang w:val="en-US" w:eastAsia="en-US"/>
        </w:rPr>
        <w:t>80. THE RECEIVING LINK OF THE FUNCTIONAL SYSTEM OF MAINTAINING A CONSTANT NUMBER OF BLOOD ERYTHROCYTES IS PRESENTED</w:t>
      </w:r>
    </w:p>
    <w:p w:rsidR="00FB75FF" w:rsidRDefault="00B732C5">
      <w:pPr>
        <w:rPr>
          <w:sz w:val="22"/>
          <w:szCs w:val="22"/>
          <w:lang w:val="en-US" w:eastAsia="en-US"/>
        </w:rPr>
      </w:pPr>
      <w:r>
        <w:rPr>
          <w:sz w:val="22"/>
          <w:szCs w:val="22"/>
          <w:lang w:val="en-US" w:eastAsia="en-US"/>
        </w:rPr>
        <w:t>1) specific chemoreceptors*</w:t>
      </w:r>
    </w:p>
    <w:p w:rsidR="00FB75FF" w:rsidRDefault="00B732C5">
      <w:pPr>
        <w:rPr>
          <w:sz w:val="22"/>
          <w:szCs w:val="22"/>
          <w:lang w:val="en-US" w:eastAsia="en-US"/>
        </w:rPr>
      </w:pPr>
      <w:r>
        <w:rPr>
          <w:sz w:val="22"/>
          <w:szCs w:val="22"/>
          <w:lang w:val="en-US" w:eastAsia="en-US"/>
        </w:rPr>
        <w:t>2) thermoreceptors</w:t>
      </w:r>
    </w:p>
    <w:p w:rsidR="00FB75FF" w:rsidRDefault="00B732C5">
      <w:pPr>
        <w:rPr>
          <w:sz w:val="22"/>
          <w:szCs w:val="22"/>
          <w:lang w:val="en-US" w:eastAsia="en-US"/>
        </w:rPr>
      </w:pPr>
      <w:r>
        <w:rPr>
          <w:sz w:val="22"/>
          <w:szCs w:val="22"/>
          <w:lang w:val="en-US" w:eastAsia="en-US"/>
        </w:rPr>
        <w:t>3) mechanoreceptors</w:t>
      </w:r>
    </w:p>
    <w:p w:rsidR="00FB75FF" w:rsidRDefault="00B732C5">
      <w:pPr>
        <w:rPr>
          <w:sz w:val="22"/>
          <w:szCs w:val="22"/>
          <w:lang w:val="en-US" w:eastAsia="en-US"/>
        </w:rPr>
      </w:pPr>
      <w:r>
        <w:rPr>
          <w:sz w:val="22"/>
          <w:szCs w:val="22"/>
          <w:lang w:val="en-US" w:eastAsia="en-US"/>
        </w:rPr>
        <w:t xml:space="preserve">4) </w:t>
      </w:r>
      <w:proofErr w:type="spellStart"/>
      <w:r>
        <w:rPr>
          <w:sz w:val="22"/>
          <w:szCs w:val="22"/>
          <w:lang w:val="en-US" w:eastAsia="en-US"/>
        </w:rPr>
        <w:t>osmoreceptors</w:t>
      </w:r>
      <w:proofErr w:type="spellEnd"/>
    </w:p>
    <w:p w:rsidR="00FB75FF" w:rsidRDefault="00B732C5">
      <w:pPr>
        <w:rPr>
          <w:sz w:val="22"/>
          <w:szCs w:val="22"/>
          <w:lang w:val="en-US" w:eastAsia="en-US"/>
        </w:rPr>
      </w:pPr>
      <w:r>
        <w:rPr>
          <w:sz w:val="22"/>
          <w:szCs w:val="22"/>
          <w:lang w:val="en-US" w:eastAsia="en-US"/>
        </w:rPr>
        <w:t>5) nociceptors</w:t>
      </w:r>
    </w:p>
    <w:p w:rsidR="00FB75FF" w:rsidRDefault="00B732C5">
      <w:pPr>
        <w:rPr>
          <w:sz w:val="22"/>
          <w:szCs w:val="22"/>
          <w:lang w:val="en-US" w:eastAsia="en-US"/>
        </w:rPr>
      </w:pPr>
      <w:r>
        <w:rPr>
          <w:sz w:val="22"/>
          <w:szCs w:val="22"/>
          <w:lang w:val="en-US" w:eastAsia="en-US"/>
        </w:rPr>
        <w:t>81. NERVE CENTERS REGULATED HEMATOPOISES ARE LOCATED</w:t>
      </w:r>
    </w:p>
    <w:p w:rsidR="00FB75FF" w:rsidRDefault="00B732C5">
      <w:pPr>
        <w:rPr>
          <w:sz w:val="22"/>
          <w:szCs w:val="22"/>
          <w:lang w:val="en-US" w:eastAsia="en-US"/>
        </w:rPr>
      </w:pPr>
      <w:r>
        <w:rPr>
          <w:sz w:val="22"/>
          <w:szCs w:val="22"/>
          <w:lang w:val="en-US" w:eastAsia="en-US"/>
        </w:rPr>
        <w:t>1) in the medulla oblongata</w:t>
      </w:r>
    </w:p>
    <w:p w:rsidR="00FB75FF" w:rsidRDefault="00B732C5">
      <w:pPr>
        <w:rPr>
          <w:sz w:val="22"/>
          <w:szCs w:val="22"/>
          <w:lang w:val="en-US" w:eastAsia="en-US"/>
        </w:rPr>
      </w:pPr>
      <w:r>
        <w:rPr>
          <w:sz w:val="22"/>
          <w:szCs w:val="22"/>
          <w:lang w:val="en-US" w:eastAsia="en-US"/>
        </w:rPr>
        <w:lastRenderedPageBreak/>
        <w:t>2) in the hypothalamus*</w:t>
      </w:r>
    </w:p>
    <w:p w:rsidR="00FB75FF" w:rsidRDefault="00B732C5">
      <w:pPr>
        <w:rPr>
          <w:sz w:val="22"/>
          <w:szCs w:val="22"/>
          <w:lang w:val="en-US" w:eastAsia="en-US"/>
        </w:rPr>
      </w:pPr>
      <w:r>
        <w:rPr>
          <w:sz w:val="22"/>
          <w:szCs w:val="22"/>
          <w:lang w:val="en-US" w:eastAsia="en-US"/>
        </w:rPr>
        <w:t>3) in the spinal cord</w:t>
      </w:r>
    </w:p>
    <w:p w:rsidR="00FB75FF" w:rsidRDefault="00B732C5">
      <w:pPr>
        <w:rPr>
          <w:sz w:val="22"/>
          <w:szCs w:val="22"/>
          <w:lang w:val="en-US" w:eastAsia="en-US"/>
        </w:rPr>
      </w:pPr>
      <w:r>
        <w:rPr>
          <w:sz w:val="22"/>
          <w:szCs w:val="22"/>
          <w:lang w:val="en-US" w:eastAsia="en-US"/>
        </w:rPr>
        <w:t>4) in the basal ganglia</w:t>
      </w:r>
    </w:p>
    <w:p w:rsidR="00FB75FF" w:rsidRDefault="00B732C5">
      <w:pPr>
        <w:rPr>
          <w:sz w:val="22"/>
          <w:szCs w:val="22"/>
          <w:lang w:val="en-US" w:eastAsia="en-US"/>
        </w:rPr>
      </w:pPr>
      <w:r>
        <w:rPr>
          <w:sz w:val="22"/>
          <w:szCs w:val="22"/>
          <w:lang w:val="en-US" w:eastAsia="en-US"/>
        </w:rPr>
        <w:t>5) in the cerebellum</w:t>
      </w:r>
    </w:p>
    <w:p w:rsidR="00FB75FF" w:rsidRDefault="00B732C5">
      <w:pPr>
        <w:widowControl w:val="0"/>
        <w:tabs>
          <w:tab w:val="left" w:pos="567"/>
        </w:tabs>
        <w:spacing w:line="240" w:lineRule="exact"/>
        <w:ind w:hanging="425"/>
        <w:jc w:val="both"/>
        <w:rPr>
          <w:caps/>
          <w:lang w:val="en-US"/>
        </w:rPr>
      </w:pPr>
      <w:r>
        <w:rPr>
          <w:caps/>
          <w:lang w:val="en-US"/>
        </w:rPr>
        <w:t>82. The main function of hemoglobin is to</w:t>
      </w:r>
    </w:p>
    <w:p w:rsidR="00FB75FF" w:rsidRDefault="00B732C5">
      <w:pPr>
        <w:widowControl w:val="0"/>
        <w:numPr>
          <w:ilvl w:val="0"/>
          <w:numId w:val="26"/>
        </w:numPr>
        <w:autoSpaceDE w:val="0"/>
        <w:ind w:hanging="284"/>
        <w:jc w:val="both"/>
        <w:rPr>
          <w:lang w:val="en-US"/>
        </w:rPr>
      </w:pPr>
      <w:r>
        <w:rPr>
          <w:lang w:val="en-US"/>
        </w:rPr>
        <w:t>transport of oxygen from lungs to tissues*</w:t>
      </w:r>
    </w:p>
    <w:p w:rsidR="00FB75FF" w:rsidRDefault="00B732C5">
      <w:pPr>
        <w:widowControl w:val="0"/>
        <w:numPr>
          <w:ilvl w:val="0"/>
          <w:numId w:val="26"/>
        </w:numPr>
        <w:autoSpaceDE w:val="0"/>
        <w:ind w:hanging="284"/>
        <w:jc w:val="both"/>
        <w:rPr>
          <w:lang w:val="en-US"/>
        </w:rPr>
      </w:pPr>
      <w:r>
        <w:rPr>
          <w:lang w:val="en-US"/>
        </w:rPr>
        <w:t>creation of oncotic blood pressure</w:t>
      </w:r>
    </w:p>
    <w:p w:rsidR="00FB75FF" w:rsidRDefault="00B732C5">
      <w:pPr>
        <w:widowControl w:val="0"/>
        <w:numPr>
          <w:ilvl w:val="0"/>
          <w:numId w:val="26"/>
        </w:numPr>
        <w:autoSpaceDE w:val="0"/>
        <w:ind w:hanging="284"/>
        <w:jc w:val="both"/>
        <w:rPr>
          <w:lang w:val="en-US"/>
        </w:rPr>
      </w:pPr>
      <w:r>
        <w:rPr>
          <w:lang w:val="en-US"/>
        </w:rPr>
        <w:t>providing blood viscosity</w:t>
      </w:r>
    </w:p>
    <w:p w:rsidR="00FB75FF" w:rsidRDefault="00B732C5">
      <w:pPr>
        <w:widowControl w:val="0"/>
        <w:numPr>
          <w:ilvl w:val="0"/>
          <w:numId w:val="26"/>
        </w:numPr>
        <w:autoSpaceDE w:val="0"/>
        <w:ind w:hanging="284"/>
        <w:jc w:val="both"/>
        <w:rPr>
          <w:lang w:val="en-US"/>
        </w:rPr>
      </w:pPr>
      <w:r>
        <w:rPr>
          <w:lang w:val="en-US"/>
        </w:rPr>
        <w:t>transport of carbon dioxide from tissues to lungs</w:t>
      </w:r>
    </w:p>
    <w:p w:rsidR="00FB75FF" w:rsidRDefault="00B732C5">
      <w:pPr>
        <w:widowControl w:val="0"/>
        <w:numPr>
          <w:ilvl w:val="0"/>
          <w:numId w:val="26"/>
        </w:numPr>
        <w:suppressAutoHyphens/>
        <w:autoSpaceDE w:val="0"/>
        <w:ind w:hanging="284"/>
        <w:rPr>
          <w:lang w:val="en-US"/>
        </w:rPr>
      </w:pPr>
      <w:r>
        <w:rPr>
          <w:lang w:val="en-US"/>
        </w:rPr>
        <w:t>maintaining osmotic pressure</w:t>
      </w:r>
    </w:p>
    <w:p w:rsidR="00FB75FF" w:rsidRDefault="00B732C5">
      <w:pPr>
        <w:widowControl w:val="0"/>
        <w:tabs>
          <w:tab w:val="left" w:pos="567"/>
        </w:tabs>
        <w:spacing w:line="240" w:lineRule="exact"/>
        <w:ind w:hanging="425"/>
        <w:jc w:val="both"/>
        <w:rPr>
          <w:lang w:val="en-US"/>
        </w:rPr>
      </w:pPr>
      <w:r>
        <w:rPr>
          <w:b/>
          <w:lang w:val="en-US"/>
        </w:rPr>
        <w:t xml:space="preserve">83. </w:t>
      </w:r>
      <w:r>
        <w:rPr>
          <w:b/>
          <w:lang w:val="en-US"/>
        </w:rPr>
        <w:tab/>
      </w:r>
      <w:r>
        <w:rPr>
          <w:caps/>
          <w:lang w:val="en-US"/>
        </w:rPr>
        <w:t>The greatest affinity for oxygen has</w:t>
      </w:r>
    </w:p>
    <w:p w:rsidR="00FB75FF" w:rsidRDefault="00B732C5">
      <w:pPr>
        <w:widowControl w:val="0"/>
        <w:numPr>
          <w:ilvl w:val="0"/>
          <w:numId w:val="27"/>
        </w:numPr>
        <w:autoSpaceDE w:val="0"/>
        <w:spacing w:line="240" w:lineRule="exact"/>
        <w:ind w:hanging="284"/>
        <w:jc w:val="both"/>
        <w:rPr>
          <w:lang w:val="en-US"/>
        </w:rPr>
      </w:pPr>
      <w:r>
        <w:rPr>
          <w:lang w:val="en-US"/>
        </w:rPr>
        <w:t>fetal hemoglobin (</w:t>
      </w:r>
      <w:proofErr w:type="spellStart"/>
      <w:r>
        <w:rPr>
          <w:lang w:val="en-US"/>
        </w:rPr>
        <w:t>HbF</w:t>
      </w:r>
      <w:proofErr w:type="spellEnd"/>
      <w:r>
        <w:rPr>
          <w:lang w:val="en-US"/>
        </w:rPr>
        <w:t>)*</w:t>
      </w:r>
    </w:p>
    <w:p w:rsidR="00FB75FF" w:rsidRDefault="00B732C5">
      <w:pPr>
        <w:widowControl w:val="0"/>
        <w:numPr>
          <w:ilvl w:val="0"/>
          <w:numId w:val="27"/>
        </w:numPr>
        <w:autoSpaceDE w:val="0"/>
        <w:spacing w:line="240" w:lineRule="exact"/>
        <w:ind w:hanging="284"/>
        <w:jc w:val="both"/>
        <w:rPr>
          <w:lang w:val="en-US"/>
        </w:rPr>
      </w:pPr>
      <w:r>
        <w:rPr>
          <w:lang w:val="en-US"/>
        </w:rPr>
        <w:t>adult hemoglobin (</w:t>
      </w:r>
      <w:proofErr w:type="spellStart"/>
      <w:r>
        <w:rPr>
          <w:lang w:val="en-US"/>
        </w:rPr>
        <w:t>HbA</w:t>
      </w:r>
      <w:proofErr w:type="spellEnd"/>
      <w:r>
        <w:rPr>
          <w:lang w:val="en-US"/>
        </w:rPr>
        <w:t>)</w:t>
      </w:r>
    </w:p>
    <w:p w:rsidR="00FB75FF" w:rsidRDefault="00B732C5">
      <w:pPr>
        <w:widowControl w:val="0"/>
        <w:numPr>
          <w:ilvl w:val="0"/>
          <w:numId w:val="27"/>
        </w:numPr>
        <w:autoSpaceDE w:val="0"/>
        <w:spacing w:line="240" w:lineRule="exact"/>
        <w:ind w:hanging="284"/>
        <w:jc w:val="both"/>
        <w:rPr>
          <w:lang w:val="en-US"/>
        </w:rPr>
      </w:pPr>
      <w:r>
        <w:rPr>
          <w:lang w:val="en-US"/>
        </w:rPr>
        <w:t>carboxyhemoglobin</w:t>
      </w:r>
    </w:p>
    <w:p w:rsidR="00FB75FF" w:rsidRDefault="00B732C5">
      <w:pPr>
        <w:widowControl w:val="0"/>
        <w:numPr>
          <w:ilvl w:val="0"/>
          <w:numId w:val="27"/>
        </w:numPr>
        <w:suppressAutoHyphens/>
        <w:autoSpaceDE w:val="0"/>
        <w:spacing w:line="240" w:lineRule="exact"/>
        <w:ind w:hanging="284"/>
        <w:rPr>
          <w:lang w:val="en-US"/>
        </w:rPr>
      </w:pPr>
      <w:proofErr w:type="spellStart"/>
      <w:r>
        <w:rPr>
          <w:lang w:val="en-US"/>
        </w:rPr>
        <w:t>carbhemoglobin</w:t>
      </w:r>
      <w:proofErr w:type="spellEnd"/>
    </w:p>
    <w:p w:rsidR="00FB75FF" w:rsidRDefault="00B732C5">
      <w:pPr>
        <w:widowControl w:val="0"/>
        <w:tabs>
          <w:tab w:val="left" w:pos="567"/>
        </w:tabs>
        <w:suppressAutoHyphens/>
        <w:autoSpaceDE w:val="0"/>
        <w:spacing w:line="240" w:lineRule="exact"/>
        <w:ind w:hanging="748"/>
        <w:rPr>
          <w:caps/>
          <w:lang w:val="en-US"/>
        </w:rPr>
      </w:pPr>
      <w:r>
        <w:rPr>
          <w:caps/>
          <w:lang w:val="en-US"/>
        </w:rPr>
        <w:t>84. Iron in erythropoiesis is necessary for</w:t>
      </w:r>
    </w:p>
    <w:p w:rsidR="00FB75FF" w:rsidRDefault="00B732C5">
      <w:pPr>
        <w:widowControl w:val="0"/>
        <w:numPr>
          <w:ilvl w:val="0"/>
          <w:numId w:val="28"/>
        </w:numPr>
        <w:autoSpaceDE w:val="0"/>
        <w:spacing w:line="240" w:lineRule="exact"/>
        <w:ind w:hanging="284"/>
        <w:jc w:val="both"/>
        <w:rPr>
          <w:lang w:val="en-US"/>
        </w:rPr>
      </w:pPr>
      <w:proofErr w:type="spellStart"/>
      <w:r>
        <w:rPr>
          <w:lang w:val="en-US"/>
        </w:rPr>
        <w:t>heme</w:t>
      </w:r>
      <w:proofErr w:type="spellEnd"/>
      <w:r>
        <w:rPr>
          <w:lang w:val="en-US"/>
        </w:rPr>
        <w:t xml:space="preserve"> synthesis*</w:t>
      </w:r>
    </w:p>
    <w:p w:rsidR="00FB75FF" w:rsidRDefault="00B732C5">
      <w:pPr>
        <w:widowControl w:val="0"/>
        <w:numPr>
          <w:ilvl w:val="0"/>
          <w:numId w:val="28"/>
        </w:numPr>
        <w:autoSpaceDE w:val="0"/>
        <w:spacing w:line="240" w:lineRule="exact"/>
        <w:ind w:hanging="284"/>
        <w:jc w:val="both"/>
        <w:rPr>
          <w:lang w:val="en-US"/>
        </w:rPr>
      </w:pPr>
      <w:r>
        <w:rPr>
          <w:lang w:val="en-US"/>
        </w:rPr>
        <w:t>globin synthesis</w:t>
      </w:r>
    </w:p>
    <w:p w:rsidR="00FB75FF" w:rsidRDefault="00B732C5">
      <w:pPr>
        <w:widowControl w:val="0"/>
        <w:numPr>
          <w:ilvl w:val="0"/>
          <w:numId w:val="28"/>
        </w:numPr>
        <w:autoSpaceDE w:val="0"/>
        <w:spacing w:line="240" w:lineRule="exact"/>
        <w:ind w:hanging="284"/>
        <w:jc w:val="both"/>
        <w:rPr>
          <w:lang w:val="en-US"/>
        </w:rPr>
      </w:pPr>
      <w:r>
        <w:rPr>
          <w:lang w:val="en-US"/>
        </w:rPr>
        <w:t>folic acid activation</w:t>
      </w:r>
    </w:p>
    <w:p w:rsidR="00FB75FF" w:rsidRDefault="00B732C5">
      <w:pPr>
        <w:widowControl w:val="0"/>
        <w:numPr>
          <w:ilvl w:val="0"/>
          <w:numId w:val="28"/>
        </w:numPr>
        <w:autoSpaceDE w:val="0"/>
        <w:spacing w:line="240" w:lineRule="exact"/>
        <w:ind w:hanging="284"/>
        <w:jc w:val="both"/>
        <w:rPr>
          <w:lang w:val="en-US"/>
        </w:rPr>
      </w:pPr>
      <w:r>
        <w:rPr>
          <w:lang w:val="en-US"/>
        </w:rPr>
        <w:t xml:space="preserve">absorption of vitamin B </w:t>
      </w:r>
      <w:r>
        <w:rPr>
          <w:vertAlign w:val="subscript"/>
          <w:lang w:val="en-US"/>
        </w:rPr>
        <w:t>12</w:t>
      </w:r>
    </w:p>
    <w:p w:rsidR="00FB75FF" w:rsidRDefault="00B732C5">
      <w:pPr>
        <w:widowControl w:val="0"/>
        <w:numPr>
          <w:ilvl w:val="0"/>
          <w:numId w:val="28"/>
        </w:numPr>
        <w:suppressAutoHyphens/>
        <w:autoSpaceDE w:val="0"/>
        <w:spacing w:line="240" w:lineRule="exact"/>
        <w:ind w:hanging="284"/>
        <w:rPr>
          <w:lang w:val="en-US"/>
        </w:rPr>
      </w:pPr>
      <w:r>
        <w:rPr>
          <w:lang w:val="en-US"/>
        </w:rPr>
        <w:t>absorption of vitamin C</w:t>
      </w:r>
    </w:p>
    <w:p w:rsidR="00FB75FF" w:rsidRDefault="00FB75FF">
      <w:pPr>
        <w:widowControl w:val="0"/>
        <w:suppressAutoHyphens/>
        <w:autoSpaceDE w:val="0"/>
        <w:spacing w:line="240" w:lineRule="exact"/>
        <w:ind w:hanging="374"/>
        <w:rPr>
          <w:lang w:val="en-US"/>
        </w:rPr>
      </w:pPr>
    </w:p>
    <w:p w:rsidR="00FB75FF" w:rsidRDefault="00B732C5">
      <w:pPr>
        <w:widowControl w:val="0"/>
        <w:tabs>
          <w:tab w:val="left" w:pos="709"/>
        </w:tabs>
        <w:spacing w:line="240" w:lineRule="exact"/>
        <w:ind w:hanging="709"/>
        <w:jc w:val="both"/>
        <w:rPr>
          <w:lang w:val="en-US"/>
        </w:rPr>
      </w:pPr>
      <w:r>
        <w:rPr>
          <w:b/>
          <w:lang w:val="en-US"/>
        </w:rPr>
        <w:t xml:space="preserve">85. </w:t>
      </w:r>
      <w:r>
        <w:rPr>
          <w:caps/>
          <w:spacing w:val="-3"/>
          <w:lang w:val="en-US"/>
        </w:rPr>
        <w:t>The daily need for iron is mostly replenished</w:t>
      </w:r>
    </w:p>
    <w:p w:rsidR="00FB75FF" w:rsidRDefault="00B732C5">
      <w:pPr>
        <w:widowControl w:val="0"/>
        <w:numPr>
          <w:ilvl w:val="0"/>
          <w:numId w:val="29"/>
        </w:numPr>
        <w:autoSpaceDE w:val="0"/>
        <w:spacing w:line="240" w:lineRule="exact"/>
        <w:ind w:hanging="284"/>
        <w:jc w:val="both"/>
        <w:rPr>
          <w:lang w:val="en-US"/>
        </w:rPr>
      </w:pPr>
      <w:r>
        <w:rPr>
          <w:lang w:val="en-US"/>
        </w:rPr>
        <w:t>absorption of iron in the intestine</w:t>
      </w:r>
    </w:p>
    <w:p w:rsidR="00FB75FF" w:rsidRDefault="00B732C5">
      <w:pPr>
        <w:widowControl w:val="0"/>
        <w:numPr>
          <w:ilvl w:val="0"/>
          <w:numId w:val="29"/>
        </w:numPr>
        <w:autoSpaceDE w:val="0"/>
        <w:spacing w:line="240" w:lineRule="exact"/>
        <w:ind w:hanging="284"/>
        <w:jc w:val="both"/>
        <w:rPr>
          <w:lang w:val="en-US"/>
        </w:rPr>
      </w:pPr>
      <w:r>
        <w:rPr>
          <w:lang w:val="en-US"/>
        </w:rPr>
        <w:t>use of iron from decayed red blood cells*</w:t>
      </w:r>
    </w:p>
    <w:p w:rsidR="00FB75FF" w:rsidRDefault="00B732C5">
      <w:pPr>
        <w:widowControl w:val="0"/>
        <w:numPr>
          <w:ilvl w:val="0"/>
          <w:numId w:val="29"/>
        </w:numPr>
        <w:autoSpaceDE w:val="0"/>
        <w:spacing w:line="240" w:lineRule="exact"/>
        <w:ind w:hanging="284"/>
        <w:jc w:val="both"/>
        <w:rPr>
          <w:lang w:val="en-US"/>
        </w:rPr>
      </w:pPr>
      <w:r>
        <w:rPr>
          <w:lang w:val="en-US"/>
        </w:rPr>
        <w:t>equally by both processes</w:t>
      </w:r>
    </w:p>
    <w:p w:rsidR="00FB75FF" w:rsidRDefault="00B732C5">
      <w:pPr>
        <w:widowControl w:val="0"/>
        <w:numPr>
          <w:ilvl w:val="0"/>
          <w:numId w:val="29"/>
        </w:numPr>
        <w:autoSpaceDE w:val="0"/>
        <w:spacing w:line="240" w:lineRule="exact"/>
        <w:ind w:hanging="284"/>
        <w:jc w:val="both"/>
        <w:rPr>
          <w:lang w:val="en-US"/>
        </w:rPr>
      </w:pPr>
      <w:r>
        <w:rPr>
          <w:lang w:val="en-US"/>
        </w:rPr>
        <w:t>mobilization of iron from the liver</w:t>
      </w:r>
    </w:p>
    <w:p w:rsidR="00FB75FF" w:rsidRDefault="00B732C5">
      <w:pPr>
        <w:widowControl w:val="0"/>
        <w:spacing w:line="240" w:lineRule="exact"/>
        <w:ind w:hanging="709"/>
        <w:jc w:val="both"/>
        <w:rPr>
          <w:lang w:val="en-US"/>
        </w:rPr>
      </w:pPr>
      <w:r>
        <w:rPr>
          <w:b/>
          <w:lang w:val="en-US"/>
        </w:rPr>
        <w:t xml:space="preserve">86. </w:t>
      </w:r>
      <w:r>
        <w:rPr>
          <w:caps/>
          <w:lang w:val="en-US"/>
        </w:rPr>
        <w:t>Iron in the body is deposited mainly</w:t>
      </w:r>
    </w:p>
    <w:p w:rsidR="00FB75FF" w:rsidRDefault="00B732C5">
      <w:pPr>
        <w:widowControl w:val="0"/>
        <w:numPr>
          <w:ilvl w:val="0"/>
          <w:numId w:val="30"/>
        </w:numPr>
        <w:autoSpaceDE w:val="0"/>
        <w:spacing w:line="240" w:lineRule="exact"/>
        <w:ind w:hanging="284"/>
        <w:jc w:val="both"/>
        <w:rPr>
          <w:lang w:val="en-US"/>
        </w:rPr>
      </w:pPr>
      <w:r>
        <w:rPr>
          <w:lang w:val="en-US"/>
        </w:rPr>
        <w:t>in the liver, spleen, bone marrow, intestinal mucosa*</w:t>
      </w:r>
    </w:p>
    <w:p w:rsidR="00FB75FF" w:rsidRDefault="00B732C5">
      <w:pPr>
        <w:widowControl w:val="0"/>
        <w:numPr>
          <w:ilvl w:val="0"/>
          <w:numId w:val="30"/>
        </w:numPr>
        <w:autoSpaceDE w:val="0"/>
        <w:spacing w:line="240" w:lineRule="exact"/>
        <w:ind w:hanging="284"/>
        <w:jc w:val="both"/>
        <w:rPr>
          <w:lang w:val="en-US"/>
        </w:rPr>
      </w:pPr>
      <w:r>
        <w:rPr>
          <w:lang w:val="en-US"/>
        </w:rPr>
        <w:t>in the brain, heart, kidneys</w:t>
      </w:r>
    </w:p>
    <w:p w:rsidR="00FB75FF" w:rsidRDefault="00B732C5">
      <w:pPr>
        <w:widowControl w:val="0"/>
        <w:numPr>
          <w:ilvl w:val="0"/>
          <w:numId w:val="30"/>
        </w:numPr>
        <w:autoSpaceDE w:val="0"/>
        <w:spacing w:line="240" w:lineRule="exact"/>
        <w:ind w:hanging="284"/>
        <w:jc w:val="both"/>
        <w:rPr>
          <w:lang w:val="en-US"/>
        </w:rPr>
      </w:pPr>
      <w:r>
        <w:rPr>
          <w:lang w:val="en-US"/>
        </w:rPr>
        <w:lastRenderedPageBreak/>
        <w:t>in the bones</w:t>
      </w:r>
    </w:p>
    <w:p w:rsidR="00FB75FF" w:rsidRDefault="00B732C5">
      <w:pPr>
        <w:widowControl w:val="0"/>
        <w:numPr>
          <w:ilvl w:val="0"/>
          <w:numId w:val="30"/>
        </w:numPr>
        <w:autoSpaceDE w:val="0"/>
        <w:spacing w:line="240" w:lineRule="exact"/>
        <w:ind w:hanging="284"/>
        <w:jc w:val="both"/>
        <w:rPr>
          <w:lang w:val="en-US"/>
        </w:rPr>
      </w:pPr>
      <w:r>
        <w:rPr>
          <w:lang w:val="en-US"/>
        </w:rPr>
        <w:t>in the muscles</w:t>
      </w:r>
    </w:p>
    <w:p w:rsidR="00FB75FF" w:rsidRDefault="00B732C5">
      <w:pPr>
        <w:widowControl w:val="0"/>
        <w:numPr>
          <w:ilvl w:val="0"/>
          <w:numId w:val="30"/>
        </w:numPr>
        <w:suppressAutoHyphens/>
        <w:autoSpaceDE w:val="0"/>
        <w:spacing w:line="240" w:lineRule="exact"/>
        <w:ind w:hanging="284"/>
        <w:rPr>
          <w:lang w:val="en-US"/>
        </w:rPr>
      </w:pPr>
      <w:r>
        <w:rPr>
          <w:lang w:val="en-US"/>
        </w:rPr>
        <w:t>in the skin</w:t>
      </w:r>
    </w:p>
    <w:p w:rsidR="00FB75FF" w:rsidRDefault="00B732C5">
      <w:pPr>
        <w:widowControl w:val="0"/>
        <w:tabs>
          <w:tab w:val="left" w:pos="709"/>
        </w:tabs>
        <w:spacing w:line="240" w:lineRule="exact"/>
        <w:ind w:hanging="709"/>
        <w:jc w:val="both"/>
        <w:rPr>
          <w:caps/>
          <w:lang w:val="en-US"/>
        </w:rPr>
      </w:pPr>
      <w:r>
        <w:rPr>
          <w:caps/>
          <w:lang w:val="en-US"/>
        </w:rPr>
        <w:t>87. The main specific mediator through which nervous and endocrine influences on erythropoiesis are carried out is</w:t>
      </w:r>
    </w:p>
    <w:p w:rsidR="00FB75FF" w:rsidRDefault="00B732C5">
      <w:pPr>
        <w:widowControl w:val="0"/>
        <w:numPr>
          <w:ilvl w:val="0"/>
          <w:numId w:val="31"/>
        </w:numPr>
        <w:autoSpaceDE w:val="0"/>
        <w:spacing w:line="240" w:lineRule="exact"/>
        <w:ind w:hanging="284"/>
        <w:jc w:val="both"/>
        <w:rPr>
          <w:lang w:val="en-US"/>
        </w:rPr>
      </w:pPr>
      <w:r>
        <w:rPr>
          <w:lang w:val="en-US"/>
        </w:rPr>
        <w:t>intrinsic hematopoietic factor (</w:t>
      </w:r>
      <w:proofErr w:type="spellStart"/>
      <w:r>
        <w:rPr>
          <w:lang w:val="en-US"/>
        </w:rPr>
        <w:t>gastromucoprotein</w:t>
      </w:r>
      <w:proofErr w:type="spellEnd"/>
      <w:r>
        <w:rPr>
          <w:lang w:val="en-US"/>
        </w:rPr>
        <w:t>)</w:t>
      </w:r>
    </w:p>
    <w:p w:rsidR="00FB75FF" w:rsidRDefault="00B732C5">
      <w:pPr>
        <w:widowControl w:val="0"/>
        <w:numPr>
          <w:ilvl w:val="0"/>
          <w:numId w:val="31"/>
        </w:numPr>
        <w:autoSpaceDE w:val="0"/>
        <w:spacing w:line="240" w:lineRule="exact"/>
        <w:ind w:hanging="284"/>
        <w:jc w:val="both"/>
        <w:rPr>
          <w:lang w:val="en-US"/>
        </w:rPr>
      </w:pPr>
      <w:r>
        <w:rPr>
          <w:lang w:val="en-US"/>
        </w:rPr>
        <w:t xml:space="preserve">vitamin B </w:t>
      </w:r>
      <w:r>
        <w:rPr>
          <w:vertAlign w:val="subscript"/>
          <w:lang w:val="en-US"/>
        </w:rPr>
        <w:t>12</w:t>
      </w:r>
    </w:p>
    <w:p w:rsidR="00FB75FF" w:rsidRDefault="00B732C5">
      <w:pPr>
        <w:widowControl w:val="0"/>
        <w:numPr>
          <w:ilvl w:val="0"/>
          <w:numId w:val="31"/>
        </w:numPr>
        <w:autoSpaceDE w:val="0"/>
        <w:spacing w:line="240" w:lineRule="exact"/>
        <w:ind w:hanging="284"/>
        <w:jc w:val="both"/>
        <w:rPr>
          <w:lang w:val="en-US"/>
        </w:rPr>
      </w:pPr>
      <w:r>
        <w:rPr>
          <w:lang w:val="en-US"/>
        </w:rPr>
        <w:t>erythropoietin*</w:t>
      </w:r>
    </w:p>
    <w:p w:rsidR="00FB75FF" w:rsidRDefault="00B732C5">
      <w:pPr>
        <w:widowControl w:val="0"/>
        <w:numPr>
          <w:ilvl w:val="0"/>
          <w:numId w:val="31"/>
        </w:numPr>
        <w:autoSpaceDE w:val="0"/>
        <w:spacing w:line="240" w:lineRule="exact"/>
        <w:ind w:hanging="284"/>
        <w:jc w:val="both"/>
        <w:rPr>
          <w:lang w:val="en-US"/>
        </w:rPr>
      </w:pPr>
      <w:r>
        <w:rPr>
          <w:lang w:val="en-US"/>
        </w:rPr>
        <w:t>folic acid</w:t>
      </w:r>
    </w:p>
    <w:p w:rsidR="00FB75FF" w:rsidRDefault="00B732C5">
      <w:pPr>
        <w:widowControl w:val="0"/>
        <w:numPr>
          <w:ilvl w:val="0"/>
          <w:numId w:val="31"/>
        </w:numPr>
        <w:suppressAutoHyphens/>
        <w:autoSpaceDE w:val="0"/>
        <w:spacing w:line="240" w:lineRule="exact"/>
        <w:ind w:hanging="284"/>
        <w:rPr>
          <w:lang w:val="en-US"/>
        </w:rPr>
      </w:pPr>
      <w:r>
        <w:rPr>
          <w:lang w:val="en-US"/>
        </w:rPr>
        <w:t>a nicotinic acid</w:t>
      </w:r>
    </w:p>
    <w:p w:rsidR="00FB75FF" w:rsidRDefault="00B732C5">
      <w:pPr>
        <w:widowControl w:val="0"/>
        <w:spacing w:line="240" w:lineRule="exact"/>
        <w:ind w:hanging="709"/>
        <w:jc w:val="both"/>
        <w:rPr>
          <w:lang w:val="en-US"/>
        </w:rPr>
      </w:pPr>
      <w:r>
        <w:rPr>
          <w:b/>
          <w:lang w:val="en-US"/>
        </w:rPr>
        <w:t xml:space="preserve">88. </w:t>
      </w:r>
      <w:r>
        <w:rPr>
          <w:caps/>
          <w:lang w:val="en-US"/>
        </w:rPr>
        <w:t>Hormones that inhibit erythropoiesis are</w:t>
      </w:r>
    </w:p>
    <w:p w:rsidR="00FB75FF" w:rsidRDefault="00B732C5">
      <w:pPr>
        <w:widowControl w:val="0"/>
        <w:numPr>
          <w:ilvl w:val="0"/>
          <w:numId w:val="32"/>
        </w:numPr>
        <w:tabs>
          <w:tab w:val="left" w:pos="993"/>
        </w:tabs>
        <w:autoSpaceDE w:val="0"/>
        <w:spacing w:line="240" w:lineRule="exact"/>
        <w:ind w:hanging="284"/>
        <w:jc w:val="both"/>
        <w:rPr>
          <w:lang w:val="en-US"/>
        </w:rPr>
      </w:pPr>
      <w:r>
        <w:rPr>
          <w:lang w:val="en-US"/>
        </w:rPr>
        <w:t>estrogen*</w:t>
      </w:r>
    </w:p>
    <w:p w:rsidR="00FB75FF" w:rsidRDefault="00B732C5">
      <w:pPr>
        <w:widowControl w:val="0"/>
        <w:numPr>
          <w:ilvl w:val="0"/>
          <w:numId w:val="32"/>
        </w:numPr>
        <w:tabs>
          <w:tab w:val="left" w:pos="993"/>
        </w:tabs>
        <w:autoSpaceDE w:val="0"/>
        <w:spacing w:line="240" w:lineRule="exact"/>
        <w:ind w:hanging="284"/>
        <w:jc w:val="both"/>
        <w:rPr>
          <w:lang w:val="en-US"/>
        </w:rPr>
      </w:pPr>
      <w:r>
        <w:rPr>
          <w:lang w:val="en-US"/>
        </w:rPr>
        <w:t>androgens</w:t>
      </w:r>
    </w:p>
    <w:p w:rsidR="00FB75FF" w:rsidRDefault="00B732C5">
      <w:pPr>
        <w:widowControl w:val="0"/>
        <w:numPr>
          <w:ilvl w:val="0"/>
          <w:numId w:val="32"/>
        </w:numPr>
        <w:tabs>
          <w:tab w:val="left" w:pos="993"/>
        </w:tabs>
        <w:autoSpaceDE w:val="0"/>
        <w:spacing w:line="240" w:lineRule="exact"/>
        <w:ind w:hanging="284"/>
        <w:jc w:val="both"/>
        <w:rPr>
          <w:lang w:val="en-US"/>
        </w:rPr>
      </w:pPr>
      <w:r>
        <w:rPr>
          <w:lang w:val="en-US"/>
        </w:rPr>
        <w:t>thyroxine</w:t>
      </w:r>
    </w:p>
    <w:p w:rsidR="00FB75FF" w:rsidRDefault="00B732C5">
      <w:pPr>
        <w:widowControl w:val="0"/>
        <w:numPr>
          <w:ilvl w:val="0"/>
          <w:numId w:val="32"/>
        </w:numPr>
        <w:tabs>
          <w:tab w:val="left" w:pos="993"/>
        </w:tabs>
        <w:autoSpaceDE w:val="0"/>
        <w:spacing w:line="240" w:lineRule="exact"/>
        <w:ind w:hanging="284"/>
        <w:jc w:val="both"/>
        <w:rPr>
          <w:lang w:val="en-US"/>
        </w:rPr>
      </w:pPr>
      <w:r>
        <w:rPr>
          <w:lang w:val="en-US"/>
        </w:rPr>
        <w:t>glucocorticoids</w:t>
      </w:r>
    </w:p>
    <w:p w:rsidR="00FB75FF" w:rsidRDefault="00B732C5">
      <w:pPr>
        <w:widowControl w:val="0"/>
        <w:numPr>
          <w:ilvl w:val="0"/>
          <w:numId w:val="32"/>
        </w:numPr>
        <w:tabs>
          <w:tab w:val="left" w:pos="993"/>
        </w:tabs>
        <w:suppressAutoHyphens/>
        <w:autoSpaceDE w:val="0"/>
        <w:spacing w:line="240" w:lineRule="exact"/>
        <w:ind w:hanging="284"/>
        <w:rPr>
          <w:lang w:val="en-US"/>
        </w:rPr>
      </w:pPr>
      <w:r>
        <w:rPr>
          <w:lang w:val="en-US"/>
        </w:rPr>
        <w:t>mineralocorticoids</w:t>
      </w:r>
    </w:p>
    <w:p w:rsidR="00FB75FF" w:rsidRDefault="00B732C5">
      <w:pPr>
        <w:widowControl w:val="0"/>
        <w:spacing w:line="240" w:lineRule="exact"/>
        <w:ind w:hanging="709"/>
        <w:jc w:val="both"/>
        <w:rPr>
          <w:lang w:val="en-US"/>
        </w:rPr>
      </w:pPr>
      <w:r>
        <w:rPr>
          <w:b/>
          <w:lang w:val="en-US"/>
        </w:rPr>
        <w:t xml:space="preserve">89. </w:t>
      </w:r>
      <w:r>
        <w:rPr>
          <w:caps/>
          <w:lang w:val="en-US"/>
        </w:rPr>
        <w:t>Hormones that stimulate erythropoiesis are</w:t>
      </w:r>
    </w:p>
    <w:p w:rsidR="00FB75FF" w:rsidRDefault="00B732C5">
      <w:pPr>
        <w:widowControl w:val="0"/>
        <w:numPr>
          <w:ilvl w:val="0"/>
          <w:numId w:val="33"/>
        </w:numPr>
        <w:tabs>
          <w:tab w:val="left" w:pos="993"/>
        </w:tabs>
        <w:autoSpaceDE w:val="0"/>
        <w:spacing w:line="240" w:lineRule="exact"/>
        <w:ind w:hanging="284"/>
        <w:jc w:val="both"/>
        <w:rPr>
          <w:lang w:val="en-US"/>
        </w:rPr>
      </w:pPr>
      <w:r>
        <w:rPr>
          <w:lang w:val="en-US"/>
        </w:rPr>
        <w:t>thyroxine, androgens, glucocorticoids, adrenaline*</w:t>
      </w:r>
    </w:p>
    <w:p w:rsidR="00FB75FF" w:rsidRDefault="00B732C5">
      <w:pPr>
        <w:widowControl w:val="0"/>
        <w:numPr>
          <w:ilvl w:val="0"/>
          <w:numId w:val="33"/>
        </w:numPr>
        <w:tabs>
          <w:tab w:val="left" w:pos="993"/>
        </w:tabs>
        <w:autoSpaceDE w:val="0"/>
        <w:spacing w:line="240" w:lineRule="exact"/>
        <w:ind w:hanging="284"/>
        <w:jc w:val="both"/>
        <w:rPr>
          <w:lang w:val="en-US"/>
        </w:rPr>
      </w:pPr>
      <w:r>
        <w:rPr>
          <w:lang w:val="en-US"/>
        </w:rPr>
        <w:t>female sex hormones</w:t>
      </w:r>
    </w:p>
    <w:p w:rsidR="00FB75FF" w:rsidRDefault="00B732C5">
      <w:pPr>
        <w:widowControl w:val="0"/>
        <w:numPr>
          <w:ilvl w:val="0"/>
          <w:numId w:val="33"/>
        </w:numPr>
        <w:tabs>
          <w:tab w:val="left" w:pos="993"/>
        </w:tabs>
        <w:autoSpaceDE w:val="0"/>
        <w:spacing w:line="240" w:lineRule="exact"/>
        <w:ind w:hanging="284"/>
        <w:jc w:val="both"/>
        <w:rPr>
          <w:lang w:val="en-US"/>
        </w:rPr>
      </w:pPr>
      <w:r>
        <w:rPr>
          <w:lang w:val="en-US"/>
        </w:rPr>
        <w:t>antidiuretic hormone</w:t>
      </w:r>
    </w:p>
    <w:p w:rsidR="00FB75FF" w:rsidRDefault="00B732C5">
      <w:pPr>
        <w:widowControl w:val="0"/>
        <w:numPr>
          <w:ilvl w:val="0"/>
          <w:numId w:val="33"/>
        </w:numPr>
        <w:tabs>
          <w:tab w:val="left" w:pos="993"/>
        </w:tabs>
        <w:suppressAutoHyphens/>
        <w:autoSpaceDE w:val="0"/>
        <w:spacing w:line="240" w:lineRule="exact"/>
        <w:ind w:hanging="284"/>
        <w:rPr>
          <w:lang w:val="en-US"/>
        </w:rPr>
      </w:pPr>
      <w:r>
        <w:rPr>
          <w:lang w:val="en-US"/>
        </w:rPr>
        <w:t>glucocorticoids</w:t>
      </w:r>
    </w:p>
    <w:p w:rsidR="00FB75FF" w:rsidRDefault="00B732C5">
      <w:pPr>
        <w:widowControl w:val="0"/>
        <w:numPr>
          <w:ilvl w:val="0"/>
          <w:numId w:val="33"/>
        </w:numPr>
        <w:tabs>
          <w:tab w:val="left" w:pos="993"/>
        </w:tabs>
        <w:suppressAutoHyphens/>
        <w:autoSpaceDE w:val="0"/>
        <w:spacing w:line="240" w:lineRule="exact"/>
        <w:ind w:hanging="284"/>
        <w:rPr>
          <w:lang w:val="en-US"/>
        </w:rPr>
      </w:pPr>
      <w:r>
        <w:rPr>
          <w:lang w:val="en-US"/>
        </w:rPr>
        <w:t>LG</w:t>
      </w:r>
    </w:p>
    <w:p w:rsidR="00FB75FF" w:rsidRDefault="00B732C5">
      <w:pPr>
        <w:widowControl w:val="0"/>
        <w:tabs>
          <w:tab w:val="left" w:pos="709"/>
        </w:tabs>
        <w:spacing w:line="240" w:lineRule="exact"/>
        <w:ind w:hanging="709"/>
        <w:jc w:val="both"/>
        <w:rPr>
          <w:lang w:val="en-US"/>
        </w:rPr>
      </w:pPr>
      <w:r>
        <w:rPr>
          <w:caps/>
          <w:lang w:val="en-US"/>
        </w:rPr>
        <w:t xml:space="preserve">90. </w:t>
      </w:r>
      <w:r>
        <w:rPr>
          <w:i/>
          <w:caps/>
          <w:lang w:val="en-US"/>
        </w:rPr>
        <w:t xml:space="preserve">Not </w:t>
      </w:r>
      <w:r>
        <w:rPr>
          <w:caps/>
          <w:lang w:val="en-US"/>
        </w:rPr>
        <w:t>typical for eosinophils</w:t>
      </w:r>
    </w:p>
    <w:p w:rsidR="00FB75FF" w:rsidRDefault="00B732C5">
      <w:pPr>
        <w:widowControl w:val="0"/>
        <w:numPr>
          <w:ilvl w:val="0"/>
          <w:numId w:val="34"/>
        </w:numPr>
        <w:tabs>
          <w:tab w:val="left" w:pos="993"/>
        </w:tabs>
        <w:autoSpaceDE w:val="0"/>
        <w:spacing w:line="240" w:lineRule="exact"/>
        <w:ind w:hanging="284"/>
        <w:jc w:val="both"/>
        <w:rPr>
          <w:lang w:val="en-US"/>
        </w:rPr>
      </w:pPr>
      <w:proofErr w:type="spellStart"/>
      <w:r>
        <w:rPr>
          <w:lang w:val="en-US"/>
        </w:rPr>
        <w:t>antiparasitic</w:t>
      </w:r>
      <w:proofErr w:type="spellEnd"/>
      <w:r>
        <w:rPr>
          <w:lang w:val="en-US"/>
        </w:rPr>
        <w:t xml:space="preserve"> action</w:t>
      </w:r>
    </w:p>
    <w:p w:rsidR="00FB75FF" w:rsidRDefault="00B732C5">
      <w:pPr>
        <w:widowControl w:val="0"/>
        <w:numPr>
          <w:ilvl w:val="0"/>
          <w:numId w:val="34"/>
        </w:numPr>
        <w:tabs>
          <w:tab w:val="left" w:pos="993"/>
        </w:tabs>
        <w:autoSpaceDE w:val="0"/>
        <w:spacing w:line="240" w:lineRule="exact"/>
        <w:ind w:hanging="284"/>
        <w:jc w:val="both"/>
        <w:rPr>
          <w:lang w:val="en-US"/>
        </w:rPr>
      </w:pPr>
      <w:r>
        <w:rPr>
          <w:lang w:val="en-US"/>
        </w:rPr>
        <w:t>formation of immunoglobulins*</w:t>
      </w:r>
    </w:p>
    <w:p w:rsidR="00FB75FF" w:rsidRDefault="00B732C5">
      <w:pPr>
        <w:widowControl w:val="0"/>
        <w:numPr>
          <w:ilvl w:val="0"/>
          <w:numId w:val="34"/>
        </w:numPr>
        <w:tabs>
          <w:tab w:val="left" w:pos="993"/>
        </w:tabs>
        <w:autoSpaceDE w:val="0"/>
        <w:spacing w:line="240" w:lineRule="exact"/>
        <w:ind w:hanging="284"/>
        <w:jc w:val="both"/>
        <w:rPr>
          <w:lang w:val="en-US"/>
        </w:rPr>
      </w:pPr>
      <w:r>
        <w:rPr>
          <w:lang w:val="en-US"/>
        </w:rPr>
        <w:t>inactivation of heparin, leukotrienes, anaphylaxis factor</w:t>
      </w:r>
    </w:p>
    <w:p w:rsidR="00FB75FF" w:rsidRDefault="00B732C5">
      <w:pPr>
        <w:widowControl w:val="0"/>
        <w:numPr>
          <w:ilvl w:val="0"/>
          <w:numId w:val="34"/>
        </w:numPr>
        <w:tabs>
          <w:tab w:val="left" w:pos="993"/>
        </w:tabs>
        <w:autoSpaceDE w:val="0"/>
        <w:spacing w:line="240" w:lineRule="exact"/>
        <w:ind w:hanging="284"/>
        <w:jc w:val="both"/>
        <w:rPr>
          <w:lang w:val="en-US"/>
        </w:rPr>
      </w:pPr>
      <w:r>
        <w:rPr>
          <w:lang w:val="en-US"/>
        </w:rPr>
        <w:t>accumulation in tissues in contact with the external environment</w:t>
      </w:r>
    </w:p>
    <w:p w:rsidR="00FB75FF" w:rsidRDefault="00B732C5">
      <w:pPr>
        <w:widowControl w:val="0"/>
        <w:numPr>
          <w:ilvl w:val="0"/>
          <w:numId w:val="34"/>
        </w:numPr>
        <w:tabs>
          <w:tab w:val="left" w:pos="993"/>
        </w:tabs>
        <w:suppressAutoHyphens/>
        <w:autoSpaceDE w:val="0"/>
        <w:spacing w:line="240" w:lineRule="exact"/>
        <w:ind w:hanging="284"/>
        <w:rPr>
          <w:lang w:val="en-US"/>
        </w:rPr>
      </w:pPr>
      <w:r>
        <w:rPr>
          <w:lang w:val="en-US"/>
        </w:rPr>
        <w:t>inhibition of basophil function</w:t>
      </w:r>
    </w:p>
    <w:p w:rsidR="00FB75FF" w:rsidRDefault="00B732C5">
      <w:pPr>
        <w:widowControl w:val="0"/>
        <w:tabs>
          <w:tab w:val="left" w:pos="709"/>
        </w:tabs>
        <w:spacing w:line="240" w:lineRule="exact"/>
        <w:ind w:hanging="709"/>
        <w:jc w:val="both"/>
        <w:rPr>
          <w:lang w:val="en-US"/>
        </w:rPr>
      </w:pPr>
      <w:r>
        <w:rPr>
          <w:b/>
          <w:lang w:val="en-US"/>
        </w:rPr>
        <w:t xml:space="preserve">91. </w:t>
      </w:r>
      <w:r>
        <w:rPr>
          <w:caps/>
          <w:lang w:val="en-US"/>
        </w:rPr>
        <w:t>Granular leukocytes with antiparasitic and antiallergic activity are called</w:t>
      </w:r>
    </w:p>
    <w:p w:rsidR="00FB75FF" w:rsidRDefault="00B732C5">
      <w:pPr>
        <w:widowControl w:val="0"/>
        <w:numPr>
          <w:ilvl w:val="0"/>
          <w:numId w:val="35"/>
        </w:numPr>
        <w:autoSpaceDE w:val="0"/>
        <w:spacing w:line="240" w:lineRule="exact"/>
        <w:ind w:hanging="284"/>
        <w:jc w:val="both"/>
        <w:rPr>
          <w:lang w:val="en-US"/>
        </w:rPr>
      </w:pPr>
      <w:r>
        <w:rPr>
          <w:lang w:val="en-US"/>
        </w:rPr>
        <w:t>neutrophils</w:t>
      </w:r>
    </w:p>
    <w:p w:rsidR="00FB75FF" w:rsidRDefault="00B732C5">
      <w:pPr>
        <w:widowControl w:val="0"/>
        <w:numPr>
          <w:ilvl w:val="0"/>
          <w:numId w:val="35"/>
        </w:numPr>
        <w:autoSpaceDE w:val="0"/>
        <w:spacing w:line="240" w:lineRule="exact"/>
        <w:ind w:hanging="284"/>
        <w:jc w:val="both"/>
        <w:rPr>
          <w:lang w:val="en-US"/>
        </w:rPr>
      </w:pPr>
      <w:r>
        <w:rPr>
          <w:lang w:val="en-US"/>
        </w:rPr>
        <w:t>monocytes</w:t>
      </w:r>
    </w:p>
    <w:p w:rsidR="00FB75FF" w:rsidRDefault="00B732C5">
      <w:pPr>
        <w:widowControl w:val="0"/>
        <w:numPr>
          <w:ilvl w:val="0"/>
          <w:numId w:val="35"/>
        </w:numPr>
        <w:autoSpaceDE w:val="0"/>
        <w:spacing w:line="240" w:lineRule="exact"/>
        <w:ind w:hanging="284"/>
        <w:jc w:val="both"/>
        <w:rPr>
          <w:lang w:val="en-US"/>
        </w:rPr>
      </w:pPr>
      <w:r>
        <w:rPr>
          <w:lang w:val="en-US"/>
        </w:rPr>
        <w:t>lymphocytes</w:t>
      </w:r>
    </w:p>
    <w:p w:rsidR="00FB75FF" w:rsidRDefault="00B732C5">
      <w:pPr>
        <w:widowControl w:val="0"/>
        <w:numPr>
          <w:ilvl w:val="0"/>
          <w:numId w:val="35"/>
        </w:numPr>
        <w:autoSpaceDE w:val="0"/>
        <w:spacing w:line="240" w:lineRule="exact"/>
        <w:ind w:hanging="284"/>
        <w:jc w:val="both"/>
        <w:rPr>
          <w:lang w:val="en-US"/>
        </w:rPr>
      </w:pPr>
      <w:r>
        <w:rPr>
          <w:lang w:val="en-US"/>
        </w:rPr>
        <w:lastRenderedPageBreak/>
        <w:t>eosinophils*</w:t>
      </w:r>
    </w:p>
    <w:p w:rsidR="00FB75FF" w:rsidRDefault="00B732C5">
      <w:pPr>
        <w:widowControl w:val="0"/>
        <w:numPr>
          <w:ilvl w:val="0"/>
          <w:numId w:val="35"/>
        </w:numPr>
        <w:suppressAutoHyphens/>
        <w:autoSpaceDE w:val="0"/>
        <w:spacing w:line="240" w:lineRule="exact"/>
        <w:ind w:hanging="284"/>
        <w:rPr>
          <w:lang w:val="en-US"/>
        </w:rPr>
      </w:pPr>
      <w:r>
        <w:rPr>
          <w:rFonts w:eastAsia="Times New Roman"/>
          <w:lang w:val="en-US"/>
        </w:rPr>
        <w:t xml:space="preserve"> </w:t>
      </w:r>
      <w:proofErr w:type="spellStart"/>
      <w:r>
        <w:rPr>
          <w:lang w:val="en-US"/>
        </w:rPr>
        <w:t>agranulocytes</w:t>
      </w:r>
      <w:proofErr w:type="spellEnd"/>
    </w:p>
    <w:p w:rsidR="00FB75FF" w:rsidRDefault="00B732C5">
      <w:pPr>
        <w:widowControl w:val="0"/>
        <w:suppressAutoHyphens/>
        <w:autoSpaceDE w:val="0"/>
        <w:spacing w:line="240" w:lineRule="exact"/>
        <w:rPr>
          <w:lang w:val="en-US"/>
        </w:rPr>
      </w:pPr>
      <w:r>
        <w:rPr>
          <w:b/>
          <w:lang w:val="en-US"/>
        </w:rPr>
        <w:t xml:space="preserve">92. </w:t>
      </w:r>
      <w:r>
        <w:rPr>
          <w:caps/>
          <w:lang w:val="en-US"/>
        </w:rPr>
        <w:t>The main functions of basophilic leukocytES are</w:t>
      </w:r>
    </w:p>
    <w:p w:rsidR="00FB75FF" w:rsidRDefault="00B732C5">
      <w:pPr>
        <w:widowControl w:val="0"/>
        <w:numPr>
          <w:ilvl w:val="0"/>
          <w:numId w:val="36"/>
        </w:numPr>
        <w:autoSpaceDE w:val="0"/>
        <w:spacing w:line="240" w:lineRule="exact"/>
        <w:ind w:hanging="284"/>
        <w:jc w:val="both"/>
        <w:rPr>
          <w:lang w:val="en-US"/>
        </w:rPr>
      </w:pPr>
      <w:r>
        <w:rPr>
          <w:lang w:val="en-US"/>
        </w:rPr>
        <w:t>phagocytosis of microbes</w:t>
      </w:r>
    </w:p>
    <w:p w:rsidR="00FB75FF" w:rsidRDefault="00B732C5">
      <w:pPr>
        <w:widowControl w:val="0"/>
        <w:numPr>
          <w:ilvl w:val="0"/>
          <w:numId w:val="36"/>
        </w:numPr>
        <w:autoSpaceDE w:val="0"/>
        <w:spacing w:line="240" w:lineRule="exact"/>
        <w:ind w:hanging="284"/>
        <w:jc w:val="both"/>
        <w:rPr>
          <w:lang w:val="en-US"/>
        </w:rPr>
      </w:pPr>
      <w:r>
        <w:rPr>
          <w:lang w:val="en-US"/>
        </w:rPr>
        <w:t>neutralization and destruction of protein toxins, inhibition of mast cell degranulation, destruction of histamine by histaminase</w:t>
      </w:r>
    </w:p>
    <w:p w:rsidR="00FB75FF" w:rsidRDefault="00B732C5">
      <w:pPr>
        <w:widowControl w:val="0"/>
        <w:numPr>
          <w:ilvl w:val="0"/>
          <w:numId w:val="36"/>
        </w:numPr>
        <w:autoSpaceDE w:val="0"/>
        <w:spacing w:line="240" w:lineRule="exact"/>
        <w:ind w:hanging="284"/>
        <w:jc w:val="both"/>
        <w:rPr>
          <w:lang w:val="en-US"/>
        </w:rPr>
      </w:pPr>
      <w:r>
        <w:rPr>
          <w:lang w:val="en-US"/>
        </w:rPr>
        <w:t>production of heparin, histamine, thromboxane, leukotrienes*</w:t>
      </w:r>
    </w:p>
    <w:p w:rsidR="00FB75FF" w:rsidRDefault="00B732C5">
      <w:pPr>
        <w:widowControl w:val="0"/>
        <w:numPr>
          <w:ilvl w:val="0"/>
          <w:numId w:val="36"/>
        </w:numPr>
        <w:autoSpaceDE w:val="0"/>
        <w:spacing w:line="240" w:lineRule="exact"/>
        <w:ind w:hanging="284"/>
        <w:jc w:val="both"/>
        <w:rPr>
          <w:lang w:val="en-US"/>
        </w:rPr>
      </w:pPr>
      <w:r>
        <w:rPr>
          <w:lang w:val="en-US"/>
        </w:rPr>
        <w:t>implementation of immune responses</w:t>
      </w:r>
    </w:p>
    <w:p w:rsidR="00FB75FF" w:rsidRDefault="00B732C5">
      <w:pPr>
        <w:widowControl w:val="0"/>
        <w:numPr>
          <w:ilvl w:val="0"/>
          <w:numId w:val="36"/>
        </w:numPr>
        <w:suppressAutoHyphens/>
        <w:autoSpaceDE w:val="0"/>
        <w:spacing w:line="240" w:lineRule="exact"/>
        <w:ind w:hanging="284"/>
        <w:rPr>
          <w:lang w:val="en-US"/>
        </w:rPr>
      </w:pPr>
      <w:r>
        <w:rPr>
          <w:lang w:val="en-US"/>
        </w:rPr>
        <w:t>destruction of microbes and cellular debris</w:t>
      </w:r>
    </w:p>
    <w:p w:rsidR="00FB75FF" w:rsidRDefault="00B732C5">
      <w:pPr>
        <w:widowControl w:val="0"/>
        <w:spacing w:line="240" w:lineRule="exact"/>
        <w:ind w:hanging="709"/>
        <w:jc w:val="both"/>
        <w:rPr>
          <w:caps/>
          <w:lang w:val="en-US"/>
        </w:rPr>
      </w:pPr>
      <w:r>
        <w:rPr>
          <w:caps/>
          <w:lang w:val="en-US"/>
        </w:rPr>
        <w:t>93. Plasma B cells that form immunoglobulins are converted into</w:t>
      </w:r>
    </w:p>
    <w:p w:rsidR="00FB75FF" w:rsidRDefault="00B732C5">
      <w:pPr>
        <w:widowControl w:val="0"/>
        <w:numPr>
          <w:ilvl w:val="0"/>
          <w:numId w:val="37"/>
        </w:numPr>
        <w:autoSpaceDE w:val="0"/>
        <w:spacing w:line="240" w:lineRule="exact"/>
        <w:ind w:hanging="360"/>
        <w:jc w:val="both"/>
        <w:rPr>
          <w:lang w:val="en-US"/>
        </w:rPr>
      </w:pPr>
      <w:r>
        <w:rPr>
          <w:lang w:val="en-US"/>
        </w:rPr>
        <w:t>T-lymphocytes</w:t>
      </w:r>
    </w:p>
    <w:p w:rsidR="00FB75FF" w:rsidRDefault="00B732C5">
      <w:pPr>
        <w:widowControl w:val="0"/>
        <w:numPr>
          <w:ilvl w:val="0"/>
          <w:numId w:val="37"/>
        </w:numPr>
        <w:autoSpaceDE w:val="0"/>
        <w:spacing w:line="240" w:lineRule="exact"/>
        <w:ind w:hanging="360"/>
        <w:jc w:val="both"/>
        <w:rPr>
          <w:lang w:val="en-US"/>
        </w:rPr>
      </w:pPr>
      <w:r>
        <w:rPr>
          <w:lang w:val="en-US"/>
        </w:rPr>
        <w:t>B-lymphocytes*</w:t>
      </w:r>
    </w:p>
    <w:p w:rsidR="00FB75FF" w:rsidRDefault="00B732C5">
      <w:pPr>
        <w:widowControl w:val="0"/>
        <w:numPr>
          <w:ilvl w:val="0"/>
          <w:numId w:val="37"/>
        </w:numPr>
        <w:autoSpaceDE w:val="0"/>
        <w:spacing w:line="240" w:lineRule="exact"/>
        <w:ind w:hanging="360"/>
        <w:jc w:val="both"/>
        <w:rPr>
          <w:lang w:val="en-US"/>
        </w:rPr>
      </w:pPr>
      <w:r>
        <w:rPr>
          <w:lang w:val="en-US"/>
        </w:rPr>
        <w:t>neutrophils</w:t>
      </w:r>
    </w:p>
    <w:p w:rsidR="00FB75FF" w:rsidRDefault="00B732C5">
      <w:pPr>
        <w:widowControl w:val="0"/>
        <w:numPr>
          <w:ilvl w:val="0"/>
          <w:numId w:val="37"/>
        </w:numPr>
        <w:autoSpaceDE w:val="0"/>
        <w:spacing w:line="240" w:lineRule="exact"/>
        <w:ind w:hanging="360"/>
        <w:jc w:val="both"/>
        <w:rPr>
          <w:lang w:val="en-US"/>
        </w:rPr>
      </w:pPr>
      <w:r>
        <w:rPr>
          <w:lang w:val="en-US"/>
        </w:rPr>
        <w:t>basophils</w:t>
      </w:r>
    </w:p>
    <w:p w:rsidR="00FB75FF" w:rsidRDefault="00B732C5">
      <w:pPr>
        <w:widowControl w:val="0"/>
        <w:numPr>
          <w:ilvl w:val="0"/>
          <w:numId w:val="37"/>
        </w:numPr>
        <w:autoSpaceDE w:val="0"/>
        <w:spacing w:line="240" w:lineRule="exact"/>
        <w:ind w:hanging="360"/>
        <w:jc w:val="both"/>
        <w:rPr>
          <w:lang w:val="en-US"/>
        </w:rPr>
      </w:pPr>
      <w:r>
        <w:rPr>
          <w:lang w:val="en-US"/>
        </w:rPr>
        <w:t>monocytes</w:t>
      </w:r>
    </w:p>
    <w:p w:rsidR="00FB75FF" w:rsidRDefault="00B732C5">
      <w:pPr>
        <w:widowControl w:val="0"/>
        <w:spacing w:line="240" w:lineRule="exact"/>
        <w:ind w:hanging="709"/>
        <w:jc w:val="both"/>
        <w:rPr>
          <w:caps/>
          <w:lang w:val="en-US"/>
        </w:rPr>
      </w:pPr>
      <w:r>
        <w:rPr>
          <w:caps/>
          <w:lang w:val="en-US"/>
        </w:rPr>
        <w:t>94. main immunological function of monocytes</w:t>
      </w:r>
    </w:p>
    <w:p w:rsidR="00FB75FF" w:rsidRDefault="00B732C5">
      <w:pPr>
        <w:widowControl w:val="0"/>
        <w:numPr>
          <w:ilvl w:val="0"/>
          <w:numId w:val="38"/>
        </w:numPr>
        <w:autoSpaceDE w:val="0"/>
        <w:spacing w:line="240" w:lineRule="exact"/>
        <w:ind w:hanging="360"/>
        <w:jc w:val="both"/>
        <w:rPr>
          <w:lang w:val="en-US"/>
        </w:rPr>
      </w:pPr>
      <w:r>
        <w:rPr>
          <w:lang w:val="en-US"/>
        </w:rPr>
        <w:t>phagocytosis of microbes</w:t>
      </w:r>
    </w:p>
    <w:p w:rsidR="00FB75FF" w:rsidRDefault="00B732C5">
      <w:pPr>
        <w:widowControl w:val="0"/>
        <w:numPr>
          <w:ilvl w:val="0"/>
          <w:numId w:val="38"/>
        </w:numPr>
        <w:autoSpaceDE w:val="0"/>
        <w:spacing w:line="240" w:lineRule="exact"/>
        <w:ind w:hanging="360"/>
        <w:jc w:val="both"/>
        <w:rPr>
          <w:lang w:val="en-US"/>
        </w:rPr>
      </w:pPr>
      <w:r>
        <w:rPr>
          <w:spacing w:val="-2"/>
          <w:lang w:val="en-US"/>
        </w:rPr>
        <w:t xml:space="preserve">capture, processing and presentation of antigens on its surface </w:t>
      </w:r>
      <w:r>
        <w:rPr>
          <w:lang w:val="en-US"/>
        </w:rPr>
        <w:t>to other immunocompetent cells, the formation of interleukin-1, which stimulates T- and B-lymphocytes *</w:t>
      </w:r>
    </w:p>
    <w:p w:rsidR="00FB75FF" w:rsidRDefault="00B732C5">
      <w:pPr>
        <w:widowControl w:val="0"/>
        <w:numPr>
          <w:ilvl w:val="0"/>
          <w:numId w:val="38"/>
        </w:numPr>
        <w:autoSpaceDE w:val="0"/>
        <w:spacing w:line="240" w:lineRule="exact"/>
        <w:ind w:hanging="360"/>
        <w:jc w:val="both"/>
        <w:rPr>
          <w:lang w:val="en-US"/>
        </w:rPr>
      </w:pPr>
      <w:r>
        <w:rPr>
          <w:lang w:val="en-US"/>
        </w:rPr>
        <w:t>direct formation of immunoglobulins</w:t>
      </w:r>
    </w:p>
    <w:p w:rsidR="00FB75FF" w:rsidRDefault="00B732C5">
      <w:pPr>
        <w:widowControl w:val="0"/>
        <w:numPr>
          <w:ilvl w:val="0"/>
          <w:numId w:val="38"/>
        </w:numPr>
        <w:autoSpaceDE w:val="0"/>
        <w:spacing w:line="240" w:lineRule="exact"/>
        <w:ind w:hanging="360"/>
        <w:jc w:val="both"/>
        <w:rPr>
          <w:lang w:val="en-US"/>
        </w:rPr>
      </w:pPr>
      <w:r>
        <w:rPr>
          <w:lang w:val="en-US"/>
        </w:rPr>
        <w:t>inhibition of basophil function</w:t>
      </w:r>
    </w:p>
    <w:p w:rsidR="00FB75FF" w:rsidRDefault="00B732C5">
      <w:pPr>
        <w:widowControl w:val="0"/>
        <w:suppressAutoHyphens/>
        <w:autoSpaceDE w:val="0"/>
        <w:spacing w:line="240" w:lineRule="exact"/>
        <w:rPr>
          <w:lang w:val="en-US"/>
        </w:rPr>
      </w:pPr>
      <w:r>
        <w:rPr>
          <w:caps/>
          <w:lang w:val="en-US"/>
        </w:rPr>
        <w:t xml:space="preserve">95. Leukopoiesis </w:t>
      </w:r>
      <w:r>
        <w:rPr>
          <w:i/>
          <w:caps/>
          <w:lang w:val="en-US"/>
        </w:rPr>
        <w:t xml:space="preserve">is not </w:t>
      </w:r>
      <w:r>
        <w:rPr>
          <w:caps/>
          <w:lang w:val="en-US"/>
        </w:rPr>
        <w:t>stimulated BY</w:t>
      </w:r>
    </w:p>
    <w:p w:rsidR="00FB75FF" w:rsidRDefault="00B732C5">
      <w:pPr>
        <w:widowControl w:val="0"/>
        <w:numPr>
          <w:ilvl w:val="0"/>
          <w:numId w:val="39"/>
        </w:numPr>
        <w:autoSpaceDE w:val="0"/>
        <w:spacing w:line="240" w:lineRule="exact"/>
        <w:ind w:hanging="360"/>
        <w:jc w:val="both"/>
        <w:rPr>
          <w:lang w:val="en-US"/>
        </w:rPr>
      </w:pPr>
      <w:proofErr w:type="spellStart"/>
      <w:r>
        <w:rPr>
          <w:lang w:val="en-US"/>
        </w:rPr>
        <w:t>leukopoetins</w:t>
      </w:r>
      <w:proofErr w:type="spellEnd"/>
    </w:p>
    <w:p w:rsidR="00FB75FF" w:rsidRDefault="00B732C5">
      <w:pPr>
        <w:widowControl w:val="0"/>
        <w:numPr>
          <w:ilvl w:val="0"/>
          <w:numId w:val="39"/>
        </w:numPr>
        <w:autoSpaceDE w:val="0"/>
        <w:spacing w:line="240" w:lineRule="exact"/>
        <w:ind w:hanging="360"/>
        <w:jc w:val="both"/>
        <w:rPr>
          <w:lang w:val="en-US"/>
        </w:rPr>
      </w:pPr>
      <w:r>
        <w:rPr>
          <w:lang w:val="en-US"/>
        </w:rPr>
        <w:t>ionizing radiation in high doses*</w:t>
      </w:r>
    </w:p>
    <w:p w:rsidR="00FB75FF" w:rsidRDefault="00B732C5">
      <w:pPr>
        <w:widowControl w:val="0"/>
        <w:numPr>
          <w:ilvl w:val="0"/>
          <w:numId w:val="39"/>
        </w:numPr>
        <w:autoSpaceDE w:val="0"/>
        <w:spacing w:line="240" w:lineRule="exact"/>
        <w:ind w:hanging="360"/>
        <w:jc w:val="both"/>
        <w:rPr>
          <w:lang w:val="en-US"/>
        </w:rPr>
      </w:pPr>
      <w:r>
        <w:rPr>
          <w:lang w:val="en-US"/>
        </w:rPr>
        <w:t>breakdown products of tissues and leukocytes</w:t>
      </w:r>
    </w:p>
    <w:p w:rsidR="00FB75FF" w:rsidRDefault="00B732C5">
      <w:pPr>
        <w:widowControl w:val="0"/>
        <w:numPr>
          <w:ilvl w:val="0"/>
          <w:numId w:val="39"/>
        </w:numPr>
        <w:autoSpaceDE w:val="0"/>
        <w:spacing w:line="240" w:lineRule="exact"/>
        <w:ind w:hanging="360"/>
        <w:jc w:val="both"/>
        <w:rPr>
          <w:lang w:val="en-US"/>
        </w:rPr>
      </w:pPr>
      <w:r>
        <w:rPr>
          <w:lang w:val="en-US"/>
        </w:rPr>
        <w:t>interleukins</w:t>
      </w:r>
    </w:p>
    <w:p w:rsidR="00FB75FF" w:rsidRDefault="00B732C5">
      <w:pPr>
        <w:widowControl w:val="0"/>
        <w:numPr>
          <w:ilvl w:val="0"/>
          <w:numId w:val="39"/>
        </w:numPr>
        <w:autoSpaceDE w:val="0"/>
        <w:spacing w:line="240" w:lineRule="exact"/>
        <w:ind w:hanging="360"/>
        <w:jc w:val="both"/>
        <w:rPr>
          <w:lang w:val="en-US"/>
        </w:rPr>
      </w:pPr>
      <w:r>
        <w:rPr>
          <w:lang w:val="en-US"/>
        </w:rPr>
        <w:t>colony stimulating factors</w:t>
      </w:r>
    </w:p>
    <w:p w:rsidR="00FB75FF" w:rsidRDefault="00FB75FF">
      <w:pPr>
        <w:widowControl w:val="0"/>
        <w:autoSpaceDE w:val="0"/>
        <w:spacing w:line="240" w:lineRule="exact"/>
        <w:jc w:val="both"/>
        <w:rPr>
          <w:lang w:val="en-US"/>
        </w:rPr>
      </w:pPr>
    </w:p>
    <w:p w:rsidR="00FB75FF" w:rsidRDefault="00B732C5">
      <w:pPr>
        <w:jc w:val="center"/>
        <w:rPr>
          <w:b/>
          <w:sz w:val="28"/>
          <w:szCs w:val="28"/>
          <w:lang w:val="en-US"/>
        </w:rPr>
      </w:pPr>
      <w:r>
        <w:rPr>
          <w:b/>
          <w:sz w:val="28"/>
          <w:szCs w:val="28"/>
          <w:lang w:val="en-US"/>
        </w:rPr>
        <w:t>Questions for self-control:</w:t>
      </w:r>
    </w:p>
    <w:p w:rsidR="00FB75FF" w:rsidRDefault="00B732C5">
      <w:pPr>
        <w:jc w:val="both"/>
        <w:rPr>
          <w:lang w:val="en-US"/>
        </w:rPr>
      </w:pPr>
      <w:r>
        <w:rPr>
          <w:lang w:val="en-US"/>
        </w:rPr>
        <w:t>1. What is leukocytosis?</w:t>
      </w:r>
    </w:p>
    <w:p w:rsidR="00FB75FF" w:rsidRDefault="00B732C5">
      <w:pPr>
        <w:jc w:val="both"/>
        <w:rPr>
          <w:lang w:val="en-US"/>
        </w:rPr>
      </w:pPr>
      <w:r>
        <w:rPr>
          <w:lang w:val="en-US"/>
        </w:rPr>
        <w:t>2. What leukocytes are granulocytes?</w:t>
      </w:r>
    </w:p>
    <w:p w:rsidR="00FB75FF" w:rsidRDefault="00B732C5">
      <w:pPr>
        <w:jc w:val="both"/>
        <w:rPr>
          <w:lang w:val="en-US"/>
        </w:rPr>
      </w:pPr>
      <w:r>
        <w:rPr>
          <w:lang w:val="en-US"/>
        </w:rPr>
        <w:lastRenderedPageBreak/>
        <w:t xml:space="preserve">3. Write the formula for counting leukocytes in the </w:t>
      </w:r>
      <w:proofErr w:type="spellStart"/>
      <w:r>
        <w:rPr>
          <w:lang w:val="en-US"/>
        </w:rPr>
        <w:t>Goryaev</w:t>
      </w:r>
      <w:proofErr w:type="spellEnd"/>
      <w:r>
        <w:rPr>
          <w:lang w:val="en-US"/>
        </w:rPr>
        <w:t xml:space="preserve"> chamber.</w:t>
      </w:r>
    </w:p>
    <w:p w:rsidR="00FB75FF" w:rsidRDefault="00B732C5">
      <w:pPr>
        <w:jc w:val="both"/>
        <w:rPr>
          <w:lang w:val="en-US"/>
        </w:rPr>
      </w:pPr>
      <w:r>
        <w:rPr>
          <w:lang w:val="en-US"/>
        </w:rPr>
        <w:t>4. How does the lack of oxygen in the body affect erythropoiesis?</w:t>
      </w:r>
    </w:p>
    <w:p w:rsidR="00FB75FF" w:rsidRDefault="00B732C5">
      <w:pPr>
        <w:jc w:val="both"/>
        <w:rPr>
          <w:lang w:val="en-US"/>
        </w:rPr>
      </w:pPr>
      <w:r>
        <w:rPr>
          <w:lang w:val="en-US"/>
        </w:rPr>
        <w:t xml:space="preserve">5. What is </w:t>
      </w:r>
      <w:proofErr w:type="spellStart"/>
      <w:r>
        <w:rPr>
          <w:lang w:val="en-US"/>
        </w:rPr>
        <w:t>microcytosis</w:t>
      </w:r>
      <w:proofErr w:type="spellEnd"/>
      <w:r>
        <w:rPr>
          <w:lang w:val="en-US"/>
        </w:rPr>
        <w:t>?</w:t>
      </w:r>
    </w:p>
    <w:p w:rsidR="00FB75FF" w:rsidRDefault="00B732C5">
      <w:pPr>
        <w:jc w:val="both"/>
        <w:rPr>
          <w:lang w:val="en-US"/>
        </w:rPr>
      </w:pPr>
      <w:r>
        <w:rPr>
          <w:lang w:val="en-US"/>
        </w:rPr>
        <w:t>6. What is a leukocyte formula?</w:t>
      </w:r>
    </w:p>
    <w:p w:rsidR="00FB75FF" w:rsidRDefault="00B732C5">
      <w:pPr>
        <w:jc w:val="both"/>
        <w:rPr>
          <w:lang w:val="en-US"/>
        </w:rPr>
      </w:pPr>
      <w:r>
        <w:rPr>
          <w:lang w:val="en-US"/>
        </w:rPr>
        <w:t>7. What are the functions of eosinophils?</w:t>
      </w:r>
    </w:p>
    <w:p w:rsidR="00FB75FF" w:rsidRDefault="00B732C5">
      <w:pPr>
        <w:jc w:val="both"/>
        <w:rPr>
          <w:lang w:val="en-US"/>
        </w:rPr>
      </w:pPr>
      <w:r>
        <w:rPr>
          <w:lang w:val="en-US"/>
        </w:rPr>
        <w:t>8. List the phases of the erythrocyte life cycle..</w:t>
      </w:r>
    </w:p>
    <w:p w:rsidR="00FB75FF" w:rsidRDefault="00B732C5">
      <w:pPr>
        <w:jc w:val="both"/>
        <w:rPr>
          <w:lang w:val="en-US"/>
        </w:rPr>
      </w:pPr>
      <w:r>
        <w:rPr>
          <w:lang w:val="en-US"/>
        </w:rPr>
        <w:t xml:space="preserve">9. What is the </w:t>
      </w:r>
      <w:proofErr w:type="spellStart"/>
      <w:r>
        <w:rPr>
          <w:lang w:val="en-US"/>
        </w:rPr>
        <w:t>valency</w:t>
      </w:r>
      <w:proofErr w:type="spellEnd"/>
      <w:r>
        <w:rPr>
          <w:lang w:val="en-US"/>
        </w:rPr>
        <w:t xml:space="preserve"> of iron in methemoglobin?</w:t>
      </w:r>
    </w:p>
    <w:p w:rsidR="00FB75FF" w:rsidRDefault="00B732C5">
      <w:pPr>
        <w:jc w:val="both"/>
        <w:rPr>
          <w:lang w:val="en-US"/>
        </w:rPr>
      </w:pPr>
      <w:r>
        <w:rPr>
          <w:lang w:val="en-US"/>
        </w:rPr>
        <w:t>10. What hemoglobin compounds do you know?</w:t>
      </w:r>
    </w:p>
    <w:p w:rsidR="00FB75FF" w:rsidRDefault="00B732C5">
      <w:pPr>
        <w:jc w:val="both"/>
        <w:rPr>
          <w:lang w:val="en-US"/>
        </w:rPr>
      </w:pPr>
      <w:r>
        <w:rPr>
          <w:lang w:val="en-US"/>
        </w:rPr>
        <w:t>11. What leukocytes are called macrophages?</w:t>
      </w:r>
    </w:p>
    <w:p w:rsidR="00FB75FF" w:rsidRDefault="00B732C5">
      <w:pPr>
        <w:jc w:val="both"/>
        <w:rPr>
          <w:lang w:val="en-US"/>
        </w:rPr>
      </w:pPr>
      <w:r>
        <w:rPr>
          <w:lang w:val="en-US"/>
        </w:rPr>
        <w:t>12. What is leukopenia?</w:t>
      </w:r>
    </w:p>
    <w:p w:rsidR="00FB75FF" w:rsidRDefault="00B732C5">
      <w:pPr>
        <w:jc w:val="both"/>
        <w:rPr>
          <w:lang w:val="en-US"/>
        </w:rPr>
      </w:pPr>
      <w:r>
        <w:rPr>
          <w:lang w:val="en-US"/>
        </w:rPr>
        <w:t xml:space="preserve">13. What is </w:t>
      </w:r>
      <w:proofErr w:type="spellStart"/>
      <w:r>
        <w:rPr>
          <w:lang w:val="en-US"/>
        </w:rPr>
        <w:t>hyperchromia</w:t>
      </w:r>
      <w:proofErr w:type="spellEnd"/>
      <w:r>
        <w:rPr>
          <w:lang w:val="en-US"/>
        </w:rPr>
        <w:t>? In what cases is it observed?</w:t>
      </w:r>
    </w:p>
    <w:p w:rsidR="00FB75FF" w:rsidRDefault="00B732C5">
      <w:pPr>
        <w:jc w:val="both"/>
        <w:rPr>
          <w:lang w:val="en-US"/>
        </w:rPr>
      </w:pPr>
      <w:r>
        <w:rPr>
          <w:lang w:val="en-US"/>
        </w:rPr>
        <w:t>14. What types of hemoglobin do you know?</w:t>
      </w:r>
    </w:p>
    <w:p w:rsidR="00FB75FF" w:rsidRDefault="00B732C5">
      <w:pPr>
        <w:jc w:val="both"/>
        <w:rPr>
          <w:lang w:val="en-US"/>
        </w:rPr>
      </w:pPr>
      <w:r>
        <w:rPr>
          <w:lang w:val="en-US"/>
        </w:rPr>
        <w:t>15. What is called the internal factor of hematopoiesis?</w:t>
      </w:r>
    </w:p>
    <w:p w:rsidR="00FB75FF" w:rsidRDefault="00B732C5">
      <w:pPr>
        <w:jc w:val="both"/>
        <w:rPr>
          <w:lang w:val="en-US"/>
        </w:rPr>
      </w:pPr>
      <w:r>
        <w:rPr>
          <w:lang w:val="en-US"/>
        </w:rPr>
        <w:t>16. What is the main function of neutrophils?</w:t>
      </w:r>
    </w:p>
    <w:p w:rsidR="00FB75FF" w:rsidRDefault="00B732C5">
      <w:pPr>
        <w:jc w:val="both"/>
        <w:rPr>
          <w:lang w:val="en-US"/>
        </w:rPr>
      </w:pPr>
      <w:r>
        <w:rPr>
          <w:lang w:val="en-US"/>
        </w:rPr>
        <w:t>17. How many basophils are normally found in peripheral blood?</w:t>
      </w:r>
    </w:p>
    <w:p w:rsidR="00FB75FF" w:rsidRDefault="00B732C5">
      <w:pPr>
        <w:jc w:val="both"/>
        <w:rPr>
          <w:lang w:val="en-US"/>
        </w:rPr>
      </w:pPr>
      <w:r>
        <w:rPr>
          <w:lang w:val="en-US"/>
        </w:rPr>
        <w:t>18. What is the normal number of red blood cells in men?</w:t>
      </w:r>
    </w:p>
    <w:p w:rsidR="00FB75FF" w:rsidRDefault="00B732C5">
      <w:pPr>
        <w:jc w:val="both"/>
        <w:rPr>
          <w:lang w:val="en-US"/>
        </w:rPr>
      </w:pPr>
      <w:r>
        <w:rPr>
          <w:lang w:val="en-US"/>
        </w:rPr>
        <w:t>19. What are the normal size of an erythrocyte? What is this erythrocyte called?</w:t>
      </w:r>
    </w:p>
    <w:p w:rsidR="00FB75FF" w:rsidRDefault="00B732C5">
      <w:pPr>
        <w:jc w:val="both"/>
        <w:rPr>
          <w:lang w:val="en-US"/>
        </w:rPr>
      </w:pPr>
      <w:r>
        <w:rPr>
          <w:lang w:val="en-US"/>
        </w:rPr>
        <w:t xml:space="preserve">20. What erythrocytes are called </w:t>
      </w:r>
      <w:proofErr w:type="spellStart"/>
      <w:r>
        <w:rPr>
          <w:lang w:val="en-US"/>
        </w:rPr>
        <w:t>macrocytes</w:t>
      </w:r>
      <w:proofErr w:type="spellEnd"/>
      <w:r>
        <w:rPr>
          <w:lang w:val="en-US"/>
        </w:rPr>
        <w:t>?</w:t>
      </w:r>
    </w:p>
    <w:p w:rsidR="00FB75FF" w:rsidRDefault="00B732C5">
      <w:pPr>
        <w:jc w:val="both"/>
        <w:rPr>
          <w:lang w:val="en-US"/>
        </w:rPr>
      </w:pPr>
      <w:r>
        <w:rPr>
          <w:lang w:val="en-US"/>
        </w:rPr>
        <w:t>21. What groups are lymphocytes divided into?</w:t>
      </w:r>
    </w:p>
    <w:p w:rsidR="00FB75FF" w:rsidRDefault="00B732C5">
      <w:pPr>
        <w:jc w:val="both"/>
        <w:rPr>
          <w:lang w:val="en-US"/>
        </w:rPr>
      </w:pPr>
      <w:r>
        <w:rPr>
          <w:lang w:val="en-US"/>
        </w:rPr>
        <w:t>22. In what cases do true leukocytosis develop?</w:t>
      </w:r>
    </w:p>
    <w:p w:rsidR="00FB75FF" w:rsidRDefault="00B732C5">
      <w:pPr>
        <w:jc w:val="both"/>
        <w:rPr>
          <w:lang w:val="en-US"/>
        </w:rPr>
      </w:pPr>
      <w:r>
        <w:rPr>
          <w:lang w:val="en-US"/>
        </w:rPr>
        <w:t>23. What is a color  index?</w:t>
      </w:r>
    </w:p>
    <w:p w:rsidR="00FB75FF" w:rsidRDefault="00B732C5">
      <w:pPr>
        <w:jc w:val="both"/>
        <w:rPr>
          <w:lang w:val="en-US"/>
        </w:rPr>
      </w:pPr>
      <w:r>
        <w:rPr>
          <w:lang w:val="en-US"/>
        </w:rPr>
        <w:t>24. What is the average hemoglobin content in women?</w:t>
      </w:r>
    </w:p>
    <w:p w:rsidR="00FB75FF" w:rsidRDefault="00B732C5">
      <w:pPr>
        <w:jc w:val="both"/>
        <w:rPr>
          <w:lang w:val="en-US"/>
        </w:rPr>
      </w:pPr>
      <w:r>
        <w:rPr>
          <w:lang w:val="en-US"/>
        </w:rPr>
        <w:t>25. What leukocytes are called microphages?</w:t>
      </w:r>
    </w:p>
    <w:p w:rsidR="00FB75FF" w:rsidRDefault="00B732C5">
      <w:pPr>
        <w:jc w:val="both"/>
        <w:rPr>
          <w:lang w:val="en-US"/>
        </w:rPr>
      </w:pPr>
      <w:r>
        <w:rPr>
          <w:lang w:val="en-US"/>
        </w:rPr>
        <w:t>26. What functions do basophils perform?</w:t>
      </w:r>
    </w:p>
    <w:p w:rsidR="00FB75FF" w:rsidRDefault="00B732C5">
      <w:pPr>
        <w:jc w:val="both"/>
        <w:rPr>
          <w:lang w:val="en-US"/>
        </w:rPr>
      </w:pPr>
      <w:r>
        <w:rPr>
          <w:lang w:val="en-US"/>
        </w:rPr>
        <w:t>27. What forms of T-lymphocytes do you know?</w:t>
      </w:r>
    </w:p>
    <w:p w:rsidR="00FB75FF" w:rsidRDefault="00B732C5">
      <w:pPr>
        <w:jc w:val="both"/>
        <w:rPr>
          <w:lang w:val="en-US"/>
        </w:rPr>
      </w:pPr>
      <w:r>
        <w:rPr>
          <w:lang w:val="en-US"/>
        </w:rPr>
        <w:t>28. How do erythrocyte decay products affect erythropoiesis?</w:t>
      </w:r>
    </w:p>
    <w:p w:rsidR="00FB75FF" w:rsidRDefault="00B732C5">
      <w:pPr>
        <w:jc w:val="both"/>
        <w:rPr>
          <w:lang w:val="en-US"/>
        </w:rPr>
      </w:pPr>
      <w:r>
        <w:rPr>
          <w:lang w:val="en-US"/>
        </w:rPr>
        <w:t>29. What changes are observed in the blood system during inflammatory processes?</w:t>
      </w:r>
    </w:p>
    <w:p w:rsidR="00FB75FF" w:rsidRDefault="00B732C5">
      <w:pPr>
        <w:jc w:val="both"/>
        <w:rPr>
          <w:lang w:val="en-US"/>
        </w:rPr>
      </w:pPr>
      <w:r>
        <w:rPr>
          <w:lang w:val="en-US"/>
        </w:rPr>
        <w:lastRenderedPageBreak/>
        <w:t>30. Why do men have more red blood cells and hemoglobin than women?</w:t>
      </w:r>
    </w:p>
    <w:p w:rsidR="00FB75FF" w:rsidRDefault="00B732C5">
      <w:pPr>
        <w:jc w:val="both"/>
        <w:rPr>
          <w:lang w:val="en-US"/>
        </w:rPr>
      </w:pPr>
      <w:r>
        <w:rPr>
          <w:lang w:val="en-US"/>
        </w:rPr>
        <w:t>31. What methods determine the concentration of hemoglobin in peripheral blood?</w:t>
      </w:r>
    </w:p>
    <w:p w:rsidR="00FB75FF" w:rsidRDefault="00B732C5">
      <w:pPr>
        <w:jc w:val="both"/>
        <w:rPr>
          <w:lang w:val="en-US"/>
        </w:rPr>
      </w:pPr>
      <w:r>
        <w:rPr>
          <w:lang w:val="en-US"/>
        </w:rPr>
        <w:t>32. What is called an external factor of hematopoiesis?</w:t>
      </w:r>
    </w:p>
    <w:p w:rsidR="00FB75FF" w:rsidRDefault="00B732C5">
      <w:pPr>
        <w:jc w:val="both"/>
        <w:rPr>
          <w:lang w:val="en-US"/>
        </w:rPr>
      </w:pPr>
      <w:r>
        <w:rPr>
          <w:lang w:val="en-US"/>
        </w:rPr>
        <w:t>33. In what ways is the destruction of erythrocytes?</w:t>
      </w:r>
    </w:p>
    <w:p w:rsidR="00FB75FF" w:rsidRDefault="00B732C5">
      <w:pPr>
        <w:jc w:val="both"/>
        <w:rPr>
          <w:lang w:val="en-US"/>
        </w:rPr>
      </w:pPr>
      <w:r>
        <w:rPr>
          <w:lang w:val="en-US"/>
        </w:rPr>
        <w:t>34. The main function of leukocytes.</w:t>
      </w:r>
    </w:p>
    <w:p w:rsidR="00FB75FF" w:rsidRDefault="00B732C5">
      <w:pPr>
        <w:jc w:val="both"/>
        <w:rPr>
          <w:lang w:val="en-US"/>
        </w:rPr>
      </w:pPr>
      <w:r>
        <w:rPr>
          <w:lang w:val="en-US"/>
        </w:rPr>
        <w:t>35. How many lymphocytes are there in the blood?</w:t>
      </w:r>
    </w:p>
    <w:p w:rsidR="00FB75FF" w:rsidRDefault="00B732C5">
      <w:pPr>
        <w:jc w:val="both"/>
        <w:rPr>
          <w:lang w:val="en-US"/>
        </w:rPr>
      </w:pPr>
      <w:r>
        <w:rPr>
          <w:lang w:val="en-US"/>
        </w:rPr>
        <w:t>36. What erythrocytes are called normochromic?</w:t>
      </w:r>
    </w:p>
    <w:p w:rsidR="00FB75FF" w:rsidRDefault="00B732C5">
      <w:pPr>
        <w:jc w:val="both"/>
        <w:rPr>
          <w:lang w:val="en-US"/>
        </w:rPr>
      </w:pPr>
      <w:r>
        <w:rPr>
          <w:lang w:val="en-US"/>
        </w:rPr>
        <w:t xml:space="preserve">37. What is </w:t>
      </w:r>
      <w:proofErr w:type="spellStart"/>
      <w:r>
        <w:rPr>
          <w:lang w:val="en-US"/>
        </w:rPr>
        <w:t>erythrocytosis</w:t>
      </w:r>
      <w:proofErr w:type="spellEnd"/>
      <w:r>
        <w:rPr>
          <w:lang w:val="en-US"/>
        </w:rPr>
        <w:t>?</w:t>
      </w:r>
    </w:p>
    <w:p w:rsidR="00FB75FF" w:rsidRDefault="00B732C5">
      <w:pPr>
        <w:jc w:val="both"/>
        <w:rPr>
          <w:lang w:val="en-US"/>
        </w:rPr>
      </w:pPr>
      <w:r>
        <w:rPr>
          <w:lang w:val="en-US"/>
        </w:rPr>
        <w:t>38. What bile pigment does hemoglobin turn into when erythrocytes are destroyed and after what process?</w:t>
      </w:r>
    </w:p>
    <w:p w:rsidR="00FB75FF" w:rsidRDefault="00B732C5">
      <w:pPr>
        <w:jc w:val="both"/>
        <w:rPr>
          <w:lang w:val="en-US"/>
        </w:rPr>
      </w:pPr>
      <w:r>
        <w:rPr>
          <w:lang w:val="en-US"/>
        </w:rPr>
        <w:t>39. What types of physiological leukocytosis do you know?</w:t>
      </w:r>
    </w:p>
    <w:p w:rsidR="00FB75FF" w:rsidRDefault="00B732C5">
      <w:pPr>
        <w:jc w:val="both"/>
        <w:rPr>
          <w:lang w:val="en-US"/>
        </w:rPr>
      </w:pPr>
      <w:r>
        <w:rPr>
          <w:lang w:val="en-US"/>
        </w:rPr>
        <w:t>40. What is the shift of the leukocyte formula to the left?</w:t>
      </w:r>
    </w:p>
    <w:p w:rsidR="00FB75FF" w:rsidRDefault="00B732C5">
      <w:pPr>
        <w:jc w:val="both"/>
        <w:rPr>
          <w:lang w:val="en-US"/>
        </w:rPr>
      </w:pPr>
      <w:r>
        <w:rPr>
          <w:lang w:val="en-US"/>
        </w:rPr>
        <w:t>41. Under what influence on the blood is methemoglobin formed?</w:t>
      </w:r>
    </w:p>
    <w:p w:rsidR="00FB75FF" w:rsidRDefault="00B732C5">
      <w:pPr>
        <w:jc w:val="both"/>
        <w:rPr>
          <w:lang w:val="en-US"/>
        </w:rPr>
      </w:pPr>
      <w:r>
        <w:rPr>
          <w:lang w:val="en-US"/>
        </w:rPr>
        <w:t>42. What is the function of lymphocytes?</w:t>
      </w:r>
    </w:p>
    <w:p w:rsidR="00FB75FF" w:rsidRDefault="00B732C5">
      <w:pPr>
        <w:jc w:val="both"/>
        <w:rPr>
          <w:lang w:val="en-US"/>
        </w:rPr>
      </w:pPr>
      <w:r>
        <w:rPr>
          <w:lang w:val="en-US"/>
        </w:rPr>
        <w:t>43. List the characteristic signs of redistributive leukocytosis?</w:t>
      </w:r>
    </w:p>
    <w:p w:rsidR="00FB75FF" w:rsidRDefault="00B732C5">
      <w:pPr>
        <w:jc w:val="both"/>
        <w:rPr>
          <w:lang w:val="en-US"/>
        </w:rPr>
      </w:pPr>
      <w:r>
        <w:rPr>
          <w:lang w:val="en-US"/>
        </w:rPr>
        <w:t>44. In what medium do monocytes show maximum phagocytic activity?</w:t>
      </w:r>
    </w:p>
    <w:p w:rsidR="00FB75FF" w:rsidRDefault="00B732C5">
      <w:pPr>
        <w:jc w:val="both"/>
        <w:rPr>
          <w:lang w:val="en-US"/>
        </w:rPr>
      </w:pPr>
      <w:r>
        <w:rPr>
          <w:lang w:val="en-US"/>
        </w:rPr>
        <w:t xml:space="preserve">45. What is </w:t>
      </w:r>
      <w:proofErr w:type="spellStart"/>
      <w:r>
        <w:rPr>
          <w:lang w:val="en-US"/>
        </w:rPr>
        <w:t>erythropenia</w:t>
      </w:r>
      <w:proofErr w:type="spellEnd"/>
      <w:r>
        <w:rPr>
          <w:lang w:val="en-US"/>
        </w:rPr>
        <w:t>?</w:t>
      </w:r>
    </w:p>
    <w:p w:rsidR="00FB75FF" w:rsidRDefault="00B732C5">
      <w:pPr>
        <w:jc w:val="both"/>
        <w:rPr>
          <w:lang w:val="en-US"/>
        </w:rPr>
      </w:pPr>
      <w:r>
        <w:rPr>
          <w:lang w:val="en-US"/>
        </w:rPr>
        <w:t>46. What groups are lymphocytes divided into?</w:t>
      </w:r>
    </w:p>
    <w:p w:rsidR="00FB75FF" w:rsidRDefault="00B732C5">
      <w:pPr>
        <w:jc w:val="both"/>
        <w:rPr>
          <w:lang w:val="en-US"/>
        </w:rPr>
      </w:pPr>
      <w:r>
        <w:rPr>
          <w:lang w:val="en-US"/>
        </w:rPr>
        <w:t xml:space="preserve">47. In what cases is absolute </w:t>
      </w:r>
      <w:proofErr w:type="spellStart"/>
      <w:r>
        <w:rPr>
          <w:lang w:val="en-US"/>
        </w:rPr>
        <w:t>erythropenia</w:t>
      </w:r>
      <w:proofErr w:type="spellEnd"/>
      <w:r>
        <w:rPr>
          <w:lang w:val="en-US"/>
        </w:rPr>
        <w:t xml:space="preserve"> observed?</w:t>
      </w:r>
    </w:p>
    <w:p w:rsidR="00FB75FF" w:rsidRDefault="00B732C5">
      <w:pPr>
        <w:jc w:val="both"/>
        <w:rPr>
          <w:lang w:val="en-US"/>
        </w:rPr>
      </w:pPr>
      <w:r>
        <w:rPr>
          <w:lang w:val="en-US"/>
        </w:rPr>
        <w:t>48. Write the permissible fluctuations in the amount of hemoglobin in men.</w:t>
      </w:r>
    </w:p>
    <w:p w:rsidR="00FB75FF" w:rsidRDefault="00B732C5">
      <w:pPr>
        <w:jc w:val="both"/>
        <w:rPr>
          <w:lang w:val="en-US"/>
        </w:rPr>
      </w:pPr>
      <w:r>
        <w:rPr>
          <w:lang w:val="en-US"/>
        </w:rPr>
        <w:t xml:space="preserve">49. What is </w:t>
      </w:r>
      <w:proofErr w:type="spellStart"/>
      <w:r>
        <w:rPr>
          <w:lang w:val="en-US"/>
        </w:rPr>
        <w:t>erythrocytosis</w:t>
      </w:r>
      <w:proofErr w:type="spellEnd"/>
      <w:r>
        <w:rPr>
          <w:lang w:val="en-US"/>
        </w:rPr>
        <w:t>?</w:t>
      </w:r>
    </w:p>
    <w:p w:rsidR="00FB75FF" w:rsidRDefault="00B732C5">
      <w:pPr>
        <w:jc w:val="both"/>
        <w:rPr>
          <w:lang w:val="en-US"/>
        </w:rPr>
      </w:pPr>
      <w:r>
        <w:rPr>
          <w:lang w:val="en-US"/>
        </w:rPr>
        <w:t>50. What method can be used to differentiate hemoglobin compounds?</w:t>
      </w:r>
    </w:p>
    <w:p w:rsidR="00FB75FF" w:rsidRDefault="00B732C5">
      <w:pPr>
        <w:jc w:val="both"/>
        <w:rPr>
          <w:lang w:val="en-US"/>
        </w:rPr>
      </w:pPr>
      <w:r>
        <w:rPr>
          <w:lang w:val="en-US"/>
        </w:rPr>
        <w:t>51. Why are young erythrocytes called reticulocytes?</w:t>
      </w:r>
    </w:p>
    <w:p w:rsidR="00FB75FF" w:rsidRDefault="00B732C5">
      <w:pPr>
        <w:jc w:val="both"/>
        <w:rPr>
          <w:lang w:val="en-US"/>
        </w:rPr>
      </w:pPr>
      <w:r>
        <w:rPr>
          <w:lang w:val="en-US"/>
        </w:rPr>
        <w:t>52. The main function of monocytes.</w:t>
      </w:r>
    </w:p>
    <w:p w:rsidR="00FB75FF" w:rsidRDefault="00B732C5">
      <w:pPr>
        <w:jc w:val="both"/>
        <w:rPr>
          <w:lang w:val="en-US"/>
        </w:rPr>
      </w:pPr>
      <w:r>
        <w:rPr>
          <w:lang w:val="en-US"/>
        </w:rPr>
        <w:t xml:space="preserve">53. What is relative </w:t>
      </w:r>
      <w:proofErr w:type="spellStart"/>
      <w:r>
        <w:rPr>
          <w:lang w:val="en-US"/>
        </w:rPr>
        <w:t>erythrocytosis</w:t>
      </w:r>
      <w:proofErr w:type="spellEnd"/>
      <w:r>
        <w:rPr>
          <w:lang w:val="en-US"/>
        </w:rPr>
        <w:t>? In what cases is it observed?</w:t>
      </w:r>
    </w:p>
    <w:p w:rsidR="00FB75FF" w:rsidRDefault="00B732C5">
      <w:pPr>
        <w:jc w:val="both"/>
        <w:rPr>
          <w:lang w:val="en-US"/>
        </w:rPr>
      </w:pPr>
      <w:r>
        <w:rPr>
          <w:lang w:val="en-US"/>
        </w:rPr>
        <w:t>54. What specific erythropoiesis stimulators do you know?</w:t>
      </w:r>
    </w:p>
    <w:p w:rsidR="00FB75FF" w:rsidRDefault="00B732C5">
      <w:pPr>
        <w:jc w:val="both"/>
        <w:rPr>
          <w:lang w:val="en-US"/>
        </w:rPr>
      </w:pPr>
      <w:r>
        <w:rPr>
          <w:lang w:val="en-US"/>
        </w:rPr>
        <w:t>55. How long does an erythrocyte live?</w:t>
      </w:r>
    </w:p>
    <w:p w:rsidR="00FB75FF" w:rsidRDefault="00B732C5">
      <w:pPr>
        <w:jc w:val="both"/>
        <w:rPr>
          <w:lang w:val="en-US"/>
        </w:rPr>
      </w:pPr>
      <w:r>
        <w:rPr>
          <w:lang w:val="en-US"/>
        </w:rPr>
        <w:lastRenderedPageBreak/>
        <w:t>56. Where does erythropoiesis occur and what cells are immature forms?</w:t>
      </w:r>
    </w:p>
    <w:p w:rsidR="00FB75FF" w:rsidRDefault="00B732C5">
      <w:pPr>
        <w:jc w:val="both"/>
        <w:rPr>
          <w:lang w:val="en-US"/>
        </w:rPr>
      </w:pPr>
      <w:r>
        <w:rPr>
          <w:lang w:val="en-US"/>
        </w:rPr>
        <w:t>57. How many eosinophils are there in peripheral blood (by leukocyte formula)?</w:t>
      </w:r>
    </w:p>
    <w:p w:rsidR="00FB75FF" w:rsidRDefault="00B732C5">
      <w:pPr>
        <w:jc w:val="both"/>
        <w:rPr>
          <w:lang w:val="en-US"/>
        </w:rPr>
      </w:pPr>
      <w:r>
        <w:rPr>
          <w:lang w:val="en-US"/>
        </w:rPr>
        <w:t xml:space="preserve">58. Under what conditions of the body does the number of </w:t>
      </w:r>
      <w:proofErr w:type="spellStart"/>
      <w:r>
        <w:rPr>
          <w:lang w:val="en-US"/>
        </w:rPr>
        <w:t>zosinophils</w:t>
      </w:r>
      <w:proofErr w:type="spellEnd"/>
      <w:r>
        <w:rPr>
          <w:lang w:val="en-US"/>
        </w:rPr>
        <w:t xml:space="preserve"> increase in the peripheral blood?</w:t>
      </w:r>
    </w:p>
    <w:p w:rsidR="00FB75FF" w:rsidRDefault="00B732C5">
      <w:pPr>
        <w:jc w:val="both"/>
        <w:rPr>
          <w:lang w:val="en-US"/>
        </w:rPr>
      </w:pPr>
      <w:r>
        <w:rPr>
          <w:lang w:val="en-US"/>
        </w:rPr>
        <w:t>59. How many bacteria can one neutrophil phagocytose?</w:t>
      </w:r>
    </w:p>
    <w:p w:rsidR="00FB75FF" w:rsidRDefault="00B732C5">
      <w:pPr>
        <w:jc w:val="both"/>
        <w:rPr>
          <w:lang w:val="en-US"/>
        </w:rPr>
      </w:pPr>
      <w:r>
        <w:rPr>
          <w:lang w:val="en-US"/>
        </w:rPr>
        <w:t>60. How many leukocytes are normally found in peripheral blood?</w:t>
      </w:r>
    </w:p>
    <w:p w:rsidR="00FB75FF" w:rsidRDefault="00B732C5">
      <w:pPr>
        <w:jc w:val="both"/>
        <w:rPr>
          <w:lang w:val="en-US"/>
        </w:rPr>
      </w:pPr>
      <w:r>
        <w:rPr>
          <w:lang w:val="en-US"/>
        </w:rPr>
        <w:t xml:space="preserve">61. What is </w:t>
      </w:r>
      <w:proofErr w:type="spellStart"/>
      <w:r>
        <w:rPr>
          <w:lang w:val="en-US"/>
        </w:rPr>
        <w:t>erythrodiarrhesis</w:t>
      </w:r>
      <w:proofErr w:type="spellEnd"/>
      <w:r>
        <w:rPr>
          <w:lang w:val="en-US"/>
        </w:rPr>
        <w:t>?</w:t>
      </w:r>
    </w:p>
    <w:p w:rsidR="00FB75FF" w:rsidRDefault="00FB75FF">
      <w:pPr>
        <w:jc w:val="both"/>
        <w:rPr>
          <w:lang w:val="en-US"/>
        </w:rPr>
      </w:pPr>
    </w:p>
    <w:p w:rsidR="00FB75FF" w:rsidRDefault="00B732C5">
      <w:pPr>
        <w:jc w:val="center"/>
        <w:rPr>
          <w:b/>
          <w:sz w:val="28"/>
          <w:szCs w:val="28"/>
          <w:lang w:val="en-US"/>
        </w:rPr>
      </w:pPr>
      <w:r>
        <w:rPr>
          <w:b/>
          <w:sz w:val="28"/>
          <w:szCs w:val="28"/>
          <w:lang w:val="en-US"/>
        </w:rPr>
        <w:t>Answers to questions for self-control:</w:t>
      </w:r>
    </w:p>
    <w:p w:rsidR="00FB75FF" w:rsidRDefault="00B732C5">
      <w:pPr>
        <w:numPr>
          <w:ilvl w:val="0"/>
          <w:numId w:val="40"/>
        </w:numPr>
        <w:jc w:val="both"/>
        <w:rPr>
          <w:lang w:val="en-US"/>
        </w:rPr>
      </w:pPr>
      <w:r>
        <w:rPr>
          <w:lang w:val="en-US"/>
        </w:rPr>
        <w:t>An increase in the number of leukocytes.</w:t>
      </w:r>
    </w:p>
    <w:p w:rsidR="00FB75FF" w:rsidRDefault="00B732C5">
      <w:pPr>
        <w:numPr>
          <w:ilvl w:val="0"/>
          <w:numId w:val="40"/>
        </w:numPr>
        <w:jc w:val="both"/>
        <w:rPr>
          <w:lang w:val="en-US"/>
        </w:rPr>
      </w:pPr>
      <w:r>
        <w:rPr>
          <w:lang w:val="en-US"/>
        </w:rPr>
        <w:t>Neutrophils, basophils, eosinophils.</w:t>
      </w:r>
    </w:p>
    <w:p w:rsidR="00FB75FF" w:rsidRDefault="00B732C5">
      <w:pPr>
        <w:numPr>
          <w:ilvl w:val="0"/>
          <w:numId w:val="40"/>
        </w:numPr>
        <w:jc w:val="both"/>
        <w:rPr>
          <w:lang w:val="en-US"/>
        </w:rPr>
      </w:pPr>
      <w:r>
        <w:rPr>
          <w:rFonts w:eastAsia="Times New Roman"/>
          <w:lang w:val="en-US"/>
        </w:rPr>
        <w:t xml:space="preserve"> </w:t>
      </w:r>
      <w:r>
        <w:rPr>
          <w:lang w:val="en-US"/>
        </w:rPr>
        <w:t xml:space="preserve">X= </w:t>
      </w:r>
      <w:r>
        <w:rPr>
          <w:u w:val="single"/>
          <w:lang w:val="en-US"/>
        </w:rPr>
        <w:t>Ax4000x20</w:t>
      </w:r>
    </w:p>
    <w:p w:rsidR="00FB75FF" w:rsidRDefault="00B732C5">
      <w:pPr>
        <w:rPr>
          <w:lang w:val="en-US"/>
        </w:rPr>
      </w:pPr>
      <w:r>
        <w:rPr>
          <w:rFonts w:eastAsia="Times New Roman"/>
          <w:lang w:val="en-US"/>
        </w:rPr>
        <w:t xml:space="preserve">                        </w:t>
      </w:r>
      <w:r>
        <w:rPr>
          <w:lang w:val="en-US"/>
        </w:rPr>
        <w:t>400</w:t>
      </w:r>
    </w:p>
    <w:p w:rsidR="00FB75FF" w:rsidRDefault="00B732C5">
      <w:pPr>
        <w:numPr>
          <w:ilvl w:val="0"/>
          <w:numId w:val="40"/>
        </w:numPr>
        <w:rPr>
          <w:lang w:val="en-US"/>
        </w:rPr>
      </w:pPr>
      <w:r>
        <w:rPr>
          <w:lang w:val="en-US"/>
        </w:rPr>
        <w:t>Stimulates.</w:t>
      </w:r>
    </w:p>
    <w:p w:rsidR="00FB75FF" w:rsidRDefault="00B732C5">
      <w:pPr>
        <w:numPr>
          <w:ilvl w:val="0"/>
          <w:numId w:val="40"/>
        </w:numPr>
        <w:rPr>
          <w:lang w:val="en-US"/>
        </w:rPr>
      </w:pPr>
      <w:r>
        <w:rPr>
          <w:lang w:val="en-US"/>
        </w:rPr>
        <w:t>Reducing the diameter of erythrocytes (&lt;7 microns).</w:t>
      </w:r>
    </w:p>
    <w:p w:rsidR="00FB75FF" w:rsidRDefault="00B732C5">
      <w:pPr>
        <w:numPr>
          <w:ilvl w:val="0"/>
          <w:numId w:val="40"/>
        </w:numPr>
        <w:rPr>
          <w:lang w:val="en-US"/>
        </w:rPr>
      </w:pPr>
      <w:r>
        <w:rPr>
          <w:lang w:val="en-US"/>
        </w:rPr>
        <w:t>The percentage of individual forms of leukocytes.</w:t>
      </w:r>
    </w:p>
    <w:p w:rsidR="00FB75FF" w:rsidRDefault="00B732C5">
      <w:pPr>
        <w:numPr>
          <w:ilvl w:val="0"/>
          <w:numId w:val="40"/>
        </w:numPr>
        <w:jc w:val="both"/>
        <w:rPr>
          <w:lang w:val="en-US"/>
        </w:rPr>
      </w:pPr>
      <w:r>
        <w:rPr>
          <w:lang w:val="en-US"/>
        </w:rPr>
        <w:t>Neutralization and destruction of toxins of protein origin, antigen-antibody complexes, carry out phagocytosis, produce histaminase, participate in the process of fibrinolysis.</w:t>
      </w:r>
    </w:p>
    <w:p w:rsidR="00FB75FF" w:rsidRDefault="00B732C5">
      <w:pPr>
        <w:numPr>
          <w:ilvl w:val="0"/>
          <w:numId w:val="40"/>
        </w:numPr>
        <w:jc w:val="both"/>
        <w:rPr>
          <w:lang w:val="en-US"/>
        </w:rPr>
      </w:pPr>
      <w:r>
        <w:rPr>
          <w:lang w:val="en-US"/>
        </w:rPr>
        <w:t xml:space="preserve">Erythropoiesis, circulation in the vascular bed, </w:t>
      </w:r>
      <w:proofErr w:type="spellStart"/>
      <w:r>
        <w:rPr>
          <w:lang w:val="en-US"/>
        </w:rPr>
        <w:t>erythrodieresis</w:t>
      </w:r>
      <w:proofErr w:type="spellEnd"/>
      <w:r>
        <w:rPr>
          <w:lang w:val="en-US"/>
        </w:rPr>
        <w:t>.</w:t>
      </w:r>
    </w:p>
    <w:p w:rsidR="00FB75FF" w:rsidRDefault="00B732C5">
      <w:pPr>
        <w:numPr>
          <w:ilvl w:val="0"/>
          <w:numId w:val="40"/>
        </w:numPr>
        <w:jc w:val="both"/>
        <w:rPr>
          <w:lang w:val="en-US"/>
        </w:rPr>
      </w:pPr>
      <w:r>
        <w:rPr>
          <w:lang w:val="en-US"/>
        </w:rPr>
        <w:t>3</w:t>
      </w:r>
    </w:p>
    <w:p w:rsidR="00FB75FF" w:rsidRDefault="00B732C5">
      <w:pPr>
        <w:numPr>
          <w:ilvl w:val="0"/>
          <w:numId w:val="40"/>
        </w:numPr>
        <w:jc w:val="both"/>
        <w:rPr>
          <w:lang w:val="en-US"/>
        </w:rPr>
      </w:pPr>
      <w:r>
        <w:rPr>
          <w:rFonts w:eastAsia="Times New Roman"/>
          <w:lang w:val="en-US"/>
        </w:rPr>
        <w:t xml:space="preserve"> </w:t>
      </w:r>
      <w:r>
        <w:rPr>
          <w:lang w:val="en-US"/>
        </w:rPr>
        <w:t>Oxyhemoglobin, methemoglobin, carboxyhemoglobin, carboxyhemoglobin, reduced hemoglobin.</w:t>
      </w:r>
    </w:p>
    <w:p w:rsidR="00FB75FF" w:rsidRDefault="00B732C5">
      <w:pPr>
        <w:numPr>
          <w:ilvl w:val="0"/>
          <w:numId w:val="40"/>
        </w:numPr>
        <w:jc w:val="both"/>
        <w:rPr>
          <w:lang w:val="en-US"/>
        </w:rPr>
      </w:pPr>
      <w:r>
        <w:rPr>
          <w:rFonts w:eastAsia="Times New Roman"/>
          <w:lang w:val="en-US"/>
        </w:rPr>
        <w:t xml:space="preserve"> </w:t>
      </w:r>
      <w:r>
        <w:rPr>
          <w:lang w:val="en-US"/>
        </w:rPr>
        <w:t>Monocytes.</w:t>
      </w:r>
    </w:p>
    <w:p w:rsidR="00FB75FF" w:rsidRDefault="00B732C5">
      <w:pPr>
        <w:numPr>
          <w:ilvl w:val="0"/>
          <w:numId w:val="40"/>
        </w:numPr>
        <w:jc w:val="both"/>
        <w:rPr>
          <w:lang w:val="en-US"/>
        </w:rPr>
      </w:pPr>
      <w:r>
        <w:rPr>
          <w:rFonts w:eastAsia="Times New Roman"/>
          <w:lang w:val="en-US"/>
        </w:rPr>
        <w:t xml:space="preserve"> </w:t>
      </w:r>
      <w:r>
        <w:rPr>
          <w:lang w:val="en-US"/>
        </w:rPr>
        <w:t>Reducing the number of leukocytes.</w:t>
      </w:r>
    </w:p>
    <w:p w:rsidR="00FB75FF" w:rsidRDefault="00B732C5">
      <w:pPr>
        <w:numPr>
          <w:ilvl w:val="0"/>
          <w:numId w:val="40"/>
        </w:numPr>
        <w:jc w:val="both"/>
        <w:rPr>
          <w:lang w:val="en-US"/>
        </w:rPr>
      </w:pPr>
      <w:r>
        <w:rPr>
          <w:rFonts w:eastAsia="Times New Roman"/>
          <w:lang w:val="en-US"/>
        </w:rPr>
        <w:t xml:space="preserve"> </w:t>
      </w:r>
      <w:r>
        <w:rPr>
          <w:lang w:val="en-US"/>
        </w:rPr>
        <w:t xml:space="preserve">An increase in the color index, with a lack of vitamin B </w:t>
      </w:r>
      <w:r>
        <w:rPr>
          <w:vertAlign w:val="subscript"/>
          <w:lang w:val="en-US"/>
        </w:rPr>
        <w:t xml:space="preserve">12 </w:t>
      </w:r>
      <w:r>
        <w:rPr>
          <w:lang w:val="en-US"/>
        </w:rPr>
        <w:t>.</w:t>
      </w:r>
    </w:p>
    <w:p w:rsidR="00FB75FF" w:rsidRDefault="00B732C5">
      <w:pPr>
        <w:numPr>
          <w:ilvl w:val="0"/>
          <w:numId w:val="40"/>
        </w:numPr>
        <w:jc w:val="both"/>
        <w:rPr>
          <w:lang w:val="en-US"/>
        </w:rPr>
      </w:pPr>
      <w:r>
        <w:rPr>
          <w:rFonts w:eastAsia="Times New Roman"/>
          <w:lang w:val="en-US"/>
        </w:rPr>
        <w:t xml:space="preserve"> </w:t>
      </w:r>
      <w:proofErr w:type="spellStart"/>
      <w:r>
        <w:rPr>
          <w:lang w:val="en-US"/>
        </w:rPr>
        <w:t>HbP</w:t>
      </w:r>
      <w:proofErr w:type="spellEnd"/>
      <w:r>
        <w:rPr>
          <w:lang w:val="en-US"/>
        </w:rPr>
        <w:t xml:space="preserve"> (primitive), </w:t>
      </w:r>
      <w:proofErr w:type="spellStart"/>
      <w:r>
        <w:rPr>
          <w:lang w:val="en-US"/>
        </w:rPr>
        <w:t>HbF</w:t>
      </w:r>
      <w:proofErr w:type="spellEnd"/>
      <w:r>
        <w:rPr>
          <w:lang w:val="en-US"/>
        </w:rPr>
        <w:t xml:space="preserve"> (fetal), </w:t>
      </w:r>
      <w:proofErr w:type="spellStart"/>
      <w:r>
        <w:rPr>
          <w:lang w:val="en-US"/>
        </w:rPr>
        <w:t>HbA</w:t>
      </w:r>
      <w:proofErr w:type="spellEnd"/>
      <w:r>
        <w:rPr>
          <w:lang w:val="en-US"/>
        </w:rPr>
        <w:t xml:space="preserve"> (adult).</w:t>
      </w:r>
    </w:p>
    <w:p w:rsidR="00FB75FF" w:rsidRDefault="00B732C5">
      <w:pPr>
        <w:numPr>
          <w:ilvl w:val="0"/>
          <w:numId w:val="40"/>
        </w:numPr>
        <w:jc w:val="both"/>
        <w:rPr>
          <w:lang w:val="en-US"/>
        </w:rPr>
      </w:pPr>
      <w:r>
        <w:rPr>
          <w:rFonts w:eastAsia="Times New Roman"/>
          <w:lang w:val="en-US"/>
        </w:rPr>
        <w:t xml:space="preserve"> </w:t>
      </w:r>
      <w:proofErr w:type="spellStart"/>
      <w:r>
        <w:rPr>
          <w:lang w:val="en-US"/>
        </w:rPr>
        <w:t>Gastromucoprotein</w:t>
      </w:r>
      <w:proofErr w:type="spellEnd"/>
      <w:r>
        <w:rPr>
          <w:lang w:val="en-US"/>
        </w:rPr>
        <w:t xml:space="preserve"> produced by the glands of the pyloric part of the stomach.</w:t>
      </w:r>
    </w:p>
    <w:p w:rsidR="00FB75FF" w:rsidRDefault="00B732C5">
      <w:pPr>
        <w:numPr>
          <w:ilvl w:val="0"/>
          <w:numId w:val="40"/>
        </w:numPr>
        <w:jc w:val="both"/>
        <w:rPr>
          <w:lang w:val="en-US"/>
        </w:rPr>
      </w:pPr>
      <w:r>
        <w:rPr>
          <w:rFonts w:eastAsia="Times New Roman"/>
          <w:lang w:val="en-US"/>
        </w:rPr>
        <w:lastRenderedPageBreak/>
        <w:t xml:space="preserve"> </w:t>
      </w:r>
      <w:r>
        <w:rPr>
          <w:lang w:val="en-US"/>
        </w:rPr>
        <w:t>Phagocytosis.</w:t>
      </w:r>
    </w:p>
    <w:p w:rsidR="00FB75FF" w:rsidRDefault="00B732C5">
      <w:pPr>
        <w:numPr>
          <w:ilvl w:val="0"/>
          <w:numId w:val="40"/>
        </w:numPr>
        <w:jc w:val="both"/>
        <w:rPr>
          <w:lang w:val="en-US"/>
        </w:rPr>
      </w:pPr>
      <w:r>
        <w:rPr>
          <w:rFonts w:eastAsia="Times New Roman"/>
          <w:lang w:val="en-US"/>
        </w:rPr>
        <w:t xml:space="preserve"> </w:t>
      </w:r>
      <w:r>
        <w:rPr>
          <w:lang w:val="en-US"/>
        </w:rPr>
        <w:t>0-1%</w:t>
      </w:r>
    </w:p>
    <w:p w:rsidR="00FB75FF" w:rsidRDefault="00B732C5">
      <w:pPr>
        <w:numPr>
          <w:ilvl w:val="0"/>
          <w:numId w:val="40"/>
        </w:numPr>
        <w:jc w:val="both"/>
        <w:rPr>
          <w:lang w:val="en-US"/>
        </w:rPr>
      </w:pPr>
      <w:r>
        <w:rPr>
          <w:rFonts w:eastAsia="Times New Roman"/>
          <w:lang w:val="en-US"/>
        </w:rPr>
        <w:t xml:space="preserve"> </w:t>
      </w:r>
      <w:r>
        <w:rPr>
          <w:lang w:val="en-US"/>
        </w:rPr>
        <w:t xml:space="preserve">4.5 - 5.5x10 </w:t>
      </w:r>
      <w:r>
        <w:rPr>
          <w:vertAlign w:val="superscript"/>
          <w:lang w:val="en-US"/>
        </w:rPr>
        <w:t xml:space="preserve">12 </w:t>
      </w:r>
      <w:r>
        <w:rPr>
          <w:lang w:val="en-US"/>
        </w:rPr>
        <w:t>/ l of erythrocytes per liter.</w:t>
      </w:r>
    </w:p>
    <w:p w:rsidR="00FB75FF" w:rsidRDefault="00B732C5">
      <w:pPr>
        <w:numPr>
          <w:ilvl w:val="0"/>
          <w:numId w:val="40"/>
        </w:numPr>
        <w:jc w:val="both"/>
        <w:rPr>
          <w:lang w:val="en-US"/>
        </w:rPr>
      </w:pPr>
      <w:r>
        <w:rPr>
          <w:rFonts w:eastAsia="Times New Roman"/>
          <w:lang w:val="en-US"/>
        </w:rPr>
        <w:t xml:space="preserve"> </w:t>
      </w:r>
      <w:r>
        <w:rPr>
          <w:lang w:val="en-US"/>
        </w:rPr>
        <w:t xml:space="preserve">7-8 microns. </w:t>
      </w:r>
      <w:proofErr w:type="spellStart"/>
      <w:r>
        <w:rPr>
          <w:lang w:val="en-US"/>
        </w:rPr>
        <w:t>Normocyte</w:t>
      </w:r>
      <w:proofErr w:type="spellEnd"/>
      <w:r>
        <w:rPr>
          <w:lang w:val="en-US"/>
        </w:rPr>
        <w:t>.</w:t>
      </w:r>
    </w:p>
    <w:p w:rsidR="00FB75FF" w:rsidRDefault="00B732C5">
      <w:pPr>
        <w:numPr>
          <w:ilvl w:val="0"/>
          <w:numId w:val="40"/>
        </w:numPr>
        <w:jc w:val="both"/>
        <w:rPr>
          <w:lang w:val="en-US"/>
        </w:rPr>
      </w:pPr>
      <w:r>
        <w:rPr>
          <w:rFonts w:eastAsia="Times New Roman"/>
          <w:lang w:val="en-US"/>
        </w:rPr>
        <w:t xml:space="preserve"> </w:t>
      </w:r>
      <w:r>
        <w:rPr>
          <w:lang w:val="en-US"/>
        </w:rPr>
        <w:t>Monocytes.</w:t>
      </w:r>
    </w:p>
    <w:p w:rsidR="00FB75FF" w:rsidRDefault="00B732C5">
      <w:pPr>
        <w:numPr>
          <w:ilvl w:val="0"/>
          <w:numId w:val="40"/>
        </w:numPr>
        <w:jc w:val="both"/>
        <w:rPr>
          <w:lang w:val="en-US"/>
        </w:rPr>
      </w:pPr>
      <w:r>
        <w:rPr>
          <w:rFonts w:eastAsia="Times New Roman"/>
          <w:lang w:val="en-US"/>
        </w:rPr>
        <w:t xml:space="preserve"> </w:t>
      </w:r>
      <w:r>
        <w:rPr>
          <w:lang w:val="en-US"/>
        </w:rPr>
        <w:t>T-lymphocytes, B-lymphocytes, null.</w:t>
      </w:r>
    </w:p>
    <w:p w:rsidR="00FB75FF" w:rsidRDefault="00B732C5">
      <w:pPr>
        <w:numPr>
          <w:ilvl w:val="0"/>
          <w:numId w:val="40"/>
        </w:numPr>
        <w:jc w:val="both"/>
        <w:rPr>
          <w:lang w:val="en-US"/>
        </w:rPr>
      </w:pPr>
      <w:r>
        <w:rPr>
          <w:rFonts w:eastAsia="Times New Roman"/>
          <w:lang w:val="en-US"/>
        </w:rPr>
        <w:t xml:space="preserve"> </w:t>
      </w:r>
      <w:r>
        <w:rPr>
          <w:lang w:val="en-US"/>
        </w:rPr>
        <w:t>In inflammatory processes and infectious diseases.</w:t>
      </w:r>
    </w:p>
    <w:p w:rsidR="00FB75FF" w:rsidRDefault="00B732C5">
      <w:pPr>
        <w:numPr>
          <w:ilvl w:val="0"/>
          <w:numId w:val="40"/>
        </w:numPr>
        <w:jc w:val="both"/>
        <w:rPr>
          <w:lang w:val="en-US"/>
        </w:rPr>
      </w:pPr>
      <w:r>
        <w:rPr>
          <w:rFonts w:eastAsia="Times New Roman"/>
          <w:lang w:val="en-US"/>
        </w:rPr>
        <w:t xml:space="preserve"> </w:t>
      </w:r>
      <w:r>
        <w:rPr>
          <w:lang w:val="en-US"/>
        </w:rPr>
        <w:t>An indicator of the degree of saturation of erythrocytes with hemoglobin.</w:t>
      </w:r>
    </w:p>
    <w:p w:rsidR="00FB75FF" w:rsidRDefault="00B732C5">
      <w:pPr>
        <w:numPr>
          <w:ilvl w:val="0"/>
          <w:numId w:val="40"/>
        </w:numPr>
        <w:jc w:val="both"/>
        <w:rPr>
          <w:lang w:val="en-US"/>
        </w:rPr>
      </w:pPr>
      <w:r>
        <w:rPr>
          <w:rFonts w:eastAsia="Times New Roman"/>
          <w:lang w:val="en-US"/>
        </w:rPr>
        <w:t xml:space="preserve"> </w:t>
      </w:r>
      <w:r>
        <w:rPr>
          <w:lang w:val="en-US"/>
        </w:rPr>
        <w:t xml:space="preserve">7.0-7.4 </w:t>
      </w:r>
      <w:proofErr w:type="spellStart"/>
      <w:r>
        <w:rPr>
          <w:lang w:val="en-US"/>
        </w:rPr>
        <w:t>mmol</w:t>
      </w:r>
      <w:proofErr w:type="spellEnd"/>
      <w:r>
        <w:rPr>
          <w:lang w:val="en-US"/>
        </w:rPr>
        <w:t>/l (125-130 g/l).</w:t>
      </w:r>
    </w:p>
    <w:p w:rsidR="00FB75FF" w:rsidRDefault="00B732C5">
      <w:pPr>
        <w:numPr>
          <w:ilvl w:val="0"/>
          <w:numId w:val="40"/>
        </w:numPr>
        <w:jc w:val="both"/>
        <w:rPr>
          <w:lang w:val="en-US"/>
        </w:rPr>
      </w:pPr>
      <w:r>
        <w:rPr>
          <w:rFonts w:eastAsia="Times New Roman"/>
          <w:lang w:val="en-US"/>
        </w:rPr>
        <w:t xml:space="preserve"> </w:t>
      </w:r>
      <w:r>
        <w:rPr>
          <w:lang w:val="en-US"/>
        </w:rPr>
        <w:t>Neutrophils.</w:t>
      </w:r>
    </w:p>
    <w:p w:rsidR="00FB75FF" w:rsidRDefault="00B732C5">
      <w:pPr>
        <w:numPr>
          <w:ilvl w:val="0"/>
          <w:numId w:val="40"/>
        </w:numPr>
        <w:jc w:val="both"/>
        <w:rPr>
          <w:lang w:val="en-US"/>
        </w:rPr>
      </w:pPr>
      <w:r>
        <w:rPr>
          <w:rFonts w:eastAsia="Times New Roman"/>
          <w:lang w:val="en-US"/>
        </w:rPr>
        <w:t xml:space="preserve"> </w:t>
      </w:r>
      <w:r>
        <w:rPr>
          <w:lang w:val="en-US"/>
        </w:rPr>
        <w:t>Protective (phagocytosis and production of biologically active substances of a protective nature), transport, production of heparin and histamine.</w:t>
      </w:r>
    </w:p>
    <w:p w:rsidR="00FB75FF" w:rsidRDefault="00B732C5">
      <w:pPr>
        <w:numPr>
          <w:ilvl w:val="0"/>
          <w:numId w:val="40"/>
        </w:numPr>
        <w:jc w:val="both"/>
        <w:rPr>
          <w:lang w:val="en-US"/>
        </w:rPr>
      </w:pPr>
      <w:r>
        <w:rPr>
          <w:rFonts w:eastAsia="Times New Roman"/>
          <w:lang w:val="en-US"/>
        </w:rPr>
        <w:t xml:space="preserve"> </w:t>
      </w:r>
      <w:r>
        <w:rPr>
          <w:lang w:val="en-US"/>
        </w:rPr>
        <w:t>T-helpers, suppressors, killers, immune memory cells and amplifier cells.</w:t>
      </w:r>
    </w:p>
    <w:p w:rsidR="00FB75FF" w:rsidRDefault="00B732C5">
      <w:pPr>
        <w:numPr>
          <w:ilvl w:val="0"/>
          <w:numId w:val="40"/>
        </w:numPr>
        <w:jc w:val="both"/>
        <w:rPr>
          <w:lang w:val="en-US"/>
        </w:rPr>
      </w:pPr>
      <w:r>
        <w:rPr>
          <w:rFonts w:eastAsia="Times New Roman"/>
          <w:lang w:val="en-US"/>
        </w:rPr>
        <w:t xml:space="preserve"> </w:t>
      </w:r>
      <w:r>
        <w:rPr>
          <w:lang w:val="en-US"/>
        </w:rPr>
        <w:t>Stimulates.</w:t>
      </w:r>
    </w:p>
    <w:p w:rsidR="00FB75FF" w:rsidRDefault="00B732C5">
      <w:pPr>
        <w:numPr>
          <w:ilvl w:val="0"/>
          <w:numId w:val="40"/>
        </w:numPr>
        <w:jc w:val="both"/>
        <w:rPr>
          <w:lang w:val="en-US"/>
        </w:rPr>
      </w:pPr>
      <w:r>
        <w:rPr>
          <w:rFonts w:eastAsia="Times New Roman"/>
          <w:lang w:val="en-US"/>
        </w:rPr>
        <w:t xml:space="preserve"> </w:t>
      </w:r>
      <w:r>
        <w:rPr>
          <w:lang w:val="en-US"/>
        </w:rPr>
        <w:t>Increased ESR and leukocytosis.</w:t>
      </w:r>
    </w:p>
    <w:p w:rsidR="00FB75FF" w:rsidRDefault="00B732C5">
      <w:pPr>
        <w:numPr>
          <w:ilvl w:val="0"/>
          <w:numId w:val="40"/>
        </w:numPr>
        <w:jc w:val="both"/>
        <w:rPr>
          <w:lang w:val="en-US"/>
        </w:rPr>
      </w:pPr>
      <w:r>
        <w:rPr>
          <w:rFonts w:eastAsia="Times New Roman"/>
          <w:lang w:val="en-US"/>
        </w:rPr>
        <w:t xml:space="preserve"> </w:t>
      </w:r>
      <w:r>
        <w:rPr>
          <w:lang w:val="en-US"/>
        </w:rPr>
        <w:t>Male sex hormones stimulate erythropoiesis.</w:t>
      </w:r>
    </w:p>
    <w:p w:rsidR="00FB75FF" w:rsidRDefault="00B732C5">
      <w:pPr>
        <w:numPr>
          <w:ilvl w:val="0"/>
          <w:numId w:val="40"/>
        </w:numPr>
        <w:jc w:val="both"/>
        <w:rPr>
          <w:lang w:val="en-US"/>
        </w:rPr>
      </w:pPr>
      <w:r>
        <w:rPr>
          <w:rFonts w:eastAsia="Times New Roman"/>
          <w:lang w:val="en-US"/>
        </w:rPr>
        <w:t xml:space="preserve"> </w:t>
      </w:r>
      <w:proofErr w:type="spellStart"/>
      <w:r>
        <w:rPr>
          <w:lang w:val="en-US"/>
        </w:rPr>
        <w:t>Saly</w:t>
      </w:r>
      <w:proofErr w:type="spellEnd"/>
      <w:r>
        <w:rPr>
          <w:lang w:val="en-US"/>
        </w:rPr>
        <w:t xml:space="preserve"> method, </w:t>
      </w:r>
      <w:proofErr w:type="spellStart"/>
      <w:r>
        <w:rPr>
          <w:lang w:val="en-US"/>
        </w:rPr>
        <w:t>electrophotocalorimetric</w:t>
      </w:r>
      <w:proofErr w:type="spellEnd"/>
      <w:r>
        <w:rPr>
          <w:lang w:val="en-US"/>
        </w:rPr>
        <w:t xml:space="preserve"> method.</w:t>
      </w:r>
    </w:p>
    <w:p w:rsidR="00FB75FF" w:rsidRDefault="00B732C5">
      <w:pPr>
        <w:numPr>
          <w:ilvl w:val="0"/>
          <w:numId w:val="40"/>
        </w:numPr>
        <w:jc w:val="both"/>
        <w:rPr>
          <w:lang w:val="en-US"/>
        </w:rPr>
      </w:pPr>
      <w:r>
        <w:rPr>
          <w:rFonts w:eastAsia="Times New Roman"/>
          <w:lang w:val="en-US"/>
        </w:rPr>
        <w:t xml:space="preserve"> </w:t>
      </w:r>
      <w:r>
        <w:rPr>
          <w:lang w:val="en-US"/>
        </w:rPr>
        <w:t xml:space="preserve">Vitamin B </w:t>
      </w:r>
      <w:r>
        <w:rPr>
          <w:vertAlign w:val="subscript"/>
          <w:lang w:val="en-US"/>
        </w:rPr>
        <w:t xml:space="preserve">12 </w:t>
      </w:r>
      <w:r>
        <w:rPr>
          <w:lang w:val="en-US"/>
        </w:rPr>
        <w:t>.</w:t>
      </w:r>
    </w:p>
    <w:p w:rsidR="00FB75FF" w:rsidRDefault="00B732C5">
      <w:pPr>
        <w:numPr>
          <w:ilvl w:val="0"/>
          <w:numId w:val="40"/>
        </w:numPr>
        <w:jc w:val="both"/>
        <w:rPr>
          <w:lang w:val="en-US"/>
        </w:rPr>
      </w:pPr>
      <w:r>
        <w:rPr>
          <w:rFonts w:eastAsia="Times New Roman"/>
          <w:lang w:val="en-US"/>
        </w:rPr>
        <w:t xml:space="preserve"> </w:t>
      </w:r>
      <w:proofErr w:type="spellStart"/>
      <w:r>
        <w:rPr>
          <w:lang w:val="en-US"/>
        </w:rPr>
        <w:t>Fragmentosis</w:t>
      </w:r>
      <w:proofErr w:type="spellEnd"/>
      <w:r>
        <w:rPr>
          <w:lang w:val="en-US"/>
        </w:rPr>
        <w:t>, phagocytosis, hemolysis.</w:t>
      </w:r>
    </w:p>
    <w:p w:rsidR="00FB75FF" w:rsidRDefault="00B732C5">
      <w:pPr>
        <w:numPr>
          <w:ilvl w:val="0"/>
          <w:numId w:val="40"/>
        </w:numPr>
        <w:jc w:val="both"/>
        <w:rPr>
          <w:lang w:val="en-US"/>
        </w:rPr>
      </w:pPr>
      <w:r>
        <w:rPr>
          <w:rFonts w:eastAsia="Times New Roman"/>
          <w:lang w:val="en-US"/>
        </w:rPr>
        <w:t xml:space="preserve">  </w:t>
      </w:r>
      <w:r>
        <w:rPr>
          <w:lang w:val="en-US"/>
        </w:rPr>
        <w:t>Phagocytosis.</w:t>
      </w:r>
    </w:p>
    <w:p w:rsidR="00FB75FF" w:rsidRDefault="00B732C5">
      <w:pPr>
        <w:numPr>
          <w:ilvl w:val="0"/>
          <w:numId w:val="40"/>
        </w:numPr>
        <w:jc w:val="both"/>
        <w:rPr>
          <w:lang w:val="en-US"/>
        </w:rPr>
      </w:pPr>
      <w:r>
        <w:rPr>
          <w:rFonts w:eastAsia="Times New Roman"/>
          <w:lang w:val="en-US"/>
        </w:rPr>
        <w:t xml:space="preserve"> </w:t>
      </w:r>
      <w:r>
        <w:rPr>
          <w:lang w:val="en-US"/>
        </w:rPr>
        <w:t>20-40%</w:t>
      </w:r>
    </w:p>
    <w:p w:rsidR="00FB75FF" w:rsidRDefault="00B732C5">
      <w:pPr>
        <w:numPr>
          <w:ilvl w:val="0"/>
          <w:numId w:val="40"/>
        </w:numPr>
        <w:jc w:val="both"/>
        <w:rPr>
          <w:lang w:val="en-US"/>
        </w:rPr>
      </w:pPr>
      <w:r>
        <w:rPr>
          <w:rFonts w:eastAsia="Times New Roman"/>
          <w:lang w:val="en-US"/>
        </w:rPr>
        <w:t xml:space="preserve"> </w:t>
      </w:r>
      <w:r>
        <w:rPr>
          <w:lang w:val="en-US"/>
        </w:rPr>
        <w:t>Erythrocytes having a color index of 0.8-1.</w:t>
      </w:r>
    </w:p>
    <w:p w:rsidR="00FB75FF" w:rsidRDefault="00B732C5">
      <w:pPr>
        <w:numPr>
          <w:ilvl w:val="0"/>
          <w:numId w:val="40"/>
        </w:numPr>
        <w:jc w:val="both"/>
        <w:rPr>
          <w:lang w:val="en-US"/>
        </w:rPr>
      </w:pPr>
      <w:r>
        <w:rPr>
          <w:rFonts w:eastAsia="Times New Roman"/>
          <w:lang w:val="en-US"/>
        </w:rPr>
        <w:t xml:space="preserve"> </w:t>
      </w:r>
      <w:r>
        <w:rPr>
          <w:lang w:val="en-US"/>
        </w:rPr>
        <w:t>An increase in the number of red blood cells.</w:t>
      </w:r>
    </w:p>
    <w:p w:rsidR="00FB75FF" w:rsidRDefault="00B732C5">
      <w:pPr>
        <w:numPr>
          <w:ilvl w:val="0"/>
          <w:numId w:val="40"/>
        </w:numPr>
        <w:jc w:val="both"/>
        <w:rPr>
          <w:lang w:val="en-US"/>
        </w:rPr>
      </w:pPr>
      <w:r>
        <w:rPr>
          <w:rFonts w:eastAsia="Times New Roman"/>
          <w:lang w:val="en-US"/>
        </w:rPr>
        <w:t xml:space="preserve"> </w:t>
      </w:r>
      <w:r>
        <w:rPr>
          <w:lang w:val="en-US"/>
        </w:rPr>
        <w:t xml:space="preserve">In bilirubin, after </w:t>
      </w:r>
      <w:proofErr w:type="spellStart"/>
      <w:r>
        <w:rPr>
          <w:lang w:val="en-US"/>
        </w:rPr>
        <w:t>heme</w:t>
      </w:r>
      <w:proofErr w:type="spellEnd"/>
      <w:r>
        <w:rPr>
          <w:lang w:val="en-US"/>
        </w:rPr>
        <w:t xml:space="preserve"> cleavage.</w:t>
      </w:r>
    </w:p>
    <w:p w:rsidR="00FB75FF" w:rsidRDefault="00B732C5">
      <w:pPr>
        <w:numPr>
          <w:ilvl w:val="0"/>
          <w:numId w:val="40"/>
        </w:numPr>
        <w:jc w:val="both"/>
        <w:rPr>
          <w:lang w:val="en-US"/>
        </w:rPr>
      </w:pPr>
      <w:r>
        <w:rPr>
          <w:rFonts w:eastAsia="Times New Roman"/>
          <w:lang w:val="en-US"/>
        </w:rPr>
        <w:t xml:space="preserve"> </w:t>
      </w:r>
      <w:r>
        <w:rPr>
          <w:lang w:val="en-US"/>
        </w:rPr>
        <w:t>Digestive, myogenic, emotional, with pain effects.</w:t>
      </w:r>
    </w:p>
    <w:p w:rsidR="00FB75FF" w:rsidRDefault="00B732C5">
      <w:pPr>
        <w:numPr>
          <w:ilvl w:val="0"/>
          <w:numId w:val="40"/>
        </w:numPr>
        <w:jc w:val="both"/>
        <w:rPr>
          <w:lang w:val="en-US"/>
        </w:rPr>
      </w:pPr>
      <w:r>
        <w:rPr>
          <w:rFonts w:eastAsia="Times New Roman"/>
          <w:lang w:val="en-US"/>
        </w:rPr>
        <w:t xml:space="preserve"> </w:t>
      </w:r>
      <w:r>
        <w:rPr>
          <w:lang w:val="en-US"/>
        </w:rPr>
        <w:t xml:space="preserve">Percentage increase in young granulocytes, up to the appearance of </w:t>
      </w:r>
      <w:proofErr w:type="spellStart"/>
      <w:r>
        <w:rPr>
          <w:lang w:val="en-US"/>
        </w:rPr>
        <w:t>myelocytes</w:t>
      </w:r>
      <w:proofErr w:type="spellEnd"/>
      <w:r>
        <w:rPr>
          <w:lang w:val="en-US"/>
        </w:rPr>
        <w:t>.</w:t>
      </w:r>
    </w:p>
    <w:p w:rsidR="00FB75FF" w:rsidRDefault="00B732C5">
      <w:pPr>
        <w:numPr>
          <w:ilvl w:val="0"/>
          <w:numId w:val="40"/>
        </w:numPr>
        <w:jc w:val="both"/>
        <w:rPr>
          <w:lang w:val="en-US"/>
        </w:rPr>
      </w:pPr>
      <w:r>
        <w:rPr>
          <w:rFonts w:eastAsia="Times New Roman"/>
          <w:lang w:val="en-US"/>
        </w:rPr>
        <w:t xml:space="preserve"> </w:t>
      </w:r>
      <w:r>
        <w:rPr>
          <w:lang w:val="en-US"/>
        </w:rPr>
        <w:t>Under the action of strong oxidizing agents (</w:t>
      </w:r>
      <w:proofErr w:type="spellStart"/>
      <w:r>
        <w:rPr>
          <w:lang w:val="en-US"/>
        </w:rPr>
        <w:t>KMnO</w:t>
      </w:r>
      <w:proofErr w:type="spellEnd"/>
      <w:r>
        <w:rPr>
          <w:lang w:val="en-US"/>
        </w:rPr>
        <w:t xml:space="preserve"> </w:t>
      </w:r>
      <w:r>
        <w:rPr>
          <w:vertAlign w:val="subscript"/>
          <w:lang w:val="en-US"/>
        </w:rPr>
        <w:t xml:space="preserve">4 </w:t>
      </w:r>
      <w:r>
        <w:rPr>
          <w:lang w:val="en-US"/>
        </w:rPr>
        <w:t xml:space="preserve">, </w:t>
      </w:r>
      <w:proofErr w:type="spellStart"/>
      <w:r>
        <w:rPr>
          <w:lang w:val="en-US"/>
        </w:rPr>
        <w:t>Bertolet</w:t>
      </w:r>
      <w:proofErr w:type="spellEnd"/>
      <w:r>
        <w:rPr>
          <w:lang w:val="en-US"/>
        </w:rPr>
        <w:t xml:space="preserve"> salt).</w:t>
      </w:r>
    </w:p>
    <w:p w:rsidR="00FB75FF" w:rsidRDefault="00B732C5">
      <w:pPr>
        <w:numPr>
          <w:ilvl w:val="0"/>
          <w:numId w:val="40"/>
        </w:numPr>
        <w:jc w:val="both"/>
        <w:rPr>
          <w:lang w:val="en-US"/>
        </w:rPr>
      </w:pPr>
      <w:r>
        <w:rPr>
          <w:rFonts w:eastAsia="Times New Roman"/>
          <w:lang w:val="en-US"/>
        </w:rPr>
        <w:lastRenderedPageBreak/>
        <w:t xml:space="preserve"> </w:t>
      </w:r>
      <w:r>
        <w:rPr>
          <w:lang w:val="en-US"/>
        </w:rPr>
        <w:t>Production of immune bodies, transport.</w:t>
      </w:r>
    </w:p>
    <w:p w:rsidR="00FB75FF" w:rsidRDefault="00B732C5">
      <w:pPr>
        <w:numPr>
          <w:ilvl w:val="0"/>
          <w:numId w:val="40"/>
        </w:numPr>
        <w:jc w:val="both"/>
        <w:rPr>
          <w:lang w:val="en-US"/>
        </w:rPr>
      </w:pPr>
      <w:r>
        <w:rPr>
          <w:rFonts w:eastAsia="Times New Roman"/>
          <w:lang w:val="en-US"/>
        </w:rPr>
        <w:t xml:space="preserve"> </w:t>
      </w:r>
      <w:r>
        <w:rPr>
          <w:lang w:val="en-US"/>
        </w:rPr>
        <w:t>A slight increase in the number of leukocytes, no changes in the leukocyte formula. Short duration.</w:t>
      </w:r>
    </w:p>
    <w:p w:rsidR="00FB75FF" w:rsidRDefault="00B732C5">
      <w:pPr>
        <w:numPr>
          <w:ilvl w:val="0"/>
          <w:numId w:val="40"/>
        </w:numPr>
        <w:jc w:val="both"/>
        <w:rPr>
          <w:lang w:val="en-US"/>
        </w:rPr>
      </w:pPr>
      <w:r>
        <w:rPr>
          <w:rFonts w:eastAsia="Times New Roman"/>
          <w:lang w:val="en-US"/>
        </w:rPr>
        <w:t xml:space="preserve"> </w:t>
      </w:r>
      <w:r>
        <w:rPr>
          <w:lang w:val="en-US"/>
        </w:rPr>
        <w:t>in an acidic environment.</w:t>
      </w:r>
    </w:p>
    <w:p w:rsidR="00FB75FF" w:rsidRDefault="00B732C5">
      <w:pPr>
        <w:numPr>
          <w:ilvl w:val="0"/>
          <w:numId w:val="40"/>
        </w:numPr>
        <w:jc w:val="both"/>
        <w:rPr>
          <w:lang w:val="en-US"/>
        </w:rPr>
      </w:pPr>
      <w:r>
        <w:rPr>
          <w:rFonts w:eastAsia="Times New Roman"/>
          <w:b/>
          <w:lang w:val="en-US"/>
        </w:rPr>
        <w:t xml:space="preserve"> </w:t>
      </w:r>
      <w:r>
        <w:rPr>
          <w:lang w:val="en-US"/>
        </w:rPr>
        <w:t>Decrease in the number of red blood cells in the peripheral blood.</w:t>
      </w:r>
    </w:p>
    <w:p w:rsidR="00FB75FF" w:rsidRDefault="00B732C5">
      <w:pPr>
        <w:numPr>
          <w:ilvl w:val="0"/>
          <w:numId w:val="40"/>
        </w:numPr>
        <w:jc w:val="both"/>
        <w:rPr>
          <w:lang w:val="en-US"/>
        </w:rPr>
      </w:pPr>
      <w:r>
        <w:rPr>
          <w:rFonts w:eastAsia="Times New Roman"/>
          <w:lang w:val="en-US"/>
        </w:rPr>
        <w:t xml:space="preserve"> </w:t>
      </w:r>
      <w:r>
        <w:rPr>
          <w:lang w:val="en-US"/>
        </w:rPr>
        <w:t>T-lymphocytes, B-lymphocytes, null.</w:t>
      </w:r>
    </w:p>
    <w:p w:rsidR="00FB75FF" w:rsidRDefault="00B732C5">
      <w:pPr>
        <w:numPr>
          <w:ilvl w:val="0"/>
          <w:numId w:val="40"/>
        </w:numPr>
        <w:jc w:val="both"/>
        <w:rPr>
          <w:lang w:val="en-US"/>
        </w:rPr>
      </w:pPr>
      <w:r>
        <w:rPr>
          <w:rFonts w:eastAsia="Times New Roman"/>
          <w:lang w:val="en-US"/>
        </w:rPr>
        <w:t xml:space="preserve"> </w:t>
      </w:r>
      <w:r>
        <w:rPr>
          <w:lang w:val="en-US"/>
        </w:rPr>
        <w:t>Due to reduced formation, increased destruction of red blood cells or after blood loss.</w:t>
      </w:r>
    </w:p>
    <w:p w:rsidR="00FB75FF" w:rsidRDefault="00B732C5">
      <w:pPr>
        <w:numPr>
          <w:ilvl w:val="0"/>
          <w:numId w:val="40"/>
        </w:numPr>
        <w:jc w:val="both"/>
        <w:rPr>
          <w:lang w:val="en-US"/>
        </w:rPr>
      </w:pPr>
      <w:r>
        <w:rPr>
          <w:rFonts w:eastAsia="Times New Roman"/>
          <w:lang w:val="en-US"/>
        </w:rPr>
        <w:t xml:space="preserve"> </w:t>
      </w:r>
      <w:r>
        <w:rPr>
          <w:lang w:val="en-US"/>
        </w:rPr>
        <w:t>130-160 g/l.</w:t>
      </w:r>
    </w:p>
    <w:p w:rsidR="00FB75FF" w:rsidRDefault="00B732C5">
      <w:pPr>
        <w:numPr>
          <w:ilvl w:val="0"/>
          <w:numId w:val="40"/>
        </w:numPr>
        <w:jc w:val="both"/>
        <w:rPr>
          <w:lang w:val="en-US"/>
        </w:rPr>
      </w:pPr>
      <w:r>
        <w:rPr>
          <w:rFonts w:eastAsia="Times New Roman"/>
          <w:lang w:val="en-US"/>
        </w:rPr>
        <w:t xml:space="preserve"> </w:t>
      </w:r>
      <w:r>
        <w:rPr>
          <w:lang w:val="en-US"/>
        </w:rPr>
        <w:t>An increase in the number of red blood cells.</w:t>
      </w:r>
    </w:p>
    <w:p w:rsidR="00FB75FF" w:rsidRDefault="00B732C5">
      <w:pPr>
        <w:numPr>
          <w:ilvl w:val="0"/>
          <w:numId w:val="40"/>
        </w:numPr>
        <w:jc w:val="both"/>
        <w:rPr>
          <w:lang w:val="en-US"/>
        </w:rPr>
      </w:pPr>
      <w:r>
        <w:rPr>
          <w:rFonts w:eastAsia="Times New Roman"/>
          <w:lang w:val="en-US"/>
        </w:rPr>
        <w:t xml:space="preserve"> </w:t>
      </w:r>
      <w:r>
        <w:rPr>
          <w:lang w:val="en-US"/>
        </w:rPr>
        <w:t>Spectral analysis method.</w:t>
      </w:r>
    </w:p>
    <w:p w:rsidR="00FB75FF" w:rsidRDefault="00B732C5">
      <w:pPr>
        <w:numPr>
          <w:ilvl w:val="0"/>
          <w:numId w:val="40"/>
        </w:numPr>
        <w:jc w:val="both"/>
        <w:rPr>
          <w:lang w:val="en-US"/>
        </w:rPr>
      </w:pPr>
      <w:r>
        <w:rPr>
          <w:rFonts w:eastAsia="Times New Roman"/>
          <w:lang w:val="en-US"/>
        </w:rPr>
        <w:t xml:space="preserve"> </w:t>
      </w:r>
      <w:r>
        <w:rPr>
          <w:lang w:val="en-US"/>
        </w:rPr>
        <w:t>They contain the remains of a nuclear substance, which, when specially dyed, has the appearance of a mesh.</w:t>
      </w:r>
    </w:p>
    <w:p w:rsidR="00FB75FF" w:rsidRDefault="00B732C5">
      <w:pPr>
        <w:numPr>
          <w:ilvl w:val="0"/>
          <w:numId w:val="40"/>
        </w:numPr>
        <w:jc w:val="both"/>
        <w:rPr>
          <w:lang w:val="en-US"/>
        </w:rPr>
      </w:pPr>
      <w:r>
        <w:rPr>
          <w:rFonts w:eastAsia="Times New Roman"/>
          <w:lang w:val="en-US"/>
        </w:rPr>
        <w:t xml:space="preserve"> </w:t>
      </w:r>
      <w:r>
        <w:rPr>
          <w:lang w:val="en-US"/>
        </w:rPr>
        <w:t>Phagocytosis.</w:t>
      </w:r>
    </w:p>
    <w:p w:rsidR="00FB75FF" w:rsidRDefault="00B732C5">
      <w:pPr>
        <w:numPr>
          <w:ilvl w:val="0"/>
          <w:numId w:val="40"/>
        </w:numPr>
        <w:jc w:val="both"/>
        <w:rPr>
          <w:lang w:val="en-US"/>
        </w:rPr>
      </w:pPr>
      <w:r>
        <w:rPr>
          <w:rFonts w:eastAsia="Times New Roman"/>
          <w:lang w:val="en-US"/>
        </w:rPr>
        <w:t xml:space="preserve"> </w:t>
      </w:r>
      <w:r>
        <w:rPr>
          <w:lang w:val="en-US"/>
        </w:rPr>
        <w:t xml:space="preserve">An increase in the number of erythrocytes per unit volume of blood without an increase in their total number in the body is observed with thickening of the blood (with profuse sweating, burns, cholera, </w:t>
      </w:r>
      <w:proofErr w:type="spellStart"/>
      <w:r>
        <w:rPr>
          <w:lang w:val="en-US"/>
        </w:rPr>
        <w:t>desentery</w:t>
      </w:r>
      <w:proofErr w:type="spellEnd"/>
      <w:r>
        <w:rPr>
          <w:lang w:val="en-US"/>
        </w:rPr>
        <w:t>) and heavy muscle work (due to the release of erythrocytes from the splenic blood depot).</w:t>
      </w:r>
    </w:p>
    <w:p w:rsidR="00FB75FF" w:rsidRDefault="00B732C5">
      <w:pPr>
        <w:numPr>
          <w:ilvl w:val="0"/>
          <w:numId w:val="41"/>
        </w:numPr>
        <w:jc w:val="both"/>
        <w:rPr>
          <w:lang w:val="en-US"/>
        </w:rPr>
      </w:pPr>
      <w:r>
        <w:rPr>
          <w:rFonts w:eastAsia="Times New Roman"/>
          <w:lang w:val="en-US"/>
        </w:rPr>
        <w:t xml:space="preserve"> </w:t>
      </w:r>
      <w:proofErr w:type="spellStart"/>
      <w:r>
        <w:rPr>
          <w:lang w:val="en-US"/>
        </w:rPr>
        <w:t>Erythropoietins</w:t>
      </w:r>
      <w:proofErr w:type="spellEnd"/>
      <w:r>
        <w:rPr>
          <w:lang w:val="en-US"/>
        </w:rPr>
        <w:t>.</w:t>
      </w:r>
    </w:p>
    <w:p w:rsidR="00FB75FF" w:rsidRDefault="00B732C5">
      <w:pPr>
        <w:numPr>
          <w:ilvl w:val="0"/>
          <w:numId w:val="41"/>
        </w:numPr>
        <w:jc w:val="both"/>
        <w:rPr>
          <w:lang w:val="en-US"/>
        </w:rPr>
      </w:pPr>
      <w:r>
        <w:rPr>
          <w:rFonts w:eastAsia="Times New Roman"/>
          <w:lang w:val="en-US"/>
        </w:rPr>
        <w:t xml:space="preserve"> </w:t>
      </w:r>
      <w:r>
        <w:rPr>
          <w:lang w:val="en-US"/>
        </w:rPr>
        <w:t>120 days.</w:t>
      </w:r>
    </w:p>
    <w:p w:rsidR="00FB75FF" w:rsidRDefault="00B732C5">
      <w:pPr>
        <w:numPr>
          <w:ilvl w:val="0"/>
          <w:numId w:val="41"/>
        </w:numPr>
        <w:jc w:val="both"/>
        <w:rPr>
          <w:lang w:val="en-US"/>
        </w:rPr>
      </w:pPr>
      <w:r>
        <w:rPr>
          <w:rFonts w:eastAsia="Times New Roman"/>
          <w:lang w:val="en-US"/>
        </w:rPr>
        <w:t xml:space="preserve"> </w:t>
      </w:r>
      <w:r>
        <w:rPr>
          <w:lang w:val="en-US"/>
        </w:rPr>
        <w:t>In the red bone marrow, reticulocytes.</w:t>
      </w:r>
    </w:p>
    <w:p w:rsidR="00FB75FF" w:rsidRDefault="00B732C5">
      <w:pPr>
        <w:numPr>
          <w:ilvl w:val="0"/>
          <w:numId w:val="41"/>
        </w:numPr>
        <w:jc w:val="both"/>
        <w:rPr>
          <w:lang w:val="en-US"/>
        </w:rPr>
      </w:pPr>
      <w:r>
        <w:rPr>
          <w:rFonts w:eastAsia="Times New Roman"/>
          <w:lang w:val="en-US"/>
        </w:rPr>
        <w:t xml:space="preserve"> </w:t>
      </w:r>
      <w:r>
        <w:rPr>
          <w:lang w:val="en-US"/>
        </w:rPr>
        <w:t>3-5%.</w:t>
      </w:r>
    </w:p>
    <w:p w:rsidR="00FB75FF" w:rsidRDefault="00B732C5">
      <w:pPr>
        <w:numPr>
          <w:ilvl w:val="0"/>
          <w:numId w:val="41"/>
        </w:numPr>
        <w:jc w:val="both"/>
        <w:rPr>
          <w:lang w:val="en-US"/>
        </w:rPr>
      </w:pPr>
      <w:r>
        <w:rPr>
          <w:rFonts w:eastAsia="Times New Roman"/>
          <w:lang w:val="en-US"/>
        </w:rPr>
        <w:t xml:space="preserve"> </w:t>
      </w:r>
      <w:r>
        <w:rPr>
          <w:lang w:val="en-US"/>
        </w:rPr>
        <w:t>In allergic conditions, helminthic invasion and antibiotic therapy.</w:t>
      </w:r>
    </w:p>
    <w:p w:rsidR="00FB75FF" w:rsidRDefault="00B732C5">
      <w:pPr>
        <w:numPr>
          <w:ilvl w:val="0"/>
          <w:numId w:val="41"/>
        </w:numPr>
        <w:jc w:val="both"/>
        <w:rPr>
          <w:lang w:val="en-US"/>
        </w:rPr>
      </w:pPr>
      <w:r>
        <w:rPr>
          <w:rFonts w:eastAsia="Times New Roman"/>
          <w:lang w:val="en-US"/>
        </w:rPr>
        <w:t xml:space="preserve"> </w:t>
      </w:r>
      <w:r>
        <w:rPr>
          <w:lang w:val="en-US"/>
        </w:rPr>
        <w:t>20-30.</w:t>
      </w:r>
    </w:p>
    <w:p w:rsidR="00FB75FF" w:rsidRDefault="00B732C5">
      <w:pPr>
        <w:numPr>
          <w:ilvl w:val="0"/>
          <w:numId w:val="41"/>
        </w:numPr>
        <w:jc w:val="both"/>
        <w:rPr>
          <w:lang w:val="en-US"/>
        </w:rPr>
      </w:pPr>
      <w:r>
        <w:rPr>
          <w:rFonts w:eastAsia="Times New Roman"/>
          <w:lang w:val="en-US"/>
        </w:rPr>
        <w:t xml:space="preserve"> </w:t>
      </w:r>
      <w:r>
        <w:rPr>
          <w:lang w:val="en-US"/>
        </w:rPr>
        <w:t xml:space="preserve">4-8x10 </w:t>
      </w:r>
      <w:r>
        <w:rPr>
          <w:vertAlign w:val="superscript"/>
          <w:lang w:val="en-US"/>
        </w:rPr>
        <w:t xml:space="preserve">9 </w:t>
      </w:r>
      <w:r>
        <w:rPr>
          <w:lang w:val="en-US"/>
        </w:rPr>
        <w:t>/ l of leukocytes per liter.</w:t>
      </w:r>
    </w:p>
    <w:p w:rsidR="00FB75FF" w:rsidRDefault="00FB75FF">
      <w:pPr>
        <w:jc w:val="both"/>
        <w:rPr>
          <w:sz w:val="28"/>
          <w:szCs w:val="28"/>
          <w:lang w:val="en-US"/>
        </w:rPr>
      </w:pPr>
    </w:p>
    <w:p w:rsidR="00FB75FF" w:rsidRDefault="00FB75FF">
      <w:pPr>
        <w:rPr>
          <w:sz w:val="28"/>
          <w:szCs w:val="28"/>
          <w:lang w:val="en-US" w:eastAsia="en-US"/>
        </w:rPr>
      </w:pPr>
    </w:p>
    <w:p w:rsidR="00FB75FF" w:rsidRDefault="00B732C5">
      <w:pPr>
        <w:numPr>
          <w:ilvl w:val="0"/>
          <w:numId w:val="21"/>
        </w:numPr>
        <w:tabs>
          <w:tab w:val="left" w:pos="0"/>
        </w:tabs>
        <w:rPr>
          <w:lang w:val="en-US"/>
        </w:rPr>
      </w:pPr>
      <w:r>
        <w:rPr>
          <w:b/>
          <w:sz w:val="28"/>
          <w:szCs w:val="28"/>
          <w:lang w:val="en-US"/>
        </w:rPr>
        <w:t xml:space="preserve">Self-control on situational tasks on the topic " </w:t>
      </w:r>
      <w:r>
        <w:rPr>
          <w:sz w:val="28"/>
          <w:szCs w:val="28"/>
          <w:lang w:val="en-US"/>
        </w:rPr>
        <w:t xml:space="preserve">Blood cells, their structure and functions </w:t>
      </w:r>
      <w:r>
        <w:rPr>
          <w:b/>
          <w:sz w:val="28"/>
          <w:szCs w:val="28"/>
          <w:lang w:val="en-US"/>
        </w:rPr>
        <w:t xml:space="preserve">" with response standards </w:t>
      </w:r>
      <w:r>
        <w:rPr>
          <w:sz w:val="28"/>
          <w:szCs w:val="28"/>
          <w:lang w:val="en-US"/>
        </w:rPr>
        <w:t>.</w:t>
      </w:r>
    </w:p>
    <w:p w:rsidR="00FB75FF" w:rsidRDefault="00B732C5">
      <w:pPr>
        <w:jc w:val="both"/>
        <w:rPr>
          <w:lang w:val="en-US"/>
        </w:rPr>
      </w:pPr>
      <w:r>
        <w:rPr>
          <w:b/>
          <w:sz w:val="28"/>
          <w:szCs w:val="20"/>
          <w:lang w:val="en-US"/>
        </w:rPr>
        <w:lastRenderedPageBreak/>
        <w:t xml:space="preserve">1. </w:t>
      </w:r>
      <w:r>
        <w:rPr>
          <w:sz w:val="28"/>
          <w:szCs w:val="20"/>
          <w:lang w:val="en-US"/>
        </w:rPr>
        <w:t>In inflammatory conditions, changes in blood counts are observed.</w:t>
      </w:r>
    </w:p>
    <w:p w:rsidR="00FB75FF" w:rsidRDefault="00B732C5">
      <w:pPr>
        <w:jc w:val="both"/>
        <w:rPr>
          <w:lang w:val="en-US"/>
        </w:rPr>
      </w:pPr>
      <w:r>
        <w:rPr>
          <w:rFonts w:eastAsia="Times New Roman"/>
          <w:sz w:val="28"/>
          <w:szCs w:val="20"/>
          <w:lang w:val="en-US"/>
        </w:rPr>
        <w:t xml:space="preserve">         </w:t>
      </w:r>
      <w:r>
        <w:rPr>
          <w:sz w:val="28"/>
          <w:szCs w:val="20"/>
          <w:lang w:val="en-US"/>
        </w:rPr>
        <w:t>1. What are these changes?</w:t>
      </w:r>
    </w:p>
    <w:p w:rsidR="00FB75FF" w:rsidRDefault="00B732C5">
      <w:pPr>
        <w:jc w:val="both"/>
        <w:rPr>
          <w:sz w:val="28"/>
          <w:szCs w:val="20"/>
          <w:lang w:val="en-US"/>
        </w:rPr>
      </w:pPr>
      <w:r>
        <w:rPr>
          <w:rFonts w:eastAsia="Times New Roman"/>
          <w:sz w:val="28"/>
          <w:szCs w:val="20"/>
          <w:lang w:val="en-US"/>
        </w:rPr>
        <w:t xml:space="preserve">          </w:t>
      </w:r>
      <w:r>
        <w:rPr>
          <w:sz w:val="28"/>
          <w:szCs w:val="20"/>
          <w:lang w:val="en-US"/>
        </w:rPr>
        <w:t>2. Why do these changes occur?</w:t>
      </w:r>
    </w:p>
    <w:p w:rsidR="00FB75FF" w:rsidRDefault="00B732C5">
      <w:pPr>
        <w:jc w:val="both"/>
        <w:rPr>
          <w:sz w:val="28"/>
          <w:szCs w:val="20"/>
          <w:lang w:val="en-US"/>
        </w:rPr>
      </w:pPr>
      <w:r>
        <w:rPr>
          <w:rFonts w:eastAsia="Times New Roman"/>
          <w:sz w:val="28"/>
          <w:szCs w:val="20"/>
          <w:lang w:val="en-US"/>
        </w:rPr>
        <w:t xml:space="preserve">          </w:t>
      </w:r>
      <w:r>
        <w:rPr>
          <w:sz w:val="28"/>
          <w:szCs w:val="20"/>
          <w:lang w:val="en-US"/>
        </w:rPr>
        <w:t>3. What is the name of the increase in the number of leukocytes?</w:t>
      </w:r>
    </w:p>
    <w:p w:rsidR="00FB75FF" w:rsidRDefault="00B732C5">
      <w:pPr>
        <w:jc w:val="both"/>
        <w:rPr>
          <w:sz w:val="28"/>
          <w:szCs w:val="20"/>
          <w:lang w:val="en-US"/>
        </w:rPr>
      </w:pPr>
      <w:r>
        <w:rPr>
          <w:rFonts w:eastAsia="Times New Roman"/>
          <w:sz w:val="28"/>
          <w:szCs w:val="20"/>
          <w:lang w:val="en-US"/>
        </w:rPr>
        <w:t xml:space="preserve">          </w:t>
      </w:r>
      <w:r>
        <w:rPr>
          <w:sz w:val="28"/>
          <w:szCs w:val="20"/>
          <w:lang w:val="en-US"/>
        </w:rPr>
        <w:t>4. What is the leukocyte formula.</w:t>
      </w:r>
    </w:p>
    <w:p w:rsidR="00FB75FF" w:rsidRDefault="00B732C5">
      <w:pPr>
        <w:jc w:val="both"/>
        <w:rPr>
          <w:sz w:val="28"/>
          <w:szCs w:val="20"/>
          <w:lang w:val="en-US"/>
        </w:rPr>
      </w:pPr>
      <w:r>
        <w:rPr>
          <w:sz w:val="28"/>
          <w:szCs w:val="20"/>
          <w:lang w:val="en-US"/>
        </w:rPr>
        <w:t>5. What changes occur in the leukocyte formula during inflammatory processes?</w:t>
      </w:r>
    </w:p>
    <w:p w:rsidR="00FB75FF" w:rsidRDefault="00B732C5">
      <w:pPr>
        <w:jc w:val="both"/>
        <w:rPr>
          <w:sz w:val="28"/>
          <w:szCs w:val="20"/>
          <w:lang w:val="en-US"/>
        </w:rPr>
      </w:pPr>
      <w:r>
        <w:rPr>
          <w:sz w:val="28"/>
          <w:szCs w:val="20"/>
          <w:lang w:val="en-US"/>
        </w:rPr>
        <w:t>Sample response:</w:t>
      </w:r>
    </w:p>
    <w:p w:rsidR="00FB75FF" w:rsidRDefault="00B732C5">
      <w:pPr>
        <w:pStyle w:val="ab"/>
        <w:numPr>
          <w:ilvl w:val="0"/>
          <w:numId w:val="42"/>
        </w:numPr>
        <w:rPr>
          <w:lang w:val="en-US"/>
        </w:rPr>
      </w:pPr>
      <w:r>
        <w:rPr>
          <w:sz w:val="28"/>
          <w:szCs w:val="28"/>
          <w:lang w:val="en-US"/>
        </w:rPr>
        <w:t>In inflammatory conditions in the peripheral blood, the number of globulins increases, the ESR increases, the number of leukocytes increases, and the percentage of young forms of neutrophils increases.</w:t>
      </w:r>
    </w:p>
    <w:p w:rsidR="00FB75FF" w:rsidRDefault="00B732C5">
      <w:pPr>
        <w:pStyle w:val="ab"/>
        <w:numPr>
          <w:ilvl w:val="0"/>
          <w:numId w:val="42"/>
        </w:numPr>
        <w:rPr>
          <w:lang w:val="en-US"/>
        </w:rPr>
      </w:pPr>
      <w:r>
        <w:rPr>
          <w:rFonts w:eastAsia="Times New Roman"/>
          <w:sz w:val="28"/>
          <w:szCs w:val="28"/>
          <w:lang w:val="en-US"/>
        </w:rPr>
        <w:t xml:space="preserve"> </w:t>
      </w:r>
      <w:r>
        <w:rPr>
          <w:sz w:val="28"/>
          <w:szCs w:val="28"/>
          <w:lang w:val="en-US"/>
        </w:rPr>
        <w:t>ESR increases due to an increase in the number of globulins (dysproteinemia). Leukocytes are involved in the protective reactions of the body, during inflammatory processes, the formation of leukocytes is stimulated.</w:t>
      </w:r>
    </w:p>
    <w:p w:rsidR="00FB75FF" w:rsidRDefault="00B732C5">
      <w:pPr>
        <w:pStyle w:val="ab"/>
        <w:numPr>
          <w:ilvl w:val="0"/>
          <w:numId w:val="42"/>
        </w:numPr>
        <w:rPr>
          <w:sz w:val="28"/>
          <w:szCs w:val="28"/>
          <w:lang w:val="en-US"/>
        </w:rPr>
      </w:pPr>
      <w:proofErr w:type="spellStart"/>
      <w:r>
        <w:rPr>
          <w:sz w:val="28"/>
          <w:szCs w:val="28"/>
          <w:lang w:val="en-US"/>
        </w:rPr>
        <w:t>Lecocytosis</w:t>
      </w:r>
      <w:proofErr w:type="spellEnd"/>
    </w:p>
    <w:p w:rsidR="00FB75FF" w:rsidRDefault="00B732C5">
      <w:pPr>
        <w:pStyle w:val="ab"/>
        <w:numPr>
          <w:ilvl w:val="0"/>
          <w:numId w:val="42"/>
        </w:numPr>
        <w:jc w:val="both"/>
        <w:rPr>
          <w:sz w:val="28"/>
          <w:szCs w:val="28"/>
          <w:lang w:val="en-US"/>
        </w:rPr>
      </w:pPr>
      <w:r>
        <w:rPr>
          <w:sz w:val="28"/>
          <w:szCs w:val="28"/>
          <w:lang w:val="en-US"/>
        </w:rPr>
        <w:t>The percentage of different forms of leukocytes</w:t>
      </w:r>
    </w:p>
    <w:p w:rsidR="00FB75FF" w:rsidRDefault="00B732C5">
      <w:pPr>
        <w:pStyle w:val="ab"/>
        <w:numPr>
          <w:ilvl w:val="0"/>
          <w:numId w:val="42"/>
        </w:numPr>
        <w:jc w:val="both"/>
        <w:rPr>
          <w:sz w:val="28"/>
          <w:szCs w:val="28"/>
          <w:lang w:val="en-US"/>
        </w:rPr>
      </w:pPr>
      <w:r>
        <w:rPr>
          <w:sz w:val="28"/>
          <w:szCs w:val="28"/>
          <w:lang w:val="en-US"/>
        </w:rPr>
        <w:t>Shift of the leukocyte formula to the left, i.e. increase in young forms of neutrophils</w:t>
      </w:r>
    </w:p>
    <w:p w:rsidR="00FB75FF" w:rsidRDefault="00B732C5">
      <w:pPr>
        <w:jc w:val="both"/>
        <w:rPr>
          <w:lang w:val="en-US"/>
        </w:rPr>
      </w:pPr>
      <w:r>
        <w:rPr>
          <w:b/>
          <w:sz w:val="28"/>
          <w:szCs w:val="28"/>
          <w:lang w:val="en-US"/>
        </w:rPr>
        <w:t xml:space="preserve">2. </w:t>
      </w:r>
      <w:r>
        <w:rPr>
          <w:sz w:val="28"/>
          <w:szCs w:val="28"/>
          <w:lang w:val="en-US"/>
        </w:rPr>
        <w:t xml:space="preserve">A student who took phenacetin during the examination session to improve his ability to work developed all the signs of oxygen deficiency. However, a clinical blood test showed that the number of erythrocytes and </w:t>
      </w:r>
      <w:proofErr w:type="spellStart"/>
      <w:r>
        <w:rPr>
          <w:sz w:val="28"/>
          <w:szCs w:val="28"/>
          <w:lang w:val="en-US"/>
        </w:rPr>
        <w:t>Hb</w:t>
      </w:r>
      <w:proofErr w:type="spellEnd"/>
      <w:r>
        <w:rPr>
          <w:sz w:val="28"/>
          <w:szCs w:val="28"/>
          <w:lang w:val="en-US"/>
        </w:rPr>
        <w:t xml:space="preserve"> are within the normal range, the heart is working normally, and the amount of oxygen in the air is sufficient.</w:t>
      </w:r>
    </w:p>
    <w:p w:rsidR="00FB75FF" w:rsidRDefault="00B732C5">
      <w:pPr>
        <w:jc w:val="both"/>
        <w:rPr>
          <w:lang w:val="en-US"/>
        </w:rPr>
      </w:pPr>
      <w:r>
        <w:rPr>
          <w:sz w:val="28"/>
          <w:szCs w:val="28"/>
          <w:lang w:val="en-US"/>
        </w:rPr>
        <w:t>1. What reason can be thought of if it is known that phenacetin is a strong oxidizing agent?</w:t>
      </w:r>
    </w:p>
    <w:p w:rsidR="00FB75FF" w:rsidRDefault="00B732C5">
      <w:pPr>
        <w:jc w:val="both"/>
        <w:rPr>
          <w:lang w:val="en-US"/>
        </w:rPr>
      </w:pPr>
      <w:r>
        <w:rPr>
          <w:sz w:val="28"/>
          <w:szCs w:val="28"/>
          <w:lang w:val="en-US"/>
        </w:rPr>
        <w:t>2. What kind of blood test can help in establishing the cause of these symptoms</w:t>
      </w:r>
    </w:p>
    <w:p w:rsidR="00FB75FF" w:rsidRDefault="00B732C5">
      <w:pPr>
        <w:jc w:val="both"/>
        <w:rPr>
          <w:sz w:val="28"/>
          <w:szCs w:val="28"/>
          <w:lang w:val="en-US"/>
        </w:rPr>
      </w:pPr>
      <w:r>
        <w:rPr>
          <w:sz w:val="28"/>
          <w:szCs w:val="28"/>
          <w:lang w:val="en-US"/>
        </w:rPr>
        <w:t xml:space="preserve">3. What is the </w:t>
      </w:r>
      <w:proofErr w:type="spellStart"/>
      <w:r>
        <w:rPr>
          <w:sz w:val="28"/>
          <w:szCs w:val="28"/>
          <w:lang w:val="en-US"/>
        </w:rPr>
        <w:t>valency</w:t>
      </w:r>
      <w:proofErr w:type="spellEnd"/>
      <w:r>
        <w:rPr>
          <w:sz w:val="28"/>
          <w:szCs w:val="28"/>
          <w:lang w:val="en-US"/>
        </w:rPr>
        <w:t xml:space="preserve"> of iron in methemoglobin?</w:t>
      </w:r>
    </w:p>
    <w:p w:rsidR="00FB75FF" w:rsidRDefault="00B732C5">
      <w:pPr>
        <w:jc w:val="both"/>
        <w:rPr>
          <w:sz w:val="28"/>
          <w:szCs w:val="28"/>
          <w:lang w:val="en-US"/>
        </w:rPr>
      </w:pPr>
      <w:r>
        <w:rPr>
          <w:sz w:val="28"/>
          <w:szCs w:val="28"/>
          <w:lang w:val="en-US"/>
        </w:rPr>
        <w:t>4. How much normal hemoglobin is contained in a liter of blood in men and women?</w:t>
      </w:r>
    </w:p>
    <w:p w:rsidR="00FB75FF" w:rsidRDefault="00B732C5">
      <w:pPr>
        <w:jc w:val="both"/>
        <w:rPr>
          <w:sz w:val="28"/>
          <w:szCs w:val="28"/>
          <w:lang w:val="en-US"/>
        </w:rPr>
      </w:pPr>
      <w:r>
        <w:rPr>
          <w:sz w:val="28"/>
          <w:szCs w:val="28"/>
          <w:lang w:val="en-US"/>
        </w:rPr>
        <w:lastRenderedPageBreak/>
        <w:t>5. What changes in the blood system are observed during chronic hypoxia?</w:t>
      </w:r>
    </w:p>
    <w:p w:rsidR="00FB75FF" w:rsidRDefault="00B732C5">
      <w:pPr>
        <w:jc w:val="both"/>
        <w:rPr>
          <w:sz w:val="28"/>
          <w:szCs w:val="28"/>
          <w:lang w:val="en-US"/>
        </w:rPr>
      </w:pPr>
      <w:r>
        <w:rPr>
          <w:sz w:val="28"/>
          <w:szCs w:val="28"/>
          <w:lang w:val="en-US"/>
        </w:rPr>
        <w:t>Sample response:</w:t>
      </w:r>
    </w:p>
    <w:p w:rsidR="00FB75FF" w:rsidRDefault="00B732C5">
      <w:pPr>
        <w:pStyle w:val="ab"/>
        <w:jc w:val="both"/>
        <w:rPr>
          <w:lang w:val="en-US"/>
        </w:rPr>
      </w:pPr>
      <w:r>
        <w:rPr>
          <w:sz w:val="28"/>
          <w:szCs w:val="28"/>
          <w:lang w:val="en-US"/>
        </w:rPr>
        <w:t xml:space="preserve">1. Taking phenacetin, which is a strong oxidizing agent, can cause the formation of a stable compound in the blood - methemoglobin, which leads to oxygen starvation </w:t>
      </w:r>
      <w:r>
        <w:rPr>
          <w:sz w:val="28"/>
          <w:szCs w:val="28"/>
          <w:lang w:val="en-US"/>
        </w:rPr>
        <w:softHyphen/>
        <w:t>.</w:t>
      </w:r>
    </w:p>
    <w:p w:rsidR="00FB75FF" w:rsidRDefault="00B732C5">
      <w:pPr>
        <w:pStyle w:val="ab"/>
        <w:jc w:val="both"/>
        <w:rPr>
          <w:lang w:val="en-US"/>
        </w:rPr>
      </w:pPr>
      <w:r>
        <w:rPr>
          <w:sz w:val="28"/>
          <w:szCs w:val="28"/>
          <w:lang w:val="en-US"/>
        </w:rPr>
        <w:t xml:space="preserve">2.Spectral analysis of blood. Methemoglobin has an additional </w:t>
      </w:r>
      <w:r>
        <w:rPr>
          <w:sz w:val="28"/>
          <w:szCs w:val="28"/>
          <w:lang w:val="en-US"/>
        </w:rPr>
        <w:softHyphen/>
        <w:t>absorption band in the red part of the spectrum.</w:t>
      </w:r>
    </w:p>
    <w:p w:rsidR="00FB75FF" w:rsidRDefault="00B732C5">
      <w:pPr>
        <w:jc w:val="both"/>
        <w:rPr>
          <w:sz w:val="28"/>
          <w:szCs w:val="28"/>
          <w:lang w:val="en-US"/>
        </w:rPr>
      </w:pPr>
      <w:r>
        <w:rPr>
          <w:sz w:val="28"/>
          <w:szCs w:val="28"/>
          <w:lang w:val="en-US"/>
        </w:rPr>
        <w:t>3. 3</w:t>
      </w:r>
    </w:p>
    <w:p w:rsidR="00FB75FF" w:rsidRDefault="00B732C5">
      <w:pPr>
        <w:jc w:val="both"/>
        <w:rPr>
          <w:sz w:val="28"/>
          <w:szCs w:val="28"/>
          <w:lang w:val="en-US"/>
        </w:rPr>
      </w:pPr>
      <w:r>
        <w:rPr>
          <w:sz w:val="28"/>
          <w:szCs w:val="28"/>
          <w:lang w:val="en-US"/>
        </w:rPr>
        <w:t>4. 130-160 g/l in men and 120-130 g/l in women</w:t>
      </w:r>
    </w:p>
    <w:p w:rsidR="00FB75FF" w:rsidRDefault="00B732C5">
      <w:pPr>
        <w:pStyle w:val="ab"/>
        <w:jc w:val="both"/>
        <w:rPr>
          <w:sz w:val="28"/>
          <w:szCs w:val="28"/>
          <w:lang w:val="en-US"/>
        </w:rPr>
      </w:pPr>
      <w:r>
        <w:rPr>
          <w:sz w:val="28"/>
          <w:szCs w:val="28"/>
          <w:lang w:val="en-US"/>
        </w:rPr>
        <w:t>5. Stimulation of erythropoiesis is observed</w:t>
      </w:r>
    </w:p>
    <w:p w:rsidR="00FB75FF" w:rsidRDefault="00B732C5">
      <w:pPr>
        <w:pStyle w:val="ab"/>
        <w:jc w:val="both"/>
        <w:rPr>
          <w:bCs/>
          <w:lang w:val="en-US"/>
        </w:rPr>
      </w:pPr>
      <w:r>
        <w:rPr>
          <w:bCs/>
          <w:sz w:val="28"/>
          <w:szCs w:val="28"/>
          <w:lang w:val="en-US"/>
        </w:rPr>
        <w:t xml:space="preserve">1. </w:t>
      </w:r>
      <w:r>
        <w:rPr>
          <w:b/>
          <w:sz w:val="28"/>
          <w:szCs w:val="28"/>
          <w:lang w:val="en-US"/>
        </w:rPr>
        <w:t>3.</w:t>
      </w:r>
    </w:p>
    <w:p w:rsidR="00FB75FF" w:rsidRDefault="00B732C5">
      <w:pPr>
        <w:rPr>
          <w:lang w:val="en-US"/>
        </w:rPr>
      </w:pPr>
      <w:r>
        <w:rPr>
          <w:b/>
          <w:sz w:val="28"/>
          <w:szCs w:val="28"/>
          <w:lang w:val="en-US"/>
        </w:rPr>
        <w:t xml:space="preserve">4. </w:t>
      </w:r>
      <w:r>
        <w:rPr>
          <w:sz w:val="28"/>
          <w:szCs w:val="28"/>
          <w:lang w:val="en-US"/>
        </w:rPr>
        <w:t>The examined color index  is 0.6.</w:t>
      </w:r>
    </w:p>
    <w:p w:rsidR="00FB75FF" w:rsidRDefault="00B732C5">
      <w:pPr>
        <w:rPr>
          <w:lang w:val="en-US"/>
        </w:rPr>
      </w:pPr>
      <w:r>
        <w:rPr>
          <w:sz w:val="28"/>
          <w:szCs w:val="28"/>
          <w:lang w:val="en-US"/>
        </w:rPr>
        <w:t>1. Is this a sign of a decrease in the amount of hemoglobin in the blood?</w:t>
      </w:r>
    </w:p>
    <w:p w:rsidR="00FB75FF" w:rsidRDefault="00B732C5">
      <w:pPr>
        <w:rPr>
          <w:sz w:val="28"/>
          <w:szCs w:val="28"/>
          <w:lang w:val="en-US"/>
        </w:rPr>
      </w:pPr>
      <w:r>
        <w:rPr>
          <w:sz w:val="28"/>
          <w:szCs w:val="28"/>
          <w:lang w:val="en-US"/>
        </w:rPr>
        <w:t>2. What is the color index normally equal to?</w:t>
      </w:r>
    </w:p>
    <w:p w:rsidR="00FB75FF" w:rsidRDefault="00B732C5">
      <w:pPr>
        <w:rPr>
          <w:sz w:val="28"/>
          <w:szCs w:val="28"/>
          <w:lang w:val="en-US"/>
        </w:rPr>
      </w:pPr>
      <w:r>
        <w:rPr>
          <w:sz w:val="28"/>
          <w:szCs w:val="28"/>
          <w:lang w:val="en-US"/>
        </w:rPr>
        <w:t>3. What is the name of the decrease in the color index?</w:t>
      </w:r>
    </w:p>
    <w:p w:rsidR="00FB75FF" w:rsidRDefault="00B732C5">
      <w:pPr>
        <w:rPr>
          <w:sz w:val="28"/>
          <w:szCs w:val="28"/>
          <w:lang w:val="en-US"/>
        </w:rPr>
      </w:pPr>
      <w:r>
        <w:rPr>
          <w:sz w:val="28"/>
          <w:szCs w:val="28"/>
          <w:lang w:val="en-US"/>
        </w:rPr>
        <w:t>4. In what case is a decrease in the color index observed?</w:t>
      </w:r>
    </w:p>
    <w:p w:rsidR="00FB75FF" w:rsidRDefault="00B732C5">
      <w:pPr>
        <w:rPr>
          <w:sz w:val="28"/>
          <w:szCs w:val="28"/>
          <w:lang w:val="en-US"/>
        </w:rPr>
      </w:pPr>
      <w:r>
        <w:rPr>
          <w:sz w:val="28"/>
          <w:szCs w:val="28"/>
          <w:lang w:val="en-US"/>
        </w:rPr>
        <w:t>5. What is vitamin B12 called and what is needed for its absorption in the intestines?</w:t>
      </w:r>
    </w:p>
    <w:p w:rsidR="00FB75FF" w:rsidRDefault="00B732C5">
      <w:pPr>
        <w:rPr>
          <w:sz w:val="28"/>
          <w:szCs w:val="28"/>
          <w:lang w:val="en-US"/>
        </w:rPr>
      </w:pPr>
      <w:r>
        <w:rPr>
          <w:sz w:val="28"/>
          <w:szCs w:val="28"/>
          <w:lang w:val="en-US"/>
        </w:rPr>
        <w:t>Sample response:</w:t>
      </w:r>
    </w:p>
    <w:p w:rsidR="00FB75FF" w:rsidRDefault="00B732C5">
      <w:pPr>
        <w:rPr>
          <w:lang w:val="en-US"/>
        </w:rPr>
      </w:pPr>
      <w:r>
        <w:rPr>
          <w:sz w:val="28"/>
          <w:szCs w:val="28"/>
          <w:lang w:val="en-US"/>
        </w:rPr>
        <w:t xml:space="preserve">1. </w:t>
      </w:r>
      <w:r>
        <w:rPr>
          <w:sz w:val="28"/>
          <w:szCs w:val="20"/>
          <w:lang w:val="en-US"/>
        </w:rPr>
        <w:t>No, since the color index only indicates the degree of saturation of each erythrocyte with hemoglobin.</w:t>
      </w:r>
    </w:p>
    <w:p w:rsidR="00FB75FF" w:rsidRDefault="00B732C5">
      <w:pPr>
        <w:rPr>
          <w:sz w:val="28"/>
          <w:szCs w:val="28"/>
          <w:lang w:val="en-US"/>
        </w:rPr>
      </w:pPr>
      <w:r>
        <w:rPr>
          <w:sz w:val="28"/>
          <w:szCs w:val="28"/>
          <w:lang w:val="en-US"/>
        </w:rPr>
        <w:t>2.0.8 -1.0</w:t>
      </w:r>
    </w:p>
    <w:p w:rsidR="00FB75FF" w:rsidRDefault="00B732C5">
      <w:pPr>
        <w:rPr>
          <w:sz w:val="28"/>
          <w:szCs w:val="28"/>
          <w:lang w:val="en-US"/>
        </w:rPr>
      </w:pPr>
      <w:r>
        <w:rPr>
          <w:sz w:val="28"/>
          <w:szCs w:val="28"/>
          <w:lang w:val="en-US"/>
        </w:rPr>
        <w:t xml:space="preserve">3. </w:t>
      </w:r>
      <w:proofErr w:type="spellStart"/>
      <w:r>
        <w:rPr>
          <w:sz w:val="28"/>
          <w:szCs w:val="28"/>
          <w:lang w:val="en-US"/>
        </w:rPr>
        <w:t>hypochromia</w:t>
      </w:r>
      <w:proofErr w:type="spellEnd"/>
    </w:p>
    <w:p w:rsidR="00FB75FF" w:rsidRDefault="00B732C5">
      <w:pPr>
        <w:rPr>
          <w:sz w:val="28"/>
          <w:szCs w:val="28"/>
          <w:lang w:val="en-US"/>
        </w:rPr>
      </w:pPr>
      <w:r>
        <w:rPr>
          <w:sz w:val="28"/>
          <w:szCs w:val="28"/>
          <w:lang w:val="en-US"/>
        </w:rPr>
        <w:t>4. with a lack of iron in the body</w:t>
      </w:r>
    </w:p>
    <w:p w:rsidR="00FB75FF" w:rsidRDefault="00B732C5">
      <w:pPr>
        <w:rPr>
          <w:sz w:val="28"/>
          <w:szCs w:val="28"/>
          <w:lang w:val="en-US"/>
        </w:rPr>
      </w:pPr>
      <w:r>
        <w:rPr>
          <w:sz w:val="28"/>
          <w:szCs w:val="28"/>
          <w:lang w:val="en-US"/>
        </w:rPr>
        <w:t>5. Vitamin B12 is an external anti-anemic factor (external hematopoietic factor), its absorption requires an internal hematopoietic factor (</w:t>
      </w:r>
      <w:proofErr w:type="spellStart"/>
      <w:r>
        <w:rPr>
          <w:sz w:val="28"/>
          <w:szCs w:val="28"/>
          <w:lang w:val="en-US"/>
        </w:rPr>
        <w:t>gastromucoprotein</w:t>
      </w:r>
      <w:proofErr w:type="spellEnd"/>
      <w:r>
        <w:rPr>
          <w:sz w:val="28"/>
          <w:szCs w:val="28"/>
          <w:lang w:val="en-US"/>
        </w:rPr>
        <w:t>)</w:t>
      </w:r>
    </w:p>
    <w:p w:rsidR="00FB75FF" w:rsidRDefault="00B732C5">
      <w:pPr>
        <w:jc w:val="both"/>
        <w:rPr>
          <w:lang w:val="en-US"/>
        </w:rPr>
      </w:pPr>
      <w:r>
        <w:rPr>
          <w:b/>
          <w:sz w:val="28"/>
          <w:szCs w:val="20"/>
          <w:lang w:val="en-US"/>
        </w:rPr>
        <w:lastRenderedPageBreak/>
        <w:t xml:space="preserve">5. </w:t>
      </w:r>
      <w:r>
        <w:rPr>
          <w:sz w:val="28"/>
          <w:szCs w:val="20"/>
          <w:lang w:val="en-US"/>
        </w:rPr>
        <w:t xml:space="preserve">A person whose weight is 70 kg, </w:t>
      </w:r>
      <w:proofErr w:type="spellStart"/>
      <w:r>
        <w:rPr>
          <w:sz w:val="28"/>
          <w:szCs w:val="20"/>
          <w:lang w:val="en-US"/>
        </w:rPr>
        <w:t>Hb</w:t>
      </w:r>
      <w:proofErr w:type="spellEnd"/>
      <w:r>
        <w:rPr>
          <w:sz w:val="28"/>
          <w:szCs w:val="20"/>
          <w:lang w:val="en-US"/>
        </w:rPr>
        <w:t xml:space="preserve"> concentration 150 g/l, the total amount of blood in the body is 7% of body weight.</w:t>
      </w:r>
    </w:p>
    <w:p w:rsidR="00FB75FF" w:rsidRDefault="00B732C5">
      <w:pPr>
        <w:jc w:val="both"/>
        <w:rPr>
          <w:lang w:val="en-US"/>
        </w:rPr>
      </w:pPr>
      <w:r>
        <w:rPr>
          <w:sz w:val="28"/>
          <w:szCs w:val="20"/>
          <w:lang w:val="en-US"/>
        </w:rPr>
        <w:t>1. What is the oxygen capacity of this patient's blood?</w:t>
      </w:r>
    </w:p>
    <w:p w:rsidR="00FB75FF" w:rsidRDefault="00B732C5">
      <w:pPr>
        <w:jc w:val="both"/>
        <w:rPr>
          <w:sz w:val="28"/>
          <w:szCs w:val="20"/>
          <w:lang w:val="en-US"/>
        </w:rPr>
      </w:pPr>
      <w:r>
        <w:rPr>
          <w:sz w:val="28"/>
          <w:szCs w:val="20"/>
          <w:lang w:val="en-US"/>
        </w:rPr>
        <w:t>2. What blood cells are called reticulocytes?</w:t>
      </w:r>
    </w:p>
    <w:p w:rsidR="00FB75FF" w:rsidRDefault="00B732C5">
      <w:pPr>
        <w:jc w:val="both"/>
        <w:rPr>
          <w:sz w:val="28"/>
          <w:szCs w:val="20"/>
          <w:lang w:val="en-US"/>
        </w:rPr>
      </w:pPr>
      <w:r>
        <w:rPr>
          <w:sz w:val="28"/>
          <w:szCs w:val="20"/>
          <w:lang w:val="en-US"/>
        </w:rPr>
        <w:t>3. What does an increase in the number of reticulocytes in the peripheral blood indicate?</w:t>
      </w:r>
    </w:p>
    <w:p w:rsidR="00FB75FF" w:rsidRDefault="00B732C5">
      <w:pPr>
        <w:jc w:val="both"/>
        <w:rPr>
          <w:sz w:val="28"/>
          <w:szCs w:val="20"/>
          <w:lang w:val="en-US"/>
        </w:rPr>
      </w:pPr>
      <w:r>
        <w:rPr>
          <w:sz w:val="28"/>
          <w:szCs w:val="20"/>
          <w:lang w:val="en-US"/>
        </w:rPr>
        <w:t>4. What stages does the life cycle of erythrocytes consist of?</w:t>
      </w:r>
    </w:p>
    <w:p w:rsidR="00FB75FF" w:rsidRDefault="00B732C5">
      <w:pPr>
        <w:jc w:val="both"/>
        <w:rPr>
          <w:lang w:val="en-US"/>
        </w:rPr>
      </w:pPr>
      <w:r>
        <w:rPr>
          <w:sz w:val="28"/>
          <w:szCs w:val="20"/>
          <w:lang w:val="en-US"/>
        </w:rPr>
        <w:t>5. What is the name and where is the specific erythropoiesis stimulator produced?</w:t>
      </w:r>
    </w:p>
    <w:p w:rsidR="00FB75FF" w:rsidRDefault="00B732C5">
      <w:pPr>
        <w:jc w:val="both"/>
        <w:rPr>
          <w:sz w:val="28"/>
          <w:szCs w:val="20"/>
          <w:lang w:val="en-US"/>
        </w:rPr>
      </w:pPr>
      <w:r>
        <w:rPr>
          <w:sz w:val="28"/>
          <w:szCs w:val="20"/>
          <w:lang w:val="en-US"/>
        </w:rPr>
        <w:t>Sample response:</w:t>
      </w:r>
    </w:p>
    <w:p w:rsidR="00FB75FF" w:rsidRDefault="00B732C5">
      <w:pPr>
        <w:jc w:val="both"/>
        <w:rPr>
          <w:lang w:val="en-US"/>
        </w:rPr>
      </w:pPr>
      <w:r>
        <w:rPr>
          <w:rFonts w:eastAsia="Times New Roman"/>
          <w:sz w:val="28"/>
          <w:szCs w:val="20"/>
          <w:lang w:val="en-US"/>
        </w:rPr>
        <w:t xml:space="preserve"> </w:t>
      </w:r>
      <w:r>
        <w:rPr>
          <w:sz w:val="28"/>
          <w:szCs w:val="20"/>
          <w:lang w:val="en-US"/>
        </w:rPr>
        <w:t>1. The amount of blood in a given person is 4.9 liters, the amount of hemoglobin in it is  4.9 l x 150 g/l =</w:t>
      </w:r>
      <w:r>
        <w:rPr>
          <w:b/>
          <w:sz w:val="28"/>
          <w:szCs w:val="20"/>
          <w:lang w:val="en-US"/>
        </w:rPr>
        <w:t xml:space="preserve"> 735 g.</w:t>
      </w:r>
      <w:r>
        <w:rPr>
          <w:sz w:val="28"/>
          <w:szCs w:val="20"/>
          <w:lang w:val="en-US"/>
        </w:rPr>
        <w:t xml:space="preserve">  </w:t>
      </w:r>
    </w:p>
    <w:p w:rsidR="00FB75FF" w:rsidRDefault="00B732C5">
      <w:pPr>
        <w:jc w:val="both"/>
        <w:rPr>
          <w:lang w:val="en-US"/>
        </w:rPr>
      </w:pPr>
      <w:r>
        <w:rPr>
          <w:sz w:val="28"/>
          <w:szCs w:val="20"/>
          <w:lang w:val="en-US"/>
        </w:rPr>
        <w:t xml:space="preserve">Considering that 1 g of </w:t>
      </w:r>
      <w:proofErr w:type="spellStart"/>
      <w:r>
        <w:rPr>
          <w:sz w:val="28"/>
          <w:szCs w:val="20"/>
          <w:lang w:val="en-US"/>
        </w:rPr>
        <w:t>Hb</w:t>
      </w:r>
      <w:proofErr w:type="spellEnd"/>
      <w:r>
        <w:rPr>
          <w:sz w:val="28"/>
          <w:szCs w:val="20"/>
          <w:lang w:val="en-US"/>
        </w:rPr>
        <w:t xml:space="preserve"> can bind 1.34 ml of O </w:t>
      </w:r>
      <w:r>
        <w:rPr>
          <w:sz w:val="28"/>
          <w:szCs w:val="20"/>
          <w:vertAlign w:val="subscript"/>
          <w:lang w:val="en-US"/>
        </w:rPr>
        <w:t xml:space="preserve">2 </w:t>
      </w:r>
      <w:r>
        <w:rPr>
          <w:sz w:val="28"/>
          <w:szCs w:val="20"/>
          <w:lang w:val="en-US"/>
        </w:rPr>
        <w:t xml:space="preserve">, the total oxygen capacity of the blood = 134 ml of O </w:t>
      </w:r>
      <w:r>
        <w:rPr>
          <w:sz w:val="28"/>
          <w:szCs w:val="20"/>
          <w:vertAlign w:val="subscript"/>
          <w:lang w:val="en-US"/>
        </w:rPr>
        <w:t xml:space="preserve">2 </w:t>
      </w:r>
      <w:r>
        <w:rPr>
          <w:sz w:val="28"/>
          <w:szCs w:val="20"/>
          <w:lang w:val="en-US"/>
        </w:rPr>
        <w:t xml:space="preserve">x 735 g of </w:t>
      </w:r>
      <w:proofErr w:type="spellStart"/>
      <w:r>
        <w:rPr>
          <w:sz w:val="28"/>
          <w:szCs w:val="20"/>
          <w:lang w:val="en-US"/>
        </w:rPr>
        <w:t>Hb</w:t>
      </w:r>
      <w:proofErr w:type="spellEnd"/>
      <w:r>
        <w:rPr>
          <w:sz w:val="28"/>
          <w:szCs w:val="20"/>
          <w:lang w:val="en-US"/>
        </w:rPr>
        <w:t xml:space="preserve"> = </w:t>
      </w:r>
      <w:r>
        <w:rPr>
          <w:b/>
          <w:sz w:val="28"/>
          <w:szCs w:val="20"/>
          <w:lang w:val="en-US"/>
        </w:rPr>
        <w:t xml:space="preserve">948.9 </w:t>
      </w:r>
      <w:r>
        <w:rPr>
          <w:sz w:val="28"/>
          <w:szCs w:val="20"/>
          <w:lang w:val="en-US"/>
        </w:rPr>
        <w:t xml:space="preserve">ml of O </w:t>
      </w:r>
      <w:r>
        <w:rPr>
          <w:sz w:val="28"/>
          <w:szCs w:val="20"/>
          <w:vertAlign w:val="subscript"/>
          <w:lang w:val="en-US"/>
        </w:rPr>
        <w:t>2</w:t>
      </w:r>
      <w:r>
        <w:rPr>
          <w:sz w:val="28"/>
          <w:szCs w:val="20"/>
          <w:lang w:val="en-US"/>
        </w:rPr>
        <w:t xml:space="preserve"> </w:t>
      </w:r>
    </w:p>
    <w:p w:rsidR="00FB75FF" w:rsidRDefault="00B732C5">
      <w:pPr>
        <w:jc w:val="both"/>
        <w:rPr>
          <w:sz w:val="28"/>
          <w:szCs w:val="20"/>
          <w:lang w:val="en-US"/>
        </w:rPr>
      </w:pPr>
      <w:r>
        <w:rPr>
          <w:sz w:val="28"/>
          <w:szCs w:val="20"/>
          <w:lang w:val="en-US"/>
        </w:rPr>
        <w:t>2. Reticulocytes are young erythrocytes (with remnants of a nuclear substance stained with special dyes in the form of a mesh).</w:t>
      </w:r>
    </w:p>
    <w:p w:rsidR="00FB75FF" w:rsidRDefault="00B732C5">
      <w:pPr>
        <w:jc w:val="both"/>
        <w:rPr>
          <w:sz w:val="28"/>
          <w:szCs w:val="20"/>
          <w:lang w:val="en-US"/>
        </w:rPr>
      </w:pPr>
      <w:r>
        <w:rPr>
          <w:sz w:val="28"/>
          <w:szCs w:val="20"/>
          <w:lang w:val="en-US"/>
        </w:rPr>
        <w:t>3. About the stimulation of erythropoiesis.</w:t>
      </w:r>
    </w:p>
    <w:p w:rsidR="00FB75FF" w:rsidRDefault="00B732C5">
      <w:pPr>
        <w:jc w:val="both"/>
        <w:rPr>
          <w:sz w:val="28"/>
          <w:szCs w:val="20"/>
          <w:lang w:val="en-US"/>
        </w:rPr>
      </w:pPr>
      <w:r>
        <w:rPr>
          <w:sz w:val="28"/>
          <w:szCs w:val="20"/>
          <w:lang w:val="en-US"/>
        </w:rPr>
        <w:t xml:space="preserve">4. Erythropoiesis, circulation in the blood stream, </w:t>
      </w:r>
      <w:proofErr w:type="spellStart"/>
      <w:r>
        <w:rPr>
          <w:sz w:val="28"/>
          <w:szCs w:val="20"/>
          <w:lang w:val="en-US"/>
        </w:rPr>
        <w:t>erythrodieresis</w:t>
      </w:r>
      <w:proofErr w:type="spellEnd"/>
      <w:r>
        <w:rPr>
          <w:sz w:val="28"/>
          <w:szCs w:val="20"/>
          <w:lang w:val="en-US"/>
        </w:rPr>
        <w:t>.</w:t>
      </w:r>
    </w:p>
    <w:p w:rsidR="00FB75FF" w:rsidRDefault="00B732C5">
      <w:pPr>
        <w:jc w:val="both"/>
        <w:rPr>
          <w:sz w:val="28"/>
          <w:szCs w:val="20"/>
          <w:lang w:val="en-US"/>
        </w:rPr>
      </w:pPr>
      <w:r>
        <w:rPr>
          <w:sz w:val="28"/>
          <w:szCs w:val="20"/>
          <w:lang w:val="en-US"/>
        </w:rPr>
        <w:t>5. Erythropoietin. It is produced mainly in the juxtaglomerular apparatus of the kidneys.</w:t>
      </w:r>
    </w:p>
    <w:p w:rsidR="00FB75FF" w:rsidRDefault="00B732C5">
      <w:pPr>
        <w:numPr>
          <w:ilvl w:val="0"/>
          <w:numId w:val="21"/>
        </w:numPr>
        <w:tabs>
          <w:tab w:val="left" w:pos="0"/>
        </w:tabs>
        <w:rPr>
          <w:b/>
          <w:sz w:val="28"/>
          <w:szCs w:val="28"/>
          <w:lang w:val="en-US"/>
        </w:rPr>
      </w:pPr>
      <w:r>
        <w:rPr>
          <w:b/>
          <w:sz w:val="28"/>
          <w:szCs w:val="28"/>
          <w:lang w:val="en-US"/>
        </w:rPr>
        <w:t>List and standards of practical skills.</w:t>
      </w:r>
    </w:p>
    <w:p w:rsidR="00FB75FF" w:rsidRDefault="00B732C5">
      <w:pPr>
        <w:pStyle w:val="ab"/>
        <w:numPr>
          <w:ilvl w:val="0"/>
          <w:numId w:val="43"/>
        </w:numPr>
        <w:rPr>
          <w:sz w:val="28"/>
          <w:szCs w:val="28"/>
          <w:lang w:val="en-US"/>
        </w:rPr>
      </w:pPr>
      <w:r>
        <w:rPr>
          <w:sz w:val="28"/>
          <w:szCs w:val="28"/>
          <w:lang w:val="en-US"/>
        </w:rPr>
        <w:t xml:space="preserve">Erythrocyte count in </w:t>
      </w:r>
      <w:proofErr w:type="spellStart"/>
      <w:r>
        <w:rPr>
          <w:sz w:val="28"/>
          <w:szCs w:val="28"/>
          <w:lang w:val="en-US"/>
        </w:rPr>
        <w:t>Goryaev's</w:t>
      </w:r>
      <w:proofErr w:type="spellEnd"/>
      <w:r>
        <w:rPr>
          <w:sz w:val="28"/>
          <w:szCs w:val="28"/>
          <w:lang w:val="en-US"/>
        </w:rPr>
        <w:t xml:space="preserve"> chamber.</w:t>
      </w:r>
    </w:p>
    <w:p w:rsidR="00FB75FF" w:rsidRDefault="00B732C5">
      <w:pPr>
        <w:pStyle w:val="ab"/>
        <w:numPr>
          <w:ilvl w:val="0"/>
          <w:numId w:val="43"/>
        </w:numPr>
        <w:rPr>
          <w:sz w:val="28"/>
          <w:szCs w:val="28"/>
          <w:lang w:val="en-US"/>
        </w:rPr>
      </w:pPr>
      <w:r>
        <w:rPr>
          <w:sz w:val="28"/>
          <w:szCs w:val="28"/>
          <w:lang w:val="en-US"/>
        </w:rPr>
        <w:t xml:space="preserve">Leukocyte count in </w:t>
      </w:r>
      <w:proofErr w:type="spellStart"/>
      <w:r>
        <w:rPr>
          <w:sz w:val="28"/>
          <w:szCs w:val="28"/>
          <w:lang w:val="en-US"/>
        </w:rPr>
        <w:t>Goryaev's</w:t>
      </w:r>
      <w:proofErr w:type="spellEnd"/>
      <w:r>
        <w:rPr>
          <w:sz w:val="28"/>
          <w:szCs w:val="28"/>
          <w:lang w:val="en-US"/>
        </w:rPr>
        <w:t xml:space="preserve"> chamber.</w:t>
      </w:r>
    </w:p>
    <w:p w:rsidR="00FB75FF" w:rsidRDefault="00B732C5">
      <w:pPr>
        <w:pStyle w:val="ab"/>
        <w:numPr>
          <w:ilvl w:val="0"/>
          <w:numId w:val="43"/>
        </w:numPr>
        <w:rPr>
          <w:sz w:val="28"/>
          <w:szCs w:val="28"/>
          <w:lang w:val="en-US"/>
        </w:rPr>
      </w:pPr>
      <w:r>
        <w:rPr>
          <w:sz w:val="28"/>
          <w:szCs w:val="28"/>
          <w:lang w:val="en-US"/>
        </w:rPr>
        <w:t>Determination of hemoglobin concentration using "MINIGEM"</w:t>
      </w:r>
    </w:p>
    <w:p w:rsidR="00FB75FF" w:rsidRDefault="00B732C5">
      <w:pPr>
        <w:pStyle w:val="ab"/>
        <w:numPr>
          <w:ilvl w:val="0"/>
          <w:numId w:val="43"/>
        </w:numPr>
        <w:rPr>
          <w:sz w:val="28"/>
          <w:szCs w:val="28"/>
          <w:lang w:val="en-US"/>
        </w:rPr>
      </w:pPr>
      <w:r>
        <w:rPr>
          <w:sz w:val="28"/>
          <w:szCs w:val="28"/>
          <w:lang w:val="en-US"/>
        </w:rPr>
        <w:t>PREPARATION OF THE ASSESSMENT REPORT ON THE STATE OF THE BLOOD SYSTEM.</w:t>
      </w:r>
    </w:p>
    <w:p w:rsidR="00FB75FF" w:rsidRDefault="00B732C5">
      <w:pPr>
        <w:jc w:val="both"/>
        <w:rPr>
          <w:sz w:val="28"/>
          <w:szCs w:val="28"/>
          <w:lang w:val="en-US"/>
        </w:rPr>
      </w:pPr>
      <w:r>
        <w:rPr>
          <w:sz w:val="28"/>
          <w:szCs w:val="28"/>
          <w:lang w:val="en-US"/>
        </w:rPr>
        <w:t xml:space="preserve">A complete blood count includes an analysis of the content </w:t>
      </w:r>
      <w:r>
        <w:rPr>
          <w:sz w:val="28"/>
          <w:szCs w:val="28"/>
          <w:lang w:val="en-US"/>
        </w:rPr>
        <w:softHyphen/>
        <w:t xml:space="preserve">of formed elements (erythrocytes, leukocytes, platelets </w:t>
      </w:r>
      <w:r>
        <w:rPr>
          <w:sz w:val="28"/>
          <w:szCs w:val="28"/>
          <w:lang w:val="en-US"/>
        </w:rPr>
        <w:softHyphen/>
        <w:t xml:space="preserve">), total hemoglobin, color index, erythrocyte sedimentation rate (ESR), the ratio of formed elements </w:t>
      </w:r>
      <w:r>
        <w:rPr>
          <w:sz w:val="28"/>
          <w:szCs w:val="28"/>
          <w:lang w:val="en-US"/>
        </w:rPr>
        <w:lastRenderedPageBreak/>
        <w:t xml:space="preserve">and </w:t>
      </w:r>
      <w:r>
        <w:rPr>
          <w:sz w:val="28"/>
          <w:szCs w:val="28"/>
          <w:lang w:val="en-US"/>
        </w:rPr>
        <w:softHyphen/>
        <w:t xml:space="preserve">blood plasma (hematocrit), and the percentage of </w:t>
      </w:r>
      <w:r>
        <w:rPr>
          <w:sz w:val="28"/>
          <w:szCs w:val="28"/>
          <w:lang w:val="en-US"/>
        </w:rPr>
        <w:softHyphen/>
        <w:t>various forms leukocytes (leukocyte formula).</w:t>
      </w:r>
    </w:p>
    <w:p w:rsidR="00FB75FF" w:rsidRDefault="00B732C5">
      <w:pPr>
        <w:jc w:val="both"/>
        <w:rPr>
          <w:sz w:val="28"/>
          <w:szCs w:val="28"/>
          <w:lang w:val="en-US"/>
        </w:rPr>
      </w:pPr>
      <w:r>
        <w:rPr>
          <w:sz w:val="28"/>
          <w:szCs w:val="28"/>
          <w:lang w:val="en-US"/>
        </w:rPr>
        <w:t xml:space="preserve">Normal scores. When evaluating the results of a patient's blood test, the obtained indicators are compared </w:t>
      </w:r>
      <w:r>
        <w:rPr>
          <w:sz w:val="28"/>
          <w:szCs w:val="28"/>
          <w:lang w:val="en-US"/>
        </w:rPr>
        <w:softHyphen/>
        <w:t>with the norm.</w:t>
      </w:r>
    </w:p>
    <w:p w:rsidR="00FB75FF" w:rsidRDefault="00FB75FF">
      <w:pPr>
        <w:jc w:val="both"/>
        <w:rPr>
          <w:sz w:val="28"/>
          <w:szCs w:val="28"/>
          <w:lang w:val="en-US"/>
        </w:rPr>
      </w:pPr>
    </w:p>
    <w:tbl>
      <w:tblPr>
        <w:tblW w:w="6804" w:type="dxa"/>
        <w:jc w:val="center"/>
        <w:tblLayout w:type="fixed"/>
        <w:tblLook w:val="04A0" w:firstRow="1" w:lastRow="0" w:firstColumn="1" w:lastColumn="0" w:noHBand="0" w:noVBand="1"/>
      </w:tblPr>
      <w:tblGrid>
        <w:gridCol w:w="3537"/>
        <w:gridCol w:w="3267"/>
      </w:tblGrid>
      <w:tr w:rsidR="00FB75FF">
        <w:trPr>
          <w:jc w:val="center"/>
        </w:trPr>
        <w:tc>
          <w:tcPr>
            <w:tcW w:w="3537" w:type="dxa"/>
            <w:tcBorders>
              <w:top w:val="single" w:sz="4" w:space="0" w:color="000000"/>
              <w:bottom w:val="single" w:sz="4" w:space="0" w:color="000000"/>
            </w:tcBorders>
            <w:shd w:val="clear" w:color="auto" w:fill="auto"/>
          </w:tcPr>
          <w:p w:rsidR="00FB75FF" w:rsidRDefault="00B732C5">
            <w:pPr>
              <w:rPr>
                <w:sz w:val="28"/>
                <w:szCs w:val="28"/>
                <w:lang w:val="en-US"/>
              </w:rPr>
            </w:pPr>
            <w:r>
              <w:rPr>
                <w:sz w:val="28"/>
                <w:szCs w:val="28"/>
                <w:lang w:val="en-US"/>
              </w:rPr>
              <w:t>Erythrocytes, cells/l</w:t>
            </w:r>
          </w:p>
        </w:tc>
        <w:tc>
          <w:tcPr>
            <w:tcW w:w="3267" w:type="dxa"/>
            <w:tcBorders>
              <w:top w:val="single" w:sz="4" w:space="0" w:color="000000"/>
              <w:bottom w:val="single" w:sz="4" w:space="0" w:color="000000"/>
            </w:tcBorders>
            <w:shd w:val="clear" w:color="auto" w:fill="auto"/>
          </w:tcPr>
          <w:p w:rsidR="00FB75FF" w:rsidRDefault="00B732C5">
            <w:pPr>
              <w:autoSpaceDE w:val="0"/>
              <w:jc w:val="center"/>
              <w:rPr>
                <w:lang w:val="en-US"/>
              </w:rPr>
            </w:pPr>
            <w:r>
              <w:rPr>
                <w:color w:val="000000"/>
                <w:sz w:val="28"/>
                <w:szCs w:val="28"/>
                <w:lang w:val="en-US"/>
              </w:rPr>
              <w:t xml:space="preserve">in men 4.0-5.0 * 10 </w:t>
            </w:r>
            <w:r>
              <w:rPr>
                <w:color w:val="000000"/>
                <w:sz w:val="28"/>
                <w:szCs w:val="28"/>
                <w:vertAlign w:val="superscript"/>
                <w:lang w:val="en-US"/>
              </w:rPr>
              <w:t>12</w:t>
            </w:r>
          </w:p>
          <w:p w:rsidR="00FB75FF" w:rsidRDefault="00B732C5">
            <w:pPr>
              <w:jc w:val="center"/>
              <w:rPr>
                <w:lang w:val="en-US"/>
              </w:rPr>
            </w:pPr>
            <w:r>
              <w:rPr>
                <w:sz w:val="28"/>
                <w:szCs w:val="28"/>
                <w:lang w:val="en-US"/>
              </w:rPr>
              <w:t xml:space="preserve">in women 4.0-4.5* 10 </w:t>
            </w:r>
            <w:r>
              <w:rPr>
                <w:sz w:val="28"/>
                <w:szCs w:val="28"/>
                <w:vertAlign w:val="superscript"/>
                <w:lang w:val="en-US"/>
              </w:rPr>
              <w:t>12</w:t>
            </w:r>
          </w:p>
        </w:tc>
      </w:tr>
      <w:tr w:rsidR="00FB75FF">
        <w:trPr>
          <w:trHeight w:val="300"/>
          <w:jc w:val="center"/>
        </w:trPr>
        <w:tc>
          <w:tcPr>
            <w:tcW w:w="3537" w:type="dxa"/>
            <w:tcBorders>
              <w:top w:val="single" w:sz="4" w:space="0" w:color="000000"/>
              <w:bottom w:val="single" w:sz="4" w:space="0" w:color="000000"/>
            </w:tcBorders>
            <w:shd w:val="clear" w:color="auto" w:fill="auto"/>
          </w:tcPr>
          <w:p w:rsidR="00FB75FF" w:rsidRDefault="00B732C5">
            <w:pPr>
              <w:rPr>
                <w:sz w:val="28"/>
                <w:szCs w:val="28"/>
                <w:lang w:val="en-US"/>
              </w:rPr>
            </w:pPr>
            <w:r>
              <w:rPr>
                <w:sz w:val="28"/>
                <w:szCs w:val="28"/>
                <w:lang w:val="en-US"/>
              </w:rPr>
              <w:t>Leukocytes, cells/l</w:t>
            </w:r>
          </w:p>
        </w:tc>
        <w:tc>
          <w:tcPr>
            <w:tcW w:w="3267" w:type="dxa"/>
            <w:tcBorders>
              <w:top w:val="single" w:sz="4" w:space="0" w:color="000000"/>
              <w:bottom w:val="single" w:sz="4" w:space="0" w:color="000000"/>
            </w:tcBorders>
            <w:shd w:val="clear" w:color="auto" w:fill="auto"/>
          </w:tcPr>
          <w:p w:rsidR="00FB75FF" w:rsidRDefault="00B732C5">
            <w:pPr>
              <w:autoSpaceDE w:val="0"/>
              <w:jc w:val="center"/>
              <w:rPr>
                <w:lang w:val="en-US"/>
              </w:rPr>
            </w:pPr>
            <w:r>
              <w:rPr>
                <w:color w:val="000000"/>
                <w:sz w:val="28"/>
                <w:szCs w:val="28"/>
                <w:lang w:val="en-US"/>
              </w:rPr>
              <w:t xml:space="preserve">in men 4.0-6.0 * 10 </w:t>
            </w:r>
            <w:r>
              <w:rPr>
                <w:color w:val="000000"/>
                <w:sz w:val="28"/>
                <w:szCs w:val="28"/>
                <w:vertAlign w:val="superscript"/>
                <w:lang w:val="en-US"/>
              </w:rPr>
              <w:t>9</w:t>
            </w:r>
          </w:p>
          <w:p w:rsidR="00FB75FF" w:rsidRDefault="00B732C5">
            <w:pPr>
              <w:jc w:val="center"/>
              <w:rPr>
                <w:lang w:val="en-US"/>
              </w:rPr>
            </w:pPr>
            <w:r>
              <w:rPr>
                <w:sz w:val="28"/>
                <w:szCs w:val="28"/>
                <w:lang w:val="en-US"/>
              </w:rPr>
              <w:t xml:space="preserve">in women 6.0-8.0 * 10 </w:t>
            </w:r>
            <w:r>
              <w:rPr>
                <w:sz w:val="28"/>
                <w:szCs w:val="28"/>
                <w:vertAlign w:val="superscript"/>
                <w:lang w:val="en-US"/>
              </w:rPr>
              <w:t>9</w:t>
            </w:r>
          </w:p>
        </w:tc>
      </w:tr>
      <w:tr w:rsidR="00FB75FF">
        <w:trPr>
          <w:jc w:val="center"/>
        </w:trPr>
        <w:tc>
          <w:tcPr>
            <w:tcW w:w="3537" w:type="dxa"/>
            <w:tcBorders>
              <w:top w:val="single" w:sz="4" w:space="0" w:color="000000"/>
              <w:bottom w:val="single" w:sz="4" w:space="0" w:color="000000"/>
            </w:tcBorders>
            <w:shd w:val="clear" w:color="auto" w:fill="auto"/>
          </w:tcPr>
          <w:p w:rsidR="00FB75FF" w:rsidRDefault="00B732C5">
            <w:pPr>
              <w:rPr>
                <w:sz w:val="28"/>
                <w:szCs w:val="28"/>
                <w:lang w:val="en-US"/>
              </w:rPr>
            </w:pPr>
            <w:r>
              <w:rPr>
                <w:sz w:val="28"/>
                <w:szCs w:val="28"/>
                <w:lang w:val="en-US"/>
              </w:rPr>
              <w:t>Platelets, cells/l</w:t>
            </w:r>
          </w:p>
        </w:tc>
        <w:tc>
          <w:tcPr>
            <w:tcW w:w="3267" w:type="dxa"/>
            <w:tcBorders>
              <w:top w:val="single" w:sz="4" w:space="0" w:color="000000"/>
              <w:bottom w:val="single" w:sz="4" w:space="0" w:color="000000"/>
            </w:tcBorders>
            <w:shd w:val="clear" w:color="auto" w:fill="auto"/>
          </w:tcPr>
          <w:p w:rsidR="00FB75FF" w:rsidRDefault="00B732C5">
            <w:pPr>
              <w:jc w:val="center"/>
              <w:rPr>
                <w:lang w:val="en-US"/>
              </w:rPr>
            </w:pPr>
            <w:r>
              <w:rPr>
                <w:sz w:val="28"/>
                <w:szCs w:val="28"/>
                <w:lang w:val="en-US"/>
              </w:rPr>
              <w:t xml:space="preserve">200-400*10 </w:t>
            </w:r>
            <w:r>
              <w:rPr>
                <w:sz w:val="28"/>
                <w:szCs w:val="28"/>
                <w:vertAlign w:val="superscript"/>
                <w:lang w:val="en-US"/>
              </w:rPr>
              <w:t>9</w:t>
            </w:r>
          </w:p>
        </w:tc>
      </w:tr>
      <w:tr w:rsidR="00FB75FF">
        <w:trPr>
          <w:jc w:val="center"/>
        </w:trPr>
        <w:tc>
          <w:tcPr>
            <w:tcW w:w="3537" w:type="dxa"/>
            <w:tcBorders>
              <w:top w:val="single" w:sz="4" w:space="0" w:color="000000"/>
              <w:bottom w:val="single" w:sz="4" w:space="0" w:color="000000"/>
            </w:tcBorders>
            <w:shd w:val="clear" w:color="auto" w:fill="auto"/>
          </w:tcPr>
          <w:p w:rsidR="00FB75FF" w:rsidRDefault="00B732C5">
            <w:pPr>
              <w:rPr>
                <w:sz w:val="28"/>
                <w:szCs w:val="28"/>
                <w:lang w:val="en-US"/>
              </w:rPr>
            </w:pPr>
            <w:r>
              <w:rPr>
                <w:sz w:val="28"/>
                <w:szCs w:val="28"/>
                <w:lang w:val="en-US"/>
              </w:rPr>
              <w:t>Hemoglobin, g/l</w:t>
            </w:r>
          </w:p>
        </w:tc>
        <w:tc>
          <w:tcPr>
            <w:tcW w:w="3267" w:type="dxa"/>
            <w:tcBorders>
              <w:top w:val="single" w:sz="4" w:space="0" w:color="000000"/>
              <w:bottom w:val="single" w:sz="4" w:space="0" w:color="000000"/>
            </w:tcBorders>
            <w:shd w:val="clear" w:color="auto" w:fill="auto"/>
          </w:tcPr>
          <w:p w:rsidR="00FB75FF" w:rsidRDefault="00B732C5">
            <w:pPr>
              <w:autoSpaceDE w:val="0"/>
              <w:jc w:val="center"/>
              <w:rPr>
                <w:color w:val="000000"/>
                <w:sz w:val="28"/>
                <w:szCs w:val="28"/>
                <w:lang w:val="en-US"/>
              </w:rPr>
            </w:pPr>
            <w:r>
              <w:rPr>
                <w:color w:val="000000"/>
                <w:sz w:val="28"/>
                <w:szCs w:val="28"/>
                <w:lang w:val="en-US"/>
              </w:rPr>
              <w:t>in men 130-160</w:t>
            </w:r>
          </w:p>
          <w:p w:rsidR="00FB75FF" w:rsidRDefault="00B732C5">
            <w:pPr>
              <w:jc w:val="center"/>
              <w:rPr>
                <w:sz w:val="28"/>
                <w:szCs w:val="28"/>
                <w:lang w:val="en-US"/>
              </w:rPr>
            </w:pPr>
            <w:r>
              <w:rPr>
                <w:sz w:val="28"/>
                <w:szCs w:val="28"/>
                <w:lang w:val="en-US"/>
              </w:rPr>
              <w:t>in women 120-140</w:t>
            </w:r>
          </w:p>
        </w:tc>
      </w:tr>
      <w:tr w:rsidR="00FB75FF">
        <w:trPr>
          <w:jc w:val="center"/>
        </w:trPr>
        <w:tc>
          <w:tcPr>
            <w:tcW w:w="3537" w:type="dxa"/>
            <w:tcBorders>
              <w:top w:val="single" w:sz="4" w:space="0" w:color="000000"/>
              <w:bottom w:val="single" w:sz="4" w:space="0" w:color="000000"/>
            </w:tcBorders>
            <w:shd w:val="clear" w:color="auto" w:fill="auto"/>
          </w:tcPr>
          <w:p w:rsidR="00FB75FF" w:rsidRDefault="00B732C5">
            <w:pPr>
              <w:rPr>
                <w:sz w:val="28"/>
                <w:szCs w:val="28"/>
                <w:lang w:val="en-US"/>
              </w:rPr>
            </w:pPr>
            <w:r>
              <w:rPr>
                <w:sz w:val="28"/>
                <w:szCs w:val="28"/>
                <w:lang w:val="en-US"/>
              </w:rPr>
              <w:t>ESR, mm/h</w:t>
            </w:r>
          </w:p>
          <w:p w:rsidR="00FB75FF" w:rsidRDefault="00FB75FF">
            <w:pPr>
              <w:autoSpaceDE w:val="0"/>
              <w:rPr>
                <w:i/>
                <w:sz w:val="28"/>
                <w:szCs w:val="28"/>
                <w:lang w:val="en-US"/>
              </w:rPr>
            </w:pPr>
          </w:p>
        </w:tc>
        <w:tc>
          <w:tcPr>
            <w:tcW w:w="3267" w:type="dxa"/>
            <w:tcBorders>
              <w:top w:val="single" w:sz="4" w:space="0" w:color="000000"/>
              <w:bottom w:val="single" w:sz="4" w:space="0" w:color="000000"/>
            </w:tcBorders>
            <w:shd w:val="clear" w:color="auto" w:fill="auto"/>
          </w:tcPr>
          <w:p w:rsidR="00FB75FF" w:rsidRDefault="00B732C5">
            <w:pPr>
              <w:autoSpaceDE w:val="0"/>
              <w:jc w:val="center"/>
              <w:rPr>
                <w:color w:val="000000"/>
                <w:sz w:val="28"/>
                <w:szCs w:val="28"/>
                <w:lang w:val="en-US"/>
              </w:rPr>
            </w:pPr>
            <w:r>
              <w:rPr>
                <w:color w:val="000000"/>
                <w:sz w:val="28"/>
                <w:szCs w:val="28"/>
                <w:lang w:val="en-US"/>
              </w:rPr>
              <w:t>in men 1 - 10</w:t>
            </w:r>
          </w:p>
          <w:p w:rsidR="00FB75FF" w:rsidRDefault="00B732C5">
            <w:pPr>
              <w:jc w:val="center"/>
              <w:rPr>
                <w:sz w:val="28"/>
                <w:szCs w:val="28"/>
                <w:lang w:val="en-US"/>
              </w:rPr>
            </w:pPr>
            <w:r>
              <w:rPr>
                <w:sz w:val="28"/>
                <w:szCs w:val="28"/>
                <w:lang w:val="en-US"/>
              </w:rPr>
              <w:t>in women 2-15</w:t>
            </w:r>
          </w:p>
        </w:tc>
      </w:tr>
      <w:tr w:rsidR="00FB75FF">
        <w:trPr>
          <w:trHeight w:val="218"/>
          <w:jc w:val="center"/>
        </w:trPr>
        <w:tc>
          <w:tcPr>
            <w:tcW w:w="3537" w:type="dxa"/>
            <w:tcBorders>
              <w:top w:val="single" w:sz="4" w:space="0" w:color="000000"/>
              <w:bottom w:val="single" w:sz="4" w:space="0" w:color="000000"/>
            </w:tcBorders>
            <w:shd w:val="clear" w:color="auto" w:fill="auto"/>
          </w:tcPr>
          <w:p w:rsidR="00FB75FF" w:rsidRDefault="00B732C5">
            <w:pPr>
              <w:rPr>
                <w:sz w:val="28"/>
                <w:szCs w:val="28"/>
                <w:lang w:val="en-US"/>
              </w:rPr>
            </w:pPr>
            <w:r>
              <w:rPr>
                <w:sz w:val="28"/>
                <w:szCs w:val="28"/>
                <w:lang w:val="en-US"/>
              </w:rPr>
              <w:t>Hematocrit, %</w:t>
            </w:r>
          </w:p>
        </w:tc>
        <w:tc>
          <w:tcPr>
            <w:tcW w:w="3267" w:type="dxa"/>
            <w:tcBorders>
              <w:top w:val="single" w:sz="4" w:space="0" w:color="000000"/>
              <w:bottom w:val="single" w:sz="4" w:space="0" w:color="000000"/>
            </w:tcBorders>
            <w:shd w:val="clear" w:color="auto" w:fill="auto"/>
          </w:tcPr>
          <w:p w:rsidR="00FB75FF" w:rsidRDefault="00B732C5">
            <w:pPr>
              <w:jc w:val="center"/>
              <w:rPr>
                <w:sz w:val="28"/>
                <w:szCs w:val="28"/>
                <w:lang w:val="en-US"/>
              </w:rPr>
            </w:pPr>
            <w:r>
              <w:rPr>
                <w:sz w:val="28"/>
                <w:szCs w:val="28"/>
                <w:lang w:val="en-US"/>
              </w:rPr>
              <w:t>40-45</w:t>
            </w:r>
          </w:p>
        </w:tc>
      </w:tr>
      <w:tr w:rsidR="00FB75FF">
        <w:trPr>
          <w:jc w:val="center"/>
        </w:trPr>
        <w:tc>
          <w:tcPr>
            <w:tcW w:w="3537" w:type="dxa"/>
            <w:tcBorders>
              <w:top w:val="single" w:sz="4" w:space="0" w:color="000000"/>
              <w:bottom w:val="single" w:sz="4" w:space="0" w:color="000000"/>
            </w:tcBorders>
            <w:shd w:val="clear" w:color="auto" w:fill="auto"/>
          </w:tcPr>
          <w:p w:rsidR="00FB75FF" w:rsidRDefault="00B732C5">
            <w:pPr>
              <w:autoSpaceDE w:val="0"/>
              <w:rPr>
                <w:color w:val="000000"/>
                <w:sz w:val="28"/>
                <w:szCs w:val="28"/>
                <w:lang w:val="en-US"/>
              </w:rPr>
            </w:pPr>
            <w:r>
              <w:rPr>
                <w:color w:val="000000"/>
                <w:sz w:val="28"/>
                <w:szCs w:val="28"/>
                <w:lang w:val="en-US"/>
              </w:rPr>
              <w:t>Leukocyte formula, %</w:t>
            </w:r>
          </w:p>
          <w:p w:rsidR="00FB75FF" w:rsidRDefault="00B732C5">
            <w:pPr>
              <w:rPr>
                <w:sz w:val="28"/>
                <w:szCs w:val="28"/>
                <w:lang w:val="en-US"/>
              </w:rPr>
            </w:pPr>
            <w:r>
              <w:rPr>
                <w:sz w:val="28"/>
                <w:szCs w:val="28"/>
                <w:lang w:val="en-US"/>
              </w:rPr>
              <w:t>basophils</w:t>
            </w:r>
          </w:p>
          <w:p w:rsidR="00FB75FF" w:rsidRDefault="00B732C5">
            <w:pPr>
              <w:rPr>
                <w:sz w:val="28"/>
                <w:szCs w:val="28"/>
                <w:lang w:val="en-US"/>
              </w:rPr>
            </w:pPr>
            <w:r>
              <w:rPr>
                <w:sz w:val="28"/>
                <w:szCs w:val="28"/>
                <w:lang w:val="en-US"/>
              </w:rPr>
              <w:t>eosinophils</w:t>
            </w:r>
          </w:p>
          <w:p w:rsidR="00FB75FF" w:rsidRDefault="00B732C5">
            <w:pPr>
              <w:rPr>
                <w:sz w:val="28"/>
                <w:szCs w:val="28"/>
                <w:lang w:val="en-US"/>
              </w:rPr>
            </w:pPr>
            <w:r>
              <w:rPr>
                <w:sz w:val="28"/>
                <w:szCs w:val="28"/>
                <w:lang w:val="en-US"/>
              </w:rPr>
              <w:t>young neutrophils</w:t>
            </w:r>
          </w:p>
          <w:p w:rsidR="00FB75FF" w:rsidRDefault="00B732C5">
            <w:pPr>
              <w:rPr>
                <w:sz w:val="28"/>
                <w:szCs w:val="28"/>
                <w:lang w:val="en-US"/>
              </w:rPr>
            </w:pPr>
            <w:r>
              <w:rPr>
                <w:rFonts w:eastAsia="Times New Roman"/>
                <w:sz w:val="28"/>
                <w:szCs w:val="28"/>
                <w:lang w:val="en-US"/>
              </w:rPr>
              <w:t xml:space="preserve">       </w:t>
            </w:r>
            <w:r>
              <w:rPr>
                <w:sz w:val="28"/>
                <w:szCs w:val="28"/>
                <w:lang w:val="en-US"/>
              </w:rPr>
              <w:t>stab</w:t>
            </w:r>
          </w:p>
          <w:p w:rsidR="00FB75FF" w:rsidRDefault="00B732C5">
            <w:pPr>
              <w:rPr>
                <w:sz w:val="28"/>
                <w:szCs w:val="28"/>
                <w:lang w:val="en-US"/>
              </w:rPr>
            </w:pPr>
            <w:r>
              <w:rPr>
                <w:rFonts w:eastAsia="Times New Roman"/>
                <w:sz w:val="28"/>
                <w:szCs w:val="28"/>
                <w:lang w:val="en-US"/>
              </w:rPr>
              <w:t xml:space="preserve">       </w:t>
            </w:r>
            <w:r>
              <w:rPr>
                <w:sz w:val="28"/>
                <w:szCs w:val="28"/>
                <w:lang w:val="en-US"/>
              </w:rPr>
              <w:t>segmented</w:t>
            </w:r>
          </w:p>
          <w:p w:rsidR="00FB75FF" w:rsidRDefault="00B732C5">
            <w:pPr>
              <w:rPr>
                <w:sz w:val="28"/>
                <w:szCs w:val="28"/>
                <w:lang w:val="en-US"/>
              </w:rPr>
            </w:pPr>
            <w:r>
              <w:rPr>
                <w:sz w:val="28"/>
                <w:szCs w:val="28"/>
                <w:lang w:val="en-US"/>
              </w:rPr>
              <w:t>lymphocytes</w:t>
            </w:r>
          </w:p>
          <w:p w:rsidR="00FB75FF" w:rsidRDefault="00B732C5">
            <w:pPr>
              <w:rPr>
                <w:sz w:val="28"/>
                <w:szCs w:val="28"/>
                <w:lang w:val="en-US"/>
              </w:rPr>
            </w:pPr>
            <w:r>
              <w:rPr>
                <w:sz w:val="28"/>
                <w:szCs w:val="28"/>
                <w:lang w:val="en-US"/>
              </w:rPr>
              <w:t>monocytes</w:t>
            </w:r>
          </w:p>
        </w:tc>
        <w:tc>
          <w:tcPr>
            <w:tcW w:w="3267" w:type="dxa"/>
            <w:tcBorders>
              <w:top w:val="single" w:sz="4" w:space="0" w:color="000000"/>
              <w:bottom w:val="single" w:sz="4" w:space="0" w:color="000000"/>
            </w:tcBorders>
            <w:shd w:val="clear" w:color="auto" w:fill="auto"/>
          </w:tcPr>
          <w:p w:rsidR="00FB75FF" w:rsidRDefault="00FB75FF">
            <w:pPr>
              <w:autoSpaceDE w:val="0"/>
              <w:snapToGrid w:val="0"/>
              <w:jc w:val="center"/>
              <w:rPr>
                <w:i/>
                <w:color w:val="000000"/>
                <w:sz w:val="28"/>
                <w:szCs w:val="28"/>
                <w:lang w:val="en-US"/>
              </w:rPr>
            </w:pPr>
          </w:p>
          <w:p w:rsidR="00FB75FF" w:rsidRDefault="00B732C5">
            <w:pPr>
              <w:autoSpaceDE w:val="0"/>
              <w:jc w:val="center"/>
              <w:rPr>
                <w:color w:val="000000"/>
                <w:sz w:val="28"/>
                <w:szCs w:val="28"/>
                <w:lang w:val="en-US"/>
              </w:rPr>
            </w:pPr>
            <w:r>
              <w:rPr>
                <w:color w:val="000000"/>
                <w:sz w:val="28"/>
                <w:szCs w:val="28"/>
                <w:lang w:val="en-US"/>
              </w:rPr>
              <w:t>0.1</w:t>
            </w:r>
          </w:p>
          <w:p w:rsidR="00FB75FF" w:rsidRDefault="00B732C5">
            <w:pPr>
              <w:autoSpaceDE w:val="0"/>
              <w:jc w:val="center"/>
              <w:rPr>
                <w:color w:val="000000"/>
                <w:sz w:val="28"/>
                <w:szCs w:val="28"/>
                <w:lang w:val="en-US"/>
              </w:rPr>
            </w:pPr>
            <w:r>
              <w:rPr>
                <w:color w:val="000000"/>
                <w:sz w:val="28"/>
                <w:szCs w:val="28"/>
                <w:lang w:val="en-US"/>
              </w:rPr>
              <w:t>1-5</w:t>
            </w:r>
          </w:p>
          <w:p w:rsidR="00FB75FF" w:rsidRDefault="00B732C5">
            <w:pPr>
              <w:autoSpaceDE w:val="0"/>
              <w:jc w:val="center"/>
              <w:rPr>
                <w:color w:val="000000"/>
                <w:sz w:val="28"/>
                <w:szCs w:val="28"/>
                <w:lang w:val="en-US"/>
              </w:rPr>
            </w:pPr>
            <w:r>
              <w:rPr>
                <w:color w:val="000000"/>
                <w:sz w:val="28"/>
                <w:szCs w:val="28"/>
                <w:lang w:val="en-US"/>
              </w:rPr>
              <w:t>0-1</w:t>
            </w:r>
          </w:p>
          <w:p w:rsidR="00FB75FF" w:rsidRDefault="00B732C5">
            <w:pPr>
              <w:autoSpaceDE w:val="0"/>
              <w:jc w:val="center"/>
              <w:rPr>
                <w:color w:val="000000"/>
                <w:sz w:val="28"/>
                <w:szCs w:val="28"/>
                <w:lang w:val="en-US"/>
              </w:rPr>
            </w:pPr>
            <w:r>
              <w:rPr>
                <w:color w:val="000000"/>
                <w:sz w:val="28"/>
                <w:szCs w:val="28"/>
                <w:lang w:val="en-US"/>
              </w:rPr>
              <w:t>1-5</w:t>
            </w:r>
          </w:p>
          <w:p w:rsidR="00FB75FF" w:rsidRDefault="00B732C5">
            <w:pPr>
              <w:autoSpaceDE w:val="0"/>
              <w:jc w:val="center"/>
              <w:rPr>
                <w:color w:val="000000"/>
                <w:sz w:val="28"/>
                <w:szCs w:val="28"/>
                <w:lang w:val="en-US"/>
              </w:rPr>
            </w:pPr>
            <w:r>
              <w:rPr>
                <w:color w:val="000000"/>
                <w:sz w:val="28"/>
                <w:szCs w:val="28"/>
                <w:lang w:val="en-US"/>
              </w:rPr>
              <w:t>45-70</w:t>
            </w:r>
          </w:p>
          <w:p w:rsidR="00FB75FF" w:rsidRDefault="00B732C5">
            <w:pPr>
              <w:autoSpaceDE w:val="0"/>
              <w:jc w:val="center"/>
              <w:rPr>
                <w:color w:val="000000"/>
                <w:sz w:val="28"/>
                <w:szCs w:val="28"/>
                <w:lang w:val="en-US"/>
              </w:rPr>
            </w:pPr>
            <w:r>
              <w:rPr>
                <w:color w:val="000000"/>
                <w:sz w:val="28"/>
                <w:szCs w:val="28"/>
                <w:lang w:val="en-US"/>
              </w:rPr>
              <w:t>20-40</w:t>
            </w:r>
          </w:p>
          <w:p w:rsidR="00FB75FF" w:rsidRDefault="00B732C5">
            <w:pPr>
              <w:jc w:val="center"/>
              <w:rPr>
                <w:sz w:val="28"/>
                <w:szCs w:val="28"/>
                <w:lang w:val="en-US"/>
              </w:rPr>
            </w:pPr>
            <w:r>
              <w:rPr>
                <w:sz w:val="28"/>
                <w:szCs w:val="28"/>
                <w:lang w:val="en-US"/>
              </w:rPr>
              <w:t>2-10</w:t>
            </w:r>
          </w:p>
        </w:tc>
      </w:tr>
    </w:tbl>
    <w:p w:rsidR="00FB75FF" w:rsidRDefault="00FB75FF">
      <w:pPr>
        <w:jc w:val="both"/>
        <w:rPr>
          <w:sz w:val="28"/>
          <w:szCs w:val="28"/>
          <w:lang w:val="en-US"/>
        </w:rPr>
      </w:pPr>
    </w:p>
    <w:p w:rsidR="00FB75FF" w:rsidRDefault="00B732C5">
      <w:pPr>
        <w:jc w:val="both"/>
        <w:rPr>
          <w:b/>
          <w:sz w:val="28"/>
          <w:szCs w:val="28"/>
          <w:lang w:val="en-US"/>
        </w:rPr>
      </w:pPr>
      <w:r>
        <w:rPr>
          <w:b/>
          <w:sz w:val="28"/>
          <w:szCs w:val="28"/>
          <w:lang w:val="en-US"/>
        </w:rPr>
        <w:t>Sample conclusion on a general blood test</w:t>
      </w:r>
    </w:p>
    <w:p w:rsidR="00FB75FF" w:rsidRDefault="00B732C5">
      <w:pPr>
        <w:jc w:val="both"/>
        <w:rPr>
          <w:sz w:val="28"/>
          <w:szCs w:val="28"/>
          <w:lang w:val="en-US"/>
        </w:rPr>
      </w:pPr>
      <w:proofErr w:type="spellStart"/>
      <w:r>
        <w:rPr>
          <w:sz w:val="28"/>
          <w:szCs w:val="28"/>
          <w:lang w:val="en-US"/>
        </w:rPr>
        <w:lastRenderedPageBreak/>
        <w:t>Erythrocytosis</w:t>
      </w:r>
      <w:proofErr w:type="spellEnd"/>
      <w:r>
        <w:rPr>
          <w:sz w:val="28"/>
          <w:szCs w:val="28"/>
          <w:lang w:val="en-US"/>
        </w:rPr>
        <w:t xml:space="preserve"> (</w:t>
      </w:r>
      <w:proofErr w:type="spellStart"/>
      <w:r>
        <w:rPr>
          <w:sz w:val="28"/>
          <w:szCs w:val="28"/>
          <w:lang w:val="en-US"/>
        </w:rPr>
        <w:t>erythropenia</w:t>
      </w:r>
      <w:proofErr w:type="spellEnd"/>
      <w:r>
        <w:rPr>
          <w:sz w:val="28"/>
          <w:szCs w:val="28"/>
          <w:lang w:val="en-US"/>
        </w:rPr>
        <w:t xml:space="preserve">, anemia), hypo-, </w:t>
      </w:r>
      <w:proofErr w:type="spellStart"/>
      <w:r>
        <w:rPr>
          <w:sz w:val="28"/>
          <w:szCs w:val="28"/>
          <w:lang w:val="en-US"/>
        </w:rPr>
        <w:t>normo</w:t>
      </w:r>
      <w:proofErr w:type="spellEnd"/>
      <w:r>
        <w:rPr>
          <w:sz w:val="28"/>
          <w:szCs w:val="28"/>
          <w:lang w:val="en-US"/>
        </w:rPr>
        <w:t xml:space="preserve">- or </w:t>
      </w:r>
      <w:proofErr w:type="spellStart"/>
      <w:r>
        <w:rPr>
          <w:sz w:val="28"/>
          <w:szCs w:val="28"/>
          <w:lang w:val="en-US"/>
        </w:rPr>
        <w:t>hyperchromia</w:t>
      </w:r>
      <w:proofErr w:type="spellEnd"/>
      <w:r>
        <w:rPr>
          <w:sz w:val="28"/>
          <w:szCs w:val="28"/>
          <w:lang w:val="en-US"/>
        </w:rPr>
        <w:t xml:space="preserve"> (when combined with </w:t>
      </w:r>
      <w:proofErr w:type="spellStart"/>
      <w:r>
        <w:rPr>
          <w:sz w:val="28"/>
          <w:szCs w:val="28"/>
          <w:lang w:val="en-US"/>
        </w:rPr>
        <w:t>erythropenia</w:t>
      </w:r>
      <w:proofErr w:type="spellEnd"/>
      <w:r>
        <w:rPr>
          <w:sz w:val="28"/>
          <w:szCs w:val="28"/>
          <w:lang w:val="en-US"/>
        </w:rPr>
        <w:t xml:space="preserve"> - hypo- or </w:t>
      </w:r>
      <w:proofErr w:type="spellStart"/>
      <w:r>
        <w:rPr>
          <w:sz w:val="28"/>
          <w:szCs w:val="28"/>
          <w:lang w:val="en-US"/>
        </w:rPr>
        <w:t>hyperchromic</w:t>
      </w:r>
      <w:proofErr w:type="spellEnd"/>
      <w:r>
        <w:rPr>
          <w:sz w:val="28"/>
          <w:szCs w:val="28"/>
          <w:lang w:val="en-US"/>
        </w:rPr>
        <w:t xml:space="preserve"> anemia), an increase (decrease or norm </w:t>
      </w:r>
      <w:r>
        <w:rPr>
          <w:sz w:val="28"/>
          <w:szCs w:val="28"/>
          <w:lang w:val="en-US"/>
        </w:rPr>
        <w:softHyphen/>
        <w:t xml:space="preserve">) in ESR, </w:t>
      </w:r>
      <w:proofErr w:type="spellStart"/>
      <w:r>
        <w:rPr>
          <w:sz w:val="28"/>
          <w:szCs w:val="28"/>
          <w:lang w:val="en-US"/>
        </w:rPr>
        <w:t>reticulocytosis</w:t>
      </w:r>
      <w:proofErr w:type="spellEnd"/>
      <w:r>
        <w:rPr>
          <w:sz w:val="28"/>
          <w:szCs w:val="28"/>
          <w:lang w:val="en-US"/>
        </w:rPr>
        <w:t xml:space="preserve"> (</w:t>
      </w:r>
      <w:proofErr w:type="spellStart"/>
      <w:r>
        <w:rPr>
          <w:sz w:val="28"/>
          <w:szCs w:val="28"/>
          <w:lang w:val="en-US"/>
        </w:rPr>
        <w:t>reticulopenia</w:t>
      </w:r>
      <w:proofErr w:type="spellEnd"/>
      <w:r>
        <w:rPr>
          <w:sz w:val="28"/>
          <w:szCs w:val="28"/>
          <w:lang w:val="en-US"/>
        </w:rPr>
        <w:t xml:space="preserve">), leukocytosis (leukopenia) with a shift of the leukocyte formula to the left or to the right (if no </w:t>
      </w:r>
      <w:r>
        <w:rPr>
          <w:sz w:val="28"/>
          <w:szCs w:val="28"/>
          <w:lang w:val="en-US"/>
        </w:rPr>
        <w:softHyphen/>
        <w:t xml:space="preserve">shift this part is not indicated), relative </w:t>
      </w:r>
      <w:proofErr w:type="spellStart"/>
      <w:r>
        <w:rPr>
          <w:sz w:val="28"/>
          <w:szCs w:val="28"/>
          <w:lang w:val="en-US"/>
        </w:rPr>
        <w:t>basophilia</w:t>
      </w:r>
      <w:proofErr w:type="spellEnd"/>
      <w:r>
        <w:rPr>
          <w:sz w:val="28"/>
          <w:szCs w:val="28"/>
          <w:lang w:val="en-US"/>
        </w:rPr>
        <w:t xml:space="preserve"> (</w:t>
      </w:r>
      <w:proofErr w:type="spellStart"/>
      <w:r>
        <w:rPr>
          <w:sz w:val="28"/>
          <w:szCs w:val="28"/>
          <w:lang w:val="en-US"/>
        </w:rPr>
        <w:t>basophilopenia</w:t>
      </w:r>
      <w:proofErr w:type="spellEnd"/>
      <w:r>
        <w:rPr>
          <w:sz w:val="28"/>
          <w:szCs w:val="28"/>
          <w:lang w:val="en-US"/>
        </w:rPr>
        <w:t>), eosinophilia (</w:t>
      </w:r>
      <w:proofErr w:type="spellStart"/>
      <w:r>
        <w:rPr>
          <w:sz w:val="28"/>
          <w:szCs w:val="28"/>
          <w:lang w:val="en-US"/>
        </w:rPr>
        <w:t>eosinopenia</w:t>
      </w:r>
      <w:proofErr w:type="spellEnd"/>
      <w:r>
        <w:rPr>
          <w:sz w:val="28"/>
          <w:szCs w:val="28"/>
          <w:lang w:val="en-US"/>
        </w:rPr>
        <w:t xml:space="preserve">), neutrophilia (neutropenia), lymphocytosis (lymphopenia), absolute </w:t>
      </w:r>
      <w:r>
        <w:rPr>
          <w:sz w:val="28"/>
          <w:szCs w:val="28"/>
          <w:lang w:val="en-US"/>
        </w:rPr>
        <w:softHyphen/>
        <w:t xml:space="preserve">(relative) </w:t>
      </w:r>
      <w:proofErr w:type="spellStart"/>
      <w:r>
        <w:rPr>
          <w:sz w:val="28"/>
          <w:szCs w:val="28"/>
          <w:lang w:val="en-US"/>
        </w:rPr>
        <w:t>monocytosis</w:t>
      </w:r>
      <w:proofErr w:type="spellEnd"/>
      <w:r>
        <w:rPr>
          <w:sz w:val="28"/>
          <w:szCs w:val="28"/>
          <w:lang w:val="en-US"/>
        </w:rPr>
        <w:t xml:space="preserve"> (</w:t>
      </w:r>
      <w:proofErr w:type="spellStart"/>
      <w:r>
        <w:rPr>
          <w:sz w:val="28"/>
          <w:szCs w:val="28"/>
          <w:lang w:val="en-US"/>
        </w:rPr>
        <w:t>monocytopenia</w:t>
      </w:r>
      <w:proofErr w:type="spellEnd"/>
      <w:r>
        <w:rPr>
          <w:sz w:val="28"/>
          <w:szCs w:val="28"/>
          <w:lang w:val="en-US"/>
        </w:rPr>
        <w:t>), thrombocytosis (thrombocytopenia).</w:t>
      </w:r>
    </w:p>
    <w:p w:rsidR="00FB75FF" w:rsidRDefault="00B732C5">
      <w:pPr>
        <w:jc w:val="both"/>
        <w:rPr>
          <w:sz w:val="28"/>
          <w:szCs w:val="28"/>
          <w:lang w:val="en-US"/>
        </w:rPr>
      </w:pPr>
      <w:r>
        <w:rPr>
          <w:sz w:val="28"/>
          <w:szCs w:val="28"/>
          <w:lang w:val="en-US"/>
        </w:rPr>
        <w:t>Normal indicators of the blood system, as a rule, are reflected in the conclusion with the phrase: "blood indicators are normal."</w:t>
      </w:r>
    </w:p>
    <w:p w:rsidR="00FB75FF" w:rsidRDefault="00B732C5">
      <w:pPr>
        <w:pStyle w:val="3"/>
        <w:jc w:val="center"/>
        <w:rPr>
          <w:lang w:val="en-US"/>
        </w:rPr>
      </w:pPr>
      <w:r>
        <w:rPr>
          <w:sz w:val="24"/>
          <w:szCs w:val="24"/>
          <w:lang w:val="en-US"/>
        </w:rPr>
        <w:t xml:space="preserve">STUDENTS’ LABORATORY WORK </w:t>
      </w:r>
    </w:p>
    <w:p w:rsidR="00FB75FF" w:rsidRDefault="00B732C5">
      <w:pPr>
        <w:pStyle w:val="3"/>
        <w:jc w:val="both"/>
        <w:rPr>
          <w:bCs/>
          <w:sz w:val="24"/>
          <w:szCs w:val="24"/>
          <w:lang w:val="en-US"/>
        </w:rPr>
      </w:pPr>
      <w:r>
        <w:rPr>
          <w:bCs/>
          <w:sz w:val="24"/>
          <w:szCs w:val="24"/>
          <w:lang w:val="en-US"/>
        </w:rPr>
        <w:t xml:space="preserve">Practical work </w:t>
      </w:r>
      <w:r>
        <w:rPr>
          <w:bCs/>
          <w:sz w:val="24"/>
          <w:szCs w:val="24"/>
        </w:rPr>
        <w:t>№</w:t>
      </w:r>
      <w:r>
        <w:rPr>
          <w:bCs/>
          <w:sz w:val="24"/>
          <w:szCs w:val="24"/>
          <w:lang w:val="en-US"/>
        </w:rPr>
        <w:t>1.</w:t>
      </w:r>
    </w:p>
    <w:p w:rsidR="00FB75FF" w:rsidRDefault="00B732C5">
      <w:pPr>
        <w:pStyle w:val="3"/>
        <w:jc w:val="both"/>
        <w:rPr>
          <w:lang w:val="en-US"/>
        </w:rPr>
      </w:pPr>
      <w:r>
        <w:rPr>
          <w:bCs/>
          <w:sz w:val="24"/>
          <w:szCs w:val="24"/>
          <w:lang w:val="en-US"/>
        </w:rPr>
        <w:t>DETERMINATION OF THE CONCENTRATION OF HEMOGLOBIN IN THE BLOOD USING A PHOTOELECTROCOLORIMER.</w:t>
      </w:r>
    </w:p>
    <w:p w:rsidR="00FB75FF" w:rsidRPr="00892F75" w:rsidRDefault="00B732C5">
      <w:pPr>
        <w:ind w:firstLine="709"/>
        <w:jc w:val="both"/>
        <w:rPr>
          <w:lang w:val="en-US"/>
        </w:rPr>
      </w:pPr>
      <w:r>
        <w:rPr>
          <w:rStyle w:val="41"/>
          <w:i w:val="0"/>
          <w:lang w:val="en-US"/>
        </w:rPr>
        <w:t xml:space="preserve">Process of work </w:t>
      </w:r>
      <w:r>
        <w:rPr>
          <w:rStyle w:val="41"/>
          <w:b w:val="0"/>
          <w:i w:val="0"/>
          <w:lang w:val="en-US"/>
        </w:rPr>
        <w:t xml:space="preserve">. </w:t>
      </w:r>
      <w:r>
        <w:rPr>
          <w:lang w:val="en-US"/>
        </w:rPr>
        <w:t xml:space="preserve">Determination of hemoglobin in the blood is traditionally based on the measurement of </w:t>
      </w:r>
      <w:r>
        <w:rPr>
          <w:lang w:val="en-US"/>
        </w:rPr>
        <w:softHyphen/>
        <w:t xml:space="preserve">the stained iron porphyrin complex. In this case, different photometric </w:t>
      </w:r>
      <w:r>
        <w:rPr>
          <w:lang w:val="en-US"/>
        </w:rPr>
        <w:softHyphen/>
        <w:t xml:space="preserve">methods are used: </w:t>
      </w:r>
      <w:proofErr w:type="spellStart"/>
      <w:r>
        <w:rPr>
          <w:lang w:val="en-US"/>
        </w:rPr>
        <w:t>Drabkin's</w:t>
      </w:r>
      <w:proofErr w:type="spellEnd"/>
      <w:r>
        <w:rPr>
          <w:lang w:val="en-US"/>
        </w:rPr>
        <w:t xml:space="preserve"> </w:t>
      </w:r>
      <w:proofErr w:type="spellStart"/>
      <w:r>
        <w:rPr>
          <w:lang w:val="en-US"/>
        </w:rPr>
        <w:t>cyanmethemoglobin</w:t>
      </w:r>
      <w:proofErr w:type="spellEnd"/>
      <w:r>
        <w:rPr>
          <w:lang w:val="en-US"/>
        </w:rPr>
        <w:t xml:space="preserve"> method, ammonia method, and others. The principle of these methods is to prepare bioassays from whole blood using transforming </w:t>
      </w:r>
      <w:r>
        <w:rPr>
          <w:lang w:val="en-US"/>
        </w:rPr>
        <w:softHyphen/>
        <w:t>solutions with their subsequent photometry.</w:t>
      </w:r>
    </w:p>
    <w:p w:rsidR="00FB75FF" w:rsidRDefault="00B732C5">
      <w:pPr>
        <w:ind w:firstLine="709"/>
        <w:jc w:val="both"/>
        <w:rPr>
          <w:lang w:val="en-US"/>
        </w:rPr>
      </w:pPr>
      <w:proofErr w:type="spellStart"/>
      <w:r>
        <w:rPr>
          <w:lang w:val="en-US"/>
        </w:rPr>
        <w:t>Hemiglobincyanide</w:t>
      </w:r>
      <w:proofErr w:type="spellEnd"/>
      <w:r>
        <w:rPr>
          <w:lang w:val="en-US"/>
        </w:rPr>
        <w:t xml:space="preserve"> method (</w:t>
      </w:r>
      <w:proofErr w:type="spellStart"/>
      <w:r>
        <w:rPr>
          <w:lang w:val="en-US"/>
        </w:rPr>
        <w:t>Drabkin</w:t>
      </w:r>
      <w:proofErr w:type="spellEnd"/>
      <w:r>
        <w:rPr>
          <w:lang w:val="en-US"/>
        </w:rPr>
        <w:t xml:space="preserve"> method). In this method, Fe </w:t>
      </w:r>
      <w:r>
        <w:rPr>
          <w:vertAlign w:val="superscript"/>
          <w:lang w:val="en-US"/>
        </w:rPr>
        <w:t xml:space="preserve">2+ </w:t>
      </w:r>
      <w:r>
        <w:rPr>
          <w:lang w:val="en-US"/>
        </w:rPr>
        <w:t xml:space="preserve">hemoglobin is oxidized to Fe </w:t>
      </w:r>
      <w:r>
        <w:rPr>
          <w:vertAlign w:val="superscript"/>
          <w:lang w:val="en-US"/>
        </w:rPr>
        <w:t xml:space="preserve">3+ </w:t>
      </w:r>
      <w:r>
        <w:rPr>
          <w:lang w:val="en-US"/>
        </w:rPr>
        <w:t xml:space="preserve">methemoglobin, which is then converted to stable </w:t>
      </w:r>
      <w:proofErr w:type="spellStart"/>
      <w:r>
        <w:rPr>
          <w:lang w:val="en-US"/>
        </w:rPr>
        <w:t>cyanmethemoglobin</w:t>
      </w:r>
      <w:proofErr w:type="spellEnd"/>
      <w:r>
        <w:rPr>
          <w:lang w:val="en-US"/>
        </w:rPr>
        <w:t xml:space="preserve"> (</w:t>
      </w:r>
      <w:proofErr w:type="spellStart"/>
      <w:r>
        <w:rPr>
          <w:lang w:val="en-US"/>
        </w:rPr>
        <w:t>CNmetHb</w:t>
      </w:r>
      <w:proofErr w:type="spellEnd"/>
      <w:r>
        <w:rPr>
          <w:lang w:val="en-US"/>
        </w:rPr>
        <w:t xml:space="preserve">). The absorbance of </w:t>
      </w:r>
      <w:proofErr w:type="spellStart"/>
      <w:r>
        <w:rPr>
          <w:lang w:val="en-US"/>
        </w:rPr>
        <w:t>CNmetHb</w:t>
      </w:r>
      <w:proofErr w:type="spellEnd"/>
      <w:r>
        <w:rPr>
          <w:lang w:val="en-US"/>
        </w:rPr>
        <w:t xml:space="preserve"> is measured at 540 nm, at which there is an absorption maximum.</w:t>
      </w:r>
    </w:p>
    <w:p w:rsidR="00FB75FF" w:rsidRPr="00892F75" w:rsidRDefault="00B732C5">
      <w:pPr>
        <w:ind w:firstLine="709"/>
        <w:jc w:val="both"/>
        <w:rPr>
          <w:lang w:val="en-US"/>
        </w:rPr>
      </w:pPr>
      <w:r>
        <w:rPr>
          <w:rStyle w:val="41"/>
          <w:b w:val="0"/>
          <w:i w:val="0"/>
          <w:lang w:val="en-US"/>
        </w:rPr>
        <w:t xml:space="preserve">Definition progress </w:t>
      </w:r>
      <w:r>
        <w:rPr>
          <w:rStyle w:val="41"/>
          <w:lang w:val="en-US"/>
        </w:rPr>
        <w:t xml:space="preserve">. </w:t>
      </w:r>
      <w:r>
        <w:rPr>
          <w:lang w:val="en-US"/>
        </w:rPr>
        <w:t xml:space="preserve">Add 20 </w:t>
      </w:r>
      <w:proofErr w:type="spellStart"/>
      <w:r>
        <w:rPr>
          <w:lang w:val="en-US"/>
        </w:rPr>
        <w:t>μl</w:t>
      </w:r>
      <w:proofErr w:type="spellEnd"/>
      <w:r>
        <w:rPr>
          <w:lang w:val="en-US"/>
        </w:rPr>
        <w:t xml:space="preserve"> of blood (</w:t>
      </w:r>
      <w:proofErr w:type="spellStart"/>
      <w:r>
        <w:rPr>
          <w:lang w:val="en-US"/>
        </w:rPr>
        <w:t>Sali</w:t>
      </w:r>
      <w:proofErr w:type="spellEnd"/>
      <w:r>
        <w:rPr>
          <w:lang w:val="en-US"/>
        </w:rPr>
        <w:t xml:space="preserve"> capillary, dilution 1:251) to a test tube with 5 ml of the transforming solution. </w:t>
      </w:r>
      <w:r>
        <w:rPr>
          <w:lang w:val="en-US"/>
        </w:rPr>
        <w:softHyphen/>
        <w:t xml:space="preserve">The contents of the tube are thoroughly mixed and left for 10 minutes. Measurements are carried out on a spectrophotometer </w:t>
      </w:r>
      <w:r>
        <w:rPr>
          <w:lang w:val="en-US"/>
        </w:rPr>
        <w:softHyphen/>
        <w:t>at a wavelength of 540 nm or on a photoelectric colorimeter at a wavelength of 520-560 nm (green light filter) in a cuvette with an optical path length of 10 mm against a blank sample (transforming solution.).</w:t>
      </w:r>
    </w:p>
    <w:p w:rsidR="00FB75FF" w:rsidRDefault="00B732C5">
      <w:pPr>
        <w:ind w:firstLine="709"/>
        <w:jc w:val="both"/>
        <w:rPr>
          <w:lang w:val="en-US"/>
        </w:rPr>
      </w:pPr>
      <w:r>
        <w:rPr>
          <w:lang w:val="en-US"/>
        </w:rPr>
        <w:t xml:space="preserve">This method is implemented in </w:t>
      </w:r>
      <w:r>
        <w:rPr>
          <w:lang w:val="en-US"/>
        </w:rPr>
        <w:softHyphen/>
        <w:t xml:space="preserve">the MiniGEM-523 </w:t>
      </w:r>
      <w:proofErr w:type="spellStart"/>
      <w:r>
        <w:rPr>
          <w:lang w:val="en-US"/>
        </w:rPr>
        <w:t>hemoglobinometer</w:t>
      </w:r>
      <w:proofErr w:type="spellEnd"/>
      <w:r>
        <w:rPr>
          <w:lang w:val="en-US"/>
        </w:rPr>
        <w:t xml:space="preserve">, which has a narrow-band </w:t>
      </w:r>
      <w:r>
        <w:rPr>
          <w:lang w:val="en-US"/>
        </w:rPr>
        <w:softHyphen/>
        <w:t xml:space="preserve">light filter with a transmission maximum at a wavelength of 523 nm. The methodological accuracy </w:t>
      </w:r>
      <w:r>
        <w:rPr>
          <w:lang w:val="en-US"/>
        </w:rPr>
        <w:softHyphen/>
        <w:t xml:space="preserve">of hemoglobin determination on MiniGEM-523 </w:t>
      </w:r>
      <w:proofErr w:type="spellStart"/>
      <w:r>
        <w:rPr>
          <w:lang w:val="en-US"/>
        </w:rPr>
        <w:t>hemoglobinometers</w:t>
      </w:r>
      <w:proofErr w:type="spellEnd"/>
      <w:r>
        <w:rPr>
          <w:lang w:val="en-US"/>
        </w:rPr>
        <w:t xml:space="preserve"> (the maximum permissible value of the coefficient of </w:t>
      </w:r>
      <w:r>
        <w:rPr>
          <w:lang w:val="en-US"/>
        </w:rPr>
        <w:softHyphen/>
        <w:t xml:space="preserve">total analytical variation) does </w:t>
      </w:r>
      <w:r>
        <w:rPr>
          <w:lang w:val="en-US"/>
        </w:rPr>
        <w:softHyphen/>
        <w:t>not exceed 1.5% if the concentration of carboxyhemoglobin in the blood does not exceed 10%.</w:t>
      </w:r>
    </w:p>
    <w:p w:rsidR="00FB75FF" w:rsidRDefault="00B732C5">
      <w:pPr>
        <w:pStyle w:val="3"/>
        <w:jc w:val="both"/>
        <w:rPr>
          <w:bCs/>
          <w:sz w:val="24"/>
          <w:szCs w:val="24"/>
          <w:lang w:val="en-US"/>
        </w:rPr>
      </w:pPr>
      <w:r>
        <w:rPr>
          <w:bCs/>
          <w:sz w:val="24"/>
          <w:szCs w:val="24"/>
          <w:lang w:val="en-US"/>
        </w:rPr>
        <w:lastRenderedPageBreak/>
        <w:t>Practical work number 2.</w:t>
      </w:r>
    </w:p>
    <w:p w:rsidR="00FB75FF" w:rsidRDefault="00B732C5">
      <w:pPr>
        <w:pStyle w:val="3"/>
        <w:ind w:firstLine="0"/>
        <w:jc w:val="both"/>
        <w:rPr>
          <w:lang w:val="en-US"/>
        </w:rPr>
      </w:pPr>
      <w:r>
        <w:rPr>
          <w:bCs/>
          <w:sz w:val="24"/>
          <w:szCs w:val="24"/>
          <w:lang w:val="en-US"/>
        </w:rPr>
        <w:t>COUNTING OF THE NUMBER OF LEUKOCYTES IN THE GORIAEV'S CAMERA.</w:t>
      </w:r>
    </w:p>
    <w:p w:rsidR="00FB75FF" w:rsidRPr="00892F75" w:rsidRDefault="00B732C5">
      <w:pPr>
        <w:ind w:firstLine="709"/>
        <w:jc w:val="both"/>
        <w:rPr>
          <w:lang w:val="en-US"/>
        </w:rPr>
      </w:pPr>
      <w:r>
        <w:rPr>
          <w:rStyle w:val="41"/>
          <w:i w:val="0"/>
          <w:lang w:val="en-US"/>
        </w:rPr>
        <w:t xml:space="preserve">Process of work and interpretation of results </w:t>
      </w:r>
      <w:r>
        <w:rPr>
          <w:rStyle w:val="41"/>
          <w:b w:val="0"/>
          <w:i w:val="0"/>
          <w:lang w:val="en-US"/>
        </w:rPr>
        <w:t>.</w:t>
      </w:r>
      <w:r>
        <w:rPr>
          <w:b/>
          <w:lang w:val="en-US"/>
        </w:rPr>
        <w:t xml:space="preserve"> </w:t>
      </w:r>
      <w:r>
        <w:rPr>
          <w:lang w:val="en-US"/>
        </w:rPr>
        <w:t xml:space="preserve">Blood dilution. </w:t>
      </w:r>
      <w:r>
        <w:rPr>
          <w:bCs/>
          <w:lang w:val="en-US"/>
        </w:rPr>
        <w:t xml:space="preserve">Blood from a finger is drawn into a </w:t>
      </w:r>
      <w:proofErr w:type="spellStart"/>
      <w:r>
        <w:rPr>
          <w:bCs/>
          <w:lang w:val="en-US"/>
        </w:rPr>
        <w:t>Saly</w:t>
      </w:r>
      <w:proofErr w:type="spellEnd"/>
      <w:r>
        <w:rPr>
          <w:bCs/>
          <w:lang w:val="en-US"/>
        </w:rPr>
        <w:t xml:space="preserve"> capillary in an amount of </w:t>
      </w:r>
      <w:r>
        <w:rPr>
          <w:lang w:val="en-US"/>
        </w:rPr>
        <w:t>0.02 ml and injected into a test tube into which 0.2 or 0.4 ml of an acetic acid solution with methylene blue is poured (10 or 20 times dilution).</w:t>
      </w:r>
    </w:p>
    <w:p w:rsidR="00FB75FF" w:rsidRDefault="00B732C5">
      <w:pPr>
        <w:ind w:firstLine="709"/>
        <w:jc w:val="both"/>
        <w:rPr>
          <w:lang w:val="en-US"/>
        </w:rPr>
      </w:pPr>
      <w:r>
        <w:rPr>
          <w:lang w:val="en-US"/>
        </w:rPr>
        <w:t xml:space="preserve">Leukocyte count. </w:t>
      </w:r>
      <w:r>
        <w:rPr>
          <w:bCs/>
          <w:lang w:val="en-US"/>
        </w:rPr>
        <w:t xml:space="preserve">In </w:t>
      </w:r>
      <w:r>
        <w:rPr>
          <w:lang w:val="en-US"/>
        </w:rPr>
        <w:t>acetic acid, the shell of erythrocytes and leukocytes is destroyed, and methylene blue stains the nuclei of leukocytes.</w:t>
      </w:r>
    </w:p>
    <w:p w:rsidR="00FB75FF" w:rsidRDefault="00B732C5">
      <w:pPr>
        <w:ind w:firstLine="709"/>
        <w:jc w:val="both"/>
        <w:rPr>
          <w:lang w:val="en-US"/>
        </w:rPr>
      </w:pPr>
      <w:r>
        <w:rPr>
          <w:rFonts w:eastAsia="Times New Roman"/>
          <w:lang w:val="en-US"/>
        </w:rPr>
        <w:t xml:space="preserve"> </w:t>
      </w:r>
      <w:r>
        <w:rPr>
          <w:lang w:val="en-US"/>
        </w:rPr>
        <w:t xml:space="preserve">The cover glass is rubbed in advance to the side platforms of the </w:t>
      </w:r>
      <w:proofErr w:type="spellStart"/>
      <w:r>
        <w:rPr>
          <w:lang w:val="en-US"/>
        </w:rPr>
        <w:t>Goryaev</w:t>
      </w:r>
      <w:proofErr w:type="spellEnd"/>
      <w:r>
        <w:rPr>
          <w:lang w:val="en-US"/>
        </w:rPr>
        <w:t xml:space="preserve"> counting chamber until rainbow rings appear. Fill the chamber with the solution using a </w:t>
      </w:r>
      <w:proofErr w:type="spellStart"/>
      <w:r>
        <w:rPr>
          <w:lang w:val="en-US"/>
        </w:rPr>
        <w:t>Saly</w:t>
      </w:r>
      <w:proofErr w:type="spellEnd"/>
      <w:r>
        <w:rPr>
          <w:lang w:val="en-US"/>
        </w:rPr>
        <w:t xml:space="preserve"> capillary. Leukocytes are counted in 25 large squares at low magnification.</w:t>
      </w:r>
    </w:p>
    <w:p w:rsidR="00FB75FF" w:rsidRDefault="00B732C5">
      <w:pPr>
        <w:ind w:firstLine="709"/>
        <w:jc w:val="both"/>
        <w:rPr>
          <w:lang w:val="en-US"/>
        </w:rPr>
      </w:pPr>
      <w:r>
        <w:rPr>
          <w:lang w:val="en-US"/>
        </w:rPr>
        <w:t xml:space="preserve">The number of leukocytes in 1 mm </w:t>
      </w:r>
      <w:r>
        <w:rPr>
          <w:vertAlign w:val="superscript"/>
          <w:lang w:val="en-US"/>
        </w:rPr>
        <w:t xml:space="preserve">3 of </w:t>
      </w:r>
      <w:r>
        <w:rPr>
          <w:lang w:val="en-US"/>
        </w:rPr>
        <w:t>blood is calculated by the formula:</w:t>
      </w:r>
    </w:p>
    <w:p w:rsidR="00FB75FF" w:rsidRDefault="00B732C5">
      <w:pPr>
        <w:ind w:firstLine="709"/>
        <w:jc w:val="both"/>
        <w:rPr>
          <w:lang w:val="en-US"/>
        </w:rPr>
      </w:pPr>
      <w:r>
        <w:rPr>
          <w:rFonts w:eastAsia="Times New Roman"/>
          <w:lang w:val="en-US"/>
        </w:rPr>
        <w:t xml:space="preserve"> </w:t>
      </w:r>
      <w:r>
        <w:rPr>
          <w:lang w:val="en-US"/>
        </w:rPr>
        <w:t>L \u003d [A x 4000 x 20 (10)] / 400</w:t>
      </w:r>
    </w:p>
    <w:p w:rsidR="00FB75FF" w:rsidRDefault="00B732C5">
      <w:pPr>
        <w:ind w:firstLine="709"/>
        <w:jc w:val="both"/>
        <w:rPr>
          <w:lang w:val="en-US"/>
        </w:rPr>
      </w:pPr>
      <w:r>
        <w:rPr>
          <w:rFonts w:eastAsia="Times New Roman"/>
          <w:lang w:val="en-US"/>
        </w:rPr>
        <w:t xml:space="preserve"> </w:t>
      </w:r>
      <w:r>
        <w:rPr>
          <w:lang w:val="en-US"/>
        </w:rPr>
        <w:t>where A is the number of cells in 400 small squares; 1/4000 - the volume of the chamber under the small square; 20 (or 10) - the degree of blood dilution.</w:t>
      </w:r>
    </w:p>
    <w:p w:rsidR="00FB75FF" w:rsidRDefault="00B732C5">
      <w:pPr>
        <w:pStyle w:val="3"/>
        <w:jc w:val="both"/>
        <w:rPr>
          <w:bCs/>
          <w:sz w:val="24"/>
          <w:szCs w:val="24"/>
          <w:lang w:val="en-US"/>
        </w:rPr>
      </w:pPr>
      <w:r>
        <w:rPr>
          <w:bCs/>
          <w:sz w:val="24"/>
          <w:szCs w:val="24"/>
          <w:lang w:val="en-US"/>
        </w:rPr>
        <w:t>Practical work No. 3.</w:t>
      </w:r>
    </w:p>
    <w:p w:rsidR="00FB75FF" w:rsidRDefault="00B732C5">
      <w:pPr>
        <w:pStyle w:val="3"/>
        <w:ind w:firstLine="0"/>
        <w:jc w:val="both"/>
        <w:rPr>
          <w:lang w:val="en-US"/>
        </w:rPr>
      </w:pPr>
      <w:r>
        <w:rPr>
          <w:bCs/>
          <w:sz w:val="24"/>
          <w:szCs w:val="24"/>
          <w:lang w:val="en-US"/>
        </w:rPr>
        <w:t>COUNTING THE NUMBER OF ERYTHROCYTES IN THE GORIAEV'S CAMERA.</w:t>
      </w:r>
    </w:p>
    <w:p w:rsidR="00FB75FF" w:rsidRPr="00892F75" w:rsidRDefault="00B732C5">
      <w:pPr>
        <w:ind w:firstLine="709"/>
        <w:jc w:val="both"/>
        <w:rPr>
          <w:lang w:val="en-US"/>
        </w:rPr>
      </w:pPr>
      <w:r>
        <w:rPr>
          <w:rStyle w:val="41"/>
          <w:i w:val="0"/>
          <w:lang w:val="en-US"/>
        </w:rPr>
        <w:t xml:space="preserve">Work progress and interpretation of results </w:t>
      </w:r>
      <w:r>
        <w:rPr>
          <w:lang w:val="en-US"/>
        </w:rPr>
        <w:t xml:space="preserve">. Blood dilution. </w:t>
      </w:r>
      <w:r>
        <w:rPr>
          <w:bCs/>
          <w:lang w:val="en-US"/>
        </w:rPr>
        <w:t xml:space="preserve">Blood from a finger is drawn into the </w:t>
      </w:r>
      <w:proofErr w:type="spellStart"/>
      <w:r>
        <w:rPr>
          <w:bCs/>
          <w:lang w:val="en-US"/>
        </w:rPr>
        <w:t>Sali</w:t>
      </w:r>
      <w:proofErr w:type="spellEnd"/>
      <w:r>
        <w:rPr>
          <w:bCs/>
          <w:lang w:val="en-US"/>
        </w:rPr>
        <w:t xml:space="preserve"> capillary in an amount of </w:t>
      </w:r>
      <w:r>
        <w:rPr>
          <w:lang w:val="en-US"/>
        </w:rPr>
        <w:t>0.02 ml and injected into a test tube into which 2 or 4 ml are poured</w:t>
      </w:r>
    </w:p>
    <w:p w:rsidR="00FB75FF" w:rsidRDefault="00B732C5">
      <w:pPr>
        <w:ind w:firstLine="709"/>
        <w:jc w:val="both"/>
        <w:rPr>
          <w:lang w:val="en-US"/>
        </w:rPr>
      </w:pPr>
      <w:r>
        <w:rPr>
          <w:rFonts w:eastAsia="Times New Roman"/>
          <w:lang w:val="en-US"/>
        </w:rPr>
        <w:t xml:space="preserve"> </w:t>
      </w:r>
      <w:r>
        <w:rPr>
          <w:lang w:val="en-US"/>
        </w:rPr>
        <w:t xml:space="preserve">3% </w:t>
      </w:r>
      <w:proofErr w:type="spellStart"/>
      <w:r>
        <w:rPr>
          <w:lang w:val="en-US"/>
        </w:rPr>
        <w:t>NaCl</w:t>
      </w:r>
      <w:proofErr w:type="spellEnd"/>
      <w:r>
        <w:rPr>
          <w:lang w:val="en-US"/>
        </w:rPr>
        <w:t xml:space="preserve"> solution (100 or 200 times dilution).</w:t>
      </w:r>
    </w:p>
    <w:p w:rsidR="00FB75FF" w:rsidRDefault="00B732C5">
      <w:pPr>
        <w:ind w:firstLine="709"/>
        <w:jc w:val="both"/>
        <w:rPr>
          <w:lang w:val="en-US"/>
        </w:rPr>
      </w:pPr>
      <w:r>
        <w:rPr>
          <w:lang w:val="en-US"/>
        </w:rPr>
        <w:t xml:space="preserve">Erythrocytes are counted under a high magnification microscope in the small squares of the </w:t>
      </w:r>
      <w:proofErr w:type="spellStart"/>
      <w:r>
        <w:rPr>
          <w:lang w:val="en-US"/>
        </w:rPr>
        <w:t>Goryaev</w:t>
      </w:r>
      <w:proofErr w:type="spellEnd"/>
      <w:r>
        <w:rPr>
          <w:lang w:val="en-US"/>
        </w:rPr>
        <w:t xml:space="preserve"> chamber according to the </w:t>
      </w:r>
      <w:proofErr w:type="spellStart"/>
      <w:r>
        <w:rPr>
          <w:lang w:val="en-US"/>
        </w:rPr>
        <w:t>Egorov</w:t>
      </w:r>
      <w:proofErr w:type="spellEnd"/>
      <w:r>
        <w:rPr>
          <w:lang w:val="en-US"/>
        </w:rPr>
        <w:t xml:space="preserve"> rule. It is necessary to calculate 5 large (i.e. 80 small) squares of the grid diagonally. The formula for counting red blood cells in 1 mm </w:t>
      </w:r>
      <w:r>
        <w:rPr>
          <w:vertAlign w:val="superscript"/>
          <w:lang w:val="en-US"/>
        </w:rPr>
        <w:t xml:space="preserve">3 of </w:t>
      </w:r>
      <w:r>
        <w:rPr>
          <w:lang w:val="en-US"/>
        </w:rPr>
        <w:t>blood:</w:t>
      </w:r>
    </w:p>
    <w:p w:rsidR="00FB75FF" w:rsidRDefault="00B732C5">
      <w:pPr>
        <w:ind w:firstLine="709"/>
        <w:jc w:val="both"/>
        <w:rPr>
          <w:lang w:val="en-US"/>
        </w:rPr>
      </w:pPr>
      <w:r>
        <w:rPr>
          <w:lang w:val="en-US"/>
        </w:rPr>
        <w:t>E \u003d [ A x 4000 x 100 (200)] / 80,</w:t>
      </w:r>
    </w:p>
    <w:p w:rsidR="00FB75FF" w:rsidRDefault="00B732C5">
      <w:pPr>
        <w:ind w:firstLine="709"/>
        <w:jc w:val="both"/>
        <w:rPr>
          <w:lang w:val="en-US"/>
        </w:rPr>
      </w:pPr>
      <w:r>
        <w:rPr>
          <w:lang w:val="en-US"/>
        </w:rPr>
        <w:t>where a is the number of erythrocytes in 80 small squares, 1/4000 is the volume of the chamber above the small square; 100 (or 200) - the degree of blood dilution.</w:t>
      </w:r>
      <w:r>
        <w:rPr>
          <w:bCs/>
          <w:lang w:val="en-US"/>
        </w:rPr>
        <w:t xml:space="preserve"> </w:t>
      </w:r>
    </w:p>
    <w:p w:rsidR="00FB75FF" w:rsidRDefault="00B732C5">
      <w:pPr>
        <w:ind w:firstLine="709"/>
        <w:jc w:val="both"/>
        <w:rPr>
          <w:lang w:val="en-US"/>
        </w:rPr>
      </w:pPr>
      <w:r>
        <w:rPr>
          <w:rFonts w:eastAsia="Times New Roman"/>
          <w:lang w:val="en-US"/>
        </w:rPr>
        <w:t xml:space="preserve"> </w:t>
      </w:r>
      <w:r>
        <w:rPr>
          <w:lang w:val="en-US"/>
        </w:rPr>
        <w:t xml:space="preserve">When expressing the number of formed elements in the SI system, the result obtained must be multiplied by 10 </w:t>
      </w:r>
      <w:r>
        <w:rPr>
          <w:vertAlign w:val="superscript"/>
          <w:lang w:val="en-US"/>
        </w:rPr>
        <w:t xml:space="preserve">6. </w:t>
      </w:r>
      <w:r>
        <w:rPr>
          <w:lang w:val="en-US"/>
        </w:rPr>
        <w:t xml:space="preserve">In this case, the result will be expressed as follows: E * 10 </w:t>
      </w:r>
      <w:r>
        <w:rPr>
          <w:vertAlign w:val="superscript"/>
          <w:lang w:val="en-US"/>
        </w:rPr>
        <w:t xml:space="preserve">12 </w:t>
      </w:r>
      <w:r>
        <w:rPr>
          <w:lang w:val="en-US"/>
        </w:rPr>
        <w:t xml:space="preserve">erythrocytes / l of blood; L * 10 </w:t>
      </w:r>
      <w:r>
        <w:rPr>
          <w:vertAlign w:val="superscript"/>
          <w:lang w:val="en-US"/>
        </w:rPr>
        <w:t xml:space="preserve">9 </w:t>
      </w:r>
      <w:r>
        <w:rPr>
          <w:lang w:val="en-US"/>
        </w:rPr>
        <w:t>leukocytes / l of blood.</w:t>
      </w:r>
    </w:p>
    <w:p w:rsidR="00FB75FF" w:rsidRDefault="00FB75FF">
      <w:pPr>
        <w:ind w:firstLine="709"/>
        <w:jc w:val="both"/>
        <w:rPr>
          <w:lang w:val="en-US"/>
        </w:rPr>
      </w:pPr>
    </w:p>
    <w:p w:rsidR="00FB75FF" w:rsidRDefault="00B732C5">
      <w:pPr>
        <w:ind w:firstLine="709"/>
        <w:jc w:val="both"/>
        <w:rPr>
          <w:lang w:val="en-US"/>
        </w:rPr>
      </w:pPr>
      <w:r>
        <w:rPr>
          <w:b/>
          <w:bCs/>
          <w:lang w:val="en-US"/>
        </w:rPr>
        <w:lastRenderedPageBreak/>
        <w:t>Practical work No. 4</w:t>
      </w:r>
    </w:p>
    <w:p w:rsidR="00FB75FF" w:rsidRDefault="00B732C5">
      <w:pPr>
        <w:ind w:firstLine="709"/>
        <w:jc w:val="both"/>
        <w:rPr>
          <w:b/>
          <w:bCs/>
          <w:lang w:val="en-US"/>
        </w:rPr>
      </w:pPr>
      <w:r>
        <w:rPr>
          <w:b/>
          <w:bCs/>
          <w:lang w:val="en-US"/>
        </w:rPr>
        <w:t>DETERMINATION OF COLOR INDICATOR OF BLOOD.</w:t>
      </w:r>
    </w:p>
    <w:p w:rsidR="00FB75FF" w:rsidRDefault="00B732C5">
      <w:pPr>
        <w:ind w:firstLine="709"/>
        <w:jc w:val="both"/>
        <w:rPr>
          <w:lang w:val="en-US"/>
        </w:rPr>
      </w:pPr>
      <w:r>
        <w:rPr>
          <w:lang w:val="en-US"/>
        </w:rPr>
        <w:t>To assess the saturation of erythrocytes with hemoglobin, the so-called. color (color) index. It is equal to the ratio of two quantities:</w:t>
      </w:r>
    </w:p>
    <w:p w:rsidR="00FB75FF" w:rsidRDefault="00FB75FF">
      <w:pPr>
        <w:ind w:firstLine="709"/>
        <w:jc w:val="both"/>
        <w:rPr>
          <w:lang w:val="en-US"/>
        </w:rPr>
      </w:pPr>
    </w:p>
    <w:p w:rsidR="00FB75FF" w:rsidRDefault="00B732C5">
      <w:pPr>
        <w:ind w:firstLine="709"/>
        <w:jc w:val="both"/>
        <w:rPr>
          <w:lang w:val="en-US"/>
        </w:rPr>
      </w:pPr>
      <w:r>
        <w:rPr>
          <w:rFonts w:eastAsia="Times New Roman"/>
          <w:lang w:val="en-US"/>
        </w:rPr>
        <w:t xml:space="preserve"> </w:t>
      </w:r>
      <w:proofErr w:type="spellStart"/>
      <w:r>
        <w:rPr>
          <w:lang w:val="en-US"/>
        </w:rPr>
        <w:t>Hb</w:t>
      </w:r>
      <w:proofErr w:type="spellEnd"/>
      <w:r>
        <w:rPr>
          <w:lang w:val="en-US"/>
        </w:rPr>
        <w:t xml:space="preserve"> of the patient Erythrocytes of the patient</w:t>
      </w:r>
    </w:p>
    <w:p w:rsidR="00FB75FF" w:rsidRDefault="00B732C5">
      <w:pPr>
        <w:ind w:firstLine="709"/>
        <w:jc w:val="both"/>
        <w:rPr>
          <w:rFonts w:eastAsia="Times New Roman"/>
          <w:lang w:val="en-US"/>
        </w:rPr>
      </w:pPr>
      <w:r>
        <w:rPr>
          <w:lang w:val="en-US"/>
        </w:rPr>
        <w:t>___________ ___________________ = Color index</w:t>
      </w:r>
      <w:r>
        <w:rPr>
          <w:rFonts w:eastAsia="Times New Roman"/>
          <w:lang w:val="en-US"/>
        </w:rPr>
        <w:t xml:space="preserve">       </w:t>
      </w:r>
    </w:p>
    <w:p w:rsidR="00FB75FF" w:rsidRDefault="00B732C5">
      <w:pPr>
        <w:ind w:firstLine="709"/>
        <w:jc w:val="both"/>
        <w:rPr>
          <w:lang w:val="en-US"/>
        </w:rPr>
      </w:pPr>
      <w:r>
        <w:rPr>
          <w:rFonts w:eastAsia="Times New Roman"/>
          <w:lang w:val="en-US"/>
        </w:rPr>
        <w:t xml:space="preserve">   </w:t>
      </w:r>
      <w:proofErr w:type="spellStart"/>
      <w:r>
        <w:rPr>
          <w:lang w:val="en-US"/>
        </w:rPr>
        <w:t>Hb</w:t>
      </w:r>
      <w:proofErr w:type="spellEnd"/>
      <w:r>
        <w:rPr>
          <w:lang w:val="en-US"/>
        </w:rPr>
        <w:t xml:space="preserve"> norm Erythrocytes are normal</w:t>
      </w:r>
    </w:p>
    <w:p w:rsidR="00FB75FF" w:rsidRDefault="00FB75FF">
      <w:pPr>
        <w:ind w:firstLine="709"/>
        <w:jc w:val="both"/>
        <w:rPr>
          <w:lang w:val="en-US"/>
        </w:rPr>
      </w:pPr>
    </w:p>
    <w:p w:rsidR="00FB75FF" w:rsidRDefault="00B732C5">
      <w:pPr>
        <w:ind w:firstLine="709"/>
        <w:jc w:val="both"/>
        <w:rPr>
          <w:lang w:val="en-US"/>
        </w:rPr>
      </w:pPr>
      <w:r>
        <w:rPr>
          <w:lang w:val="en-US"/>
        </w:rPr>
        <w:t xml:space="preserve">Or: </w:t>
      </w:r>
      <w:r>
        <w:rPr>
          <w:u w:val="single"/>
          <w:lang w:val="en-US"/>
        </w:rPr>
        <w:t>_____ hemoglobin __________</w:t>
      </w:r>
      <w:r>
        <w:rPr>
          <w:lang w:val="en-US"/>
        </w:rPr>
        <w:t xml:space="preserve">                     </w:t>
      </w:r>
    </w:p>
    <w:p w:rsidR="00FB75FF" w:rsidRDefault="00B732C5">
      <w:pPr>
        <w:ind w:firstLine="709"/>
        <w:jc w:val="both"/>
        <w:rPr>
          <w:lang w:val="en-US"/>
        </w:rPr>
      </w:pPr>
      <w:r>
        <w:rPr>
          <w:rFonts w:eastAsia="Times New Roman"/>
          <w:lang w:val="en-US"/>
        </w:rPr>
        <w:t xml:space="preserve">          </w:t>
      </w:r>
      <w:r>
        <w:rPr>
          <w:lang w:val="en-US"/>
        </w:rPr>
        <w:t>Number of red blood cells (3 digits) x 3</w:t>
      </w:r>
    </w:p>
    <w:p w:rsidR="00FB75FF" w:rsidRDefault="00FB75FF">
      <w:pPr>
        <w:ind w:firstLine="709"/>
        <w:jc w:val="both"/>
        <w:rPr>
          <w:lang w:val="en-US"/>
        </w:rPr>
      </w:pPr>
    </w:p>
    <w:p w:rsidR="00FB75FF" w:rsidRDefault="00B732C5">
      <w:pPr>
        <w:ind w:firstLine="709"/>
        <w:jc w:val="both"/>
        <w:rPr>
          <w:lang w:val="en-US"/>
        </w:rPr>
      </w:pPr>
      <w:r>
        <w:rPr>
          <w:lang w:val="en-US"/>
        </w:rPr>
        <w:t>Normally, the color index should be equal to 1 (</w:t>
      </w:r>
      <w:proofErr w:type="spellStart"/>
      <w:r>
        <w:rPr>
          <w:lang w:val="en-US"/>
        </w:rPr>
        <w:t>normochromia</w:t>
      </w:r>
      <w:proofErr w:type="spellEnd"/>
      <w:r>
        <w:rPr>
          <w:lang w:val="en-US"/>
        </w:rPr>
        <w:t xml:space="preserve">). If the CPU is less than 0.8 - </w:t>
      </w:r>
      <w:proofErr w:type="spellStart"/>
      <w:r>
        <w:rPr>
          <w:lang w:val="en-US"/>
        </w:rPr>
        <w:t>hypochromia</w:t>
      </w:r>
      <w:proofErr w:type="spellEnd"/>
      <w:r>
        <w:rPr>
          <w:lang w:val="en-US"/>
        </w:rPr>
        <w:t xml:space="preserve">, more than 1.1 - </w:t>
      </w:r>
      <w:proofErr w:type="spellStart"/>
      <w:r>
        <w:rPr>
          <w:lang w:val="en-US"/>
        </w:rPr>
        <w:t>hyperchromia</w:t>
      </w:r>
      <w:proofErr w:type="spellEnd"/>
      <w:r>
        <w:rPr>
          <w:lang w:val="en-US"/>
        </w:rPr>
        <w:t>. Color index is used to assess the type of anemia (anemia).</w:t>
      </w:r>
    </w:p>
    <w:p w:rsidR="00FB75FF" w:rsidRDefault="00FB75FF">
      <w:pPr>
        <w:ind w:firstLine="709"/>
        <w:jc w:val="both"/>
        <w:rPr>
          <w:b/>
          <w:lang w:val="en-US"/>
        </w:rPr>
      </w:pPr>
    </w:p>
    <w:p w:rsidR="00FB75FF" w:rsidRDefault="00FB75FF">
      <w:pPr>
        <w:rPr>
          <w:b/>
          <w:bCs/>
          <w:sz w:val="28"/>
          <w:szCs w:val="28"/>
          <w:lang w:val="en-US"/>
        </w:rPr>
      </w:pPr>
    </w:p>
    <w:p w:rsidR="00FB75FF" w:rsidRDefault="00FB75FF">
      <w:pPr>
        <w:jc w:val="both"/>
        <w:rPr>
          <w:b/>
          <w:bCs/>
          <w:sz w:val="28"/>
          <w:szCs w:val="28"/>
          <w:lang w:val="en-US"/>
        </w:rPr>
      </w:pPr>
    </w:p>
    <w:p w:rsidR="00FB75FF" w:rsidRDefault="00B732C5">
      <w:pPr>
        <w:pStyle w:val="ab"/>
        <w:spacing w:line="360" w:lineRule="auto"/>
        <w:rPr>
          <w:b/>
          <w:lang w:val="en-US"/>
        </w:rPr>
      </w:pPr>
      <w:r>
        <w:rPr>
          <w:b/>
          <w:lang w:val="en-US"/>
        </w:rPr>
        <w:t>INDEPENDENT EXTRACURRICULAR WORK OF STUDENTS</w:t>
      </w:r>
    </w:p>
    <w:p w:rsidR="00FB75FF" w:rsidRDefault="00B732C5">
      <w:pPr>
        <w:spacing w:line="240" w:lineRule="exact"/>
        <w:jc w:val="both"/>
        <w:rPr>
          <w:sz w:val="28"/>
          <w:szCs w:val="28"/>
          <w:lang w:val="en-US"/>
        </w:rPr>
      </w:pPr>
      <w:r>
        <w:rPr>
          <w:sz w:val="28"/>
          <w:szCs w:val="28"/>
          <w:lang w:val="en-US"/>
        </w:rPr>
        <w:t xml:space="preserve">Using the </w:t>
      </w:r>
      <w:r>
        <w:rPr>
          <w:b/>
          <w:bCs/>
          <w:sz w:val="28"/>
          <w:szCs w:val="28"/>
          <w:lang w:val="en-US"/>
        </w:rPr>
        <w:t>Virtual Physiology</w:t>
      </w:r>
      <w:r>
        <w:rPr>
          <w:sz w:val="28"/>
          <w:szCs w:val="28"/>
          <w:lang w:val="en-US"/>
        </w:rPr>
        <w:t xml:space="preserve"> program, perform the following experiments on the physiology of the blood system and record their results in a protocol notebook:</w:t>
      </w:r>
    </w:p>
    <w:p w:rsidR="00FB75FF" w:rsidRDefault="00B732C5">
      <w:pPr>
        <w:spacing w:line="360" w:lineRule="auto"/>
        <w:jc w:val="both"/>
        <w:rPr>
          <w:i/>
          <w:sz w:val="28"/>
          <w:szCs w:val="28"/>
          <w:lang w:val="en-US"/>
        </w:rPr>
      </w:pPr>
      <w:r>
        <w:rPr>
          <w:i/>
          <w:sz w:val="28"/>
          <w:szCs w:val="28"/>
          <w:lang w:val="en-US"/>
        </w:rPr>
        <w:t>Work number 3. Determination of hemoglobin concentration</w:t>
      </w:r>
    </w:p>
    <w:p w:rsidR="00FB75FF" w:rsidRDefault="00B732C5">
      <w:pPr>
        <w:numPr>
          <w:ilvl w:val="0"/>
          <w:numId w:val="21"/>
        </w:numPr>
        <w:tabs>
          <w:tab w:val="left" w:pos="0"/>
        </w:tabs>
        <w:rPr>
          <w:b/>
          <w:sz w:val="28"/>
          <w:szCs w:val="28"/>
          <w:lang w:val="en-US"/>
        </w:rPr>
      </w:pPr>
      <w:r>
        <w:rPr>
          <w:b/>
          <w:sz w:val="28"/>
          <w:szCs w:val="28"/>
          <w:lang w:val="en-US"/>
        </w:rPr>
        <w:t>Approximate topics of research work on the topic.</w:t>
      </w:r>
    </w:p>
    <w:p w:rsidR="00FB75FF" w:rsidRDefault="00B732C5">
      <w:pPr>
        <w:pStyle w:val="ab"/>
        <w:numPr>
          <w:ilvl w:val="0"/>
          <w:numId w:val="44"/>
        </w:numPr>
        <w:rPr>
          <w:sz w:val="28"/>
          <w:szCs w:val="28"/>
          <w:lang w:val="en-US"/>
        </w:rPr>
      </w:pPr>
      <w:proofErr w:type="spellStart"/>
      <w:r>
        <w:rPr>
          <w:sz w:val="28"/>
          <w:szCs w:val="28"/>
          <w:lang w:val="en-US"/>
        </w:rPr>
        <w:t>Erythrocytosis</w:t>
      </w:r>
      <w:proofErr w:type="spellEnd"/>
      <w:r>
        <w:rPr>
          <w:sz w:val="28"/>
          <w:szCs w:val="28"/>
          <w:lang w:val="en-US"/>
        </w:rPr>
        <w:t xml:space="preserve"> and </w:t>
      </w:r>
      <w:proofErr w:type="spellStart"/>
      <w:r>
        <w:rPr>
          <w:sz w:val="28"/>
          <w:szCs w:val="28"/>
          <w:lang w:val="en-US"/>
        </w:rPr>
        <w:t>erythropenia</w:t>
      </w:r>
      <w:proofErr w:type="spellEnd"/>
      <w:r>
        <w:rPr>
          <w:sz w:val="28"/>
          <w:szCs w:val="28"/>
          <w:lang w:val="en-US"/>
        </w:rPr>
        <w:t>.</w:t>
      </w:r>
    </w:p>
    <w:p w:rsidR="00FB75FF" w:rsidRDefault="00B732C5">
      <w:pPr>
        <w:pStyle w:val="ab"/>
        <w:numPr>
          <w:ilvl w:val="0"/>
          <w:numId w:val="44"/>
        </w:numPr>
        <w:rPr>
          <w:lang w:val="en-US"/>
        </w:rPr>
      </w:pPr>
      <w:r>
        <w:rPr>
          <w:sz w:val="28"/>
          <w:szCs w:val="28"/>
          <w:lang w:val="en-US"/>
        </w:rPr>
        <w:t>Leukocytosis and leukopenia.</w:t>
      </w:r>
    </w:p>
    <w:p w:rsidR="00FB75FF" w:rsidRDefault="00B732C5">
      <w:pPr>
        <w:pStyle w:val="ab"/>
        <w:numPr>
          <w:ilvl w:val="0"/>
          <w:numId w:val="44"/>
        </w:numPr>
        <w:rPr>
          <w:sz w:val="28"/>
          <w:szCs w:val="28"/>
          <w:lang w:val="en-US"/>
        </w:rPr>
      </w:pPr>
      <w:r>
        <w:rPr>
          <w:sz w:val="28"/>
          <w:szCs w:val="28"/>
          <w:lang w:val="en-US"/>
        </w:rPr>
        <w:t>Protective systems of the body. nonspecific protection. Immune protection.</w:t>
      </w:r>
    </w:p>
    <w:p w:rsidR="00FB75FF" w:rsidRDefault="00B732C5">
      <w:pPr>
        <w:jc w:val="center"/>
        <w:rPr>
          <w:b/>
          <w:sz w:val="28"/>
          <w:szCs w:val="28"/>
          <w:lang w:val="en-US"/>
        </w:rPr>
      </w:pPr>
      <w:r>
        <w:rPr>
          <w:b/>
          <w:sz w:val="28"/>
          <w:szCs w:val="28"/>
          <w:lang w:val="en-US"/>
        </w:rPr>
        <w:t>LIST OF LITERATURE ON THE TOPIC OF THE LESSON:</w:t>
      </w:r>
    </w:p>
    <w:p w:rsidR="00FB75FF" w:rsidRDefault="00B732C5">
      <w:pPr>
        <w:jc w:val="center"/>
        <w:rPr>
          <w:b/>
          <w:sz w:val="28"/>
          <w:szCs w:val="28"/>
          <w:lang w:val="en-US"/>
        </w:rPr>
      </w:pPr>
      <w:r>
        <w:rPr>
          <w:b/>
          <w:sz w:val="28"/>
          <w:szCs w:val="28"/>
          <w:lang w:val="en-US"/>
        </w:rPr>
        <w:t>Mandatory</w:t>
      </w:r>
    </w:p>
    <w:p w:rsidR="00FB75FF" w:rsidRDefault="00B732C5">
      <w:pPr>
        <w:rPr>
          <w:lang w:val="en-US"/>
        </w:rPr>
      </w:pPr>
      <w:r>
        <w:rPr>
          <w:lang w:val="en-US"/>
        </w:rPr>
        <w:lastRenderedPageBreak/>
        <w:t>LITERATURE ON THE TOPIC OF THE LESSON</w:t>
      </w:r>
    </w:p>
    <w:p w:rsidR="00892F75" w:rsidRPr="00892F75" w:rsidRDefault="00892F75" w:rsidP="00892F75">
      <w:pPr>
        <w:spacing w:after="0" w:line="240" w:lineRule="auto"/>
        <w:rPr>
          <w:rFonts w:eastAsia="Times New Roman"/>
          <w:lang w:val="en-US" w:eastAsia="ru-RU"/>
        </w:rPr>
      </w:pPr>
      <w:r w:rsidRPr="00892F75">
        <w:rPr>
          <w:rFonts w:eastAsia="Times New Roman"/>
          <w:lang w:val="en-US" w:eastAsia="ru-RU"/>
        </w:rPr>
        <w:t xml:space="preserve">1. Dunn, R. B. USMLE Step 1. Lecture Notes. Physiology / R. B. Dunn ; ed. D. E. </w:t>
      </w:r>
      <w:proofErr w:type="spellStart"/>
      <w:r w:rsidRPr="00892F75">
        <w:rPr>
          <w:rFonts w:eastAsia="Times New Roman"/>
          <w:lang w:val="en-US" w:eastAsia="ru-RU"/>
        </w:rPr>
        <w:t>Fitzovich</w:t>
      </w:r>
      <w:proofErr w:type="spellEnd"/>
      <w:r w:rsidRPr="00892F75">
        <w:rPr>
          <w:rFonts w:eastAsia="Times New Roman"/>
          <w:lang w:val="en-US" w:eastAsia="ru-RU"/>
        </w:rPr>
        <w:t>. - [S. l.] : Kaplan, 2006. - 576 p.</w:t>
      </w:r>
    </w:p>
    <w:p w:rsidR="00892F75" w:rsidRPr="00892F75" w:rsidRDefault="00892F75" w:rsidP="00892F75">
      <w:pPr>
        <w:spacing w:after="0" w:line="240" w:lineRule="auto"/>
        <w:rPr>
          <w:rFonts w:eastAsia="Times New Roman"/>
          <w:lang w:val="en-US" w:eastAsia="ru-RU"/>
        </w:rPr>
      </w:pPr>
      <w:r w:rsidRPr="00892F75">
        <w:rPr>
          <w:rFonts w:eastAsia="Times New Roman"/>
          <w:lang w:val="en-US" w:eastAsia="ru-RU"/>
        </w:rPr>
        <w:t>2. Hall, J. E. Guyton and Hall Textbook of Medical Physiology / J. E. Hall. - 13th ed., Int. ed. - Philadelphia : Elsevier, 2016. - 1145 p.</w:t>
      </w:r>
    </w:p>
    <w:p w:rsidR="00892F75" w:rsidRPr="00892F75" w:rsidRDefault="00892F75" w:rsidP="00892F75">
      <w:pPr>
        <w:spacing w:after="0" w:line="240" w:lineRule="auto"/>
        <w:rPr>
          <w:rFonts w:eastAsia="Times New Roman"/>
          <w:lang w:val="en-US" w:eastAsia="ru-RU"/>
        </w:rPr>
      </w:pPr>
      <w:r w:rsidRPr="00892F75">
        <w:rPr>
          <w:rFonts w:eastAsia="Times New Roman"/>
          <w:lang w:val="en-US" w:eastAsia="ru-RU"/>
        </w:rPr>
        <w:t>3. Sherwood, L. Fundamentals of Human Physiology / L. Sherwood. – 4th ed. – Belmont, CA, USA: Brooks/Cole, 2012. – 764 p.</w:t>
      </w:r>
    </w:p>
    <w:p w:rsidR="00892F75" w:rsidRPr="00892F75" w:rsidRDefault="00892F75" w:rsidP="00892F75">
      <w:pPr>
        <w:spacing w:after="0" w:line="240" w:lineRule="auto"/>
        <w:rPr>
          <w:rFonts w:eastAsia="Times New Roman"/>
          <w:lang w:val="en-US" w:eastAsia="ru-RU"/>
        </w:rPr>
      </w:pPr>
      <w:r w:rsidRPr="00892F75">
        <w:rPr>
          <w:rFonts w:eastAsia="Times New Roman"/>
          <w:lang w:val="en-US" w:eastAsia="ru-RU"/>
        </w:rPr>
        <w:t xml:space="preserve">4. </w:t>
      </w:r>
      <w:proofErr w:type="spellStart"/>
      <w:r w:rsidRPr="00892F75">
        <w:rPr>
          <w:rFonts w:eastAsia="Times New Roman"/>
          <w:lang w:val="en-US" w:eastAsia="ru-RU"/>
        </w:rPr>
        <w:t>Silbernagl</w:t>
      </w:r>
      <w:proofErr w:type="spellEnd"/>
      <w:r w:rsidRPr="00892F75">
        <w:rPr>
          <w:rFonts w:eastAsia="Times New Roman"/>
          <w:lang w:val="en-US" w:eastAsia="ru-RU"/>
        </w:rPr>
        <w:t xml:space="preserve">, S. Color Atlas of </w:t>
      </w:r>
      <w:proofErr w:type="spellStart"/>
      <w:r w:rsidRPr="00892F75">
        <w:rPr>
          <w:rFonts w:eastAsia="Times New Roman"/>
          <w:lang w:val="en-US" w:eastAsia="ru-RU"/>
        </w:rPr>
        <w:t>Phisiology</w:t>
      </w:r>
      <w:proofErr w:type="spellEnd"/>
      <w:r w:rsidRPr="00892F75">
        <w:rPr>
          <w:rFonts w:eastAsia="Times New Roman"/>
          <w:lang w:val="en-US" w:eastAsia="ru-RU"/>
        </w:rPr>
        <w:t xml:space="preserve"> / S. </w:t>
      </w:r>
      <w:proofErr w:type="spellStart"/>
      <w:r w:rsidRPr="00892F75">
        <w:rPr>
          <w:rFonts w:eastAsia="Times New Roman"/>
          <w:lang w:val="en-US" w:eastAsia="ru-RU"/>
        </w:rPr>
        <w:t>Silbernagl</w:t>
      </w:r>
      <w:proofErr w:type="spellEnd"/>
      <w:r w:rsidRPr="00892F75">
        <w:rPr>
          <w:rFonts w:eastAsia="Times New Roman"/>
          <w:lang w:val="en-US" w:eastAsia="ru-RU"/>
        </w:rPr>
        <w:t xml:space="preserve">, A. </w:t>
      </w:r>
      <w:proofErr w:type="spellStart"/>
      <w:r w:rsidRPr="00892F75">
        <w:rPr>
          <w:rFonts w:eastAsia="Times New Roman"/>
          <w:lang w:val="en-US" w:eastAsia="ru-RU"/>
        </w:rPr>
        <w:t>Despopoulos</w:t>
      </w:r>
      <w:proofErr w:type="spellEnd"/>
      <w:r w:rsidRPr="00892F75">
        <w:rPr>
          <w:rFonts w:eastAsia="Times New Roman"/>
          <w:lang w:val="en-US" w:eastAsia="ru-RU"/>
        </w:rPr>
        <w:t xml:space="preserve">. - 7th ed. - Stuttgart : </w:t>
      </w:r>
      <w:proofErr w:type="spellStart"/>
      <w:r w:rsidRPr="00892F75">
        <w:rPr>
          <w:rFonts w:eastAsia="Times New Roman"/>
          <w:lang w:val="en-US" w:eastAsia="ru-RU"/>
        </w:rPr>
        <w:t>Thieme</w:t>
      </w:r>
      <w:proofErr w:type="spellEnd"/>
      <w:r w:rsidRPr="00892F75">
        <w:rPr>
          <w:rFonts w:eastAsia="Times New Roman"/>
          <w:lang w:val="en-US" w:eastAsia="ru-RU"/>
        </w:rPr>
        <w:t>, 2015. - 458 p.</w:t>
      </w:r>
    </w:p>
    <w:p w:rsidR="00892F75" w:rsidRPr="00892F75" w:rsidRDefault="00892F75" w:rsidP="00892F75">
      <w:pPr>
        <w:spacing w:after="0" w:line="240" w:lineRule="auto"/>
        <w:rPr>
          <w:rFonts w:eastAsia="Times New Roman"/>
          <w:lang w:val="en-US" w:eastAsia="ru-RU"/>
        </w:rPr>
      </w:pPr>
      <w:r w:rsidRPr="00892F75">
        <w:rPr>
          <w:rFonts w:eastAsia="Times New Roman"/>
          <w:lang w:val="en-US" w:eastAsia="ru-RU"/>
        </w:rPr>
        <w:t>5. Wilson, L.B. USMLE Step 1. Lecture Notes. Physiology / L.B. Wilson. - Kaplan, 2013. - 423 p.</w:t>
      </w:r>
    </w:p>
    <w:p w:rsidR="00892F75" w:rsidRPr="00892F75" w:rsidRDefault="00892F75">
      <w:pPr>
        <w:jc w:val="center"/>
        <w:rPr>
          <w:b/>
          <w:sz w:val="28"/>
          <w:szCs w:val="28"/>
          <w:lang w:val="en-US"/>
        </w:rPr>
      </w:pPr>
    </w:p>
    <w:p w:rsidR="00FB75FF" w:rsidRDefault="00B732C5">
      <w:pPr>
        <w:jc w:val="center"/>
        <w:rPr>
          <w:b/>
          <w:sz w:val="28"/>
          <w:szCs w:val="28"/>
          <w:lang w:val="en-US"/>
        </w:rPr>
      </w:pPr>
      <w:r>
        <w:rPr>
          <w:b/>
          <w:sz w:val="28"/>
          <w:szCs w:val="28"/>
          <w:lang w:val="en-US"/>
        </w:rPr>
        <w:t>Additional</w:t>
      </w:r>
    </w:p>
    <w:p w:rsidR="00FB75FF" w:rsidRDefault="00B732C5">
      <w:pPr>
        <w:numPr>
          <w:ilvl w:val="0"/>
          <w:numId w:val="45"/>
        </w:numPr>
        <w:tabs>
          <w:tab w:val="left" w:pos="180"/>
        </w:tabs>
        <w:rPr>
          <w:lang w:val="en-US"/>
        </w:rPr>
      </w:pPr>
      <w:r>
        <w:rPr>
          <w:color w:val="000000"/>
          <w:sz w:val="28"/>
          <w:szCs w:val="28"/>
          <w:lang w:val="en-US"/>
        </w:rPr>
        <w:t xml:space="preserve">Practicum on normal physiology: guidelines for students in special dentistry / ed. </w:t>
      </w:r>
      <w:proofErr w:type="spellStart"/>
      <w:r>
        <w:rPr>
          <w:color w:val="000000"/>
          <w:sz w:val="28"/>
          <w:szCs w:val="28"/>
          <w:lang w:val="en-US"/>
        </w:rPr>
        <w:t>Yu.I.Savchenkova</w:t>
      </w:r>
      <w:proofErr w:type="spellEnd"/>
      <w:r>
        <w:rPr>
          <w:color w:val="000000"/>
          <w:sz w:val="28"/>
          <w:szCs w:val="28"/>
          <w:lang w:val="en-US"/>
        </w:rPr>
        <w:t>. 2009</w:t>
      </w:r>
    </w:p>
    <w:p w:rsidR="00FB75FF" w:rsidRDefault="00B732C5">
      <w:pPr>
        <w:numPr>
          <w:ilvl w:val="0"/>
          <w:numId w:val="45"/>
        </w:numPr>
        <w:tabs>
          <w:tab w:val="left" w:pos="180"/>
        </w:tabs>
        <w:rPr>
          <w:lang w:val="en-US"/>
        </w:rPr>
      </w:pPr>
      <w:proofErr w:type="spellStart"/>
      <w:r>
        <w:rPr>
          <w:color w:val="000000"/>
          <w:sz w:val="28"/>
          <w:szCs w:val="28"/>
          <w:lang w:val="en-US"/>
        </w:rPr>
        <w:t>Savchenkov</w:t>
      </w:r>
      <w:proofErr w:type="spellEnd"/>
      <w:r>
        <w:rPr>
          <w:color w:val="000000"/>
          <w:sz w:val="28"/>
          <w:szCs w:val="28"/>
          <w:lang w:val="en-US"/>
        </w:rPr>
        <w:t xml:space="preserve"> </w:t>
      </w:r>
      <w:proofErr w:type="spellStart"/>
      <w:r>
        <w:rPr>
          <w:color w:val="000000"/>
          <w:sz w:val="28"/>
          <w:szCs w:val="28"/>
          <w:lang w:val="en-US"/>
        </w:rPr>
        <w:t>Yu.I</w:t>
      </w:r>
      <w:proofErr w:type="spellEnd"/>
      <w:r>
        <w:rPr>
          <w:color w:val="000000"/>
          <w:sz w:val="28"/>
          <w:szCs w:val="28"/>
          <w:lang w:val="en-US"/>
        </w:rPr>
        <w:t>. Methods for the study of physiological functions: textbook.</w:t>
      </w:r>
    </w:p>
    <w:p w:rsidR="00FB75FF" w:rsidRDefault="00B732C5">
      <w:pPr>
        <w:numPr>
          <w:ilvl w:val="0"/>
          <w:numId w:val="45"/>
        </w:numPr>
        <w:tabs>
          <w:tab w:val="left" w:pos="180"/>
        </w:tabs>
        <w:rPr>
          <w:lang w:val="en-US"/>
        </w:rPr>
      </w:pPr>
      <w:r>
        <w:rPr>
          <w:color w:val="000000"/>
          <w:sz w:val="28"/>
          <w:szCs w:val="28"/>
          <w:lang w:val="en-US"/>
        </w:rPr>
        <w:t>Smirnov V.M. Normal physiology: textbook.</w:t>
      </w:r>
    </w:p>
    <w:p w:rsidR="00FB75FF" w:rsidRDefault="00B732C5">
      <w:pPr>
        <w:numPr>
          <w:ilvl w:val="0"/>
          <w:numId w:val="45"/>
        </w:numPr>
        <w:shd w:val="clear" w:color="auto" w:fill="FFFFFF"/>
        <w:tabs>
          <w:tab w:val="left" w:pos="180"/>
        </w:tabs>
        <w:autoSpaceDE w:val="0"/>
        <w:rPr>
          <w:color w:val="000000"/>
          <w:sz w:val="28"/>
          <w:szCs w:val="28"/>
          <w:lang w:val="en-US"/>
        </w:rPr>
      </w:pPr>
      <w:r>
        <w:rPr>
          <w:color w:val="000000"/>
          <w:sz w:val="28"/>
          <w:szCs w:val="28"/>
          <w:lang w:val="en-US"/>
        </w:rPr>
        <w:t xml:space="preserve">Test tasks in normal physiology: in 2 volumes / ed. </w:t>
      </w:r>
      <w:proofErr w:type="spellStart"/>
      <w:r>
        <w:rPr>
          <w:color w:val="000000"/>
          <w:sz w:val="28"/>
          <w:szCs w:val="28"/>
          <w:lang w:val="en-US"/>
        </w:rPr>
        <w:t>Yu.I.Savchenkov</w:t>
      </w:r>
      <w:proofErr w:type="spellEnd"/>
      <w:r>
        <w:rPr>
          <w:color w:val="000000"/>
          <w:sz w:val="28"/>
          <w:szCs w:val="28"/>
          <w:lang w:val="en-US"/>
        </w:rPr>
        <w:t>.</w:t>
      </w:r>
    </w:p>
    <w:p w:rsidR="00FB75FF" w:rsidRDefault="00B732C5">
      <w:pPr>
        <w:numPr>
          <w:ilvl w:val="0"/>
          <w:numId w:val="45"/>
        </w:numPr>
        <w:shd w:val="clear" w:color="auto" w:fill="FFFFFF"/>
        <w:tabs>
          <w:tab w:val="left" w:pos="180"/>
        </w:tabs>
        <w:autoSpaceDE w:val="0"/>
        <w:rPr>
          <w:lang w:val="en-US"/>
        </w:rPr>
      </w:pPr>
      <w:proofErr w:type="spellStart"/>
      <w:r>
        <w:rPr>
          <w:color w:val="000000"/>
          <w:sz w:val="28"/>
          <w:szCs w:val="28"/>
          <w:lang w:val="en-US"/>
        </w:rPr>
        <w:t>Savchenkov</w:t>
      </w:r>
      <w:proofErr w:type="spellEnd"/>
      <w:r>
        <w:rPr>
          <w:color w:val="000000"/>
          <w:sz w:val="28"/>
          <w:szCs w:val="28"/>
          <w:lang w:val="en-US"/>
        </w:rPr>
        <w:t xml:space="preserve"> </w:t>
      </w:r>
      <w:proofErr w:type="spellStart"/>
      <w:r>
        <w:rPr>
          <w:color w:val="000000"/>
          <w:sz w:val="28"/>
          <w:szCs w:val="28"/>
          <w:lang w:val="en-US"/>
        </w:rPr>
        <w:t>Yu.I</w:t>
      </w:r>
      <w:proofErr w:type="spellEnd"/>
      <w:r>
        <w:rPr>
          <w:color w:val="000000"/>
          <w:sz w:val="28"/>
          <w:szCs w:val="28"/>
          <w:lang w:val="en-US"/>
        </w:rPr>
        <w:t xml:space="preserve">., Pats </w:t>
      </w:r>
      <w:proofErr w:type="spellStart"/>
      <w:r>
        <w:rPr>
          <w:color w:val="000000"/>
          <w:sz w:val="28"/>
          <w:szCs w:val="28"/>
          <w:lang w:val="en-US"/>
        </w:rPr>
        <w:t>Yu.S</w:t>
      </w:r>
      <w:proofErr w:type="spellEnd"/>
      <w:r>
        <w:rPr>
          <w:color w:val="000000"/>
          <w:sz w:val="28"/>
          <w:szCs w:val="28"/>
          <w:lang w:val="en-US"/>
        </w:rPr>
        <w:t>. Dental physiology: textbook. Phoenix, 2007</w:t>
      </w:r>
    </w:p>
    <w:p w:rsidR="00FB75FF" w:rsidRDefault="00FB75FF">
      <w:pPr>
        <w:jc w:val="center"/>
        <w:rPr>
          <w:b/>
          <w:color w:val="000000"/>
          <w:sz w:val="28"/>
          <w:szCs w:val="28"/>
          <w:lang w:val="en-US"/>
        </w:rPr>
      </w:pPr>
    </w:p>
    <w:p w:rsidR="00FB75FF" w:rsidRDefault="00B732C5">
      <w:pPr>
        <w:jc w:val="center"/>
        <w:rPr>
          <w:b/>
          <w:sz w:val="28"/>
          <w:szCs w:val="28"/>
          <w:lang w:val="en-US"/>
        </w:rPr>
      </w:pPr>
      <w:r>
        <w:rPr>
          <w:b/>
          <w:sz w:val="28"/>
          <w:szCs w:val="28"/>
          <w:lang w:val="en-US"/>
        </w:rPr>
        <w:t>Electronic resources on the University website:</w:t>
      </w:r>
    </w:p>
    <w:p w:rsidR="00FB75FF" w:rsidRDefault="00B732C5">
      <w:pPr>
        <w:numPr>
          <w:ilvl w:val="0"/>
          <w:numId w:val="46"/>
        </w:numPr>
        <w:tabs>
          <w:tab w:val="left" w:pos="360"/>
        </w:tabs>
        <w:rPr>
          <w:lang w:val="en-US"/>
        </w:rPr>
      </w:pPr>
      <w:r>
        <w:rPr>
          <w:sz w:val="28"/>
          <w:szCs w:val="28"/>
          <w:lang w:val="en-US"/>
        </w:rPr>
        <w:t>Atlas of multimedia lectures</w:t>
      </w:r>
    </w:p>
    <w:p w:rsidR="00FB75FF" w:rsidRDefault="00B732C5">
      <w:pPr>
        <w:numPr>
          <w:ilvl w:val="0"/>
          <w:numId w:val="46"/>
        </w:numPr>
        <w:tabs>
          <w:tab w:val="left" w:pos="360"/>
        </w:tabs>
        <w:rPr>
          <w:lang w:val="en-US"/>
        </w:rPr>
      </w:pPr>
      <w:r>
        <w:rPr>
          <w:sz w:val="28"/>
          <w:szCs w:val="28"/>
          <w:lang w:val="en-US"/>
        </w:rPr>
        <w:t xml:space="preserve">Atlas of normal physiology. </w:t>
      </w:r>
      <w:proofErr w:type="spellStart"/>
      <w:r>
        <w:rPr>
          <w:sz w:val="28"/>
          <w:szCs w:val="28"/>
          <w:lang w:val="en-US"/>
        </w:rPr>
        <w:t>Korobkov</w:t>
      </w:r>
      <w:proofErr w:type="spellEnd"/>
      <w:r>
        <w:rPr>
          <w:sz w:val="28"/>
          <w:szCs w:val="28"/>
          <w:lang w:val="en-US"/>
        </w:rPr>
        <w:t xml:space="preserve"> and others. Electronic version</w:t>
      </w:r>
    </w:p>
    <w:p w:rsidR="00FB75FF" w:rsidRDefault="00B732C5">
      <w:pPr>
        <w:numPr>
          <w:ilvl w:val="0"/>
          <w:numId w:val="46"/>
        </w:numPr>
        <w:tabs>
          <w:tab w:val="left" w:pos="360"/>
        </w:tabs>
        <w:rPr>
          <w:sz w:val="28"/>
          <w:szCs w:val="28"/>
          <w:lang w:val="en-US"/>
        </w:rPr>
      </w:pPr>
      <w:r>
        <w:rPr>
          <w:sz w:val="28"/>
          <w:szCs w:val="28"/>
          <w:lang w:val="en-US"/>
        </w:rPr>
        <w:t>Electronic versions of all lectures of teaching aids in physiology</w:t>
      </w:r>
    </w:p>
    <w:p w:rsidR="00FB75FF" w:rsidRDefault="00FB75FF">
      <w:pPr>
        <w:rPr>
          <w:sz w:val="28"/>
          <w:szCs w:val="28"/>
          <w:lang w:val="en-US"/>
        </w:rPr>
      </w:pPr>
    </w:p>
    <w:p w:rsidR="00FB75FF" w:rsidRDefault="00FB75FF">
      <w:pPr>
        <w:rPr>
          <w:lang w:val="en-US"/>
        </w:rPr>
      </w:pPr>
    </w:p>
    <w:p w:rsidR="00FB75FF" w:rsidRDefault="00FB75FF">
      <w:pPr>
        <w:rPr>
          <w:lang w:val="en-US"/>
        </w:rPr>
      </w:pPr>
    </w:p>
    <w:p w:rsidR="00FB75FF" w:rsidRDefault="00FB75FF">
      <w:pPr>
        <w:jc w:val="both"/>
        <w:rPr>
          <w:sz w:val="28"/>
          <w:szCs w:val="28"/>
          <w:lang w:val="en-US"/>
        </w:rPr>
      </w:pPr>
    </w:p>
    <w:p w:rsidR="00FB75FF" w:rsidRDefault="00FB75FF">
      <w:pPr>
        <w:rPr>
          <w:lang w:val="en-US"/>
        </w:rPr>
      </w:pPr>
    </w:p>
    <w:sectPr w:rsidR="00FB75FF" w:rsidSect="00FB75FF">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ＭＳ 明朝">
    <w:altName w:val="Segoe Print"/>
    <w:charset w:val="00"/>
    <w:family w:val="auto"/>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auto"/>
    <w:pitch w:val="default"/>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singleLevel"/>
    <w:tmpl w:val="813A4B87"/>
    <w:lvl w:ilvl="0">
      <w:start w:val="1"/>
      <w:numFmt w:val="decimal"/>
      <w:lvlText w:val="%1)"/>
      <w:lvlJc w:val="left"/>
      <w:pPr>
        <w:tabs>
          <w:tab w:val="left" w:pos="2574"/>
        </w:tabs>
        <w:ind w:firstLine="0"/>
      </w:pPr>
      <w:rPr>
        <w:rFonts w:cs="Times New Roman"/>
        <w:b w:val="0"/>
      </w:rPr>
    </w:lvl>
  </w:abstractNum>
  <w:abstractNum w:abstractNumId="1">
    <w:nsid w:val="845B5372"/>
    <w:multiLevelType w:val="singleLevel"/>
    <w:tmpl w:val="845B5372"/>
    <w:lvl w:ilvl="0">
      <w:start w:val="1"/>
      <w:numFmt w:val="decimal"/>
      <w:lvlText w:val="%1."/>
      <w:lvlJc w:val="left"/>
      <w:pPr>
        <w:tabs>
          <w:tab w:val="left" w:pos="360"/>
        </w:tabs>
        <w:ind w:hanging="360"/>
      </w:pPr>
      <w:rPr>
        <w:rFonts w:cs="Times New Roman"/>
        <w:b/>
        <w:sz w:val="28"/>
        <w:szCs w:val="28"/>
      </w:rPr>
    </w:lvl>
  </w:abstractNum>
  <w:abstractNum w:abstractNumId="2">
    <w:nsid w:val="8461FADE"/>
    <w:multiLevelType w:val="singleLevel"/>
    <w:tmpl w:val="8461FADE"/>
    <w:lvl w:ilvl="0">
      <w:start w:val="1"/>
      <w:numFmt w:val="decimal"/>
      <w:lvlText w:val="%1)"/>
      <w:lvlJc w:val="left"/>
      <w:pPr>
        <w:tabs>
          <w:tab w:val="left" w:pos="2574"/>
        </w:tabs>
        <w:ind w:firstLine="0"/>
      </w:pPr>
      <w:rPr>
        <w:rFonts w:cs="Times New Roman"/>
        <w:b w:val="0"/>
      </w:rPr>
    </w:lvl>
  </w:abstractNum>
  <w:abstractNum w:abstractNumId="3">
    <w:nsid w:val="8CAEB125"/>
    <w:multiLevelType w:val="singleLevel"/>
    <w:tmpl w:val="8CAEB125"/>
    <w:lvl w:ilvl="0">
      <w:start w:val="1"/>
      <w:numFmt w:val="decimal"/>
      <w:lvlText w:val="%1."/>
      <w:lvlJc w:val="left"/>
      <w:pPr>
        <w:tabs>
          <w:tab w:val="left" w:pos="720"/>
        </w:tabs>
        <w:ind w:hanging="360"/>
      </w:pPr>
      <w:rPr>
        <w:color w:val="000000"/>
        <w:sz w:val="28"/>
        <w:szCs w:val="28"/>
      </w:rPr>
    </w:lvl>
  </w:abstractNum>
  <w:abstractNum w:abstractNumId="4">
    <w:nsid w:val="91995D4F"/>
    <w:multiLevelType w:val="singleLevel"/>
    <w:tmpl w:val="91995D4F"/>
    <w:lvl w:ilvl="0">
      <w:start w:val="1"/>
      <w:numFmt w:val="decimal"/>
      <w:lvlText w:val="%1."/>
      <w:lvlJc w:val="left"/>
      <w:pPr>
        <w:ind w:hanging="360"/>
      </w:pPr>
      <w:rPr>
        <w:rFonts w:cs="Times New Roman"/>
        <w:sz w:val="28"/>
        <w:szCs w:val="28"/>
      </w:rPr>
    </w:lvl>
  </w:abstractNum>
  <w:abstractNum w:abstractNumId="5">
    <w:nsid w:val="9239341B"/>
    <w:multiLevelType w:val="singleLevel"/>
    <w:tmpl w:val="9239341B"/>
    <w:lvl w:ilvl="0">
      <w:start w:val="1"/>
      <w:numFmt w:val="decimal"/>
      <w:lvlText w:val="%1)"/>
      <w:lvlJc w:val="left"/>
      <w:pPr>
        <w:tabs>
          <w:tab w:val="left" w:pos="927"/>
        </w:tabs>
        <w:ind w:firstLine="0"/>
      </w:pPr>
      <w:rPr>
        <w:rFonts w:cs="Times New Roman"/>
        <w:b w:val="0"/>
      </w:rPr>
    </w:lvl>
  </w:abstractNum>
  <w:abstractNum w:abstractNumId="6">
    <w:nsid w:val="9288B902"/>
    <w:multiLevelType w:val="singleLevel"/>
    <w:tmpl w:val="9288B902"/>
    <w:lvl w:ilvl="0">
      <w:start w:val="1"/>
      <w:numFmt w:val="decimal"/>
      <w:lvlText w:val="%1)"/>
      <w:lvlJc w:val="left"/>
      <w:pPr>
        <w:tabs>
          <w:tab w:val="left" w:pos="3141"/>
        </w:tabs>
        <w:ind w:firstLine="0"/>
      </w:pPr>
      <w:rPr>
        <w:rFonts w:cs="Times New Roman"/>
        <w:b w:val="0"/>
      </w:rPr>
    </w:lvl>
  </w:abstractNum>
  <w:abstractNum w:abstractNumId="7">
    <w:nsid w:val="9C8AC8EF"/>
    <w:multiLevelType w:val="singleLevel"/>
    <w:tmpl w:val="9C8AC8EF"/>
    <w:lvl w:ilvl="0">
      <w:start w:val="1"/>
      <w:numFmt w:val="decimal"/>
      <w:lvlText w:val="%1)"/>
      <w:lvlJc w:val="left"/>
      <w:pPr>
        <w:tabs>
          <w:tab w:val="left" w:pos="2574"/>
        </w:tabs>
        <w:ind w:firstLine="0"/>
      </w:pPr>
      <w:rPr>
        <w:rFonts w:cs="Times New Roman"/>
        <w:b w:val="0"/>
      </w:rPr>
    </w:lvl>
  </w:abstractNum>
  <w:abstractNum w:abstractNumId="8">
    <w:nsid w:val="B0F1ACD9"/>
    <w:multiLevelType w:val="singleLevel"/>
    <w:tmpl w:val="B0F1ACD9"/>
    <w:lvl w:ilvl="0">
      <w:start w:val="1"/>
      <w:numFmt w:val="decimal"/>
      <w:lvlText w:val="%1)"/>
      <w:lvlJc w:val="left"/>
      <w:pPr>
        <w:tabs>
          <w:tab w:val="left" w:pos="2574"/>
        </w:tabs>
        <w:ind w:firstLine="0"/>
      </w:pPr>
      <w:rPr>
        <w:rFonts w:cs="Times New Roman"/>
        <w:b w:val="0"/>
      </w:rPr>
    </w:lvl>
  </w:abstractNum>
  <w:abstractNum w:abstractNumId="9">
    <w:nsid w:val="B5E306ED"/>
    <w:multiLevelType w:val="singleLevel"/>
    <w:tmpl w:val="B5E306ED"/>
    <w:lvl w:ilvl="0">
      <w:start w:val="56"/>
      <w:numFmt w:val="decimal"/>
      <w:lvlText w:val="%1."/>
      <w:lvlJc w:val="left"/>
      <w:pPr>
        <w:ind w:hanging="360"/>
      </w:pPr>
      <w:rPr>
        <w:rFonts w:cs="Times New Roman"/>
      </w:rPr>
    </w:lvl>
  </w:abstractNum>
  <w:abstractNum w:abstractNumId="10">
    <w:nsid w:val="BB64CFA9"/>
    <w:multiLevelType w:val="singleLevel"/>
    <w:tmpl w:val="BB64CFA9"/>
    <w:lvl w:ilvl="0">
      <w:start w:val="54"/>
      <w:numFmt w:val="decimal"/>
      <w:lvlText w:val="%1."/>
      <w:lvlJc w:val="left"/>
      <w:pPr>
        <w:tabs>
          <w:tab w:val="left" w:pos="720"/>
        </w:tabs>
        <w:ind w:hanging="360"/>
      </w:pPr>
      <w:rPr>
        <w:rFonts w:cs="Times New Roman"/>
      </w:rPr>
    </w:lvl>
  </w:abstractNum>
  <w:abstractNum w:abstractNumId="11">
    <w:nsid w:val="BE923771"/>
    <w:multiLevelType w:val="singleLevel"/>
    <w:tmpl w:val="BE923771"/>
    <w:lvl w:ilvl="0">
      <w:start w:val="1"/>
      <w:numFmt w:val="decimal"/>
      <w:lvlText w:val="%1)"/>
      <w:lvlJc w:val="left"/>
      <w:pPr>
        <w:tabs>
          <w:tab w:val="left" w:pos="2574"/>
        </w:tabs>
        <w:ind w:firstLine="0"/>
      </w:pPr>
      <w:rPr>
        <w:rFonts w:cs="Times New Roman"/>
        <w:b w:val="0"/>
      </w:rPr>
    </w:lvl>
  </w:abstractNum>
  <w:abstractNum w:abstractNumId="12">
    <w:nsid w:val="BF205925"/>
    <w:multiLevelType w:val="singleLevel"/>
    <w:tmpl w:val="BF205925"/>
    <w:lvl w:ilvl="0">
      <w:start w:val="1"/>
      <w:numFmt w:val="decimal"/>
      <w:lvlText w:val="%1)"/>
      <w:lvlJc w:val="left"/>
      <w:pPr>
        <w:ind w:hanging="360"/>
      </w:pPr>
      <w:rPr>
        <w:rFonts w:cs="Times New Roman"/>
      </w:rPr>
    </w:lvl>
  </w:abstractNum>
  <w:abstractNum w:abstractNumId="13">
    <w:nsid w:val="C8879AEF"/>
    <w:multiLevelType w:val="singleLevel"/>
    <w:tmpl w:val="C8879AEF"/>
    <w:lvl w:ilvl="0">
      <w:start w:val="1"/>
      <w:numFmt w:val="decimal"/>
      <w:lvlText w:val="%1)"/>
      <w:lvlJc w:val="left"/>
      <w:pPr>
        <w:tabs>
          <w:tab w:val="left" w:pos="3141"/>
        </w:tabs>
        <w:ind w:firstLine="0"/>
      </w:pPr>
      <w:rPr>
        <w:rFonts w:cs="Times New Roman"/>
        <w:b w:val="0"/>
      </w:rPr>
    </w:lvl>
  </w:abstractNum>
  <w:abstractNum w:abstractNumId="14">
    <w:nsid w:val="CF092B84"/>
    <w:multiLevelType w:val="multilevel"/>
    <w:tmpl w:val="CF092B84"/>
    <w:lvl w:ilvl="0">
      <w:start w:val="4"/>
      <w:numFmt w:val="decimal"/>
      <w:pStyle w:val="a"/>
      <w:lvlText w:val="%1."/>
      <w:lvlJc w:val="left"/>
      <w:pPr>
        <w:tabs>
          <w:tab w:val="left" w:pos="4188"/>
        </w:tabs>
        <w:ind w:hanging="360"/>
      </w:pPr>
      <w:rPr>
        <w:rFonts w:cs="Times New Roman"/>
        <w:b/>
        <w:i w:val="0"/>
        <w:strike w:val="0"/>
        <w:dstrike w:val="0"/>
        <w:shadow w:val="0"/>
        <w:vanish w:val="0"/>
        <w:position w:val="0"/>
        <w:sz w:val="28"/>
        <w:szCs w:val="28"/>
        <w:vertAlign w:val="baseline"/>
      </w:rPr>
    </w:lvl>
    <w:lvl w:ilvl="1">
      <w:start w:val="1"/>
      <w:numFmt w:val="decimal"/>
      <w:lvlText w:val="%2)"/>
      <w:lvlJc w:val="left"/>
      <w:pPr>
        <w:tabs>
          <w:tab w:val="left" w:pos="360"/>
        </w:tabs>
        <w:ind w:hanging="360"/>
      </w:pPr>
      <w:rPr>
        <w:rFonts w:cs="Times New Roman"/>
        <w:caps/>
      </w:rPr>
    </w:lvl>
    <w:lvl w:ilvl="2">
      <w:start w:val="1"/>
      <w:numFmt w:val="lowerRoman"/>
      <w:lvlText w:val="%3."/>
      <w:lvlJc w:val="left"/>
      <w:pPr>
        <w:tabs>
          <w:tab w:val="left" w:pos="1906"/>
        </w:tabs>
        <w:ind w:hanging="180"/>
      </w:pPr>
      <w:rPr>
        <w:rFonts w:cs="Times New Roman"/>
        <w:caps/>
      </w:rPr>
    </w:lvl>
    <w:lvl w:ilvl="3">
      <w:start w:val="1"/>
      <w:numFmt w:val="decimal"/>
      <w:lvlText w:val="%4."/>
      <w:lvlJc w:val="left"/>
      <w:pPr>
        <w:tabs>
          <w:tab w:val="left" w:pos="786"/>
        </w:tabs>
        <w:ind w:hanging="360"/>
      </w:pPr>
      <w:rPr>
        <w:rFonts w:cs="Times New Roman"/>
        <w:caps/>
      </w:rPr>
    </w:lvl>
    <w:lvl w:ilvl="4">
      <w:start w:val="1"/>
      <w:numFmt w:val="lowerLetter"/>
      <w:lvlText w:val="%5."/>
      <w:lvlJc w:val="left"/>
      <w:pPr>
        <w:tabs>
          <w:tab w:val="left" w:pos="3346"/>
        </w:tabs>
        <w:ind w:hanging="360"/>
      </w:pPr>
      <w:rPr>
        <w:rFonts w:cs="Times New Roman"/>
        <w:caps/>
      </w:rPr>
    </w:lvl>
    <w:lvl w:ilvl="5">
      <w:start w:val="1"/>
      <w:numFmt w:val="lowerRoman"/>
      <w:lvlText w:val="%6."/>
      <w:lvlJc w:val="left"/>
      <w:pPr>
        <w:tabs>
          <w:tab w:val="left" w:pos="4066"/>
        </w:tabs>
        <w:ind w:hanging="180"/>
      </w:pPr>
      <w:rPr>
        <w:rFonts w:cs="Times New Roman"/>
        <w:caps/>
      </w:rPr>
    </w:lvl>
    <w:lvl w:ilvl="6">
      <w:start w:val="1"/>
      <w:numFmt w:val="decimal"/>
      <w:lvlText w:val="%7."/>
      <w:lvlJc w:val="left"/>
      <w:pPr>
        <w:tabs>
          <w:tab w:val="left" w:pos="4786"/>
        </w:tabs>
        <w:ind w:hanging="360"/>
      </w:pPr>
      <w:rPr>
        <w:rFonts w:cs="Times New Roman"/>
        <w:caps/>
      </w:rPr>
    </w:lvl>
    <w:lvl w:ilvl="7">
      <w:start w:val="1"/>
      <w:numFmt w:val="lowerLetter"/>
      <w:lvlText w:val="%8."/>
      <w:lvlJc w:val="left"/>
      <w:pPr>
        <w:tabs>
          <w:tab w:val="left" w:pos="5506"/>
        </w:tabs>
        <w:ind w:hanging="360"/>
      </w:pPr>
      <w:rPr>
        <w:rFonts w:cs="Times New Roman"/>
        <w:caps/>
      </w:rPr>
    </w:lvl>
    <w:lvl w:ilvl="8">
      <w:start w:val="1"/>
      <w:numFmt w:val="lowerRoman"/>
      <w:lvlText w:val="%9."/>
      <w:lvlJc w:val="left"/>
      <w:pPr>
        <w:tabs>
          <w:tab w:val="left" w:pos="6226"/>
        </w:tabs>
        <w:ind w:hanging="180"/>
      </w:pPr>
      <w:rPr>
        <w:rFonts w:cs="Times New Roman"/>
        <w:caps/>
      </w:rPr>
    </w:lvl>
  </w:abstractNum>
  <w:abstractNum w:abstractNumId="15">
    <w:nsid w:val="D7F9FE59"/>
    <w:multiLevelType w:val="singleLevel"/>
    <w:tmpl w:val="D7F9FE59"/>
    <w:lvl w:ilvl="0">
      <w:start w:val="1"/>
      <w:numFmt w:val="decimal"/>
      <w:lvlText w:val="%1)"/>
      <w:lvlJc w:val="left"/>
      <w:pPr>
        <w:tabs>
          <w:tab w:val="left" w:pos="3141"/>
        </w:tabs>
        <w:ind w:firstLine="0"/>
      </w:pPr>
      <w:rPr>
        <w:rFonts w:cs="Times New Roman"/>
        <w:b w:val="0"/>
      </w:rPr>
    </w:lvl>
  </w:abstractNum>
  <w:abstractNum w:abstractNumId="16">
    <w:nsid w:val="DCBA6B53"/>
    <w:multiLevelType w:val="singleLevel"/>
    <w:tmpl w:val="DCBA6B53"/>
    <w:lvl w:ilvl="0">
      <w:start w:val="1"/>
      <w:numFmt w:val="decimal"/>
      <w:lvlText w:val="%1)"/>
      <w:lvlJc w:val="left"/>
      <w:pPr>
        <w:tabs>
          <w:tab w:val="left" w:pos="2574"/>
        </w:tabs>
        <w:ind w:firstLine="0"/>
      </w:pPr>
      <w:rPr>
        <w:rFonts w:cs="Times New Roman"/>
        <w:b w:val="0"/>
      </w:rPr>
    </w:lvl>
  </w:abstractNum>
  <w:abstractNum w:abstractNumId="17">
    <w:nsid w:val="E093A4B0"/>
    <w:multiLevelType w:val="singleLevel"/>
    <w:tmpl w:val="E093A4B0"/>
    <w:lvl w:ilvl="0">
      <w:start w:val="1"/>
      <w:numFmt w:val="decimal"/>
      <w:lvlText w:val="%1)"/>
      <w:lvlJc w:val="left"/>
      <w:pPr>
        <w:tabs>
          <w:tab w:val="left" w:pos="3141"/>
        </w:tabs>
        <w:ind w:firstLine="0"/>
      </w:pPr>
      <w:rPr>
        <w:rFonts w:cs="Times New Roman"/>
        <w:b w:val="0"/>
      </w:rPr>
    </w:lvl>
  </w:abstractNum>
  <w:abstractNum w:abstractNumId="18">
    <w:nsid w:val="F4B5D9F5"/>
    <w:multiLevelType w:val="singleLevel"/>
    <w:tmpl w:val="F4B5D9F5"/>
    <w:lvl w:ilvl="0">
      <w:start w:val="1"/>
      <w:numFmt w:val="decimal"/>
      <w:lvlText w:val="%1)"/>
      <w:lvlJc w:val="left"/>
      <w:pPr>
        <w:tabs>
          <w:tab w:val="left" w:pos="3141"/>
        </w:tabs>
        <w:ind w:firstLine="0"/>
      </w:pPr>
      <w:rPr>
        <w:rFonts w:cs="Times New Roman"/>
        <w:b w:val="0"/>
      </w:rPr>
    </w:lvl>
  </w:abstractNum>
  <w:abstractNum w:abstractNumId="19">
    <w:nsid w:val="F7735DC9"/>
    <w:multiLevelType w:val="singleLevel"/>
    <w:tmpl w:val="F7735DC9"/>
    <w:lvl w:ilvl="0">
      <w:start w:val="1"/>
      <w:numFmt w:val="decimal"/>
      <w:lvlText w:val="%1)"/>
      <w:lvlJc w:val="left"/>
      <w:pPr>
        <w:tabs>
          <w:tab w:val="left" w:pos="3141"/>
        </w:tabs>
        <w:ind w:firstLine="0"/>
      </w:pPr>
      <w:rPr>
        <w:rFonts w:cs="Times New Roman"/>
        <w:b w:val="0"/>
      </w:rPr>
    </w:lvl>
  </w:abstractNum>
  <w:abstractNum w:abstractNumId="20">
    <w:nsid w:val="0053208E"/>
    <w:multiLevelType w:val="multilevel"/>
    <w:tmpl w:val="0053208E"/>
    <w:lvl w:ilvl="0">
      <w:start w:val="1"/>
      <w:numFmt w:val="none"/>
      <w:suff w:val="nothing"/>
      <w:lvlText w:val=""/>
      <w:lvlJc w:val="left"/>
      <w:pPr>
        <w:ind w:firstLine="0"/>
      </w:pPr>
    </w:lvl>
    <w:lvl w:ilvl="1">
      <w:start w:val="1"/>
      <w:numFmt w:val="none"/>
      <w:suff w:val="nothing"/>
      <w:lvlText w:val=""/>
      <w:lvlJc w:val="left"/>
      <w:pPr>
        <w:ind w:firstLine="0"/>
      </w:pPr>
    </w:lvl>
    <w:lvl w:ilvl="2">
      <w:start w:val="1"/>
      <w:numFmt w:val="none"/>
      <w:pStyle w:val="3"/>
      <w:suff w:val="nothing"/>
      <w:lvlText w:val=""/>
      <w:lvlJc w:val="left"/>
      <w:pPr>
        <w:ind w:firstLine="0"/>
      </w:pPr>
    </w:lvl>
    <w:lvl w:ilvl="3">
      <w:start w:val="1"/>
      <w:numFmt w:val="none"/>
      <w:pStyle w:val="4"/>
      <w:suff w:val="nothing"/>
      <w:lvlText w:val=""/>
      <w:lvlJc w:val="left"/>
      <w:pPr>
        <w:ind w:firstLine="0"/>
      </w:pPr>
    </w:lvl>
    <w:lvl w:ilvl="4">
      <w:start w:val="1"/>
      <w:numFmt w:val="none"/>
      <w:suff w:val="nothing"/>
      <w:lvlText w:val=""/>
      <w:lvlJc w:val="left"/>
      <w:pPr>
        <w:ind w:firstLine="0"/>
      </w:pPr>
    </w:lvl>
    <w:lvl w:ilvl="5">
      <w:start w:val="1"/>
      <w:numFmt w:val="none"/>
      <w:suff w:val="nothing"/>
      <w:lvlText w:val=""/>
      <w:lvlJc w:val="left"/>
      <w:pPr>
        <w:ind w:firstLine="0"/>
      </w:pPr>
    </w:lvl>
    <w:lvl w:ilvl="6">
      <w:start w:val="1"/>
      <w:numFmt w:val="none"/>
      <w:suff w:val="nothing"/>
      <w:lvlText w:val=""/>
      <w:lvlJc w:val="left"/>
      <w:pPr>
        <w:ind w:firstLine="0"/>
      </w:pPr>
    </w:lvl>
    <w:lvl w:ilvl="7">
      <w:start w:val="1"/>
      <w:numFmt w:val="none"/>
      <w:suff w:val="nothing"/>
      <w:lvlText w:val=""/>
      <w:lvlJc w:val="left"/>
      <w:pPr>
        <w:ind w:firstLine="0"/>
      </w:pPr>
    </w:lvl>
    <w:lvl w:ilvl="8">
      <w:start w:val="1"/>
      <w:numFmt w:val="none"/>
      <w:suff w:val="nothing"/>
      <w:lvlText w:val=""/>
      <w:lvlJc w:val="left"/>
      <w:pPr>
        <w:ind w:firstLine="0"/>
      </w:pPr>
    </w:lvl>
  </w:abstractNum>
  <w:abstractNum w:abstractNumId="21">
    <w:nsid w:val="0248C179"/>
    <w:multiLevelType w:val="singleLevel"/>
    <w:tmpl w:val="0248C179"/>
    <w:lvl w:ilvl="0">
      <w:start w:val="1"/>
      <w:numFmt w:val="decimal"/>
      <w:lvlText w:val="%1)"/>
      <w:lvlJc w:val="left"/>
      <w:pPr>
        <w:tabs>
          <w:tab w:val="left" w:pos="6480"/>
        </w:tabs>
        <w:ind w:firstLine="0"/>
      </w:pPr>
      <w:rPr>
        <w:rFonts w:cs="Times New Roman"/>
        <w:b w:val="0"/>
      </w:rPr>
    </w:lvl>
  </w:abstractNum>
  <w:abstractNum w:abstractNumId="22">
    <w:nsid w:val="03D62ECE"/>
    <w:multiLevelType w:val="multilevel"/>
    <w:tmpl w:val="03D62ECE"/>
    <w:lvl w:ilvl="0">
      <w:start w:val="62"/>
      <w:numFmt w:val="decimal"/>
      <w:lvlText w:val="%1"/>
      <w:lvlJc w:val="left"/>
      <w:pPr>
        <w:ind w:hanging="360"/>
      </w:pPr>
      <w:rPr>
        <w:rFonts w:cs="Times New Roman"/>
      </w:rPr>
    </w:lvl>
    <w:lvl w:ilvl="1">
      <w:start w:val="1"/>
      <w:numFmt w:val="decimal"/>
      <w:lvlText w:val="%2)"/>
      <w:lvlJc w:val="left"/>
      <w:pPr>
        <w:ind w:hanging="360"/>
      </w:pPr>
      <w:rPr>
        <w:rFonts w:cs="Times New Roman"/>
      </w:rPr>
    </w:lvl>
    <w:lvl w:ilvl="2">
      <w:start w:val="1"/>
      <w:numFmt w:val="lowerRoman"/>
      <w:lvlText w:val="%3."/>
      <w:lvlJc w:val="left"/>
      <w:pPr>
        <w:ind w:hanging="180"/>
      </w:pPr>
      <w:rPr>
        <w:rFonts w:cs="Times New Roman"/>
      </w:rPr>
    </w:lvl>
    <w:lvl w:ilvl="3">
      <w:start w:val="1"/>
      <w:numFmt w:val="decimal"/>
      <w:lvlText w:val="%4."/>
      <w:lvlJc w:val="left"/>
      <w:pPr>
        <w:ind w:hanging="360"/>
      </w:pPr>
      <w:rPr>
        <w:rFonts w:cs="Times New Roman"/>
      </w:rPr>
    </w:lvl>
    <w:lvl w:ilvl="4">
      <w:start w:val="1"/>
      <w:numFmt w:val="lowerLetter"/>
      <w:lvlText w:val="%5."/>
      <w:lvlJc w:val="left"/>
      <w:pPr>
        <w:ind w:hanging="360"/>
      </w:pPr>
      <w:rPr>
        <w:rFonts w:cs="Times New Roman"/>
      </w:rPr>
    </w:lvl>
    <w:lvl w:ilvl="5">
      <w:start w:val="1"/>
      <w:numFmt w:val="lowerRoman"/>
      <w:lvlText w:val="%6."/>
      <w:lvlJc w:val="left"/>
      <w:pPr>
        <w:ind w:hanging="180"/>
      </w:pPr>
      <w:rPr>
        <w:rFonts w:cs="Times New Roman"/>
      </w:rPr>
    </w:lvl>
    <w:lvl w:ilvl="6">
      <w:start w:val="1"/>
      <w:numFmt w:val="decimal"/>
      <w:lvlText w:val="%7."/>
      <w:lvlJc w:val="left"/>
      <w:pPr>
        <w:ind w:hanging="360"/>
      </w:pPr>
      <w:rPr>
        <w:rFonts w:cs="Times New Roman"/>
      </w:rPr>
    </w:lvl>
    <w:lvl w:ilvl="7">
      <w:start w:val="1"/>
      <w:numFmt w:val="lowerLetter"/>
      <w:lvlText w:val="%8."/>
      <w:lvlJc w:val="left"/>
      <w:pPr>
        <w:ind w:hanging="360"/>
      </w:pPr>
      <w:rPr>
        <w:rFonts w:cs="Times New Roman"/>
      </w:rPr>
    </w:lvl>
    <w:lvl w:ilvl="8">
      <w:start w:val="1"/>
      <w:numFmt w:val="lowerRoman"/>
      <w:lvlText w:val="%9."/>
      <w:lvlJc w:val="left"/>
      <w:pPr>
        <w:ind w:hanging="180"/>
      </w:pPr>
      <w:rPr>
        <w:rFonts w:cs="Times New Roman"/>
      </w:rPr>
    </w:lvl>
  </w:abstractNum>
  <w:abstractNum w:abstractNumId="23">
    <w:nsid w:val="0E640482"/>
    <w:multiLevelType w:val="singleLevel"/>
    <w:tmpl w:val="0E640482"/>
    <w:lvl w:ilvl="0">
      <w:start w:val="1"/>
      <w:numFmt w:val="decimal"/>
      <w:lvlText w:val="%1)"/>
      <w:lvlJc w:val="left"/>
      <w:pPr>
        <w:tabs>
          <w:tab w:val="left" w:pos="2574"/>
        </w:tabs>
        <w:ind w:firstLine="0"/>
      </w:pPr>
      <w:rPr>
        <w:rFonts w:cs="Times New Roman"/>
        <w:b w:val="0"/>
      </w:rPr>
    </w:lvl>
  </w:abstractNum>
  <w:abstractNum w:abstractNumId="24">
    <w:nsid w:val="1ACDE60F"/>
    <w:multiLevelType w:val="singleLevel"/>
    <w:tmpl w:val="1ACDE60F"/>
    <w:lvl w:ilvl="0">
      <w:start w:val="1"/>
      <w:numFmt w:val="decimal"/>
      <w:lvlText w:val="%1."/>
      <w:lvlJc w:val="left"/>
      <w:pPr>
        <w:ind w:hanging="360"/>
      </w:pPr>
      <w:rPr>
        <w:rFonts w:cs="Times New Roman"/>
        <w:sz w:val="28"/>
        <w:szCs w:val="28"/>
      </w:rPr>
    </w:lvl>
  </w:abstractNum>
  <w:abstractNum w:abstractNumId="25">
    <w:nsid w:val="243FCF68"/>
    <w:multiLevelType w:val="singleLevel"/>
    <w:tmpl w:val="243FCF68"/>
    <w:lvl w:ilvl="0">
      <w:start w:val="1"/>
      <w:numFmt w:val="decimal"/>
      <w:lvlText w:val="%1)"/>
      <w:lvlJc w:val="left"/>
      <w:pPr>
        <w:tabs>
          <w:tab w:val="left" w:pos="2574"/>
        </w:tabs>
        <w:ind w:firstLine="0"/>
      </w:pPr>
      <w:rPr>
        <w:rFonts w:cs="Times New Roman"/>
        <w:b w:val="0"/>
      </w:rPr>
    </w:lvl>
  </w:abstractNum>
  <w:abstractNum w:abstractNumId="26">
    <w:nsid w:val="2470EC97"/>
    <w:multiLevelType w:val="singleLevel"/>
    <w:tmpl w:val="2470EC97"/>
    <w:lvl w:ilvl="0">
      <w:start w:val="1"/>
      <w:numFmt w:val="decimal"/>
      <w:lvlText w:val="%1)"/>
      <w:lvlJc w:val="left"/>
      <w:pPr>
        <w:tabs>
          <w:tab w:val="left" w:pos="2574"/>
        </w:tabs>
        <w:ind w:firstLine="0"/>
      </w:pPr>
      <w:rPr>
        <w:rFonts w:cs="Times New Roman"/>
        <w:b w:val="0"/>
      </w:rPr>
    </w:lvl>
  </w:abstractNum>
  <w:abstractNum w:abstractNumId="27">
    <w:nsid w:val="25B654F3"/>
    <w:multiLevelType w:val="singleLevel"/>
    <w:tmpl w:val="25B654F3"/>
    <w:lvl w:ilvl="0">
      <w:start w:val="2"/>
      <w:numFmt w:val="decimal"/>
      <w:lvlText w:val="%1)"/>
      <w:lvlJc w:val="left"/>
      <w:pPr>
        <w:ind w:hanging="360"/>
      </w:pPr>
      <w:rPr>
        <w:rFonts w:cs="Times New Roman"/>
      </w:rPr>
    </w:lvl>
  </w:abstractNum>
  <w:abstractNum w:abstractNumId="28">
    <w:nsid w:val="2A8F537B"/>
    <w:multiLevelType w:val="singleLevel"/>
    <w:tmpl w:val="2A8F537B"/>
    <w:lvl w:ilvl="0">
      <w:start w:val="1"/>
      <w:numFmt w:val="decimal"/>
      <w:lvlText w:val="%1)"/>
      <w:lvlJc w:val="left"/>
      <w:pPr>
        <w:tabs>
          <w:tab w:val="left" w:pos="2574"/>
        </w:tabs>
        <w:ind w:firstLine="0"/>
      </w:pPr>
      <w:rPr>
        <w:rFonts w:cs="Times New Roman"/>
        <w:b w:val="0"/>
      </w:rPr>
    </w:lvl>
  </w:abstractNum>
  <w:abstractNum w:abstractNumId="29">
    <w:nsid w:val="30FC5B15"/>
    <w:multiLevelType w:val="singleLevel"/>
    <w:tmpl w:val="30FC5B15"/>
    <w:lvl w:ilvl="0">
      <w:start w:val="1"/>
      <w:numFmt w:val="decimal"/>
      <w:lvlText w:val="%1)"/>
      <w:lvlJc w:val="left"/>
      <w:pPr>
        <w:tabs>
          <w:tab w:val="left" w:pos="3141"/>
        </w:tabs>
        <w:ind w:firstLine="0"/>
      </w:pPr>
      <w:rPr>
        <w:rFonts w:cs="Times New Roman"/>
        <w:b w:val="0"/>
      </w:rPr>
    </w:lvl>
  </w:abstractNum>
  <w:abstractNum w:abstractNumId="30">
    <w:nsid w:val="39A0D9AC"/>
    <w:multiLevelType w:val="singleLevel"/>
    <w:tmpl w:val="39A0D9AC"/>
    <w:lvl w:ilvl="0">
      <w:start w:val="1"/>
      <w:numFmt w:val="decimal"/>
      <w:lvlText w:val="%1)"/>
      <w:lvlJc w:val="left"/>
      <w:pPr>
        <w:tabs>
          <w:tab w:val="left" w:pos="2574"/>
        </w:tabs>
        <w:ind w:firstLine="0"/>
      </w:pPr>
      <w:rPr>
        <w:rFonts w:cs="Times New Roman"/>
        <w:b w:val="0"/>
      </w:rPr>
    </w:lvl>
  </w:abstractNum>
  <w:abstractNum w:abstractNumId="31">
    <w:nsid w:val="46A08BB8"/>
    <w:multiLevelType w:val="singleLevel"/>
    <w:tmpl w:val="46A08BB8"/>
    <w:lvl w:ilvl="0">
      <w:start w:val="1"/>
      <w:numFmt w:val="decimal"/>
      <w:lvlText w:val="%1)"/>
      <w:lvlJc w:val="left"/>
      <w:pPr>
        <w:tabs>
          <w:tab w:val="left" w:pos="2574"/>
        </w:tabs>
        <w:ind w:firstLine="0"/>
      </w:pPr>
      <w:rPr>
        <w:rFonts w:cs="Times New Roman"/>
        <w:b w:val="0"/>
      </w:rPr>
    </w:lvl>
  </w:abstractNum>
  <w:abstractNum w:abstractNumId="32">
    <w:nsid w:val="4C1BAE26"/>
    <w:multiLevelType w:val="singleLevel"/>
    <w:tmpl w:val="4C1BAE26"/>
    <w:lvl w:ilvl="0">
      <w:start w:val="1"/>
      <w:numFmt w:val="decimal"/>
      <w:lvlText w:val="%1."/>
      <w:lvlJc w:val="left"/>
      <w:pPr>
        <w:tabs>
          <w:tab w:val="left" w:pos="3763"/>
        </w:tabs>
        <w:ind w:hanging="360"/>
      </w:pPr>
      <w:rPr>
        <w:rFonts w:cs="Times New Roman"/>
        <w:b/>
        <w:sz w:val="28"/>
        <w:szCs w:val="28"/>
      </w:rPr>
    </w:lvl>
  </w:abstractNum>
  <w:abstractNum w:abstractNumId="33">
    <w:nsid w:val="4D4DC07F"/>
    <w:multiLevelType w:val="singleLevel"/>
    <w:tmpl w:val="4D4DC07F"/>
    <w:lvl w:ilvl="0">
      <w:start w:val="1"/>
      <w:numFmt w:val="decimal"/>
      <w:lvlText w:val="%1)"/>
      <w:lvlJc w:val="left"/>
      <w:pPr>
        <w:tabs>
          <w:tab w:val="left" w:pos="3141"/>
        </w:tabs>
        <w:ind w:firstLine="0"/>
      </w:pPr>
      <w:rPr>
        <w:rFonts w:cs="Times New Roman"/>
        <w:b w:val="0"/>
      </w:rPr>
    </w:lvl>
  </w:abstractNum>
  <w:abstractNum w:abstractNumId="34">
    <w:nsid w:val="4D94DA66"/>
    <w:multiLevelType w:val="singleLevel"/>
    <w:tmpl w:val="4D94DA66"/>
    <w:lvl w:ilvl="0">
      <w:start w:val="1"/>
      <w:numFmt w:val="decimal"/>
      <w:lvlText w:val="%1)"/>
      <w:lvlJc w:val="left"/>
      <w:pPr>
        <w:tabs>
          <w:tab w:val="left" w:pos="3283"/>
        </w:tabs>
        <w:ind w:firstLine="0"/>
      </w:pPr>
      <w:rPr>
        <w:rFonts w:cs="Times New Roman"/>
        <w:b w:val="0"/>
      </w:rPr>
    </w:lvl>
  </w:abstractNum>
  <w:abstractNum w:abstractNumId="35">
    <w:nsid w:val="58765686"/>
    <w:multiLevelType w:val="singleLevel"/>
    <w:tmpl w:val="58765686"/>
    <w:lvl w:ilvl="0">
      <w:start w:val="1"/>
      <w:numFmt w:val="decimal"/>
      <w:lvlText w:val="%1)"/>
      <w:lvlJc w:val="left"/>
      <w:pPr>
        <w:tabs>
          <w:tab w:val="left" w:pos="2574"/>
        </w:tabs>
        <w:ind w:firstLine="0"/>
      </w:pPr>
      <w:rPr>
        <w:rFonts w:cs="Times New Roman"/>
        <w:b w:val="0"/>
      </w:rPr>
    </w:lvl>
  </w:abstractNum>
  <w:abstractNum w:abstractNumId="36">
    <w:nsid w:val="59ADCABA"/>
    <w:multiLevelType w:val="singleLevel"/>
    <w:tmpl w:val="59ADCABA"/>
    <w:lvl w:ilvl="0">
      <w:start w:val="1"/>
      <w:numFmt w:val="decimal"/>
      <w:lvlText w:val="%1."/>
      <w:lvlJc w:val="left"/>
      <w:pPr>
        <w:ind w:hanging="360"/>
      </w:pPr>
      <w:rPr>
        <w:rFonts w:cs="Times New Roman"/>
        <w:sz w:val="28"/>
        <w:szCs w:val="28"/>
      </w:rPr>
    </w:lvl>
  </w:abstractNum>
  <w:abstractNum w:abstractNumId="37">
    <w:nsid w:val="5A241D34"/>
    <w:multiLevelType w:val="singleLevel"/>
    <w:tmpl w:val="5A241D34"/>
    <w:lvl w:ilvl="0">
      <w:start w:val="1"/>
      <w:numFmt w:val="decimal"/>
      <w:lvlText w:val="%1)"/>
      <w:lvlJc w:val="left"/>
      <w:pPr>
        <w:tabs>
          <w:tab w:val="left" w:pos="2574"/>
        </w:tabs>
        <w:ind w:firstLine="0"/>
      </w:pPr>
      <w:rPr>
        <w:rFonts w:cs="Times New Roman"/>
        <w:b w:val="0"/>
      </w:rPr>
    </w:lvl>
  </w:abstractNum>
  <w:abstractNum w:abstractNumId="38">
    <w:nsid w:val="5FFFB1A7"/>
    <w:multiLevelType w:val="singleLevel"/>
    <w:tmpl w:val="5FFFB1A7"/>
    <w:lvl w:ilvl="0">
      <w:start w:val="1"/>
      <w:numFmt w:val="decimal"/>
      <w:lvlText w:val="%1."/>
      <w:lvlJc w:val="left"/>
      <w:pPr>
        <w:tabs>
          <w:tab w:val="left" w:pos="720"/>
        </w:tabs>
        <w:ind w:hanging="360"/>
      </w:pPr>
      <w:rPr>
        <w:sz w:val="28"/>
        <w:szCs w:val="28"/>
      </w:rPr>
    </w:lvl>
  </w:abstractNum>
  <w:abstractNum w:abstractNumId="39">
    <w:nsid w:val="60382F6E"/>
    <w:multiLevelType w:val="singleLevel"/>
    <w:tmpl w:val="60382F6E"/>
    <w:lvl w:ilvl="0">
      <w:start w:val="1"/>
      <w:numFmt w:val="decimal"/>
      <w:lvlText w:val="%1."/>
      <w:lvlJc w:val="left"/>
      <w:pPr>
        <w:tabs>
          <w:tab w:val="left" w:pos="360"/>
        </w:tabs>
        <w:ind w:hanging="360"/>
      </w:pPr>
      <w:rPr>
        <w:rFonts w:cs="Times New Roman"/>
        <w:b/>
        <w:sz w:val="28"/>
        <w:szCs w:val="28"/>
      </w:rPr>
    </w:lvl>
  </w:abstractNum>
  <w:abstractNum w:abstractNumId="40">
    <w:nsid w:val="629F7852"/>
    <w:multiLevelType w:val="singleLevel"/>
    <w:tmpl w:val="629F7852"/>
    <w:lvl w:ilvl="0">
      <w:start w:val="1"/>
      <w:numFmt w:val="decimal"/>
      <w:lvlText w:val="%1)"/>
      <w:lvlJc w:val="left"/>
      <w:pPr>
        <w:tabs>
          <w:tab w:val="left" w:pos="2574"/>
        </w:tabs>
        <w:ind w:firstLine="0"/>
      </w:pPr>
      <w:rPr>
        <w:rFonts w:cs="Times New Roman"/>
        <w:b w:val="0"/>
      </w:rPr>
    </w:lvl>
  </w:abstractNum>
  <w:abstractNum w:abstractNumId="41">
    <w:nsid w:val="72183CF9"/>
    <w:multiLevelType w:val="multilevel"/>
    <w:tmpl w:val="72183CF9"/>
    <w:lvl w:ilvl="0">
      <w:start w:val="1"/>
      <w:numFmt w:val="decimal"/>
      <w:lvlText w:val="%1)"/>
      <w:lvlJc w:val="left"/>
      <w:pPr>
        <w:ind w:hanging="360"/>
      </w:pPr>
      <w:rPr>
        <w:rFonts w:cs="Times New Roman"/>
      </w:rPr>
    </w:lvl>
    <w:lvl w:ilvl="1">
      <w:start w:val="1"/>
      <w:numFmt w:val="decimal"/>
      <w:lvlText w:val="%2)"/>
      <w:lvlJc w:val="left"/>
      <w:pPr>
        <w:ind w:hanging="360"/>
      </w:pPr>
      <w:rPr>
        <w:rFonts w:cs="Times New Roman"/>
      </w:rPr>
    </w:lvl>
    <w:lvl w:ilvl="2">
      <w:start w:val="1"/>
      <w:numFmt w:val="lowerRoman"/>
      <w:lvlText w:val="%3."/>
      <w:lvlJc w:val="left"/>
      <w:pPr>
        <w:ind w:hanging="180"/>
      </w:pPr>
      <w:rPr>
        <w:rFonts w:cs="Times New Roman"/>
      </w:rPr>
    </w:lvl>
    <w:lvl w:ilvl="3">
      <w:start w:val="1"/>
      <w:numFmt w:val="decimal"/>
      <w:lvlText w:val="%4."/>
      <w:lvlJc w:val="left"/>
      <w:pPr>
        <w:ind w:hanging="360"/>
      </w:pPr>
      <w:rPr>
        <w:rFonts w:cs="Times New Roman"/>
      </w:rPr>
    </w:lvl>
    <w:lvl w:ilvl="4">
      <w:start w:val="1"/>
      <w:numFmt w:val="lowerLetter"/>
      <w:lvlText w:val="%5."/>
      <w:lvlJc w:val="left"/>
      <w:pPr>
        <w:ind w:hanging="360"/>
      </w:pPr>
      <w:rPr>
        <w:rFonts w:cs="Times New Roman"/>
      </w:rPr>
    </w:lvl>
    <w:lvl w:ilvl="5">
      <w:start w:val="1"/>
      <w:numFmt w:val="lowerRoman"/>
      <w:lvlText w:val="%6."/>
      <w:lvlJc w:val="left"/>
      <w:pPr>
        <w:ind w:hanging="180"/>
      </w:pPr>
      <w:rPr>
        <w:rFonts w:cs="Times New Roman"/>
      </w:rPr>
    </w:lvl>
    <w:lvl w:ilvl="6">
      <w:start w:val="1"/>
      <w:numFmt w:val="decimal"/>
      <w:lvlText w:val="%7."/>
      <w:lvlJc w:val="left"/>
      <w:pPr>
        <w:ind w:hanging="360"/>
      </w:pPr>
      <w:rPr>
        <w:rFonts w:cs="Times New Roman"/>
      </w:rPr>
    </w:lvl>
    <w:lvl w:ilvl="7">
      <w:start w:val="1"/>
      <w:numFmt w:val="lowerLetter"/>
      <w:lvlText w:val="%8."/>
      <w:lvlJc w:val="left"/>
      <w:pPr>
        <w:ind w:hanging="360"/>
      </w:pPr>
      <w:rPr>
        <w:rFonts w:cs="Times New Roman"/>
      </w:rPr>
    </w:lvl>
    <w:lvl w:ilvl="8">
      <w:start w:val="1"/>
      <w:numFmt w:val="lowerRoman"/>
      <w:lvlText w:val="%9."/>
      <w:lvlJc w:val="left"/>
      <w:pPr>
        <w:ind w:hanging="180"/>
      </w:pPr>
      <w:rPr>
        <w:rFonts w:cs="Times New Roman"/>
      </w:rPr>
    </w:lvl>
  </w:abstractNum>
  <w:abstractNum w:abstractNumId="42">
    <w:nsid w:val="77ECEA79"/>
    <w:multiLevelType w:val="singleLevel"/>
    <w:tmpl w:val="77ECEA79"/>
    <w:lvl w:ilvl="0">
      <w:start w:val="1"/>
      <w:numFmt w:val="decimal"/>
      <w:lvlText w:val="%1)"/>
      <w:lvlJc w:val="left"/>
      <w:pPr>
        <w:tabs>
          <w:tab w:val="left" w:pos="2574"/>
        </w:tabs>
        <w:ind w:firstLine="0"/>
      </w:pPr>
      <w:rPr>
        <w:rFonts w:cs="Times New Roman"/>
        <w:b w:val="0"/>
      </w:rPr>
    </w:lvl>
  </w:abstractNum>
  <w:abstractNum w:abstractNumId="43">
    <w:nsid w:val="79AA4FA4"/>
    <w:multiLevelType w:val="singleLevel"/>
    <w:tmpl w:val="79AA4FA4"/>
    <w:lvl w:ilvl="0">
      <w:start w:val="1"/>
      <w:numFmt w:val="decimal"/>
      <w:lvlText w:val="%1."/>
      <w:lvlJc w:val="left"/>
      <w:pPr>
        <w:tabs>
          <w:tab w:val="left" w:pos="720"/>
        </w:tabs>
        <w:ind w:hanging="360"/>
      </w:pPr>
      <w:rPr>
        <w:rFonts w:cs="Times New Roman"/>
        <w:sz w:val="24"/>
        <w:szCs w:val="24"/>
      </w:rPr>
    </w:lvl>
  </w:abstractNum>
  <w:abstractNum w:abstractNumId="44">
    <w:nsid w:val="7C246926"/>
    <w:multiLevelType w:val="singleLevel"/>
    <w:tmpl w:val="7C246926"/>
    <w:lvl w:ilvl="0">
      <w:start w:val="1"/>
      <w:numFmt w:val="decimal"/>
      <w:lvlText w:val="%1)"/>
      <w:lvlJc w:val="left"/>
      <w:pPr>
        <w:tabs>
          <w:tab w:val="left" w:pos="2574"/>
        </w:tabs>
        <w:ind w:firstLine="0"/>
      </w:pPr>
      <w:rPr>
        <w:rFonts w:cs="Times New Roman"/>
        <w:b w:val="0"/>
      </w:rPr>
    </w:lvl>
  </w:abstractNum>
  <w:abstractNum w:abstractNumId="45">
    <w:nsid w:val="7DEC2089"/>
    <w:multiLevelType w:val="singleLevel"/>
    <w:tmpl w:val="7DEC2089"/>
    <w:lvl w:ilvl="0">
      <w:start w:val="1"/>
      <w:numFmt w:val="decimal"/>
      <w:lvlText w:val="%1)"/>
      <w:lvlJc w:val="left"/>
      <w:pPr>
        <w:tabs>
          <w:tab w:val="left" w:pos="2574"/>
        </w:tabs>
        <w:ind w:firstLine="0"/>
      </w:pPr>
      <w:rPr>
        <w:rFonts w:cs="Times New Roman"/>
        <w:b w:val="0"/>
      </w:rPr>
    </w:lvl>
  </w:abstractNum>
  <w:num w:numId="1">
    <w:abstractNumId w:val="20"/>
  </w:num>
  <w:num w:numId="2">
    <w:abstractNumId w:val="14"/>
  </w:num>
  <w:num w:numId="3">
    <w:abstractNumId w:val="12"/>
  </w:num>
  <w:num w:numId="4">
    <w:abstractNumId w:val="9"/>
  </w:num>
  <w:num w:numId="5">
    <w:abstractNumId w:val="22"/>
  </w:num>
  <w:num w:numId="6">
    <w:abstractNumId w:val="27"/>
  </w:num>
  <w:num w:numId="7">
    <w:abstractNumId w:val="41"/>
  </w:num>
  <w:num w:numId="8">
    <w:abstractNumId w:val="21"/>
  </w:num>
  <w:num w:numId="9">
    <w:abstractNumId w:val="5"/>
  </w:num>
  <w:num w:numId="10">
    <w:abstractNumId w:val="28"/>
  </w:num>
  <w:num w:numId="11">
    <w:abstractNumId w:val="37"/>
  </w:num>
  <w:num w:numId="12">
    <w:abstractNumId w:val="13"/>
  </w:num>
  <w:num w:numId="13">
    <w:abstractNumId w:val="33"/>
  </w:num>
  <w:num w:numId="14">
    <w:abstractNumId w:val="18"/>
  </w:num>
  <w:num w:numId="15">
    <w:abstractNumId w:val="26"/>
  </w:num>
  <w:num w:numId="16">
    <w:abstractNumId w:val="16"/>
  </w:num>
  <w:num w:numId="17">
    <w:abstractNumId w:val="15"/>
  </w:num>
  <w:num w:numId="18">
    <w:abstractNumId w:val="7"/>
  </w:num>
  <w:num w:numId="19">
    <w:abstractNumId w:val="32"/>
  </w:num>
  <w:num w:numId="20">
    <w:abstractNumId w:val="36"/>
  </w:num>
  <w:num w:numId="21">
    <w:abstractNumId w:val="39"/>
  </w:num>
  <w:num w:numId="22">
    <w:abstractNumId w:val="23"/>
  </w:num>
  <w:num w:numId="23">
    <w:abstractNumId w:val="31"/>
  </w:num>
  <w:num w:numId="24">
    <w:abstractNumId w:val="8"/>
  </w:num>
  <w:num w:numId="25">
    <w:abstractNumId w:val="44"/>
  </w:num>
  <w:num w:numId="26">
    <w:abstractNumId w:val="42"/>
  </w:num>
  <w:num w:numId="27">
    <w:abstractNumId w:val="11"/>
  </w:num>
  <w:num w:numId="28">
    <w:abstractNumId w:val="40"/>
  </w:num>
  <w:num w:numId="29">
    <w:abstractNumId w:val="6"/>
  </w:num>
  <w:num w:numId="30">
    <w:abstractNumId w:val="30"/>
  </w:num>
  <w:num w:numId="31">
    <w:abstractNumId w:val="2"/>
  </w:num>
  <w:num w:numId="32">
    <w:abstractNumId w:val="35"/>
  </w:num>
  <w:num w:numId="33">
    <w:abstractNumId w:val="45"/>
  </w:num>
  <w:num w:numId="34">
    <w:abstractNumId w:val="0"/>
  </w:num>
  <w:num w:numId="35">
    <w:abstractNumId w:val="25"/>
  </w:num>
  <w:num w:numId="36">
    <w:abstractNumId w:val="34"/>
  </w:num>
  <w:num w:numId="37">
    <w:abstractNumId w:val="19"/>
  </w:num>
  <w:num w:numId="38">
    <w:abstractNumId w:val="17"/>
  </w:num>
  <w:num w:numId="39">
    <w:abstractNumId w:val="29"/>
  </w:num>
  <w:num w:numId="40">
    <w:abstractNumId w:val="43"/>
  </w:num>
  <w:num w:numId="41">
    <w:abstractNumId w:val="10"/>
  </w:num>
  <w:num w:numId="42">
    <w:abstractNumId w:val="4"/>
  </w:num>
  <w:num w:numId="43">
    <w:abstractNumId w:val="1"/>
  </w:num>
  <w:num w:numId="44">
    <w:abstractNumId w:val="24"/>
  </w:num>
  <w:num w:numId="45">
    <w:abstractNumId w:val="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noPunctuationKerning/>
  <w:characterSpacingControl w:val="doNotCompress"/>
  <w:compat>
    <w:doNotExpandShiftReturn/>
    <w:doNotWrapTextWithPunct/>
    <w:doNotUseEastAsianBreakRules/>
    <w:doNotUseIndentAsNumberingTabStop/>
    <w:useAltKinsokuLineBreakRules/>
    <w:splitPgBreakAndParaMark/>
    <w:compatSetting w:name="compatibilityMode" w:uri="http://schemas.microsoft.com/office/word" w:val="12"/>
  </w:compat>
  <w:rsids>
    <w:rsidRoot w:val="00FB75FF"/>
    <w:rsid w:val="007D7E7E"/>
    <w:rsid w:val="00892F75"/>
    <w:rsid w:val="00B732C5"/>
    <w:rsid w:val="00FB75FF"/>
    <w:rsid w:val="0F5F4B2E"/>
    <w:rsid w:val="3F2F1A26"/>
    <w:rsid w:val="48E846A1"/>
    <w:rsid w:val="55C42992"/>
    <w:rsid w:val="563B01AA"/>
    <w:rsid w:val="68C54DA1"/>
    <w:rsid w:val="72954AF2"/>
    <w:rsid w:val="76F07709"/>
    <w:rsid w:val="7BEF61BA"/>
    <w:rsid w:val="7DA84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B75FF"/>
    <w:rPr>
      <w:rFonts w:ascii="Times New Roman" w:eastAsia="Calibri" w:hAnsi="Times New Roman" w:cs="Times New Roman"/>
      <w:sz w:val="24"/>
      <w:szCs w:val="24"/>
      <w:lang w:eastAsia="zh-CN"/>
    </w:rPr>
  </w:style>
  <w:style w:type="paragraph" w:styleId="3">
    <w:name w:val="heading 3"/>
    <w:basedOn w:val="a0"/>
    <w:next w:val="a0"/>
    <w:qFormat/>
    <w:rsid w:val="00FB75FF"/>
    <w:pPr>
      <w:keepNext/>
      <w:numPr>
        <w:ilvl w:val="2"/>
        <w:numId w:val="1"/>
      </w:numPr>
      <w:overflowPunct w:val="0"/>
      <w:autoSpaceDE w:val="0"/>
      <w:spacing w:before="120" w:after="0"/>
      <w:ind w:firstLine="709"/>
      <w:textAlignment w:val="baseline"/>
      <w:outlineLvl w:val="2"/>
    </w:pPr>
    <w:rPr>
      <w:rFonts w:eastAsia="MS Mincho;ＭＳ 明朝"/>
      <w:b/>
      <w:sz w:val="22"/>
      <w:szCs w:val="22"/>
    </w:rPr>
  </w:style>
  <w:style w:type="paragraph" w:styleId="4">
    <w:name w:val="heading 4"/>
    <w:basedOn w:val="a0"/>
    <w:next w:val="a0"/>
    <w:qFormat/>
    <w:rsid w:val="00FB75FF"/>
    <w:pPr>
      <w:keepNext/>
      <w:numPr>
        <w:ilvl w:val="3"/>
        <w:numId w:val="1"/>
      </w:numPr>
      <w:ind w:firstLine="709"/>
      <w:outlineLvl w:val="3"/>
    </w:pPr>
    <w:rPr>
      <w:rFonts w:eastAsia="MS Mincho;ＭＳ 明朝"/>
      <w:b/>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FB75FF"/>
    <w:pPr>
      <w:suppressLineNumbers/>
      <w:spacing w:before="120" w:after="120"/>
    </w:pPr>
    <w:rPr>
      <w:rFonts w:cs="Arial"/>
      <w:i/>
      <w:iCs/>
    </w:rPr>
  </w:style>
  <w:style w:type="paragraph" w:styleId="a5">
    <w:name w:val="Body Text"/>
    <w:basedOn w:val="a0"/>
    <w:qFormat/>
    <w:rsid w:val="00FB75FF"/>
    <w:pPr>
      <w:spacing w:after="120"/>
    </w:pPr>
    <w:rPr>
      <w:rFonts w:eastAsia="Times New Roman"/>
    </w:rPr>
  </w:style>
  <w:style w:type="paragraph" w:styleId="a6">
    <w:name w:val="List"/>
    <w:basedOn w:val="a5"/>
    <w:qFormat/>
    <w:rsid w:val="00FB75FF"/>
    <w:rPr>
      <w:rFonts w:cs="Arial"/>
    </w:rPr>
  </w:style>
  <w:style w:type="character" w:styleId="a7">
    <w:name w:val="Hyperlink"/>
    <w:basedOn w:val="a1"/>
    <w:qFormat/>
    <w:rsid w:val="00FB75FF"/>
    <w:rPr>
      <w:color w:val="0000FF"/>
      <w:u w:val="single"/>
    </w:rPr>
  </w:style>
  <w:style w:type="table" w:styleId="a8">
    <w:name w:val="Table Grid"/>
    <w:basedOn w:val="a2"/>
    <w:qFormat/>
    <w:rsid w:val="00FB75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rsid w:val="00FB75FF"/>
    <w:rPr>
      <w:rFonts w:cs="Times New Roman"/>
      <w:b/>
      <w:sz w:val="28"/>
      <w:szCs w:val="28"/>
    </w:rPr>
  </w:style>
  <w:style w:type="character" w:customStyle="1" w:styleId="WW8Num1z1">
    <w:name w:val="WW8Num1z1"/>
    <w:qFormat/>
    <w:rsid w:val="00FB75FF"/>
    <w:rPr>
      <w:rFonts w:cs="Times New Roman"/>
    </w:rPr>
  </w:style>
  <w:style w:type="character" w:customStyle="1" w:styleId="WW8Num1z2">
    <w:name w:val="WW8Num1z2"/>
    <w:qFormat/>
    <w:rsid w:val="00FB75FF"/>
    <w:rPr>
      <w:rFonts w:cs="Times New Roman"/>
    </w:rPr>
  </w:style>
  <w:style w:type="character" w:customStyle="1" w:styleId="WW8Num2z0">
    <w:name w:val="WW8Num2z0"/>
    <w:qFormat/>
    <w:rsid w:val="00FB75FF"/>
    <w:rPr>
      <w:rFonts w:cs="Times New Roman"/>
    </w:rPr>
  </w:style>
  <w:style w:type="character" w:customStyle="1" w:styleId="WW8Num2z1">
    <w:name w:val="WW8Num2z1"/>
    <w:qFormat/>
    <w:rsid w:val="00FB75FF"/>
    <w:rPr>
      <w:rFonts w:cs="Times New Roman"/>
    </w:rPr>
  </w:style>
  <w:style w:type="character" w:customStyle="1" w:styleId="WW8Num3z0">
    <w:name w:val="WW8Num3z0"/>
    <w:qFormat/>
    <w:rsid w:val="00FB75FF"/>
    <w:rPr>
      <w:rFonts w:cs="Times New Roman"/>
    </w:rPr>
  </w:style>
  <w:style w:type="character" w:customStyle="1" w:styleId="WW8Num4z0">
    <w:name w:val="WW8Num4z0"/>
    <w:qFormat/>
    <w:rsid w:val="00FB75FF"/>
    <w:rPr>
      <w:rFonts w:cs="Times New Roman"/>
    </w:rPr>
  </w:style>
  <w:style w:type="character" w:customStyle="1" w:styleId="WW8Num4z1">
    <w:name w:val="WW8Num4z1"/>
    <w:qFormat/>
    <w:rsid w:val="00FB75FF"/>
    <w:rPr>
      <w:rFonts w:cs="Times New Roman"/>
    </w:rPr>
  </w:style>
  <w:style w:type="character" w:customStyle="1" w:styleId="WW8Num5z0">
    <w:name w:val="WW8Num5z0"/>
    <w:qFormat/>
    <w:rsid w:val="00FB75FF"/>
    <w:rPr>
      <w:rFonts w:cs="Times New Roman"/>
    </w:rPr>
  </w:style>
  <w:style w:type="character" w:customStyle="1" w:styleId="WW8Num5z1">
    <w:name w:val="WW8Num5z1"/>
    <w:qFormat/>
    <w:rsid w:val="00FB75FF"/>
    <w:rPr>
      <w:rFonts w:cs="Times New Roman"/>
    </w:rPr>
  </w:style>
  <w:style w:type="character" w:customStyle="1" w:styleId="WW8Num6z0">
    <w:name w:val="WW8Num6z0"/>
    <w:qFormat/>
    <w:rsid w:val="00FB75FF"/>
    <w:rPr>
      <w:rFonts w:cs="Times New Roman"/>
    </w:rPr>
  </w:style>
  <w:style w:type="character" w:customStyle="1" w:styleId="WW8Num7z0">
    <w:name w:val="WW8Num7z0"/>
    <w:qFormat/>
    <w:rsid w:val="00FB75FF"/>
    <w:rPr>
      <w:rFonts w:cs="Times New Roman"/>
    </w:rPr>
  </w:style>
  <w:style w:type="character" w:customStyle="1" w:styleId="WW8Num7z1">
    <w:name w:val="WW8Num7z1"/>
    <w:qFormat/>
    <w:rsid w:val="00FB75FF"/>
    <w:rPr>
      <w:rFonts w:cs="Times New Roman"/>
    </w:rPr>
  </w:style>
  <w:style w:type="character" w:customStyle="1" w:styleId="WW8Num8z0">
    <w:name w:val="WW8Num8z0"/>
    <w:qFormat/>
    <w:rsid w:val="00FB75FF"/>
    <w:rPr>
      <w:rFonts w:cs="Times New Roman"/>
    </w:rPr>
  </w:style>
  <w:style w:type="character" w:customStyle="1" w:styleId="WW8Num8z1">
    <w:name w:val="WW8Num8z1"/>
    <w:qFormat/>
    <w:rsid w:val="00FB75FF"/>
    <w:rPr>
      <w:rFonts w:cs="Times New Roman"/>
    </w:rPr>
  </w:style>
  <w:style w:type="character" w:customStyle="1" w:styleId="WW8Num9z0">
    <w:name w:val="WW8Num9z0"/>
    <w:qFormat/>
    <w:rsid w:val="00FB75FF"/>
    <w:rPr>
      <w:rFonts w:cs="Times New Roman"/>
      <w:sz w:val="28"/>
      <w:szCs w:val="28"/>
    </w:rPr>
  </w:style>
  <w:style w:type="character" w:customStyle="1" w:styleId="WW8Num9z1">
    <w:name w:val="WW8Num9z1"/>
    <w:qFormat/>
    <w:rsid w:val="00FB75FF"/>
    <w:rPr>
      <w:rFonts w:cs="Times New Roman"/>
    </w:rPr>
  </w:style>
  <w:style w:type="character" w:customStyle="1" w:styleId="WW8Num10z0">
    <w:name w:val="WW8Num10z0"/>
    <w:qFormat/>
    <w:rsid w:val="00FB75FF"/>
    <w:rPr>
      <w:rFonts w:cs="Times New Roman"/>
    </w:rPr>
  </w:style>
  <w:style w:type="character" w:customStyle="1" w:styleId="WW8Num10z1">
    <w:name w:val="WW8Num10z1"/>
    <w:qFormat/>
    <w:rsid w:val="00FB75FF"/>
    <w:rPr>
      <w:rFonts w:cs="Times New Roman"/>
    </w:rPr>
  </w:style>
  <w:style w:type="character" w:customStyle="1" w:styleId="WW8Num11z0">
    <w:name w:val="WW8Num11z0"/>
    <w:qFormat/>
    <w:rsid w:val="00FB75FF"/>
    <w:rPr>
      <w:rFonts w:cs="Times New Roman"/>
      <w:sz w:val="28"/>
      <w:szCs w:val="28"/>
    </w:rPr>
  </w:style>
  <w:style w:type="character" w:customStyle="1" w:styleId="WW8Num12z0">
    <w:name w:val="WW8Num12z0"/>
    <w:qFormat/>
    <w:rsid w:val="00FB75FF"/>
    <w:rPr>
      <w:rFonts w:cs="Times New Roman"/>
      <w:b/>
      <w:position w:val="0"/>
      <w:sz w:val="28"/>
      <w:szCs w:val="28"/>
      <w:vertAlign w:val="baseline"/>
    </w:rPr>
  </w:style>
  <w:style w:type="character" w:customStyle="1" w:styleId="WW8Num12z1">
    <w:name w:val="WW8Num12z1"/>
    <w:qFormat/>
    <w:rsid w:val="00FB75FF"/>
    <w:rPr>
      <w:rFonts w:cs="Times New Roman"/>
      <w:caps/>
    </w:rPr>
  </w:style>
  <w:style w:type="character" w:customStyle="1" w:styleId="WW8Num13z0">
    <w:name w:val="WW8Num13z0"/>
    <w:qFormat/>
    <w:rsid w:val="00FB75FF"/>
    <w:rPr>
      <w:rFonts w:cs="Times New Roman"/>
    </w:rPr>
  </w:style>
  <w:style w:type="character" w:customStyle="1" w:styleId="WW8Num13z1">
    <w:name w:val="WW8Num13z1"/>
    <w:qFormat/>
    <w:rsid w:val="00FB75FF"/>
    <w:rPr>
      <w:rFonts w:cs="Times New Roman"/>
    </w:rPr>
  </w:style>
  <w:style w:type="character" w:customStyle="1" w:styleId="WW8Num14z0">
    <w:name w:val="WW8Num14z0"/>
    <w:qFormat/>
    <w:rsid w:val="00FB75FF"/>
    <w:rPr>
      <w:rFonts w:cs="Times New Roman"/>
    </w:rPr>
  </w:style>
  <w:style w:type="character" w:customStyle="1" w:styleId="WW8Num14z1">
    <w:name w:val="WW8Num14z1"/>
    <w:qFormat/>
    <w:rsid w:val="00FB75FF"/>
    <w:rPr>
      <w:rFonts w:cs="Times New Roman"/>
    </w:rPr>
  </w:style>
  <w:style w:type="character" w:customStyle="1" w:styleId="WW8Num15z0">
    <w:name w:val="WW8Num15z0"/>
    <w:qFormat/>
    <w:rsid w:val="00FB75FF"/>
    <w:rPr>
      <w:rFonts w:cs="Times New Roman"/>
      <w:b/>
      <w:sz w:val="28"/>
      <w:szCs w:val="28"/>
    </w:rPr>
  </w:style>
  <w:style w:type="character" w:customStyle="1" w:styleId="WW8Num15z1">
    <w:name w:val="WW8Num15z1"/>
    <w:qFormat/>
    <w:rsid w:val="00FB75FF"/>
  </w:style>
  <w:style w:type="character" w:customStyle="1" w:styleId="WW8Num15z2">
    <w:name w:val="WW8Num15z2"/>
    <w:qFormat/>
    <w:rsid w:val="00FB75FF"/>
    <w:rPr>
      <w:rFonts w:cs="Times New Roman"/>
    </w:rPr>
  </w:style>
  <w:style w:type="character" w:customStyle="1" w:styleId="WW8Num16z0">
    <w:name w:val="WW8Num16z0"/>
    <w:qFormat/>
    <w:rsid w:val="00FB75FF"/>
    <w:rPr>
      <w:color w:val="000000"/>
      <w:sz w:val="28"/>
      <w:szCs w:val="28"/>
    </w:rPr>
  </w:style>
  <w:style w:type="character" w:customStyle="1" w:styleId="WW8Num16z1">
    <w:name w:val="WW8Num16z1"/>
    <w:qFormat/>
    <w:rsid w:val="00FB75FF"/>
  </w:style>
  <w:style w:type="character" w:customStyle="1" w:styleId="WW8Num16z2">
    <w:name w:val="WW8Num16z2"/>
    <w:qFormat/>
    <w:rsid w:val="00FB75FF"/>
  </w:style>
  <w:style w:type="character" w:customStyle="1" w:styleId="WW8Num16z3">
    <w:name w:val="WW8Num16z3"/>
    <w:qFormat/>
    <w:rsid w:val="00FB75FF"/>
  </w:style>
  <w:style w:type="character" w:customStyle="1" w:styleId="WW8Num16z4">
    <w:name w:val="WW8Num16z4"/>
    <w:qFormat/>
    <w:rsid w:val="00FB75FF"/>
  </w:style>
  <w:style w:type="character" w:customStyle="1" w:styleId="WW8Num16z5">
    <w:name w:val="WW8Num16z5"/>
    <w:qFormat/>
    <w:rsid w:val="00FB75FF"/>
  </w:style>
  <w:style w:type="character" w:customStyle="1" w:styleId="WW8Num16z6">
    <w:name w:val="WW8Num16z6"/>
    <w:qFormat/>
    <w:rsid w:val="00FB75FF"/>
  </w:style>
  <w:style w:type="character" w:customStyle="1" w:styleId="WW8Num16z7">
    <w:name w:val="WW8Num16z7"/>
    <w:qFormat/>
    <w:rsid w:val="00FB75FF"/>
  </w:style>
  <w:style w:type="character" w:customStyle="1" w:styleId="WW8Num16z8">
    <w:name w:val="WW8Num16z8"/>
    <w:qFormat/>
    <w:rsid w:val="00FB75FF"/>
  </w:style>
  <w:style w:type="character" w:customStyle="1" w:styleId="WW8Num17z0">
    <w:name w:val="WW8Num17z0"/>
    <w:qFormat/>
    <w:rsid w:val="00FB75FF"/>
    <w:rPr>
      <w:rFonts w:cs="Times New Roman"/>
    </w:rPr>
  </w:style>
  <w:style w:type="character" w:customStyle="1" w:styleId="WW8Num17z1">
    <w:name w:val="WW8Num17z1"/>
    <w:qFormat/>
    <w:rsid w:val="00FB75FF"/>
    <w:rPr>
      <w:rFonts w:cs="Times New Roman"/>
    </w:rPr>
  </w:style>
  <w:style w:type="character" w:customStyle="1" w:styleId="WW8Num18z0">
    <w:name w:val="WW8Num18z0"/>
    <w:qFormat/>
    <w:rsid w:val="00FB75FF"/>
    <w:rPr>
      <w:rFonts w:cs="Times New Roman"/>
    </w:rPr>
  </w:style>
  <w:style w:type="character" w:customStyle="1" w:styleId="WW8Num18z1">
    <w:name w:val="WW8Num18z1"/>
    <w:qFormat/>
    <w:rsid w:val="00FB75FF"/>
    <w:rPr>
      <w:rFonts w:cs="Times New Roman"/>
    </w:rPr>
  </w:style>
  <w:style w:type="character" w:customStyle="1" w:styleId="WW8Num19z0">
    <w:name w:val="WW8Num19z0"/>
    <w:qFormat/>
    <w:rsid w:val="00FB75FF"/>
    <w:rPr>
      <w:rFonts w:cs="Times New Roman"/>
    </w:rPr>
  </w:style>
  <w:style w:type="character" w:customStyle="1" w:styleId="WW8Num19z1">
    <w:name w:val="WW8Num19z1"/>
    <w:qFormat/>
    <w:rsid w:val="00FB75FF"/>
    <w:rPr>
      <w:rFonts w:cs="Times New Roman"/>
    </w:rPr>
  </w:style>
  <w:style w:type="character" w:customStyle="1" w:styleId="WW8Num20z0">
    <w:name w:val="WW8Num20z0"/>
    <w:qFormat/>
    <w:rsid w:val="00FB75FF"/>
    <w:rPr>
      <w:rFonts w:cs="Times New Roman"/>
    </w:rPr>
  </w:style>
  <w:style w:type="character" w:customStyle="1" w:styleId="WW8Num20z1">
    <w:name w:val="WW8Num20z1"/>
    <w:qFormat/>
    <w:rsid w:val="00FB75FF"/>
    <w:rPr>
      <w:rFonts w:cs="Times New Roman"/>
    </w:rPr>
  </w:style>
  <w:style w:type="character" w:customStyle="1" w:styleId="WW8Num21z0">
    <w:name w:val="WW8Num21z0"/>
    <w:qFormat/>
    <w:rsid w:val="00FB75FF"/>
    <w:rPr>
      <w:sz w:val="28"/>
      <w:szCs w:val="28"/>
    </w:rPr>
  </w:style>
  <w:style w:type="character" w:customStyle="1" w:styleId="WW8Num21z1">
    <w:name w:val="WW8Num21z1"/>
    <w:qFormat/>
    <w:rsid w:val="00FB75FF"/>
  </w:style>
  <w:style w:type="character" w:customStyle="1" w:styleId="WW8Num21z2">
    <w:name w:val="WW8Num21z2"/>
    <w:qFormat/>
    <w:rsid w:val="00FB75FF"/>
  </w:style>
  <w:style w:type="character" w:customStyle="1" w:styleId="WW8Num21z3">
    <w:name w:val="WW8Num21z3"/>
    <w:qFormat/>
    <w:rsid w:val="00FB75FF"/>
  </w:style>
  <w:style w:type="character" w:customStyle="1" w:styleId="WW8Num21z4">
    <w:name w:val="WW8Num21z4"/>
    <w:qFormat/>
    <w:rsid w:val="00FB75FF"/>
  </w:style>
  <w:style w:type="character" w:customStyle="1" w:styleId="WW8Num21z5">
    <w:name w:val="WW8Num21z5"/>
    <w:qFormat/>
    <w:rsid w:val="00FB75FF"/>
  </w:style>
  <w:style w:type="character" w:customStyle="1" w:styleId="WW8Num21z6">
    <w:name w:val="WW8Num21z6"/>
    <w:qFormat/>
    <w:rsid w:val="00FB75FF"/>
  </w:style>
  <w:style w:type="character" w:customStyle="1" w:styleId="WW8Num21z7">
    <w:name w:val="WW8Num21z7"/>
    <w:qFormat/>
    <w:rsid w:val="00FB75FF"/>
  </w:style>
  <w:style w:type="character" w:customStyle="1" w:styleId="WW8Num21z8">
    <w:name w:val="WW8Num21z8"/>
    <w:qFormat/>
    <w:rsid w:val="00FB75FF"/>
  </w:style>
  <w:style w:type="character" w:customStyle="1" w:styleId="WW8Num22z0">
    <w:name w:val="WW8Num22z0"/>
    <w:qFormat/>
    <w:rsid w:val="00FB75FF"/>
    <w:rPr>
      <w:rFonts w:cs="Times New Roman"/>
    </w:rPr>
  </w:style>
  <w:style w:type="character" w:customStyle="1" w:styleId="WW8Num22z1">
    <w:name w:val="WW8Num22z1"/>
    <w:qFormat/>
    <w:rsid w:val="00FB75FF"/>
    <w:rPr>
      <w:rFonts w:cs="Times New Roman"/>
    </w:rPr>
  </w:style>
  <w:style w:type="character" w:customStyle="1" w:styleId="WW8Num23z0">
    <w:name w:val="WW8Num23z0"/>
    <w:qFormat/>
    <w:rsid w:val="00FB75FF"/>
    <w:rPr>
      <w:rFonts w:cs="Times New Roman"/>
    </w:rPr>
  </w:style>
  <w:style w:type="character" w:customStyle="1" w:styleId="WW8Num23z1">
    <w:name w:val="WW8Num23z1"/>
    <w:qFormat/>
    <w:rsid w:val="00FB75FF"/>
    <w:rPr>
      <w:rFonts w:cs="Times New Roman"/>
    </w:rPr>
  </w:style>
  <w:style w:type="character" w:customStyle="1" w:styleId="WW8Num24z0">
    <w:name w:val="WW8Num24z0"/>
    <w:qFormat/>
    <w:rsid w:val="00FB75FF"/>
    <w:rPr>
      <w:rFonts w:cs="Times New Roman"/>
    </w:rPr>
  </w:style>
  <w:style w:type="character" w:customStyle="1" w:styleId="WW8Num24z1">
    <w:name w:val="WW8Num24z1"/>
    <w:qFormat/>
    <w:rsid w:val="00FB75FF"/>
    <w:rPr>
      <w:rFonts w:cs="Times New Roman"/>
    </w:rPr>
  </w:style>
  <w:style w:type="character" w:customStyle="1" w:styleId="WW8Num25z0">
    <w:name w:val="WW8Num25z0"/>
    <w:qFormat/>
    <w:rsid w:val="00FB75FF"/>
    <w:rPr>
      <w:rFonts w:cs="Times New Roman"/>
    </w:rPr>
  </w:style>
  <w:style w:type="character" w:customStyle="1" w:styleId="WW8Num25z1">
    <w:name w:val="WW8Num25z1"/>
    <w:qFormat/>
    <w:rsid w:val="00FB75FF"/>
    <w:rPr>
      <w:rFonts w:cs="Times New Roman"/>
    </w:rPr>
  </w:style>
  <w:style w:type="character" w:customStyle="1" w:styleId="WW8Num26z0">
    <w:name w:val="WW8Num26z0"/>
    <w:qFormat/>
    <w:rsid w:val="00FB75FF"/>
    <w:rPr>
      <w:rFonts w:cs="Times New Roman"/>
    </w:rPr>
  </w:style>
  <w:style w:type="character" w:customStyle="1" w:styleId="WW8Num26z1">
    <w:name w:val="WW8Num26z1"/>
    <w:qFormat/>
    <w:rsid w:val="00FB75FF"/>
    <w:rPr>
      <w:rFonts w:cs="Times New Roman"/>
    </w:rPr>
  </w:style>
  <w:style w:type="character" w:customStyle="1" w:styleId="WW8Num27z0">
    <w:name w:val="WW8Num27z0"/>
    <w:qFormat/>
    <w:rsid w:val="00FB75FF"/>
    <w:rPr>
      <w:rFonts w:cs="Times New Roman"/>
    </w:rPr>
  </w:style>
  <w:style w:type="character" w:customStyle="1" w:styleId="WW8Num27z1">
    <w:name w:val="WW8Num27z1"/>
    <w:qFormat/>
    <w:rsid w:val="00FB75FF"/>
    <w:rPr>
      <w:rFonts w:cs="Times New Roman"/>
    </w:rPr>
  </w:style>
  <w:style w:type="character" w:customStyle="1" w:styleId="WW8Num28z0">
    <w:name w:val="WW8Num28z0"/>
    <w:qFormat/>
    <w:rsid w:val="00FB75FF"/>
    <w:rPr>
      <w:rFonts w:cs="Times New Roman"/>
    </w:rPr>
  </w:style>
  <w:style w:type="character" w:customStyle="1" w:styleId="WW8Num28z1">
    <w:name w:val="WW8Num28z1"/>
    <w:qFormat/>
    <w:rsid w:val="00FB75FF"/>
    <w:rPr>
      <w:rFonts w:cs="Times New Roman"/>
    </w:rPr>
  </w:style>
  <w:style w:type="character" w:customStyle="1" w:styleId="WW8Num29z0">
    <w:name w:val="WW8Num29z0"/>
    <w:qFormat/>
    <w:rsid w:val="00FB75FF"/>
    <w:rPr>
      <w:rFonts w:cs="Times New Roman"/>
    </w:rPr>
  </w:style>
  <w:style w:type="character" w:customStyle="1" w:styleId="WW8Num29z1">
    <w:name w:val="WW8Num29z1"/>
    <w:qFormat/>
    <w:rsid w:val="00FB75FF"/>
    <w:rPr>
      <w:rFonts w:cs="Times New Roman"/>
    </w:rPr>
  </w:style>
  <w:style w:type="character" w:customStyle="1" w:styleId="WW8Num30z0">
    <w:name w:val="WW8Num30z0"/>
    <w:qFormat/>
    <w:rsid w:val="00FB75FF"/>
    <w:rPr>
      <w:rFonts w:cs="Times New Roman"/>
    </w:rPr>
  </w:style>
  <w:style w:type="character" w:customStyle="1" w:styleId="WW8Num30z1">
    <w:name w:val="WW8Num30z1"/>
    <w:qFormat/>
    <w:rsid w:val="00FB75FF"/>
    <w:rPr>
      <w:rFonts w:cs="Times New Roman"/>
    </w:rPr>
  </w:style>
  <w:style w:type="character" w:customStyle="1" w:styleId="WW8Num31z0">
    <w:name w:val="WW8Num31z0"/>
    <w:qFormat/>
    <w:rsid w:val="00FB75FF"/>
    <w:rPr>
      <w:rFonts w:cs="Times New Roman"/>
    </w:rPr>
  </w:style>
  <w:style w:type="character" w:customStyle="1" w:styleId="WW8Num31z1">
    <w:name w:val="WW8Num31z1"/>
    <w:qFormat/>
    <w:rsid w:val="00FB75FF"/>
    <w:rPr>
      <w:rFonts w:cs="Times New Roman"/>
    </w:rPr>
  </w:style>
  <w:style w:type="character" w:customStyle="1" w:styleId="WW8Num32z0">
    <w:name w:val="WW8Num32z0"/>
    <w:qFormat/>
    <w:rsid w:val="00FB75FF"/>
    <w:rPr>
      <w:rFonts w:cs="Times New Roman"/>
    </w:rPr>
  </w:style>
  <w:style w:type="character" w:customStyle="1" w:styleId="WW8Num32z1">
    <w:name w:val="WW8Num32z1"/>
    <w:qFormat/>
    <w:rsid w:val="00FB75FF"/>
    <w:rPr>
      <w:rFonts w:cs="Times New Roman"/>
    </w:rPr>
  </w:style>
  <w:style w:type="character" w:customStyle="1" w:styleId="WW8Num33z0">
    <w:name w:val="WW8Num33z0"/>
    <w:qFormat/>
    <w:rsid w:val="00FB75FF"/>
    <w:rPr>
      <w:rFonts w:cs="Times New Roman"/>
    </w:rPr>
  </w:style>
  <w:style w:type="character" w:customStyle="1" w:styleId="WW8Num33z1">
    <w:name w:val="WW8Num33z1"/>
    <w:qFormat/>
    <w:rsid w:val="00FB75FF"/>
    <w:rPr>
      <w:rFonts w:cs="Times New Roman"/>
    </w:rPr>
  </w:style>
  <w:style w:type="character" w:customStyle="1" w:styleId="WW8Num34z0">
    <w:name w:val="WW8Num34z0"/>
    <w:qFormat/>
    <w:rsid w:val="00FB75FF"/>
    <w:rPr>
      <w:rFonts w:cs="Times New Roman"/>
      <w:b/>
      <w:sz w:val="28"/>
      <w:szCs w:val="28"/>
    </w:rPr>
  </w:style>
  <w:style w:type="character" w:customStyle="1" w:styleId="WW8Num34z1">
    <w:name w:val="WW8Num34z1"/>
    <w:qFormat/>
    <w:rsid w:val="00FB75FF"/>
    <w:rPr>
      <w:rFonts w:cs="Times New Roman"/>
    </w:rPr>
  </w:style>
  <w:style w:type="character" w:customStyle="1" w:styleId="WW8Num35z0">
    <w:name w:val="WW8Num35z0"/>
    <w:qFormat/>
    <w:rsid w:val="00FB75FF"/>
    <w:rPr>
      <w:rFonts w:cs="Times New Roman"/>
    </w:rPr>
  </w:style>
  <w:style w:type="character" w:customStyle="1" w:styleId="WW8Num35z1">
    <w:name w:val="WW8Num35z1"/>
    <w:qFormat/>
    <w:rsid w:val="00FB75FF"/>
    <w:rPr>
      <w:rFonts w:cs="Times New Roman"/>
    </w:rPr>
  </w:style>
  <w:style w:type="character" w:customStyle="1" w:styleId="WW8Num36z0">
    <w:name w:val="WW8Num36z0"/>
    <w:qFormat/>
    <w:rsid w:val="00FB75FF"/>
    <w:rPr>
      <w:rFonts w:cs="Times New Roman"/>
      <w:sz w:val="24"/>
      <w:szCs w:val="24"/>
    </w:rPr>
  </w:style>
  <w:style w:type="character" w:customStyle="1" w:styleId="WW8Num36z1">
    <w:name w:val="WW8Num36z1"/>
    <w:qFormat/>
    <w:rsid w:val="00FB75FF"/>
    <w:rPr>
      <w:rFonts w:cs="Times New Roman"/>
      <w:sz w:val="28"/>
      <w:szCs w:val="28"/>
    </w:rPr>
  </w:style>
  <w:style w:type="character" w:customStyle="1" w:styleId="WW8Num36z2">
    <w:name w:val="WW8Num36z2"/>
    <w:qFormat/>
    <w:rsid w:val="00FB75FF"/>
    <w:rPr>
      <w:rFonts w:cs="Times New Roman"/>
    </w:rPr>
  </w:style>
  <w:style w:type="character" w:customStyle="1" w:styleId="WW8Num37z0">
    <w:name w:val="WW8Num37z0"/>
    <w:qFormat/>
    <w:rsid w:val="00FB75FF"/>
    <w:rPr>
      <w:rFonts w:cs="Times New Roman"/>
      <w:b/>
      <w:sz w:val="28"/>
      <w:szCs w:val="28"/>
    </w:rPr>
  </w:style>
  <w:style w:type="character" w:customStyle="1" w:styleId="WW8Num37z1">
    <w:name w:val="WW8Num37z1"/>
    <w:qFormat/>
    <w:rsid w:val="00FB75FF"/>
    <w:rPr>
      <w:rFonts w:cs="Times New Roman"/>
    </w:rPr>
  </w:style>
  <w:style w:type="character" w:customStyle="1" w:styleId="WW8Num38z0">
    <w:name w:val="WW8Num38z0"/>
    <w:qFormat/>
    <w:rsid w:val="00FB75FF"/>
    <w:rPr>
      <w:rFonts w:cs="Times New Roman"/>
    </w:rPr>
  </w:style>
  <w:style w:type="character" w:customStyle="1" w:styleId="WW8Num38z1">
    <w:name w:val="WW8Num38z1"/>
    <w:qFormat/>
    <w:rsid w:val="00FB75FF"/>
    <w:rPr>
      <w:rFonts w:cs="Times New Roman"/>
    </w:rPr>
  </w:style>
  <w:style w:type="character" w:customStyle="1" w:styleId="WW8Num39z0">
    <w:name w:val="WW8Num39z0"/>
    <w:qFormat/>
    <w:rsid w:val="00FB75FF"/>
    <w:rPr>
      <w:rFonts w:cs="Times New Roman"/>
    </w:rPr>
  </w:style>
  <w:style w:type="character" w:customStyle="1" w:styleId="WW8Num39z1">
    <w:name w:val="WW8Num39z1"/>
    <w:qFormat/>
    <w:rsid w:val="00FB75FF"/>
    <w:rPr>
      <w:rFonts w:cs="Times New Roman"/>
    </w:rPr>
  </w:style>
  <w:style w:type="character" w:customStyle="1" w:styleId="WW8Num40z0">
    <w:name w:val="WW8Num40z0"/>
    <w:qFormat/>
    <w:rsid w:val="00FB75FF"/>
    <w:rPr>
      <w:rFonts w:cs="Times New Roman"/>
    </w:rPr>
  </w:style>
  <w:style w:type="character" w:customStyle="1" w:styleId="WW8Num40z1">
    <w:name w:val="WW8Num40z1"/>
    <w:qFormat/>
    <w:rsid w:val="00FB75FF"/>
    <w:rPr>
      <w:rFonts w:cs="Times New Roman"/>
    </w:rPr>
  </w:style>
  <w:style w:type="character" w:customStyle="1" w:styleId="WW8Num41z0">
    <w:name w:val="WW8Num41z0"/>
    <w:qFormat/>
    <w:rsid w:val="00FB75FF"/>
    <w:rPr>
      <w:rFonts w:cs="Times New Roman"/>
      <w:sz w:val="28"/>
      <w:szCs w:val="28"/>
    </w:rPr>
  </w:style>
  <w:style w:type="character" w:customStyle="1" w:styleId="WW8Num41z1">
    <w:name w:val="WW8Num41z1"/>
    <w:qFormat/>
    <w:rsid w:val="00FB75FF"/>
    <w:rPr>
      <w:rFonts w:cs="Times New Roman"/>
    </w:rPr>
  </w:style>
  <w:style w:type="character" w:customStyle="1" w:styleId="WW8Num42z0">
    <w:name w:val="WW8Num42z0"/>
    <w:qFormat/>
    <w:rsid w:val="00FB75FF"/>
    <w:rPr>
      <w:rFonts w:cs="Times New Roman"/>
    </w:rPr>
  </w:style>
  <w:style w:type="character" w:customStyle="1" w:styleId="WW8Num43z0">
    <w:name w:val="WW8Num43z0"/>
    <w:qFormat/>
    <w:rsid w:val="00FB75FF"/>
    <w:rPr>
      <w:rFonts w:cs="Times New Roman"/>
    </w:rPr>
  </w:style>
  <w:style w:type="character" w:customStyle="1" w:styleId="WW8Num43z1">
    <w:name w:val="WW8Num43z1"/>
    <w:qFormat/>
    <w:rsid w:val="00FB75FF"/>
    <w:rPr>
      <w:rFonts w:cs="Times New Roman"/>
    </w:rPr>
  </w:style>
  <w:style w:type="character" w:customStyle="1" w:styleId="WW8Num44z0">
    <w:name w:val="WW8Num44z0"/>
    <w:qFormat/>
    <w:rsid w:val="00FB75FF"/>
    <w:rPr>
      <w:rFonts w:cs="Times New Roman"/>
    </w:rPr>
  </w:style>
  <w:style w:type="character" w:customStyle="1" w:styleId="WW8Num44z1">
    <w:name w:val="WW8Num44z1"/>
    <w:qFormat/>
    <w:rsid w:val="00FB75FF"/>
    <w:rPr>
      <w:rFonts w:cs="Times New Roman"/>
    </w:rPr>
  </w:style>
  <w:style w:type="character" w:customStyle="1" w:styleId="WW8Num45z0">
    <w:name w:val="WW8Num45z0"/>
    <w:qFormat/>
    <w:rsid w:val="00FB75FF"/>
    <w:rPr>
      <w:rFonts w:cs="Times New Roman"/>
    </w:rPr>
  </w:style>
  <w:style w:type="character" w:customStyle="1" w:styleId="WW8Num45z1">
    <w:name w:val="WW8Num45z1"/>
    <w:qFormat/>
    <w:rsid w:val="00FB75FF"/>
    <w:rPr>
      <w:rFonts w:cs="Times New Roman"/>
    </w:rPr>
  </w:style>
  <w:style w:type="character" w:customStyle="1" w:styleId="WW8Num46z0">
    <w:name w:val="WW8Num46z0"/>
    <w:qFormat/>
    <w:rsid w:val="00FB75FF"/>
    <w:rPr>
      <w:rFonts w:cs="Times New Roman"/>
    </w:rPr>
  </w:style>
  <w:style w:type="character" w:customStyle="1" w:styleId="WW8Num46z1">
    <w:name w:val="WW8Num46z1"/>
    <w:qFormat/>
    <w:rsid w:val="00FB75FF"/>
    <w:rPr>
      <w:rFonts w:cs="Times New Roman"/>
    </w:rPr>
  </w:style>
  <w:style w:type="character" w:customStyle="1" w:styleId="WW8Num47z0">
    <w:name w:val="WW8Num47z0"/>
    <w:qFormat/>
    <w:rsid w:val="00FB75FF"/>
    <w:rPr>
      <w:rFonts w:cs="Times New Roman"/>
    </w:rPr>
  </w:style>
  <w:style w:type="character" w:customStyle="1" w:styleId="WW8Num47z1">
    <w:name w:val="WW8Num47z1"/>
    <w:qFormat/>
    <w:rsid w:val="00FB75FF"/>
    <w:rPr>
      <w:rFonts w:cs="Times New Roman"/>
    </w:rPr>
  </w:style>
  <w:style w:type="character" w:customStyle="1" w:styleId="1">
    <w:name w:val="Основной шрифт абзаца1"/>
    <w:qFormat/>
    <w:rsid w:val="00FB75FF"/>
  </w:style>
  <w:style w:type="character" w:customStyle="1" w:styleId="31">
    <w:name w:val="Заголовок 3 Знак1"/>
    <w:qFormat/>
    <w:rsid w:val="00FB75FF"/>
    <w:rPr>
      <w:b/>
      <w:sz w:val="22"/>
      <w:szCs w:val="22"/>
      <w:lang w:bidi="ar-SA"/>
    </w:rPr>
  </w:style>
  <w:style w:type="character" w:customStyle="1" w:styleId="41">
    <w:name w:val="Заголовок 4 Знак1"/>
    <w:qFormat/>
    <w:rsid w:val="00FB75FF"/>
    <w:rPr>
      <w:b/>
      <w:i/>
      <w:sz w:val="24"/>
      <w:szCs w:val="24"/>
      <w:lang w:bidi="ar-SA"/>
    </w:rPr>
  </w:style>
  <w:style w:type="character" w:customStyle="1" w:styleId="10">
    <w:name w:val="Знак Знак1"/>
    <w:qFormat/>
    <w:rsid w:val="00FB75FF"/>
    <w:rPr>
      <w:b/>
      <w:sz w:val="22"/>
      <w:szCs w:val="22"/>
      <w:lang w:bidi="ar-SA"/>
    </w:rPr>
  </w:style>
  <w:style w:type="character" w:customStyle="1" w:styleId="a9">
    <w:name w:val="Знак Знак"/>
    <w:qFormat/>
    <w:rsid w:val="00FB75FF"/>
    <w:rPr>
      <w:b/>
      <w:i/>
      <w:sz w:val="24"/>
      <w:szCs w:val="24"/>
      <w:lang w:bidi="ar-SA"/>
    </w:rPr>
  </w:style>
  <w:style w:type="paragraph" w:customStyle="1" w:styleId="aa">
    <w:name w:val="Заголовок"/>
    <w:basedOn w:val="a0"/>
    <w:next w:val="a5"/>
    <w:qFormat/>
    <w:rsid w:val="00FB75FF"/>
    <w:pPr>
      <w:keepNext/>
      <w:spacing w:before="240" w:after="120"/>
    </w:pPr>
    <w:rPr>
      <w:rFonts w:ascii="Arial" w:eastAsia="Microsoft YaHei" w:hAnsi="Arial" w:cs="Arial"/>
      <w:sz w:val="28"/>
      <w:szCs w:val="28"/>
    </w:rPr>
  </w:style>
  <w:style w:type="paragraph" w:customStyle="1" w:styleId="11">
    <w:name w:val="Указатель1"/>
    <w:basedOn w:val="a0"/>
    <w:qFormat/>
    <w:rsid w:val="00FB75FF"/>
    <w:pPr>
      <w:suppressLineNumbers/>
    </w:pPr>
    <w:rPr>
      <w:rFonts w:cs="Arial"/>
    </w:rPr>
  </w:style>
  <w:style w:type="paragraph" w:styleId="ab">
    <w:name w:val="List Paragraph"/>
    <w:basedOn w:val="a0"/>
    <w:qFormat/>
    <w:rsid w:val="00FB75FF"/>
    <w:pPr>
      <w:spacing w:after="0"/>
      <w:contextualSpacing/>
    </w:pPr>
  </w:style>
  <w:style w:type="paragraph" w:customStyle="1" w:styleId="a">
    <w:name w:val="Знак Знак"/>
    <w:basedOn w:val="a0"/>
    <w:qFormat/>
    <w:rsid w:val="00FB75FF"/>
    <w:pPr>
      <w:numPr>
        <w:numId w:val="2"/>
      </w:numPr>
    </w:pPr>
  </w:style>
  <w:style w:type="paragraph" w:customStyle="1" w:styleId="ac">
    <w:name w:val="Содержимое таблицы"/>
    <w:basedOn w:val="a0"/>
    <w:qFormat/>
    <w:rsid w:val="00FB75FF"/>
    <w:pPr>
      <w:suppressLineNumbers/>
    </w:pPr>
  </w:style>
  <w:style w:type="paragraph" w:customStyle="1" w:styleId="ad">
    <w:name w:val="Заголовок таблицы"/>
    <w:basedOn w:val="ac"/>
    <w:qFormat/>
    <w:rsid w:val="00FB75FF"/>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9273</Words>
  <Characters>52858</Characters>
  <Application>Microsoft Office Word</Application>
  <DocSecurity>0</DocSecurity>
  <Lines>440</Lines>
  <Paragraphs>124</Paragraphs>
  <ScaleCrop>false</ScaleCrop>
  <Company>Krokoz™</Company>
  <LinksUpToDate>false</LinksUpToDate>
  <CharactersWithSpaces>62007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Борис Ю. Мурашев</cp:lastModifiedBy>
  <cp:revision>4</cp:revision>
  <dcterms:created xsi:type="dcterms:W3CDTF">2022-08-31T08:39:00Z</dcterms:created>
  <dcterms:modified xsi:type="dcterms:W3CDTF">2022-11-16T04:45:00Z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