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Терапия</w:t>
      </w:r>
    </w:p>
    <w:p>
      <w:pPr>
        <w:pStyle w:val="Heading2"/>
      </w:pPr>
      <w:r>
        <w:t>ДЛЯ ДОСТИЖЕНИЯ ЭФФЕКТИВНОСТИ ЛЕЧЕНИЯ ПРИ ОБОСТРЕНИИ ХРОНИЧЕСКОЙ ОБСТРУКТИВНОЙ БОЛЕЗНИ АДЕКВАТНАЯ ДЛИТЕЛЬНОСТЬ ПРИМЕНЕНИЯ СИСТЕМНЫХ ГЛЮКОКОРТИКОСТЕРОИДОВ СОСТАВЛЯЕТ (В ДНЯХ)</w:t>
      </w:r>
    </w:p>
    <w:p>
      <w:r>
        <w:rPr>
          <w:b/>
        </w:rPr>
        <w:t xml:space="preserve">1: </w:t>
      </w:r>
      <w:r>
        <w:t>30-40</w:t>
      </w:r>
    </w:p>
    <w:p>
      <w:r>
        <w:rPr>
          <w:b/>
        </w:rPr>
        <w:t xml:space="preserve">2: </w:t>
      </w:r>
      <w:r>
        <w:t>3-5</w:t>
      </w:r>
    </w:p>
    <w:p>
      <w:r>
        <w:rPr>
          <w:b/>
        </w:rPr>
        <w:t xml:space="preserve">3: </w:t>
      </w:r>
      <w:r>
        <w:t>14-21</w:t>
      </w:r>
    </w:p>
    <w:p>
      <w:r>
        <w:rPr>
          <w:b/>
        </w:rPr>
        <w:t xml:space="preserve">4: </w:t>
      </w:r>
      <w:r>
        <w:t>5-14</w:t>
      </w:r>
    </w:p>
    <w:p>
      <w:r>
        <w:t xml:space="preserve">Правильный ответ: </w:t>
      </w:r>
      <w:r>
        <w:rPr>
          <w:b/>
        </w:rPr>
        <w:t>5-14</w:t>
      </w:r>
    </w:p>
    <w:p>
      <w:pPr>
        <w:pStyle w:val="Heading2"/>
      </w:pPr>
      <w:r>
        <w:t>ПОЛОЖИТЕЛЬНЫЙ СИМПТОМ МЕРФИ ПАТОГНОМОТИЧЕН ДЛЯ</w:t>
      </w:r>
    </w:p>
    <w:p>
      <w:r>
        <w:rPr>
          <w:b/>
        </w:rPr>
        <w:t xml:space="preserve">1: </w:t>
      </w:r>
      <w:r>
        <w:t>гастрита</w:t>
      </w:r>
    </w:p>
    <w:p>
      <w:r>
        <w:rPr>
          <w:b/>
        </w:rPr>
        <w:t xml:space="preserve">2: </w:t>
      </w:r>
      <w:r>
        <w:t>язвенной болезни двенадцатиперстной кишки</w:t>
      </w:r>
    </w:p>
    <w:p>
      <w:r>
        <w:rPr>
          <w:b/>
        </w:rPr>
        <w:t xml:space="preserve">3: </w:t>
      </w:r>
      <w:r>
        <w:t>панкреатита</w:t>
      </w:r>
    </w:p>
    <w:p>
      <w:r>
        <w:rPr>
          <w:b/>
        </w:rPr>
        <w:t xml:space="preserve">4: </w:t>
      </w:r>
      <w:r>
        <w:t>холецистита</w:t>
      </w:r>
    </w:p>
    <w:p>
      <w:r>
        <w:t xml:space="preserve">Правильный ответ: </w:t>
      </w:r>
      <w:r>
        <w:rPr>
          <w:b/>
        </w:rPr>
        <w:t>холецистита</w:t>
      </w:r>
    </w:p>
    <w:p>
      <w:pPr>
        <w:pStyle w:val="Heading2"/>
      </w:pPr>
      <w:r>
        <w:t>ТРЕТИЙ ПЛАНОВЫЙ ВИЗИТ УЧАСТКОВОГО ВРАЧА К БОЛЬНОМУ С ВНЕБОЛЬНИЧНОЙ ПНЕВМОНИЕЙ ОСУЩЕСТВЛЯЕТСЯ _________ ОТ ПЕРВОГО ВИЗИТА</w:t>
      </w:r>
    </w:p>
    <w:p>
      <w:r>
        <w:rPr>
          <w:b/>
        </w:rPr>
        <w:t xml:space="preserve">1: </w:t>
      </w:r>
      <w:r>
        <w:t>на 7-10 сутки</w:t>
      </w:r>
    </w:p>
    <w:p>
      <w:r>
        <w:rPr>
          <w:b/>
        </w:rPr>
        <w:t xml:space="preserve">2: </w:t>
      </w:r>
      <w:r>
        <w:t>через 24-48 часов</w:t>
      </w:r>
    </w:p>
    <w:p>
      <w:r>
        <w:rPr>
          <w:b/>
        </w:rPr>
        <w:t xml:space="preserve">3: </w:t>
      </w:r>
      <w:r>
        <w:t>через 24 часа</w:t>
      </w:r>
    </w:p>
    <w:p>
      <w:r>
        <w:rPr>
          <w:b/>
        </w:rPr>
        <w:t xml:space="preserve">4: </w:t>
      </w:r>
      <w:r>
        <w:t>на 3-4 сутки</w:t>
      </w:r>
    </w:p>
    <w:p>
      <w:r>
        <w:t xml:space="preserve">Правильный ответ: </w:t>
      </w:r>
      <w:r>
        <w:rPr>
          <w:b/>
        </w:rPr>
        <w:t>на 7-10 сутки</w:t>
      </w:r>
    </w:p>
    <w:p>
      <w:pPr>
        <w:pStyle w:val="Heading2"/>
      </w:pPr>
      <w:r>
        <w:t>ГЕПАТО- И СПЛЕНОМЕГАЛИЯ ПРИ ОСТРОМ ЛЕЙКОЗЕ ЯВЛЯЮТСЯ ПРОЯВЛЕНИЕМ СИНДРОМА</w:t>
      </w:r>
    </w:p>
    <w:p>
      <w:r>
        <w:rPr>
          <w:b/>
        </w:rPr>
        <w:t xml:space="preserve">1: </w:t>
      </w:r>
      <w:r>
        <w:t>анемического</w:t>
      </w:r>
    </w:p>
    <w:p>
      <w:r>
        <w:rPr>
          <w:b/>
        </w:rPr>
        <w:t xml:space="preserve">2: </w:t>
      </w:r>
      <w:r>
        <w:t>инфекционно-токсического</w:t>
      </w:r>
    </w:p>
    <w:p>
      <w:r>
        <w:rPr>
          <w:b/>
        </w:rPr>
        <w:t xml:space="preserve">3: </w:t>
      </w:r>
      <w:r>
        <w:t>геморрагического</w:t>
      </w:r>
    </w:p>
    <w:p>
      <w:r>
        <w:rPr>
          <w:b/>
        </w:rPr>
        <w:t xml:space="preserve">4: </w:t>
      </w:r>
      <w:r>
        <w:t>гиперпластического</w:t>
      </w:r>
    </w:p>
    <w:p>
      <w:r>
        <w:t xml:space="preserve">Правильный ответ: </w:t>
      </w:r>
      <w:r>
        <w:rPr>
          <w:b/>
        </w:rPr>
        <w:t>гиперпластического</w:t>
      </w:r>
    </w:p>
    <w:p>
      <w:pPr>
        <w:pStyle w:val="Heading2"/>
      </w:pPr>
      <w:r>
        <w:t>ТЕМНАЯ И ЖЕЛТОВАТАЯ ОКРАСКА КОЖИ ПРИ ХРОНИЧЕСКОЙ ПОЧЕЧНОЙ НЕДОСТАТОЧНОСТИ ОБУСЛОВЛЕНА</w:t>
      </w:r>
    </w:p>
    <w:p>
      <w:r>
        <w:rPr>
          <w:b/>
        </w:rPr>
        <w:t xml:space="preserve">1: </w:t>
      </w:r>
      <w:r>
        <w:t>повышением прямого билирубина</w:t>
      </w:r>
    </w:p>
    <w:p>
      <w:r>
        <w:rPr>
          <w:b/>
        </w:rPr>
        <w:t xml:space="preserve">2: </w:t>
      </w:r>
      <w:r>
        <w:t>повышением непрямого билирубина</w:t>
      </w:r>
    </w:p>
    <w:p>
      <w:r>
        <w:rPr>
          <w:b/>
        </w:rPr>
        <w:t xml:space="preserve">3: </w:t>
      </w:r>
      <w:r>
        <w:t>нарушением конъюгированного билирубина</w:t>
      </w:r>
    </w:p>
    <w:p>
      <w:r>
        <w:rPr>
          <w:b/>
        </w:rPr>
        <w:t xml:space="preserve">4: </w:t>
      </w:r>
      <w:r>
        <w:t>нарушением выделения урохромов</w:t>
      </w:r>
    </w:p>
    <w:p>
      <w:r>
        <w:t xml:space="preserve">Правильный ответ: </w:t>
      </w:r>
      <w:r>
        <w:rPr>
          <w:b/>
        </w:rPr>
        <w:t>нарушением выделения урохромов</w:t>
      </w:r>
    </w:p>
    <w:p>
      <w:pPr>
        <w:pStyle w:val="Heading2"/>
      </w:pPr>
      <w:r>
        <w:t>НАИБОЛЕЕ ИНФОРМАТИВНЫМ ПРИ ВЫПОТНОМ ПЕРИКАРДИТЕ СЛЕДУЕТ СЧИТАТЬ МЕТОД</w:t>
      </w:r>
    </w:p>
    <w:p>
      <w:r>
        <w:rPr>
          <w:b/>
        </w:rPr>
        <w:t xml:space="preserve">1: </w:t>
      </w:r>
      <w:r>
        <w:t>аускультации</w:t>
      </w:r>
    </w:p>
    <w:p>
      <w:r>
        <w:rPr>
          <w:b/>
        </w:rPr>
        <w:t xml:space="preserve">2: </w:t>
      </w:r>
      <w:r>
        <w:t>рентгенографии</w:t>
      </w:r>
    </w:p>
    <w:p>
      <w:r>
        <w:rPr>
          <w:b/>
        </w:rPr>
        <w:t xml:space="preserve">3: </w:t>
      </w:r>
      <w:r>
        <w:t>электрокардиографии</w:t>
      </w:r>
    </w:p>
    <w:p>
      <w:r>
        <w:rPr>
          <w:b/>
        </w:rPr>
        <w:t xml:space="preserve">4: </w:t>
      </w:r>
      <w:r>
        <w:t>эхокардиографии</w:t>
      </w:r>
    </w:p>
    <w:p>
      <w:r>
        <w:t xml:space="preserve">Правильный ответ: </w:t>
      </w:r>
      <w:r>
        <w:rPr>
          <w:b/>
        </w:rPr>
        <w:t>эхокардиографии</w:t>
      </w:r>
    </w:p>
    <w:p>
      <w:pPr>
        <w:pStyle w:val="Heading2"/>
      </w:pPr>
      <w:r>
        <w:t>ЛОЖНОПОЛОЖИТЕЛЬНАЯ РЕАКЦИЯ ВАССЕРМАНА МОЖЕТ НАБЛЮДАТЬСЯ ПРИ</w:t>
      </w:r>
    </w:p>
    <w:p>
      <w:r>
        <w:rPr>
          <w:b/>
        </w:rPr>
        <w:t xml:space="preserve">1: </w:t>
      </w:r>
      <w:r>
        <w:t>системной красной волчанке</w:t>
      </w:r>
    </w:p>
    <w:p>
      <w:r>
        <w:rPr>
          <w:b/>
        </w:rPr>
        <w:t xml:space="preserve">2: </w:t>
      </w:r>
      <w:r>
        <w:t>ревматоидном артрите</w:t>
      </w:r>
    </w:p>
    <w:p>
      <w:r>
        <w:rPr>
          <w:b/>
        </w:rPr>
        <w:t xml:space="preserve">3: </w:t>
      </w:r>
      <w:r>
        <w:t>болезни Бехчета</w:t>
      </w:r>
    </w:p>
    <w:p>
      <w:r>
        <w:rPr>
          <w:b/>
        </w:rPr>
        <w:t xml:space="preserve">4: </w:t>
      </w:r>
      <w:r>
        <w:t>дерматомиозите</w:t>
      </w:r>
    </w:p>
    <w:p>
      <w:r>
        <w:t xml:space="preserve">Правильный ответ: </w:t>
      </w:r>
      <w:r>
        <w:rPr>
          <w:b/>
        </w:rPr>
        <w:t>системной красной волчанке</w:t>
      </w:r>
    </w:p>
    <w:p>
      <w:pPr>
        <w:pStyle w:val="Heading2"/>
      </w:pPr>
      <w:r>
        <w:t>КЛАССИЧЕСКАЯ ТРИАДА ПРИ АСПИРИНОВОЙ БРОНХИАЛЬНОЙ АСТМЕ ВКЛЮЧАЕТ</w:t>
      </w:r>
    </w:p>
    <w:p>
      <w:r>
        <w:rPr>
          <w:b/>
        </w:rPr>
        <w:t xml:space="preserve">1: </w:t>
      </w:r>
      <w:r>
        <w:t>полипоз носа, непереносимость НПВП, приступы БА</w:t>
      </w:r>
    </w:p>
    <w:p>
      <w:r>
        <w:rPr>
          <w:b/>
        </w:rPr>
        <w:t xml:space="preserve">2: </w:t>
      </w:r>
      <w:r>
        <w:t>хронический тонзиллит, непереносимость НПВП, приступы БА</w:t>
      </w:r>
    </w:p>
    <w:p>
      <w:r>
        <w:rPr>
          <w:b/>
        </w:rPr>
        <w:t xml:space="preserve">3: </w:t>
      </w:r>
      <w:r>
        <w:t>ночной кашель, атопические проявления, приступы БА</w:t>
      </w:r>
    </w:p>
    <w:p>
      <w:r>
        <w:rPr>
          <w:b/>
        </w:rPr>
        <w:t xml:space="preserve">4: </w:t>
      </w:r>
      <w:r>
        <w:t>аллергический ринит, осложненный аллергоанамнез, приступы БА</w:t>
      </w:r>
    </w:p>
    <w:p>
      <w:r>
        <w:t xml:space="preserve">Правильный ответ: </w:t>
      </w:r>
      <w:r>
        <w:rPr>
          <w:b/>
        </w:rPr>
        <w:t>полипоз носа, непереносимость НПВП, приступы БА</w:t>
      </w:r>
    </w:p>
    <w:p>
      <w:pPr>
        <w:pStyle w:val="Heading2"/>
      </w:pPr>
      <w:r>
        <w:t>ИСТОНЧЕНИЕ И ДЕФОРМАЦИЯ НОГТЕВЫХ ПЛАСТИН, СУХОСТЬ И ЛОМКОСТЬ ВОЛОС, СГЛАЖЕННОСТЬ СОСОЧКОВ ЯЗЫКА, НАРУШЕНИЕ ГЛОТАНИЯ СУХОЙ ПИЩИ ЯВЛЯЮТСЯ ПРОЯВЛЕНИЕМ</w:t>
      </w:r>
    </w:p>
    <w:p>
      <w:r>
        <w:rPr>
          <w:b/>
        </w:rPr>
        <w:t xml:space="preserve">1: </w:t>
      </w:r>
      <w:r>
        <w:t>фуникулярного миелоза</w:t>
      </w:r>
    </w:p>
    <w:p>
      <w:r>
        <w:rPr>
          <w:b/>
        </w:rPr>
        <w:t xml:space="preserve">2: </w:t>
      </w:r>
      <w:r>
        <w:t>сидеропенического синдрома</w:t>
      </w:r>
    </w:p>
    <w:p>
      <w:r>
        <w:rPr>
          <w:b/>
        </w:rPr>
        <w:t xml:space="preserve">3: </w:t>
      </w:r>
      <w:r>
        <w:t>общеанемического синдрома</w:t>
      </w:r>
    </w:p>
    <w:p>
      <w:r>
        <w:rPr>
          <w:b/>
        </w:rPr>
        <w:t xml:space="preserve">4: </w:t>
      </w:r>
      <w:r>
        <w:t>гемолитического криза</w:t>
      </w:r>
    </w:p>
    <w:p>
      <w:r>
        <w:t xml:space="preserve">Правильный ответ: </w:t>
      </w:r>
      <w:r>
        <w:rPr>
          <w:b/>
        </w:rPr>
        <w:t>сидеропенического синдрома</w:t>
      </w:r>
    </w:p>
    <w:p>
      <w:pPr>
        <w:pStyle w:val="Heading2"/>
      </w:pPr>
      <w:r>
        <w:t>АНТАГОНИСТОМ ВИТАМИНА К ЯВЛЯЕТСЯ</w:t>
      </w:r>
    </w:p>
    <w:p>
      <w:r>
        <w:rPr>
          <w:b/>
        </w:rPr>
        <w:t xml:space="preserve">1: </w:t>
      </w:r>
      <w:r>
        <w:t>ривароксабан</w:t>
      </w:r>
    </w:p>
    <w:p>
      <w:r>
        <w:rPr>
          <w:b/>
        </w:rPr>
        <w:t xml:space="preserve">2: </w:t>
      </w:r>
      <w:r>
        <w:t>варфарин</w:t>
      </w:r>
    </w:p>
    <w:p>
      <w:r>
        <w:rPr>
          <w:b/>
        </w:rPr>
        <w:t xml:space="preserve">3: </w:t>
      </w:r>
      <w:r>
        <w:t>клопидогрель</w:t>
      </w:r>
    </w:p>
    <w:p>
      <w:r>
        <w:rPr>
          <w:b/>
        </w:rPr>
        <w:t xml:space="preserve">4: </w:t>
      </w:r>
      <w:r>
        <w:t>дабигатран</w:t>
      </w:r>
    </w:p>
    <w:p>
      <w:r>
        <w:t xml:space="preserve">Правильный ответ: </w:t>
      </w:r>
      <w:r>
        <w:rPr>
          <w:b/>
        </w:rPr>
        <w:t>варфарин</w:t>
      </w:r>
    </w:p>
    <w:p>
      <w:pPr>
        <w:pStyle w:val="Heading2"/>
      </w:pPr>
      <w:r>
        <w:t>НЕЙТРОФИЛЬНЫЙ ЛЕЙКОЦИТОЗ МОЖЕТ БЫТЬ ПРОЯВЛЕНИЕМ</w:t>
      </w:r>
    </w:p>
    <w:p>
      <w:r>
        <w:rPr>
          <w:b/>
        </w:rPr>
        <w:t xml:space="preserve">1: </w:t>
      </w:r>
      <w:r>
        <w:t>пневмонии</w:t>
      </w:r>
    </w:p>
    <w:p>
      <w:r>
        <w:rPr>
          <w:b/>
        </w:rPr>
        <w:t xml:space="preserve">2: </w:t>
      </w:r>
      <w:r>
        <w:t>вирусного гепатита</w:t>
      </w:r>
    </w:p>
    <w:p>
      <w:r>
        <w:rPr>
          <w:b/>
        </w:rPr>
        <w:t xml:space="preserve">3: </w:t>
      </w:r>
      <w:r>
        <w:t>стенокардии напряжения</w:t>
      </w:r>
    </w:p>
    <w:p>
      <w:r>
        <w:rPr>
          <w:b/>
        </w:rPr>
        <w:t xml:space="preserve">4: </w:t>
      </w:r>
      <w:r>
        <w:t>бронхиальной астмы</w:t>
      </w:r>
    </w:p>
    <w:p>
      <w:r>
        <w:t xml:space="preserve">Правильный ответ: </w:t>
      </w:r>
      <w:r>
        <w:rPr>
          <w:b/>
        </w:rPr>
        <w:t>пневмонии</w:t>
      </w:r>
    </w:p>
    <w:p>
      <w:pPr>
        <w:pStyle w:val="Heading2"/>
      </w:pPr>
      <w:r>
        <w:t>ДЛЯ КУПИРОВАНИЯ БОЛЕЙ В ЖИВОТЕ БОЛЬНОМУ С ГАСТРО-ИНТЕСТИНАЛЬНОЙ ФОРМОЙ САЛЬМОНЕЛЛЁЗА НЕОХОДИМО НАЗНАЧИТЬ</w:t>
      </w:r>
    </w:p>
    <w:p>
      <w:r>
        <w:rPr>
          <w:b/>
        </w:rPr>
        <w:t xml:space="preserve">1: </w:t>
      </w:r>
      <w:r>
        <w:t>ортофен</w:t>
      </w:r>
    </w:p>
    <w:p>
      <w:r>
        <w:rPr>
          <w:b/>
        </w:rPr>
        <w:t xml:space="preserve">2: </w:t>
      </w:r>
      <w:r>
        <w:t>анальгин</w:t>
      </w:r>
    </w:p>
    <w:p>
      <w:r>
        <w:rPr>
          <w:b/>
        </w:rPr>
        <w:t xml:space="preserve">3: </w:t>
      </w:r>
      <w:r>
        <w:t>иммодиум</w:t>
      </w:r>
    </w:p>
    <w:p>
      <w:r>
        <w:rPr>
          <w:b/>
        </w:rPr>
        <w:t xml:space="preserve">4: </w:t>
      </w:r>
      <w:r>
        <w:t>но-шпу</w:t>
      </w:r>
    </w:p>
    <w:p>
      <w:r>
        <w:t xml:space="preserve">Правильный ответ: </w:t>
      </w:r>
      <w:r>
        <w:rPr>
          <w:b/>
        </w:rPr>
        <w:t>но-шпу</w:t>
      </w:r>
    </w:p>
    <w:p>
      <w:pPr>
        <w:pStyle w:val="Heading2"/>
      </w:pPr>
      <w:r>
        <w:t>ПРИ ВОЗНИКНОВЕНИИ ПРИСТУПА МЕРЦАТЕЛЬНОЙ АРИТМИИ У БОЛЬНЫХ С СИНДРОМОМ ВОЛЬФА-ПАРКИНСОНА-УАЙТА ПРОТИВОПОКАЗАНО ВВЕДЕНИЕ</w:t>
      </w:r>
    </w:p>
    <w:p>
      <w:r>
        <w:rPr>
          <w:b/>
        </w:rPr>
        <w:t xml:space="preserve">1: </w:t>
      </w:r>
      <w:r>
        <w:t>ритмилена</w:t>
      </w:r>
    </w:p>
    <w:p>
      <w:r>
        <w:rPr>
          <w:b/>
        </w:rPr>
        <w:t xml:space="preserve">2: </w:t>
      </w:r>
      <w:r>
        <w:t>кордарона</w:t>
      </w:r>
    </w:p>
    <w:p>
      <w:r>
        <w:rPr>
          <w:b/>
        </w:rPr>
        <w:t xml:space="preserve">3: </w:t>
      </w:r>
      <w:r>
        <w:t>финоптина</w:t>
      </w:r>
    </w:p>
    <w:p>
      <w:r>
        <w:rPr>
          <w:b/>
        </w:rPr>
        <w:t xml:space="preserve">4: </w:t>
      </w:r>
      <w:r>
        <w:t>новокаинамида</w:t>
      </w:r>
    </w:p>
    <w:p>
      <w:r>
        <w:t xml:space="preserve">Правильный ответ: </w:t>
      </w:r>
      <w:r>
        <w:rPr>
          <w:b/>
        </w:rPr>
        <w:t>финоптина</w:t>
      </w:r>
    </w:p>
    <w:p>
      <w:pPr>
        <w:pStyle w:val="Heading2"/>
      </w:pPr>
      <w:r>
        <w:t>ИЗМЕНЕНИЕ ЗУБЦА Р ПРИ ГИПЕРТРОФИИ ПРАВОГО ПРЕДСЕРДИЯ РЕГИСТРИРУЮТСЯ В ОТВЕДЕНИЯХ</w:t>
      </w:r>
    </w:p>
    <w:p>
      <w:r>
        <w:rPr>
          <w:b/>
        </w:rPr>
        <w:t xml:space="preserve">1: </w:t>
      </w:r>
      <w:r>
        <w:t>I, aVL, V1-V2</w:t>
      </w:r>
    </w:p>
    <w:p>
      <w:r>
        <w:rPr>
          <w:b/>
        </w:rPr>
        <w:t xml:space="preserve">2: </w:t>
      </w:r>
      <w:r>
        <w:t>II, III, aVF, V5 -V6</w:t>
      </w:r>
    </w:p>
    <w:p>
      <w:r>
        <w:rPr>
          <w:b/>
        </w:rPr>
        <w:t xml:space="preserve">3: </w:t>
      </w:r>
      <w:r>
        <w:t>II, III, aVF, V1-V2</w:t>
      </w:r>
    </w:p>
    <w:p>
      <w:r>
        <w:rPr>
          <w:b/>
        </w:rPr>
        <w:t xml:space="preserve">4: </w:t>
      </w:r>
      <w:r>
        <w:t>I, aVL, V5 -V6</w:t>
      </w:r>
    </w:p>
    <w:p>
      <w:r>
        <w:t xml:space="preserve">Правильный ответ: </w:t>
      </w:r>
      <w:r>
        <w:rPr>
          <w:b/>
        </w:rPr>
        <w:t>II, III, aVF, V1-V2</w:t>
      </w:r>
    </w:p>
    <w:p>
      <w:pPr>
        <w:pStyle w:val="Heading2"/>
      </w:pPr>
      <w:r>
        <w:t>К НАИБОЛЕЕ ЧАСТО ВСТРЕЧАЮЩИМСЯ ПОБОЧНЫМ ДЕЙСТВИЯМ ТИОТРОПИЯ БРОМИДА ОТНОСЯТСЯ</w:t>
      </w:r>
    </w:p>
    <w:p>
      <w:r>
        <w:rPr>
          <w:b/>
        </w:rPr>
        <w:t xml:space="preserve">1: </w:t>
      </w:r>
      <w:r>
        <w:t>головная боль, головокружение, нарушение вкуса, парестезии, лихорадка, серозит</w:t>
      </w:r>
    </w:p>
    <w:p>
      <w:r>
        <w:rPr>
          <w:b/>
        </w:rPr>
        <w:t xml:space="preserve">2: </w:t>
      </w:r>
      <w:r>
        <w:t>ульцерогенное действие на желудочно-кишечный тракт, желудочно-кишечные кровотечения и другие геморрагические проявления</w:t>
      </w:r>
    </w:p>
    <w:p>
      <w:r>
        <w:rPr>
          <w:b/>
        </w:rPr>
        <w:t xml:space="preserve">3: </w:t>
      </w:r>
      <w:r>
        <w:t>диарея, изменение функциональных проб печени (иногда токсический гепатит), головная боль, головокружение</w:t>
      </w:r>
    </w:p>
    <w:p>
      <w:r>
        <w:rPr>
          <w:b/>
        </w:rPr>
        <w:t xml:space="preserve">4: </w:t>
      </w:r>
      <w:r>
        <w:t>сухость во рту, запор, кашель, местное раздражение слизистых оболочек, тахикардия, затрудненное мочеиспускание</w:t>
      </w:r>
    </w:p>
    <w:p>
      <w:r>
        <w:t xml:space="preserve">Правильный ответ: </w:t>
      </w:r>
      <w:r>
        <w:rPr>
          <w:b/>
        </w:rPr>
        <w:t>сухость во рту, запор, кашель, местное раздражение слизистых оболочек, тахикардия, затрудненное мочеиспускание</w:t>
      </w:r>
    </w:p>
    <w:p>
      <w:pPr>
        <w:pStyle w:val="Heading2"/>
      </w:pPr>
      <w:r>
        <w:t>ПРИ ХОБЛ ОБЯЗАТЕЛЬНОЙ ЯВЛЯЕТСЯ ВАКЦИНАЦИЯ ВАКЦИНОЙ</w:t>
      </w:r>
    </w:p>
    <w:p>
      <w:r>
        <w:rPr>
          <w:b/>
        </w:rPr>
        <w:t xml:space="preserve">1: </w:t>
      </w:r>
      <w:r>
        <w:t>противогриппозной</w:t>
      </w:r>
    </w:p>
    <w:p>
      <w:r>
        <w:rPr>
          <w:b/>
        </w:rPr>
        <w:t xml:space="preserve">2: </w:t>
      </w:r>
      <w:r>
        <w:t>противоменингококковой</w:t>
      </w:r>
    </w:p>
    <w:p>
      <w:r>
        <w:rPr>
          <w:b/>
        </w:rPr>
        <w:t xml:space="preserve">3: </w:t>
      </w:r>
      <w:r>
        <w:t>противококлюшной</w:t>
      </w:r>
    </w:p>
    <w:p>
      <w:r>
        <w:rPr>
          <w:b/>
        </w:rPr>
        <w:t xml:space="preserve">4: </w:t>
      </w:r>
      <w:r>
        <w:t>противодифтерийной</w:t>
      </w:r>
    </w:p>
    <w:p>
      <w:r>
        <w:t xml:space="preserve">Правильный ответ: </w:t>
      </w:r>
      <w:r>
        <w:rPr>
          <w:b/>
        </w:rPr>
        <w:t>противогриппозной</w:t>
      </w:r>
    </w:p>
    <w:p>
      <w:pPr>
        <w:pStyle w:val="Heading2"/>
      </w:pPr>
      <w:r>
        <w:t>СТЕНОЗ ВЫХОДНОГО ОТДЕЛА ЖЕЛУДКА ЯВЛЯЕТСЯ ЧАСТЫМ ОСЛОЖНЕНИЕМ</w:t>
      </w:r>
    </w:p>
    <w:p>
      <w:r>
        <w:rPr>
          <w:b/>
        </w:rPr>
        <w:t xml:space="preserve">1: </w:t>
      </w:r>
      <w:r>
        <w:t>язвы пилорического отдела желудка</w:t>
      </w:r>
    </w:p>
    <w:p>
      <w:r>
        <w:rPr>
          <w:b/>
        </w:rPr>
        <w:t xml:space="preserve">2: </w:t>
      </w:r>
      <w:r>
        <w:t>полипоза желудка</w:t>
      </w:r>
    </w:p>
    <w:p>
      <w:r>
        <w:rPr>
          <w:b/>
        </w:rPr>
        <w:t xml:space="preserve">3: </w:t>
      </w:r>
      <w:r>
        <w:t>язвы, локализованной в двенадцатиперстной кишке</w:t>
      </w:r>
    </w:p>
    <w:p>
      <w:r>
        <w:rPr>
          <w:b/>
        </w:rPr>
        <w:t xml:space="preserve">4: </w:t>
      </w:r>
      <w:r>
        <w:t>язвы, локализованной в кардиальном отделе желудка</w:t>
      </w:r>
    </w:p>
    <w:p>
      <w:r>
        <w:t xml:space="preserve">Правильный ответ: </w:t>
      </w:r>
      <w:r>
        <w:rPr>
          <w:b/>
        </w:rPr>
        <w:t>язвы пилорического отдела желудка</w:t>
      </w:r>
    </w:p>
    <w:p>
      <w:pPr>
        <w:pStyle w:val="Heading2"/>
      </w:pPr>
      <w:r>
        <w:t>В ОСНОВЕ ДЕЙСТВИЯ ЛЕВОСИМЕНДАНА ЛЕЖИТ</w:t>
      </w:r>
    </w:p>
    <w:p>
      <w:r>
        <w:rPr>
          <w:b/>
        </w:rPr>
        <w:t xml:space="preserve">1: </w:t>
      </w:r>
      <w:r>
        <w:t>снижение чувствительности сократительных белков к Ca2+</w:t>
      </w:r>
    </w:p>
    <w:p>
      <w:r>
        <w:rPr>
          <w:b/>
        </w:rPr>
        <w:t xml:space="preserve">2: </w:t>
      </w:r>
      <w:r>
        <w:t>изменение реполяризации</w:t>
      </w:r>
    </w:p>
    <w:p>
      <w:r>
        <w:rPr>
          <w:b/>
        </w:rPr>
        <w:t xml:space="preserve">3: </w:t>
      </w:r>
      <w:r>
        <w:t>открытие Na-каналов</w:t>
      </w:r>
    </w:p>
    <w:p>
      <w:r>
        <w:rPr>
          <w:b/>
        </w:rPr>
        <w:t xml:space="preserve">4: </w:t>
      </w:r>
      <w:r>
        <w:t>повышение чувствительности сократительных белков к Ca2+</w:t>
      </w:r>
    </w:p>
    <w:p>
      <w:r>
        <w:t xml:space="preserve">Правильный ответ: </w:t>
      </w:r>
      <w:r>
        <w:rPr>
          <w:b/>
        </w:rPr>
        <w:t>повышение чувствительности сократительных белков к Ca2+</w:t>
      </w:r>
    </w:p>
    <w:p>
      <w:pPr>
        <w:pStyle w:val="Heading2"/>
      </w:pPr>
      <w:r>
        <w:t>УРОВЕНЬ ДОКАЗАТЕЛЬНОСТИ МЕТААНАЛИЗА, СИСТЕМАТИЧЕСКОГО ОБЗОРА</w:t>
      </w:r>
    </w:p>
    <w:p>
      <w:r>
        <w:rPr>
          <w:b/>
        </w:rPr>
        <w:t xml:space="preserve">1: </w:t>
      </w:r>
      <w:r>
        <w:t>III (С)</w:t>
      </w:r>
    </w:p>
    <w:p>
      <w:r>
        <w:rPr>
          <w:b/>
        </w:rPr>
        <w:t xml:space="preserve">2: </w:t>
      </w:r>
      <w:r>
        <w:t>II (В)</w:t>
      </w:r>
    </w:p>
    <w:p>
      <w:r>
        <w:rPr>
          <w:b/>
        </w:rPr>
        <w:t xml:space="preserve">3: </w:t>
      </w:r>
      <w:r>
        <w:t>IV (D)</w:t>
      </w:r>
    </w:p>
    <w:p>
      <w:r>
        <w:rPr>
          <w:b/>
        </w:rPr>
        <w:t xml:space="preserve">4: </w:t>
      </w:r>
      <w:r>
        <w:t>I (А)</w:t>
      </w:r>
    </w:p>
    <w:p>
      <w:r>
        <w:t xml:space="preserve">Правильный ответ: </w:t>
      </w:r>
      <w:r>
        <w:rPr>
          <w:b/>
        </w:rPr>
        <w:t>I (А)</w:t>
      </w:r>
    </w:p>
    <w:p>
      <w:pPr>
        <w:pStyle w:val="Heading2"/>
      </w:pPr>
      <w:r>
        <w:t>ПРИЧИНОЙ СИНКОПАЛЬНЫХ СОСТОЯНИЙ У БОЛЬНЫХ С СИНДРОМОМ УДЛИНЕННОГО ИНТЕРВАЛА QT ОБЫЧНО ЯВЛЯЕТСЯ</w:t>
      </w:r>
    </w:p>
    <w:p>
      <w:r>
        <w:rPr>
          <w:b/>
        </w:rPr>
        <w:t xml:space="preserve">1: </w:t>
      </w:r>
      <w:r>
        <w:t>возникновение периодов асистолии</w:t>
      </w:r>
    </w:p>
    <w:p>
      <w:r>
        <w:rPr>
          <w:b/>
        </w:rPr>
        <w:t xml:space="preserve">2: </w:t>
      </w:r>
      <w:r>
        <w:t>прогрессирующее ухудшение внутрижелудочковой проводимости</w:t>
      </w:r>
    </w:p>
    <w:p>
      <w:r>
        <w:rPr>
          <w:b/>
        </w:rPr>
        <w:t xml:space="preserve">3: </w:t>
      </w:r>
      <w:r>
        <w:t>аортальный стеноз</w:t>
      </w:r>
    </w:p>
    <w:p>
      <w:r>
        <w:rPr>
          <w:b/>
        </w:rPr>
        <w:t xml:space="preserve">4: </w:t>
      </w:r>
      <w:r>
        <w:t>возникновение пароксизма желудочковой тахикардии типа «пируэт»</w:t>
      </w:r>
    </w:p>
    <w:p>
      <w:r>
        <w:t xml:space="preserve">Правильный ответ: </w:t>
      </w:r>
      <w:r>
        <w:rPr>
          <w:b/>
        </w:rPr>
        <w:t>возникновение пароксизма желудочковой тахикардии типа «пируэт»</w:t>
      </w:r>
    </w:p>
    <w:p>
      <w:pPr>
        <w:pStyle w:val="Heading2"/>
      </w:pPr>
      <w:r>
        <w:t>ПОСЛЕ ПОЛНОЙ ИММУНИЗАЦИИ ПРОТИВ ГЕПАТИТА В В КРОВИ ВЫЯВЛЯЕТСЯ НАЛИЧИЕ</w:t>
      </w:r>
    </w:p>
    <w:p>
      <w:r>
        <w:rPr>
          <w:b/>
        </w:rPr>
        <w:t xml:space="preserve">1: </w:t>
      </w:r>
      <w:r>
        <w:t>HBs антигена и отсутствие анти-HBe</w:t>
      </w:r>
    </w:p>
    <w:p>
      <w:r>
        <w:rPr>
          <w:b/>
        </w:rPr>
        <w:t xml:space="preserve">2: </w:t>
      </w:r>
      <w:r>
        <w:t>анти- HBs и отсутствие анти-HBcor</w:t>
      </w:r>
    </w:p>
    <w:p>
      <w:r>
        <w:rPr>
          <w:b/>
        </w:rPr>
        <w:t xml:space="preserve">3: </w:t>
      </w:r>
      <w:r>
        <w:t>анти-HBcor и отсутствие анти- HBs</w:t>
      </w:r>
    </w:p>
    <w:p>
      <w:r>
        <w:rPr>
          <w:b/>
        </w:rPr>
        <w:t xml:space="preserve">4: </w:t>
      </w:r>
      <w:r>
        <w:t>анти- HBs и наличие  анти-HBcor</w:t>
      </w:r>
    </w:p>
    <w:p>
      <w:r>
        <w:t xml:space="preserve">Правильный ответ: </w:t>
      </w:r>
      <w:r>
        <w:rPr>
          <w:b/>
        </w:rPr>
        <w:t>анти- HBs и отсутствие анти-HBcor</w:t>
      </w:r>
    </w:p>
    <w:p>
      <w:pPr>
        <w:pStyle w:val="Heading2"/>
      </w:pPr>
      <w:r>
        <w:t>САМОЙ ЧАСТОЙ ПРИЧИНОЙ ЭКССУДАТИВНОГО ПЕРИКАРДИТА ЯВЛЯЕТСЯ</w:t>
      </w:r>
    </w:p>
    <w:p>
      <w:r>
        <w:rPr>
          <w:b/>
        </w:rPr>
        <w:t xml:space="preserve">1: </w:t>
      </w:r>
      <w:r>
        <w:t>туберкулез</w:t>
      </w:r>
    </w:p>
    <w:p>
      <w:r>
        <w:rPr>
          <w:b/>
        </w:rPr>
        <w:t xml:space="preserve">2: </w:t>
      </w:r>
      <w:r>
        <w:t>системная склеродермия</w:t>
      </w:r>
    </w:p>
    <w:p>
      <w:r>
        <w:rPr>
          <w:b/>
        </w:rPr>
        <w:t xml:space="preserve">3: </w:t>
      </w:r>
      <w:r>
        <w:t>пневмония</w:t>
      </w:r>
    </w:p>
    <w:p>
      <w:r>
        <w:rPr>
          <w:b/>
        </w:rPr>
        <w:t xml:space="preserve">4: </w:t>
      </w:r>
      <w:r>
        <w:t>острая ревматическая лихорадка</w:t>
      </w:r>
    </w:p>
    <w:p>
      <w:r>
        <w:t xml:space="preserve">Правильный ответ: </w:t>
      </w:r>
      <w:r>
        <w:rPr>
          <w:b/>
        </w:rPr>
        <w:t>туберкулез</w:t>
      </w:r>
    </w:p>
    <w:p>
      <w:pPr>
        <w:pStyle w:val="Heading2"/>
      </w:pPr>
      <w:r>
        <w:t>ПРОТИВОПОКАЗАНИЕМ ДЛЯ ДИАГНОСТИЧЕСКОЙ ПЛЕВРАЛЬНОЙ ПУНКЦИИ ЯВЛЯЕТСЯ</w:t>
      </w:r>
    </w:p>
    <w:p>
      <w:r>
        <w:rPr>
          <w:b/>
        </w:rPr>
        <w:t xml:space="preserve">1: </w:t>
      </w:r>
      <w:r>
        <w:t>неясные причины выпота</w:t>
      </w:r>
    </w:p>
    <w:p>
      <w:r>
        <w:rPr>
          <w:b/>
        </w:rPr>
        <w:t xml:space="preserve">2: </w:t>
      </w:r>
      <w:r>
        <w:t>адгезивный плеврит</w:t>
      </w:r>
    </w:p>
    <w:p>
      <w:r>
        <w:rPr>
          <w:b/>
        </w:rPr>
        <w:t xml:space="preserve">3: </w:t>
      </w:r>
      <w:r>
        <w:t>подозрение на раковую этиологию</w:t>
      </w:r>
    </w:p>
    <w:p>
      <w:r>
        <w:rPr>
          <w:b/>
        </w:rPr>
        <w:t xml:space="preserve">4: </w:t>
      </w:r>
      <w:r>
        <w:t>подозрение на эмпиему плевры</w:t>
      </w:r>
    </w:p>
    <w:p>
      <w:r>
        <w:t xml:space="preserve">Правильный ответ: </w:t>
      </w:r>
      <w:r>
        <w:rPr>
          <w:b/>
        </w:rPr>
        <w:t>адгезивный плеврит</w:t>
      </w:r>
    </w:p>
    <w:p>
      <w:pPr>
        <w:pStyle w:val="Heading2"/>
      </w:pPr>
      <w:r>
        <w:t>НОЗОКОМИАЛЬНОЙ НАЗЫВАЮТ ПНЕВМОНИЮ, ВОЗНИКШУЮ ___________ ЧАСОВ ПОСЛЕ ГОСПИТАЛИЗАЦИИ ПАЦИЕНТА</w:t>
      </w:r>
    </w:p>
    <w:p>
      <w:r>
        <w:rPr>
          <w:b/>
        </w:rPr>
        <w:t xml:space="preserve">1: </w:t>
      </w:r>
      <w:r>
        <w:t>ранее 24</w:t>
      </w:r>
    </w:p>
    <w:p>
      <w:r>
        <w:rPr>
          <w:b/>
        </w:rPr>
        <w:t xml:space="preserve">2: </w:t>
      </w:r>
      <w:r>
        <w:t>позднее 48</w:t>
      </w:r>
    </w:p>
    <w:p>
      <w:r>
        <w:rPr>
          <w:b/>
        </w:rPr>
        <w:t xml:space="preserve">3: </w:t>
      </w:r>
      <w:r>
        <w:t>ранее 48</w:t>
      </w:r>
    </w:p>
    <w:p>
      <w:r>
        <w:rPr>
          <w:b/>
        </w:rPr>
        <w:t xml:space="preserve">4: </w:t>
      </w:r>
      <w:r>
        <w:t>позднее 24</w:t>
      </w:r>
    </w:p>
    <w:p>
      <w:r>
        <w:t xml:space="preserve">Правильный ответ: </w:t>
      </w:r>
      <w:r>
        <w:rPr>
          <w:b/>
        </w:rPr>
        <w:t>позднее 48</w:t>
      </w:r>
    </w:p>
    <w:p>
      <w:pPr>
        <w:pStyle w:val="Heading2"/>
      </w:pPr>
      <w:r>
        <w:t>БРОНХОСПАЗМ НАИБОЛЕЕ ВЕРОЯТЕН ПРИ ПРИМЕНЕНИИ</w:t>
      </w:r>
    </w:p>
    <w:p>
      <w:r>
        <w:rPr>
          <w:b/>
        </w:rPr>
        <w:t xml:space="preserve">1: </w:t>
      </w:r>
      <w:r>
        <w:t>метопролола</w:t>
      </w:r>
    </w:p>
    <w:p>
      <w:r>
        <w:rPr>
          <w:b/>
        </w:rPr>
        <w:t xml:space="preserve">2: </w:t>
      </w:r>
      <w:r>
        <w:t>бисопролола</w:t>
      </w:r>
    </w:p>
    <w:p>
      <w:r>
        <w:rPr>
          <w:b/>
        </w:rPr>
        <w:t xml:space="preserve">3: </w:t>
      </w:r>
      <w:r>
        <w:t>пропранолола</w:t>
      </w:r>
    </w:p>
    <w:p>
      <w:r>
        <w:rPr>
          <w:b/>
        </w:rPr>
        <w:t xml:space="preserve">4: </w:t>
      </w:r>
      <w:r>
        <w:t>нифедипина</w:t>
      </w:r>
    </w:p>
    <w:p>
      <w:r>
        <w:t xml:space="preserve">Правильный ответ: </w:t>
      </w:r>
      <w:r>
        <w:rPr>
          <w:b/>
        </w:rPr>
        <w:t>пропранолола</w:t>
      </w:r>
    </w:p>
    <w:p>
      <w:pPr>
        <w:pStyle w:val="Heading2"/>
      </w:pPr>
      <w:r>
        <w:t>В ЛЕЧЕНИИ ГИПЕРТОНИЧЕСКОЙ БОЛЕЗНИ У БЕРЕМЕННЫХ АБСОЛЮТНО ПРОТИВОПОКАЗАНЫ</w:t>
      </w:r>
    </w:p>
    <w:p>
      <w:r>
        <w:rPr>
          <w:b/>
        </w:rPr>
        <w:t xml:space="preserve">1: </w:t>
      </w:r>
      <w:r>
        <w:t>ингибиторы АПФ</w:t>
      </w:r>
    </w:p>
    <w:p>
      <w:r>
        <w:rPr>
          <w:b/>
        </w:rPr>
        <w:t xml:space="preserve">2: </w:t>
      </w:r>
      <w:r>
        <w:t>бета-адреноблокаторы</w:t>
      </w:r>
    </w:p>
    <w:p>
      <w:r>
        <w:rPr>
          <w:b/>
        </w:rPr>
        <w:t xml:space="preserve">3: </w:t>
      </w:r>
      <w:r>
        <w:t>метилдопы</w:t>
      </w:r>
    </w:p>
    <w:p>
      <w:r>
        <w:rPr>
          <w:b/>
        </w:rPr>
        <w:t xml:space="preserve">4: </w:t>
      </w:r>
      <w:r>
        <w:t>блокаторы кальциевых каналов</w:t>
      </w:r>
    </w:p>
    <w:p>
      <w:r>
        <w:t xml:space="preserve">Правильный ответ: </w:t>
      </w:r>
      <w:r>
        <w:rPr>
          <w:b/>
        </w:rPr>
        <w:t>ингибиторы АПФ</w:t>
      </w:r>
    </w:p>
    <w:p>
      <w:pPr>
        <w:pStyle w:val="Heading2"/>
      </w:pPr>
      <w:r>
        <w:t>ДЛЯ ВОСПОЛНЕНИЯ ДЕФИЦИТА ФАКТОРА VIII ИСПОЛЬЗУЮТ</w:t>
      </w:r>
    </w:p>
    <w:p>
      <w:r>
        <w:rPr>
          <w:b/>
        </w:rPr>
        <w:t xml:space="preserve">1: </w:t>
      </w:r>
      <w:r>
        <w:t>агемфин</w:t>
      </w:r>
    </w:p>
    <w:p>
      <w:r>
        <w:rPr>
          <w:b/>
        </w:rPr>
        <w:t xml:space="preserve">2: </w:t>
      </w:r>
      <w:r>
        <w:t>октанат</w:t>
      </w:r>
    </w:p>
    <w:p>
      <w:r>
        <w:rPr>
          <w:b/>
        </w:rPr>
        <w:t xml:space="preserve">3: </w:t>
      </w:r>
      <w:r>
        <w:t>бебулин</w:t>
      </w:r>
    </w:p>
    <w:p>
      <w:r>
        <w:rPr>
          <w:b/>
        </w:rPr>
        <w:t xml:space="preserve">4: </w:t>
      </w:r>
      <w:r>
        <w:t>фактонин</w:t>
      </w:r>
    </w:p>
    <w:p>
      <w:r>
        <w:t xml:space="preserve">Правильный ответ: </w:t>
      </w:r>
      <w:r>
        <w:rPr>
          <w:b/>
        </w:rPr>
        <w:t>октанат</w:t>
      </w:r>
    </w:p>
    <w:p>
      <w:pPr>
        <w:pStyle w:val="Heading2"/>
      </w:pPr>
      <w:r>
        <w:t>ПРИ ИНФАРКТЕ МИОКАРДА ПЕРЕДНЕЙ ЛОКАЛИЗАЦИИ ИЗМЕНЕНИЯ НА ЭКГ РЕГИСТРИРУЮТСЯ В ОТВЕДЕНИЯХ</w:t>
      </w:r>
    </w:p>
    <w:p>
      <w:r>
        <w:rPr>
          <w:b/>
        </w:rPr>
        <w:t xml:space="preserve">1: </w:t>
      </w:r>
      <w:r>
        <w:t>I, aVL, V5-V6</w:t>
      </w:r>
    </w:p>
    <w:p>
      <w:r>
        <w:rPr>
          <w:b/>
        </w:rPr>
        <w:t xml:space="preserve">2: </w:t>
      </w:r>
      <w:r>
        <w:t>II, III, aVF</w:t>
      </w:r>
    </w:p>
    <w:p>
      <w:r>
        <w:rPr>
          <w:b/>
        </w:rPr>
        <w:t xml:space="preserve">3: </w:t>
      </w:r>
      <w:r>
        <w:t>I, aVL, V1-V6</w:t>
      </w:r>
    </w:p>
    <w:p>
      <w:r>
        <w:rPr>
          <w:b/>
        </w:rPr>
        <w:t xml:space="preserve">4: </w:t>
      </w:r>
      <w:r>
        <w:t>V1-V4</w:t>
      </w:r>
    </w:p>
    <w:p>
      <w:r>
        <w:t xml:space="preserve">Правильный ответ: </w:t>
      </w:r>
      <w:r>
        <w:rPr>
          <w:b/>
        </w:rPr>
        <w:t>V1-V4</w:t>
      </w:r>
    </w:p>
    <w:p>
      <w:pPr>
        <w:pStyle w:val="Heading2"/>
      </w:pPr>
      <w:r>
        <w:t>У БОЛЬНОЙ 36 ЛЕТ С МНОГОЛЕТНИМ РЕВМАТОИДНЫМ ПОЛИАРТРИТОМ ПРИ ОБНАРУЖЕНИИ В МОЧЕ ПРОТЕИНУРИИ ДО 3,5 Г/Л МОЖНО ПРЕДПОЛОЖИТЬ РАЗВИТИЕ</w:t>
      </w:r>
    </w:p>
    <w:p>
      <w:r>
        <w:rPr>
          <w:b/>
        </w:rPr>
        <w:t xml:space="preserve">1: </w:t>
      </w:r>
      <w:r>
        <w:t>амилоидоза почек</w:t>
      </w:r>
    </w:p>
    <w:p>
      <w:r>
        <w:rPr>
          <w:b/>
        </w:rPr>
        <w:t xml:space="preserve">2: </w:t>
      </w:r>
      <w:r>
        <w:t>хронического пиелонефрита</w:t>
      </w:r>
    </w:p>
    <w:p>
      <w:r>
        <w:rPr>
          <w:b/>
        </w:rPr>
        <w:t xml:space="preserve">3: </w:t>
      </w:r>
      <w:r>
        <w:t>миеломной болезни</w:t>
      </w:r>
    </w:p>
    <w:p>
      <w:r>
        <w:rPr>
          <w:b/>
        </w:rPr>
        <w:t xml:space="preserve">4: </w:t>
      </w:r>
      <w:r>
        <w:t>хронического гломерулонефрита</w:t>
      </w:r>
    </w:p>
    <w:p>
      <w:r>
        <w:t xml:space="preserve">Правильный ответ: </w:t>
      </w:r>
      <w:r>
        <w:rPr>
          <w:b/>
        </w:rPr>
        <w:t>амилоидоза почек</w:t>
      </w:r>
    </w:p>
    <w:p>
      <w:pPr>
        <w:pStyle w:val="Heading2"/>
      </w:pPr>
      <w:r>
        <w:t>СНИЖАЮТ СОКРАТИМОСТЬ МИОКАРДА И НЕБЛАГОПРИЯТНО ВЛИЯЮТ НА СОСТОЯНИЕ ЛИПИДНОГО ОБМЕНА</w:t>
      </w:r>
    </w:p>
    <w:p>
      <w:r>
        <w:rPr>
          <w:b/>
        </w:rPr>
        <w:t xml:space="preserve">1: </w:t>
      </w:r>
      <w:r>
        <w:t>мочегонные средства</w:t>
      </w:r>
    </w:p>
    <w:p>
      <w:r>
        <w:rPr>
          <w:b/>
        </w:rPr>
        <w:t xml:space="preserve">2: </w:t>
      </w:r>
      <w:r>
        <w:t>альфа-адреноблокаторы</w:t>
      </w:r>
    </w:p>
    <w:p>
      <w:r>
        <w:rPr>
          <w:b/>
        </w:rPr>
        <w:t xml:space="preserve">3: </w:t>
      </w:r>
      <w:r>
        <w:t>антагонисты кальция</w:t>
      </w:r>
    </w:p>
    <w:p>
      <w:r>
        <w:rPr>
          <w:b/>
        </w:rPr>
        <w:t xml:space="preserve">4: </w:t>
      </w:r>
      <w:r>
        <w:t>бета-адреноблокаторы</w:t>
      </w:r>
    </w:p>
    <w:p>
      <w:r>
        <w:t xml:space="preserve">Правильный ответ: </w:t>
      </w:r>
      <w:r>
        <w:rPr>
          <w:b/>
        </w:rPr>
        <w:t>бета-адреноблокаторы</w:t>
      </w:r>
    </w:p>
    <w:p>
      <w:pPr>
        <w:pStyle w:val="Heading2"/>
      </w:pPr>
      <w:r>
        <w:t>РАЗВИТИЮ ПНЕВМОНИИ У ЛИЦ ПОЖИЛОГО И СТАРЧЕСКОГО ВОЗРАСТА ПРЕДРАСПОЛАГАЕТ</w:t>
      </w:r>
    </w:p>
    <w:p>
      <w:r>
        <w:rPr>
          <w:b/>
        </w:rPr>
        <w:t xml:space="preserve">1: </w:t>
      </w:r>
      <w:r>
        <w:t>постельный режим</w:t>
      </w:r>
    </w:p>
    <w:p>
      <w:r>
        <w:rPr>
          <w:b/>
        </w:rPr>
        <w:t xml:space="preserve">2: </w:t>
      </w:r>
      <w:r>
        <w:t>перегревание</w:t>
      </w:r>
    </w:p>
    <w:p>
      <w:r>
        <w:rPr>
          <w:b/>
        </w:rPr>
        <w:t xml:space="preserve">3: </w:t>
      </w:r>
      <w:r>
        <w:t>переутомление</w:t>
      </w:r>
    </w:p>
    <w:p>
      <w:r>
        <w:rPr>
          <w:b/>
        </w:rPr>
        <w:t xml:space="preserve">4: </w:t>
      </w:r>
      <w:r>
        <w:t>стрессы</w:t>
      </w:r>
    </w:p>
    <w:p>
      <w:r>
        <w:t xml:space="preserve">Правильный ответ: </w:t>
      </w:r>
      <w:r>
        <w:rPr>
          <w:b/>
        </w:rPr>
        <w:t>постельный режим</w:t>
      </w:r>
    </w:p>
    <w:p>
      <w:pPr>
        <w:pStyle w:val="Heading2"/>
      </w:pPr>
      <w:r>
        <w:t>БОЛЬНОМУ ОСТРОЙ ПОЧЕЧНОЙ НЕДОСТАТОЧНОСТЬЮ ПРИ ВЕСЕ 70 КГ, НОРМАЛЬНОЙ ТЕМПЕРАТУРЕ, ОТСУТСТВИИ АРТЕРИАЛЬНОЙ ГИПЕРТЕНЗИИ, ГИПЕРГИДРАТАЦИИ, ПРИ ДИУРЕЗЕ 200 МЛ/СУТКИ МОЖНО ВВОДИТЬ ЖИДКОСТЬ В КОЛИЧЕСТВЕ ДО (В МЛ)</w:t>
      </w:r>
    </w:p>
    <w:p>
      <w:r>
        <w:rPr>
          <w:b/>
        </w:rPr>
        <w:t xml:space="preserve">1: </w:t>
      </w:r>
      <w:r>
        <w:t>1700</w:t>
      </w:r>
    </w:p>
    <w:p>
      <w:r>
        <w:rPr>
          <w:b/>
        </w:rPr>
        <w:t xml:space="preserve">2: </w:t>
      </w:r>
      <w:r>
        <w:t>2000</w:t>
      </w:r>
    </w:p>
    <w:p>
      <w:r>
        <w:rPr>
          <w:b/>
        </w:rPr>
        <w:t xml:space="preserve">3: </w:t>
      </w:r>
      <w:r>
        <w:t>700</w:t>
      </w:r>
    </w:p>
    <w:p>
      <w:r>
        <w:rPr>
          <w:b/>
        </w:rPr>
        <w:t xml:space="preserve">4: </w:t>
      </w:r>
      <w:r>
        <w:t>200</w:t>
      </w:r>
    </w:p>
    <w:p>
      <w:r>
        <w:t xml:space="preserve">Правильный ответ: </w:t>
      </w:r>
      <w:r>
        <w:rPr>
          <w:b/>
        </w:rPr>
        <w:t>700</w:t>
      </w:r>
    </w:p>
    <w:p>
      <w:pPr>
        <w:pStyle w:val="Heading2"/>
      </w:pPr>
      <w:r>
        <w:t>ПРИЧИНОЙ АОРТАЛЬНОЙ НЕДОСТАТОЧНОСТИ У ПОЖИЛОГО ЧЕЛОВЕКА ЧАЩЕ ВСЕГО ЯВЛЯЕТСЯ</w:t>
      </w:r>
    </w:p>
    <w:p>
      <w:r>
        <w:rPr>
          <w:b/>
        </w:rPr>
        <w:t xml:space="preserve">1: </w:t>
      </w:r>
      <w:r>
        <w:t>атеросклероз</w:t>
      </w:r>
    </w:p>
    <w:p>
      <w:r>
        <w:rPr>
          <w:b/>
        </w:rPr>
        <w:t xml:space="preserve">2: </w:t>
      </w:r>
      <w:r>
        <w:t>острая ревматическая лихорадка</w:t>
      </w:r>
    </w:p>
    <w:p>
      <w:r>
        <w:rPr>
          <w:b/>
        </w:rPr>
        <w:t xml:space="preserve">3: </w:t>
      </w:r>
      <w:r>
        <w:t>бактериальный эндокардит</w:t>
      </w:r>
    </w:p>
    <w:p>
      <w:r>
        <w:rPr>
          <w:b/>
        </w:rPr>
        <w:t xml:space="preserve">4: </w:t>
      </w:r>
      <w:r>
        <w:t>врожденный порок сердца</w:t>
      </w:r>
    </w:p>
    <w:p>
      <w:r>
        <w:t xml:space="preserve">Правильный ответ: </w:t>
      </w:r>
      <w:r>
        <w:rPr>
          <w:b/>
        </w:rPr>
        <w:t>бактериальный эндокардит</w:t>
      </w:r>
    </w:p>
    <w:p>
      <w:pPr>
        <w:pStyle w:val="Heading2"/>
      </w:pPr>
      <w:r>
        <w:t>РАННЕЕ ВОВЛЕЧЕНИЕ В ПРОЦЕСС ПЛЮСНЕФАЛАНГОВОГО СУСТАВА БОЛЬШОГО ПАЛЬЦА СТОПЫ, В ПЕРИОД ОБОСТРЕНИЯ РЕЗКОЕ ПОКРАСНЕНИЕ, ДЕФИГУРАЦИЯ СУСТАВОВ, ПОДЪЕМ ТЕМПЕРАТУРЫ, НЕФРОПАТИЯ, ПРИСТУПЫ ПОЧЕЧНОЙ КОЛИКИ, ПОДКОЖНЫЕ УЗЕЛКИ НА УШНЫХ РАКОВИНАХ И ЛОКТЯХ ХАРАКТЕРНЫ ДЛЯ</w:t>
      </w:r>
    </w:p>
    <w:p>
      <w:r>
        <w:rPr>
          <w:b/>
        </w:rPr>
        <w:t xml:space="preserve">1: </w:t>
      </w:r>
      <w:r>
        <w:t>подагры</w:t>
      </w:r>
    </w:p>
    <w:p>
      <w:r>
        <w:rPr>
          <w:b/>
        </w:rPr>
        <w:t xml:space="preserve">2: </w:t>
      </w:r>
      <w:r>
        <w:t>ревматоидного полиартрита</w:t>
      </w:r>
    </w:p>
    <w:p>
      <w:r>
        <w:rPr>
          <w:b/>
        </w:rPr>
        <w:t xml:space="preserve">3: </w:t>
      </w:r>
      <w:r>
        <w:t>реактивного артрита</w:t>
      </w:r>
    </w:p>
    <w:p>
      <w:r>
        <w:rPr>
          <w:b/>
        </w:rPr>
        <w:t xml:space="preserve">4: </w:t>
      </w:r>
      <w:r>
        <w:t>деформирующего остеоартроза</w:t>
      </w:r>
    </w:p>
    <w:p>
      <w:r>
        <w:t xml:space="preserve">Правильный ответ: </w:t>
      </w:r>
      <w:r>
        <w:rPr>
          <w:b/>
        </w:rPr>
        <w:t>подагры</w:t>
      </w:r>
    </w:p>
    <w:p>
      <w:pPr>
        <w:pStyle w:val="Heading2"/>
      </w:pPr>
      <w:r>
        <w:t>ДЛЯ ДИАГНОСТИКИ ВТОРИЧНОГО АМИЛОИДОЗА НАИБОЛЕЕ ИНФОРМАТИВНА БИОПСИЯ</w:t>
      </w:r>
    </w:p>
    <w:p>
      <w:r>
        <w:rPr>
          <w:b/>
        </w:rPr>
        <w:t xml:space="preserve">1: </w:t>
      </w:r>
      <w:r>
        <w:t>подкожного жира</w:t>
      </w:r>
    </w:p>
    <w:p>
      <w:r>
        <w:rPr>
          <w:b/>
        </w:rPr>
        <w:t xml:space="preserve">2: </w:t>
      </w:r>
      <w:r>
        <w:t>почки</w:t>
      </w:r>
    </w:p>
    <w:p>
      <w:r>
        <w:rPr>
          <w:b/>
        </w:rPr>
        <w:t xml:space="preserve">3: </w:t>
      </w:r>
      <w:r>
        <w:t>слизистой десны</w:t>
      </w:r>
    </w:p>
    <w:p>
      <w:r>
        <w:rPr>
          <w:b/>
        </w:rPr>
        <w:t xml:space="preserve">4: </w:t>
      </w:r>
      <w:r>
        <w:t>слизистой прямой кишки</w:t>
      </w:r>
    </w:p>
    <w:p>
      <w:r>
        <w:t xml:space="preserve">Правильный ответ: </w:t>
      </w:r>
      <w:r>
        <w:rPr>
          <w:b/>
        </w:rPr>
        <w:t>почки</w:t>
      </w:r>
    </w:p>
    <w:p>
      <w:pPr>
        <w:pStyle w:val="Heading2"/>
      </w:pPr>
      <w:r>
        <w:t>В ТЕРАПИИ НОЦИЦЕПТИВНОЙ БОЛИ НАИБОЛЕЕ ЭФФЕКТИВНЫМИ ЯВЛЯЮТСЯ</w:t>
      </w:r>
    </w:p>
    <w:p>
      <w:r>
        <w:rPr>
          <w:b/>
        </w:rPr>
        <w:t xml:space="preserve">1: </w:t>
      </w:r>
      <w:r>
        <w:t>антиконвульсанты</w:t>
      </w:r>
    </w:p>
    <w:p>
      <w:r>
        <w:rPr>
          <w:b/>
        </w:rPr>
        <w:t xml:space="preserve">2: </w:t>
      </w:r>
      <w:r>
        <w:t>транквилизаторы</w:t>
      </w:r>
    </w:p>
    <w:p>
      <w:r>
        <w:rPr>
          <w:b/>
        </w:rPr>
        <w:t xml:space="preserve">3: </w:t>
      </w:r>
      <w:r>
        <w:t>нестероидные противовоспалительные средства</w:t>
      </w:r>
    </w:p>
    <w:p>
      <w:r>
        <w:rPr>
          <w:b/>
        </w:rPr>
        <w:t xml:space="preserve">4: </w:t>
      </w:r>
      <w:r>
        <w:t>антидепрессанты</w:t>
      </w:r>
    </w:p>
    <w:p>
      <w:r>
        <w:t xml:space="preserve">Правильный ответ: </w:t>
      </w:r>
      <w:r>
        <w:rPr>
          <w:b/>
        </w:rPr>
        <w:t>нестероидные противовоспалительные средства</w:t>
      </w:r>
    </w:p>
    <w:p>
      <w:pPr>
        <w:pStyle w:val="Heading2"/>
      </w:pPr>
      <w:r>
        <w:t>ПРИ ЛАБОРАТОРНОЙ ДИАГНОСТИКЕ ВИЧ-ИНФЕКЦИИ НАИБОЛЕЕ ЧАСТО ИСПОЛЬЗУЮТ</w:t>
      </w:r>
    </w:p>
    <w:p>
      <w:r>
        <w:rPr>
          <w:b/>
        </w:rPr>
        <w:t xml:space="preserve">1: </w:t>
      </w:r>
      <w:r>
        <w:t>радиоиммунный анализ</w:t>
      </w:r>
    </w:p>
    <w:p>
      <w:r>
        <w:rPr>
          <w:b/>
        </w:rPr>
        <w:t xml:space="preserve">2: </w:t>
      </w:r>
      <w:r>
        <w:t>реакцию гемагглютинации</w:t>
      </w:r>
    </w:p>
    <w:p>
      <w:r>
        <w:rPr>
          <w:b/>
        </w:rPr>
        <w:t xml:space="preserve">3: </w:t>
      </w:r>
      <w:r>
        <w:t>иммуноферментный анализ</w:t>
      </w:r>
    </w:p>
    <w:p>
      <w:r>
        <w:rPr>
          <w:b/>
        </w:rPr>
        <w:t xml:space="preserve">4: </w:t>
      </w:r>
      <w:r>
        <w:t>иммунофлюоресценцию</w:t>
      </w:r>
    </w:p>
    <w:p>
      <w:r>
        <w:t xml:space="preserve">Правильный ответ: </w:t>
      </w:r>
      <w:r>
        <w:rPr>
          <w:b/>
        </w:rPr>
        <w:t>иммуноферментный анализ</w:t>
      </w:r>
    </w:p>
    <w:p>
      <w:pPr>
        <w:pStyle w:val="Heading2"/>
      </w:pPr>
      <w:r>
        <w:t>У ЛИЦ ПОЖИЛОГО И СТАРЧЕСКОГО ВОЗРАСТА В СЛУЧАЕ ПРЕКРАЩЕНИЯ ИЛИ ПРОПУСКА ПРИЕМА ГЛЮКОКОРТИКОСТЕРОИДОВ С БОЛЬШОЙ ВЕРОЯТНОСТЬЮ СЛЕДУЕТ ОЖИДАТЬ</w:t>
      </w:r>
    </w:p>
    <w:p>
      <w:r>
        <w:rPr>
          <w:b/>
        </w:rPr>
        <w:t xml:space="preserve">1: </w:t>
      </w:r>
      <w:r>
        <w:t>снижения уровня глюкозы крови</w:t>
      </w:r>
    </w:p>
    <w:p>
      <w:r>
        <w:rPr>
          <w:b/>
        </w:rPr>
        <w:t xml:space="preserve">2: </w:t>
      </w:r>
      <w:r>
        <w:t>увеличения содержания калия, кальция в плазме крови</w:t>
      </w:r>
    </w:p>
    <w:p>
      <w:r>
        <w:rPr>
          <w:b/>
        </w:rPr>
        <w:t xml:space="preserve">3: </w:t>
      </w:r>
      <w:r>
        <w:t>увеличения содержания мочевины, мочевой кислоты в крови</w:t>
      </w:r>
    </w:p>
    <w:p>
      <w:r>
        <w:rPr>
          <w:b/>
        </w:rPr>
        <w:t xml:space="preserve">4: </w:t>
      </w:r>
      <w:r>
        <w:t>повышения содержания холестерина в плазме крови</w:t>
      </w:r>
    </w:p>
    <w:p>
      <w:r>
        <w:t xml:space="preserve">Правильный ответ: </w:t>
      </w:r>
      <w:r>
        <w:rPr>
          <w:b/>
        </w:rPr>
        <w:t>снижения уровня глюкозы крови</w:t>
      </w:r>
    </w:p>
    <w:p>
      <w:pPr>
        <w:pStyle w:val="Heading2"/>
      </w:pPr>
      <w:r>
        <w:t>КЛИНИЧЕСКИЕ СИМПТОМЫ ПОСТИНФЕКЦИОННОГО ГЛОМЕРУЛОНЕФРИТА ПОСЛЕ АНГИНЫ ПОЯВЛЯЮТСЯ ЧЕРЕЗ (В НЕДЕЛЯХ)</w:t>
      </w:r>
    </w:p>
    <w:p>
      <w:r>
        <w:rPr>
          <w:b/>
        </w:rPr>
        <w:t xml:space="preserve">1: </w:t>
      </w:r>
      <w:r>
        <w:t>1-2</w:t>
      </w:r>
    </w:p>
    <w:p>
      <w:r>
        <w:rPr>
          <w:b/>
        </w:rPr>
        <w:t xml:space="preserve">2: </w:t>
      </w:r>
      <w:r>
        <w:t>3-6</w:t>
      </w:r>
    </w:p>
    <w:p>
      <w:r>
        <w:rPr>
          <w:b/>
        </w:rPr>
        <w:t xml:space="preserve">3: </w:t>
      </w:r>
      <w:r>
        <w:t>4-8</w:t>
      </w:r>
    </w:p>
    <w:p>
      <w:r>
        <w:rPr>
          <w:b/>
        </w:rPr>
        <w:t xml:space="preserve">4: </w:t>
      </w:r>
      <w:r>
        <w:t>2-6</w:t>
      </w:r>
    </w:p>
    <w:p>
      <w:r>
        <w:t xml:space="preserve">Правильный ответ: </w:t>
      </w:r>
      <w:r>
        <w:rPr>
          <w:b/>
        </w:rPr>
        <w:t>1-2</w:t>
      </w:r>
    </w:p>
    <w:p>
      <w:pPr>
        <w:pStyle w:val="Heading2"/>
      </w:pPr>
      <w:r>
        <w:t>ДЛЯ ОЦЕНКИ ПУРИНОВОГО ОБМЕНА ИССЛЕДУЮТ</w:t>
      </w:r>
    </w:p>
    <w:p>
      <w:r>
        <w:rPr>
          <w:b/>
        </w:rPr>
        <w:t xml:space="preserve">1: </w:t>
      </w:r>
      <w:r>
        <w:t>содержание мочевой кислоты в сыворотке, ее суточную экскрецию с мочой</w:t>
      </w:r>
    </w:p>
    <w:p>
      <w:r>
        <w:rPr>
          <w:b/>
        </w:rPr>
        <w:t xml:space="preserve">2: </w:t>
      </w:r>
      <w:r>
        <w:t>уровень креатинина</w:t>
      </w:r>
    </w:p>
    <w:p>
      <w:r>
        <w:rPr>
          <w:b/>
        </w:rPr>
        <w:t xml:space="preserve">3: </w:t>
      </w:r>
      <w:r>
        <w:t>активность креатинфосфокиназы</w:t>
      </w:r>
    </w:p>
    <w:p>
      <w:r>
        <w:rPr>
          <w:b/>
        </w:rPr>
        <w:t xml:space="preserve">4: </w:t>
      </w:r>
      <w:r>
        <w:t>содержание мочевины и остаточного азота</w:t>
      </w:r>
    </w:p>
    <w:p>
      <w:r>
        <w:t xml:space="preserve">Правильный ответ: </w:t>
      </w:r>
      <w:r>
        <w:rPr>
          <w:b/>
        </w:rPr>
        <w:t>содержание мочевой кислоты в сыворотке, ее суточную экскрецию с мочой</w:t>
      </w:r>
    </w:p>
    <w:p>
      <w:pPr>
        <w:pStyle w:val="Heading2"/>
      </w:pPr>
      <w:r>
        <w:t>ЛУЧЕВАЯ ТЕРАПИЯ НА ОБЛАСТЬ СРЕДОСТЕНИЯ МОЖЕТ ПРИВОДИТЬ К</w:t>
      </w:r>
    </w:p>
    <w:p>
      <w:r>
        <w:rPr>
          <w:b/>
        </w:rPr>
        <w:t xml:space="preserve">1: </w:t>
      </w:r>
      <w:r>
        <w:t>кальцификации створок клапанов</w:t>
      </w:r>
    </w:p>
    <w:p>
      <w:r>
        <w:rPr>
          <w:b/>
        </w:rPr>
        <w:t xml:space="preserve">2: </w:t>
      </w:r>
      <w:r>
        <w:t>диастолической дисфункции миокарда</w:t>
      </w:r>
    </w:p>
    <w:p>
      <w:r>
        <w:rPr>
          <w:b/>
        </w:rPr>
        <w:t xml:space="preserve">3: </w:t>
      </w:r>
      <w:r>
        <w:t>гипертрофии миокарда</w:t>
      </w:r>
    </w:p>
    <w:p>
      <w:r>
        <w:rPr>
          <w:b/>
        </w:rPr>
        <w:t xml:space="preserve">4: </w:t>
      </w:r>
      <w:r>
        <w:t>асинхронии миокарда</w:t>
      </w:r>
    </w:p>
    <w:p>
      <w:r>
        <w:t xml:space="preserve">Правильный ответ: </w:t>
      </w:r>
      <w:r>
        <w:rPr>
          <w:b/>
        </w:rPr>
        <w:t>кальцификации створок клапанов</w:t>
      </w:r>
    </w:p>
    <w:p>
      <w:pPr>
        <w:pStyle w:val="Heading2"/>
      </w:pPr>
      <w:r>
        <w:t>ПОКАЗАТЕЛЬ ДОСУТОЧНОЙ ЛЕТАЛЬНОСТИ ОПРЕДЕЛЯЮТ КАК ОТНОШЕНИЕ</w:t>
      </w:r>
    </w:p>
    <w:p>
      <w:r>
        <w:rPr>
          <w:b/>
        </w:rPr>
        <w:t xml:space="preserve">1: </w:t>
      </w:r>
      <w:r>
        <w:t>числа умерших в первые 24 ч пребывания в стационаре  к числу поступивших в стационар</w:t>
      </w:r>
    </w:p>
    <w:p>
      <w:r>
        <w:rPr>
          <w:b/>
        </w:rPr>
        <w:t xml:space="preserve">2: </w:t>
      </w:r>
      <w:r>
        <w:t>(числа умерших в первые 24 ч пребывания в стационаре × 100) к общему числу умерших в больнице</w:t>
      </w:r>
    </w:p>
    <w:p>
      <w:r>
        <w:rPr>
          <w:b/>
        </w:rPr>
        <w:t xml:space="preserve">3: </w:t>
      </w:r>
      <w:r>
        <w:t>(числа умерших в первые 24 ч пребывания в стационаре × 100)  к числу поступивших в стационар</w:t>
      </w:r>
    </w:p>
    <w:p>
      <w:r>
        <w:rPr>
          <w:b/>
        </w:rPr>
        <w:t xml:space="preserve">4: </w:t>
      </w:r>
      <w:r>
        <w:t>числа поступивших в стационар к общему числу умерших в больнице</w:t>
      </w:r>
    </w:p>
    <w:p>
      <w:r>
        <w:t xml:space="preserve">Правильный ответ: </w:t>
      </w:r>
      <w:r>
        <w:rPr>
          <w:b/>
        </w:rPr>
        <w:t>(числа умерших в первые 24 ч пребывания в стационаре × 100)  к числу поступивших в стационар</w:t>
      </w:r>
    </w:p>
    <w:p>
      <w:pPr>
        <w:pStyle w:val="Heading2"/>
      </w:pPr>
      <w:r>
        <w:t>ПОВЫШЕНИЮ БИОДОСТУПНОСТИ ЖЕЛЕЗА ПРИ ЛЕЧЕНИИ АНЕМИИ НЕ СПОСОБСТВУЕТ ПРИСУТСТВИЕ В ДИЕТЕ</w:t>
      </w:r>
    </w:p>
    <w:p>
      <w:r>
        <w:rPr>
          <w:b/>
        </w:rPr>
        <w:t xml:space="preserve">1: </w:t>
      </w:r>
      <w:r>
        <w:t>цистеина и фруктозы</w:t>
      </w:r>
    </w:p>
    <w:p>
      <w:r>
        <w:rPr>
          <w:b/>
        </w:rPr>
        <w:t xml:space="preserve">2: </w:t>
      </w:r>
      <w:r>
        <w:t>янтарной кислоты</w:t>
      </w:r>
    </w:p>
    <w:p>
      <w:r>
        <w:rPr>
          <w:b/>
        </w:rPr>
        <w:t xml:space="preserve">3: </w:t>
      </w:r>
      <w:r>
        <w:t>аскорбиновой кислоты</w:t>
      </w:r>
    </w:p>
    <w:p>
      <w:r>
        <w:rPr>
          <w:b/>
        </w:rPr>
        <w:t xml:space="preserve">4: </w:t>
      </w:r>
      <w:r>
        <w:t>молока</w:t>
      </w:r>
    </w:p>
    <w:p>
      <w:r>
        <w:t xml:space="preserve">Правильный ответ: </w:t>
      </w:r>
      <w:r>
        <w:rPr>
          <w:b/>
        </w:rPr>
        <w:t>молока</w:t>
      </w:r>
    </w:p>
    <w:p>
      <w:pPr>
        <w:pStyle w:val="Heading2"/>
      </w:pPr>
      <w:r>
        <w:t>ЧАСТЫМ ОСЛОЖНЕНИЕМ ТЕЧЕНИЯ СТЕНОЗА ЛЕВОГО A-V ОТВЕРСТИЯ С ФИБРИЛЯЦИЕЙ ПРЕДСЕРДИЙ ЯВЛЯЕТСЯ</w:t>
      </w:r>
    </w:p>
    <w:p>
      <w:r>
        <w:rPr>
          <w:b/>
        </w:rPr>
        <w:t xml:space="preserve">1: </w:t>
      </w:r>
      <w:r>
        <w:t>тромбоэмболия</w:t>
      </w:r>
    </w:p>
    <w:p>
      <w:r>
        <w:rPr>
          <w:b/>
        </w:rPr>
        <w:t xml:space="preserve">2: </w:t>
      </w:r>
      <w:r>
        <w:t>синкопальное состояние</w:t>
      </w:r>
    </w:p>
    <w:p>
      <w:r>
        <w:rPr>
          <w:b/>
        </w:rPr>
        <w:t xml:space="preserve">3: </w:t>
      </w:r>
      <w:r>
        <w:t>коронарная недостаточность</w:t>
      </w:r>
    </w:p>
    <w:p>
      <w:r>
        <w:rPr>
          <w:b/>
        </w:rPr>
        <w:t xml:space="preserve">4: </w:t>
      </w:r>
      <w:r>
        <w:t>желудочковая аритмия</w:t>
      </w:r>
    </w:p>
    <w:p>
      <w:r>
        <w:t xml:space="preserve">Правильный ответ: </w:t>
      </w:r>
      <w:r>
        <w:rPr>
          <w:b/>
        </w:rPr>
        <w:t>тромбоэмболия</w:t>
      </w:r>
    </w:p>
    <w:p>
      <w:pPr>
        <w:pStyle w:val="Heading2"/>
      </w:pPr>
      <w:r>
        <w:t>СИНДРОМ РЕЙНО ЯВЛЯЕТСЯ ДИАГНОСТИЧЕСКИМ КРИТЕРИЕМ</w:t>
      </w:r>
    </w:p>
    <w:p>
      <w:r>
        <w:rPr>
          <w:b/>
        </w:rPr>
        <w:t xml:space="preserve">1: </w:t>
      </w:r>
      <w:r>
        <w:t>болезни Шегрена</w:t>
      </w:r>
    </w:p>
    <w:p>
      <w:r>
        <w:rPr>
          <w:b/>
        </w:rPr>
        <w:t xml:space="preserve">2: </w:t>
      </w:r>
      <w:r>
        <w:t>ревматоидного артрита</w:t>
      </w:r>
    </w:p>
    <w:p>
      <w:r>
        <w:rPr>
          <w:b/>
        </w:rPr>
        <w:t xml:space="preserve">3: </w:t>
      </w:r>
      <w:r>
        <w:t>системной склеродермии</w:t>
      </w:r>
    </w:p>
    <w:p>
      <w:r>
        <w:rPr>
          <w:b/>
        </w:rPr>
        <w:t xml:space="preserve">4: </w:t>
      </w:r>
      <w:r>
        <w:t>дерматомиозита</w:t>
      </w:r>
    </w:p>
    <w:p>
      <w:r>
        <w:t xml:space="preserve">Правильный ответ: </w:t>
      </w:r>
      <w:r>
        <w:rPr>
          <w:b/>
        </w:rPr>
        <w:t>системной склеродермии</w:t>
      </w:r>
    </w:p>
    <w:p>
      <w:pPr>
        <w:pStyle w:val="Heading2"/>
      </w:pPr>
      <w:r>
        <w:t>ОДНОКРАТНАЯ ИММУНИЗАЦИЯ КОРЕВОЙ ВАКЦИНОЙ ОБЕСПЕЧИВАЕТ НАДЕЖНУЮ ЗАЩИТУ ОТ ЗАБОЛЕВАНИЯ В ТЕЧЕНИЕ</w:t>
      </w:r>
    </w:p>
    <w:p>
      <w:r>
        <w:rPr>
          <w:b/>
        </w:rPr>
        <w:t xml:space="preserve">1: </w:t>
      </w:r>
      <w:r>
        <w:t>1-2 лет</w:t>
      </w:r>
    </w:p>
    <w:p>
      <w:r>
        <w:rPr>
          <w:b/>
        </w:rPr>
        <w:t xml:space="preserve">2: </w:t>
      </w:r>
      <w:r>
        <w:t>10 лет</w:t>
      </w:r>
    </w:p>
    <w:p>
      <w:r>
        <w:rPr>
          <w:b/>
        </w:rPr>
        <w:t xml:space="preserve">3: </w:t>
      </w:r>
      <w:r>
        <w:t>5-6 лет</w:t>
      </w:r>
    </w:p>
    <w:p>
      <w:r>
        <w:rPr>
          <w:b/>
        </w:rPr>
        <w:t xml:space="preserve">4: </w:t>
      </w:r>
      <w:r>
        <w:t>5-6 месяцев</w:t>
      </w:r>
    </w:p>
    <w:p>
      <w:r>
        <w:t xml:space="preserve">Правильный ответ: </w:t>
      </w:r>
      <w:r>
        <w:rPr>
          <w:b/>
        </w:rPr>
        <w:t>10 лет</w:t>
      </w:r>
    </w:p>
    <w:p>
      <w:pPr>
        <w:pStyle w:val="Heading2"/>
      </w:pPr>
      <w:r>
        <w:t>ИНФОРМАЦИЮ, СОСТАВЛЯЮЩУЮ ВРАЧЕБНУЮ ТАЙНУ, БЕЗ СОГЛАСИЯ ГРАЖДАНИНА ПРЕДОСТАВЛЯЮТ ПО</w:t>
      </w:r>
    </w:p>
    <w:p>
      <w:r>
        <w:rPr>
          <w:b/>
        </w:rPr>
        <w:t xml:space="preserve">1: </w:t>
      </w:r>
      <w:r>
        <w:t>решению врачебной комиссии</w:t>
      </w:r>
    </w:p>
    <w:p>
      <w:r>
        <w:rPr>
          <w:b/>
        </w:rPr>
        <w:t xml:space="preserve">2: </w:t>
      </w:r>
      <w:r>
        <w:t>запросу органов дознания, следствия и суда</w:t>
      </w:r>
    </w:p>
    <w:p>
      <w:r>
        <w:rPr>
          <w:b/>
        </w:rPr>
        <w:t xml:space="preserve">3: </w:t>
      </w:r>
      <w:r>
        <w:t>заявлению работодателя пациента</w:t>
      </w:r>
    </w:p>
    <w:p>
      <w:r>
        <w:rPr>
          <w:b/>
        </w:rPr>
        <w:t xml:space="preserve">4: </w:t>
      </w:r>
      <w:r>
        <w:t>письменному адвокатскому запросу</w:t>
      </w:r>
    </w:p>
    <w:p>
      <w:r>
        <w:t xml:space="preserve">Правильный ответ: </w:t>
      </w:r>
      <w:r>
        <w:rPr>
          <w:b/>
        </w:rPr>
        <w:t>запросу органов дознания, следствия и суда</w:t>
      </w:r>
    </w:p>
    <w:p>
      <w:pPr>
        <w:pStyle w:val="Heading2"/>
      </w:pPr>
      <w:r>
        <w:t>НОРМАЛЬНЫЙ ОБЪЕМ ЩИТОВИДНОЙ ЖЕЛЕЗЫ ДЛЯ ВЗРОСЛЫХ ЖЕНЩИН СОСТАВЛЯЕТ ДО (В МЛ)</w:t>
      </w:r>
    </w:p>
    <w:p>
      <w:r>
        <w:rPr>
          <w:b/>
        </w:rPr>
        <w:t xml:space="preserve">1: </w:t>
      </w:r>
      <w:r>
        <w:t>18</w:t>
      </w:r>
    </w:p>
    <w:p>
      <w:r>
        <w:rPr>
          <w:b/>
        </w:rPr>
        <w:t xml:space="preserve">2: </w:t>
      </w:r>
      <w:r>
        <w:t>20</w:t>
      </w:r>
    </w:p>
    <w:p>
      <w:r>
        <w:rPr>
          <w:b/>
        </w:rPr>
        <w:t xml:space="preserve">3: </w:t>
      </w:r>
      <w:r>
        <w:t>27</w:t>
      </w:r>
    </w:p>
    <w:p>
      <w:r>
        <w:rPr>
          <w:b/>
        </w:rPr>
        <w:t xml:space="preserve">4: </w:t>
      </w:r>
      <w:r>
        <w:t>25</w:t>
      </w:r>
    </w:p>
    <w:p>
      <w:r>
        <w:t xml:space="preserve">Правильный ответ: </w:t>
      </w:r>
      <w:r>
        <w:rPr>
          <w:b/>
        </w:rPr>
        <w:t>18</w:t>
      </w:r>
    </w:p>
    <w:p>
      <w:pPr>
        <w:pStyle w:val="Heading2"/>
      </w:pPr>
      <w:r>
        <w:t>ПОСЛЕДОВАТЕЛЬНОСТЬ ДЕЙСТВИЙ ДЛЯ ОКАЗАНИЯ ПЕРВОЙ ПОМОЩИ ПОСТРАДАВШЕМУ ОТ ВОЗДЕЙСТВИЯ БЫТОВОГО ЭЛЕКТРИЧЕСТВА ВКЛЮЧАЕТ</w:t>
      </w:r>
    </w:p>
    <w:p>
      <w:r>
        <w:rPr>
          <w:b/>
        </w:rPr>
        <w:t xml:space="preserve">1: </w:t>
      </w:r>
      <w:r>
        <w:t>отключение участка электрической цепи или оборудования (рубильником или другим выключающим аппаратом), определение наличия признаков жизни, вызов скорой медицинской помощи</w:t>
      </w:r>
    </w:p>
    <w:p>
      <w:r>
        <w:rPr>
          <w:b/>
        </w:rPr>
        <w:t xml:space="preserve">2: </w:t>
      </w:r>
      <w:r>
        <w:t>отключение участка электрической цепи или оборудования (рубильником или другим выключающим аппаратом), вызов скорой медицинской помощи, определение наличия признаков жизни</w:t>
      </w:r>
    </w:p>
    <w:p>
      <w:r>
        <w:rPr>
          <w:b/>
        </w:rPr>
        <w:t xml:space="preserve">3: </w:t>
      </w:r>
      <w:r>
        <w:t>определение наличия признаков жизни, отключение участка электрической цепи или оборудования (рубильником или другим выключающим аппаратом), вызов скорой медицинской помощи</w:t>
      </w:r>
    </w:p>
    <w:p>
      <w:r>
        <w:rPr>
          <w:b/>
        </w:rPr>
        <w:t xml:space="preserve">4: </w:t>
      </w:r>
      <w:r>
        <w:t>вызов скорой медицинской помощи, отключение участка электрической цепи или оборудования (рубильником или другим выключающим аппаратом), определение наличия признаков жизни</w:t>
      </w:r>
    </w:p>
    <w:p>
      <w:r>
        <w:t xml:space="preserve">Правильный ответ: </w:t>
      </w:r>
      <w:r>
        <w:rPr>
          <w:b/>
        </w:rPr>
        <w:t>отключение участка электрической цепи или оборудования (рубильником или другим выключающим аппаратом), определение наличия признаков жизни, вызов скорой медицинской помощи</w:t>
      </w:r>
    </w:p>
    <w:p>
      <w:pPr>
        <w:pStyle w:val="Heading2"/>
      </w:pPr>
      <w:r>
        <w:t>ПРИ ПОЛУЧЕНИИ ПОЛОЖИТЕЛЬНОГО РЕЗУЛЬТАТА МОКРОТЫ НА МИКОБАКТЕРИИ ТУБЕРКУЛЕЗА В ОБЩЕЙ ЛЕЧЕБНОЙ СЕТИ ВРАЧ ДОЛЖЕН БОЛЬНОГО</w:t>
      </w:r>
    </w:p>
    <w:p>
      <w:r>
        <w:rPr>
          <w:b/>
        </w:rPr>
        <w:t xml:space="preserve">1: </w:t>
      </w:r>
      <w:r>
        <w:t>изолировать, проконсультироваться с врачом-фтизиатром и направить санитарным транспортом в специализированную противотуберкулезную медицинскую организацию</w:t>
      </w:r>
    </w:p>
    <w:p>
      <w:r>
        <w:rPr>
          <w:b/>
        </w:rPr>
        <w:t xml:space="preserve">2: </w:t>
      </w:r>
      <w:r>
        <w:t>направить на госпитализацию в специализированную противотуберкулезную медицинскую организацию</w:t>
      </w:r>
    </w:p>
    <w:p>
      <w:r>
        <w:rPr>
          <w:b/>
        </w:rPr>
        <w:t xml:space="preserve">3: </w:t>
      </w:r>
      <w:r>
        <w:t>направить на консультацию к врачу-фтизиатру в противотуберкулезный диспансер</w:t>
      </w:r>
    </w:p>
    <w:p>
      <w:r>
        <w:rPr>
          <w:b/>
        </w:rPr>
        <w:t xml:space="preserve">4: </w:t>
      </w:r>
      <w:r>
        <w:t>направить на дополнительные методы исследования</w:t>
      </w:r>
    </w:p>
    <w:p>
      <w:r>
        <w:t xml:space="preserve">Правильный ответ: </w:t>
      </w:r>
      <w:r>
        <w:rPr>
          <w:b/>
        </w:rPr>
        <w:t>изолировать, проконсультироваться с врачом-фтизиатром и направить санитарным транспортом в специализированную противотуберкулезную медицинскую организацию</w:t>
      </w:r>
    </w:p>
    <w:p>
      <w:pPr>
        <w:pStyle w:val="Heading2"/>
      </w:pPr>
      <w:r>
        <w:t>ПЯТНА РОТА (БЕЛЫЕ ПЯТНА НА ГЛАЗНОМ ДНЕ) ХАРАКТЕРНЫ ДЛЯ</w:t>
      </w:r>
    </w:p>
    <w:p>
      <w:r>
        <w:rPr>
          <w:b/>
        </w:rPr>
        <w:t xml:space="preserve">1: </w:t>
      </w:r>
      <w:r>
        <w:t>артериальной гипертензии</w:t>
      </w:r>
    </w:p>
    <w:p>
      <w:r>
        <w:rPr>
          <w:b/>
        </w:rPr>
        <w:t xml:space="preserve">2: </w:t>
      </w:r>
      <w:r>
        <w:t>ревмокардита</w:t>
      </w:r>
    </w:p>
    <w:p>
      <w:r>
        <w:rPr>
          <w:b/>
        </w:rPr>
        <w:t xml:space="preserve">3: </w:t>
      </w:r>
      <w:r>
        <w:t>инфекционного эндокардита</w:t>
      </w:r>
    </w:p>
    <w:p>
      <w:r>
        <w:rPr>
          <w:b/>
        </w:rPr>
        <w:t xml:space="preserve">4: </w:t>
      </w:r>
      <w:r>
        <w:t>синдрома Марфана</w:t>
      </w:r>
    </w:p>
    <w:p>
      <w:r>
        <w:t xml:space="preserve">Правильный ответ: </w:t>
      </w:r>
      <w:r>
        <w:rPr>
          <w:b/>
        </w:rPr>
        <w:t>инфекционного эндокардита</w:t>
      </w:r>
    </w:p>
    <w:p>
      <w:pPr>
        <w:pStyle w:val="Heading2"/>
      </w:pPr>
      <w:r>
        <w:t>ОСЛАБЛЕННОЕ ВЕЗИКУЛЯРНОЕ ДЫХАНИЕ НЕ ВЫСЛУШИВАЕТСЯ ПРИ</w:t>
      </w:r>
    </w:p>
    <w:p>
      <w:r>
        <w:rPr>
          <w:b/>
        </w:rPr>
        <w:t xml:space="preserve">1: </w:t>
      </w:r>
      <w:r>
        <w:t>интерстициальном отёке  легких</w:t>
      </w:r>
    </w:p>
    <w:p>
      <w:r>
        <w:rPr>
          <w:b/>
        </w:rPr>
        <w:t xml:space="preserve">2: </w:t>
      </w:r>
      <w:r>
        <w:t>бронхиолите</w:t>
      </w:r>
    </w:p>
    <w:p>
      <w:r>
        <w:rPr>
          <w:b/>
        </w:rPr>
        <w:t xml:space="preserve">3: </w:t>
      </w:r>
      <w:r>
        <w:t>гидротораксе</w:t>
      </w:r>
    </w:p>
    <w:p>
      <w:r>
        <w:rPr>
          <w:b/>
        </w:rPr>
        <w:t xml:space="preserve">4: </w:t>
      </w:r>
      <w:r>
        <w:t>эмфиземе лёгких</w:t>
      </w:r>
    </w:p>
    <w:p>
      <w:r>
        <w:t xml:space="preserve">Правильный ответ: </w:t>
      </w:r>
      <w:r>
        <w:rPr>
          <w:b/>
        </w:rPr>
        <w:t>бронхиолите</w:t>
      </w:r>
    </w:p>
    <w:p>
      <w:pPr>
        <w:pStyle w:val="Heading2"/>
      </w:pPr>
      <w:r>
        <w:t>У ПАЦИЕНТА БЕЗ ПРИЗНАКОВ ОЖИРЕНИЯ, С ВЫЯВЛЕННОЙ АРТЕРИАЛЬНОЙ ГИПЕРТЕНЗИЕЙ, РЕЗИСТЕНТНОЙ К ЛЕЧЕНИЮ, СЛАБОСТЬЮ, ПАРЕСТЕЗИЕЙ, ПРИСТУПАМИ МИОПЛЕГИИ, ГИПОКАЛИЕМИЕЙ, ПРЕЖДЕ ВСЕГО СЛЕДУЕТ ИСКЛЮЧИТЬ</w:t>
      </w:r>
    </w:p>
    <w:p>
      <w:r>
        <w:rPr>
          <w:b/>
        </w:rPr>
        <w:t xml:space="preserve">1: </w:t>
      </w:r>
      <w:r>
        <w:t>синдром тиреотоксикоза</w:t>
      </w:r>
    </w:p>
    <w:p>
      <w:r>
        <w:rPr>
          <w:b/>
        </w:rPr>
        <w:t xml:space="preserve">2: </w:t>
      </w:r>
      <w:r>
        <w:t>синдром Конна</w:t>
      </w:r>
    </w:p>
    <w:p>
      <w:r>
        <w:rPr>
          <w:b/>
        </w:rPr>
        <w:t xml:space="preserve">3: </w:t>
      </w:r>
      <w:r>
        <w:t>болезнь Аддисона</w:t>
      </w:r>
    </w:p>
    <w:p>
      <w:r>
        <w:rPr>
          <w:b/>
        </w:rPr>
        <w:t xml:space="preserve">4: </w:t>
      </w:r>
      <w:r>
        <w:t>болезнь Иценко – Кушинга</w:t>
      </w:r>
    </w:p>
    <w:p>
      <w:r>
        <w:t xml:space="preserve">Правильный ответ: </w:t>
      </w:r>
      <w:r>
        <w:rPr>
          <w:b/>
        </w:rPr>
        <w:t>синдром Конна</w:t>
      </w:r>
    </w:p>
    <w:p>
      <w:pPr>
        <w:pStyle w:val="Heading2"/>
      </w:pPr>
      <w:r>
        <w:t>ПОКАЗАНИЕМ К ГОСПИТАЛИЗАЦИИ В ОТДЕЛЕНИЕ ПАЛЛИАТИВНОЙ ПОМОЩИ ЯВЛЯЕТСЯ</w:t>
      </w:r>
    </w:p>
    <w:p>
      <w:r>
        <w:rPr>
          <w:b/>
        </w:rPr>
        <w:t xml:space="preserve">1: </w:t>
      </w:r>
      <w:r>
        <w:t>необходимость изоляции больного в связи с текущим инфекционным процессом</w:t>
      </w:r>
    </w:p>
    <w:p>
      <w:r>
        <w:rPr>
          <w:b/>
        </w:rPr>
        <w:t xml:space="preserve">2: </w:t>
      </w:r>
      <w:r>
        <w:t>наличие условий для обеспечения надлежащего ухода и лечения на дому</w:t>
      </w:r>
    </w:p>
    <w:p>
      <w:r>
        <w:rPr>
          <w:b/>
        </w:rPr>
        <w:t xml:space="preserve">3: </w:t>
      </w:r>
      <w:r>
        <w:t>необходимость проведения дезинтоксикационной терапии, нормализации показателей крови</w:t>
      </w:r>
    </w:p>
    <w:p>
      <w:r>
        <w:rPr>
          <w:b/>
        </w:rPr>
        <w:t xml:space="preserve">4: </w:t>
      </w:r>
      <w:r>
        <w:t>необходимость проведения пациенту системной антибактериальной терапии</w:t>
      </w:r>
    </w:p>
    <w:p>
      <w:r>
        <w:t xml:space="preserve">Правильный ответ: </w:t>
      </w:r>
      <w:r>
        <w:rPr>
          <w:b/>
        </w:rPr>
        <w:t>необходимость изоляции больного в связи с текущим инфекционным процессом</w:t>
      </w:r>
    </w:p>
    <w:p>
      <w:pPr>
        <w:pStyle w:val="Heading2"/>
      </w:pPr>
      <w:r>
        <w:t>МОКРОТА ПРИ АБСЦЕССЕ ЛЕГКОГО</w:t>
      </w:r>
    </w:p>
    <w:p>
      <w:r>
        <w:rPr>
          <w:b/>
        </w:rPr>
        <w:t xml:space="preserve">1: </w:t>
      </w:r>
      <w:r>
        <w:t>серозная</w:t>
      </w:r>
    </w:p>
    <w:p>
      <w:r>
        <w:rPr>
          <w:b/>
        </w:rPr>
        <w:t xml:space="preserve">2: </w:t>
      </w:r>
      <w:r>
        <w:t>пенистая</w:t>
      </w:r>
    </w:p>
    <w:p>
      <w:r>
        <w:rPr>
          <w:b/>
        </w:rPr>
        <w:t xml:space="preserve">3: </w:t>
      </w:r>
      <w:r>
        <w:t>двухслойная</w:t>
      </w:r>
    </w:p>
    <w:p>
      <w:r>
        <w:rPr>
          <w:b/>
        </w:rPr>
        <w:t xml:space="preserve">4: </w:t>
      </w:r>
      <w:r>
        <w:t>слизистая</w:t>
      </w:r>
    </w:p>
    <w:p>
      <w:r>
        <w:t xml:space="preserve">Правильный ответ: </w:t>
      </w:r>
      <w:r>
        <w:rPr>
          <w:b/>
        </w:rPr>
        <w:t>двухслойная</w:t>
      </w:r>
    </w:p>
    <w:p>
      <w:pPr>
        <w:pStyle w:val="Heading2"/>
      </w:pPr>
      <w:r>
        <w:t>ПРЕПАРАТАМИ ВЫБОРА ПРИ ЛЕЧЕНИИ «АСПИРИНОВОЙ» АСТМЫ ЯВЛЯЮТСЯ</w:t>
      </w:r>
    </w:p>
    <w:p>
      <w:r>
        <w:rPr>
          <w:b/>
        </w:rPr>
        <w:t xml:space="preserve">1: </w:t>
      </w:r>
      <w:r>
        <w:t>β2-агонисты</w:t>
      </w:r>
    </w:p>
    <w:p>
      <w:r>
        <w:rPr>
          <w:b/>
        </w:rPr>
        <w:t xml:space="preserve">2: </w:t>
      </w:r>
      <w:r>
        <w:t>холинолитики</w:t>
      </w:r>
    </w:p>
    <w:p>
      <w:r>
        <w:rPr>
          <w:b/>
        </w:rPr>
        <w:t xml:space="preserve">3: </w:t>
      </w:r>
      <w:r>
        <w:t>глюкокортикостероиды</w:t>
      </w:r>
    </w:p>
    <w:p>
      <w:r>
        <w:rPr>
          <w:b/>
        </w:rPr>
        <w:t xml:space="preserve">4: </w:t>
      </w:r>
      <w:r>
        <w:t>стабилизаторы мембран тучных клеток</w:t>
      </w:r>
    </w:p>
    <w:p>
      <w:r>
        <w:t xml:space="preserve">Правильный ответ: </w:t>
      </w:r>
      <w:r>
        <w:rPr>
          <w:b/>
        </w:rPr>
        <w:t>глюкокортикостероиды</w:t>
      </w:r>
    </w:p>
    <w:p>
      <w:pPr>
        <w:pStyle w:val="Heading2"/>
      </w:pPr>
      <w:r>
        <w:t>ВОЗБУДИТЕЛЕМ АТИПИЧНОЙ ПНЕВМОНИИ ЯВЛЯЕТСЯ</w:t>
      </w:r>
    </w:p>
    <w:p>
      <w:r>
        <w:rPr>
          <w:b/>
        </w:rPr>
        <w:t xml:space="preserve">1: </w:t>
      </w:r>
      <w:r>
        <w:t>Staphiloccocus aureus</w:t>
      </w:r>
    </w:p>
    <w:p>
      <w:r>
        <w:rPr>
          <w:b/>
        </w:rPr>
        <w:t xml:space="preserve">2: </w:t>
      </w:r>
      <w:r>
        <w:t>Legionella</w:t>
      </w:r>
    </w:p>
    <w:p>
      <w:r>
        <w:rPr>
          <w:b/>
        </w:rPr>
        <w:t xml:space="preserve">3: </w:t>
      </w:r>
      <w:r>
        <w:t>Moraxella catarrhalis</w:t>
      </w:r>
    </w:p>
    <w:p>
      <w:r>
        <w:rPr>
          <w:b/>
        </w:rPr>
        <w:t xml:space="preserve">4: </w:t>
      </w:r>
      <w:r>
        <w:t>Streptococcus pneumoniae</w:t>
      </w:r>
    </w:p>
    <w:p>
      <w:r>
        <w:t xml:space="preserve">Правильный ответ: </w:t>
      </w:r>
      <w:r>
        <w:rPr>
          <w:b/>
        </w:rPr>
        <w:t>Legionella</w:t>
      </w:r>
    </w:p>
    <w:p>
      <w:pPr>
        <w:pStyle w:val="Heading2"/>
      </w:pPr>
      <w:r>
        <w:t>ОБЯЗАТЕЛЬНОЙ ГОСПИТАЛИЗАЦИИ ПОДЛЕЖАТ</w:t>
      </w:r>
    </w:p>
    <w:p>
      <w:r>
        <w:rPr>
          <w:b/>
        </w:rPr>
        <w:t xml:space="preserve">1: </w:t>
      </w:r>
      <w:r>
        <w:t>все больные корью вне зависимости от формы и тяжести течения</w:t>
      </w:r>
    </w:p>
    <w:p>
      <w:r>
        <w:rPr>
          <w:b/>
        </w:rPr>
        <w:t xml:space="preserve">2: </w:t>
      </w:r>
      <w:r>
        <w:t>больные корью, проживающие в многоквартирных домах</w:t>
      </w:r>
    </w:p>
    <w:p>
      <w:r>
        <w:rPr>
          <w:b/>
        </w:rPr>
        <w:t xml:space="preserve">3: </w:t>
      </w:r>
      <w:r>
        <w:t>больные корью, работающие в детских учреждениях</w:t>
      </w:r>
    </w:p>
    <w:p>
      <w:r>
        <w:rPr>
          <w:b/>
        </w:rPr>
        <w:t xml:space="preserve">4: </w:t>
      </w:r>
      <w:r>
        <w:t>больные корью, проживающие в общежитиях</w:t>
      </w:r>
    </w:p>
    <w:p>
      <w:r>
        <w:t xml:space="preserve">Правильный ответ: </w:t>
      </w:r>
      <w:r>
        <w:rPr>
          <w:b/>
        </w:rPr>
        <w:t>больные корью, проживающие в общежитиях</w:t>
      </w:r>
    </w:p>
    <w:p>
      <w:pPr>
        <w:pStyle w:val="Heading2"/>
      </w:pPr>
      <w:r>
        <w:t>В ОЧАГЕ, ГДЕ ВЫЯВЛЕН НОСИТЕЛЬ ДИКОГО ПОЛИОВИРУСА,  ПРОВОДЯТ МЕРОПРИЯТИЯ В ОТНОШЕНИИ ВСЕХ ЛИЦ, ИМЕВШИХ С НИМ КОНТАКТ,  ВКЛЮЧАЮЩИЕ ЕЖЕДНЕВНОЕ МЕДИЦИНСКОЕ НАБЛЮДЕНИЕ В ТЕЧЕНИЕ ____ ДНЕЙ, ЛАБОРАТОРНОЕ ОБСЛЕДОВАНИЕ ФЕКАЛИЙ _______</w:t>
      </w:r>
    </w:p>
    <w:p>
      <w:r>
        <w:rPr>
          <w:b/>
        </w:rPr>
        <w:t xml:space="preserve">1: </w:t>
      </w:r>
      <w:r>
        <w:t>60; двукратно</w:t>
      </w:r>
    </w:p>
    <w:p>
      <w:r>
        <w:rPr>
          <w:b/>
        </w:rPr>
        <w:t xml:space="preserve">2: </w:t>
      </w:r>
      <w:r>
        <w:t>20; однократно</w:t>
      </w:r>
    </w:p>
    <w:p>
      <w:r>
        <w:rPr>
          <w:b/>
        </w:rPr>
        <w:t xml:space="preserve">3: </w:t>
      </w:r>
      <w:r>
        <w:t>30; двукратно</w:t>
      </w:r>
    </w:p>
    <w:p>
      <w:r>
        <w:rPr>
          <w:b/>
        </w:rPr>
        <w:t xml:space="preserve">4: </w:t>
      </w:r>
      <w:r>
        <w:t>10; трёхкратно</w:t>
      </w:r>
    </w:p>
    <w:p>
      <w:r>
        <w:t xml:space="preserve">Правильный ответ: </w:t>
      </w:r>
      <w:r>
        <w:rPr>
          <w:b/>
        </w:rPr>
        <w:t>20; однократно</w:t>
      </w:r>
    </w:p>
    <w:p>
      <w:pPr>
        <w:pStyle w:val="Heading2"/>
      </w:pPr>
      <w:r>
        <w:t>ОСЛОЖНЕНИЕМ ПОРТАЛЬНОЙ ГИПЕРТЕНЗИИ ЯВЛЯЕТСЯ</w:t>
      </w:r>
    </w:p>
    <w:p>
      <w:r>
        <w:rPr>
          <w:b/>
        </w:rPr>
        <w:t xml:space="preserve">1: </w:t>
      </w:r>
      <w:r>
        <w:t>отек легких</w:t>
      </w:r>
    </w:p>
    <w:p>
      <w:r>
        <w:rPr>
          <w:b/>
        </w:rPr>
        <w:t xml:space="preserve">2: </w:t>
      </w:r>
      <w:r>
        <w:t>кровотечение из вен пищевода</w:t>
      </w:r>
    </w:p>
    <w:p>
      <w:r>
        <w:rPr>
          <w:b/>
        </w:rPr>
        <w:t xml:space="preserve">3: </w:t>
      </w:r>
      <w:r>
        <w:t>перфорация портальной вены</w:t>
      </w:r>
    </w:p>
    <w:p>
      <w:r>
        <w:rPr>
          <w:b/>
        </w:rPr>
        <w:t xml:space="preserve">4: </w:t>
      </w:r>
      <w:r>
        <w:t>выраженная головная боль</w:t>
      </w:r>
    </w:p>
    <w:p>
      <w:r>
        <w:t xml:space="preserve">Правильный ответ: </w:t>
      </w:r>
      <w:r>
        <w:rPr>
          <w:b/>
        </w:rPr>
        <w:t>кровотечение из вен пищевода</w:t>
      </w:r>
    </w:p>
    <w:p>
      <w:pPr>
        <w:pStyle w:val="Heading2"/>
      </w:pPr>
      <w:r>
        <w:t>СПЕЦИАЛИЗИРОВАННАЯ МЕДИЦИНСКАЯ ПОМОЩЬ НАСЕЛЕНИЮ РОССИЙСКОЙ ФЕДЕРАЦИИ ПРЕДОСТАВЛЯЕТСЯ В</w:t>
      </w:r>
    </w:p>
    <w:p>
      <w:r>
        <w:rPr>
          <w:b/>
        </w:rPr>
        <w:t xml:space="preserve">1: </w:t>
      </w:r>
      <w:r>
        <w:t>в стационарах</w:t>
      </w:r>
    </w:p>
    <w:p>
      <w:r>
        <w:rPr>
          <w:b/>
        </w:rPr>
        <w:t xml:space="preserve">2: </w:t>
      </w:r>
      <w:r>
        <w:t>в амбулаторно-поликлинических учреждениях</w:t>
      </w:r>
    </w:p>
    <w:p>
      <w:r>
        <w:rPr>
          <w:b/>
        </w:rPr>
        <w:t xml:space="preserve">3: </w:t>
      </w:r>
      <w:r>
        <w:t>в санаториях</w:t>
      </w:r>
    </w:p>
    <w:p>
      <w:r>
        <w:rPr>
          <w:b/>
        </w:rPr>
        <w:t xml:space="preserve">4: </w:t>
      </w:r>
      <w:r>
        <w:t>в реабилитационных центрах</w:t>
      </w:r>
    </w:p>
    <w:p>
      <w:r>
        <w:t xml:space="preserve">Правильный ответ: </w:t>
      </w:r>
      <w:r>
        <w:rPr>
          <w:b/>
        </w:rPr>
        <w:t>в стационарах</w:t>
      </w:r>
    </w:p>
    <w:p>
      <w:pPr>
        <w:pStyle w:val="Heading2"/>
      </w:pPr>
      <w:r>
        <w:t>ПРИ РАЗВИТИИ БАКТЕРИАЛЬНОЙ ПНЕВМОНИИ У БОЛЬНЫХ С ИНФЕКЦИЕЙ COVID-19 СРЕДНЕЙ СТЕПЕНИ ТЯЖЕСТИ, НЕ ПРИМЕНЯВШИХ АНТИБИОТИКИ В ТЕЧЕНИЕ ПОСЛЕДНИХ 3-Х МЕСЯЦЕВ, ПРЕПАРАТОМ ВЫБОРА В АМБУЛАТОРНЫХ УСЛОВИЯХ ЯВЛЯЕТСЯ</w:t>
      </w:r>
    </w:p>
    <w:p>
      <w:r>
        <w:rPr>
          <w:b/>
        </w:rPr>
        <w:t xml:space="preserve">1: </w:t>
      </w:r>
      <w:r>
        <w:t>амоксициллин</w:t>
      </w:r>
    </w:p>
    <w:p>
      <w:r>
        <w:rPr>
          <w:b/>
        </w:rPr>
        <w:t xml:space="preserve">2: </w:t>
      </w:r>
      <w:r>
        <w:t>гентамицин</w:t>
      </w:r>
    </w:p>
    <w:p>
      <w:r>
        <w:rPr>
          <w:b/>
        </w:rPr>
        <w:t xml:space="preserve">3: </w:t>
      </w:r>
      <w:r>
        <w:t>клиндамицин</w:t>
      </w:r>
    </w:p>
    <w:p>
      <w:r>
        <w:rPr>
          <w:b/>
        </w:rPr>
        <w:t xml:space="preserve">4: </w:t>
      </w:r>
      <w:r>
        <w:t>моксифлоксацин</w:t>
      </w:r>
    </w:p>
    <w:p>
      <w:r>
        <w:t xml:space="preserve">Правильный ответ: </w:t>
      </w:r>
      <w:r>
        <w:rPr>
          <w:b/>
        </w:rPr>
        <w:t>амоксициллин</w:t>
      </w:r>
    </w:p>
    <w:p>
      <w:pPr>
        <w:pStyle w:val="Heading2"/>
      </w:pPr>
      <w:r>
        <w:t>СИНДРОМ МОРГАНЬИ-АДАМСА-СТОКСА ПОЯВЛЯЕТСЯ ПРИ БЛОКАДЕ</w:t>
      </w:r>
    </w:p>
    <w:p>
      <w:r>
        <w:rPr>
          <w:b/>
        </w:rPr>
        <w:t xml:space="preserve">1: </w:t>
      </w:r>
      <w:r>
        <w:t>правой ножки пучка Гиса</w:t>
      </w:r>
    </w:p>
    <w:p>
      <w:r>
        <w:rPr>
          <w:b/>
        </w:rPr>
        <w:t xml:space="preserve">2: </w:t>
      </w:r>
      <w:r>
        <w:t>АВ I степени</w:t>
      </w:r>
    </w:p>
    <w:p>
      <w:r>
        <w:rPr>
          <w:b/>
        </w:rPr>
        <w:t xml:space="preserve">3: </w:t>
      </w:r>
      <w:r>
        <w:t>АВ II и III степени</w:t>
      </w:r>
    </w:p>
    <w:p>
      <w:r>
        <w:rPr>
          <w:b/>
        </w:rPr>
        <w:t xml:space="preserve">4: </w:t>
      </w:r>
      <w:r>
        <w:t>левой ножки пучка Гиса</w:t>
      </w:r>
    </w:p>
    <w:p>
      <w:r>
        <w:t xml:space="preserve">Правильный ответ: </w:t>
      </w:r>
      <w:r>
        <w:rPr>
          <w:b/>
        </w:rPr>
        <w:t>АВ II и III степени</w:t>
      </w:r>
    </w:p>
    <w:p>
      <w:pPr>
        <w:pStyle w:val="Heading2"/>
      </w:pPr>
      <w:r>
        <w:t>В КОСТНОМОЗГОВОМ ПУНКТАТЕ У ПАЦИЕНТОВ С БОЛЕЗНЬЮ ХОДЖКИНА ОБНАРУЖИВАЮТ</w:t>
      </w:r>
    </w:p>
    <w:p>
      <w:r>
        <w:rPr>
          <w:b/>
        </w:rPr>
        <w:t xml:space="preserve">1: </w:t>
      </w:r>
      <w:r>
        <w:t>кольца Кебота</w:t>
      </w:r>
    </w:p>
    <w:p>
      <w:r>
        <w:rPr>
          <w:b/>
        </w:rPr>
        <w:t xml:space="preserve">2: </w:t>
      </w:r>
      <w:r>
        <w:t>тельца Жолли</w:t>
      </w:r>
    </w:p>
    <w:p>
      <w:r>
        <w:rPr>
          <w:b/>
        </w:rPr>
        <w:t xml:space="preserve">3: </w:t>
      </w:r>
      <w:r>
        <w:t>филадельфийскую хромосому</w:t>
      </w:r>
    </w:p>
    <w:p>
      <w:r>
        <w:rPr>
          <w:b/>
        </w:rPr>
        <w:t xml:space="preserve">4: </w:t>
      </w:r>
      <w:r>
        <w:t>клетки Березовского – Штернберга</w:t>
      </w:r>
    </w:p>
    <w:p>
      <w:r>
        <w:t xml:space="preserve">Правильный ответ: </w:t>
      </w:r>
      <w:r>
        <w:rPr>
          <w:b/>
        </w:rPr>
        <w:t>клетки Березовского – Штернберга</w:t>
      </w:r>
    </w:p>
    <w:p>
      <w:pPr>
        <w:pStyle w:val="Heading2"/>
      </w:pPr>
      <w:r>
        <w:t>ДВОЙНОЙ ШУМ ВИНОГРАДОВА-ДЮРОЗЬЕ НАБЛЮДАЕТСЯ ПРИ</w:t>
      </w:r>
    </w:p>
    <w:p>
      <w:r>
        <w:rPr>
          <w:b/>
        </w:rPr>
        <w:t xml:space="preserve">1: </w:t>
      </w:r>
      <w:r>
        <w:t>митральной недостаточности</w:t>
      </w:r>
    </w:p>
    <w:p>
      <w:r>
        <w:rPr>
          <w:b/>
        </w:rPr>
        <w:t xml:space="preserve">2: </w:t>
      </w:r>
      <w:r>
        <w:t>митральном стенозе</w:t>
      </w:r>
    </w:p>
    <w:p>
      <w:r>
        <w:rPr>
          <w:b/>
        </w:rPr>
        <w:t xml:space="preserve">3: </w:t>
      </w:r>
      <w:r>
        <w:t>аортальной недостаточности</w:t>
      </w:r>
    </w:p>
    <w:p>
      <w:r>
        <w:rPr>
          <w:b/>
        </w:rPr>
        <w:t xml:space="preserve">4: </w:t>
      </w:r>
      <w:r>
        <w:t>стенозе аорты</w:t>
      </w:r>
    </w:p>
    <w:p>
      <w:r>
        <w:t xml:space="preserve">Правильный ответ: </w:t>
      </w:r>
      <w:r>
        <w:rPr>
          <w:b/>
        </w:rPr>
        <w:t>аортальной недостаточности</w:t>
      </w:r>
    </w:p>
    <w:p>
      <w:pPr>
        <w:pStyle w:val="Heading2"/>
      </w:pPr>
      <w:r>
        <w:t>ЖЕЛУДОЧКОВЫЙ РИТМ РАСЦЕНИВАЕТСЯ КАК «УСТОЙЧИВАЯ ЖЕЛУДОЧКОВАЯ ТАХИКАРДИЯ» ПРИ ПРОДОЛЖИТЕЛЬНОСТИ БОЛЕЕ (В СЕК.)</w:t>
      </w:r>
    </w:p>
    <w:p>
      <w:r>
        <w:rPr>
          <w:b/>
        </w:rPr>
        <w:t xml:space="preserve">1: </w:t>
      </w:r>
      <w:r>
        <w:t>20</w:t>
      </w:r>
    </w:p>
    <w:p>
      <w:r>
        <w:rPr>
          <w:b/>
        </w:rPr>
        <w:t xml:space="preserve">2: </w:t>
      </w:r>
      <w:r>
        <w:t>15</w:t>
      </w:r>
    </w:p>
    <w:p>
      <w:r>
        <w:rPr>
          <w:b/>
        </w:rPr>
        <w:t xml:space="preserve">3: </w:t>
      </w:r>
      <w:r>
        <w:t>90</w:t>
      </w:r>
    </w:p>
    <w:p>
      <w:r>
        <w:rPr>
          <w:b/>
        </w:rPr>
        <w:t xml:space="preserve">4: </w:t>
      </w:r>
      <w:r>
        <w:t>30</w:t>
      </w:r>
    </w:p>
    <w:p>
      <w:r>
        <w:t xml:space="preserve">Правильный ответ: </w:t>
      </w:r>
      <w:r>
        <w:rPr>
          <w:b/>
        </w:rPr>
        <w:t>30</w:t>
      </w:r>
    </w:p>
    <w:p>
      <w:pPr>
        <w:pStyle w:val="Heading2"/>
      </w:pPr>
      <w:r>
        <w:t>ПРЕПАРАТАМИ РЕЗЕРВА ДЛЯ ЛЕЧЕНИЯ ГИПЕРТОНИЧЕСКОЙ БОЛЕЗНИ ЯВЛЯЮТСЯ</w:t>
      </w:r>
    </w:p>
    <w:p>
      <w:r>
        <w:rPr>
          <w:b/>
        </w:rPr>
        <w:t xml:space="preserve">1: </w:t>
      </w:r>
      <w:r>
        <w:t>антагонисты кальция</w:t>
      </w:r>
    </w:p>
    <w:p>
      <w:r>
        <w:rPr>
          <w:b/>
        </w:rPr>
        <w:t xml:space="preserve">2: </w:t>
      </w:r>
      <w:r>
        <w:t>α1-блокаторы</w:t>
      </w:r>
    </w:p>
    <w:p>
      <w:r>
        <w:rPr>
          <w:b/>
        </w:rPr>
        <w:t xml:space="preserve">3: </w:t>
      </w:r>
      <w:r>
        <w:t>β-адреноблокаторы</w:t>
      </w:r>
    </w:p>
    <w:p>
      <w:r>
        <w:rPr>
          <w:b/>
        </w:rPr>
        <w:t xml:space="preserve">4: </w:t>
      </w:r>
      <w:r>
        <w:t>диуретики</w:t>
      </w:r>
    </w:p>
    <w:p>
      <w:r>
        <w:t xml:space="preserve">Правильный ответ: </w:t>
      </w:r>
      <w:r>
        <w:rPr>
          <w:b/>
        </w:rPr>
        <w:t>α1-блокаторы</w:t>
      </w:r>
    </w:p>
    <w:p>
      <w:pPr>
        <w:pStyle w:val="Heading2"/>
      </w:pPr>
      <w:r>
        <w:t>В СЛУЧАЕ ОТМОРОЖЕНИЯ КОНЕЧНОСТИ НЕОБХОДИМО</w:t>
      </w:r>
    </w:p>
    <w:p>
      <w:r>
        <w:rPr>
          <w:b/>
        </w:rPr>
        <w:t xml:space="preserve">1: </w:t>
      </w:r>
      <w:r>
        <w:t>интенсивно растереть конечность шерстяной тканью</w:t>
      </w:r>
    </w:p>
    <w:p>
      <w:r>
        <w:rPr>
          <w:b/>
        </w:rPr>
        <w:t xml:space="preserve">2: </w:t>
      </w:r>
      <w:r>
        <w:t>наложить на конечность термоизолирующую повязку</w:t>
      </w:r>
    </w:p>
    <w:p>
      <w:r>
        <w:rPr>
          <w:b/>
        </w:rPr>
        <w:t xml:space="preserve">3: </w:t>
      </w:r>
      <w:r>
        <w:t>как можно скорее поместить конечность в теплую воду</w:t>
      </w:r>
    </w:p>
    <w:p>
      <w:r>
        <w:rPr>
          <w:b/>
        </w:rPr>
        <w:t xml:space="preserve">4: </w:t>
      </w:r>
      <w:r>
        <w:t>растереть конечность снегом</w:t>
      </w:r>
    </w:p>
    <w:p>
      <w:r>
        <w:t xml:space="preserve">Правильный ответ: </w:t>
      </w:r>
      <w:r>
        <w:rPr>
          <w:b/>
        </w:rPr>
        <w:t>наложить на конечность термоизолирующую повязку</w:t>
      </w:r>
    </w:p>
    <w:p>
      <w:pPr>
        <w:pStyle w:val="Heading2"/>
      </w:pPr>
      <w:r>
        <w:t>ПРИНЦИПЫ ЛЕЧЕНИЯ ХРОНИЧЕСКОГО ЛЕКАРСТВЕННОГО ГЕПАТИТА ВКЛЮЧАЮТ</w:t>
      </w:r>
    </w:p>
    <w:p>
      <w:r>
        <w:rPr>
          <w:b/>
        </w:rPr>
        <w:t xml:space="preserve">1: </w:t>
      </w:r>
      <w:r>
        <w:t>витамины группы В</w:t>
      </w:r>
    </w:p>
    <w:p>
      <w:r>
        <w:rPr>
          <w:b/>
        </w:rPr>
        <w:t xml:space="preserve">2: </w:t>
      </w:r>
      <w:r>
        <w:t>терапию а-интерфероном</w:t>
      </w:r>
    </w:p>
    <w:p>
      <w:r>
        <w:rPr>
          <w:b/>
        </w:rPr>
        <w:t xml:space="preserve">3: </w:t>
      </w:r>
      <w:r>
        <w:t>устранение этиологического фактора</w:t>
      </w:r>
    </w:p>
    <w:p>
      <w:r>
        <w:rPr>
          <w:b/>
        </w:rPr>
        <w:t xml:space="preserve">4: </w:t>
      </w:r>
      <w:r>
        <w:t>физиотерапевтическое лечение</w:t>
      </w:r>
    </w:p>
    <w:p>
      <w:r>
        <w:t xml:space="preserve">Правильный ответ: </w:t>
      </w:r>
      <w:r>
        <w:rPr>
          <w:b/>
        </w:rPr>
        <w:t>устранение этиологического фактора</w:t>
      </w:r>
    </w:p>
    <w:p>
      <w:pPr>
        <w:pStyle w:val="Heading2"/>
      </w:pPr>
      <w:r>
        <w:t>МАКСИМАЛЬНЫЙ ТЕРАПЕВТИЧЕСКИЙ ЭФФЕКТ ПОСЛЕ ВВЕДЕНИЯ ТЕРАПЕВТИЧЕСКИХ ДОЗ ИНГАЛЯЦИОННОГО БУДЕСОНИДА РАЗВИВАЕТСЯ В СРЕДНЕМ ЧЕРЕЗ _____ ОТ НАЧАЛА ЛЕЧЕНИЯ</w:t>
      </w:r>
    </w:p>
    <w:p>
      <w:r>
        <w:rPr>
          <w:b/>
        </w:rPr>
        <w:t xml:space="preserve">1: </w:t>
      </w:r>
      <w:r>
        <w:t>2-3 дня</w:t>
      </w:r>
    </w:p>
    <w:p>
      <w:r>
        <w:rPr>
          <w:b/>
        </w:rPr>
        <w:t xml:space="preserve">2: </w:t>
      </w:r>
      <w:r>
        <w:t>8-14 дней</w:t>
      </w:r>
    </w:p>
    <w:p>
      <w:r>
        <w:rPr>
          <w:b/>
        </w:rPr>
        <w:t xml:space="preserve">3: </w:t>
      </w:r>
      <w:r>
        <w:t>несколько часов</w:t>
      </w:r>
    </w:p>
    <w:p>
      <w:r>
        <w:rPr>
          <w:b/>
        </w:rPr>
        <w:t xml:space="preserve">4: </w:t>
      </w:r>
      <w:r>
        <w:t>5-7 дней</w:t>
      </w:r>
    </w:p>
    <w:p>
      <w:r>
        <w:t xml:space="preserve">Правильный ответ: </w:t>
      </w:r>
      <w:r>
        <w:rPr>
          <w:b/>
        </w:rPr>
        <w:t>5-7 дней</w:t>
      </w:r>
    </w:p>
    <w:p>
      <w:pPr>
        <w:pStyle w:val="Heading2"/>
      </w:pPr>
      <w:r>
        <w:t>ГОСУДАРСТВЕННЫЕ УЧРЕЖДЕНИЯ СУБЪЕКТОВ РФ И МУНИЦИПАЛЬНЫЕ УЧРЕЖДЕНИЯ, УЧАСТВУЮЩИЕ В РЕАЛИЗАЦИИ ТЕРРИТОРИАЛЬНЫХ ПРОГРАММ ОМС НЕ МОГУТ БЫТЬ СОЗДАНЫ В ВИДЕ</w:t>
      </w:r>
    </w:p>
    <w:p>
      <w:r>
        <w:rPr>
          <w:b/>
        </w:rPr>
        <w:t xml:space="preserve">1: </w:t>
      </w:r>
      <w:r>
        <w:t>автономной некоммерческой организации</w:t>
      </w:r>
    </w:p>
    <w:p>
      <w:r>
        <w:rPr>
          <w:b/>
        </w:rPr>
        <w:t xml:space="preserve">2: </w:t>
      </w:r>
      <w:r>
        <w:t>государственных (муниципальных) бюджетных учреждений</w:t>
      </w:r>
    </w:p>
    <w:p>
      <w:r>
        <w:rPr>
          <w:b/>
        </w:rPr>
        <w:t xml:space="preserve">3: </w:t>
      </w:r>
      <w:r>
        <w:t>государственных (муниципальных) казенных учреждений</w:t>
      </w:r>
    </w:p>
    <w:p>
      <w:r>
        <w:rPr>
          <w:b/>
        </w:rPr>
        <w:t xml:space="preserve">4: </w:t>
      </w:r>
      <w:r>
        <w:t>государственных автономных учреждений</w:t>
      </w:r>
    </w:p>
    <w:p>
      <w:r>
        <w:t xml:space="preserve">Правильный ответ: </w:t>
      </w:r>
      <w:r>
        <w:rPr>
          <w:b/>
        </w:rPr>
        <w:t>государственных (муниципальных) казенных учреждений</w:t>
      </w:r>
    </w:p>
    <w:p>
      <w:pPr>
        <w:pStyle w:val="Heading2"/>
      </w:pPr>
      <w:r>
        <w:t>РЕАБИЛИТАЦИЯ ИНВАЛИДОВ -ЭТО СИСТЕМА И ПРОЦЕСС ПОЛНОГО_____________ ДЕЯТЕЛЬНОСТИ</w:t>
      </w:r>
    </w:p>
    <w:p>
      <w:r>
        <w:rPr>
          <w:b/>
        </w:rPr>
        <w:t xml:space="preserve">1: </w:t>
      </w:r>
      <w:r>
        <w:t>или частичного восстановления способности инвалида к бытовой,общественной и профессиональной</w:t>
      </w:r>
    </w:p>
    <w:p>
      <w:r>
        <w:rPr>
          <w:b/>
        </w:rPr>
        <w:t xml:space="preserve">2: </w:t>
      </w:r>
      <w:r>
        <w:t>или частичного восстановления способности инвалида к бытовой и общественной</w:t>
      </w:r>
    </w:p>
    <w:p>
      <w:r>
        <w:rPr>
          <w:b/>
        </w:rPr>
        <w:t xml:space="preserve">3: </w:t>
      </w:r>
      <w:r>
        <w:t>восстановления способности инвалида к бытовой, общественной и профессиональной</w:t>
      </w:r>
    </w:p>
    <w:p>
      <w:r>
        <w:rPr>
          <w:b/>
        </w:rPr>
        <w:t xml:space="preserve">4: </w:t>
      </w:r>
      <w:r>
        <w:t>восстановления способности инвалида к бытовой</w:t>
      </w:r>
    </w:p>
    <w:p>
      <w:r>
        <w:t xml:space="preserve">Правильный ответ: </w:t>
      </w:r>
      <w:r>
        <w:rPr>
          <w:b/>
        </w:rPr>
        <w:t>или частичного восстановления способности инвалида к бытовой,общественной и профессиональной</w:t>
      </w:r>
    </w:p>
    <w:p>
      <w:pPr>
        <w:pStyle w:val="Heading2"/>
      </w:pPr>
      <w:r>
        <w:t>ДЛИТЕЛЬНОЕ ПРИМЕНЕНИЕ РАСТИТЕЛЬНЫХ СЛАБИТЕЛЬНЫХ (АНТРАГЛИКОЗИДОВ) ОПАСНО РАЗВИТИЕМ</w:t>
      </w:r>
    </w:p>
    <w:p>
      <w:r>
        <w:rPr>
          <w:b/>
        </w:rPr>
        <w:t xml:space="preserve">1: </w:t>
      </w:r>
      <w:r>
        <w:t>гипогликемии</w:t>
      </w:r>
    </w:p>
    <w:p>
      <w:r>
        <w:rPr>
          <w:b/>
        </w:rPr>
        <w:t xml:space="preserve">2: </w:t>
      </w:r>
      <w:r>
        <w:t>привыкания</w:t>
      </w:r>
    </w:p>
    <w:p>
      <w:r>
        <w:rPr>
          <w:b/>
        </w:rPr>
        <w:t xml:space="preserve">3: </w:t>
      </w:r>
      <w:r>
        <w:t>депрессии</w:t>
      </w:r>
    </w:p>
    <w:p>
      <w:r>
        <w:rPr>
          <w:b/>
        </w:rPr>
        <w:t xml:space="preserve">4: </w:t>
      </w:r>
      <w:r>
        <w:t>расстройства сна</w:t>
      </w:r>
    </w:p>
    <w:p>
      <w:r>
        <w:t xml:space="preserve">Правильный ответ: </w:t>
      </w:r>
      <w:r>
        <w:rPr>
          <w:b/>
        </w:rPr>
        <w:t>привыкания</w:t>
      </w:r>
    </w:p>
    <w:p>
      <w:pPr>
        <w:pStyle w:val="Heading2"/>
      </w:pPr>
      <w:r>
        <w:t>ПЕРЕЧЕНЬ ТЕХНИЧЕСКИХ СРЕДСТВ РЕАБИЛИТАЦИИ ИНВАЛИДОВ ОПРЕДЕЛЯЕТ</w:t>
      </w:r>
    </w:p>
    <w:p>
      <w:r>
        <w:rPr>
          <w:b/>
        </w:rPr>
        <w:t xml:space="preserve">1: </w:t>
      </w:r>
      <w:r>
        <w:t>Правительство Российской Федерации</w:t>
      </w:r>
    </w:p>
    <w:p>
      <w:r>
        <w:rPr>
          <w:b/>
        </w:rPr>
        <w:t xml:space="preserve">2: </w:t>
      </w:r>
      <w:r>
        <w:t>Федеральный фонд обязательного медицинского страхования</w:t>
      </w:r>
    </w:p>
    <w:p>
      <w:r>
        <w:rPr>
          <w:b/>
        </w:rPr>
        <w:t xml:space="preserve">3: </w:t>
      </w:r>
      <w:r>
        <w:t>Пенсионный фонд Российской Федерации</w:t>
      </w:r>
    </w:p>
    <w:p>
      <w:r>
        <w:rPr>
          <w:b/>
        </w:rPr>
        <w:t xml:space="preserve">4: </w:t>
      </w:r>
      <w:r>
        <w:t>Росздравнадзор</w:t>
      </w:r>
    </w:p>
    <w:p>
      <w:r>
        <w:t xml:space="preserve">Правильный ответ: </w:t>
      </w:r>
      <w:r>
        <w:rPr>
          <w:b/>
        </w:rPr>
        <w:t>Правительство Российской Федерации</w:t>
      </w:r>
    </w:p>
    <w:p>
      <w:pPr>
        <w:pStyle w:val="Heading2"/>
      </w:pPr>
      <w:r>
        <w:t>ХРОНИЧЕСКОЕ ТЕЧЕНИЕ ВИРУСНОГО ГЕПАТИТА В ХАРАКТЕРИЗУЕТСЯ ПЕРСИСТЕНЦИЕЙ ВИРУСА В ТЕЧЕНИЕ НЕ МЕНЕЕ _______ МЕСЯЦЕВ</w:t>
      </w:r>
    </w:p>
    <w:p>
      <w:r>
        <w:rPr>
          <w:b/>
        </w:rPr>
        <w:t xml:space="preserve">1: </w:t>
      </w:r>
      <w:r>
        <w:t>3</w:t>
      </w:r>
    </w:p>
    <w:p>
      <w:r>
        <w:rPr>
          <w:b/>
        </w:rPr>
        <w:t xml:space="preserve">2: </w:t>
      </w:r>
      <w:r>
        <w:t>6</w:t>
      </w:r>
    </w:p>
    <w:p>
      <w:r>
        <w:rPr>
          <w:b/>
        </w:rPr>
        <w:t xml:space="preserve">3: </w:t>
      </w:r>
      <w:r>
        <w:t>9</w:t>
      </w:r>
    </w:p>
    <w:p>
      <w:r>
        <w:rPr>
          <w:b/>
        </w:rPr>
        <w:t xml:space="preserve">4: </w:t>
      </w:r>
      <w:r>
        <w:t>12</w:t>
      </w:r>
    </w:p>
    <w:p>
      <w:r>
        <w:t xml:space="preserve">Правильный ответ: </w:t>
      </w:r>
      <w:r>
        <w:rPr>
          <w:b/>
        </w:rPr>
        <w:t>6</w:t>
      </w:r>
    </w:p>
    <w:p>
      <w:pPr>
        <w:pStyle w:val="Heading2"/>
      </w:pPr>
      <w:r>
        <w:t>В ЛЕЧЕНИИ САХАРНОГО ДИАБЕТА ВТОРОГО ТИПА ИЗ ПРЕПАРАТОВ ГРУППЫ БИГУАНИДОВ ИСПОЛЬЗУЮТ</w:t>
      </w:r>
    </w:p>
    <w:p>
      <w:r>
        <w:rPr>
          <w:b/>
        </w:rPr>
        <w:t xml:space="preserve">1: </w:t>
      </w:r>
      <w:r>
        <w:t>глимепирид</w:t>
      </w:r>
    </w:p>
    <w:p>
      <w:r>
        <w:rPr>
          <w:b/>
        </w:rPr>
        <w:t xml:space="preserve">2: </w:t>
      </w:r>
      <w:r>
        <w:t>репаглинид</w:t>
      </w:r>
    </w:p>
    <w:p>
      <w:r>
        <w:rPr>
          <w:b/>
        </w:rPr>
        <w:t xml:space="preserve">3: </w:t>
      </w:r>
      <w:r>
        <w:t>ситаглиптин</w:t>
      </w:r>
    </w:p>
    <w:p>
      <w:r>
        <w:rPr>
          <w:b/>
        </w:rPr>
        <w:t xml:space="preserve">4: </w:t>
      </w:r>
      <w:r>
        <w:t>метформин</w:t>
      </w:r>
    </w:p>
    <w:p>
      <w:r>
        <w:t xml:space="preserve">Правильный ответ: </w:t>
      </w:r>
      <w:r>
        <w:rPr>
          <w:b/>
        </w:rPr>
        <w:t>метформин</w:t>
      </w:r>
    </w:p>
    <w:p>
      <w:pPr>
        <w:pStyle w:val="Heading2"/>
      </w:pPr>
      <w:r>
        <w:t>МОРФОЛОГИЧЕСКИМИ ИЗМЕНЕНИЯМИ БИОПТАТА ПРИ ЯЗВЕННОМ КОЛИТЕ ЯВЛЯЮТСЯ</w:t>
      </w:r>
    </w:p>
    <w:p>
      <w:r>
        <w:rPr>
          <w:b/>
        </w:rPr>
        <w:t xml:space="preserve">1: </w:t>
      </w:r>
      <w:r>
        <w:t>атрофическая метаплазия</w:t>
      </w:r>
    </w:p>
    <w:p>
      <w:r>
        <w:rPr>
          <w:b/>
        </w:rPr>
        <w:t xml:space="preserve">2: </w:t>
      </w:r>
      <w:r>
        <w:t>тонкокишечная метаплазия слизистой</w:t>
      </w:r>
    </w:p>
    <w:p>
      <w:r>
        <w:rPr>
          <w:b/>
        </w:rPr>
        <w:t xml:space="preserve">3: </w:t>
      </w:r>
      <w:r>
        <w:t>саркоидоподобные гранулемы</w:t>
      </w:r>
    </w:p>
    <w:p>
      <w:r>
        <w:rPr>
          <w:b/>
        </w:rPr>
        <w:t xml:space="preserve">4: </w:t>
      </w:r>
      <w:r>
        <w:t>крипт-абсцессы</w:t>
      </w:r>
    </w:p>
    <w:p>
      <w:r>
        <w:t xml:space="preserve">Правильный ответ: </w:t>
      </w:r>
      <w:r>
        <w:rPr>
          <w:b/>
        </w:rPr>
        <w:t>крипт-абсцессы</w:t>
      </w:r>
    </w:p>
    <w:p>
      <w:pPr>
        <w:pStyle w:val="Heading2"/>
      </w:pPr>
      <w:r>
        <w:t>У ПАЦИЕНТА С АНГИНОЗНЫМИ БОЛЯМИ, ВОЗНИКАЮЩИМИ ПРИ ХОДЬБЕ НА 400 М В ОБЫЧНОМ ТЕМПЕ, ОПРЕДЕЛЯЕТСЯ _____ ФУНКЦИОНАЛЬНЫЙ КЛАСС СТЕНОКАРДИИ</w:t>
      </w:r>
    </w:p>
    <w:p>
      <w:r>
        <w:rPr>
          <w:b/>
        </w:rPr>
        <w:t xml:space="preserve">1: </w:t>
      </w:r>
      <w:r>
        <w:t>II</w:t>
      </w:r>
    </w:p>
    <w:p>
      <w:r>
        <w:rPr>
          <w:b/>
        </w:rPr>
        <w:t xml:space="preserve">2: </w:t>
      </w:r>
      <w:r>
        <w:t>I</w:t>
      </w:r>
    </w:p>
    <w:p>
      <w:r>
        <w:rPr>
          <w:b/>
        </w:rPr>
        <w:t xml:space="preserve">3: </w:t>
      </w:r>
      <w:r>
        <w:t>IV</w:t>
      </w:r>
    </w:p>
    <w:p>
      <w:r>
        <w:rPr>
          <w:b/>
        </w:rPr>
        <w:t xml:space="preserve">4: </w:t>
      </w:r>
      <w:r>
        <w:t>III</w:t>
      </w:r>
    </w:p>
    <w:p>
      <w:r>
        <w:t xml:space="preserve">Правильный ответ: </w:t>
      </w:r>
      <w:r>
        <w:rPr>
          <w:b/>
        </w:rPr>
        <w:t>II</w:t>
      </w:r>
    </w:p>
    <w:p>
      <w:pPr>
        <w:pStyle w:val="Heading2"/>
      </w:pPr>
      <w:r>
        <w:t>МЕТОДОМ ИССЛЕДОВАНИЯ ДЛЯ ПОДТВЕРЖДЕНИЯ ДИАГНОЗА ПРОСТОЙ ПОЧЕЧНОЙ КИСТЫ ЯВЛЯЕТСЯ</w:t>
      </w:r>
    </w:p>
    <w:p>
      <w:r>
        <w:rPr>
          <w:b/>
        </w:rPr>
        <w:t xml:space="preserve">1: </w:t>
      </w:r>
      <w:r>
        <w:t>ангиография сосудов почек</w:t>
      </w:r>
    </w:p>
    <w:p>
      <w:r>
        <w:rPr>
          <w:b/>
        </w:rPr>
        <w:t xml:space="preserve">2: </w:t>
      </w:r>
      <w:r>
        <w:t>пункция кисты</w:t>
      </w:r>
    </w:p>
    <w:p>
      <w:r>
        <w:rPr>
          <w:b/>
        </w:rPr>
        <w:t xml:space="preserve">3: </w:t>
      </w:r>
      <w:r>
        <w:t>УЗИ почек</w:t>
      </w:r>
    </w:p>
    <w:p>
      <w:r>
        <w:rPr>
          <w:b/>
        </w:rPr>
        <w:t xml:space="preserve">4: </w:t>
      </w:r>
      <w:r>
        <w:t>определение концентрационной функции почек</w:t>
      </w:r>
    </w:p>
    <w:p>
      <w:r>
        <w:t xml:space="preserve">Правильный ответ: </w:t>
      </w:r>
      <w:r>
        <w:rPr>
          <w:b/>
        </w:rPr>
        <w:t>УЗИ почек</w:t>
      </w:r>
    </w:p>
    <w:p>
      <w:pPr>
        <w:pStyle w:val="Heading2"/>
      </w:pPr>
      <w:r>
        <w:t>ЛЕЙКОЦИТОЗ СО СДВИГОМ ЛЕЙКОЦИТАРНОЙ ФОРМУЛЫ ВЛЕВО НАБЛЮДАЕТСЯ ПРИ</w:t>
      </w:r>
    </w:p>
    <w:p>
      <w:r>
        <w:rPr>
          <w:b/>
        </w:rPr>
        <w:t xml:space="preserve">1: </w:t>
      </w:r>
      <w:r>
        <w:t>хроническом бронхите в стадии ремиссии</w:t>
      </w:r>
    </w:p>
    <w:p>
      <w:r>
        <w:rPr>
          <w:b/>
        </w:rPr>
        <w:t xml:space="preserve">2: </w:t>
      </w:r>
      <w:r>
        <w:t>бронхиальной астме</w:t>
      </w:r>
    </w:p>
    <w:p>
      <w:r>
        <w:rPr>
          <w:b/>
        </w:rPr>
        <w:t xml:space="preserve">3: </w:t>
      </w:r>
      <w:r>
        <w:t>долевой пневмонии</w:t>
      </w:r>
    </w:p>
    <w:p>
      <w:r>
        <w:rPr>
          <w:b/>
        </w:rPr>
        <w:t xml:space="preserve">4: </w:t>
      </w:r>
      <w:r>
        <w:t>адгезивном плеврите</w:t>
      </w:r>
    </w:p>
    <w:p>
      <w:r>
        <w:t xml:space="preserve">Правильный ответ: </w:t>
      </w:r>
      <w:r>
        <w:rPr>
          <w:b/>
        </w:rPr>
        <w:t>долевой пневмонии</w:t>
      </w:r>
    </w:p>
    <w:p>
      <w:pPr>
        <w:pStyle w:val="Heading2"/>
      </w:pPr>
      <w:r>
        <w:t>ДЛЯ ДЕМОГРАФИЧЕСКОЙ СИТУАЦИИ В РФ ХАРАКТЕРНО УВЕЛИЧЕНИЕ УДЕЛЬНОГО ВЕСА ЛИЦ</w:t>
      </w:r>
    </w:p>
    <w:p>
      <w:r>
        <w:rPr>
          <w:b/>
        </w:rPr>
        <w:t xml:space="preserve">1: </w:t>
      </w:r>
      <w:r>
        <w:t>состоящих в браке</w:t>
      </w:r>
    </w:p>
    <w:p>
      <w:r>
        <w:rPr>
          <w:b/>
        </w:rPr>
        <w:t xml:space="preserve">2: </w:t>
      </w:r>
      <w:r>
        <w:t>пожилого возраста</w:t>
      </w:r>
    </w:p>
    <w:p>
      <w:r>
        <w:rPr>
          <w:b/>
        </w:rPr>
        <w:t xml:space="preserve">3: </w:t>
      </w:r>
      <w:r>
        <w:t>детского возраста</w:t>
      </w:r>
    </w:p>
    <w:p>
      <w:r>
        <w:rPr>
          <w:b/>
        </w:rPr>
        <w:t xml:space="preserve">4: </w:t>
      </w:r>
      <w:r>
        <w:t>мужского пола</w:t>
      </w:r>
    </w:p>
    <w:p>
      <w:r>
        <w:t xml:space="preserve">Правильный ответ: </w:t>
      </w:r>
      <w:r>
        <w:rPr>
          <w:b/>
        </w:rPr>
        <w:t>пожилого возраста</w:t>
      </w:r>
    </w:p>
    <w:p>
      <w:pPr>
        <w:pStyle w:val="Heading2"/>
      </w:pPr>
      <w:r>
        <w:t>ПРИ АТОПИЧЕСКОЙ БРОНХИАЛЬНОЙ АСТМЕ В ОБЩЕМ АНАЛИЗЕ КРОВИ ЧАСТО ВСТРЕЧАЕТСЯ</w:t>
      </w:r>
    </w:p>
    <w:p>
      <w:r>
        <w:rPr>
          <w:b/>
        </w:rPr>
        <w:t xml:space="preserve">1: </w:t>
      </w:r>
      <w:r>
        <w:t>эозинофилия</w:t>
      </w:r>
    </w:p>
    <w:p>
      <w:r>
        <w:rPr>
          <w:b/>
        </w:rPr>
        <w:t xml:space="preserve">2: </w:t>
      </w:r>
      <w:r>
        <w:t>нейтрофилез</w:t>
      </w:r>
    </w:p>
    <w:p>
      <w:r>
        <w:rPr>
          <w:b/>
        </w:rPr>
        <w:t xml:space="preserve">3: </w:t>
      </w:r>
      <w:r>
        <w:t>тромбоцитоз</w:t>
      </w:r>
    </w:p>
    <w:p>
      <w:r>
        <w:rPr>
          <w:b/>
        </w:rPr>
        <w:t xml:space="preserve">4: </w:t>
      </w:r>
      <w:r>
        <w:t>лимфоцитоз</w:t>
      </w:r>
    </w:p>
    <w:p>
      <w:r>
        <w:t xml:space="preserve">Правильный ответ: </w:t>
      </w:r>
      <w:r>
        <w:rPr>
          <w:b/>
        </w:rPr>
        <w:t>эозинофилия</w:t>
      </w:r>
    </w:p>
    <w:p>
      <w:pPr>
        <w:pStyle w:val="Heading2"/>
      </w:pPr>
      <w:r>
        <w:t>ОБ ЭФФЕКТИВНОСТИ ЛЕЧЕНИЯ ПРЕПАРАТАМИ ЖЕЛЕЗА СВИДЕТЕЛЬСТВУЕТ ПОЯВЛЕНИЕ В АНАЛИЗЕ КРОВИ</w:t>
      </w:r>
    </w:p>
    <w:p>
      <w:r>
        <w:rPr>
          <w:b/>
        </w:rPr>
        <w:t xml:space="preserve">1: </w:t>
      </w:r>
      <w:r>
        <w:t>лейкоцитоза</w:t>
      </w:r>
    </w:p>
    <w:p>
      <w:r>
        <w:rPr>
          <w:b/>
        </w:rPr>
        <w:t xml:space="preserve">2: </w:t>
      </w:r>
      <w:r>
        <w:t>ретикулоцитоза</w:t>
      </w:r>
    </w:p>
    <w:p>
      <w:r>
        <w:rPr>
          <w:b/>
        </w:rPr>
        <w:t xml:space="preserve">3: </w:t>
      </w:r>
      <w:r>
        <w:t>лейкопении</w:t>
      </w:r>
    </w:p>
    <w:p>
      <w:r>
        <w:rPr>
          <w:b/>
        </w:rPr>
        <w:t xml:space="preserve">4: </w:t>
      </w:r>
      <w:r>
        <w:t>тромбоцитоза</w:t>
      </w:r>
    </w:p>
    <w:p>
      <w:r>
        <w:t xml:space="preserve">Правильный ответ: </w:t>
      </w:r>
      <w:r>
        <w:rPr>
          <w:b/>
        </w:rPr>
        <w:t>ретикулоцитоза</w:t>
      </w:r>
    </w:p>
    <w:p>
      <w:pPr>
        <w:pStyle w:val="Heading2"/>
      </w:pPr>
      <w:r>
        <w:t>ПРИ УЛЬТРАЗВУКОВОМ ИССЛЕДОВАНИИ НЕВОЗМОЖНО ОХАРАКТЕРИЗОВАТЬ _________ ИЗУЧАЕМЫХ ОРГАНОВ И СТРУКТУР</w:t>
      </w:r>
    </w:p>
    <w:p>
      <w:r>
        <w:rPr>
          <w:b/>
        </w:rPr>
        <w:t xml:space="preserve">1: </w:t>
      </w:r>
      <w:r>
        <w:t>макроструктуру</w:t>
      </w:r>
    </w:p>
    <w:p>
      <w:r>
        <w:rPr>
          <w:b/>
        </w:rPr>
        <w:t xml:space="preserve">2: </w:t>
      </w:r>
      <w:r>
        <w:t>топографо-анатомические взаимоотношения</w:t>
      </w:r>
    </w:p>
    <w:p>
      <w:r>
        <w:rPr>
          <w:b/>
        </w:rPr>
        <w:t xml:space="preserve">3: </w:t>
      </w:r>
      <w:r>
        <w:t>и макроструктуру, и топографо-анатомические взаимоотношения</w:t>
      </w:r>
    </w:p>
    <w:p>
      <w:r>
        <w:rPr>
          <w:b/>
        </w:rPr>
        <w:t xml:space="preserve">4: </w:t>
      </w:r>
      <w:r>
        <w:t>микроструктуру</w:t>
      </w:r>
    </w:p>
    <w:p>
      <w:r>
        <w:t xml:space="preserve">Правильный ответ: </w:t>
      </w:r>
      <w:r>
        <w:rPr>
          <w:b/>
        </w:rPr>
        <w:t>микроструктуру</w:t>
      </w:r>
    </w:p>
    <w:p>
      <w:pPr>
        <w:pStyle w:val="Heading2"/>
      </w:pPr>
      <w:r>
        <w:t>ВТОРИЧНЫЙ ГИПОТИРЕОЗ ОТЛИЧАЕТСЯ ОТ ПЕРВИЧНОГО</w:t>
      </w:r>
    </w:p>
    <w:p>
      <w:r>
        <w:rPr>
          <w:b/>
        </w:rPr>
        <w:t xml:space="preserve">1: </w:t>
      </w:r>
      <w:r>
        <w:t>снижением уровня продукции Т4</w:t>
      </w:r>
    </w:p>
    <w:p>
      <w:r>
        <w:rPr>
          <w:b/>
        </w:rPr>
        <w:t xml:space="preserve">2: </w:t>
      </w:r>
      <w:r>
        <w:t>сниженным уровнем ТТГ</w:t>
      </w:r>
    </w:p>
    <w:p>
      <w:r>
        <w:rPr>
          <w:b/>
        </w:rPr>
        <w:t xml:space="preserve">3: </w:t>
      </w:r>
      <w:r>
        <w:t>повышенным уровнем ТТГ</w:t>
      </w:r>
    </w:p>
    <w:p>
      <w:r>
        <w:rPr>
          <w:b/>
        </w:rPr>
        <w:t xml:space="preserve">4: </w:t>
      </w:r>
      <w:r>
        <w:t>увеличением размеров щитовидной железы</w:t>
      </w:r>
    </w:p>
    <w:p>
      <w:r>
        <w:t xml:space="preserve">Правильный ответ: </w:t>
      </w:r>
      <w:r>
        <w:rPr>
          <w:b/>
        </w:rPr>
        <w:t>сниженным уровнем ТТГ</w:t>
      </w:r>
    </w:p>
    <w:p>
      <w:pPr>
        <w:pStyle w:val="Heading2"/>
      </w:pPr>
      <w:r>
        <w:t>НАЛИЧИЕ ЗОБА У ЗНАЧИТЕЛЬНОГО ЧИСЛА ЛИЦ, ЖИВУЩИХ В ОДНОЙ ОБЛАСТИ, ОПРЕДЕЛЯЕТСЯ КАК ___________ ЗОБ</w:t>
      </w:r>
    </w:p>
    <w:p>
      <w:r>
        <w:rPr>
          <w:b/>
        </w:rPr>
        <w:t xml:space="preserve">1: </w:t>
      </w:r>
      <w:r>
        <w:t>эндемический</w:t>
      </w:r>
    </w:p>
    <w:p>
      <w:r>
        <w:rPr>
          <w:b/>
        </w:rPr>
        <w:t xml:space="preserve">2: </w:t>
      </w:r>
      <w:r>
        <w:t>эпидемический</w:t>
      </w:r>
    </w:p>
    <w:p>
      <w:r>
        <w:rPr>
          <w:b/>
        </w:rPr>
        <w:t xml:space="preserve">3: </w:t>
      </w:r>
      <w:r>
        <w:t>спорадический</w:t>
      </w:r>
    </w:p>
    <w:p>
      <w:r>
        <w:rPr>
          <w:b/>
        </w:rPr>
        <w:t xml:space="preserve">4: </w:t>
      </w:r>
      <w:r>
        <w:t>диффузный токсический</w:t>
      </w:r>
    </w:p>
    <w:p>
      <w:r>
        <w:t xml:space="preserve">Правильный ответ: </w:t>
      </w:r>
      <w:r>
        <w:rPr>
          <w:b/>
        </w:rPr>
        <w:t>эндемический</w:t>
      </w:r>
    </w:p>
    <w:p>
      <w:pPr>
        <w:pStyle w:val="Heading2"/>
      </w:pPr>
      <w:r>
        <w:t>УСИЛЕННАЯ ПУЛЬСАЦИЯ ВО II МЕЖРЕБЕРЬЕ СПРАВА ОТ ГРУДИНЫ ЧАЩЕ ВСЕГО СВИДЕТЕЛЬСТВУЕТ О</w:t>
      </w:r>
    </w:p>
    <w:p>
      <w:r>
        <w:rPr>
          <w:b/>
        </w:rPr>
        <w:t xml:space="preserve">1: </w:t>
      </w:r>
      <w:r>
        <w:t>легочной гипертензии</w:t>
      </w:r>
    </w:p>
    <w:p>
      <w:r>
        <w:rPr>
          <w:b/>
        </w:rPr>
        <w:t xml:space="preserve">2: </w:t>
      </w:r>
      <w:r>
        <w:t>стенозе митрального клапана</w:t>
      </w:r>
    </w:p>
    <w:p>
      <w:r>
        <w:rPr>
          <w:b/>
        </w:rPr>
        <w:t xml:space="preserve">3: </w:t>
      </w:r>
      <w:r>
        <w:t>расширении восходящей части аорты</w:t>
      </w:r>
    </w:p>
    <w:p>
      <w:r>
        <w:rPr>
          <w:b/>
        </w:rPr>
        <w:t xml:space="preserve">4: </w:t>
      </w:r>
      <w:r>
        <w:t>расширении полости левого желудочка</w:t>
      </w:r>
    </w:p>
    <w:p>
      <w:r>
        <w:t xml:space="preserve">Правильный ответ: </w:t>
      </w:r>
      <w:r>
        <w:rPr>
          <w:b/>
        </w:rPr>
        <w:t>расширении восходящей части аорты</w:t>
      </w:r>
    </w:p>
    <w:p>
      <w:pPr>
        <w:pStyle w:val="Heading2"/>
      </w:pPr>
      <w:r>
        <w:t>ВЫСОКИЙ РИСК РАЗВИТИЯ ПОБОЧНЫХ ЭФФЕКТОВ ПРИ ПРИЕМЕ БИГУАНИДОВ У ПАЦИЕНТОВ, УПОТРЕБЛЯЮЩИХ</w:t>
      </w:r>
    </w:p>
    <w:p>
      <w:r>
        <w:rPr>
          <w:b/>
        </w:rPr>
        <w:t xml:space="preserve">1: </w:t>
      </w:r>
      <w:r>
        <w:t>продукты богатые танином</w:t>
      </w:r>
    </w:p>
    <w:p>
      <w:r>
        <w:rPr>
          <w:b/>
        </w:rPr>
        <w:t xml:space="preserve">2: </w:t>
      </w:r>
      <w:r>
        <w:t>кофеин</w:t>
      </w:r>
    </w:p>
    <w:p>
      <w:r>
        <w:rPr>
          <w:b/>
        </w:rPr>
        <w:t xml:space="preserve">3: </w:t>
      </w:r>
      <w:r>
        <w:t>фруктозу</w:t>
      </w:r>
    </w:p>
    <w:p>
      <w:r>
        <w:rPr>
          <w:b/>
        </w:rPr>
        <w:t xml:space="preserve">4: </w:t>
      </w:r>
      <w:r>
        <w:t>жирную пищу</w:t>
      </w:r>
    </w:p>
    <w:p>
      <w:r>
        <w:t xml:space="preserve">Правильный ответ: </w:t>
      </w:r>
      <w:r>
        <w:rPr>
          <w:b/>
        </w:rPr>
        <w:t>фруктозу</w:t>
      </w:r>
    </w:p>
    <w:p>
      <w:pPr>
        <w:pStyle w:val="Heading2"/>
      </w:pPr>
      <w:r>
        <w:t>В КОМПЛЕКС МЕР ПЕРВИЧНОЙ ПРОФИЛАКТИКИ ЗАБОЛЕВАНИЙ ВХОДИТ</w:t>
      </w:r>
    </w:p>
    <w:p>
      <w:r>
        <w:rPr>
          <w:b/>
        </w:rPr>
        <w:t xml:space="preserve">1: </w:t>
      </w:r>
      <w:r>
        <w:t>организация школ здоровья для больных, страдающих хроническими заболеваниями</w:t>
      </w:r>
    </w:p>
    <w:p>
      <w:r>
        <w:rPr>
          <w:b/>
        </w:rPr>
        <w:t xml:space="preserve">2: </w:t>
      </w:r>
      <w:r>
        <w:t>предупреждение профессионально обусловленных заболеваний и травм, несчастных случаев</w:t>
      </w:r>
    </w:p>
    <w:p>
      <w:r>
        <w:rPr>
          <w:b/>
        </w:rPr>
        <w:t xml:space="preserve">3: </w:t>
      </w:r>
      <w:r>
        <w:t>проведение курсов профилактического (противорецидивного) лечения</w:t>
      </w:r>
    </w:p>
    <w:p>
      <w:r>
        <w:rPr>
          <w:b/>
        </w:rPr>
        <w:t xml:space="preserve">4: </w:t>
      </w:r>
      <w:r>
        <w:t>проведение медицинских осмотров с целью выявления заболеваний на ранних стадиях развития</w:t>
      </w:r>
    </w:p>
    <w:p>
      <w:r>
        <w:t xml:space="preserve">Правильный ответ: </w:t>
      </w:r>
      <w:r>
        <w:rPr>
          <w:b/>
        </w:rPr>
        <w:t>предупреждение профессионально обусловленных заболеваний и травм, несчастных случаев</w:t>
      </w:r>
    </w:p>
    <w:p>
      <w:pPr>
        <w:pStyle w:val="Heading2"/>
      </w:pPr>
      <w:r>
        <w:t>ПРИ ХРОНИЧЕСКОМ ПАНКРЕАТИТЕ НАИБОЛЕЕ ЧАСТО НАБЛЮДАЕТСЯ</w:t>
      </w:r>
    </w:p>
    <w:p>
      <w:r>
        <w:rPr>
          <w:b/>
        </w:rPr>
        <w:t xml:space="preserve">1: </w:t>
      </w:r>
      <w:r>
        <w:t>асцит</w:t>
      </w:r>
    </w:p>
    <w:p>
      <w:r>
        <w:rPr>
          <w:b/>
        </w:rPr>
        <w:t xml:space="preserve">2: </w:t>
      </w:r>
      <w:r>
        <w:t>перитонит</w:t>
      </w:r>
    </w:p>
    <w:p>
      <w:r>
        <w:rPr>
          <w:b/>
        </w:rPr>
        <w:t xml:space="preserve">3: </w:t>
      </w:r>
      <w:r>
        <w:t>желтуха</w:t>
      </w:r>
    </w:p>
    <w:p>
      <w:r>
        <w:rPr>
          <w:b/>
        </w:rPr>
        <w:t xml:space="preserve">4: </w:t>
      </w:r>
      <w:r>
        <w:t>экзокринная недостаточность поджелудочной железы</w:t>
      </w:r>
    </w:p>
    <w:p>
      <w:r>
        <w:t xml:space="preserve">Правильный ответ: </w:t>
      </w:r>
      <w:r>
        <w:rPr>
          <w:b/>
        </w:rPr>
        <w:t>экзокринная недостаточность поджелудочной железы</w:t>
      </w:r>
    </w:p>
    <w:p>
      <w:pPr>
        <w:pStyle w:val="Heading2"/>
      </w:pPr>
      <w:r>
        <w:t>ИЗ ГИПОТЕНЗИВНЫХ ПРЕПАРАТОВ УРИКОЗУРИЧЕСКИМИ СВОЙСТВАМИ ОБЛАДАЕТ</w:t>
      </w:r>
    </w:p>
    <w:p>
      <w:r>
        <w:rPr>
          <w:b/>
        </w:rPr>
        <w:t xml:space="preserve">1: </w:t>
      </w:r>
      <w:r>
        <w:t>капотен</w:t>
      </w:r>
    </w:p>
    <w:p>
      <w:r>
        <w:rPr>
          <w:b/>
        </w:rPr>
        <w:t xml:space="preserve">2: </w:t>
      </w:r>
      <w:r>
        <w:t>гипотиазид</w:t>
      </w:r>
    </w:p>
    <w:p>
      <w:r>
        <w:rPr>
          <w:b/>
        </w:rPr>
        <w:t xml:space="preserve">3: </w:t>
      </w:r>
      <w:r>
        <w:t>лозартан</w:t>
      </w:r>
    </w:p>
    <w:p>
      <w:r>
        <w:rPr>
          <w:b/>
        </w:rPr>
        <w:t xml:space="preserve">4: </w:t>
      </w:r>
      <w:r>
        <w:t>бисопролол</w:t>
      </w:r>
    </w:p>
    <w:p>
      <w:r>
        <w:t xml:space="preserve">Правильный ответ: </w:t>
      </w:r>
      <w:r>
        <w:rPr>
          <w:b/>
        </w:rPr>
        <w:t>лозартан</w:t>
      </w:r>
    </w:p>
    <w:p>
      <w:pPr>
        <w:pStyle w:val="Heading2"/>
      </w:pPr>
      <w:r>
        <w:t>НОРМАЛЬНЫЙ АОРТАЛЬНЫЙ КЛАПАН ХАРАКТЕРИЗУЕТСЯ НАЛИЧИЕМ ______ СТВОРОК</w:t>
      </w:r>
    </w:p>
    <w:p>
      <w:r>
        <w:rPr>
          <w:b/>
        </w:rPr>
        <w:t xml:space="preserve">1: </w:t>
      </w:r>
      <w:r>
        <w:t>трех</w:t>
      </w:r>
    </w:p>
    <w:p>
      <w:r>
        <w:rPr>
          <w:b/>
        </w:rPr>
        <w:t xml:space="preserve">2: </w:t>
      </w:r>
      <w:r>
        <w:t>четырех</w:t>
      </w:r>
    </w:p>
    <w:p>
      <w:r>
        <w:rPr>
          <w:b/>
        </w:rPr>
        <w:t xml:space="preserve">3: </w:t>
      </w:r>
      <w:r>
        <w:t>двух</w:t>
      </w:r>
    </w:p>
    <w:p>
      <w:r>
        <w:rPr>
          <w:b/>
        </w:rPr>
        <w:t xml:space="preserve">4: </w:t>
      </w:r>
      <w:r>
        <w:t>пяти</w:t>
      </w:r>
    </w:p>
    <w:p>
      <w:r>
        <w:t xml:space="preserve">Правильный ответ: </w:t>
      </w:r>
      <w:r>
        <w:rPr>
          <w:b/>
        </w:rPr>
        <w:t>трех</w:t>
      </w:r>
    </w:p>
    <w:p>
      <w:pPr>
        <w:pStyle w:val="Heading2"/>
      </w:pPr>
      <w:r>
        <w:t>УЧАСТНИКАМИ ОБЯЗАТЕЛЬНОГО МЕДИЦИНСКОГО СТРАХОВАНИЯ ЯВЛЯЮТСЯ</w:t>
      </w:r>
    </w:p>
    <w:p>
      <w:r>
        <w:rPr>
          <w:b/>
        </w:rPr>
        <w:t xml:space="preserve">1: </w:t>
      </w:r>
      <w:r>
        <w:t>Территориальные фонды, страховые медицинские организации, медицинские организации</w:t>
      </w:r>
    </w:p>
    <w:p>
      <w:r>
        <w:rPr>
          <w:b/>
        </w:rPr>
        <w:t xml:space="preserve">2: </w:t>
      </w:r>
      <w:r>
        <w:t>страхователи</w:t>
      </w:r>
    </w:p>
    <w:p>
      <w:r>
        <w:rPr>
          <w:b/>
        </w:rPr>
        <w:t xml:space="preserve">3: </w:t>
      </w:r>
      <w:r>
        <w:t>застрахованные лица, страхователи</w:t>
      </w:r>
    </w:p>
    <w:p>
      <w:r>
        <w:rPr>
          <w:b/>
        </w:rPr>
        <w:t xml:space="preserve">4: </w:t>
      </w:r>
      <w:r>
        <w:t>застрахованные лица</w:t>
      </w:r>
    </w:p>
    <w:p>
      <w:r>
        <w:t xml:space="preserve">Правильный ответ: </w:t>
      </w:r>
      <w:r>
        <w:rPr>
          <w:b/>
        </w:rPr>
        <w:t>Территориальные фонды, страховые медицинские организации, медицинские организации</w:t>
      </w:r>
    </w:p>
    <w:p>
      <w:pPr>
        <w:pStyle w:val="Heading2"/>
      </w:pPr>
      <w:r>
        <w:t>МЕДИКАМЕНТОЗНУЮ ЛИТОТРИПСИЮ ПРИ ХОЛЕСТЕРИНОВОМ ХОЛЕЦИСТОЛИТИАЗЕ ВЫПОЛНЯЮТ КИСЛОТОЙ</w:t>
      </w:r>
    </w:p>
    <w:p>
      <w:r>
        <w:rPr>
          <w:b/>
        </w:rPr>
        <w:t xml:space="preserve">1: </w:t>
      </w:r>
      <w:r>
        <w:t>хенодеоксихолевой</w:t>
      </w:r>
    </w:p>
    <w:p>
      <w:r>
        <w:rPr>
          <w:b/>
        </w:rPr>
        <w:t xml:space="preserve">2: </w:t>
      </w:r>
      <w:r>
        <w:t>гликохолевой</w:t>
      </w:r>
    </w:p>
    <w:p>
      <w:r>
        <w:rPr>
          <w:b/>
        </w:rPr>
        <w:t xml:space="preserve">3: </w:t>
      </w:r>
      <w:r>
        <w:t>литохолевой</w:t>
      </w:r>
    </w:p>
    <w:p>
      <w:r>
        <w:rPr>
          <w:b/>
        </w:rPr>
        <w:t xml:space="preserve">4: </w:t>
      </w:r>
      <w:r>
        <w:t>урсодезоксихолевой</w:t>
      </w:r>
    </w:p>
    <w:p>
      <w:r>
        <w:t xml:space="preserve">Правильный ответ: </w:t>
      </w:r>
      <w:r>
        <w:rPr>
          <w:b/>
        </w:rPr>
        <w:t>урсодезоксихолевой</w:t>
      </w:r>
    </w:p>
    <w:p>
      <w:pPr>
        <w:pStyle w:val="Heading2"/>
      </w:pPr>
      <w:r>
        <w:t>ПРИ НЕПЕРЕНОСИМОСТИ АЦЕТИЛСАЛИЦИЛОВОЙ КИСЛОТЫ ПАЦИЕНТАМ СО СТАБИЛЬНЫМИ ФОРМАМИ ИБС РЕКОМЕНДОВАН ПОСТОЯННЫЙ ПРИЕМ</w:t>
      </w:r>
    </w:p>
    <w:p>
      <w:r>
        <w:rPr>
          <w:b/>
        </w:rPr>
        <w:t xml:space="preserve">1: </w:t>
      </w:r>
      <w:r>
        <w:t>тикагрелора</w:t>
      </w:r>
    </w:p>
    <w:p>
      <w:r>
        <w:rPr>
          <w:b/>
        </w:rPr>
        <w:t xml:space="preserve">2: </w:t>
      </w:r>
      <w:r>
        <w:t>клопидогреля</w:t>
      </w:r>
    </w:p>
    <w:p>
      <w:r>
        <w:rPr>
          <w:b/>
        </w:rPr>
        <w:t xml:space="preserve">3: </w:t>
      </w:r>
      <w:r>
        <w:t>ривароксабана</w:t>
      </w:r>
    </w:p>
    <w:p>
      <w:r>
        <w:rPr>
          <w:b/>
        </w:rPr>
        <w:t xml:space="preserve">4: </w:t>
      </w:r>
      <w:r>
        <w:t>дипиридамола</w:t>
      </w:r>
    </w:p>
    <w:p>
      <w:r>
        <w:t xml:space="preserve">Правильный ответ: </w:t>
      </w:r>
      <w:r>
        <w:rPr>
          <w:b/>
        </w:rPr>
        <w:t>клопидогреля</w:t>
      </w:r>
    </w:p>
    <w:p>
      <w:pPr>
        <w:pStyle w:val="Heading2"/>
      </w:pPr>
      <w:r>
        <w:t>У ПАЦИЕНТА С МИТРАЛЬНОЙ НЕДОСТАТОЧНОСТЬЮ ВЫСЛУШИВАЕТСЯ</w:t>
      </w:r>
    </w:p>
    <w:p>
      <w:r>
        <w:rPr>
          <w:b/>
        </w:rPr>
        <w:t xml:space="preserve">1: </w:t>
      </w:r>
      <w:r>
        <w:t>ослабление второго тона во втором межреберье справа</w:t>
      </w:r>
    </w:p>
    <w:p>
      <w:r>
        <w:rPr>
          <w:b/>
        </w:rPr>
        <w:t xml:space="preserve">2: </w:t>
      </w:r>
      <w:r>
        <w:t>ослабление первого тона на верхушке</w:t>
      </w:r>
    </w:p>
    <w:p>
      <w:r>
        <w:rPr>
          <w:b/>
        </w:rPr>
        <w:t xml:space="preserve">3: </w:t>
      </w:r>
      <w:r>
        <w:t>усиление второго тона во втором межреберье справа</w:t>
      </w:r>
    </w:p>
    <w:p>
      <w:r>
        <w:rPr>
          <w:b/>
        </w:rPr>
        <w:t xml:space="preserve">4: </w:t>
      </w:r>
      <w:r>
        <w:t>усиление первого тона на верхушке</w:t>
      </w:r>
    </w:p>
    <w:p>
      <w:r>
        <w:t xml:space="preserve">Правильный ответ: </w:t>
      </w:r>
      <w:r>
        <w:rPr>
          <w:b/>
        </w:rPr>
        <w:t>ослабление первого тона на верхушке</w:t>
      </w:r>
    </w:p>
    <w:p>
      <w:pPr>
        <w:pStyle w:val="Heading2"/>
      </w:pPr>
      <w:r>
        <w:t>ЩИТОВИДНАЯ ЖЕЛЕЗА РАСПОЛАГАЕТСЯ НА УРОВНЕ</w:t>
      </w:r>
    </w:p>
    <w:p>
      <w:r>
        <w:rPr>
          <w:b/>
        </w:rPr>
        <w:t xml:space="preserve">1: </w:t>
      </w:r>
      <w:r>
        <w:t>гортани и верхнего отдела трахеи</w:t>
      </w:r>
    </w:p>
    <w:p>
      <w:r>
        <w:rPr>
          <w:b/>
        </w:rPr>
        <w:t xml:space="preserve">2: </w:t>
      </w:r>
      <w:r>
        <w:t>мышц, лежащих выше подъязычной кости</w:t>
      </w:r>
    </w:p>
    <w:p>
      <w:r>
        <w:rPr>
          <w:b/>
        </w:rPr>
        <w:t xml:space="preserve">3: </w:t>
      </w:r>
      <w:r>
        <w:t>пищевода и трахеи</w:t>
      </w:r>
    </w:p>
    <w:p>
      <w:r>
        <w:rPr>
          <w:b/>
        </w:rPr>
        <w:t xml:space="preserve">4: </w:t>
      </w:r>
      <w:r>
        <w:t>бифуркации трахеи</w:t>
      </w:r>
    </w:p>
    <w:p>
      <w:r>
        <w:t xml:space="preserve">Правильный ответ: </w:t>
      </w:r>
      <w:r>
        <w:rPr>
          <w:b/>
        </w:rPr>
        <w:t>гортани и верхнего отдела трахеи</w:t>
      </w:r>
    </w:p>
    <w:p>
      <w:pPr>
        <w:pStyle w:val="Heading2"/>
      </w:pPr>
      <w:r>
        <w:t>ПРИЁМ СТАТИНОВ СЛЕДУЕТ ОТМЕНИТЬ ПРИ ПОВЫШЕНИИ АКТИВНОСТИ ТРАНСАМИНАЗ В КРОВИ ВЫШЕ НОРМЫ В</w:t>
      </w:r>
    </w:p>
    <w:p>
      <w:r>
        <w:rPr>
          <w:b/>
        </w:rPr>
        <w:t xml:space="preserve">1: </w:t>
      </w:r>
      <w:r>
        <w:t>5 раз</w:t>
      </w:r>
    </w:p>
    <w:p>
      <w:r>
        <w:rPr>
          <w:b/>
        </w:rPr>
        <w:t xml:space="preserve">2: </w:t>
      </w:r>
      <w:r>
        <w:t>4 раза</w:t>
      </w:r>
    </w:p>
    <w:p>
      <w:r>
        <w:rPr>
          <w:b/>
        </w:rPr>
        <w:t xml:space="preserve">3: </w:t>
      </w:r>
      <w:r>
        <w:t>3 раза</w:t>
      </w:r>
    </w:p>
    <w:p>
      <w:r>
        <w:rPr>
          <w:b/>
        </w:rPr>
        <w:t xml:space="preserve">4: </w:t>
      </w:r>
      <w:r>
        <w:t>2 раза</w:t>
      </w:r>
    </w:p>
    <w:p>
      <w:r>
        <w:t xml:space="preserve">Правильный ответ: </w:t>
      </w:r>
      <w:r>
        <w:rPr>
          <w:b/>
        </w:rPr>
        <w:t>3 раза</w:t>
      </w:r>
    </w:p>
    <w:p>
      <w:pPr>
        <w:pStyle w:val="Heading2"/>
      </w:pPr>
      <w:r>
        <w:t>К СЕЛЕКТИВНЫМ БЕТА-АДРЕНОБЛОКАТОРАМ ОТНОСИТСЯ</w:t>
      </w:r>
    </w:p>
    <w:p>
      <w:r>
        <w:rPr>
          <w:b/>
        </w:rPr>
        <w:t xml:space="preserve">1: </w:t>
      </w:r>
      <w:r>
        <w:t>надолол</w:t>
      </w:r>
    </w:p>
    <w:p>
      <w:r>
        <w:rPr>
          <w:b/>
        </w:rPr>
        <w:t xml:space="preserve">2: </w:t>
      </w:r>
      <w:r>
        <w:t>бисопролол</w:t>
      </w:r>
    </w:p>
    <w:p>
      <w:r>
        <w:rPr>
          <w:b/>
        </w:rPr>
        <w:t xml:space="preserve">3: </w:t>
      </w:r>
      <w:r>
        <w:t>карведилол</w:t>
      </w:r>
    </w:p>
    <w:p>
      <w:r>
        <w:rPr>
          <w:b/>
        </w:rPr>
        <w:t xml:space="preserve">4: </w:t>
      </w:r>
      <w:r>
        <w:t>пропранолол</w:t>
      </w:r>
    </w:p>
    <w:p>
      <w:r>
        <w:t xml:space="preserve">Правильный ответ: </w:t>
      </w:r>
      <w:r>
        <w:rPr>
          <w:b/>
        </w:rPr>
        <w:t>бисопролол</w:t>
      </w:r>
    </w:p>
    <w:p>
      <w:pPr>
        <w:pStyle w:val="Heading2"/>
      </w:pPr>
      <w:r>
        <w:t>ПРИ НАЛИЧИИ СОЗНАНИЯ У ПОСТРАДАВШЕГО ДЛЯ ОЦЕНКИ ЕГО СОСТОЯНИЯ НЕОБХОДИМО В ПЕРВУЮ ОЧЕРЕДЬ</w:t>
      </w:r>
    </w:p>
    <w:p>
      <w:r>
        <w:rPr>
          <w:b/>
        </w:rPr>
        <w:t xml:space="preserve">1: </w:t>
      </w:r>
      <w:r>
        <w:t>дать понюхать пострадавшему аммиака водный раствор 10% для предупреждения потери сознания</w:t>
      </w:r>
    </w:p>
    <w:p>
      <w:r>
        <w:rPr>
          <w:b/>
        </w:rPr>
        <w:t xml:space="preserve">2: </w:t>
      </w:r>
      <w:r>
        <w:t>попытаться успокоить пострадавшего, предложить ему воды</w:t>
      </w:r>
    </w:p>
    <w:p>
      <w:r>
        <w:rPr>
          <w:b/>
        </w:rPr>
        <w:t xml:space="preserve">3: </w:t>
      </w:r>
      <w:r>
        <w:t>опросить пострадавшего и выяснить обстоятельства травмы</w:t>
      </w:r>
    </w:p>
    <w:p>
      <w:r>
        <w:rPr>
          <w:b/>
        </w:rPr>
        <w:t xml:space="preserve">4: </w:t>
      </w:r>
      <w:r>
        <w:t>произвести обзорный осмотр на наличие кровотечения и произвести его остановку</w:t>
      </w:r>
    </w:p>
    <w:p>
      <w:r>
        <w:t xml:space="preserve">Правильный ответ: </w:t>
      </w:r>
      <w:r>
        <w:rPr>
          <w:b/>
        </w:rPr>
        <w:t>произвести обзорный осмотр на наличие кровотечения и произвести его остановку</w:t>
      </w:r>
    </w:p>
    <w:p>
      <w:pPr>
        <w:pStyle w:val="Heading2"/>
      </w:pPr>
      <w:r>
        <w:t>МАКСИМАЛЬНЫЙ УДЕЛЬНЫЙ ВЕС МОЧИ В УСЛОВИЯХ ВОСЕМНАДЦАТИЧАСОВОЙ ДЕГИДРАТАЦИИ ДОЛЖЕН БЫТЬ НЕ МЕНЕЕ</w:t>
      </w:r>
    </w:p>
    <w:p>
      <w:r>
        <w:rPr>
          <w:b/>
        </w:rPr>
        <w:t xml:space="preserve">1: </w:t>
      </w:r>
      <w:r>
        <w:t>1020</w:t>
      </w:r>
    </w:p>
    <w:p>
      <w:r>
        <w:rPr>
          <w:b/>
        </w:rPr>
        <w:t xml:space="preserve">2: </w:t>
      </w:r>
      <w:r>
        <w:t>1018</w:t>
      </w:r>
    </w:p>
    <w:p>
      <w:r>
        <w:rPr>
          <w:b/>
        </w:rPr>
        <w:t xml:space="preserve">3: </w:t>
      </w:r>
      <w:r>
        <w:t>1025</w:t>
      </w:r>
    </w:p>
    <w:p>
      <w:r>
        <w:rPr>
          <w:b/>
        </w:rPr>
        <w:t xml:space="preserve">4: </w:t>
      </w:r>
      <w:r>
        <w:t>1010</w:t>
      </w:r>
    </w:p>
    <w:p>
      <w:r>
        <w:t xml:space="preserve">Правильный ответ: </w:t>
      </w:r>
      <w:r>
        <w:rPr>
          <w:b/>
        </w:rPr>
        <w:t>1025</w:t>
      </w:r>
    </w:p>
    <w:p>
      <w:pPr>
        <w:pStyle w:val="Heading2"/>
      </w:pPr>
      <w:r>
        <w:t>СОГЛАСИЕ ПАЦИЕНТА ИЛИ ЕГО ЗАКОННОГО ПРЕДСТАВИТЕЛЯ НА МЕДИЦИНСКОЕ ВМЕШАТЕЛЬСТВО СЛЕДУЕТ ПОЛУЧАТЬ ВСЕГДА</w:t>
      </w:r>
    </w:p>
    <w:p>
      <w:r>
        <w:rPr>
          <w:b/>
        </w:rPr>
        <w:t xml:space="preserve">1: </w:t>
      </w:r>
      <w:r>
        <w:t>кроме случаев, когда пациенту требуется высокотехнологичная медицинская помощь</w:t>
      </w:r>
    </w:p>
    <w:p>
      <w:r>
        <w:rPr>
          <w:b/>
        </w:rPr>
        <w:t xml:space="preserve">2: </w:t>
      </w:r>
      <w:r>
        <w:t>при проведении медицинского вмешательства</w:t>
      </w:r>
    </w:p>
    <w:p>
      <w:r>
        <w:rPr>
          <w:b/>
        </w:rPr>
        <w:t xml:space="preserve">3: </w:t>
      </w:r>
      <w:r>
        <w:t>кроме случаев, когда состояние больного не позволяет ему выразить свою волю, а медицинское вмешательство неотложно</w:t>
      </w:r>
    </w:p>
    <w:p>
      <w:r>
        <w:rPr>
          <w:b/>
        </w:rPr>
        <w:t xml:space="preserve">4: </w:t>
      </w:r>
      <w:r>
        <w:t>когда медицинское вмешательство производится в плановом порядке</w:t>
      </w:r>
    </w:p>
    <w:p>
      <w:r>
        <w:t xml:space="preserve">Правильный ответ: </w:t>
      </w:r>
      <w:r>
        <w:rPr>
          <w:b/>
        </w:rPr>
        <w:t>кроме случаев, когда состояние больного не позволяет ему выразить свою волю, а медицинское вмешательство неотложно</w:t>
      </w:r>
    </w:p>
    <w:p>
      <w:pPr>
        <w:pStyle w:val="Heading2"/>
      </w:pPr>
      <w:r>
        <w:t>ПРИ ПОДОЗРЕНИИ НА ОСТРЫЙ ЛЕЙКОЗ ПРЕЖДЕ ВСЕГО НЕОБХОДИМО ВЫПОЛНИТЬ</w:t>
      </w:r>
    </w:p>
    <w:p>
      <w:r>
        <w:rPr>
          <w:b/>
        </w:rPr>
        <w:t xml:space="preserve">1: </w:t>
      </w:r>
      <w:r>
        <w:t>биопсию лимфоузла</w:t>
      </w:r>
    </w:p>
    <w:p>
      <w:r>
        <w:rPr>
          <w:b/>
        </w:rPr>
        <w:t xml:space="preserve">2: </w:t>
      </w:r>
      <w:r>
        <w:t>подсчет ретикулоцитов</w:t>
      </w:r>
    </w:p>
    <w:p>
      <w:r>
        <w:rPr>
          <w:b/>
        </w:rPr>
        <w:t xml:space="preserve">3: </w:t>
      </w:r>
      <w:r>
        <w:t>стернальную пункцию</w:t>
      </w:r>
    </w:p>
    <w:p>
      <w:r>
        <w:rPr>
          <w:b/>
        </w:rPr>
        <w:t xml:space="preserve">4: </w:t>
      </w:r>
      <w:r>
        <w:t>УЗИ печени и селезенки</w:t>
      </w:r>
    </w:p>
    <w:p>
      <w:r>
        <w:t xml:space="preserve">Правильный ответ: </w:t>
      </w:r>
      <w:r>
        <w:rPr>
          <w:b/>
        </w:rPr>
        <w:t>стернальную пункцию</w:t>
      </w:r>
    </w:p>
    <w:p>
      <w:pPr>
        <w:pStyle w:val="Heading2"/>
      </w:pPr>
      <w:r>
        <w:t>ПРИ ЯЗВЕННОМ КОЛИТЕ В ПАТОЛОГИЧЕСКИЙ ПРОЦЕСС</w:t>
      </w:r>
    </w:p>
    <w:p>
      <w:r>
        <w:rPr>
          <w:b/>
        </w:rPr>
        <w:t xml:space="preserve">1: </w:t>
      </w:r>
      <w:r>
        <w:t>вовлекаются все слои кишки</w:t>
      </w:r>
    </w:p>
    <w:p>
      <w:r>
        <w:rPr>
          <w:b/>
        </w:rPr>
        <w:t xml:space="preserve">2: </w:t>
      </w:r>
      <w:r>
        <w:t>вовлекается серозная оболочка кишки</w:t>
      </w:r>
    </w:p>
    <w:p>
      <w:r>
        <w:rPr>
          <w:b/>
        </w:rPr>
        <w:t xml:space="preserve">3: </w:t>
      </w:r>
      <w:r>
        <w:t>вовлекается слизистая оболочка кишки</w:t>
      </w:r>
    </w:p>
    <w:p>
      <w:r>
        <w:rPr>
          <w:b/>
        </w:rPr>
        <w:t xml:space="preserve">4: </w:t>
      </w:r>
      <w:r>
        <w:t>вовлекаются слизистая и подслизистая оболочки кишки</w:t>
      </w:r>
    </w:p>
    <w:p>
      <w:r>
        <w:t xml:space="preserve">Правильный ответ: </w:t>
      </w:r>
      <w:r>
        <w:rPr>
          <w:b/>
        </w:rPr>
        <w:t>вовлекается слизистая оболочка кишки</w:t>
      </w:r>
    </w:p>
    <w:p>
      <w:pPr>
        <w:pStyle w:val="Heading2"/>
      </w:pPr>
      <w:r>
        <w:t>ВЫДЕЛЕНИЯ ИЗ НОСА В НАЧАЛЬНОМ ПЕРИОДЕ КОРИ НОСЯТ ХАРАКТЕР</w:t>
      </w:r>
    </w:p>
    <w:p>
      <w:r>
        <w:rPr>
          <w:b/>
        </w:rPr>
        <w:t xml:space="preserve">1: </w:t>
      </w:r>
      <w:r>
        <w:t>кровянистый</w:t>
      </w:r>
    </w:p>
    <w:p>
      <w:r>
        <w:rPr>
          <w:b/>
        </w:rPr>
        <w:t xml:space="preserve">2: </w:t>
      </w:r>
      <w:r>
        <w:t>гнойный</w:t>
      </w:r>
    </w:p>
    <w:p>
      <w:r>
        <w:rPr>
          <w:b/>
        </w:rPr>
        <w:t xml:space="preserve">3: </w:t>
      </w:r>
      <w:r>
        <w:t>гнойный с прожилками крови</w:t>
      </w:r>
    </w:p>
    <w:p>
      <w:r>
        <w:rPr>
          <w:b/>
        </w:rPr>
        <w:t xml:space="preserve">4: </w:t>
      </w:r>
      <w:r>
        <w:t>серозный</w:t>
      </w:r>
    </w:p>
    <w:p>
      <w:r>
        <w:t xml:space="preserve">Правильный ответ: </w:t>
      </w:r>
      <w:r>
        <w:rPr>
          <w:b/>
        </w:rPr>
        <w:t>серозный</w:t>
      </w:r>
    </w:p>
    <w:p>
      <w:pPr>
        <w:pStyle w:val="Heading2"/>
      </w:pPr>
      <w:r>
        <w:t>ПОД ДИСПАНСЕРНЫМ НАБЛЮДЕНИЕМ ПОНИМАЮТ</w:t>
      </w:r>
    </w:p>
    <w:p>
      <w:r>
        <w:rPr>
          <w:b/>
        </w:rPr>
        <w:t xml:space="preserve">1: </w:t>
      </w:r>
      <w:r>
        <w:t>обследование, проводимое в целях установления группы здоровья</w:t>
      </w:r>
    </w:p>
    <w:p>
      <w:r>
        <w:rPr>
          <w:b/>
        </w:rPr>
        <w:t xml:space="preserve">2: </w:t>
      </w:r>
      <w:r>
        <w:t>динамическое обследование лиц, страдающих определенными хроническими заболеваниями</w:t>
      </w:r>
    </w:p>
    <w:p>
      <w:r>
        <w:rPr>
          <w:b/>
        </w:rPr>
        <w:t xml:space="preserve">3: </w:t>
      </w:r>
      <w:r>
        <w:t>обследование, проводимое в целях раннего выявления факторов риска хронических неинфекционных заболеваний</w:t>
      </w:r>
    </w:p>
    <w:p>
      <w:r>
        <w:rPr>
          <w:b/>
        </w:rPr>
        <w:t xml:space="preserve">4: </w:t>
      </w:r>
      <w:r>
        <w:t>обследование, проводимое в целях раннего выявления хронических неинфекционных заболеваний</w:t>
      </w:r>
    </w:p>
    <w:p>
      <w:r>
        <w:t xml:space="preserve">Правильный ответ: </w:t>
      </w:r>
      <w:r>
        <w:rPr>
          <w:b/>
        </w:rPr>
        <w:t>динамическое обследование лиц, страдающих определенными хроническими заболеваниями</w:t>
      </w:r>
    </w:p>
    <w:p>
      <w:pPr>
        <w:pStyle w:val="Heading2"/>
      </w:pPr>
      <w:r>
        <w:t>С ЦЕЛЬЮ ПРОФИЛАКТИКИ РАСПРОСТРАНЕНИЯ НОВОЙ КОРОНАВИРУСНОЙ ИНФЕКЦИИ COVID-19 ПРИМЕНЯЮТ</w:t>
      </w:r>
    </w:p>
    <w:p>
      <w:r>
        <w:rPr>
          <w:b/>
        </w:rPr>
        <w:t xml:space="preserve">1: </w:t>
      </w:r>
      <w:r>
        <w:t>переливание антиковидной плазмы</w:t>
      </w:r>
    </w:p>
    <w:p>
      <w:r>
        <w:rPr>
          <w:b/>
        </w:rPr>
        <w:t xml:space="preserve">2: </w:t>
      </w:r>
      <w:r>
        <w:t>антибиотики широкого спектра действия</w:t>
      </w:r>
    </w:p>
    <w:p>
      <w:r>
        <w:rPr>
          <w:b/>
        </w:rPr>
        <w:t xml:space="preserve">3: </w:t>
      </w:r>
      <w:r>
        <w:t>изоляцию людей с симптомами заболевания</w:t>
      </w:r>
    </w:p>
    <w:p>
      <w:r>
        <w:rPr>
          <w:b/>
        </w:rPr>
        <w:t xml:space="preserve">4: </w:t>
      </w:r>
      <w:r>
        <w:t>введение донорского иммуноглобулина</w:t>
      </w:r>
    </w:p>
    <w:p>
      <w:r>
        <w:t xml:space="preserve">Правильный ответ: </w:t>
      </w:r>
      <w:r>
        <w:rPr>
          <w:b/>
        </w:rPr>
        <w:t>изоляцию людей с симптомами заболевания</w:t>
      </w:r>
    </w:p>
    <w:p>
      <w:pPr>
        <w:pStyle w:val="Heading2"/>
      </w:pPr>
      <w:r>
        <w:t>ОДНИМ ИЗ ЭТИОЛОГИЧЕСКИХ ФАКТОРОВ НЕАЛКОГОЛЬНОГО СТЕАТОГЕПАТИТА ЯВЛЯЕТСЯ</w:t>
      </w:r>
    </w:p>
    <w:p>
      <w:r>
        <w:rPr>
          <w:b/>
        </w:rPr>
        <w:t xml:space="preserve">1: </w:t>
      </w:r>
      <w:r>
        <w:t>хронический холецистит</w:t>
      </w:r>
    </w:p>
    <w:p>
      <w:r>
        <w:rPr>
          <w:b/>
        </w:rPr>
        <w:t xml:space="preserve">2: </w:t>
      </w:r>
      <w:r>
        <w:t>сахарный диабет</w:t>
      </w:r>
    </w:p>
    <w:p>
      <w:r>
        <w:rPr>
          <w:b/>
        </w:rPr>
        <w:t xml:space="preserve">3: </w:t>
      </w:r>
      <w:r>
        <w:t>хроническая сердечно-сосудистая недостаточность</w:t>
      </w:r>
    </w:p>
    <w:p>
      <w:r>
        <w:rPr>
          <w:b/>
        </w:rPr>
        <w:t xml:space="preserve">4: </w:t>
      </w:r>
      <w:r>
        <w:t>накопление цинка в печени</w:t>
      </w:r>
    </w:p>
    <w:p>
      <w:r>
        <w:t xml:space="preserve">Правильный ответ: </w:t>
      </w:r>
      <w:r>
        <w:rPr>
          <w:b/>
        </w:rPr>
        <w:t>сахарный диабет</w:t>
      </w:r>
    </w:p>
    <w:p>
      <w:pPr>
        <w:pStyle w:val="Heading2"/>
      </w:pPr>
      <w:r>
        <w:t>СИНДРОМ БЕРНАРА-ГОРНЕРА МОЖЕТ ВОЗНИКНУТЬ ПРИ</w:t>
      </w:r>
    </w:p>
    <w:p>
      <w:r>
        <w:rPr>
          <w:b/>
        </w:rPr>
        <w:t xml:space="preserve">1: </w:t>
      </w:r>
      <w:r>
        <w:t>грыже диска поясничного отдела позвоночника</w:t>
      </w:r>
    </w:p>
    <w:p>
      <w:r>
        <w:rPr>
          <w:b/>
        </w:rPr>
        <w:t xml:space="preserve">2: </w:t>
      </w:r>
      <w:r>
        <w:t>травме нижнего грудного и поясничного отдела позвоночника</w:t>
      </w:r>
    </w:p>
    <w:p>
      <w:r>
        <w:rPr>
          <w:b/>
        </w:rPr>
        <w:t xml:space="preserve">3: </w:t>
      </w:r>
      <w:r>
        <w:t>сахарном диабете</w:t>
      </w:r>
    </w:p>
    <w:p>
      <w:r>
        <w:rPr>
          <w:b/>
        </w:rPr>
        <w:t xml:space="preserve">4: </w:t>
      </w:r>
      <w:r>
        <w:t>опухоли Панкоста</w:t>
      </w:r>
    </w:p>
    <w:p>
      <w:r>
        <w:t xml:space="preserve">Правильный ответ: </w:t>
      </w:r>
      <w:r>
        <w:rPr>
          <w:b/>
        </w:rPr>
        <w:t>опухоли Панкоста</w:t>
      </w:r>
    </w:p>
    <w:p>
      <w:pPr>
        <w:pStyle w:val="Heading2"/>
      </w:pPr>
      <w:r>
        <w:t>ПРОВЕДЕНИЕ ВНУТРИАОРТАЛЬНОЙ БАЛЛОННОЙ КОНТРАПУЛЬСАЦИИ КАТЕГОРИЧЕСКИ ПРОТИВОПОКАЗАНО ПАЦИЕНТАМ С</w:t>
      </w:r>
    </w:p>
    <w:p>
      <w:r>
        <w:rPr>
          <w:b/>
        </w:rPr>
        <w:t xml:space="preserve">1: </w:t>
      </w:r>
      <w:r>
        <w:t>кардиогенным шоком</w:t>
      </w:r>
    </w:p>
    <w:p>
      <w:r>
        <w:rPr>
          <w:b/>
        </w:rPr>
        <w:t xml:space="preserve">2: </w:t>
      </w:r>
      <w:r>
        <w:t>тяжелой митральной недостаточностью</w:t>
      </w:r>
    </w:p>
    <w:p>
      <w:r>
        <w:rPr>
          <w:b/>
        </w:rPr>
        <w:t xml:space="preserve">3: </w:t>
      </w:r>
      <w:r>
        <w:t>тяжелой аортальной недостаточностью</w:t>
      </w:r>
    </w:p>
    <w:p>
      <w:r>
        <w:rPr>
          <w:b/>
        </w:rPr>
        <w:t xml:space="preserve">4: </w:t>
      </w:r>
      <w:r>
        <w:t>острым инфарктом миокарда с подъемом сегмента ST в первые 12 часов</w:t>
      </w:r>
    </w:p>
    <w:p>
      <w:r>
        <w:t xml:space="preserve">Правильный ответ: </w:t>
      </w:r>
      <w:r>
        <w:rPr>
          <w:b/>
        </w:rPr>
        <w:t>тяжелой аортальной недостаточностью</w:t>
      </w:r>
    </w:p>
    <w:p>
      <w:pPr>
        <w:pStyle w:val="Heading2"/>
      </w:pPr>
      <w:r>
        <w:t>У БОЛЬНЫХ, ОТНОСЯЩИХСЯ К ГРУППЕ ВЫСОКОГО РИСКА, ЦЕЛЕВЫМ ЯВЛЯЕТСЯ АД МЕНЕЕ (В ММ РТ.СТ.)</w:t>
      </w:r>
    </w:p>
    <w:p>
      <w:r>
        <w:rPr>
          <w:b/>
        </w:rPr>
        <w:t xml:space="preserve">1: </w:t>
      </w:r>
      <w:r>
        <w:t>130/80</w:t>
      </w:r>
    </w:p>
    <w:p>
      <w:r>
        <w:rPr>
          <w:b/>
        </w:rPr>
        <w:t xml:space="preserve">2: </w:t>
      </w:r>
      <w:r>
        <w:t>140/90</w:t>
      </w:r>
    </w:p>
    <w:p>
      <w:r>
        <w:rPr>
          <w:b/>
        </w:rPr>
        <w:t xml:space="preserve">3: </w:t>
      </w:r>
      <w:r>
        <w:t>130/85</w:t>
      </w:r>
    </w:p>
    <w:p>
      <w:r>
        <w:rPr>
          <w:b/>
        </w:rPr>
        <w:t xml:space="preserve">4: </w:t>
      </w:r>
      <w:r>
        <w:t>125/80</w:t>
      </w:r>
    </w:p>
    <w:p>
      <w:r>
        <w:t xml:space="preserve">Правильный ответ: </w:t>
      </w:r>
      <w:r>
        <w:rPr>
          <w:b/>
        </w:rPr>
        <w:t>140/90</w:t>
      </w:r>
    </w:p>
    <w:p>
      <w:pPr>
        <w:pStyle w:val="Heading2"/>
      </w:pPr>
      <w:r>
        <w:t>ЛАБОРАТОРНЫМ ПОДТВЕРЖДЕНИЕМ ВТОРИЧНОГО ГИПОТИРЕОЗА ЯВЛЯЕТСЯ _________ УРОВНЯ ТТГ И _________ КОНЦЕНТРАЦИИ ТИРОКСИНА, ТРИЙОДТИРОНИНА</w:t>
      </w:r>
    </w:p>
    <w:p>
      <w:r>
        <w:rPr>
          <w:b/>
        </w:rPr>
        <w:t xml:space="preserve">1: </w:t>
      </w:r>
      <w:r>
        <w:t>снижение;  повышение</w:t>
      </w:r>
    </w:p>
    <w:p>
      <w:r>
        <w:rPr>
          <w:b/>
        </w:rPr>
        <w:t xml:space="preserve">2: </w:t>
      </w:r>
      <w:r>
        <w:t>повышение;  повышение</w:t>
      </w:r>
    </w:p>
    <w:p>
      <w:r>
        <w:rPr>
          <w:b/>
        </w:rPr>
        <w:t xml:space="preserve">3: </w:t>
      </w:r>
      <w:r>
        <w:t>повышение;  снижение</w:t>
      </w:r>
    </w:p>
    <w:p>
      <w:r>
        <w:rPr>
          <w:b/>
        </w:rPr>
        <w:t xml:space="preserve">4: </w:t>
      </w:r>
      <w:r>
        <w:t>снижение;  снижение</w:t>
      </w:r>
    </w:p>
    <w:p>
      <w:r>
        <w:t xml:space="preserve">Правильный ответ: </w:t>
      </w:r>
      <w:r>
        <w:rPr>
          <w:b/>
        </w:rPr>
        <w:t>снижение;  снижение</w:t>
      </w:r>
    </w:p>
    <w:p>
      <w:pPr>
        <w:pStyle w:val="Heading2"/>
      </w:pPr>
      <w:r>
        <w:t>ДЛЯ КОРРЕКЦИИ ЖЕЛЕЗОДЕФИЦИТНОЙ АНЕМИИ В СУТКИ НЕОБХОДИМО ____ МГ ДВУХВАЛЕНТНОГО ЛЕКАРСТВЕННОГО ЖЕЛЕЗА</w:t>
      </w:r>
    </w:p>
    <w:p>
      <w:r>
        <w:rPr>
          <w:b/>
        </w:rPr>
        <w:t xml:space="preserve">1: </w:t>
      </w:r>
      <w:r>
        <w:t>400-500</w:t>
      </w:r>
    </w:p>
    <w:p>
      <w:r>
        <w:rPr>
          <w:b/>
        </w:rPr>
        <w:t xml:space="preserve">2: </w:t>
      </w:r>
      <w:r>
        <w:t>300-400</w:t>
      </w:r>
    </w:p>
    <w:p>
      <w:r>
        <w:rPr>
          <w:b/>
        </w:rPr>
        <w:t xml:space="preserve">3: </w:t>
      </w:r>
      <w:r>
        <w:t>100-300</w:t>
      </w:r>
    </w:p>
    <w:p>
      <w:r>
        <w:rPr>
          <w:b/>
        </w:rPr>
        <w:t xml:space="preserve">4: </w:t>
      </w:r>
      <w:r>
        <w:t>50-100</w:t>
      </w:r>
    </w:p>
    <w:p>
      <w:r>
        <w:t xml:space="preserve">Правильный ответ: </w:t>
      </w:r>
      <w:r>
        <w:rPr>
          <w:b/>
        </w:rPr>
        <w:t>100-300</w:t>
      </w:r>
    </w:p>
    <w:p>
      <w:pPr>
        <w:pStyle w:val="Heading2"/>
      </w:pPr>
      <w:r>
        <w:t>ОПРЕДЕЛЕНИЕ СОДЕРЖАНИЯ ЖЕЛЕЗА ИЛИ ФЕРРИТИНА В СЫВОРОТКЕ КРОВИ ПРОИЗВОДЯТ</w:t>
      </w:r>
    </w:p>
    <w:p>
      <w:r>
        <w:rPr>
          <w:b/>
        </w:rPr>
        <w:t xml:space="preserve">1: </w:t>
      </w:r>
      <w:r>
        <w:t>спустя день после отмены препаратов железа</w:t>
      </w:r>
    </w:p>
    <w:p>
      <w:r>
        <w:rPr>
          <w:b/>
        </w:rPr>
        <w:t xml:space="preserve">2: </w:t>
      </w:r>
      <w:r>
        <w:t>в период приема препаратов железа</w:t>
      </w:r>
    </w:p>
    <w:p>
      <w:r>
        <w:rPr>
          <w:b/>
        </w:rPr>
        <w:t xml:space="preserve">3: </w:t>
      </w:r>
      <w:r>
        <w:t>перед месячными</w:t>
      </w:r>
    </w:p>
    <w:p>
      <w:r>
        <w:rPr>
          <w:b/>
        </w:rPr>
        <w:t xml:space="preserve">4: </w:t>
      </w:r>
      <w:r>
        <w:t>спустя неделю после отмены препаратов железа</w:t>
      </w:r>
    </w:p>
    <w:p>
      <w:r>
        <w:t xml:space="preserve">Правильный ответ: </w:t>
      </w:r>
      <w:r>
        <w:rPr>
          <w:b/>
        </w:rPr>
        <w:t>спустя неделю после отмены препаратов железа</w:t>
      </w:r>
    </w:p>
    <w:p>
      <w:pPr>
        <w:pStyle w:val="Heading2"/>
      </w:pPr>
      <w:r>
        <w:t>ВЫСОКАЯ ИНФИЦИРОВАННОСТЬ ВИРУСОМ ГЕПАТИТА В ХАРАКТЕРНА ДЛЯ</w:t>
      </w:r>
    </w:p>
    <w:p>
      <w:r>
        <w:rPr>
          <w:b/>
        </w:rPr>
        <w:t xml:space="preserve">1: </w:t>
      </w:r>
      <w:r>
        <w:t>системной красной волчанки</w:t>
      </w:r>
    </w:p>
    <w:p>
      <w:r>
        <w:rPr>
          <w:b/>
        </w:rPr>
        <w:t xml:space="preserve">2: </w:t>
      </w:r>
      <w:r>
        <w:t>системной склеродермии</w:t>
      </w:r>
    </w:p>
    <w:p>
      <w:r>
        <w:rPr>
          <w:b/>
        </w:rPr>
        <w:t xml:space="preserve">3: </w:t>
      </w:r>
      <w:r>
        <w:t>узелкового полиартериита</w:t>
      </w:r>
    </w:p>
    <w:p>
      <w:r>
        <w:rPr>
          <w:b/>
        </w:rPr>
        <w:t xml:space="preserve">4: </w:t>
      </w:r>
      <w:r>
        <w:t>ревматоидного артрита</w:t>
      </w:r>
    </w:p>
    <w:p>
      <w:r>
        <w:t xml:space="preserve">Правильный ответ: </w:t>
      </w:r>
      <w:r>
        <w:rPr>
          <w:b/>
        </w:rPr>
        <w:t>узелкового полиартериита</w:t>
      </w:r>
    </w:p>
    <w:p>
      <w:pPr>
        <w:pStyle w:val="Heading2"/>
      </w:pPr>
      <w:r>
        <w:t>АНЕМИИ АДИССОНА-БИРМЕРА СООТВЕТСТВУЕТ ХАРАКТЕРИСТИКА</w:t>
      </w:r>
    </w:p>
    <w:p>
      <w:r>
        <w:rPr>
          <w:b/>
        </w:rPr>
        <w:t xml:space="preserve">1: </w:t>
      </w:r>
      <w:r>
        <w:t>гипохромная макроцитарная</w:t>
      </w:r>
    </w:p>
    <w:p>
      <w:r>
        <w:rPr>
          <w:b/>
        </w:rPr>
        <w:t xml:space="preserve">2: </w:t>
      </w:r>
      <w:r>
        <w:t>гиперхромная микроцитарная</w:t>
      </w:r>
    </w:p>
    <w:p>
      <w:r>
        <w:rPr>
          <w:b/>
        </w:rPr>
        <w:t xml:space="preserve">3: </w:t>
      </w:r>
      <w:r>
        <w:t>гиперхромная макроцитарная</w:t>
      </w:r>
    </w:p>
    <w:p>
      <w:r>
        <w:rPr>
          <w:b/>
        </w:rPr>
        <w:t xml:space="preserve">4: </w:t>
      </w:r>
      <w:r>
        <w:t>гипохромная микроцитарная</w:t>
      </w:r>
    </w:p>
    <w:p>
      <w:r>
        <w:t xml:space="preserve">Правильный ответ: </w:t>
      </w:r>
      <w:r>
        <w:rPr>
          <w:b/>
        </w:rPr>
        <w:t>гиперхромная макроцитарная</w:t>
      </w:r>
    </w:p>
    <w:p>
      <w:pPr>
        <w:pStyle w:val="Heading2"/>
      </w:pPr>
      <w:r>
        <w:t>ЗАРАБОТНАЯ ПЛАТА МЕДИЦИНСКОГО РАБОТНИКА ОПРЕДЕЛЯЕТСЯ</w:t>
      </w:r>
    </w:p>
    <w:p>
      <w:r>
        <w:rPr>
          <w:b/>
        </w:rPr>
        <w:t xml:space="preserve">1: </w:t>
      </w:r>
      <w:r>
        <w:t>распоряжением главного врача</w:t>
      </w:r>
    </w:p>
    <w:p>
      <w:r>
        <w:rPr>
          <w:b/>
        </w:rPr>
        <w:t xml:space="preserve">2: </w:t>
      </w:r>
      <w:r>
        <w:t>трудовым договором (контрактом)</w:t>
      </w:r>
    </w:p>
    <w:p>
      <w:r>
        <w:rPr>
          <w:b/>
        </w:rPr>
        <w:t xml:space="preserve">3: </w:t>
      </w:r>
      <w:r>
        <w:t>решением местной администрации</w:t>
      </w:r>
    </w:p>
    <w:p>
      <w:r>
        <w:rPr>
          <w:b/>
        </w:rPr>
        <w:t xml:space="preserve">4: </w:t>
      </w:r>
      <w:r>
        <w:t>постановлением собрания трудового коллектива</w:t>
      </w:r>
    </w:p>
    <w:p>
      <w:r>
        <w:t xml:space="preserve">Правильный ответ: </w:t>
      </w:r>
      <w:r>
        <w:rPr>
          <w:b/>
        </w:rPr>
        <w:t>трудовым договором (контрактом)</w:t>
      </w:r>
    </w:p>
    <w:p>
      <w:pPr>
        <w:pStyle w:val="Heading2"/>
      </w:pPr>
      <w:r>
        <w:t>У ЛИЦ ПОЖИЛОГО И СТАРЧЕСКОГО ВОЗРАСТА ПРИ ПРИЕМЕ СТАТИНОВ ПОВЫШЕН РИСК ВОЗНИКНОВЕНИЯ</w:t>
      </w:r>
    </w:p>
    <w:p>
      <w:r>
        <w:rPr>
          <w:b/>
        </w:rPr>
        <w:t xml:space="preserve">1: </w:t>
      </w:r>
      <w:r>
        <w:t>закрытоугольной глаукомы</w:t>
      </w:r>
    </w:p>
    <w:p>
      <w:r>
        <w:rPr>
          <w:b/>
        </w:rPr>
        <w:t xml:space="preserve">2: </w:t>
      </w:r>
      <w:r>
        <w:t>миалгии</w:t>
      </w:r>
    </w:p>
    <w:p>
      <w:r>
        <w:rPr>
          <w:b/>
        </w:rPr>
        <w:t xml:space="preserve">3: </w:t>
      </w:r>
      <w:r>
        <w:t>делирия</w:t>
      </w:r>
    </w:p>
    <w:p>
      <w:r>
        <w:rPr>
          <w:b/>
        </w:rPr>
        <w:t xml:space="preserve">4: </w:t>
      </w:r>
      <w:r>
        <w:t>задержки мочи</w:t>
      </w:r>
    </w:p>
    <w:p>
      <w:r>
        <w:t xml:space="preserve">Правильный ответ: </w:t>
      </w:r>
      <w:r>
        <w:rPr>
          <w:b/>
        </w:rPr>
        <w:t>миалгии</w:t>
      </w:r>
    </w:p>
    <w:p>
      <w:pPr>
        <w:pStyle w:val="Heading2"/>
      </w:pPr>
      <w:r>
        <w:t>НАИБОЛЬШИЙ РИСК РАЗВИТИЯ ОСТРОГО ПОВРЕЖДЕНИЯ ПОЧЕК СУЩЕСТВУЕТ ПРИ АНТИБАКТЕРИАЛЬНОЙ ТЕРАПИИ</w:t>
      </w:r>
    </w:p>
    <w:p>
      <w:r>
        <w:rPr>
          <w:b/>
        </w:rPr>
        <w:t xml:space="preserve">1: </w:t>
      </w:r>
      <w:r>
        <w:t>пенициллинами</w:t>
      </w:r>
    </w:p>
    <w:p>
      <w:r>
        <w:rPr>
          <w:b/>
        </w:rPr>
        <w:t xml:space="preserve">2: </w:t>
      </w:r>
      <w:r>
        <w:t>сульфаниламидами</w:t>
      </w:r>
    </w:p>
    <w:p>
      <w:r>
        <w:rPr>
          <w:b/>
        </w:rPr>
        <w:t xml:space="preserve">3: </w:t>
      </w:r>
      <w:r>
        <w:t>аминогликозидами</w:t>
      </w:r>
    </w:p>
    <w:p>
      <w:r>
        <w:rPr>
          <w:b/>
        </w:rPr>
        <w:t xml:space="preserve">4: </w:t>
      </w:r>
      <w:r>
        <w:t>макролидами</w:t>
      </w:r>
    </w:p>
    <w:p>
      <w:r>
        <w:t xml:space="preserve">Правильный ответ: </w:t>
      </w:r>
      <w:r>
        <w:rPr>
          <w:b/>
        </w:rPr>
        <w:t>аминогликозидами</w:t>
      </w:r>
    </w:p>
    <w:p>
      <w:pPr>
        <w:pStyle w:val="Heading2"/>
      </w:pPr>
      <w:r>
        <w:t>НАИБОЛЬШЕЙ ПРОДОЛЖИТЕЛЬНОСТЬЮ ДЕЙСТВИЯ ИЗ БРОНХОЛИТИКОВ ОБЛАДАЕТ</w:t>
      </w:r>
    </w:p>
    <w:p>
      <w:r>
        <w:rPr>
          <w:b/>
        </w:rPr>
        <w:t xml:space="preserve">1: </w:t>
      </w:r>
      <w:r>
        <w:t>флутиказон</w:t>
      </w:r>
    </w:p>
    <w:p>
      <w:r>
        <w:rPr>
          <w:b/>
        </w:rPr>
        <w:t xml:space="preserve">2: </w:t>
      </w:r>
      <w:r>
        <w:t>циклесонид</w:t>
      </w:r>
    </w:p>
    <w:p>
      <w:r>
        <w:rPr>
          <w:b/>
        </w:rPr>
        <w:t xml:space="preserve">3: </w:t>
      </w:r>
      <w:r>
        <w:t>беклометазон</w:t>
      </w:r>
    </w:p>
    <w:p>
      <w:r>
        <w:rPr>
          <w:b/>
        </w:rPr>
        <w:t xml:space="preserve">4: </w:t>
      </w:r>
      <w:r>
        <w:t>будесонид</w:t>
      </w:r>
    </w:p>
    <w:p>
      <w:r>
        <w:t xml:space="preserve">Правильный ответ: </w:t>
      </w:r>
      <w:r>
        <w:rPr>
          <w:b/>
        </w:rPr>
        <w:t>циклесонид</w:t>
      </w:r>
    </w:p>
    <w:p>
      <w:pPr>
        <w:pStyle w:val="Heading2"/>
      </w:pPr>
      <w:r>
        <w:t>ОСНОВНЫМ МЕТОДОМ ДИАГНОСТИКИ ХРОНИЧЕСКОГО ДУОДЕНИТА ЯВЛЯЕТСЯ</w:t>
      </w:r>
    </w:p>
    <w:p>
      <w:r>
        <w:rPr>
          <w:b/>
        </w:rPr>
        <w:t xml:space="preserve">1: </w:t>
      </w:r>
      <w:r>
        <w:t>морфологическое исследование биоптата</w:t>
      </w:r>
    </w:p>
    <w:p>
      <w:r>
        <w:rPr>
          <w:b/>
        </w:rPr>
        <w:t xml:space="preserve">2: </w:t>
      </w:r>
      <w:r>
        <w:t>эзофагогастродуоденоскопия</w:t>
      </w:r>
    </w:p>
    <w:p>
      <w:r>
        <w:rPr>
          <w:b/>
        </w:rPr>
        <w:t xml:space="preserve">3: </w:t>
      </w:r>
      <w:r>
        <w:t>суточная рН - метрия</w:t>
      </w:r>
    </w:p>
    <w:p>
      <w:r>
        <w:rPr>
          <w:b/>
        </w:rPr>
        <w:t xml:space="preserve">4: </w:t>
      </w:r>
      <w:r>
        <w:t>компьютерная томография</w:t>
      </w:r>
    </w:p>
    <w:p>
      <w:r>
        <w:t xml:space="preserve">Правильный ответ: </w:t>
      </w:r>
      <w:r>
        <w:rPr>
          <w:b/>
        </w:rPr>
        <w:t>морфологическое исследование биоптата</w:t>
      </w:r>
    </w:p>
    <w:p>
      <w:pPr>
        <w:pStyle w:val="Heading2"/>
      </w:pPr>
      <w:r>
        <w:t>ДЛЯ ДИАГНОСТИКИ МОТОРНОЙ ДИАБЕТИЧЕСКОЙ НЕЙРОПАТИИ ЦЕЛЕСООБРАЗНО</w:t>
      </w:r>
    </w:p>
    <w:p>
      <w:r>
        <w:rPr>
          <w:b/>
        </w:rPr>
        <w:t xml:space="preserve">1: </w:t>
      </w:r>
      <w:r>
        <w:t>проведение ортостатической пробы</w:t>
      </w:r>
    </w:p>
    <w:p>
      <w:r>
        <w:rPr>
          <w:b/>
        </w:rPr>
        <w:t xml:space="preserve">2: </w:t>
      </w:r>
      <w:r>
        <w:t>исследование вибрационной чувствительности</w:t>
      </w:r>
    </w:p>
    <w:p>
      <w:r>
        <w:rPr>
          <w:b/>
        </w:rPr>
        <w:t xml:space="preserve">3: </w:t>
      </w:r>
      <w:r>
        <w:t>проведение пробы Вальсальвы</w:t>
      </w:r>
    </w:p>
    <w:p>
      <w:r>
        <w:rPr>
          <w:b/>
        </w:rPr>
        <w:t xml:space="preserve">4: </w:t>
      </w:r>
      <w:r>
        <w:t>определение сухожильных рефлексов</w:t>
      </w:r>
    </w:p>
    <w:p>
      <w:r>
        <w:t xml:space="preserve">Правильный ответ: </w:t>
      </w:r>
      <w:r>
        <w:rPr>
          <w:b/>
        </w:rPr>
        <w:t>определение сухожильных рефлексов</w:t>
      </w:r>
    </w:p>
    <w:p>
      <w:pPr>
        <w:pStyle w:val="Heading2"/>
      </w:pPr>
      <w:r>
        <w:t>ФЕНОМЕН УСКОРЕНИЯ ОСЕДАНИЯ ЭРИТРОЦИТОВ ОБУСЛОВЛЕН</w:t>
      </w:r>
    </w:p>
    <w:p>
      <w:r>
        <w:rPr>
          <w:b/>
        </w:rPr>
        <w:t xml:space="preserve">1: </w:t>
      </w:r>
      <w:r>
        <w:t>снижением заряда мембраны эритроцитов из-за окружения ее патологическими белками</w:t>
      </w:r>
    </w:p>
    <w:p>
      <w:r>
        <w:rPr>
          <w:b/>
        </w:rPr>
        <w:t xml:space="preserve">2: </w:t>
      </w:r>
      <w:r>
        <w:t>нарушением электролитного баланса крови с повышением заряда мембраны эритроцитов</w:t>
      </w:r>
    </w:p>
    <w:p>
      <w:r>
        <w:rPr>
          <w:b/>
        </w:rPr>
        <w:t xml:space="preserve">3: </w:t>
      </w:r>
      <w:r>
        <w:t>дислипидемией, обусловленной воспалением</w:t>
      </w:r>
    </w:p>
    <w:p>
      <w:r>
        <w:rPr>
          <w:b/>
        </w:rPr>
        <w:t xml:space="preserve">4: </w:t>
      </w:r>
      <w:r>
        <w:t>появлением белковых «мостиков» между клетками</w:t>
      </w:r>
    </w:p>
    <w:p>
      <w:r>
        <w:t xml:space="preserve">Правильный ответ: </w:t>
      </w:r>
      <w:r>
        <w:rPr>
          <w:b/>
        </w:rPr>
        <w:t>снижением заряда мембраны эритроцитов из-за окружения ее патологическими белками</w:t>
      </w:r>
    </w:p>
    <w:p>
      <w:pPr>
        <w:pStyle w:val="Heading2"/>
      </w:pPr>
      <w:r>
        <w:t>ПОРЯДОК ОКАЗАНИЯ МЕДИЦИНСКОЙ ПОМОЩИ ВКЛЮЧАЕТ</w:t>
      </w:r>
    </w:p>
    <w:p>
      <w:r>
        <w:rPr>
          <w:b/>
        </w:rPr>
        <w:t xml:space="preserve">1: </w:t>
      </w:r>
      <w:r>
        <w:t>этапы оказания медицинской помощи, правила организации деятельности, стандарт оснащения, рекомендуемые штатные нормативы медицинской организации</w:t>
      </w:r>
    </w:p>
    <w:p>
      <w:r>
        <w:rPr>
          <w:b/>
        </w:rPr>
        <w:t xml:space="preserve">2: </w:t>
      </w:r>
      <w:r>
        <w:t>план диспансерного наблюдения пациента с указанием кратности осмотра врачами-специалистами, выполнения лабораторных и инструментальных исследований</w:t>
      </w:r>
    </w:p>
    <w:p>
      <w:r>
        <w:rPr>
          <w:b/>
        </w:rPr>
        <w:t xml:space="preserve">3: </w:t>
      </w:r>
      <w:r>
        <w:t>усредненные показатели частоты предоставления медицинских услуг и кратности применения лекарственных препаратов</w:t>
      </w:r>
    </w:p>
    <w:p>
      <w:r>
        <w:rPr>
          <w:b/>
        </w:rPr>
        <w:t xml:space="preserve">4: </w:t>
      </w:r>
      <w:r>
        <w:t>информацию об этиологии, патогенезе, клинике, диагностике, лечении и профилактике конкретного заболевания</w:t>
      </w:r>
    </w:p>
    <w:p>
      <w:r>
        <w:t xml:space="preserve">Правильный ответ: </w:t>
      </w:r>
      <w:r>
        <w:rPr>
          <w:b/>
        </w:rPr>
        <w:t>этапы оказания медицинской помощи, правила организации деятельности, стандарт оснащения, рекомендуемые штатные нормативы медицинской организации</w:t>
      </w:r>
    </w:p>
    <w:p>
      <w:pPr>
        <w:pStyle w:val="Heading2"/>
      </w:pPr>
      <w:r>
        <w:t>СИМПТОМОМ ПОНОСА ТОНКОКИШЕЧНОГО ТИПА ЯВЛЯЕТСЯ</w:t>
      </w:r>
    </w:p>
    <w:p>
      <w:r>
        <w:rPr>
          <w:b/>
        </w:rPr>
        <w:t xml:space="preserve">1: </w:t>
      </w:r>
      <w:r>
        <w:t>скудный объем каловых масс</w:t>
      </w:r>
    </w:p>
    <w:p>
      <w:r>
        <w:rPr>
          <w:b/>
        </w:rPr>
        <w:t xml:space="preserve">2: </w:t>
      </w:r>
      <w:r>
        <w:t>частая дефекация с болезненными позывами</w:t>
      </w:r>
    </w:p>
    <w:p>
      <w:r>
        <w:rPr>
          <w:b/>
        </w:rPr>
        <w:t xml:space="preserve">3: </w:t>
      </w:r>
      <w:r>
        <w:t>полифекалия</w:t>
      </w:r>
    </w:p>
    <w:p>
      <w:r>
        <w:rPr>
          <w:b/>
        </w:rPr>
        <w:t xml:space="preserve">4: </w:t>
      </w:r>
      <w:r>
        <w:t>наличие слизи в кале</w:t>
      </w:r>
    </w:p>
    <w:p>
      <w:r>
        <w:t xml:space="preserve">Правильный ответ: </w:t>
      </w:r>
      <w:r>
        <w:rPr>
          <w:b/>
        </w:rPr>
        <w:t>полифекалия</w:t>
      </w:r>
    </w:p>
    <w:p>
      <w:pPr>
        <w:pStyle w:val="Heading2"/>
      </w:pPr>
      <w:r>
        <w:t>ПРОФИЛАКТИЧЕСКИМ МЕДИЦИНСКИМ ОСМОТРАМ В ЦЕЛЯХ ВЫЯВЛЕНИЯ ТУБЕРКУЛЕЗА 2 РАЗА В ГОД ПОДЛЕЖАТ</w:t>
      </w:r>
    </w:p>
    <w:p>
      <w:r>
        <w:rPr>
          <w:b/>
        </w:rPr>
        <w:t xml:space="preserve">1: </w:t>
      </w:r>
      <w:r>
        <w:t>мигранты, беженцы, вынужденные переселенцы</w:t>
      </w:r>
    </w:p>
    <w:p>
      <w:r>
        <w:rPr>
          <w:b/>
        </w:rPr>
        <w:t xml:space="preserve">2: </w:t>
      </w:r>
      <w:r>
        <w:t>больные хроническими неспецифическими заболеваниями легких</w:t>
      </w:r>
    </w:p>
    <w:p>
      <w:r>
        <w:rPr>
          <w:b/>
        </w:rPr>
        <w:t xml:space="preserve">3: </w:t>
      </w:r>
      <w:r>
        <w:t>больные язвенной болезнью желудка и 12-ти перстной кишки</w:t>
      </w:r>
    </w:p>
    <w:p>
      <w:r>
        <w:rPr>
          <w:b/>
        </w:rPr>
        <w:t xml:space="preserve">4: </w:t>
      </w:r>
      <w:r>
        <w:t>работники родильных домов, военнослужащие</w:t>
      </w:r>
    </w:p>
    <w:p>
      <w:r>
        <w:t xml:space="preserve">Правильный ответ: </w:t>
      </w:r>
      <w:r>
        <w:rPr>
          <w:b/>
        </w:rPr>
        <w:t>работники родильных домов, военнослужащие</w:t>
      </w:r>
    </w:p>
    <w:p>
      <w:pPr>
        <w:pStyle w:val="Heading2"/>
      </w:pPr>
      <w:r>
        <w:t>ПОЛИПОТЕНТНЫЕ КЛЕТКИ МОЖНО ИССЛЕДОВАТЬ МЕТОДОМ</w:t>
      </w:r>
    </w:p>
    <w:p>
      <w:r>
        <w:rPr>
          <w:b/>
        </w:rPr>
        <w:t xml:space="preserve">1: </w:t>
      </w:r>
      <w:r>
        <w:t>культивирования в агаре</w:t>
      </w:r>
    </w:p>
    <w:p>
      <w:r>
        <w:rPr>
          <w:b/>
        </w:rPr>
        <w:t xml:space="preserve">2: </w:t>
      </w:r>
      <w:r>
        <w:t>фенотипирования</w:t>
      </w:r>
    </w:p>
    <w:p>
      <w:r>
        <w:rPr>
          <w:b/>
        </w:rPr>
        <w:t xml:space="preserve">3: </w:t>
      </w:r>
      <w:r>
        <w:t>микроскопии мазка костного мозга</w:t>
      </w:r>
    </w:p>
    <w:p>
      <w:r>
        <w:rPr>
          <w:b/>
        </w:rPr>
        <w:t xml:space="preserve">4: </w:t>
      </w:r>
      <w:r>
        <w:t>микроскопии мазка лейкоконцентрата</w:t>
      </w:r>
    </w:p>
    <w:p>
      <w:r>
        <w:t xml:space="preserve">Правильный ответ: </w:t>
      </w:r>
      <w:r>
        <w:rPr>
          <w:b/>
        </w:rPr>
        <w:t>культивирования в агаре</w:t>
      </w:r>
    </w:p>
    <w:p>
      <w:pPr>
        <w:pStyle w:val="Heading2"/>
      </w:pPr>
      <w:r>
        <w:t>ПРИКАЗ МЗ №203Н «ОБ УТВЕРЖДЕНИИ КРИТЕРИЕВ ОЦЕНКИ КАЧЕСТВА МЕДИЦИНСКОЙ ПОМОЩИ» ПРЕДПИСЫВАЕТ ОСУЩЕСТВЛЯТЬ УСТАНОВЛЕНИЕ КЛИНИЧЕСКОГО ДИАГНОЗА В ТЕЧЕНИЕ _____ ЧАСОВ С МОМЕНТА ПОСТУПЛЕНИЯ ПАЦИЕНТА В ПРОФИЛЬНОЕ ОТДЕЛЕНИЕ (ДНЕВНОЙ СТАЦИОНАР) МЕДИЦИНСКОЙ ОРГАНИЗАЦИИ В ПЛАНОВОМ ПОРЯДКЕ</w:t>
      </w:r>
    </w:p>
    <w:p>
      <w:r>
        <w:rPr>
          <w:b/>
        </w:rPr>
        <w:t xml:space="preserve">1: </w:t>
      </w:r>
      <w:r>
        <w:t>24</w:t>
      </w:r>
    </w:p>
    <w:p>
      <w:r>
        <w:rPr>
          <w:b/>
        </w:rPr>
        <w:t xml:space="preserve">2: </w:t>
      </w:r>
      <w:r>
        <w:t>12</w:t>
      </w:r>
    </w:p>
    <w:p>
      <w:r>
        <w:rPr>
          <w:b/>
        </w:rPr>
        <w:t xml:space="preserve">3: </w:t>
      </w:r>
      <w:r>
        <w:t>36</w:t>
      </w:r>
    </w:p>
    <w:p>
      <w:r>
        <w:rPr>
          <w:b/>
        </w:rPr>
        <w:t xml:space="preserve">4: </w:t>
      </w:r>
      <w:r>
        <w:t>72</w:t>
      </w:r>
    </w:p>
    <w:p>
      <w:r>
        <w:t xml:space="preserve">Правильный ответ: </w:t>
      </w:r>
      <w:r>
        <w:rPr>
          <w:b/>
        </w:rPr>
        <w:t>72</w:t>
      </w:r>
    </w:p>
    <w:p>
      <w:pPr>
        <w:pStyle w:val="Heading2"/>
      </w:pPr>
      <w:r>
        <w:t>ПЕРЕРАСПРЕДЕЛЕНИЕ ТРОМБОЦИТОВ В КРОВОТОКЕ ОТМЕЧАЕТСЯ ПРИ</w:t>
      </w:r>
    </w:p>
    <w:p>
      <w:r>
        <w:rPr>
          <w:b/>
        </w:rPr>
        <w:t xml:space="preserve">1: </w:t>
      </w:r>
      <w:r>
        <w:t>тромбастении Гланцмана</w:t>
      </w:r>
    </w:p>
    <w:p>
      <w:r>
        <w:rPr>
          <w:b/>
        </w:rPr>
        <w:t xml:space="preserve">2: </w:t>
      </w:r>
      <w:r>
        <w:t>циррозе печени</w:t>
      </w:r>
    </w:p>
    <w:p>
      <w:r>
        <w:rPr>
          <w:b/>
        </w:rPr>
        <w:t xml:space="preserve">3: </w:t>
      </w:r>
      <w:r>
        <w:t>гемофилии А</w:t>
      </w:r>
    </w:p>
    <w:p>
      <w:r>
        <w:rPr>
          <w:b/>
        </w:rPr>
        <w:t xml:space="preserve">4: </w:t>
      </w:r>
      <w:r>
        <w:t>болезни Виллебранда</w:t>
      </w:r>
    </w:p>
    <w:p>
      <w:r>
        <w:t xml:space="preserve">Правильный ответ: </w:t>
      </w:r>
      <w:r>
        <w:rPr>
          <w:b/>
        </w:rPr>
        <w:t>циррозе печени</w:t>
      </w:r>
    </w:p>
    <w:p>
      <w:pPr>
        <w:pStyle w:val="Heading2"/>
      </w:pPr>
      <w:r>
        <w:t>СТАДИЯ ОСТРОЙ ЛЕВОЖЕЛУДОЧКОВОЙ НЕДОСТАТОЧНОСТИ IV СТЕПЕНИ ПО KILLIP СООТВЕТСТВУЕТ</w:t>
      </w:r>
    </w:p>
    <w:p>
      <w:r>
        <w:rPr>
          <w:b/>
        </w:rPr>
        <w:t xml:space="preserve">1: </w:t>
      </w:r>
      <w:r>
        <w:t>интерстициальному отеку легких</w:t>
      </w:r>
    </w:p>
    <w:p>
      <w:r>
        <w:rPr>
          <w:b/>
        </w:rPr>
        <w:t xml:space="preserve">2: </w:t>
      </w:r>
      <w:r>
        <w:t>кардиогенному шоку</w:t>
      </w:r>
    </w:p>
    <w:p>
      <w:r>
        <w:rPr>
          <w:b/>
        </w:rPr>
        <w:t xml:space="preserve">3: </w:t>
      </w:r>
      <w:r>
        <w:t>альвеолярному отеку легких</w:t>
      </w:r>
    </w:p>
    <w:p>
      <w:r>
        <w:rPr>
          <w:b/>
        </w:rPr>
        <w:t xml:space="preserve">4: </w:t>
      </w:r>
      <w:r>
        <w:t>остановке кровообращения</w:t>
      </w:r>
    </w:p>
    <w:p>
      <w:r>
        <w:t xml:space="preserve">Правильный ответ: </w:t>
      </w:r>
      <w:r>
        <w:rPr>
          <w:b/>
        </w:rPr>
        <w:t>кардиогенному шоку</w:t>
      </w:r>
    </w:p>
    <w:p>
      <w:pPr>
        <w:pStyle w:val="Heading2"/>
      </w:pPr>
      <w:r>
        <w:t>ПРИ МЕРЦАТЕЛЬНОЙ АРИТМИИ У БОЛЬНЫХ С СИНДРОМОМ ВОЛЬФА – ПАРКИНСОНА – УАЙТА ПРОТИВОПОКАЗАНО ВНУТРИВЕННОЕ ВВЕДЕНИЕ</w:t>
      </w:r>
    </w:p>
    <w:p>
      <w:r>
        <w:rPr>
          <w:b/>
        </w:rPr>
        <w:t xml:space="preserve">1: </w:t>
      </w:r>
      <w:r>
        <w:t>верапамила</w:t>
      </w:r>
    </w:p>
    <w:p>
      <w:r>
        <w:rPr>
          <w:b/>
        </w:rPr>
        <w:t xml:space="preserve">2: </w:t>
      </w:r>
      <w:r>
        <w:t>амиодарона</w:t>
      </w:r>
    </w:p>
    <w:p>
      <w:r>
        <w:rPr>
          <w:b/>
        </w:rPr>
        <w:t xml:space="preserve">3: </w:t>
      </w:r>
      <w:r>
        <w:t>дизопирамида</w:t>
      </w:r>
    </w:p>
    <w:p>
      <w:r>
        <w:rPr>
          <w:b/>
        </w:rPr>
        <w:t xml:space="preserve">4: </w:t>
      </w:r>
      <w:r>
        <w:t>прокаинамида</w:t>
      </w:r>
    </w:p>
    <w:p>
      <w:r>
        <w:t xml:space="preserve">Правильный ответ: </w:t>
      </w:r>
      <w:r>
        <w:rPr>
          <w:b/>
        </w:rPr>
        <w:t>верапамила</w:t>
      </w:r>
    </w:p>
    <w:p>
      <w:pPr>
        <w:pStyle w:val="Heading2"/>
      </w:pPr>
      <w:r>
        <w:t>ПАТОГЕНЕТИЧЕСКИМИ СРЕДСТВАМИ ЛЕЧЕНИЯ НЕФРОТИЧЕСКОГО СИНДРОМА ЯВЛЯЮТСЯ</w:t>
      </w:r>
    </w:p>
    <w:p>
      <w:r>
        <w:rPr>
          <w:b/>
        </w:rPr>
        <w:t xml:space="preserve">1: </w:t>
      </w:r>
      <w:r>
        <w:t>диуретики, белковые растворы,антикининовые препараты</w:t>
      </w:r>
    </w:p>
    <w:p>
      <w:r>
        <w:rPr>
          <w:b/>
        </w:rPr>
        <w:t xml:space="preserve">2: </w:t>
      </w:r>
      <w:r>
        <w:t>глюкокортикостероиды, цитостатики, антикоагулянты</w:t>
      </w:r>
    </w:p>
    <w:p>
      <w:r>
        <w:rPr>
          <w:b/>
        </w:rPr>
        <w:t xml:space="preserve">3: </w:t>
      </w:r>
      <w:r>
        <w:t>спиронолактоны, нитровазодилататоры, антагонисты кальция</w:t>
      </w:r>
    </w:p>
    <w:p>
      <w:r>
        <w:rPr>
          <w:b/>
        </w:rPr>
        <w:t xml:space="preserve">4: </w:t>
      </w:r>
      <w:r>
        <w:t>антигистаминные средства, антибиотики, поливитамины</w:t>
      </w:r>
    </w:p>
    <w:p>
      <w:r>
        <w:t xml:space="preserve">Правильный ответ: </w:t>
      </w:r>
      <w:r>
        <w:rPr>
          <w:b/>
        </w:rPr>
        <w:t>глюкокортикостероиды, цитостатики, антикоагулянты</w:t>
      </w:r>
    </w:p>
    <w:p>
      <w:pPr>
        <w:pStyle w:val="Heading2"/>
      </w:pPr>
      <w:r>
        <w:t>ПРИ ОЖИРЕНИИ В БИОХИМИЧЕСКОМ АНАЛИЗЕ КРОВИ ОТМЕЧАЮТ</w:t>
      </w:r>
    </w:p>
    <w:p>
      <w:r>
        <w:rPr>
          <w:b/>
        </w:rPr>
        <w:t xml:space="preserve">1: </w:t>
      </w:r>
      <w:r>
        <w:t>снижение липопротеидов низкой плотности</w:t>
      </w:r>
    </w:p>
    <w:p>
      <w:r>
        <w:rPr>
          <w:b/>
        </w:rPr>
        <w:t xml:space="preserve">2: </w:t>
      </w:r>
      <w:r>
        <w:t>повышение липопротеидов высокой плотности</w:t>
      </w:r>
    </w:p>
    <w:p>
      <w:r>
        <w:rPr>
          <w:b/>
        </w:rPr>
        <w:t xml:space="preserve">3: </w:t>
      </w:r>
      <w:r>
        <w:t>понижение уровня триглицеридов и повышение липопротеидов высокой плотности</w:t>
      </w:r>
    </w:p>
    <w:p>
      <w:r>
        <w:rPr>
          <w:b/>
        </w:rPr>
        <w:t xml:space="preserve">4: </w:t>
      </w:r>
      <w:r>
        <w:t>повышение холестерина и триглицеридов</w:t>
      </w:r>
    </w:p>
    <w:p>
      <w:r>
        <w:t xml:space="preserve">Правильный ответ: </w:t>
      </w:r>
      <w:r>
        <w:rPr>
          <w:b/>
        </w:rPr>
        <w:t>повышение холестерина и триглицеридов</w:t>
      </w:r>
    </w:p>
    <w:p>
      <w:pPr>
        <w:pStyle w:val="Heading2"/>
      </w:pPr>
      <w:r>
        <w:t>ОПИСАНИЮ «FACIES NEPHRITICA» СООТВЕТСТВУЕТ</w:t>
      </w:r>
    </w:p>
    <w:p>
      <w:r>
        <w:rPr>
          <w:b/>
        </w:rPr>
        <w:t xml:space="preserve">1: </w:t>
      </w:r>
      <w:r>
        <w:t>выраженный цианоз губ, кончика носа, подбородка, ушей</w:t>
      </w:r>
    </w:p>
    <w:p>
      <w:r>
        <w:rPr>
          <w:b/>
        </w:rPr>
        <w:t xml:space="preserve">2: </w:t>
      </w:r>
      <w:r>
        <w:t>одутловатое, бледное лицо с отеками под глазами, припухшими веками, узкими глазными щелями</w:t>
      </w:r>
    </w:p>
    <w:p>
      <w:r>
        <w:rPr>
          <w:b/>
        </w:rPr>
        <w:t xml:space="preserve">3: </w:t>
      </w:r>
      <w:r>
        <w:t>одутловатое, цианотичное лицо, с набуханием вен шеи, выраженным цианозом и отеком шеи</w:t>
      </w:r>
    </w:p>
    <w:p>
      <w:r>
        <w:rPr>
          <w:b/>
        </w:rPr>
        <w:t xml:space="preserve">4: </w:t>
      </w:r>
      <w:r>
        <w:t>мертвенно-бледное лицо с сероватым оттенком, запавшими глазами, заостренным носом, с каплями холодного профузного пота на лбу</w:t>
      </w:r>
    </w:p>
    <w:p>
      <w:r>
        <w:t xml:space="preserve">Правильный ответ: </w:t>
      </w:r>
      <w:r>
        <w:rPr>
          <w:b/>
        </w:rPr>
        <w:t>одутловатое, бледное лицо с отеками под глазами, припухшими веками, узкими глазными щелями</w:t>
      </w:r>
    </w:p>
    <w:p>
      <w:pPr>
        <w:pStyle w:val="Heading2"/>
      </w:pPr>
      <w:r>
        <w:t>ЗАБОЛЕВАНИЕМ, СВЯЗАННЫМ С ГИПЕРПРОДУКЦИЕЙ СОМАТОТРОПНОГО ГОРМОНА, ЯВЛЯЕТСЯ</w:t>
      </w:r>
    </w:p>
    <w:p>
      <w:r>
        <w:rPr>
          <w:b/>
        </w:rPr>
        <w:t xml:space="preserve">1: </w:t>
      </w:r>
      <w:r>
        <w:t>гиперпаратиреоз</w:t>
      </w:r>
    </w:p>
    <w:p>
      <w:r>
        <w:rPr>
          <w:b/>
        </w:rPr>
        <w:t xml:space="preserve">2: </w:t>
      </w:r>
      <w:r>
        <w:t>акромегалия</w:t>
      </w:r>
    </w:p>
    <w:p>
      <w:r>
        <w:rPr>
          <w:b/>
        </w:rPr>
        <w:t xml:space="preserve">3: </w:t>
      </w:r>
      <w:r>
        <w:t>синдром «пустого турецкого  седла»</w:t>
      </w:r>
    </w:p>
    <w:p>
      <w:r>
        <w:rPr>
          <w:b/>
        </w:rPr>
        <w:t xml:space="preserve">4: </w:t>
      </w:r>
      <w:r>
        <w:t>гиперкортицизм</w:t>
      </w:r>
    </w:p>
    <w:p>
      <w:r>
        <w:t xml:space="preserve">Правильный ответ: </w:t>
      </w:r>
      <w:r>
        <w:rPr>
          <w:b/>
        </w:rPr>
        <w:t>акромегалия</w:t>
      </w:r>
    </w:p>
    <w:p>
      <w:pPr>
        <w:pStyle w:val="Heading2"/>
      </w:pPr>
      <w:r>
        <w:t>НАИБОЛЕЕ ЧУВСТВИТЕЛЬНЫМ ТЕСТОМ ДЛЯ ДИАГНОСТИКИ ДВС-СИНДРОМА ЯВЛЯЕТСЯ ОПРЕДЕЛЕНИЕ</w:t>
      </w:r>
    </w:p>
    <w:p>
      <w:r>
        <w:rPr>
          <w:b/>
        </w:rPr>
        <w:t xml:space="preserve">1: </w:t>
      </w:r>
      <w:r>
        <w:t>протромбинового времени</w:t>
      </w:r>
    </w:p>
    <w:p>
      <w:r>
        <w:rPr>
          <w:b/>
        </w:rPr>
        <w:t xml:space="preserve">2: </w:t>
      </w:r>
      <w:r>
        <w:t>количества тромбоцитов</w:t>
      </w:r>
    </w:p>
    <w:p>
      <w:r>
        <w:rPr>
          <w:b/>
        </w:rPr>
        <w:t xml:space="preserve">3: </w:t>
      </w:r>
      <w:r>
        <w:t>уровня фибриногена сыворотки</w:t>
      </w:r>
    </w:p>
    <w:p>
      <w:r>
        <w:rPr>
          <w:b/>
        </w:rPr>
        <w:t xml:space="preserve">4: </w:t>
      </w:r>
      <w:r>
        <w:t>Д-димера</w:t>
      </w:r>
    </w:p>
    <w:p>
      <w:r>
        <w:t xml:space="preserve">Правильный ответ: </w:t>
      </w:r>
      <w:r>
        <w:rPr>
          <w:b/>
        </w:rPr>
        <w:t>Д-димера</w:t>
      </w:r>
    </w:p>
    <w:p>
      <w:pPr>
        <w:pStyle w:val="Heading2"/>
      </w:pPr>
      <w:r>
        <w:t>ВНУТРИКЛЕТОЧНАЯ РЕГУЛЯЦИЯ НАРУШЕНИЙ СЕКРЕЦИИ СОЛЯНОЙ КИСЛОТЫ ВОЗМОЖНА ПРИ ПРИЕМЕ</w:t>
      </w:r>
    </w:p>
    <w:p>
      <w:r>
        <w:rPr>
          <w:b/>
        </w:rPr>
        <w:t xml:space="preserve">1: </w:t>
      </w:r>
      <w:r>
        <w:t>фамотидина</w:t>
      </w:r>
    </w:p>
    <w:p>
      <w:r>
        <w:rPr>
          <w:b/>
        </w:rPr>
        <w:t xml:space="preserve">2: </w:t>
      </w:r>
      <w:r>
        <w:t>омепразола</w:t>
      </w:r>
    </w:p>
    <w:p>
      <w:r>
        <w:rPr>
          <w:b/>
        </w:rPr>
        <w:t xml:space="preserve">3: </w:t>
      </w:r>
      <w:r>
        <w:t>висмута трикалия дицитрата</w:t>
      </w:r>
    </w:p>
    <w:p>
      <w:r>
        <w:rPr>
          <w:b/>
        </w:rPr>
        <w:t xml:space="preserve">4: </w:t>
      </w:r>
      <w:r>
        <w:t>ранитидина</w:t>
      </w:r>
    </w:p>
    <w:p>
      <w:r>
        <w:t xml:space="preserve">Правильный ответ: </w:t>
      </w:r>
      <w:r>
        <w:rPr>
          <w:b/>
        </w:rPr>
        <w:t>омепразола</w:t>
      </w:r>
    </w:p>
    <w:p>
      <w:pPr>
        <w:pStyle w:val="Heading2"/>
      </w:pPr>
      <w:r>
        <w:t>В РЕКОМЕНДОВАННЫХ СХЕМАХ ЛЕЧЕНИЯ БОЛЬНЫХ НОВОЙ КОРОНАВИРУСНОЙ ИНФЕКЦИЕЙ COVID-19 К ПРЕПАРАТАМ С ПРЯМЫМ ПРОТИВОВИРУСНЫМ ДЕЙСТВИЕМ ОТНОСИТСЯ</w:t>
      </w:r>
    </w:p>
    <w:p>
      <w:r>
        <w:rPr>
          <w:b/>
        </w:rPr>
        <w:t xml:space="preserve">1: </w:t>
      </w:r>
      <w:r>
        <w:t>ремдесивир</w:t>
      </w:r>
    </w:p>
    <w:p>
      <w:r>
        <w:rPr>
          <w:b/>
        </w:rPr>
        <w:t xml:space="preserve">2: </w:t>
      </w:r>
      <w:r>
        <w:t>ламивудин</w:t>
      </w:r>
    </w:p>
    <w:p>
      <w:r>
        <w:rPr>
          <w:b/>
        </w:rPr>
        <w:t xml:space="preserve">3: </w:t>
      </w:r>
      <w:r>
        <w:t>тенофовир</w:t>
      </w:r>
    </w:p>
    <w:p>
      <w:r>
        <w:rPr>
          <w:b/>
        </w:rPr>
        <w:t xml:space="preserve">4: </w:t>
      </w:r>
      <w:r>
        <w:t>абакавир</w:t>
      </w:r>
    </w:p>
    <w:p>
      <w:r>
        <w:t xml:space="preserve">Правильный ответ: </w:t>
      </w:r>
      <w:r>
        <w:rPr>
          <w:b/>
        </w:rPr>
        <w:t>ремдесивир</w:t>
      </w:r>
    </w:p>
    <w:p>
      <w:pPr>
        <w:pStyle w:val="Heading2"/>
      </w:pPr>
      <w:r>
        <w:t>ПРОКОЛ ПРИ ПЛЕВРАЛЬНОЙ ПУНКЦИИ НЕОБХОДИМО ПРОВОДИТЬ</w:t>
      </w:r>
    </w:p>
    <w:p>
      <w:r>
        <w:rPr>
          <w:b/>
        </w:rPr>
        <w:t xml:space="preserve">1: </w:t>
      </w:r>
      <w:r>
        <w:t>по нижнему краю ребра</w:t>
      </w:r>
    </w:p>
    <w:p>
      <w:r>
        <w:rPr>
          <w:b/>
        </w:rPr>
        <w:t xml:space="preserve">2: </w:t>
      </w:r>
      <w:r>
        <w:t>между ребрами</w:t>
      </w:r>
    </w:p>
    <w:p>
      <w:r>
        <w:rPr>
          <w:b/>
        </w:rPr>
        <w:t xml:space="preserve">3: </w:t>
      </w:r>
      <w:r>
        <w:t>по верхнему краю ребра</w:t>
      </w:r>
    </w:p>
    <w:p>
      <w:r>
        <w:rPr>
          <w:b/>
        </w:rPr>
        <w:t xml:space="preserve">4: </w:t>
      </w:r>
      <w:r>
        <w:t>на середине расстояния между ребрами</w:t>
      </w:r>
    </w:p>
    <w:p>
      <w:r>
        <w:t xml:space="preserve">Правильный ответ: </w:t>
      </w:r>
      <w:r>
        <w:rPr>
          <w:b/>
        </w:rPr>
        <w:t>по верхнему краю ребра</w:t>
      </w:r>
    </w:p>
    <w:p>
      <w:pPr>
        <w:pStyle w:val="Heading2"/>
      </w:pPr>
      <w:r>
        <w:t>ЕСЛИ ПРИ ПЕРВИЧНОМ СЕРОЛОГИЧЕСКОМ ОБСЛЕДОВАНИИ У БЕРЕМЕННОЙ, НАХОДИВШЕЙСЯ В КОНТАКТЕ С БОЛЬНЫМ КРАСНУХОЙ, АНТИТЕЛА IgG И IGM НЕ ОБНАРУЖЕНЫ, ТО БЕРЕМЕННОЙ НЕОБХОДИМО ИСКЛЮЧИТЬ КОНТАКТ С БОЛЬНЫМ КРАСНУХОЙ И</w:t>
      </w:r>
    </w:p>
    <w:p>
      <w:r>
        <w:rPr>
          <w:b/>
        </w:rPr>
        <w:t xml:space="preserve">1: </w:t>
      </w:r>
      <w:r>
        <w:t>повторить обследование через 14-21 день</w:t>
      </w:r>
    </w:p>
    <w:p>
      <w:r>
        <w:rPr>
          <w:b/>
        </w:rPr>
        <w:t xml:space="preserve">2: </w:t>
      </w:r>
      <w:r>
        <w:t>повторить обследование через 10-14 дней</w:t>
      </w:r>
    </w:p>
    <w:p>
      <w:r>
        <w:rPr>
          <w:b/>
        </w:rPr>
        <w:t xml:space="preserve">3: </w:t>
      </w:r>
      <w:r>
        <w:t>повторить обследование через 7-10 дней</w:t>
      </w:r>
    </w:p>
    <w:p>
      <w:r>
        <w:rPr>
          <w:b/>
        </w:rPr>
        <w:t xml:space="preserve">4: </w:t>
      </w:r>
      <w:r>
        <w:t>прекратить обследование на краснуху</w:t>
      </w:r>
    </w:p>
    <w:p>
      <w:r>
        <w:t xml:space="preserve">Правильный ответ: </w:t>
      </w:r>
      <w:r>
        <w:rPr>
          <w:b/>
        </w:rPr>
        <w:t>повторить обследование через 10-14 дней</w:t>
      </w:r>
    </w:p>
    <w:p>
      <w:pPr>
        <w:pStyle w:val="Heading2"/>
      </w:pPr>
      <w:r>
        <w:t>ЧУВСТВИТЕЛЬНОСТЬ ДИАГНОСТИЧЕСКОГО ТЕСТА ПОКАЗЫВАЕТ ВЕРОЯТНОСТЬ ТОГО, ЧТО</w:t>
      </w:r>
    </w:p>
    <w:p>
      <w:r>
        <w:rPr>
          <w:b/>
        </w:rPr>
        <w:t xml:space="preserve">1: </w:t>
      </w:r>
      <w:r>
        <w:t>человек с положительным тестом на самом деле болен</w:t>
      </w:r>
    </w:p>
    <w:p>
      <w:r>
        <w:rPr>
          <w:b/>
        </w:rPr>
        <w:t xml:space="preserve">2: </w:t>
      </w:r>
      <w:r>
        <w:t>здоровый человек будет иметь отрицательный тест</w:t>
      </w:r>
    </w:p>
    <w:p>
      <w:r>
        <w:rPr>
          <w:b/>
        </w:rPr>
        <w:t xml:space="preserve">3: </w:t>
      </w:r>
      <w:r>
        <w:t>больной человек будет иметь положительный тест</w:t>
      </w:r>
    </w:p>
    <w:p>
      <w:r>
        <w:rPr>
          <w:b/>
        </w:rPr>
        <w:t xml:space="preserve">4: </w:t>
      </w:r>
      <w:r>
        <w:t>человек с отрицательным тестом на самом деле здоров</w:t>
      </w:r>
    </w:p>
    <w:p>
      <w:r>
        <w:t xml:space="preserve">Правильный ответ: </w:t>
      </w:r>
      <w:r>
        <w:rPr>
          <w:b/>
        </w:rPr>
        <w:t>больной человек будет иметь положительный тест</w:t>
      </w:r>
    </w:p>
    <w:p>
      <w:pPr>
        <w:pStyle w:val="Heading2"/>
      </w:pPr>
      <w:r>
        <w:t>СРЕДСТВОМ ДЛЯ ПЕРОРАЛЬНОЙ РЕГИДРАТАЦИИ ПРИ БАКТЕРИАЛЬНЫХ ПИЩЕВЫХ ОТРАВЛЕНИЯХ ЯВЛЯЕТСЯ</w:t>
      </w:r>
    </w:p>
    <w:p>
      <w:r>
        <w:rPr>
          <w:b/>
        </w:rPr>
        <w:t xml:space="preserve">1: </w:t>
      </w:r>
      <w:r>
        <w:t>глюкозо-поляризующая смесь</w:t>
      </w:r>
    </w:p>
    <w:p>
      <w:r>
        <w:rPr>
          <w:b/>
        </w:rPr>
        <w:t xml:space="preserve">2: </w:t>
      </w:r>
      <w:r>
        <w:t>квартасоль</w:t>
      </w:r>
    </w:p>
    <w:p>
      <w:r>
        <w:rPr>
          <w:b/>
        </w:rPr>
        <w:t xml:space="preserve">3: </w:t>
      </w:r>
      <w:r>
        <w:t>физиологический раствор</w:t>
      </w:r>
    </w:p>
    <w:p>
      <w:r>
        <w:rPr>
          <w:b/>
        </w:rPr>
        <w:t xml:space="preserve">4: </w:t>
      </w:r>
      <w:r>
        <w:t>глюкозо-электролитная смесь</w:t>
      </w:r>
    </w:p>
    <w:p>
      <w:r>
        <w:t xml:space="preserve">Правильный ответ: </w:t>
      </w:r>
      <w:r>
        <w:rPr>
          <w:b/>
        </w:rPr>
        <w:t>глюкозо-электролитная смесь</w:t>
      </w:r>
    </w:p>
    <w:p>
      <w:pPr>
        <w:pStyle w:val="Heading2"/>
      </w:pPr>
      <w:r>
        <w:t>К СИСТЕМНЫМ ВАСКУЛИТАМ, ПОВРЕЖДАЮЩИМ ПРЕИМУЩЕСТВЕННО КРУПНЫЕ СОСУДЫ, ОТНОСЯТ</w:t>
      </w:r>
    </w:p>
    <w:p>
      <w:r>
        <w:rPr>
          <w:b/>
        </w:rPr>
        <w:t xml:space="preserve">1: </w:t>
      </w:r>
      <w:r>
        <w:t>гранулематоз с полиангиитом</w:t>
      </w:r>
    </w:p>
    <w:p>
      <w:r>
        <w:rPr>
          <w:b/>
        </w:rPr>
        <w:t xml:space="preserve">2: </w:t>
      </w:r>
      <w:r>
        <w:t>узелковый полиартериит</w:t>
      </w:r>
    </w:p>
    <w:p>
      <w:r>
        <w:rPr>
          <w:b/>
        </w:rPr>
        <w:t xml:space="preserve">3: </w:t>
      </w:r>
      <w:r>
        <w:t>артериит Такаясу</w:t>
      </w:r>
    </w:p>
    <w:p>
      <w:r>
        <w:rPr>
          <w:b/>
        </w:rPr>
        <w:t xml:space="preserve">4: </w:t>
      </w:r>
      <w:r>
        <w:t>пурпуру Шейнлейн-Геноха</w:t>
      </w:r>
    </w:p>
    <w:p>
      <w:r>
        <w:t xml:space="preserve">Правильный ответ: </w:t>
      </w:r>
      <w:r>
        <w:rPr>
          <w:b/>
        </w:rPr>
        <w:t>артериит Такаясу</w:t>
      </w:r>
    </w:p>
    <w:p>
      <w:pPr>
        <w:pStyle w:val="Heading2"/>
      </w:pPr>
      <w:r>
        <w:t>НАИБОЛЕЕ ЧАСТО ОТДЕЛЕНИЯ МЕДИЦИНСКОЙ ПРОФИЛАКТИКИ РАСПОЛОЖЕНЫ</w:t>
      </w:r>
    </w:p>
    <w:p>
      <w:r>
        <w:rPr>
          <w:b/>
        </w:rPr>
        <w:t xml:space="preserve">1: </w:t>
      </w:r>
      <w:r>
        <w:t>на базе стационаров</w:t>
      </w:r>
    </w:p>
    <w:p>
      <w:r>
        <w:rPr>
          <w:b/>
        </w:rPr>
        <w:t xml:space="preserve">2: </w:t>
      </w:r>
      <w:r>
        <w:t>на базе амбулаторно-поликлинических учреждений</w:t>
      </w:r>
    </w:p>
    <w:p>
      <w:r>
        <w:rPr>
          <w:b/>
        </w:rPr>
        <w:t xml:space="preserve">3: </w:t>
      </w:r>
      <w:r>
        <w:t>самостоятельно</w:t>
      </w:r>
    </w:p>
    <w:p>
      <w:r>
        <w:rPr>
          <w:b/>
        </w:rPr>
        <w:t xml:space="preserve">4: </w:t>
      </w:r>
      <w:r>
        <w:t>на базе федеральных медицинских центров</w:t>
      </w:r>
    </w:p>
    <w:p>
      <w:r>
        <w:t xml:space="preserve">Правильный ответ: </w:t>
      </w:r>
      <w:r>
        <w:rPr>
          <w:b/>
        </w:rPr>
        <w:t>на базе амбулаторно-поликлинических учреждений</w:t>
      </w:r>
    </w:p>
    <w:p>
      <w:pPr>
        <w:pStyle w:val="Heading2"/>
      </w:pPr>
      <w:r>
        <w:t>НОРМАЛЬНЫМ ТИПОМ КРИВОЙ ПРИ СУТОЧНОМ МОНИТОРИРОВАНИИ АРТЕРИАЛЬНОГО ДАВЛЕНИЯ СЧИТАЕТСЯ</w:t>
      </w:r>
    </w:p>
    <w:p>
      <w:r>
        <w:rPr>
          <w:b/>
        </w:rPr>
        <w:t xml:space="preserve">1: </w:t>
      </w:r>
      <w:r>
        <w:t>Dipper</w:t>
      </w:r>
    </w:p>
    <w:p>
      <w:r>
        <w:rPr>
          <w:b/>
        </w:rPr>
        <w:t xml:space="preserve">2: </w:t>
      </w:r>
      <w:r>
        <w:t>Night picker</w:t>
      </w:r>
    </w:p>
    <w:p>
      <w:r>
        <w:rPr>
          <w:b/>
        </w:rPr>
        <w:t xml:space="preserve">3: </w:t>
      </w:r>
      <w:r>
        <w:t>Оver dipper</w:t>
      </w:r>
    </w:p>
    <w:p>
      <w:r>
        <w:rPr>
          <w:b/>
        </w:rPr>
        <w:t xml:space="preserve">4: </w:t>
      </w:r>
      <w:r>
        <w:t>Non dipper</w:t>
      </w:r>
    </w:p>
    <w:p>
      <w:r>
        <w:t xml:space="preserve">Правильный ответ: </w:t>
      </w:r>
      <w:r>
        <w:rPr>
          <w:b/>
        </w:rPr>
        <w:t>Dipper</w:t>
      </w:r>
    </w:p>
    <w:p>
      <w:pPr>
        <w:pStyle w:val="Heading2"/>
      </w:pPr>
      <w:r>
        <w:t>ОПРЕДЕЛЕНИЕ ВСАСЫВАНИЯ ВИТАМИНА В12 ПРОИЗВОДИТСЯ С ПОМОЩЬЮ</w:t>
      </w:r>
    </w:p>
    <w:p>
      <w:r>
        <w:rPr>
          <w:b/>
        </w:rPr>
        <w:t xml:space="preserve">1: </w:t>
      </w:r>
      <w:r>
        <w:t>измерения содержания витамина В12 в моче</w:t>
      </w:r>
    </w:p>
    <w:p>
      <w:r>
        <w:rPr>
          <w:b/>
        </w:rPr>
        <w:t xml:space="preserve">2: </w:t>
      </w:r>
      <w:r>
        <w:t>измерения содержания витамина В12 в кале</w:t>
      </w:r>
    </w:p>
    <w:p>
      <w:r>
        <w:rPr>
          <w:b/>
        </w:rPr>
        <w:t xml:space="preserve">3: </w:t>
      </w:r>
      <w:r>
        <w:t>измерения уровня ферритина в сыворотке</w:t>
      </w:r>
    </w:p>
    <w:p>
      <w:r>
        <w:rPr>
          <w:b/>
        </w:rPr>
        <w:t xml:space="preserve">4: </w:t>
      </w:r>
      <w:r>
        <w:t>теста Шиллинга</w:t>
      </w:r>
    </w:p>
    <w:p>
      <w:r>
        <w:t xml:space="preserve">Правильный ответ: </w:t>
      </w:r>
      <w:r>
        <w:rPr>
          <w:b/>
        </w:rPr>
        <w:t>теста Шиллинга</w:t>
      </w:r>
    </w:p>
    <w:p>
      <w:pPr>
        <w:pStyle w:val="Heading2"/>
      </w:pPr>
      <w:r>
        <w:t>БАЗОВЫМ ПОНЯТИЕМ В ЭКОНОМИКЕ ЗДРАВООХРАНЕНИЯ ЯВЛЯЕТСЯ</w:t>
      </w:r>
    </w:p>
    <w:p>
      <w:r>
        <w:rPr>
          <w:b/>
        </w:rPr>
        <w:t xml:space="preserve">1: </w:t>
      </w:r>
      <w:r>
        <w:t>предложение</w:t>
      </w:r>
    </w:p>
    <w:p>
      <w:r>
        <w:rPr>
          <w:b/>
        </w:rPr>
        <w:t xml:space="preserve">2: </w:t>
      </w:r>
      <w:r>
        <w:t>спрос</w:t>
      </w:r>
    </w:p>
    <w:p>
      <w:r>
        <w:rPr>
          <w:b/>
        </w:rPr>
        <w:t xml:space="preserve">3: </w:t>
      </w:r>
      <w:r>
        <w:t>управление</w:t>
      </w:r>
    </w:p>
    <w:p>
      <w:r>
        <w:rPr>
          <w:b/>
        </w:rPr>
        <w:t xml:space="preserve">4: </w:t>
      </w:r>
      <w:r>
        <w:t>эффективность</w:t>
      </w:r>
    </w:p>
    <w:p>
      <w:r>
        <w:t xml:space="preserve">Правильный ответ: </w:t>
      </w:r>
      <w:r>
        <w:rPr>
          <w:b/>
        </w:rPr>
        <w:t>эффективность</w:t>
      </w:r>
    </w:p>
    <w:p>
      <w:pPr>
        <w:pStyle w:val="Heading2"/>
      </w:pPr>
      <w:r>
        <w:t>АМИЛОИДОЗ АL МОЖЕТ РАЗВИВАТЬСЯ ПРИ</w:t>
      </w:r>
    </w:p>
    <w:p>
      <w:r>
        <w:rPr>
          <w:b/>
        </w:rPr>
        <w:t xml:space="preserve">1: </w:t>
      </w:r>
      <w:r>
        <w:t>бронхоэктатической болезни</w:t>
      </w:r>
    </w:p>
    <w:p>
      <w:r>
        <w:rPr>
          <w:b/>
        </w:rPr>
        <w:t xml:space="preserve">2: </w:t>
      </w:r>
      <w:r>
        <w:t>острой ревматической лихорадке</w:t>
      </w:r>
    </w:p>
    <w:p>
      <w:r>
        <w:rPr>
          <w:b/>
        </w:rPr>
        <w:t xml:space="preserve">3: </w:t>
      </w:r>
      <w:r>
        <w:t>миеломной болезни</w:t>
      </w:r>
    </w:p>
    <w:p>
      <w:r>
        <w:rPr>
          <w:b/>
        </w:rPr>
        <w:t xml:space="preserve">4: </w:t>
      </w:r>
      <w:r>
        <w:t>ревматоидном артрите</w:t>
      </w:r>
    </w:p>
    <w:p>
      <w:r>
        <w:t xml:space="preserve">Правильный ответ: </w:t>
      </w:r>
      <w:r>
        <w:rPr>
          <w:b/>
        </w:rPr>
        <w:t>миеломной болезни</w:t>
      </w:r>
    </w:p>
    <w:p>
      <w:pPr>
        <w:pStyle w:val="Heading2"/>
      </w:pPr>
      <w:r>
        <w:t>ПОКАЗАТЕЛЬ ТЕСТА ШЕСТИМИНУТНОЙ ХОДЬБЫ ПРИ ХРОНИЧЕСКОЙ СЕРДЕЧНОЙ НЕДОСТАТОЧНОСТИ 1 ФУНКЦИОНАЛЬНОГО КЛАССА СОСТАВЛЯЕТ (В МЕТРАХ)</w:t>
      </w:r>
    </w:p>
    <w:p>
      <w:r>
        <w:rPr>
          <w:b/>
        </w:rPr>
        <w:t xml:space="preserve">1: </w:t>
      </w:r>
      <w:r>
        <w:t>301-426</w:t>
      </w:r>
    </w:p>
    <w:p>
      <w:r>
        <w:rPr>
          <w:b/>
        </w:rPr>
        <w:t xml:space="preserve">2: </w:t>
      </w:r>
      <w:r>
        <w:t>650-800</w:t>
      </w:r>
    </w:p>
    <w:p>
      <w:r>
        <w:rPr>
          <w:b/>
        </w:rPr>
        <w:t xml:space="preserve">3: </w:t>
      </w:r>
      <w:r>
        <w:t>426-550</w:t>
      </w:r>
    </w:p>
    <w:p>
      <w:r>
        <w:rPr>
          <w:b/>
        </w:rPr>
        <w:t xml:space="preserve">4: </w:t>
      </w:r>
      <w:r>
        <w:t>150-300</w:t>
      </w:r>
    </w:p>
    <w:p>
      <w:r>
        <w:t xml:space="preserve">Правильный ответ: </w:t>
      </w:r>
      <w:r>
        <w:rPr>
          <w:b/>
        </w:rPr>
        <w:t>426-550</w:t>
      </w:r>
    </w:p>
    <w:p>
      <w:pPr>
        <w:pStyle w:val="Heading2"/>
      </w:pPr>
      <w:r>
        <w:t>ПРИ ОСТРОМ ПОДАГРИЧЕСКОМ АРТРИТЕ  НАЗНАЧАЮТ</w:t>
      </w:r>
    </w:p>
    <w:p>
      <w:r>
        <w:rPr>
          <w:b/>
        </w:rPr>
        <w:t xml:space="preserve">1: </w:t>
      </w:r>
      <w:r>
        <w:t>метотрексат</w:t>
      </w:r>
    </w:p>
    <w:p>
      <w:r>
        <w:rPr>
          <w:b/>
        </w:rPr>
        <w:t xml:space="preserve">2: </w:t>
      </w:r>
      <w:r>
        <w:t>фебуксостат</w:t>
      </w:r>
    </w:p>
    <w:p>
      <w:r>
        <w:rPr>
          <w:b/>
        </w:rPr>
        <w:t xml:space="preserve">3: </w:t>
      </w:r>
      <w:r>
        <w:t>аллопуринол</w:t>
      </w:r>
    </w:p>
    <w:p>
      <w:r>
        <w:rPr>
          <w:b/>
        </w:rPr>
        <w:t xml:space="preserve">4: </w:t>
      </w:r>
      <w:r>
        <w:t>диклофенак</w:t>
      </w:r>
    </w:p>
    <w:p>
      <w:r>
        <w:t xml:space="preserve">Правильный ответ: </w:t>
      </w:r>
      <w:r>
        <w:rPr>
          <w:b/>
        </w:rPr>
        <w:t>диклофенак</w:t>
      </w:r>
    </w:p>
    <w:p>
      <w:pPr>
        <w:pStyle w:val="Heading2"/>
      </w:pPr>
      <w:r>
        <w:t>ПРИ КОЛЬЦЕВИДНОЙ ПОДЖЕЛУДОЧНОЙ ЖЕЛЕЗЕ ОТМЕЧАЕТСЯ СДАВЛЕНИЕ ПРОСВЕТА</w:t>
      </w:r>
    </w:p>
    <w:p>
      <w:r>
        <w:rPr>
          <w:b/>
        </w:rPr>
        <w:t xml:space="preserve">1: </w:t>
      </w:r>
      <w:r>
        <w:t>двенадцатиперстной кишки</w:t>
      </w:r>
    </w:p>
    <w:p>
      <w:r>
        <w:rPr>
          <w:b/>
        </w:rPr>
        <w:t xml:space="preserve">2: </w:t>
      </w:r>
      <w:r>
        <w:t>Вирсунгова протока</w:t>
      </w:r>
    </w:p>
    <w:p>
      <w:r>
        <w:rPr>
          <w:b/>
        </w:rPr>
        <w:t xml:space="preserve">3: </w:t>
      </w:r>
      <w:r>
        <w:t>общего желчного протока</w:t>
      </w:r>
    </w:p>
    <w:p>
      <w:r>
        <w:rPr>
          <w:b/>
        </w:rPr>
        <w:t xml:space="preserve">4: </w:t>
      </w:r>
      <w:r>
        <w:t>пилорического отдела желудка</w:t>
      </w:r>
    </w:p>
    <w:p>
      <w:r>
        <w:t xml:space="preserve">Правильный ответ: </w:t>
      </w:r>
      <w:r>
        <w:rPr>
          <w:b/>
        </w:rPr>
        <w:t>двенадцатиперстной кишки</w:t>
      </w:r>
    </w:p>
    <w:p>
      <w:pPr>
        <w:pStyle w:val="Heading2"/>
      </w:pPr>
      <w:r>
        <w:t>ВАРИАНТ ГИПЕРТРОФИИ ПРАВОГО ЖЕЛУДОЧКА «S-ТИП» НАИБОЛЕЕ ХАРАКТЕРЕН ДЛЯ БОЛЬНЫХ С</w:t>
      </w:r>
    </w:p>
    <w:p>
      <w:r>
        <w:rPr>
          <w:b/>
        </w:rPr>
        <w:t xml:space="preserve">1: </w:t>
      </w:r>
      <w:r>
        <w:t>дефектом межпредсердной перегородки</w:t>
      </w:r>
    </w:p>
    <w:p>
      <w:r>
        <w:rPr>
          <w:b/>
        </w:rPr>
        <w:t xml:space="preserve">2: </w:t>
      </w:r>
      <w:r>
        <w:t>хроническим обструктивным заболеванием легких</w:t>
      </w:r>
    </w:p>
    <w:p>
      <w:r>
        <w:rPr>
          <w:b/>
        </w:rPr>
        <w:t xml:space="preserve">3: </w:t>
      </w:r>
      <w:r>
        <w:t>митральным стенозом</w:t>
      </w:r>
    </w:p>
    <w:p>
      <w:r>
        <w:rPr>
          <w:b/>
        </w:rPr>
        <w:t xml:space="preserve">4: </w:t>
      </w:r>
      <w:r>
        <w:t>митральной недостаточностью</w:t>
      </w:r>
    </w:p>
    <w:p>
      <w:r>
        <w:t xml:space="preserve">Правильный ответ: </w:t>
      </w:r>
      <w:r>
        <w:rPr>
          <w:b/>
        </w:rPr>
        <w:t>хроническим обструктивным заболеванием легких</w:t>
      </w:r>
    </w:p>
    <w:p>
      <w:pPr>
        <w:pStyle w:val="Heading2"/>
      </w:pPr>
      <w:r>
        <w:t>ПАТОГЕНЕТИЧЕСКОЙ ПРИЧИНОЙ РАЗВИТИЯ ИММУННОЙ ТРОМБОЦИТОПЕНИИ ЯВЛЯЕТСЯ</w:t>
      </w:r>
    </w:p>
    <w:p>
      <w:r>
        <w:rPr>
          <w:b/>
        </w:rPr>
        <w:t xml:space="preserve">1: </w:t>
      </w:r>
      <w:r>
        <w:t>дефицит тромбомодулина</w:t>
      </w:r>
    </w:p>
    <w:p>
      <w:r>
        <w:rPr>
          <w:b/>
        </w:rPr>
        <w:t xml:space="preserve">2: </w:t>
      </w:r>
      <w:r>
        <w:t>появление аутоантител к тромбоцитам</w:t>
      </w:r>
    </w:p>
    <w:p>
      <w:r>
        <w:rPr>
          <w:b/>
        </w:rPr>
        <w:t xml:space="preserve">3: </w:t>
      </w:r>
      <w:r>
        <w:t>иммунокомплексный синдром</w:t>
      </w:r>
    </w:p>
    <w:p>
      <w:r>
        <w:rPr>
          <w:b/>
        </w:rPr>
        <w:t xml:space="preserve">4: </w:t>
      </w:r>
      <w:r>
        <w:t>наследственный дефицит С-3b-субкомпонента комплимента</w:t>
      </w:r>
    </w:p>
    <w:p>
      <w:r>
        <w:t xml:space="preserve">Правильный ответ: </w:t>
      </w:r>
      <w:r>
        <w:rPr>
          <w:b/>
        </w:rPr>
        <w:t>появление аутоантител к тромбоцитам</w:t>
      </w:r>
    </w:p>
    <w:p>
      <w:pPr>
        <w:pStyle w:val="Heading2"/>
      </w:pPr>
      <w:r>
        <w:t>СИНЕРГИЗМ ЯВЛЯЕТСЯ ФАРМАКОДИНАМИЧЕСКИМ ВЗАИМОДЕЙСТВИЕМ, В РЕЗУЛЬТАТЕ КОТОРОГО</w:t>
      </w:r>
    </w:p>
    <w:p>
      <w:r>
        <w:rPr>
          <w:b/>
        </w:rPr>
        <w:t xml:space="preserve">1: </w:t>
      </w:r>
      <w:r>
        <w:t>одно лекарственное средство приводит к ослаблению или устранению терапевтического эффекта другого</w:t>
      </w:r>
    </w:p>
    <w:p>
      <w:r>
        <w:rPr>
          <w:b/>
        </w:rPr>
        <w:t xml:space="preserve">2: </w:t>
      </w:r>
      <w:r>
        <w:t>происходит взаимное усиление терапевтического эффекта или неблагоприятной побочной реакции</w:t>
      </w:r>
    </w:p>
    <w:p>
      <w:r>
        <w:rPr>
          <w:b/>
        </w:rPr>
        <w:t xml:space="preserve">3: </w:t>
      </w:r>
      <w:r>
        <w:t>одно лекарственное средство приводит к ослаблению или устранению неблагоприятных побочных реакций другого</w:t>
      </w:r>
    </w:p>
    <w:p>
      <w:r>
        <w:rPr>
          <w:b/>
        </w:rPr>
        <w:t xml:space="preserve">4: </w:t>
      </w:r>
      <w:r>
        <w:t>эффективность и безопасность совместно применяемых препаратов не изменятся</w:t>
      </w:r>
    </w:p>
    <w:p>
      <w:r>
        <w:t xml:space="preserve">Правильный ответ: </w:t>
      </w:r>
      <w:r>
        <w:rPr>
          <w:b/>
        </w:rPr>
        <w:t>происходит взаимное усиление терапевтического эффекта или неблагоприятной побочной реакции</w:t>
      </w:r>
    </w:p>
    <w:p>
      <w:pPr>
        <w:pStyle w:val="Heading2"/>
      </w:pPr>
      <w:r>
        <w:t>ПРИ ЗАПОЛНЕНИИ РАЗДЕЛА ЛИСТКА НЕТРУДОСПОСОБНОСТИ «ЗАПОЛНЯЕТСЯ ВРАЧОМ МЕДИЦИНСКОЙ ОРГАНИЗАЦИИ» СТРОКИ ЛИСТКА НЕТРУДОСПОСОБНОСТИ «МЕСТО РАБОТЫ - НАИМЕНОВАНИЕ ОРГАНИЗАЦИИ», «ОСНОВНОЕ», «ПО СОВМЕСТИТЕЛЬСТВУ N»</w:t>
      </w:r>
    </w:p>
    <w:p>
      <w:r>
        <w:rPr>
          <w:b/>
        </w:rPr>
        <w:t xml:space="preserve">1: </w:t>
      </w:r>
      <w:r>
        <w:t>заполняются работодателем</w:t>
      </w:r>
    </w:p>
    <w:p>
      <w:r>
        <w:rPr>
          <w:b/>
        </w:rPr>
        <w:t xml:space="preserve">2: </w:t>
      </w:r>
      <w:r>
        <w:t>заполняются на основании памятки, выданной работодателем, с указанием правильного названия организации</w:t>
      </w:r>
    </w:p>
    <w:p>
      <w:r>
        <w:rPr>
          <w:b/>
        </w:rPr>
        <w:t xml:space="preserve">3: </w:t>
      </w:r>
      <w:r>
        <w:t>не заполняются</w:t>
      </w:r>
    </w:p>
    <w:p>
      <w:r>
        <w:rPr>
          <w:b/>
        </w:rPr>
        <w:t xml:space="preserve">4: </w:t>
      </w:r>
      <w:r>
        <w:t>заполняются со слов гражданина</w:t>
      </w:r>
    </w:p>
    <w:p>
      <w:r>
        <w:t xml:space="preserve">Правильный ответ: </w:t>
      </w:r>
      <w:r>
        <w:rPr>
          <w:b/>
        </w:rPr>
        <w:t>не заполняются</w:t>
      </w:r>
    </w:p>
    <w:p>
      <w:pPr>
        <w:pStyle w:val="Heading2"/>
      </w:pPr>
      <w:r>
        <w:t>СОГЛАСНО ДАННЫМ ВОЗ НАИБОЛЕЕ ЗНАЧИМЫМ ФАКТОРОМ, ВЛИЯЮЩИМ НА ЗДОРОВЬЕ, ЯВЛЯЕТСЯ</w:t>
      </w:r>
    </w:p>
    <w:p>
      <w:r>
        <w:rPr>
          <w:b/>
        </w:rPr>
        <w:t xml:space="preserve">1: </w:t>
      </w:r>
      <w:r>
        <w:t>наследственность</w:t>
      </w:r>
    </w:p>
    <w:p>
      <w:r>
        <w:rPr>
          <w:b/>
        </w:rPr>
        <w:t xml:space="preserve">2: </w:t>
      </w:r>
      <w:r>
        <w:t>здравоохранение</w:t>
      </w:r>
    </w:p>
    <w:p>
      <w:r>
        <w:rPr>
          <w:b/>
        </w:rPr>
        <w:t xml:space="preserve">3: </w:t>
      </w:r>
      <w:r>
        <w:t>внешняя среда</w:t>
      </w:r>
    </w:p>
    <w:p>
      <w:r>
        <w:rPr>
          <w:b/>
        </w:rPr>
        <w:t xml:space="preserve">4: </w:t>
      </w:r>
      <w:r>
        <w:t>образ жизни</w:t>
      </w:r>
    </w:p>
    <w:p>
      <w:r>
        <w:t xml:space="preserve">Правильный ответ: </w:t>
      </w:r>
      <w:r>
        <w:rPr>
          <w:b/>
        </w:rPr>
        <w:t>образ жизни</w:t>
      </w:r>
    </w:p>
    <w:p>
      <w:pPr>
        <w:pStyle w:val="Heading2"/>
      </w:pPr>
      <w:r>
        <w:t>ТЯЖЁЛОЕ ТЕЧЕНИЕ ЗАБОЛЕВАНИЯ БОЛЕЕ ХАРАКТЕРНО ДЛЯ</w:t>
      </w:r>
    </w:p>
    <w:p>
      <w:r>
        <w:rPr>
          <w:b/>
        </w:rPr>
        <w:t xml:space="preserve">1: </w:t>
      </w:r>
      <w:r>
        <w:t>казеозной пневмонии</w:t>
      </w:r>
    </w:p>
    <w:p>
      <w:r>
        <w:rPr>
          <w:b/>
        </w:rPr>
        <w:t xml:space="preserve">2: </w:t>
      </w:r>
      <w:r>
        <w:t>туберкулёмы лёгких</w:t>
      </w:r>
    </w:p>
    <w:p>
      <w:r>
        <w:rPr>
          <w:b/>
        </w:rPr>
        <w:t xml:space="preserve">3: </w:t>
      </w:r>
      <w:r>
        <w:t>кавернозного туберкулёза лёгких</w:t>
      </w:r>
    </w:p>
    <w:p>
      <w:r>
        <w:rPr>
          <w:b/>
        </w:rPr>
        <w:t xml:space="preserve">4: </w:t>
      </w:r>
      <w:r>
        <w:t>инфильтративного туберкулёза лёгких</w:t>
      </w:r>
    </w:p>
    <w:p>
      <w:r>
        <w:t xml:space="preserve">Правильный ответ: </w:t>
      </w:r>
      <w:r>
        <w:rPr>
          <w:b/>
        </w:rPr>
        <w:t>казеозной пневмонии</w:t>
      </w:r>
    </w:p>
    <w:p>
      <w:pPr>
        <w:pStyle w:val="Heading2"/>
      </w:pPr>
      <w:r>
        <w:t>ДИФФЕРЕНЦИАЛЬНЫЙ ДИАГНОЗ ТОКСОПЛАЗМОЗА У ВИЧ-ИНФИЦИРОВАННЫХ ПРОВОДЯТ С</w:t>
      </w:r>
    </w:p>
    <w:p>
      <w:r>
        <w:rPr>
          <w:b/>
        </w:rPr>
        <w:t xml:space="preserve">1: </w:t>
      </w:r>
      <w:r>
        <w:t>миелолейкозом</w:t>
      </w:r>
    </w:p>
    <w:p>
      <w:r>
        <w:rPr>
          <w:b/>
        </w:rPr>
        <w:t xml:space="preserve">2: </w:t>
      </w:r>
      <w:r>
        <w:t>скарлатиной</w:t>
      </w:r>
    </w:p>
    <w:p>
      <w:r>
        <w:rPr>
          <w:b/>
        </w:rPr>
        <w:t xml:space="preserve">3: </w:t>
      </w:r>
      <w:r>
        <w:t>лимфогранулематозом</w:t>
      </w:r>
    </w:p>
    <w:p>
      <w:r>
        <w:rPr>
          <w:b/>
        </w:rPr>
        <w:t xml:space="preserve">4: </w:t>
      </w:r>
      <w:r>
        <w:t>ветряной оспой</w:t>
      </w:r>
    </w:p>
    <w:p>
      <w:r>
        <w:t xml:space="preserve">Правильный ответ: </w:t>
      </w:r>
      <w:r>
        <w:rPr>
          <w:b/>
        </w:rPr>
        <w:t>лимфогранулематозом</w:t>
      </w:r>
    </w:p>
    <w:p>
      <w:pPr>
        <w:pStyle w:val="Heading2"/>
      </w:pPr>
      <w:r>
        <w:t>ДЛЯ ТЕРМИНАЛЬНОЙ СТАДИИ ДИАБЕТИЧЕСКОЙ РЕТИНОПАТИИ ХАРАКТЕРНО</w:t>
      </w:r>
    </w:p>
    <w:p>
      <w:r>
        <w:rPr>
          <w:b/>
        </w:rPr>
        <w:t xml:space="preserve">1: </w:t>
      </w:r>
      <w:r>
        <w:t>множество мелких интраретинальных геморрагий и микроаневризм</w:t>
      </w:r>
    </w:p>
    <w:p>
      <w:r>
        <w:rPr>
          <w:b/>
        </w:rPr>
        <w:t xml:space="preserve">2: </w:t>
      </w:r>
      <w:r>
        <w:t>большое количество твердых и «ватных» экссудатов</w:t>
      </w:r>
    </w:p>
    <w:p>
      <w:r>
        <w:rPr>
          <w:b/>
        </w:rPr>
        <w:t xml:space="preserve">3: </w:t>
      </w:r>
      <w:r>
        <w:t>образование витреоретинальных шварт с тракционным синдромом</w:t>
      </w:r>
    </w:p>
    <w:p>
      <w:r>
        <w:rPr>
          <w:b/>
        </w:rPr>
        <w:t xml:space="preserve">4: </w:t>
      </w:r>
      <w:r>
        <w:t>образование фиброзной ткани и неоваскуляризация</w:t>
      </w:r>
    </w:p>
    <w:p>
      <w:r>
        <w:t xml:space="preserve">Правильный ответ: </w:t>
      </w:r>
      <w:r>
        <w:rPr>
          <w:b/>
        </w:rPr>
        <w:t>образование витреоретинальных шварт с тракционным синдромом</w:t>
      </w:r>
    </w:p>
    <w:p>
      <w:pPr>
        <w:pStyle w:val="Heading2"/>
      </w:pPr>
      <w:r>
        <w:t>ДЛЯ РЕВМАТОИДНОГО АРТРИТА НАИБОЛЕЕ ХАРАКТЕРНО ПОРАЖЕНИЕ _______ ОТДЕЛА ПОЗВОНОЧНИКА</w:t>
      </w:r>
    </w:p>
    <w:p>
      <w:r>
        <w:rPr>
          <w:b/>
        </w:rPr>
        <w:t xml:space="preserve">1: </w:t>
      </w:r>
      <w:r>
        <w:t>поясничного</w:t>
      </w:r>
    </w:p>
    <w:p>
      <w:r>
        <w:rPr>
          <w:b/>
        </w:rPr>
        <w:t xml:space="preserve">2: </w:t>
      </w:r>
      <w:r>
        <w:t>грудного</w:t>
      </w:r>
    </w:p>
    <w:p>
      <w:r>
        <w:rPr>
          <w:b/>
        </w:rPr>
        <w:t xml:space="preserve">3: </w:t>
      </w:r>
      <w:r>
        <w:t>шейного</w:t>
      </w:r>
    </w:p>
    <w:p>
      <w:r>
        <w:rPr>
          <w:b/>
        </w:rPr>
        <w:t xml:space="preserve">4: </w:t>
      </w:r>
      <w:r>
        <w:t>крестцового</w:t>
      </w:r>
    </w:p>
    <w:p>
      <w:r>
        <w:t xml:space="preserve">Правильный ответ: </w:t>
      </w:r>
      <w:r>
        <w:rPr>
          <w:b/>
        </w:rPr>
        <w:t>шейного</w:t>
      </w:r>
    </w:p>
    <w:p>
      <w:pPr>
        <w:pStyle w:val="Heading2"/>
      </w:pPr>
      <w:r>
        <w:t>НАИБОЛЕЕ ДОСТОВЕРНЫМ ОТЛИЧИЕМ ЖЕЛУДОЧКОВОЙ ТАХИКАРДИИ ОТ СУПРАВЕНТРИКУЛЯРНОЙ ЯВЛЯЕТСЯ</w:t>
      </w:r>
    </w:p>
    <w:p>
      <w:r>
        <w:rPr>
          <w:b/>
        </w:rPr>
        <w:t xml:space="preserve">1: </w:t>
      </w:r>
      <w:r>
        <w:t>частота ритма &gt; 150 в минуту</w:t>
      </w:r>
    </w:p>
    <w:p>
      <w:r>
        <w:rPr>
          <w:b/>
        </w:rPr>
        <w:t xml:space="preserve">2: </w:t>
      </w:r>
      <w:r>
        <w:t>отсутствие зубца Р перед комплексами QRS</w:t>
      </w:r>
    </w:p>
    <w:p>
      <w:r>
        <w:rPr>
          <w:b/>
        </w:rPr>
        <w:t xml:space="preserve">3: </w:t>
      </w:r>
      <w:r>
        <w:t>предсердно-желудочковая диссоциация</w:t>
      </w:r>
    </w:p>
    <w:p>
      <w:r>
        <w:rPr>
          <w:b/>
        </w:rPr>
        <w:t xml:space="preserve">4: </w:t>
      </w:r>
      <w:r>
        <w:t>уширение комплекса QRS</w:t>
      </w:r>
    </w:p>
    <w:p>
      <w:r>
        <w:t xml:space="preserve">Правильный ответ: </w:t>
      </w:r>
      <w:r>
        <w:rPr>
          <w:b/>
        </w:rPr>
        <w:t>предсердно-желудочковая диссоциация</w:t>
      </w:r>
    </w:p>
    <w:p>
      <w:pPr>
        <w:pStyle w:val="Heading2"/>
      </w:pPr>
      <w:r>
        <w:t>ЭТИОПАТОГЕНЕТИЧЕСКИМИ ПРЕПАРАТАМИ В ЛЕЧЕНИИ ИДИОПАТИЧЕСКОГО ЛЕГОЧНОГО ФИБРОЗА ЯВЛЯЮТСЯ</w:t>
      </w:r>
    </w:p>
    <w:p>
      <w:r>
        <w:rPr>
          <w:b/>
        </w:rPr>
        <w:t xml:space="preserve">1: </w:t>
      </w:r>
      <w:r>
        <w:t>противовоспалительные препараты</w:t>
      </w:r>
    </w:p>
    <w:p>
      <w:r>
        <w:rPr>
          <w:b/>
        </w:rPr>
        <w:t xml:space="preserve">2: </w:t>
      </w:r>
      <w:r>
        <w:t>антифибротические препараты</w:t>
      </w:r>
    </w:p>
    <w:p>
      <w:r>
        <w:rPr>
          <w:b/>
        </w:rPr>
        <w:t xml:space="preserve">3: </w:t>
      </w:r>
      <w:r>
        <w:t>иммуномодулирующие препараты</w:t>
      </w:r>
    </w:p>
    <w:p>
      <w:r>
        <w:rPr>
          <w:b/>
        </w:rPr>
        <w:t xml:space="preserve">4: </w:t>
      </w:r>
      <w:r>
        <w:t>антибиотики широкого спектра действия</w:t>
      </w:r>
    </w:p>
    <w:p>
      <w:r>
        <w:t xml:space="preserve">Правильный ответ: </w:t>
      </w:r>
      <w:r>
        <w:rPr>
          <w:b/>
        </w:rPr>
        <w:t>антифибротические препараты</w:t>
      </w:r>
    </w:p>
    <w:p>
      <w:pPr>
        <w:pStyle w:val="Heading2"/>
      </w:pPr>
      <w:r>
        <w:t>ПРИ WPW СИНДРОМЕ ПРОДОЛЖИТЕЛЬНОСТЬ ИНТЕРВАЛА PQ СОСТАВЛЯЕТ (В СЕКУНДАХ)</w:t>
      </w:r>
    </w:p>
    <w:p>
      <w:r>
        <w:rPr>
          <w:b/>
        </w:rPr>
        <w:t xml:space="preserve">1: </w:t>
      </w:r>
      <w:r>
        <w:t>менее 0,2</w:t>
      </w:r>
    </w:p>
    <w:p>
      <w:r>
        <w:rPr>
          <w:b/>
        </w:rPr>
        <w:t xml:space="preserve">2: </w:t>
      </w:r>
      <w:r>
        <w:t>менее 0,12</w:t>
      </w:r>
    </w:p>
    <w:p>
      <w:r>
        <w:rPr>
          <w:b/>
        </w:rPr>
        <w:t xml:space="preserve">3: </w:t>
      </w:r>
      <w:r>
        <w:t>более 0,2</w:t>
      </w:r>
    </w:p>
    <w:p>
      <w:r>
        <w:rPr>
          <w:b/>
        </w:rPr>
        <w:t xml:space="preserve">4: </w:t>
      </w:r>
      <w:r>
        <w:t>более 0,25</w:t>
      </w:r>
    </w:p>
    <w:p>
      <w:r>
        <w:t xml:space="preserve">Правильный ответ: </w:t>
      </w:r>
      <w:r>
        <w:rPr>
          <w:b/>
        </w:rPr>
        <w:t>менее 0,12</w:t>
      </w:r>
    </w:p>
    <w:p>
      <w:pPr>
        <w:pStyle w:val="Heading2"/>
      </w:pPr>
      <w:r>
        <w:t>ЗАМЕСТИТЕЛЬНУЮ ТЕРАПИЮ ГЛЮКОКОРТИКОСТЕРОИДАМИ (ГИДРОКОРТИЗОНОМ, КОРТИЗОНОМ) ПРОВОДЯТ ПРИ НАДПОЧЕЧНИКОВОЙ НЕДОСТАТОЧНОСТИ В ДОЗАХ</w:t>
      </w:r>
    </w:p>
    <w:p>
      <w:r>
        <w:rPr>
          <w:b/>
        </w:rPr>
        <w:t xml:space="preserve">1: </w:t>
      </w:r>
      <w:r>
        <w:t>супрафизиологических,  один раз в день утром</w:t>
      </w:r>
    </w:p>
    <w:p>
      <w:r>
        <w:rPr>
          <w:b/>
        </w:rPr>
        <w:t xml:space="preserve">2: </w:t>
      </w:r>
      <w:r>
        <w:t>супрафизиологических, равными дозами 3 раза в день</w:t>
      </w:r>
    </w:p>
    <w:p>
      <w:r>
        <w:rPr>
          <w:b/>
        </w:rPr>
        <w:t xml:space="preserve">3: </w:t>
      </w:r>
      <w:r>
        <w:t>физиологических, 2/3 дозы утром и 1/3 дозы вечером</w:t>
      </w:r>
    </w:p>
    <w:p>
      <w:r>
        <w:rPr>
          <w:b/>
        </w:rPr>
        <w:t xml:space="preserve">4: </w:t>
      </w:r>
      <w:r>
        <w:t>фармакологических, 1/3 дозы утром и 2/3 дозы вечером</w:t>
      </w:r>
    </w:p>
    <w:p>
      <w:r>
        <w:t xml:space="preserve">Правильный ответ: </w:t>
      </w:r>
      <w:r>
        <w:rPr>
          <w:b/>
        </w:rPr>
        <w:t>физиологических, 2/3 дозы утром и 1/3 дозы вечером</w:t>
      </w:r>
    </w:p>
    <w:p>
      <w:pPr>
        <w:pStyle w:val="Heading2"/>
      </w:pPr>
      <w:r>
        <w:t>ЗНАЧЕНИЯ СУММАРНОГО РИСКА СМЕРТИ ОТ СЕРДЕЧНО-СОСУДИСТЫХ ОСЛОЖНЕНИЙ ПО ШКАЛЕ SCORE ДЛЯ КАТЕГОРИИ ОЧЕНЬ ВЫСОКОГО РИСКА СОСТАВЛЯЮТ ______%</w:t>
      </w:r>
    </w:p>
    <w:p>
      <w:r>
        <w:rPr>
          <w:b/>
        </w:rPr>
        <w:t xml:space="preserve">1: </w:t>
      </w:r>
      <w:r>
        <w:t>≥ 1 до 5</w:t>
      </w:r>
    </w:p>
    <w:p>
      <w:r>
        <w:rPr>
          <w:b/>
        </w:rPr>
        <w:t xml:space="preserve">2: </w:t>
      </w:r>
      <w:r>
        <w:t>≥ 5 до 10</w:t>
      </w:r>
    </w:p>
    <w:p>
      <w:r>
        <w:rPr>
          <w:b/>
        </w:rPr>
        <w:t xml:space="preserve">3: </w:t>
      </w:r>
      <w:r>
        <w:t>&lt; 1</w:t>
      </w:r>
    </w:p>
    <w:p>
      <w:r>
        <w:rPr>
          <w:b/>
        </w:rPr>
        <w:t xml:space="preserve">4: </w:t>
      </w:r>
      <w:r>
        <w:t>≥ 10</w:t>
      </w:r>
    </w:p>
    <w:p>
      <w:r>
        <w:t xml:space="preserve">Правильный ответ: </w:t>
      </w:r>
      <w:r>
        <w:rPr>
          <w:b/>
        </w:rPr>
        <w:t>≥ 10</w:t>
      </w:r>
    </w:p>
    <w:p>
      <w:pPr>
        <w:pStyle w:val="Heading2"/>
      </w:pPr>
      <w:r>
        <w:t>ВРАЧУ, НЕ ВАКЦИНИРОВАННОМУ ОТ ГЕПАТИТА В, ПРИ ПОРЕЗЕ РУКИ ВО ВРЕМЯ ОПЕРИРОВАНИЯ ПАЦИЕНТА-«НОСИТЕЛЯ» HBsAG, ПОКАЗАНО ВВЕДЕНИЕ</w:t>
      </w:r>
    </w:p>
    <w:p>
      <w:r>
        <w:rPr>
          <w:b/>
        </w:rPr>
        <w:t xml:space="preserve">1: </w:t>
      </w:r>
      <w:r>
        <w:t>HBV вакцины незамедлительно</w:t>
      </w:r>
    </w:p>
    <w:p>
      <w:r>
        <w:rPr>
          <w:b/>
        </w:rPr>
        <w:t xml:space="preserve">2: </w:t>
      </w:r>
      <w:r>
        <w:t>только двух доз IgG с HBs антителами, после чего вакцинация не требуется</w:t>
      </w:r>
    </w:p>
    <w:p>
      <w:r>
        <w:rPr>
          <w:b/>
        </w:rPr>
        <w:t xml:space="preserve">3: </w:t>
      </w:r>
      <w:r>
        <w:t>двух доз IgG с HBs антителами с интервалом в 24 часа, затем вакцинация</w:t>
      </w:r>
    </w:p>
    <w:p>
      <w:r>
        <w:rPr>
          <w:b/>
        </w:rPr>
        <w:t xml:space="preserve">4: </w:t>
      </w:r>
      <w:r>
        <w:t>одной дозы IgG с HBs антителами, затем вакцинация</w:t>
      </w:r>
    </w:p>
    <w:p>
      <w:r>
        <w:t xml:space="preserve">Правильный ответ: </w:t>
      </w:r>
      <w:r>
        <w:rPr>
          <w:b/>
        </w:rPr>
        <w:t>одной дозы IgG с HBs антителами, затем вакцинация</w:t>
      </w:r>
    </w:p>
    <w:p>
      <w:pPr>
        <w:pStyle w:val="Heading2"/>
      </w:pPr>
      <w:r>
        <w:t>ОСНОВНЫМИ РЕНТГЕНОЛОГИЧЕСКИМИ ПРИЗНАКАМИ ЭМФИЗЕМЫ ЛЕГКИХ ЯВЛЯЮТСЯ</w:t>
      </w:r>
    </w:p>
    <w:p>
      <w:r>
        <w:rPr>
          <w:b/>
        </w:rPr>
        <w:t xml:space="preserve">1: </w:t>
      </w:r>
      <w:r>
        <w:t>диффузное усиление легочного рисунка, уменьшение межрёберных промежутков</w:t>
      </w:r>
    </w:p>
    <w:p>
      <w:r>
        <w:rPr>
          <w:b/>
        </w:rPr>
        <w:t xml:space="preserve">2: </w:t>
      </w:r>
      <w:r>
        <w:t>снижение воздушности легочной ткани, уменьшение межрёберных промежутков</w:t>
      </w:r>
    </w:p>
    <w:p>
      <w:r>
        <w:rPr>
          <w:b/>
        </w:rPr>
        <w:t xml:space="preserve">3: </w:t>
      </w:r>
      <w:r>
        <w:t>повышение воздушности легочной ткани, расширение межрёберных промежутков</w:t>
      </w:r>
    </w:p>
    <w:p>
      <w:r>
        <w:rPr>
          <w:b/>
        </w:rPr>
        <w:t xml:space="preserve">4: </w:t>
      </w:r>
      <w:r>
        <w:t>диффузное усиление легочного рисунка, расширение и сужение межрёберных промежутков</w:t>
      </w:r>
    </w:p>
    <w:p>
      <w:r>
        <w:t xml:space="preserve">Правильный ответ: </w:t>
      </w:r>
      <w:r>
        <w:rPr>
          <w:b/>
        </w:rPr>
        <w:t>повышение воздушности легочной ткани, расширение межрёберных промежутков</w:t>
      </w:r>
    </w:p>
    <w:p>
      <w:pPr>
        <w:pStyle w:val="Heading2"/>
      </w:pPr>
      <w:r>
        <w:t>ОБЯЗАННОСТЬ НЕРАЗГЛАШЕНИЯ МЕДИЦИНСКИМ РАБОТНИКОМ СВЕДЕНИЙ, СОСТАВЛЯЮЩИХ ВРАЧЕБНУЮ ТАЙНУ, ДЕЙСТВУЕТ</w:t>
      </w:r>
    </w:p>
    <w:p>
      <w:r>
        <w:rPr>
          <w:b/>
        </w:rPr>
        <w:t xml:space="preserve">1: </w:t>
      </w:r>
      <w:r>
        <w:t>в течение периода времени, указанного в трудовом договоре работника с медицинской организацией</w:t>
      </w:r>
    </w:p>
    <w:p>
      <w:r>
        <w:rPr>
          <w:b/>
        </w:rPr>
        <w:t xml:space="preserve">2: </w:t>
      </w:r>
      <w:r>
        <w:t>бессрочно</w:t>
      </w:r>
    </w:p>
    <w:p>
      <w:r>
        <w:rPr>
          <w:b/>
        </w:rPr>
        <w:t xml:space="preserve">3: </w:t>
      </w:r>
      <w:r>
        <w:t>в течение времени (периода) работы медицинского работника в медицинской организации</w:t>
      </w:r>
    </w:p>
    <w:p>
      <w:r>
        <w:rPr>
          <w:b/>
        </w:rPr>
        <w:t xml:space="preserve">4: </w:t>
      </w:r>
      <w:r>
        <w:t>в течение трех лет после расторжения трудовых отношений работника с медицинской организацией в период работы, в которой они были получены</w:t>
      </w:r>
    </w:p>
    <w:p>
      <w:r>
        <w:t xml:space="preserve">Правильный ответ: </w:t>
      </w:r>
      <w:r>
        <w:rPr>
          <w:b/>
        </w:rPr>
        <w:t>бессрочно</w:t>
      </w:r>
    </w:p>
    <w:p>
      <w:pPr>
        <w:pStyle w:val="Heading2"/>
      </w:pPr>
      <w:r>
        <w:t>В РЕКОМЕНДОВАННЫХ СХЕМАХ ЛЕЧЕНИЯ COVID-19 В АМБУЛАТОРНЫХ УСЛОВИЯХ ПЕРОРАЛЬНЫЕ АНТИКОАГУЛЯНТЫ НАЗНАЧАЮТСЯ ВПЛОТЬ ДО (В ДНЯХ)</w:t>
      </w:r>
    </w:p>
    <w:p>
      <w:r>
        <w:rPr>
          <w:b/>
        </w:rPr>
        <w:t xml:space="preserve">1: </w:t>
      </w:r>
      <w:r>
        <w:t>7</w:t>
      </w:r>
    </w:p>
    <w:p>
      <w:r>
        <w:rPr>
          <w:b/>
        </w:rPr>
        <w:t xml:space="preserve">2: </w:t>
      </w:r>
      <w:r>
        <w:t>30</w:t>
      </w:r>
    </w:p>
    <w:p>
      <w:r>
        <w:rPr>
          <w:b/>
        </w:rPr>
        <w:t xml:space="preserve">3: </w:t>
      </w:r>
      <w:r>
        <w:t>14</w:t>
      </w:r>
    </w:p>
    <w:p>
      <w:r>
        <w:rPr>
          <w:b/>
        </w:rPr>
        <w:t xml:space="preserve">4: </w:t>
      </w:r>
      <w:r>
        <w:t>45</w:t>
      </w:r>
    </w:p>
    <w:p>
      <w:r>
        <w:t xml:space="preserve">Правильный ответ: </w:t>
      </w:r>
      <w:r>
        <w:rPr>
          <w:b/>
        </w:rPr>
        <w:t>30</w:t>
      </w:r>
    </w:p>
    <w:p>
      <w:pPr>
        <w:pStyle w:val="Heading2"/>
      </w:pPr>
      <w:r>
        <w:t>ПРЕПАРАТОМ, ПОКАЗАННЫМ ДЛЯ ЛЕЧЕНИЯ ДЕМЕНЦИИ ЯВЛЯЕТСЯ</w:t>
      </w:r>
    </w:p>
    <w:p>
      <w:r>
        <w:rPr>
          <w:b/>
        </w:rPr>
        <w:t xml:space="preserve">1: </w:t>
      </w:r>
      <w:r>
        <w:t>пирибедил</w:t>
      </w:r>
    </w:p>
    <w:p>
      <w:r>
        <w:rPr>
          <w:b/>
        </w:rPr>
        <w:t xml:space="preserve">2: </w:t>
      </w:r>
      <w:r>
        <w:t>аспирин</w:t>
      </w:r>
    </w:p>
    <w:p>
      <w:r>
        <w:rPr>
          <w:b/>
        </w:rPr>
        <w:t xml:space="preserve">3: </w:t>
      </w:r>
      <w:r>
        <w:t>экселон</w:t>
      </w:r>
    </w:p>
    <w:p>
      <w:r>
        <w:rPr>
          <w:b/>
        </w:rPr>
        <w:t xml:space="preserve">4: </w:t>
      </w:r>
      <w:r>
        <w:t>циклодол</w:t>
      </w:r>
    </w:p>
    <w:p>
      <w:r>
        <w:t xml:space="preserve">Правильный ответ: </w:t>
      </w:r>
      <w:r>
        <w:rPr>
          <w:b/>
        </w:rPr>
        <w:t>экселон</w:t>
      </w:r>
    </w:p>
    <w:p>
      <w:pPr>
        <w:pStyle w:val="Heading2"/>
      </w:pPr>
      <w:r>
        <w:t>ПЕРЕЛИВАНИЕ КОНЦЕНТРАТА ТРОМБОЦИТОВ РЕДКО ПРОВОДЯТ БОЛЬНЫМ С ИММУННЫМИ ТРОМБОЦИТОПЕНИЯМИ В СВЯЗИ С</w:t>
      </w:r>
    </w:p>
    <w:p>
      <w:r>
        <w:rPr>
          <w:b/>
        </w:rPr>
        <w:t xml:space="preserve">1: </w:t>
      </w:r>
      <w:r>
        <w:t>повышением агрегационной способности тромбоцитов</w:t>
      </w:r>
    </w:p>
    <w:p>
      <w:r>
        <w:rPr>
          <w:b/>
        </w:rPr>
        <w:t xml:space="preserve">2: </w:t>
      </w:r>
      <w:r>
        <w:t>склеиванием донорских тромбоцитов с тромбоцитами больного</w:t>
      </w:r>
    </w:p>
    <w:p>
      <w:r>
        <w:rPr>
          <w:b/>
        </w:rPr>
        <w:t xml:space="preserve">3: </w:t>
      </w:r>
      <w:r>
        <w:t>неблагоприятным влиянием на плазменный гемостаз</w:t>
      </w:r>
    </w:p>
    <w:p>
      <w:r>
        <w:rPr>
          <w:b/>
        </w:rPr>
        <w:t xml:space="preserve">4: </w:t>
      </w:r>
      <w:r>
        <w:t>разрушением введенных тромбоцитов</w:t>
      </w:r>
    </w:p>
    <w:p>
      <w:r>
        <w:t xml:space="preserve">Правильный ответ: </w:t>
      </w:r>
      <w:r>
        <w:rPr>
          <w:b/>
        </w:rPr>
        <w:t>разрушением введенных тромбоцитов</w:t>
      </w:r>
    </w:p>
    <w:p>
      <w:pPr>
        <w:pStyle w:val="Heading2"/>
      </w:pPr>
      <w:r>
        <w:t>РЕКОМЕНДУЕМЫЕ НАЧАЛЬНЫЕ СУТОЧНЫЕ ДОЗЫ ПРЕДНИЗОЛОНА ПРИ ЛЕЧЕНИИ ХРОНИЧЕСКОГО ГЛОМЕРУЛОНЕФРИТА СОСТАВЛЯЮТ (В (МГ)</w:t>
      </w:r>
    </w:p>
    <w:p>
      <w:r>
        <w:rPr>
          <w:b/>
        </w:rPr>
        <w:t xml:space="preserve">1: </w:t>
      </w:r>
      <w:r>
        <w:t>20</w:t>
      </w:r>
    </w:p>
    <w:p>
      <w:r>
        <w:rPr>
          <w:b/>
        </w:rPr>
        <w:t xml:space="preserve">2: </w:t>
      </w:r>
      <w:r>
        <w:t>120-150</w:t>
      </w:r>
    </w:p>
    <w:p>
      <w:r>
        <w:rPr>
          <w:b/>
        </w:rPr>
        <w:t xml:space="preserve">3: </w:t>
      </w:r>
      <w:r>
        <w:t>40</w:t>
      </w:r>
    </w:p>
    <w:p>
      <w:r>
        <w:rPr>
          <w:b/>
        </w:rPr>
        <w:t xml:space="preserve">4: </w:t>
      </w:r>
      <w:r>
        <w:t>60-80</w:t>
      </w:r>
    </w:p>
    <w:p>
      <w:r>
        <w:t xml:space="preserve">Правильный ответ: </w:t>
      </w:r>
      <w:r>
        <w:rPr>
          <w:b/>
        </w:rPr>
        <w:t>60-80</w:t>
      </w:r>
    </w:p>
    <w:p>
      <w:pPr>
        <w:pStyle w:val="Heading2"/>
      </w:pPr>
      <w:r>
        <w:t>ПРОДОЛЖИТЕЛЬНОСТЬ ИНТЕРВАЛА Р-Q В НОРМЕ ОТ (В СЕКУНДАХ)</w:t>
      </w:r>
    </w:p>
    <w:p>
      <w:r>
        <w:rPr>
          <w:b/>
        </w:rPr>
        <w:t xml:space="preserve">1: </w:t>
      </w:r>
      <w:r>
        <w:t>0,16 до 0,24</w:t>
      </w:r>
    </w:p>
    <w:p>
      <w:r>
        <w:rPr>
          <w:b/>
        </w:rPr>
        <w:t xml:space="preserve">2: </w:t>
      </w:r>
      <w:r>
        <w:t>0,12 до 0,20</w:t>
      </w:r>
    </w:p>
    <w:p>
      <w:r>
        <w:rPr>
          <w:b/>
        </w:rPr>
        <w:t xml:space="preserve">3: </w:t>
      </w:r>
      <w:r>
        <w:t>0,10 до 0,18</w:t>
      </w:r>
    </w:p>
    <w:p>
      <w:r>
        <w:rPr>
          <w:b/>
        </w:rPr>
        <w:t xml:space="preserve">4: </w:t>
      </w:r>
      <w:r>
        <w:t>0,06 до 0,10</w:t>
      </w:r>
    </w:p>
    <w:p>
      <w:r>
        <w:t xml:space="preserve">Правильный ответ: </w:t>
      </w:r>
      <w:r>
        <w:rPr>
          <w:b/>
        </w:rPr>
        <w:t>0,12 до 0,20</w:t>
      </w:r>
    </w:p>
    <w:p>
      <w:pPr>
        <w:pStyle w:val="Heading2"/>
      </w:pPr>
      <w:r>
        <w:t>ПРИ МОЧЕПОЛОВОМ ХЛАМИДИОЗЕ ПАЦИЕНТЫ ПРЕДЪЯВЛЯЮТ ЖАЛОБЫ НА</w:t>
      </w:r>
    </w:p>
    <w:p>
      <w:r>
        <w:rPr>
          <w:b/>
        </w:rPr>
        <w:t xml:space="preserve">1: </w:t>
      </w:r>
      <w:r>
        <w:t>зуд в области половых органов после прима цитрусовых, острой и соленой пищи, задержку мочеиспускания</w:t>
      </w:r>
    </w:p>
    <w:p>
      <w:r>
        <w:rPr>
          <w:b/>
        </w:rPr>
        <w:t xml:space="preserve">2: </w:t>
      </w:r>
      <w:r>
        <w:t>стекловидно-слизистые выделения из уретры по утрам, неприятные ощущения во время мочеиспускания, боли внизу живота</w:t>
      </w:r>
    </w:p>
    <w:p>
      <w:r>
        <w:rPr>
          <w:b/>
        </w:rPr>
        <w:t xml:space="preserve">3: </w:t>
      </w:r>
      <w:r>
        <w:t>появление папул и везикул на слизистой половых органов</w:t>
      </w:r>
    </w:p>
    <w:p>
      <w:r>
        <w:rPr>
          <w:b/>
        </w:rPr>
        <w:t xml:space="preserve">4: </w:t>
      </w:r>
      <w:r>
        <w:t>гнойные выделения из уретры, зуд и шелушение в области промежности</w:t>
      </w:r>
    </w:p>
    <w:p>
      <w:r>
        <w:t xml:space="preserve">Правильный ответ: </w:t>
      </w:r>
      <w:r>
        <w:rPr>
          <w:b/>
        </w:rPr>
        <w:t>стекловидно-слизистые выделения из уретры по утрам, неприятные ощущения во время мочеиспускания, боли внизу живота</w:t>
      </w:r>
    </w:p>
    <w:p>
      <w:pPr>
        <w:pStyle w:val="Heading2"/>
      </w:pPr>
      <w:r>
        <w:t>К ПРЕКРАЩЕНИЮ КЛУБОЧКОВОЙ ФИЛЬТРАЦИИ ОТНОСЯТ</w:t>
      </w:r>
    </w:p>
    <w:p>
      <w:r>
        <w:rPr>
          <w:b/>
        </w:rPr>
        <w:t xml:space="preserve">1: </w:t>
      </w:r>
      <w:r>
        <w:t>увеличение давления в капсуле Боумена до 15 мм рт. ст</w:t>
      </w:r>
    </w:p>
    <w:p>
      <w:r>
        <w:rPr>
          <w:b/>
        </w:rPr>
        <w:t xml:space="preserve">2: </w:t>
      </w:r>
      <w:r>
        <w:t>снижение систолического давления до 60 мм рт. ст</w:t>
      </w:r>
    </w:p>
    <w:p>
      <w:r>
        <w:rPr>
          <w:b/>
        </w:rPr>
        <w:t xml:space="preserve">3: </w:t>
      </w:r>
      <w:r>
        <w:t>увеличение онкотического давления плазмы до 40 мм рт. ст</w:t>
      </w:r>
    </w:p>
    <w:p>
      <w:r>
        <w:rPr>
          <w:b/>
        </w:rPr>
        <w:t xml:space="preserve">4: </w:t>
      </w:r>
      <w:r>
        <w:t>снижение почечного кровотока до 600 мл/мин</w:t>
      </w:r>
    </w:p>
    <w:p>
      <w:r>
        <w:t xml:space="preserve">Правильный ответ: </w:t>
      </w:r>
      <w:r>
        <w:rPr>
          <w:b/>
        </w:rPr>
        <w:t>снижение систолического давления до 60 мм рт. ст</w:t>
      </w:r>
    </w:p>
    <w:p>
      <w:pPr>
        <w:pStyle w:val="Heading2"/>
      </w:pPr>
      <w:r>
        <w:t>НАИБОЛЕЕ ТЯЖЕЛЫМИ ОСЛОЖНЕНИЯМИ ТЕРАПИИ ХИНОЛИНОВЫМИ ПРЕПАРАТАМИ ЯВЛЯЮТСЯ</w:t>
      </w:r>
    </w:p>
    <w:p>
      <w:r>
        <w:rPr>
          <w:b/>
        </w:rPr>
        <w:t xml:space="preserve">1: </w:t>
      </w:r>
      <w:r>
        <w:t>кожные сыпи</w:t>
      </w:r>
    </w:p>
    <w:p>
      <w:r>
        <w:rPr>
          <w:b/>
        </w:rPr>
        <w:t xml:space="preserve">2: </w:t>
      </w:r>
      <w:r>
        <w:t>гастроэнтерологические нарушения</w:t>
      </w:r>
    </w:p>
    <w:p>
      <w:r>
        <w:rPr>
          <w:b/>
        </w:rPr>
        <w:t xml:space="preserve">3: </w:t>
      </w:r>
      <w:r>
        <w:t>ретинопатии</w:t>
      </w:r>
    </w:p>
    <w:p>
      <w:r>
        <w:rPr>
          <w:b/>
        </w:rPr>
        <w:t xml:space="preserve">4: </w:t>
      </w:r>
      <w:r>
        <w:t>миопатии</w:t>
      </w:r>
    </w:p>
    <w:p>
      <w:r>
        <w:t xml:space="preserve">Правильный ответ: </w:t>
      </w:r>
      <w:r>
        <w:rPr>
          <w:b/>
        </w:rPr>
        <w:t>ретинопатии</w:t>
      </w:r>
    </w:p>
    <w:p>
      <w:pPr>
        <w:pStyle w:val="Heading2"/>
      </w:pPr>
      <w:r>
        <w:t>НАЗНАЧЕНИЕ ЭРИТРОПОЭТИНА МОЖЕТ ВЫЗЫВАТЬ</w:t>
      </w:r>
    </w:p>
    <w:p>
      <w:r>
        <w:rPr>
          <w:b/>
        </w:rPr>
        <w:t xml:space="preserve">1: </w:t>
      </w:r>
      <w:r>
        <w:t>артериальую гипертензию</w:t>
      </w:r>
    </w:p>
    <w:p>
      <w:r>
        <w:rPr>
          <w:b/>
        </w:rPr>
        <w:t xml:space="preserve">2: </w:t>
      </w:r>
      <w:r>
        <w:t>тошноту и рвоту</w:t>
      </w:r>
    </w:p>
    <w:p>
      <w:r>
        <w:rPr>
          <w:b/>
        </w:rPr>
        <w:t xml:space="preserve">3: </w:t>
      </w:r>
      <w:r>
        <w:t>лихорадочный синдром</w:t>
      </w:r>
    </w:p>
    <w:p>
      <w:r>
        <w:rPr>
          <w:b/>
        </w:rPr>
        <w:t xml:space="preserve">4: </w:t>
      </w:r>
      <w:r>
        <w:t>тромбоцитопению</w:t>
      </w:r>
    </w:p>
    <w:p>
      <w:r>
        <w:t xml:space="preserve">Правильный ответ: </w:t>
      </w:r>
      <w:r>
        <w:rPr>
          <w:b/>
        </w:rPr>
        <w:t>артериальую гипертензию</w:t>
      </w:r>
    </w:p>
    <w:p>
      <w:pPr>
        <w:pStyle w:val="Heading2"/>
      </w:pPr>
      <w:r>
        <w:t>ПРИ ДИФФУЗНОМ ТОКСИЧЕСКОМ ЗОБЕ РЕДКО ВСТРЕЧАЕТСЯ</w:t>
      </w:r>
    </w:p>
    <w:p>
      <w:r>
        <w:rPr>
          <w:b/>
        </w:rPr>
        <w:t xml:space="preserve">1: </w:t>
      </w:r>
      <w:r>
        <w:t>дрожание конечностей, мышечная слабость</w:t>
      </w:r>
    </w:p>
    <w:p>
      <w:r>
        <w:rPr>
          <w:b/>
        </w:rPr>
        <w:t xml:space="preserve">2: </w:t>
      </w:r>
      <w:r>
        <w:t>общий гипергидроз</w:t>
      </w:r>
    </w:p>
    <w:p>
      <w:r>
        <w:rPr>
          <w:b/>
        </w:rPr>
        <w:t xml:space="preserve">3: </w:t>
      </w:r>
      <w:r>
        <w:t>сухость кожных покровов</w:t>
      </w:r>
    </w:p>
    <w:p>
      <w:r>
        <w:rPr>
          <w:b/>
        </w:rPr>
        <w:t xml:space="preserve">4: </w:t>
      </w:r>
      <w:r>
        <w:t>постоянное сердцебиение</w:t>
      </w:r>
    </w:p>
    <w:p>
      <w:r>
        <w:t xml:space="preserve">Правильный ответ: </w:t>
      </w:r>
      <w:r>
        <w:rPr>
          <w:b/>
        </w:rPr>
        <w:t>сухость кожных покровов</w:t>
      </w:r>
    </w:p>
    <w:p>
      <w:pPr>
        <w:pStyle w:val="Heading2"/>
      </w:pPr>
      <w:r>
        <w:t>ПРИ ЛЕЧЕНИИ ЖЕЛУДОЧКОВОЙ ЭКСТРАСИСТОЛИИ ВЫСОКИХ ГРАДАЦИЙ У БОЛЬНОГО, СТРАДАЮЩЕГО ИШЕМИЧЕСКОЙ БОЛЕЗНЬЮ СЕРДЦА, ОТДАЕТСЯ ПРЕДПОЧТЕНИЕ</w:t>
      </w:r>
    </w:p>
    <w:p>
      <w:r>
        <w:rPr>
          <w:b/>
        </w:rPr>
        <w:t xml:space="preserve">1: </w:t>
      </w:r>
      <w:r>
        <w:t>амиодарону</w:t>
      </w:r>
    </w:p>
    <w:p>
      <w:r>
        <w:rPr>
          <w:b/>
        </w:rPr>
        <w:t xml:space="preserve">2: </w:t>
      </w:r>
      <w:r>
        <w:t>пропафенону</w:t>
      </w:r>
    </w:p>
    <w:p>
      <w:r>
        <w:rPr>
          <w:b/>
        </w:rPr>
        <w:t xml:space="preserve">3: </w:t>
      </w:r>
      <w:r>
        <w:t>флекаиниду</w:t>
      </w:r>
    </w:p>
    <w:p>
      <w:r>
        <w:rPr>
          <w:b/>
        </w:rPr>
        <w:t xml:space="preserve">4: </w:t>
      </w:r>
      <w:r>
        <w:t>дизопирамиду</w:t>
      </w:r>
    </w:p>
    <w:p>
      <w:r>
        <w:t xml:space="preserve">Правильный ответ: </w:t>
      </w:r>
      <w:r>
        <w:rPr>
          <w:b/>
        </w:rPr>
        <w:t>амиодарону</w:t>
      </w:r>
    </w:p>
    <w:p>
      <w:pPr>
        <w:pStyle w:val="Heading2"/>
      </w:pPr>
      <w:r>
        <w:t>СЕКРЕТОРНАЯ ДИАРЕЯ ОТМЕЧАЕТСЯ ПРИ</w:t>
      </w:r>
    </w:p>
    <w:p>
      <w:r>
        <w:rPr>
          <w:b/>
        </w:rPr>
        <w:t xml:space="preserve">1: </w:t>
      </w:r>
      <w:r>
        <w:t>гастриноме</w:t>
      </w:r>
    </w:p>
    <w:p>
      <w:r>
        <w:rPr>
          <w:b/>
        </w:rPr>
        <w:t xml:space="preserve">2: </w:t>
      </w:r>
      <w:r>
        <w:t>язвенном колите</w:t>
      </w:r>
    </w:p>
    <w:p>
      <w:r>
        <w:rPr>
          <w:b/>
        </w:rPr>
        <w:t xml:space="preserve">3: </w:t>
      </w:r>
      <w:r>
        <w:t>синдроме раздраженной кишки</w:t>
      </w:r>
    </w:p>
    <w:p>
      <w:r>
        <w:rPr>
          <w:b/>
        </w:rPr>
        <w:t xml:space="preserve">4: </w:t>
      </w:r>
      <w:r>
        <w:t>хроническом панкреатите</w:t>
      </w:r>
    </w:p>
    <w:p>
      <w:r>
        <w:t xml:space="preserve">Правильный ответ: </w:t>
      </w:r>
      <w:r>
        <w:rPr>
          <w:b/>
        </w:rPr>
        <w:t>гастриноме</w:t>
      </w:r>
    </w:p>
    <w:p>
      <w:pPr>
        <w:pStyle w:val="Heading2"/>
      </w:pPr>
      <w:r>
        <w:t>НАИБОЛЕЕ ЧАСТОЙ ПРИЧИНОЙ РЕАКТИВНОГО ТРОМБОЦИТОЗА У ВЗРОСЛЫХ ЯВЛЯЕТСЯ</w:t>
      </w:r>
    </w:p>
    <w:p>
      <w:r>
        <w:rPr>
          <w:b/>
        </w:rPr>
        <w:t xml:space="preserve">1: </w:t>
      </w:r>
      <w:r>
        <w:t>злоупотребление алкоголем</w:t>
      </w:r>
    </w:p>
    <w:p>
      <w:r>
        <w:rPr>
          <w:b/>
        </w:rPr>
        <w:t xml:space="preserve">2: </w:t>
      </w:r>
      <w:r>
        <w:t>электротравма</w:t>
      </w:r>
    </w:p>
    <w:p>
      <w:r>
        <w:rPr>
          <w:b/>
        </w:rPr>
        <w:t xml:space="preserve">3: </w:t>
      </w:r>
      <w:r>
        <w:t>бактериальная или вирусная инфекция</w:t>
      </w:r>
    </w:p>
    <w:p>
      <w:r>
        <w:rPr>
          <w:b/>
        </w:rPr>
        <w:t xml:space="preserve">4: </w:t>
      </w:r>
      <w:r>
        <w:t>хроническая гипоксия</w:t>
      </w:r>
    </w:p>
    <w:p>
      <w:r>
        <w:t xml:space="preserve">Правильный ответ: </w:t>
      </w:r>
      <w:r>
        <w:rPr>
          <w:b/>
        </w:rPr>
        <w:t>бактериальная или вирусная инфекция</w:t>
      </w:r>
    </w:p>
    <w:p>
      <w:pPr>
        <w:pStyle w:val="Heading2"/>
      </w:pPr>
      <w:r>
        <w:t>АКРОЦИАНОЗ НАБЛЮДАЕТСЯ ПРИ</w:t>
      </w:r>
    </w:p>
    <w:p>
      <w:r>
        <w:rPr>
          <w:b/>
        </w:rPr>
        <w:t xml:space="preserve">1: </w:t>
      </w:r>
      <w:r>
        <w:t>железодефицитной и В12 –дефицитной анемии</w:t>
      </w:r>
    </w:p>
    <w:p>
      <w:r>
        <w:rPr>
          <w:b/>
        </w:rPr>
        <w:t xml:space="preserve">2: </w:t>
      </w:r>
      <w:r>
        <w:t>двусторонней крупозной пневмонии</w:t>
      </w:r>
    </w:p>
    <w:p>
      <w:r>
        <w:rPr>
          <w:b/>
        </w:rPr>
        <w:t xml:space="preserve">3: </w:t>
      </w:r>
      <w:r>
        <w:t>правожелудочковой недостаточности</w:t>
      </w:r>
    </w:p>
    <w:p>
      <w:r>
        <w:rPr>
          <w:b/>
        </w:rPr>
        <w:t xml:space="preserve">4: </w:t>
      </w:r>
      <w:r>
        <w:t>левожелудочковой недостаточности</w:t>
      </w:r>
    </w:p>
    <w:p>
      <w:r>
        <w:t xml:space="preserve">Правильный ответ: </w:t>
      </w:r>
      <w:r>
        <w:rPr>
          <w:b/>
        </w:rPr>
        <w:t>левожелудочковой недостаточности</w:t>
      </w:r>
    </w:p>
    <w:p>
      <w:pPr>
        <w:pStyle w:val="Heading2"/>
      </w:pPr>
      <w:r>
        <w:t>ВНУТРИВЕННАЯ УРОГРАФИЯ ЧАСТО МОЖЕТ БЫТЬ ПРОТИВОПОКАЗАНА В СВЯЗИ С НАРУШЕНИЕМ ФУНКЦИИ ПОЧЕК, ОБУСЛОВЛЕННОЙ ЗАБОЛЕВАНИЕМ</w:t>
      </w:r>
    </w:p>
    <w:p>
      <w:r>
        <w:rPr>
          <w:b/>
        </w:rPr>
        <w:t xml:space="preserve">1: </w:t>
      </w:r>
      <w:r>
        <w:t>истинной полицитемией</w:t>
      </w:r>
    </w:p>
    <w:p>
      <w:r>
        <w:rPr>
          <w:b/>
        </w:rPr>
        <w:t xml:space="preserve">2: </w:t>
      </w:r>
      <w:r>
        <w:t>множественной миеломой</w:t>
      </w:r>
    </w:p>
    <w:p>
      <w:r>
        <w:rPr>
          <w:b/>
        </w:rPr>
        <w:t xml:space="preserve">3: </w:t>
      </w:r>
      <w:r>
        <w:t>лимфомой Ходжкина</w:t>
      </w:r>
    </w:p>
    <w:p>
      <w:r>
        <w:rPr>
          <w:b/>
        </w:rPr>
        <w:t xml:space="preserve">4: </w:t>
      </w:r>
      <w:r>
        <w:t>мегалобластной анемией</w:t>
      </w:r>
    </w:p>
    <w:p>
      <w:r>
        <w:t xml:space="preserve">Правильный ответ: </w:t>
      </w:r>
      <w:r>
        <w:rPr>
          <w:b/>
        </w:rPr>
        <w:t>множественной миеломой</w:t>
      </w:r>
    </w:p>
    <w:p>
      <w:pPr>
        <w:pStyle w:val="Heading2"/>
      </w:pPr>
      <w:r>
        <w:t>В АМБУЛАТОРНЫХ УСЛОВИЯХ В РЕКОМЕНДОВАННЫХ СХЕМАХ ЛЕЧЕНИЯ БОЛЬНЫХ НОВОЙ КОРОНАВИРУСНОЙ ИНФЕКЦИЕЙ COVID-19 ЛЕГКОГО ТЕЧЕНИЯ ИСПОЛЬЗУЕТСЯ</w:t>
      </w:r>
    </w:p>
    <w:p>
      <w:r>
        <w:rPr>
          <w:b/>
        </w:rPr>
        <w:t xml:space="preserve">1: </w:t>
      </w:r>
      <w:r>
        <w:t>левилимаб</w:t>
      </w:r>
    </w:p>
    <w:p>
      <w:r>
        <w:rPr>
          <w:b/>
        </w:rPr>
        <w:t xml:space="preserve">2: </w:t>
      </w:r>
      <w:r>
        <w:t>умифеновир</w:t>
      </w:r>
    </w:p>
    <w:p>
      <w:r>
        <w:rPr>
          <w:b/>
        </w:rPr>
        <w:t xml:space="preserve">3: </w:t>
      </w:r>
      <w:r>
        <w:t>ремдесивир</w:t>
      </w:r>
    </w:p>
    <w:p>
      <w:r>
        <w:rPr>
          <w:b/>
        </w:rPr>
        <w:t xml:space="preserve">4: </w:t>
      </w:r>
      <w:r>
        <w:t>балоксавир</w:t>
      </w:r>
    </w:p>
    <w:p>
      <w:r>
        <w:t xml:space="preserve">Правильный ответ: </w:t>
      </w:r>
      <w:r>
        <w:rPr>
          <w:b/>
        </w:rPr>
        <w:t>умифеновир</w:t>
      </w:r>
    </w:p>
    <w:p>
      <w:pPr>
        <w:pStyle w:val="Heading2"/>
      </w:pPr>
      <w:r>
        <w:t>К ХАРАКТЕРНЫМ ДЛЯ ДИЗЕНТЕРИИ ПРИЗНАКАМ ОТНОСЯТ</w:t>
      </w:r>
    </w:p>
    <w:p>
      <w:r>
        <w:rPr>
          <w:b/>
        </w:rPr>
        <w:t xml:space="preserve">1: </w:t>
      </w:r>
      <w:r>
        <w:t>примесь крови в стуле</w:t>
      </w:r>
    </w:p>
    <w:p>
      <w:r>
        <w:rPr>
          <w:b/>
        </w:rPr>
        <w:t xml:space="preserve">2: </w:t>
      </w:r>
      <w:r>
        <w:t>водянистый стул без запаха</w:t>
      </w:r>
    </w:p>
    <w:p>
      <w:r>
        <w:rPr>
          <w:b/>
        </w:rPr>
        <w:t xml:space="preserve">3: </w:t>
      </w:r>
      <w:r>
        <w:t>отсутствие лихорадки</w:t>
      </w:r>
    </w:p>
    <w:p>
      <w:r>
        <w:rPr>
          <w:b/>
        </w:rPr>
        <w:t xml:space="preserve">4: </w:t>
      </w:r>
      <w:r>
        <w:t>слабо выраженные боли в животе</w:t>
      </w:r>
    </w:p>
    <w:p>
      <w:r>
        <w:t xml:space="preserve">Правильный ответ: </w:t>
      </w:r>
      <w:r>
        <w:rPr>
          <w:b/>
        </w:rPr>
        <w:t>примесь крови в стуле</w:t>
      </w:r>
    </w:p>
    <w:p>
      <w:pPr>
        <w:pStyle w:val="Heading2"/>
      </w:pPr>
      <w:r>
        <w:t>ПАРАДОКСАЛЬНЫЙ ПУЛЬС ЧАЩЕ ВСЕГО ОТМЕЧАЕТСЯ ПРИ</w:t>
      </w:r>
    </w:p>
    <w:p>
      <w:r>
        <w:rPr>
          <w:b/>
        </w:rPr>
        <w:t xml:space="preserve">1: </w:t>
      </w:r>
      <w:r>
        <w:t>гипертрофической кардиомиопатии</w:t>
      </w:r>
    </w:p>
    <w:p>
      <w:r>
        <w:rPr>
          <w:b/>
        </w:rPr>
        <w:t xml:space="preserve">2: </w:t>
      </w:r>
      <w:r>
        <w:t>тампонаде сердца</w:t>
      </w:r>
    </w:p>
    <w:p>
      <w:r>
        <w:rPr>
          <w:b/>
        </w:rPr>
        <w:t xml:space="preserve">3: </w:t>
      </w:r>
      <w:r>
        <w:t>дилатационной кардиомиопатии</w:t>
      </w:r>
    </w:p>
    <w:p>
      <w:r>
        <w:rPr>
          <w:b/>
        </w:rPr>
        <w:t xml:space="preserve">4: </w:t>
      </w:r>
      <w:r>
        <w:t>гипертонической болезни</w:t>
      </w:r>
    </w:p>
    <w:p>
      <w:r>
        <w:t xml:space="preserve">Правильный ответ: </w:t>
      </w:r>
      <w:r>
        <w:rPr>
          <w:b/>
        </w:rPr>
        <w:t>тампонаде сердца</w:t>
      </w:r>
    </w:p>
    <w:p>
      <w:pPr>
        <w:pStyle w:val="Heading2"/>
      </w:pPr>
      <w:r>
        <w:t>ДЛЯ ИНФАРКТА МИОКАРДА ЗАДНЕЙ ЛОКАЛИЗАЦИИ ХАРАКТЕРНЫМ ЯВЛЯЕТСЯ ________ ОТВЕДЕНИЯХ</w:t>
      </w:r>
    </w:p>
    <w:p>
      <w:r>
        <w:rPr>
          <w:b/>
        </w:rPr>
        <w:t xml:space="preserve">1: </w:t>
      </w:r>
      <w:r>
        <w:t>патологический зубец Q в V1-V3</w:t>
      </w:r>
    </w:p>
    <w:p>
      <w:r>
        <w:rPr>
          <w:b/>
        </w:rPr>
        <w:t xml:space="preserve">2: </w:t>
      </w:r>
      <w:r>
        <w:t>патологический зубец Q во II, III, AVF</w:t>
      </w:r>
    </w:p>
    <w:p>
      <w:r>
        <w:rPr>
          <w:b/>
        </w:rPr>
        <w:t xml:space="preserve">3: </w:t>
      </w:r>
      <w:r>
        <w:t>патологический зубец Q во I, AVF</w:t>
      </w:r>
    </w:p>
    <w:p>
      <w:r>
        <w:rPr>
          <w:b/>
        </w:rPr>
        <w:t xml:space="preserve">4: </w:t>
      </w:r>
      <w:r>
        <w:t>подъем сегмента ST в I, II, AVL</w:t>
      </w:r>
    </w:p>
    <w:p>
      <w:r>
        <w:t xml:space="preserve">Правильный ответ: </w:t>
      </w:r>
      <w:r>
        <w:rPr>
          <w:b/>
        </w:rPr>
        <w:t>патологический зубец Q во II, III, AVF</w:t>
      </w:r>
    </w:p>
    <w:p>
      <w:pPr>
        <w:pStyle w:val="Heading2"/>
      </w:pPr>
      <w:r>
        <w:t>ОСОБЕННОСТЯМИ ЭКЗАНТЕМЫ ПРИ КОРИ ЯВЛЯЮТСЯ ВЫСЫПАНИЯ</w:t>
      </w:r>
    </w:p>
    <w:p>
      <w:r>
        <w:rPr>
          <w:b/>
        </w:rPr>
        <w:t xml:space="preserve">1: </w:t>
      </w:r>
      <w:r>
        <w:t>обильные мелкоточечные на гиперемированном фоне кожи со сгушением в местах естественных складок</w:t>
      </w:r>
    </w:p>
    <w:p>
      <w:r>
        <w:rPr>
          <w:b/>
        </w:rPr>
        <w:t xml:space="preserve">2: </w:t>
      </w:r>
      <w:r>
        <w:t>скудные розеолезные с феноменом подсыпания на передней брюшной стенке</w:t>
      </w:r>
    </w:p>
    <w:p>
      <w:r>
        <w:rPr>
          <w:b/>
        </w:rPr>
        <w:t xml:space="preserve">3: </w:t>
      </w:r>
      <w:r>
        <w:t>обильные геморрагические с некрозами преимущественно в области дистальных отделов верхних и нижних конечностей</w:t>
      </w:r>
    </w:p>
    <w:p>
      <w:r>
        <w:rPr>
          <w:b/>
        </w:rPr>
        <w:t xml:space="preserve">4: </w:t>
      </w:r>
      <w:r>
        <w:t>обильные пятнисто-папулёзные на неизмененном фоне кожных покровов</w:t>
      </w:r>
    </w:p>
    <w:p>
      <w:r>
        <w:t xml:space="preserve">Правильный ответ: </w:t>
      </w:r>
      <w:r>
        <w:rPr>
          <w:b/>
        </w:rPr>
        <w:t>обильные пятнисто-папулёзные на неизмененном фоне кожных покровов</w:t>
      </w:r>
    </w:p>
    <w:p>
      <w:pPr>
        <w:pStyle w:val="Heading2"/>
      </w:pPr>
      <w:r>
        <w:t>ПРИ ДЕМПИНГ-СИНДРОМЕ, ПРОТЕКАЮЩЕМ ПО СИМПАТИКО-АДРЕНАЛОВОМУ ТИПУ, ПРОТИВОПОКАЗАН ПРИЕМ</w:t>
      </w:r>
    </w:p>
    <w:p>
      <w:r>
        <w:rPr>
          <w:b/>
        </w:rPr>
        <w:t xml:space="preserve">1: </w:t>
      </w:r>
      <w:r>
        <w:t>транквилизаторов</w:t>
      </w:r>
    </w:p>
    <w:p>
      <w:r>
        <w:rPr>
          <w:b/>
        </w:rPr>
        <w:t xml:space="preserve">2: </w:t>
      </w:r>
      <w:r>
        <w:t>холинолитических средств</w:t>
      </w:r>
    </w:p>
    <w:p>
      <w:r>
        <w:rPr>
          <w:b/>
        </w:rPr>
        <w:t xml:space="preserve">3: </w:t>
      </w:r>
      <w:r>
        <w:t>симпатолитических средств</w:t>
      </w:r>
    </w:p>
    <w:p>
      <w:r>
        <w:rPr>
          <w:b/>
        </w:rPr>
        <w:t xml:space="preserve">4: </w:t>
      </w:r>
      <w:r>
        <w:t>адренокортикотропного гормона</w:t>
      </w:r>
    </w:p>
    <w:p>
      <w:r>
        <w:t xml:space="preserve">Правильный ответ: </w:t>
      </w:r>
      <w:r>
        <w:rPr>
          <w:b/>
        </w:rPr>
        <w:t>адренокортикотропного гормона</w:t>
      </w:r>
    </w:p>
    <w:p>
      <w:pPr>
        <w:pStyle w:val="Heading2"/>
      </w:pPr>
      <w:r>
        <w:t>АУСКУЛЬТАТИВНО ПРИ АОРТАЛЬНОЙ РЕГУРГИТАЦИИ ОПРЕДЕЛЯЕТСЯ</w:t>
      </w:r>
    </w:p>
    <w:p>
      <w:r>
        <w:rPr>
          <w:b/>
        </w:rPr>
        <w:t xml:space="preserve">1: </w:t>
      </w:r>
      <w:r>
        <w:t>аортальный тон изгнания</w:t>
      </w:r>
    </w:p>
    <w:p>
      <w:r>
        <w:rPr>
          <w:b/>
        </w:rPr>
        <w:t xml:space="preserve">2: </w:t>
      </w:r>
      <w:r>
        <w:t>мезосистолический щелчок</w:t>
      </w:r>
    </w:p>
    <w:p>
      <w:r>
        <w:rPr>
          <w:b/>
        </w:rPr>
        <w:t xml:space="preserve">3: </w:t>
      </w:r>
      <w:r>
        <w:t>отсутствие II тона</w:t>
      </w:r>
    </w:p>
    <w:p>
      <w:r>
        <w:rPr>
          <w:b/>
        </w:rPr>
        <w:t xml:space="preserve">4: </w:t>
      </w:r>
      <w:r>
        <w:t>протодиастолический шум</w:t>
      </w:r>
    </w:p>
    <w:p>
      <w:r>
        <w:t xml:space="preserve">Правильный ответ: </w:t>
      </w:r>
      <w:r>
        <w:rPr>
          <w:b/>
        </w:rPr>
        <w:t>протодиастолический шум</w:t>
      </w:r>
    </w:p>
    <w:p>
      <w:pPr>
        <w:pStyle w:val="Heading2"/>
      </w:pPr>
      <w:r>
        <w:t>К ПРЕПАРАТАМ ПЕРВОЙ ЛИНИИ ДЛЯ СНИЖЕНИЯ УРОВНЯ ЛИПОПРОТЕИНОВ НИЗКОЙ ПЛОТНОСТИ ОТНОСЯТ</w:t>
      </w:r>
    </w:p>
    <w:p>
      <w:r>
        <w:rPr>
          <w:b/>
        </w:rPr>
        <w:t xml:space="preserve">1: </w:t>
      </w:r>
      <w:r>
        <w:t>статины</w:t>
      </w:r>
    </w:p>
    <w:p>
      <w:r>
        <w:rPr>
          <w:b/>
        </w:rPr>
        <w:t xml:space="preserve">2: </w:t>
      </w:r>
      <w:r>
        <w:t>ингибиторы всасывания холестерина в кишечнике</w:t>
      </w:r>
    </w:p>
    <w:p>
      <w:r>
        <w:rPr>
          <w:b/>
        </w:rPr>
        <w:t xml:space="preserve">3: </w:t>
      </w:r>
      <w:r>
        <w:t>никотиновую кислоту</w:t>
      </w:r>
    </w:p>
    <w:p>
      <w:r>
        <w:rPr>
          <w:b/>
        </w:rPr>
        <w:t xml:space="preserve">4: </w:t>
      </w:r>
      <w:r>
        <w:t>омега-3-полиненасыщенные жирные кислоты</w:t>
      </w:r>
    </w:p>
    <w:p>
      <w:r>
        <w:t xml:space="preserve">Правильный ответ: </w:t>
      </w:r>
      <w:r>
        <w:rPr>
          <w:b/>
        </w:rPr>
        <w:t>статины</w:t>
      </w:r>
    </w:p>
    <w:p>
      <w:pPr>
        <w:pStyle w:val="Heading2"/>
      </w:pPr>
      <w:r>
        <w:t>ПОБОЧНЫЙ ЭФФЕКТ В ВИДЕ ОТЕКА ЛОДЫЖЕК ОБЫЧНО ВЫЗЫВАЕТ</w:t>
      </w:r>
    </w:p>
    <w:p>
      <w:r>
        <w:rPr>
          <w:b/>
        </w:rPr>
        <w:t xml:space="preserve">1: </w:t>
      </w:r>
      <w:r>
        <w:t>этацизин</w:t>
      </w:r>
    </w:p>
    <w:p>
      <w:r>
        <w:rPr>
          <w:b/>
        </w:rPr>
        <w:t xml:space="preserve">2: </w:t>
      </w:r>
      <w:r>
        <w:t>нифедипин</w:t>
      </w:r>
    </w:p>
    <w:p>
      <w:r>
        <w:rPr>
          <w:b/>
        </w:rPr>
        <w:t xml:space="preserve">3: </w:t>
      </w:r>
      <w:r>
        <w:t>нитросорбид</w:t>
      </w:r>
    </w:p>
    <w:p>
      <w:r>
        <w:rPr>
          <w:b/>
        </w:rPr>
        <w:t xml:space="preserve">4: </w:t>
      </w:r>
      <w:r>
        <w:t>пропранолол</w:t>
      </w:r>
    </w:p>
    <w:p>
      <w:r>
        <w:t xml:space="preserve">Правильный ответ: </w:t>
      </w:r>
      <w:r>
        <w:rPr>
          <w:b/>
        </w:rPr>
        <w:t>нифедипин</w:t>
      </w:r>
    </w:p>
    <w:p>
      <w:pPr>
        <w:pStyle w:val="Heading2"/>
      </w:pPr>
      <w:r>
        <w:t>ЖЕНЩИНЕ С САХАРНЫМ ДИАБЕТОМ В ПОСЛЕРОДОВОМ ПЕРИОДЕ СЛЕДУЕТ</w:t>
      </w:r>
    </w:p>
    <w:p>
      <w:r>
        <w:rPr>
          <w:b/>
        </w:rPr>
        <w:t xml:space="preserve">1: </w:t>
      </w:r>
      <w:r>
        <w:t>знать о возможности возникновения гипергликемии во время кормления грудью</w:t>
      </w:r>
    </w:p>
    <w:p>
      <w:r>
        <w:rPr>
          <w:b/>
        </w:rPr>
        <w:t xml:space="preserve">2: </w:t>
      </w:r>
      <w:r>
        <w:t>отменить инсулин после родов</w:t>
      </w:r>
    </w:p>
    <w:p>
      <w:r>
        <w:rPr>
          <w:b/>
        </w:rPr>
        <w:t xml:space="preserve">3: </w:t>
      </w:r>
      <w:r>
        <w:t>повысить дозу инсулина после родов в 1,5 раза</w:t>
      </w:r>
    </w:p>
    <w:p>
      <w:r>
        <w:rPr>
          <w:b/>
        </w:rPr>
        <w:t xml:space="preserve">4: </w:t>
      </w:r>
      <w:r>
        <w:t>рекомендовать воздержаться от последующей беременности на срок минимум 1,5 года</w:t>
      </w:r>
    </w:p>
    <w:p>
      <w:r>
        <w:t xml:space="preserve">Правильный ответ: </w:t>
      </w:r>
      <w:r>
        <w:rPr>
          <w:b/>
        </w:rPr>
        <w:t>рекомендовать воздержаться от последующей беременности на срок минимум 1,5 года</w:t>
      </w:r>
    </w:p>
    <w:p>
      <w:pPr>
        <w:pStyle w:val="Heading2"/>
      </w:pPr>
      <w:r>
        <w:t>ПОСТГИПОКСИЧЕСКУЮ ЛЕГОЧНУЮ КОНСТРИКЦИЮ УМЕНЬШАЮТ</w:t>
      </w:r>
    </w:p>
    <w:p>
      <w:r>
        <w:rPr>
          <w:b/>
        </w:rPr>
        <w:t xml:space="preserve">1: </w:t>
      </w:r>
      <w:r>
        <w:t>ингибиторы АПФ</w:t>
      </w:r>
    </w:p>
    <w:p>
      <w:r>
        <w:rPr>
          <w:b/>
        </w:rPr>
        <w:t xml:space="preserve">2: </w:t>
      </w:r>
      <w:r>
        <w:t>тиазидные диуретики</w:t>
      </w:r>
    </w:p>
    <w:p>
      <w:r>
        <w:rPr>
          <w:b/>
        </w:rPr>
        <w:t xml:space="preserve">3: </w:t>
      </w:r>
      <w:r>
        <w:t>антагонисты кальция</w:t>
      </w:r>
    </w:p>
    <w:p>
      <w:r>
        <w:rPr>
          <w:b/>
        </w:rPr>
        <w:t xml:space="preserve">4: </w:t>
      </w:r>
      <w:r>
        <w:t>бета-адреноблокаторы</w:t>
      </w:r>
    </w:p>
    <w:p>
      <w:r>
        <w:t xml:space="preserve">Правильный ответ: </w:t>
      </w:r>
      <w:r>
        <w:rPr>
          <w:b/>
        </w:rPr>
        <w:t>антагонисты кальция</w:t>
      </w:r>
    </w:p>
    <w:p>
      <w:pPr>
        <w:pStyle w:val="Heading2"/>
      </w:pPr>
      <w:r>
        <w:t>РАННЕЕ ВОВЛЕЧЕНИЕ В ПРОЦЕСС ИЛЕОСАКРАЛЬНЫХ СОЧЛЕНЕНИЙ, ТУГОПОДВИЖНОСТЬ ПОЗВОНОЧНИКА, СИНДЕСМОФИТЫ И КВАДРАТИЗАЦИЯ ПОЗВОНКОВ ПРИ РЕНТГЕНОГРАФИИ ХАРАКТЕРНЫ ДЛЯ</w:t>
      </w:r>
    </w:p>
    <w:p>
      <w:r>
        <w:rPr>
          <w:b/>
        </w:rPr>
        <w:t xml:space="preserve">1: </w:t>
      </w:r>
      <w:r>
        <w:t>ревматоидного артрита</w:t>
      </w:r>
    </w:p>
    <w:p>
      <w:r>
        <w:rPr>
          <w:b/>
        </w:rPr>
        <w:t xml:space="preserve">2: </w:t>
      </w:r>
      <w:r>
        <w:t>подагры</w:t>
      </w:r>
    </w:p>
    <w:p>
      <w:r>
        <w:rPr>
          <w:b/>
        </w:rPr>
        <w:t xml:space="preserve">3: </w:t>
      </w:r>
      <w:r>
        <w:t>деформирующего остеоартроза</w:t>
      </w:r>
    </w:p>
    <w:p>
      <w:r>
        <w:rPr>
          <w:b/>
        </w:rPr>
        <w:t xml:space="preserve">4: </w:t>
      </w:r>
      <w:r>
        <w:t>анкилозирующего спондилоартрита</w:t>
      </w:r>
    </w:p>
    <w:p>
      <w:r>
        <w:t xml:space="preserve">Правильный ответ: </w:t>
      </w:r>
      <w:r>
        <w:rPr>
          <w:b/>
        </w:rPr>
        <w:t>анкилозирующего спондилоартрита</w:t>
      </w:r>
    </w:p>
    <w:p>
      <w:pPr>
        <w:pStyle w:val="Heading2"/>
      </w:pPr>
      <w:r>
        <w:t>СОМАТОСТАТИН</w:t>
      </w:r>
    </w:p>
    <w:p>
      <w:r>
        <w:rPr>
          <w:b/>
        </w:rPr>
        <w:t xml:space="preserve">1: </w:t>
      </w:r>
      <w:r>
        <w:t>увеличивает концентрацию бикарбонатов в дуоденальном соке</w:t>
      </w:r>
    </w:p>
    <w:p>
      <w:r>
        <w:rPr>
          <w:b/>
        </w:rPr>
        <w:t xml:space="preserve">2: </w:t>
      </w:r>
      <w:r>
        <w:t>стимулирует секрецию бикарбонатов поджелудочной железой</w:t>
      </w:r>
    </w:p>
    <w:p>
      <w:r>
        <w:rPr>
          <w:b/>
        </w:rPr>
        <w:t xml:space="preserve">3: </w:t>
      </w:r>
      <w:r>
        <w:t>стимулирует моторику кишечника</w:t>
      </w:r>
    </w:p>
    <w:p>
      <w:r>
        <w:rPr>
          <w:b/>
        </w:rPr>
        <w:t xml:space="preserve">4: </w:t>
      </w:r>
      <w:r>
        <w:t>тормозит секрецию соляной кислоты</w:t>
      </w:r>
    </w:p>
    <w:p>
      <w:r>
        <w:t xml:space="preserve">Правильный ответ: </w:t>
      </w:r>
      <w:r>
        <w:rPr>
          <w:b/>
        </w:rPr>
        <w:t>тормозит секрецию соляной кислоты</w:t>
      </w:r>
    </w:p>
    <w:p>
      <w:pPr>
        <w:pStyle w:val="Heading2"/>
      </w:pPr>
      <w:r>
        <w:t>ПОРТАЛЬНАЯ ГИПЕРТЕНЗИЯ ПРИ ЗАБОЛЕВАНИЯХ ПЕЧЕНИ ПРОЯВЛЯЕТСЯ НА УЗИ РАСШИРЕНИЕМ</w:t>
      </w:r>
    </w:p>
    <w:p>
      <w:r>
        <w:rPr>
          <w:b/>
        </w:rPr>
        <w:t xml:space="preserve">1: </w:t>
      </w:r>
      <w:r>
        <w:t>воротной вены</w:t>
      </w:r>
    </w:p>
    <w:p>
      <w:r>
        <w:rPr>
          <w:b/>
        </w:rPr>
        <w:t xml:space="preserve">2: </w:t>
      </w:r>
      <w:r>
        <w:t>вен пищевода</w:t>
      </w:r>
    </w:p>
    <w:p>
      <w:r>
        <w:rPr>
          <w:b/>
        </w:rPr>
        <w:t xml:space="preserve">3: </w:t>
      </w:r>
      <w:r>
        <w:t>нижней полой вены</w:t>
      </w:r>
    </w:p>
    <w:p>
      <w:r>
        <w:rPr>
          <w:b/>
        </w:rPr>
        <w:t xml:space="preserve">4: </w:t>
      </w:r>
      <w:r>
        <w:t>печеночных вен</w:t>
      </w:r>
    </w:p>
    <w:p>
      <w:r>
        <w:t xml:space="preserve">Правильный ответ: </w:t>
      </w:r>
      <w:r>
        <w:rPr>
          <w:b/>
        </w:rPr>
        <w:t>воротной вены</w:t>
      </w:r>
    </w:p>
    <w:p>
      <w:pPr>
        <w:pStyle w:val="Heading2"/>
      </w:pPr>
      <w:r>
        <w:t>ДЛЯ РЕШЕНИЯ ВОПРОСА О БЕЗОПАСНОСТИ ИММУНОСУПРЕССИВНОЙ ТЕРАПИИ У ПАЦИЕНТОВ, ИМЕЮЩИХ ОТРИЦАТЕЛЬНЫЙ HBS-АНТИГЕН И УКАЗАНИЯ НА ПЕРЕНЕСЕННЫЙ ОСТРЫЙ ГЕПАТИТ, ЭТИОЛОГИЮ КОТОРОГО ПАЦИЕНТ НЕ ЗНАЕТ, СЛЕДУЕТ ОПРЕДЕЛЯТЬ НАЛИЧИЕ</w:t>
      </w:r>
    </w:p>
    <w:p>
      <w:r>
        <w:rPr>
          <w:b/>
        </w:rPr>
        <w:t xml:space="preserve">1: </w:t>
      </w:r>
      <w:r>
        <w:t>РНК HСV</w:t>
      </w:r>
    </w:p>
    <w:p>
      <w:r>
        <w:rPr>
          <w:b/>
        </w:rPr>
        <w:t xml:space="preserve">2: </w:t>
      </w:r>
      <w:r>
        <w:t>РНК HDV</w:t>
      </w:r>
    </w:p>
    <w:p>
      <w:r>
        <w:rPr>
          <w:b/>
        </w:rPr>
        <w:t xml:space="preserve">3: </w:t>
      </w:r>
      <w:r>
        <w:t>анти HDV</w:t>
      </w:r>
    </w:p>
    <w:p>
      <w:r>
        <w:rPr>
          <w:b/>
        </w:rPr>
        <w:t xml:space="preserve">4: </w:t>
      </w:r>
      <w:r>
        <w:t>анти-HBcor суммарное</w:t>
      </w:r>
    </w:p>
    <w:p>
      <w:r>
        <w:t xml:space="preserve">Правильный ответ: </w:t>
      </w:r>
      <w:r>
        <w:rPr>
          <w:b/>
        </w:rPr>
        <w:t>анти-HBcor суммарное</w:t>
      </w:r>
    </w:p>
    <w:p>
      <w:pPr>
        <w:pStyle w:val="Heading2"/>
      </w:pPr>
      <w:r>
        <w:t>ОРАЛЬНЫЙ ГЛЮКОЗОТОЛЕРАНТНЫЙ ТЕСТ НА 24-28 НЕДЕЛЯХ БЕРЕМЕННОСТИ ПРОВОДИТСЯ</w:t>
      </w:r>
    </w:p>
    <w:p>
      <w:r>
        <w:rPr>
          <w:b/>
        </w:rPr>
        <w:t xml:space="preserve">1: </w:t>
      </w:r>
      <w:r>
        <w:t>при выявлении кетонурии</w:t>
      </w:r>
    </w:p>
    <w:p>
      <w:r>
        <w:rPr>
          <w:b/>
        </w:rPr>
        <w:t xml:space="preserve">2: </w:t>
      </w:r>
      <w:r>
        <w:t>только при наличии ожирения</w:t>
      </w:r>
    </w:p>
    <w:p>
      <w:r>
        <w:rPr>
          <w:b/>
        </w:rPr>
        <w:t xml:space="preserve">3: </w:t>
      </w:r>
      <w:r>
        <w:t>всем беременным при отсутствии ранее выявленных нарушений углеводного обмена и противопоказаний</w:t>
      </w:r>
    </w:p>
    <w:p>
      <w:r>
        <w:rPr>
          <w:b/>
        </w:rPr>
        <w:t xml:space="preserve">4: </w:t>
      </w:r>
      <w:r>
        <w:t>всем беременным при выявленной наследственности, отягощенной по сахарному диабету и отсутствии противопоказаний</w:t>
      </w:r>
    </w:p>
    <w:p>
      <w:r>
        <w:t xml:space="preserve">Правильный ответ: </w:t>
      </w:r>
      <w:r>
        <w:rPr>
          <w:b/>
        </w:rPr>
        <w:t>всем беременным при отсутствии ранее выявленных нарушений углеводного обмена и противопоказаний</w:t>
      </w:r>
    </w:p>
    <w:p>
      <w:pPr>
        <w:pStyle w:val="Heading2"/>
      </w:pPr>
      <w:r>
        <w:t>АБДОМИНАЛЬНОЕ ОЖИРЕНИЕ У ЖЕНЩИН БЕЛОЙ РАСЫ ДИАГНОСТИРУЕТСЯ ПРИ ОКРУЖНОСТИ ТАЛИИ БОЛЕЕ (ПОРОГОВОЕ ЗНАЧЕНИЕ В СМ)</w:t>
      </w:r>
    </w:p>
    <w:p>
      <w:r>
        <w:rPr>
          <w:b/>
        </w:rPr>
        <w:t xml:space="preserve">1: </w:t>
      </w:r>
      <w:r>
        <w:t>90</w:t>
      </w:r>
    </w:p>
    <w:p>
      <w:r>
        <w:rPr>
          <w:b/>
        </w:rPr>
        <w:t xml:space="preserve">2: </w:t>
      </w:r>
      <w:r>
        <w:t>80</w:t>
      </w:r>
    </w:p>
    <w:p>
      <w:r>
        <w:rPr>
          <w:b/>
        </w:rPr>
        <w:t xml:space="preserve">3: </w:t>
      </w:r>
      <w:r>
        <w:t>92</w:t>
      </w:r>
    </w:p>
    <w:p>
      <w:r>
        <w:rPr>
          <w:b/>
        </w:rPr>
        <w:t xml:space="preserve">4: </w:t>
      </w:r>
      <w:r>
        <w:t>94</w:t>
      </w:r>
    </w:p>
    <w:p>
      <w:r>
        <w:t xml:space="preserve">Правильный ответ: </w:t>
      </w:r>
      <w:r>
        <w:rPr>
          <w:b/>
        </w:rPr>
        <w:t>80</w:t>
      </w:r>
    </w:p>
    <w:p>
      <w:pPr>
        <w:pStyle w:val="Heading2"/>
      </w:pPr>
      <w:r>
        <w:t>ПОСЛЕ ОКОНЧАНИЯ СТЕРНАЛЬНОЙ ПУНКЦИИ СЛЕДУЕТ</w:t>
      </w:r>
    </w:p>
    <w:p>
      <w:r>
        <w:rPr>
          <w:b/>
        </w:rPr>
        <w:t xml:space="preserve">1: </w:t>
      </w:r>
      <w:r>
        <w:t>оставить больного под наблюдением медицинского персонала</w:t>
      </w:r>
    </w:p>
    <w:p>
      <w:r>
        <w:rPr>
          <w:b/>
        </w:rPr>
        <w:t xml:space="preserve">2: </w:t>
      </w:r>
      <w:r>
        <w:t>положить на место прокола пузырь со льдом</w:t>
      </w:r>
    </w:p>
    <w:p>
      <w:r>
        <w:rPr>
          <w:b/>
        </w:rPr>
        <w:t xml:space="preserve">3: </w:t>
      </w:r>
      <w:r>
        <w:t>наложить на место прокола давящую повязку</w:t>
      </w:r>
    </w:p>
    <w:p>
      <w:r>
        <w:rPr>
          <w:b/>
        </w:rPr>
        <w:t xml:space="preserve">4: </w:t>
      </w:r>
      <w:r>
        <w:t>наклеить стерильную повязку на место прокола</w:t>
      </w:r>
    </w:p>
    <w:p>
      <w:r>
        <w:t xml:space="preserve">Правильный ответ: </w:t>
      </w:r>
      <w:r>
        <w:rPr>
          <w:b/>
        </w:rPr>
        <w:t>наклеить стерильную повязку на место прокола</w:t>
      </w:r>
    </w:p>
    <w:p>
      <w:pPr>
        <w:pStyle w:val="Heading2"/>
      </w:pPr>
      <w:r>
        <w:t>САМЫМ ЧАСТЫМ ВИДОМ ОБМОРОКА ЯВЛЯЕТСЯ</w:t>
      </w:r>
    </w:p>
    <w:p>
      <w:r>
        <w:rPr>
          <w:b/>
        </w:rPr>
        <w:t xml:space="preserve">1: </w:t>
      </w:r>
      <w:r>
        <w:t>ортостатический</w:t>
      </w:r>
    </w:p>
    <w:p>
      <w:r>
        <w:rPr>
          <w:b/>
        </w:rPr>
        <w:t xml:space="preserve">2: </w:t>
      </w:r>
      <w:r>
        <w:t>никтурический</w:t>
      </w:r>
    </w:p>
    <w:p>
      <w:r>
        <w:rPr>
          <w:b/>
        </w:rPr>
        <w:t xml:space="preserve">3: </w:t>
      </w:r>
      <w:r>
        <w:t>вазомоторный</w:t>
      </w:r>
    </w:p>
    <w:p>
      <w:r>
        <w:rPr>
          <w:b/>
        </w:rPr>
        <w:t xml:space="preserve">4: </w:t>
      </w:r>
      <w:r>
        <w:t>кардиогенный</w:t>
      </w:r>
    </w:p>
    <w:p>
      <w:r>
        <w:t xml:space="preserve">Правильный ответ: </w:t>
      </w:r>
      <w:r>
        <w:rPr>
          <w:b/>
        </w:rPr>
        <w:t>вазомоторный</w:t>
      </w:r>
    </w:p>
    <w:p>
      <w:pPr>
        <w:pStyle w:val="Heading2"/>
      </w:pPr>
      <w:r>
        <w:t>РАЗВИТИЕМ ДВС-СИНДРОМА ХАРАКТЕРИЗУЕТСЯ _____________ ВАРИАНТ ОСТРОГО ЛЕЙКОЗА</w:t>
      </w:r>
    </w:p>
    <w:p>
      <w:r>
        <w:rPr>
          <w:b/>
        </w:rPr>
        <w:t xml:space="preserve">1: </w:t>
      </w:r>
      <w:r>
        <w:t>плазмобластный</w:t>
      </w:r>
    </w:p>
    <w:p>
      <w:r>
        <w:rPr>
          <w:b/>
        </w:rPr>
        <w:t xml:space="preserve">2: </w:t>
      </w:r>
      <w:r>
        <w:t>миелобластный</w:t>
      </w:r>
    </w:p>
    <w:p>
      <w:r>
        <w:rPr>
          <w:b/>
        </w:rPr>
        <w:t xml:space="preserve">3: </w:t>
      </w:r>
      <w:r>
        <w:t>лимфобластный</w:t>
      </w:r>
    </w:p>
    <w:p>
      <w:r>
        <w:rPr>
          <w:b/>
        </w:rPr>
        <w:t xml:space="preserve">4: </w:t>
      </w:r>
      <w:r>
        <w:t>промиелоцитарный</w:t>
      </w:r>
    </w:p>
    <w:p>
      <w:r>
        <w:t xml:space="preserve">Правильный ответ: </w:t>
      </w:r>
      <w:r>
        <w:rPr>
          <w:b/>
        </w:rPr>
        <w:t>промиелоцитарный</w:t>
      </w:r>
    </w:p>
    <w:p>
      <w:pPr>
        <w:pStyle w:val="Heading2"/>
      </w:pPr>
      <w:r>
        <w:t>В ОЧАГЕ, ГДЕ ВЫЯВЛЕН БОЛЬНОЙ ПОЛИОМИЕЛИТОМ, ВЫЗВАННЫМ ДИКИМ ШТАММОМ ПОЛИОВИРУСА, ПРОВОДЯТ МЕРОПРИЯТИЯ В ОТНОШЕНИИ ВСЕХ ЛИЦ, ИМЕВШИХ С НИМ КОНТАКТ,  ВКЛЮЧАЮЩИЕ ЕЖЕДНЕВНОЕ МЕДИЦИНСКОЕ НАБЛЮДЕНИЕ В ТЕЧЕНИЕ ____ ДНЕЙ, ЛАБОРАТОРНОЕ ОБСЛЕДОВАНИЕ ФЕКАЛИЙ _______</w:t>
      </w:r>
    </w:p>
    <w:p>
      <w:r>
        <w:rPr>
          <w:b/>
        </w:rPr>
        <w:t xml:space="preserve">1: </w:t>
      </w:r>
      <w:r>
        <w:t>30; двукратно</w:t>
      </w:r>
    </w:p>
    <w:p>
      <w:r>
        <w:rPr>
          <w:b/>
        </w:rPr>
        <w:t xml:space="preserve">2: </w:t>
      </w:r>
      <w:r>
        <w:t>10; трёхкратно</w:t>
      </w:r>
    </w:p>
    <w:p>
      <w:r>
        <w:rPr>
          <w:b/>
        </w:rPr>
        <w:t xml:space="preserve">3: </w:t>
      </w:r>
      <w:r>
        <w:t>20; однократно</w:t>
      </w:r>
    </w:p>
    <w:p>
      <w:r>
        <w:rPr>
          <w:b/>
        </w:rPr>
        <w:t xml:space="preserve">4: </w:t>
      </w:r>
      <w:r>
        <w:t>60; двукратно</w:t>
      </w:r>
    </w:p>
    <w:p>
      <w:r>
        <w:t xml:space="preserve">Правильный ответ: </w:t>
      </w:r>
      <w:r>
        <w:rPr>
          <w:b/>
        </w:rPr>
        <w:t>20; однократно</w:t>
      </w:r>
    </w:p>
    <w:p>
      <w:pPr>
        <w:pStyle w:val="Heading2"/>
      </w:pPr>
      <w:r>
        <w:t>АПЛАСТИЧЕСКАЯ АНЕМИЯ ХАРАКТЕРИЗУЕТСЯ</w:t>
      </w:r>
    </w:p>
    <w:p>
      <w:r>
        <w:rPr>
          <w:b/>
        </w:rPr>
        <w:t xml:space="preserve">1: </w:t>
      </w:r>
      <w:r>
        <w:t>анизо-пойкилоцитозом</w:t>
      </w:r>
    </w:p>
    <w:p>
      <w:r>
        <w:rPr>
          <w:b/>
        </w:rPr>
        <w:t xml:space="preserve">2: </w:t>
      </w:r>
      <w:r>
        <w:t>панцитопенией</w:t>
      </w:r>
    </w:p>
    <w:p>
      <w:r>
        <w:rPr>
          <w:b/>
        </w:rPr>
        <w:t xml:space="preserve">3: </w:t>
      </w:r>
      <w:r>
        <w:t>макроцитозом эритроцитов</w:t>
      </w:r>
    </w:p>
    <w:p>
      <w:r>
        <w:rPr>
          <w:b/>
        </w:rPr>
        <w:t xml:space="preserve">4: </w:t>
      </w:r>
      <w:r>
        <w:t>гипохромией эритроцитов</w:t>
      </w:r>
    </w:p>
    <w:p>
      <w:r>
        <w:t xml:space="preserve">Правильный ответ: </w:t>
      </w:r>
      <w:r>
        <w:rPr>
          <w:b/>
        </w:rPr>
        <w:t>панцитопенией</w:t>
      </w:r>
    </w:p>
    <w:p>
      <w:pPr>
        <w:pStyle w:val="Heading2"/>
      </w:pPr>
      <w:r>
        <w:t>В СООТВЕТСТВИИ С ПРИКАЗОМ МИНИСТЕРСТВА ЗДРАВООХРАНЕНИЯ РОССИЙСКОЙ ФЕДЕРАЦИИ ОТ 23 НОЯБРЯ 2021 Г.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НАЧИНАЯ С 1 ЯНВАРЯ 2022 ГОДА, БЕЗРАБОТНЫМ ГРАЖДАНАМ ВЫДАЧА ЛИСТКА НЕТРУДОСПОСОБНОСТИ</w:t>
      </w:r>
    </w:p>
    <w:p>
      <w:r>
        <w:rPr>
          <w:b/>
        </w:rPr>
        <w:t xml:space="preserve">1: </w:t>
      </w:r>
      <w:r>
        <w:t>производится при условии, если безработный получает дополнительное профессиональное образование по направлению службы занятости</w:t>
      </w:r>
    </w:p>
    <w:p>
      <w:r>
        <w:rPr>
          <w:b/>
        </w:rPr>
        <w:t xml:space="preserve">2: </w:t>
      </w:r>
      <w:r>
        <w:t>не производится</w:t>
      </w:r>
    </w:p>
    <w:p>
      <w:r>
        <w:rPr>
          <w:b/>
        </w:rPr>
        <w:t xml:space="preserve">3: </w:t>
      </w:r>
      <w:r>
        <w:t>производится только при условии, если безработный состоит на учёте в государственной службе занятости населения</w:t>
      </w:r>
    </w:p>
    <w:p>
      <w:r>
        <w:rPr>
          <w:b/>
        </w:rPr>
        <w:t xml:space="preserve">4: </w:t>
      </w:r>
      <w:r>
        <w:t>производится в случаях ухода за ребенком в возрасте до 3 лет</w:t>
      </w:r>
    </w:p>
    <w:p>
      <w:r>
        <w:t xml:space="preserve">Правильный ответ: </w:t>
      </w:r>
      <w:r>
        <w:rPr>
          <w:b/>
        </w:rPr>
        <w:t>не производится</w:t>
      </w:r>
    </w:p>
    <w:p>
      <w:pPr>
        <w:pStyle w:val="Heading2"/>
      </w:pPr>
      <w:r>
        <w:t>К ИНГАЛИРУЕМЫМ КОРТИКОСТЕРОИДАМ ОТНОСЯТ</w:t>
      </w:r>
    </w:p>
    <w:p>
      <w:r>
        <w:rPr>
          <w:b/>
        </w:rPr>
        <w:t xml:space="preserve">1: </w:t>
      </w:r>
      <w:r>
        <w:t>дексаметазон</w:t>
      </w:r>
    </w:p>
    <w:p>
      <w:r>
        <w:rPr>
          <w:b/>
        </w:rPr>
        <w:t xml:space="preserve">2: </w:t>
      </w:r>
      <w:r>
        <w:t>беродуал</w:t>
      </w:r>
    </w:p>
    <w:p>
      <w:r>
        <w:rPr>
          <w:b/>
        </w:rPr>
        <w:t xml:space="preserve">3: </w:t>
      </w:r>
      <w:r>
        <w:t>будесонид</w:t>
      </w:r>
    </w:p>
    <w:p>
      <w:r>
        <w:rPr>
          <w:b/>
        </w:rPr>
        <w:t xml:space="preserve">4: </w:t>
      </w:r>
      <w:r>
        <w:t>беротек</w:t>
      </w:r>
    </w:p>
    <w:p>
      <w:r>
        <w:t xml:space="preserve">Правильный ответ: </w:t>
      </w:r>
      <w:r>
        <w:rPr>
          <w:b/>
        </w:rPr>
        <w:t>будесонид</w:t>
      </w:r>
    </w:p>
    <w:p>
      <w:pPr>
        <w:pStyle w:val="Heading2"/>
      </w:pPr>
      <w:r>
        <w:t>НАИБОЛЕЕ ТОЧНО ОЦЕНИТЬ ЭФФЕКТ АНТИАНГИНАЛЬНЫХ ПРЕПАРАТОВ У БОЛЬНЫХ СТЕНОКАРДИЕЙ НАПРЯЖЕНИЯ ПОЗВОЛЯЕТ</w:t>
      </w:r>
    </w:p>
    <w:p>
      <w:r>
        <w:rPr>
          <w:b/>
        </w:rPr>
        <w:t xml:space="preserve">1: </w:t>
      </w:r>
      <w:r>
        <w:t>чреспишеводная кардиостимуляция</w:t>
      </w:r>
    </w:p>
    <w:p>
      <w:r>
        <w:rPr>
          <w:b/>
        </w:rPr>
        <w:t xml:space="preserve">2: </w:t>
      </w:r>
      <w:r>
        <w:t>метод парных велоэргометрий</w:t>
      </w:r>
    </w:p>
    <w:p>
      <w:r>
        <w:rPr>
          <w:b/>
        </w:rPr>
        <w:t xml:space="preserve">3: </w:t>
      </w:r>
      <w:r>
        <w:t>24-часовое мониторирование электрокардиограммы</w:t>
      </w:r>
    </w:p>
    <w:p>
      <w:r>
        <w:rPr>
          <w:b/>
        </w:rPr>
        <w:t xml:space="preserve">4: </w:t>
      </w:r>
      <w:r>
        <w:t>проба с физической нагрузкой на тредмиле</w:t>
      </w:r>
    </w:p>
    <w:p>
      <w:r>
        <w:t xml:space="preserve">Правильный ответ: </w:t>
      </w:r>
      <w:r>
        <w:rPr>
          <w:b/>
        </w:rPr>
        <w:t>метод парных велоэргометрий</w:t>
      </w:r>
    </w:p>
    <w:p>
      <w:pPr>
        <w:pStyle w:val="Heading2"/>
      </w:pPr>
      <w:r>
        <w:t>ЭКСЕНАТИД ОТНОСИТСЯ К</w:t>
      </w:r>
    </w:p>
    <w:p>
      <w:r>
        <w:rPr>
          <w:b/>
        </w:rPr>
        <w:t xml:space="preserve">1: </w:t>
      </w:r>
      <w:r>
        <w:t>препаратам аналогов инсулина длительного действия</w:t>
      </w:r>
    </w:p>
    <w:p>
      <w:r>
        <w:rPr>
          <w:b/>
        </w:rPr>
        <w:t xml:space="preserve">2: </w:t>
      </w:r>
      <w:r>
        <w:t>классу  агонистов рецепторов ГПП-1</w:t>
      </w:r>
    </w:p>
    <w:p>
      <w:r>
        <w:rPr>
          <w:b/>
        </w:rPr>
        <w:t xml:space="preserve">3: </w:t>
      </w:r>
      <w:r>
        <w:t>классу ингибиторов ДПП-4</w:t>
      </w:r>
    </w:p>
    <w:p>
      <w:r>
        <w:rPr>
          <w:b/>
        </w:rPr>
        <w:t xml:space="preserve">4: </w:t>
      </w:r>
      <w:r>
        <w:t>классу производных сульфонилмочевины</w:t>
      </w:r>
    </w:p>
    <w:p>
      <w:r>
        <w:t xml:space="preserve">Правильный ответ: </w:t>
      </w:r>
      <w:r>
        <w:rPr>
          <w:b/>
        </w:rPr>
        <w:t>классу  агонистов рецепторов ГПП-1</w:t>
      </w:r>
    </w:p>
    <w:p>
      <w:pPr>
        <w:pStyle w:val="Heading2"/>
      </w:pPr>
      <w:r>
        <w:t>В СОСТАВ ВРАЧЕБНОЙ КОМИССИИ ВХОДЯТ</w:t>
      </w:r>
    </w:p>
    <w:p>
      <w:r>
        <w:rPr>
          <w:b/>
        </w:rPr>
        <w:t xml:space="preserve">1: </w:t>
      </w:r>
      <w:r>
        <w:t>лечащий врач, заведующий отделением и заместитель главного врача, в должностные обязанности которого входит решение вопросов, отнесенных к компетенции комиссии</w:t>
      </w:r>
    </w:p>
    <w:p>
      <w:r>
        <w:rPr>
          <w:b/>
        </w:rPr>
        <w:t xml:space="preserve">2: </w:t>
      </w:r>
      <w:r>
        <w:t>любой заместитель главного врача и представитель органов управления здравоохранением, курирующий вопросы временной нетрудоспособности граждан</w:t>
      </w:r>
    </w:p>
    <w:p>
      <w:r>
        <w:rPr>
          <w:b/>
        </w:rPr>
        <w:t xml:space="preserve">3: </w:t>
      </w:r>
      <w:r>
        <w:t>все врачи, прошедшие обучение по вопросам экспертизы временной нетрудоспособности</w:t>
      </w:r>
    </w:p>
    <w:p>
      <w:r>
        <w:rPr>
          <w:b/>
        </w:rPr>
        <w:t xml:space="preserve">4: </w:t>
      </w:r>
      <w:r>
        <w:t>главный врач, старшая медсестра отделения и представитель фонда социального страхований, курирующий вопросы выплат по листкам нетрудоспособности</w:t>
      </w:r>
    </w:p>
    <w:p>
      <w:r>
        <w:t xml:space="preserve">Правильный ответ: </w:t>
      </w:r>
      <w:r>
        <w:rPr>
          <w:b/>
        </w:rPr>
        <w:t>лечащий врач, заведующий отделением и заместитель главного врача, в должностные обязанности которого входит решение вопросов, отнесенных к компетенции комиссии</w:t>
      </w:r>
    </w:p>
    <w:p>
      <w:pPr>
        <w:pStyle w:val="Heading2"/>
      </w:pPr>
      <w:r>
        <w:t>К РАННИМ КЛИНИЧЕСКИМ ПРИЗНАКАМ ПРОЯВЛЕНИЯ ПНЕВМОЦИСТНОЙ ПНЕВМОНИИ ОТНОСЯТ</w:t>
      </w:r>
    </w:p>
    <w:p>
      <w:r>
        <w:rPr>
          <w:b/>
        </w:rPr>
        <w:t xml:space="preserve">1: </w:t>
      </w:r>
      <w:r>
        <w:t>быстрое нарастание кашля с переходом от сухого во влажный</w:t>
      </w:r>
    </w:p>
    <w:p>
      <w:r>
        <w:rPr>
          <w:b/>
        </w:rPr>
        <w:t xml:space="preserve">2: </w:t>
      </w:r>
      <w:r>
        <w:t>фебрильную лихорадку с явлениями выраженной иноксикации</w:t>
      </w:r>
    </w:p>
    <w:p>
      <w:r>
        <w:rPr>
          <w:b/>
        </w:rPr>
        <w:t xml:space="preserve">3: </w:t>
      </w:r>
      <w:r>
        <w:t>одышку, цианоз носогубного треугольника</w:t>
      </w:r>
    </w:p>
    <w:p>
      <w:r>
        <w:rPr>
          <w:b/>
        </w:rPr>
        <w:t xml:space="preserve">4: </w:t>
      </w:r>
      <w:r>
        <w:t>сухие и влажные хрипы, жесткое дыхание</w:t>
      </w:r>
    </w:p>
    <w:p>
      <w:r>
        <w:t xml:space="preserve">Правильный ответ: </w:t>
      </w:r>
      <w:r>
        <w:rPr>
          <w:b/>
        </w:rPr>
        <w:t>одышку, цианоз носогубного треугольника</w:t>
      </w:r>
    </w:p>
    <w:p>
      <w:pPr>
        <w:pStyle w:val="Heading2"/>
      </w:pPr>
      <w:r>
        <w:t>НА ПЕРЕХОД ХРОНИЧЕСКОГО ГЕПАТИТА В ЦИРРОЗ ПЕЧЕНИ УКАЗЫВАЕТ</w:t>
      </w:r>
    </w:p>
    <w:p>
      <w:r>
        <w:rPr>
          <w:b/>
        </w:rPr>
        <w:t xml:space="preserve">1: </w:t>
      </w:r>
      <w:r>
        <w:t>асцит</w:t>
      </w:r>
    </w:p>
    <w:p>
      <w:r>
        <w:rPr>
          <w:b/>
        </w:rPr>
        <w:t xml:space="preserve">2: </w:t>
      </w:r>
      <w:r>
        <w:t>гепатомегалия</w:t>
      </w:r>
    </w:p>
    <w:p>
      <w:r>
        <w:rPr>
          <w:b/>
        </w:rPr>
        <w:t xml:space="preserve">3: </w:t>
      </w:r>
      <w:r>
        <w:t>гипоальбуминемия</w:t>
      </w:r>
    </w:p>
    <w:p>
      <w:r>
        <w:rPr>
          <w:b/>
        </w:rPr>
        <w:t xml:space="preserve">4: </w:t>
      </w:r>
      <w:r>
        <w:t>желтуха</w:t>
      </w:r>
    </w:p>
    <w:p>
      <w:r>
        <w:t xml:space="preserve">Правильный ответ: </w:t>
      </w:r>
      <w:r>
        <w:rPr>
          <w:b/>
        </w:rPr>
        <w:t>асцит</w:t>
      </w:r>
    </w:p>
    <w:p>
      <w:pPr>
        <w:pStyle w:val="Heading2"/>
      </w:pPr>
      <w:r>
        <w:t>К ПАТОГЕНЕТИЧЕСКИМ СРЕДСТВАМ ЛЕЧЕНИЯ ОТЕКОВ ПРИ НЕФРОТИЧЕСКОМ СИНДРОМЕ ОТНОСЯТ</w:t>
      </w:r>
    </w:p>
    <w:p>
      <w:r>
        <w:rPr>
          <w:b/>
        </w:rPr>
        <w:t xml:space="preserve">1: </w:t>
      </w:r>
      <w:r>
        <w:t>препараты белковые, мочегонные</w:t>
      </w:r>
    </w:p>
    <w:p>
      <w:r>
        <w:rPr>
          <w:b/>
        </w:rPr>
        <w:t xml:space="preserve">2: </w:t>
      </w:r>
      <w:r>
        <w:t>глюкокортикоиды, антикоагулянты, антибиотики</w:t>
      </w:r>
    </w:p>
    <w:p>
      <w:r>
        <w:rPr>
          <w:b/>
        </w:rPr>
        <w:t xml:space="preserve">3: </w:t>
      </w:r>
      <w:r>
        <w:t>глюкокортикоиды, цитостатики, антиагреганты, антикоагулянты</w:t>
      </w:r>
    </w:p>
    <w:p>
      <w:r>
        <w:rPr>
          <w:b/>
        </w:rPr>
        <w:t xml:space="preserve">4: </w:t>
      </w:r>
      <w:r>
        <w:t>антиагреганты, антикоагулянты, антибиотики</w:t>
      </w:r>
    </w:p>
    <w:p>
      <w:r>
        <w:t xml:space="preserve">Правильный ответ: </w:t>
      </w:r>
      <w:r>
        <w:rPr>
          <w:b/>
        </w:rPr>
        <w:t>препараты белковые, мочегонные</w:t>
      </w:r>
    </w:p>
    <w:p>
      <w:pPr>
        <w:pStyle w:val="Heading2"/>
      </w:pPr>
      <w:r>
        <w:t>ДЛЯ ОКАЗАНИЯ ПЕРВОЙ ПОМОЩИ ПРИ ГЛУБОКОМ ОЖОГЕ МЕСТО ПОРАЖЕНИЯ НЕОБХОДИМО</w:t>
      </w:r>
    </w:p>
    <w:p>
      <w:r>
        <w:rPr>
          <w:b/>
        </w:rPr>
        <w:t xml:space="preserve">1: </w:t>
      </w:r>
      <w:r>
        <w:t>охладить, обработать пантенолом, вызвать скорую медицинскую помощь</w:t>
      </w:r>
    </w:p>
    <w:p>
      <w:r>
        <w:rPr>
          <w:b/>
        </w:rPr>
        <w:t xml:space="preserve">2: </w:t>
      </w:r>
      <w:r>
        <w:t>накрыть влажной салфеткой, вызвать скорую медицинскую помощь, дать пострадавшему обезболивающее</w:t>
      </w:r>
    </w:p>
    <w:p>
      <w:r>
        <w:rPr>
          <w:b/>
        </w:rPr>
        <w:t xml:space="preserve">3: </w:t>
      </w:r>
      <w:r>
        <w:t>охладить, затем наложить влажную повязку, вызвать скорую медицинскую помощь</w:t>
      </w:r>
    </w:p>
    <w:p>
      <w:r>
        <w:rPr>
          <w:b/>
        </w:rPr>
        <w:t xml:space="preserve">4: </w:t>
      </w:r>
      <w:r>
        <w:t>обработать пероксидом водорода, вызвать скорую медицинскую помощь</w:t>
      </w:r>
    </w:p>
    <w:p>
      <w:r>
        <w:t xml:space="preserve">Правильный ответ: </w:t>
      </w:r>
      <w:r>
        <w:rPr>
          <w:b/>
        </w:rPr>
        <w:t>охладить, затем наложить влажную повязку, вызвать скорую медицинскую помощь</w:t>
      </w:r>
    </w:p>
    <w:p>
      <w:pPr>
        <w:pStyle w:val="Heading2"/>
      </w:pPr>
      <w:r>
        <w:t>ПОД ОСТРЫМ КОРОНАРНЫМ СИНДРОМОМ ПОНИМАЮТ ГРУППУ КЛИНИЧЕСКИХ ПРИЗНАКОВ, ПОЗВОЛЯЮЩИХ ПОДОЗРЕВАТЬ</w:t>
      </w:r>
    </w:p>
    <w:p>
      <w:r>
        <w:rPr>
          <w:b/>
        </w:rPr>
        <w:t xml:space="preserve">1: </w:t>
      </w:r>
      <w:r>
        <w:t>инфаркт миокарда или нестабильную стенокардию</w:t>
      </w:r>
    </w:p>
    <w:p>
      <w:r>
        <w:rPr>
          <w:b/>
        </w:rPr>
        <w:t xml:space="preserve">2: </w:t>
      </w:r>
      <w:r>
        <w:t>стабильную стенокардию напряжения или впервые возникшую стенокардию</w:t>
      </w:r>
    </w:p>
    <w:p>
      <w:r>
        <w:rPr>
          <w:b/>
        </w:rPr>
        <w:t xml:space="preserve">3: </w:t>
      </w:r>
      <w:r>
        <w:t>постинфарктный кардиосклероз или хроническую аневризму левого желудочка</w:t>
      </w:r>
    </w:p>
    <w:p>
      <w:r>
        <w:rPr>
          <w:b/>
        </w:rPr>
        <w:t xml:space="preserve">4: </w:t>
      </w:r>
      <w:r>
        <w:t>жизнеугрожающие нарушения ритма и проводимости</w:t>
      </w:r>
    </w:p>
    <w:p>
      <w:r>
        <w:t xml:space="preserve">Правильный ответ: </w:t>
      </w:r>
      <w:r>
        <w:rPr>
          <w:b/>
        </w:rPr>
        <w:t>инфаркт миокарда или нестабильную стенокардию</w:t>
      </w:r>
    </w:p>
    <w:p>
      <w:pPr>
        <w:pStyle w:val="Heading2"/>
      </w:pPr>
      <w:r>
        <w:t>ВЫДЕЛЯЮТ _____ СТЕПЕНИ ВЫРАЖЕННОСТИ СТОЙКИХ НАРУШЕНИЙ ФУНКЦИЙ ОРГАНИЗМА ЧЕЛОВЕКА</w:t>
      </w:r>
    </w:p>
    <w:p>
      <w:r>
        <w:rPr>
          <w:b/>
        </w:rPr>
        <w:t xml:space="preserve">1: </w:t>
      </w:r>
      <w:r>
        <w:t>5</w:t>
      </w:r>
    </w:p>
    <w:p>
      <w:r>
        <w:rPr>
          <w:b/>
        </w:rPr>
        <w:t xml:space="preserve">2: </w:t>
      </w:r>
      <w:r>
        <w:t>2</w:t>
      </w:r>
    </w:p>
    <w:p>
      <w:r>
        <w:rPr>
          <w:b/>
        </w:rPr>
        <w:t xml:space="preserve">3: </w:t>
      </w:r>
      <w:r>
        <w:t>3</w:t>
      </w:r>
    </w:p>
    <w:p>
      <w:r>
        <w:rPr>
          <w:b/>
        </w:rPr>
        <w:t xml:space="preserve">4: </w:t>
      </w:r>
      <w:r>
        <w:t>4</w:t>
      </w:r>
    </w:p>
    <w:p>
      <w:r>
        <w:t xml:space="preserve">Правильный ответ: </w:t>
      </w:r>
      <w:r>
        <w:rPr>
          <w:b/>
        </w:rPr>
        <w:t>4</w:t>
      </w:r>
    </w:p>
    <w:p>
      <w:pPr>
        <w:pStyle w:val="Heading2"/>
      </w:pPr>
      <w:r>
        <w:t>К СНИЖЕНИЮ КЛУБОЧКОВОЙ ФИЛЬТРАЦИИ МОЖЕТ ПРИВЕСТИ НАЗНАЧЕНИЕ</w:t>
      </w:r>
    </w:p>
    <w:p>
      <w:r>
        <w:rPr>
          <w:b/>
        </w:rPr>
        <w:t xml:space="preserve">1: </w:t>
      </w:r>
      <w:r>
        <w:t>циклофосфамида</w:t>
      </w:r>
    </w:p>
    <w:p>
      <w:r>
        <w:rPr>
          <w:b/>
        </w:rPr>
        <w:t xml:space="preserve">2: </w:t>
      </w:r>
      <w:r>
        <w:t>дипиридамола</w:t>
      </w:r>
    </w:p>
    <w:p>
      <w:r>
        <w:rPr>
          <w:b/>
        </w:rPr>
        <w:t xml:space="preserve">3: </w:t>
      </w:r>
      <w:r>
        <w:t>метилпреднизолона</w:t>
      </w:r>
    </w:p>
    <w:p>
      <w:r>
        <w:rPr>
          <w:b/>
        </w:rPr>
        <w:t xml:space="preserve">4: </w:t>
      </w:r>
      <w:r>
        <w:t>индометацина</w:t>
      </w:r>
    </w:p>
    <w:p>
      <w:r>
        <w:t xml:space="preserve">Правильный ответ: </w:t>
      </w:r>
      <w:r>
        <w:rPr>
          <w:b/>
        </w:rPr>
        <w:t>индометацина</w:t>
      </w:r>
    </w:p>
    <w:p>
      <w:pPr>
        <w:pStyle w:val="Heading2"/>
      </w:pPr>
      <w:r>
        <w:t>К ИЗМЕНЕНИЯМ НА ЭКГ, МАСКИРУЮЩИМ ОСТРЫЙ Q-ИНФАРКТ МИОКАРДА, ОТНОСЯТ</w:t>
      </w:r>
    </w:p>
    <w:p>
      <w:r>
        <w:rPr>
          <w:b/>
        </w:rPr>
        <w:t xml:space="preserve">1: </w:t>
      </w:r>
      <w:r>
        <w:t>блокаду левой ножки пучка Гиса</w:t>
      </w:r>
    </w:p>
    <w:p>
      <w:r>
        <w:rPr>
          <w:b/>
        </w:rPr>
        <w:t xml:space="preserve">2: </w:t>
      </w:r>
      <w:r>
        <w:t>блокаду правой ножки пучка Гиса</w:t>
      </w:r>
    </w:p>
    <w:p>
      <w:r>
        <w:rPr>
          <w:b/>
        </w:rPr>
        <w:t xml:space="preserve">3: </w:t>
      </w:r>
      <w:r>
        <w:t>полную атриовентрикулярную блокаду</w:t>
      </w:r>
    </w:p>
    <w:p>
      <w:r>
        <w:rPr>
          <w:b/>
        </w:rPr>
        <w:t xml:space="preserve">4: </w:t>
      </w:r>
      <w:r>
        <w:t>атриовентрикулярную блокаду с периодами Венкебаха</w:t>
      </w:r>
    </w:p>
    <w:p>
      <w:r>
        <w:t xml:space="preserve">Правильный ответ: </w:t>
      </w:r>
      <w:r>
        <w:rPr>
          <w:b/>
        </w:rPr>
        <w:t>блокаду левой ножки пучка Гиса</w:t>
      </w:r>
    </w:p>
    <w:p>
      <w:pPr>
        <w:pStyle w:val="Heading2"/>
      </w:pPr>
      <w:r>
        <w:t>МАКСИМАЛЬНОЕ СНИЖЕНИЕ УРОВНЯ ТРИГЛИЦЕРИДОВ НАБЛЮДАЕТСЯ ПРИ ЛЕЧЕНИИ</w:t>
      </w:r>
    </w:p>
    <w:p>
      <w:r>
        <w:rPr>
          <w:b/>
        </w:rPr>
        <w:t xml:space="preserve">1: </w:t>
      </w:r>
      <w:r>
        <w:t>колестиполом</w:t>
      </w:r>
    </w:p>
    <w:p>
      <w:r>
        <w:rPr>
          <w:b/>
        </w:rPr>
        <w:t xml:space="preserve">2: </w:t>
      </w:r>
      <w:r>
        <w:t>аторвастатином</w:t>
      </w:r>
    </w:p>
    <w:p>
      <w:r>
        <w:rPr>
          <w:b/>
        </w:rPr>
        <w:t xml:space="preserve">3: </w:t>
      </w:r>
      <w:r>
        <w:t>эзетимибом</w:t>
      </w:r>
    </w:p>
    <w:p>
      <w:r>
        <w:rPr>
          <w:b/>
        </w:rPr>
        <w:t xml:space="preserve">4: </w:t>
      </w:r>
      <w:r>
        <w:t>фенофибратом</w:t>
      </w:r>
    </w:p>
    <w:p>
      <w:r>
        <w:t xml:space="preserve">Правильный ответ: </w:t>
      </w:r>
      <w:r>
        <w:rPr>
          <w:b/>
        </w:rPr>
        <w:t>фенофибратом</w:t>
      </w:r>
    </w:p>
    <w:p>
      <w:pPr>
        <w:pStyle w:val="Heading2"/>
      </w:pPr>
      <w:r>
        <w:t>ПРИ СИНДРОМЕ ДЛИТЕЛЬНОГО СДАВЛЕНИЯ ТЕРАПИЮ ДВС-СИНДРОМА СЛЕДУЕТ НАЧИНАТЬ С</w:t>
      </w:r>
    </w:p>
    <w:p>
      <w:r>
        <w:rPr>
          <w:b/>
        </w:rPr>
        <w:t xml:space="preserve">1: </w:t>
      </w:r>
      <w:r>
        <w:t>переливания свежей донорской крови</w:t>
      </w:r>
    </w:p>
    <w:p>
      <w:r>
        <w:rPr>
          <w:b/>
        </w:rPr>
        <w:t xml:space="preserve">2: </w:t>
      </w:r>
      <w:r>
        <w:t>наложения жгута на пораженную конечность</w:t>
      </w:r>
    </w:p>
    <w:p>
      <w:r>
        <w:rPr>
          <w:b/>
        </w:rPr>
        <w:t xml:space="preserve">3: </w:t>
      </w:r>
      <w:r>
        <w:t>проведения плазмафереза в объеме 1 л эксфузии</w:t>
      </w:r>
    </w:p>
    <w:p>
      <w:r>
        <w:rPr>
          <w:b/>
        </w:rPr>
        <w:t xml:space="preserve">4: </w:t>
      </w:r>
      <w:r>
        <w:t>введения фибринолитиков</w:t>
      </w:r>
    </w:p>
    <w:p>
      <w:r>
        <w:t xml:space="preserve">Правильный ответ: </w:t>
      </w:r>
      <w:r>
        <w:rPr>
          <w:b/>
        </w:rPr>
        <w:t>проведения плазмафереза в объеме 1 л эксфузии</w:t>
      </w:r>
    </w:p>
    <w:p>
      <w:pPr>
        <w:pStyle w:val="Heading2"/>
      </w:pPr>
      <w:r>
        <w:t>ФУНКЦИОНАЛЬНАЯ МИКРОГЕМАТУРИЯ НАБЛЮДАЕТСЯ ПРИ</w:t>
      </w:r>
    </w:p>
    <w:p>
      <w:r>
        <w:rPr>
          <w:b/>
        </w:rPr>
        <w:t xml:space="preserve">1: </w:t>
      </w:r>
      <w:r>
        <w:t>циркуляторных нарушениях</w:t>
      </w:r>
    </w:p>
    <w:p>
      <w:r>
        <w:rPr>
          <w:b/>
        </w:rPr>
        <w:t xml:space="preserve">2: </w:t>
      </w:r>
      <w:r>
        <w:t>поражении стенки гломерулярных капилляров</w:t>
      </w:r>
    </w:p>
    <w:p>
      <w:r>
        <w:rPr>
          <w:b/>
        </w:rPr>
        <w:t xml:space="preserve">3: </w:t>
      </w:r>
      <w:r>
        <w:t>воспалении клубочков</w:t>
      </w:r>
    </w:p>
    <w:p>
      <w:r>
        <w:rPr>
          <w:b/>
        </w:rPr>
        <w:t xml:space="preserve">4: </w:t>
      </w:r>
      <w:r>
        <w:t>переохлаждении</w:t>
      </w:r>
    </w:p>
    <w:p>
      <w:r>
        <w:t xml:space="preserve">Правильный ответ: </w:t>
      </w:r>
      <w:r>
        <w:rPr>
          <w:b/>
        </w:rPr>
        <w:t>переохлаждении</w:t>
      </w:r>
    </w:p>
    <w:p>
      <w:pPr>
        <w:pStyle w:val="Heading2"/>
      </w:pPr>
      <w:r>
        <w:t>ЛИСТОК НЕТРУДОСПОСОБНОСТИ НА БУМАЖНОМ НОСИТЕЛЕ ВЫДАЁТСЯ ПРИ ПРЕДЪЯВЛЕНИИ</w:t>
      </w:r>
    </w:p>
    <w:p>
      <w:r>
        <w:rPr>
          <w:b/>
        </w:rPr>
        <w:t xml:space="preserve">1: </w:t>
      </w:r>
      <w:r>
        <w:t>паспорта</w:t>
      </w:r>
    </w:p>
    <w:p>
      <w:r>
        <w:rPr>
          <w:b/>
        </w:rPr>
        <w:t xml:space="preserve">2: </w:t>
      </w:r>
      <w:r>
        <w:t>страхового медицинского полиса</w:t>
      </w:r>
    </w:p>
    <w:p>
      <w:r>
        <w:rPr>
          <w:b/>
        </w:rPr>
        <w:t xml:space="preserve">3: </w:t>
      </w:r>
      <w:r>
        <w:t>страхового свидетельства</w:t>
      </w:r>
    </w:p>
    <w:p>
      <w:r>
        <w:rPr>
          <w:b/>
        </w:rPr>
        <w:t xml:space="preserve">4: </w:t>
      </w:r>
      <w:r>
        <w:t>медицинской книжки</w:t>
      </w:r>
    </w:p>
    <w:p>
      <w:r>
        <w:t xml:space="preserve">Правильный ответ: </w:t>
      </w:r>
      <w:r>
        <w:rPr>
          <w:b/>
        </w:rPr>
        <w:t>паспорта</w:t>
      </w:r>
    </w:p>
    <w:p>
      <w:pPr>
        <w:pStyle w:val="Heading2"/>
      </w:pPr>
      <w:r>
        <w:t>СИММЕТРИЧНОСТЬ СИНОВИТА ЯВЛЯЕТСЯ ОДНИМ ИЗ ДИАГНОСТИЧЕСКИХ КРИТЕРИЕВ</w:t>
      </w:r>
    </w:p>
    <w:p>
      <w:r>
        <w:rPr>
          <w:b/>
        </w:rPr>
        <w:t xml:space="preserve">1: </w:t>
      </w:r>
      <w:r>
        <w:t>болезни Рейтера</w:t>
      </w:r>
    </w:p>
    <w:p>
      <w:r>
        <w:rPr>
          <w:b/>
        </w:rPr>
        <w:t xml:space="preserve">2: </w:t>
      </w:r>
      <w:r>
        <w:t>болезни Форестье</w:t>
      </w:r>
    </w:p>
    <w:p>
      <w:r>
        <w:rPr>
          <w:b/>
        </w:rPr>
        <w:t xml:space="preserve">3: </w:t>
      </w:r>
      <w:r>
        <w:t>анкилозирующего спондилита (болезни Бехтерева)</w:t>
      </w:r>
    </w:p>
    <w:p>
      <w:r>
        <w:rPr>
          <w:b/>
        </w:rPr>
        <w:t xml:space="preserve">4: </w:t>
      </w:r>
      <w:r>
        <w:t>ревматоидного артрита</w:t>
      </w:r>
    </w:p>
    <w:p>
      <w:r>
        <w:t xml:space="preserve">Правильный ответ: </w:t>
      </w:r>
      <w:r>
        <w:rPr>
          <w:b/>
        </w:rPr>
        <w:t>ревматоидного артрита</w:t>
      </w:r>
    </w:p>
    <w:p>
      <w:pPr>
        <w:pStyle w:val="Heading2"/>
      </w:pPr>
      <w:r>
        <w:t>РЕАБИЛИТАЦИЯ В ПОЗДНЕМ ПЕРИОДЕ (ЧЕРЕЗ 0,5 МЕСЯЦА) ПОСЛЕ РЕЗЕКЦИИ ЖЕЛУДКА ПРЕДСТАВЛЯЕТ СОБОЙ</w:t>
      </w:r>
    </w:p>
    <w:p>
      <w:r>
        <w:rPr>
          <w:b/>
        </w:rPr>
        <w:t xml:space="preserve">1: </w:t>
      </w:r>
      <w:r>
        <w:t>переход на полноценную не протертую пищу с большим содержанием азотсодержащих веществ и углеводов  - жареного красного мяса, кондитерских изделий,  сладкого чая, манной каши, дробное питание (5-7 раз в день)</w:t>
      </w:r>
    </w:p>
    <w:p>
      <w:r>
        <w:rPr>
          <w:b/>
        </w:rPr>
        <w:t xml:space="preserve">2: </w:t>
      </w:r>
      <w:r>
        <w:t>постепенный переход на прием подслащенного молока, сладкого компота,  наваристых супов, мясных продуктов, дробное питание  (5-6 раз в день)</w:t>
      </w:r>
    </w:p>
    <w:p>
      <w:r>
        <w:rPr>
          <w:b/>
        </w:rPr>
        <w:t xml:space="preserve">3: </w:t>
      </w:r>
      <w:r>
        <w:t>парентеральное введение питательных веществ в течение 1 месяца, с последующим переходом к  употреблению  не протертой пищи 3 раза в день</w:t>
      </w:r>
    </w:p>
    <w:p>
      <w:r>
        <w:rPr>
          <w:b/>
        </w:rPr>
        <w:t xml:space="preserve">4: </w:t>
      </w:r>
      <w:r>
        <w:t>постепенный переход от протертой к не протертой пище с резким ограничением легко усвояемых углеводов,  дробное питание (4-5 раз в день)</w:t>
      </w:r>
    </w:p>
    <w:p>
      <w:r>
        <w:t xml:space="preserve">Правильный ответ: </w:t>
      </w:r>
      <w:r>
        <w:rPr>
          <w:b/>
        </w:rPr>
        <w:t>постепенный переход от протертой к не протертой пище с резким ограничением легко усвояемых углеводов,  дробное питание (4-5 раз в день)</w:t>
      </w:r>
    </w:p>
    <w:p>
      <w:pPr>
        <w:pStyle w:val="Heading2"/>
      </w:pPr>
      <w:r>
        <w:t>АБСОЛЮТНЫМ ПРОТИВОПОКАЗАНИЕМ К НАЗНАЧЕНИЮ ПЕРИНДОПРИЛА ПРИ ЛЕЧЕНИИ АРТЕРИАЛЬНОЙ ГИПЕРТЕНЗИИ ЯВЛЯЕТСЯ</w:t>
      </w:r>
    </w:p>
    <w:p>
      <w:r>
        <w:rPr>
          <w:b/>
        </w:rPr>
        <w:t xml:space="preserve">1: </w:t>
      </w:r>
      <w:r>
        <w:t>двусторонний стеноз почечных артерий</w:t>
      </w:r>
    </w:p>
    <w:p>
      <w:r>
        <w:rPr>
          <w:b/>
        </w:rPr>
        <w:t xml:space="preserve">2: </w:t>
      </w:r>
      <w:r>
        <w:t>хроническая сердечная недостаточность</w:t>
      </w:r>
    </w:p>
    <w:p>
      <w:r>
        <w:rPr>
          <w:b/>
        </w:rPr>
        <w:t xml:space="preserve">3: </w:t>
      </w:r>
      <w:r>
        <w:t>хроническая почечная недостаточность</w:t>
      </w:r>
    </w:p>
    <w:p>
      <w:r>
        <w:rPr>
          <w:b/>
        </w:rPr>
        <w:t xml:space="preserve">4: </w:t>
      </w:r>
      <w:r>
        <w:t>тахиаритмия</w:t>
      </w:r>
    </w:p>
    <w:p>
      <w:r>
        <w:t xml:space="preserve">Правильный ответ: </w:t>
      </w:r>
      <w:r>
        <w:rPr>
          <w:b/>
        </w:rPr>
        <w:t>двусторонний стеноз почечных артерий</w:t>
      </w:r>
    </w:p>
    <w:p>
      <w:pPr>
        <w:pStyle w:val="Heading2"/>
      </w:pPr>
      <w:r>
        <w:t>СЕГМЕНТ SТ V1-V2 ПРИ БЛОКАДЕ ПРАВОЙ НОЖКИ ПУЧКА ГИСА ОБЫЧНО</w:t>
      </w:r>
    </w:p>
    <w:p>
      <w:r>
        <w:rPr>
          <w:b/>
        </w:rPr>
        <w:t xml:space="preserve">1: </w:t>
      </w:r>
      <w:r>
        <w:t>расположен на изолинии</w:t>
      </w:r>
    </w:p>
    <w:p>
      <w:r>
        <w:rPr>
          <w:b/>
        </w:rPr>
        <w:t xml:space="preserve">2: </w:t>
      </w:r>
      <w:r>
        <w:t>расположен выше изолинии</w:t>
      </w:r>
    </w:p>
    <w:p>
      <w:r>
        <w:rPr>
          <w:b/>
        </w:rPr>
        <w:t xml:space="preserve">3: </w:t>
      </w:r>
      <w:r>
        <w:t>имеет неопределённую форму</w:t>
      </w:r>
    </w:p>
    <w:p>
      <w:r>
        <w:rPr>
          <w:b/>
        </w:rPr>
        <w:t xml:space="preserve">4: </w:t>
      </w:r>
      <w:r>
        <w:t>расположен ниже изолинии</w:t>
      </w:r>
    </w:p>
    <w:p>
      <w:r>
        <w:t xml:space="preserve">Правильный ответ: </w:t>
      </w:r>
      <w:r>
        <w:rPr>
          <w:b/>
        </w:rPr>
        <w:t>расположен ниже изолинии</w:t>
      </w:r>
    </w:p>
    <w:p>
      <w:pPr>
        <w:pStyle w:val="Heading2"/>
      </w:pPr>
      <w:r>
        <w:t>ПРИ НАПРАВЛЕНИИ ГРАЖДАНИНА НА ЛЕЧЕНИЕ В САНАТОРНО-КУРОРТНУЮ ОРГАНИЗАЦИЮ, НЕПОСРЕДСТВЕННО ПОСЛЕ СТАЦИОНАРНОГО ЛЕЧЕНИЯ ЛИСТОК НЕТРУДОСПОСОБНОСТИ ПРОДЛЕВАЕТСЯ ПО РЕШЕНИЮ ВРАЧЕБНОЙ КОМИССИИ САНАТОРНО- КУРОРТНОЙ ОРГАНИЗАЦИИ НА ВЕСЬ ПЕРИОД ЛЕЧЕНИЯ, НО НЕ БОЛЕЕ ЧЕМ НА  (В ДНЯХ)</w:t>
      </w:r>
    </w:p>
    <w:p>
      <w:r>
        <w:rPr>
          <w:b/>
        </w:rPr>
        <w:t xml:space="preserve">1: </w:t>
      </w:r>
      <w:r>
        <w:t>24</w:t>
      </w:r>
    </w:p>
    <w:p>
      <w:r>
        <w:rPr>
          <w:b/>
        </w:rPr>
        <w:t xml:space="preserve">2: </w:t>
      </w:r>
      <w:r>
        <w:t>10</w:t>
      </w:r>
    </w:p>
    <w:p>
      <w:r>
        <w:rPr>
          <w:b/>
        </w:rPr>
        <w:t xml:space="preserve">3: </w:t>
      </w:r>
      <w:r>
        <w:t>15</w:t>
      </w:r>
    </w:p>
    <w:p>
      <w:r>
        <w:rPr>
          <w:b/>
        </w:rPr>
        <w:t xml:space="preserve">4: </w:t>
      </w:r>
      <w:r>
        <w:t>20</w:t>
      </w:r>
    </w:p>
    <w:p>
      <w:r>
        <w:t xml:space="preserve">Правильный ответ: </w:t>
      </w:r>
      <w:r>
        <w:rPr>
          <w:b/>
        </w:rPr>
        <w:t>24</w:t>
      </w:r>
    </w:p>
    <w:p>
      <w:pPr>
        <w:pStyle w:val="Heading2"/>
      </w:pPr>
      <w:r>
        <w:t>ПРИЧИНОЙ ПРОТЕИНУРИИ (ДО 1,0 Г В СУТКИ) У БОЛЬНОГО С ДЕСЯТИЛЕТНИМ ТЕЧЕНИЕМ РЕВМАТОИДНОГО АРТРИТА ЯВЛЯЕТСЯ</w:t>
      </w:r>
    </w:p>
    <w:p>
      <w:r>
        <w:rPr>
          <w:b/>
        </w:rPr>
        <w:t xml:space="preserve">1: </w:t>
      </w:r>
      <w:r>
        <w:t>амилоидоз почек</w:t>
      </w:r>
    </w:p>
    <w:p>
      <w:r>
        <w:rPr>
          <w:b/>
        </w:rPr>
        <w:t xml:space="preserve">2: </w:t>
      </w:r>
      <w:r>
        <w:t>гломерулонефрит</w:t>
      </w:r>
    </w:p>
    <w:p>
      <w:r>
        <w:rPr>
          <w:b/>
        </w:rPr>
        <w:t xml:space="preserve">3: </w:t>
      </w:r>
      <w:r>
        <w:t>сахарный диабет</w:t>
      </w:r>
    </w:p>
    <w:p>
      <w:r>
        <w:rPr>
          <w:b/>
        </w:rPr>
        <w:t xml:space="preserve">4: </w:t>
      </w:r>
      <w:r>
        <w:t>пиелонефрит</w:t>
      </w:r>
    </w:p>
    <w:p>
      <w:r>
        <w:t xml:space="preserve">Правильный ответ: </w:t>
      </w:r>
      <w:r>
        <w:rPr>
          <w:b/>
        </w:rPr>
        <w:t>амилоидоз почек</w:t>
      </w:r>
    </w:p>
    <w:p>
      <w:pPr>
        <w:pStyle w:val="Heading2"/>
      </w:pPr>
      <w:r>
        <w:t>НАИБОЛЕЕ ЧАСТО ВСТРЕЧАЕМЫМ ОСЛОЖНЕНИЕМ ГРИППА, ВЫЗВАННЫМ ВТОРИЧНОЙ БАКТЕРИАЛЬНОЙ ФЛОРОЙ, ЯВЛЯЕТСЯ</w:t>
      </w:r>
    </w:p>
    <w:p>
      <w:r>
        <w:rPr>
          <w:b/>
        </w:rPr>
        <w:t xml:space="preserve">1: </w:t>
      </w:r>
      <w:r>
        <w:t>печёночно-почечная недостаточность</w:t>
      </w:r>
    </w:p>
    <w:p>
      <w:r>
        <w:rPr>
          <w:b/>
        </w:rPr>
        <w:t xml:space="preserve">2: </w:t>
      </w:r>
      <w:r>
        <w:t>пневмония</w:t>
      </w:r>
    </w:p>
    <w:p>
      <w:r>
        <w:rPr>
          <w:b/>
        </w:rPr>
        <w:t xml:space="preserve">3: </w:t>
      </w:r>
      <w:r>
        <w:t>отёк мозга</w:t>
      </w:r>
    </w:p>
    <w:p>
      <w:r>
        <w:rPr>
          <w:b/>
        </w:rPr>
        <w:t xml:space="preserve">4: </w:t>
      </w:r>
      <w:r>
        <w:t>инфекционно-токсический шок</w:t>
      </w:r>
    </w:p>
    <w:p>
      <w:r>
        <w:t xml:space="preserve">Правильный ответ: </w:t>
      </w:r>
      <w:r>
        <w:rPr>
          <w:b/>
        </w:rPr>
        <w:t>пневмония</w:t>
      </w:r>
    </w:p>
    <w:p>
      <w:pPr>
        <w:pStyle w:val="Heading2"/>
      </w:pPr>
      <w:r>
        <w:t>В ТЕРАПИИ ХОБЛ СРЕДНЕТЯЖЕЛОГО ТЕЧЕНИЯ ЧАЩЕ ВСЕГО ИСПОЛЬЗУЮТ</w:t>
      </w:r>
    </w:p>
    <w:p>
      <w:r>
        <w:rPr>
          <w:b/>
        </w:rPr>
        <w:t xml:space="preserve">1: </w:t>
      </w:r>
      <w:r>
        <w:t>ингаляционные глюкокортикостероиды</w:t>
      </w:r>
    </w:p>
    <w:p>
      <w:r>
        <w:rPr>
          <w:b/>
        </w:rPr>
        <w:t xml:space="preserve">2: </w:t>
      </w:r>
      <w:r>
        <w:t>антибактериальные препараты</w:t>
      </w:r>
    </w:p>
    <w:p>
      <w:r>
        <w:rPr>
          <w:b/>
        </w:rPr>
        <w:t xml:space="preserve">3: </w:t>
      </w:r>
      <w:r>
        <w:t>отхаркивающие препараты</w:t>
      </w:r>
    </w:p>
    <w:p>
      <w:r>
        <w:rPr>
          <w:b/>
        </w:rPr>
        <w:t xml:space="preserve">4: </w:t>
      </w:r>
      <w:r>
        <w:t>бронходилататоры</w:t>
      </w:r>
    </w:p>
    <w:p>
      <w:r>
        <w:t xml:space="preserve">Правильный ответ: </w:t>
      </w:r>
      <w:r>
        <w:rPr>
          <w:b/>
        </w:rPr>
        <w:t>бронходилататоры</w:t>
      </w:r>
    </w:p>
    <w:p>
      <w:pPr>
        <w:pStyle w:val="Heading2"/>
      </w:pPr>
      <w:r>
        <w:t>ПРИ ЭКССУДАТИВНОМ ГАЙМОРИТЕ НА КОМПЬЮТЕРНОЙ ТОМОГРАФИИ ОБЯЗАТЕЛЬНО БУДЕТ ОПРЕДЕЛЯТЬСЯ</w:t>
      </w:r>
    </w:p>
    <w:p>
      <w:r>
        <w:rPr>
          <w:b/>
        </w:rPr>
        <w:t xml:space="preserve">1: </w:t>
      </w:r>
      <w:r>
        <w:t>содержимое в клетках решетчатого лабиринта</w:t>
      </w:r>
    </w:p>
    <w:p>
      <w:r>
        <w:rPr>
          <w:b/>
        </w:rPr>
        <w:t xml:space="preserve">2: </w:t>
      </w:r>
      <w:r>
        <w:t>наличие горизонтального уровня</w:t>
      </w:r>
    </w:p>
    <w:p>
      <w:r>
        <w:rPr>
          <w:b/>
        </w:rPr>
        <w:t xml:space="preserve">3: </w:t>
      </w:r>
      <w:r>
        <w:t>пристеночное утолщение слизистой</w:t>
      </w:r>
    </w:p>
    <w:p>
      <w:r>
        <w:rPr>
          <w:b/>
        </w:rPr>
        <w:t xml:space="preserve">4: </w:t>
      </w:r>
      <w:r>
        <w:t>отсутствие гайморо-назального соустья</w:t>
      </w:r>
    </w:p>
    <w:p>
      <w:r>
        <w:t xml:space="preserve">Правильный ответ: </w:t>
      </w:r>
      <w:r>
        <w:rPr>
          <w:b/>
        </w:rPr>
        <w:t>наличие горизонтального уровня</w:t>
      </w:r>
    </w:p>
    <w:p>
      <w:pPr>
        <w:pStyle w:val="Heading2"/>
      </w:pPr>
      <w:r>
        <w:t>РАНЬШЕ ВСЕХ ПРИ РЕВМАТОИДНОМ АРТРИТЕ ПОРАЖАЮТСЯ _____________________________ СУСТАВЫ</w:t>
      </w:r>
    </w:p>
    <w:p>
      <w:r>
        <w:rPr>
          <w:b/>
        </w:rPr>
        <w:t xml:space="preserve">1: </w:t>
      </w:r>
      <w:r>
        <w:t>крестцово-подвздошные</w:t>
      </w:r>
    </w:p>
    <w:p>
      <w:r>
        <w:rPr>
          <w:b/>
        </w:rPr>
        <w:t xml:space="preserve">2: </w:t>
      </w:r>
      <w:r>
        <w:t>коленные и тазобедренные</w:t>
      </w:r>
    </w:p>
    <w:p>
      <w:r>
        <w:rPr>
          <w:b/>
        </w:rPr>
        <w:t xml:space="preserve">3: </w:t>
      </w:r>
      <w:r>
        <w:t>проксимальные межфаланговые</w:t>
      </w:r>
    </w:p>
    <w:p>
      <w:r>
        <w:rPr>
          <w:b/>
        </w:rPr>
        <w:t xml:space="preserve">4: </w:t>
      </w:r>
      <w:r>
        <w:t>локтевые и плечевые</w:t>
      </w:r>
    </w:p>
    <w:p>
      <w:r>
        <w:t xml:space="preserve">Правильный ответ: </w:t>
      </w:r>
      <w:r>
        <w:rPr>
          <w:b/>
        </w:rPr>
        <w:t>проксимальные межфаланговые</w:t>
      </w:r>
    </w:p>
    <w:p>
      <w:pPr>
        <w:pStyle w:val="Heading2"/>
      </w:pPr>
      <w:r>
        <w:t>ПАЦИЕНТАМ С САХАРНЫМ ДИАБЕТОМ 2 ТИПА С ЦЕЛЬЮ УЛУЧШЕНИЯ ПОСТПРАНДИАЛЬНОЙ ГЛИКЕМИИ ПОКАЗАНО</w:t>
      </w:r>
    </w:p>
    <w:p>
      <w:r>
        <w:rPr>
          <w:b/>
        </w:rPr>
        <w:t xml:space="preserve">1: </w:t>
      </w:r>
      <w:r>
        <w:t>потребление молочных продуктов</w:t>
      </w:r>
    </w:p>
    <w:p>
      <w:r>
        <w:rPr>
          <w:b/>
        </w:rPr>
        <w:t xml:space="preserve">2: </w:t>
      </w:r>
      <w:r>
        <w:t>принимать углеводы дробно</w:t>
      </w:r>
    </w:p>
    <w:p>
      <w:r>
        <w:rPr>
          <w:b/>
        </w:rPr>
        <w:t xml:space="preserve">3: </w:t>
      </w:r>
      <w:r>
        <w:t>употребление бананов</w:t>
      </w:r>
    </w:p>
    <w:p>
      <w:r>
        <w:rPr>
          <w:b/>
        </w:rPr>
        <w:t xml:space="preserve">4: </w:t>
      </w:r>
      <w:r>
        <w:t>чередование потребления продуктов с низким и высоким гликемическим индексом</w:t>
      </w:r>
    </w:p>
    <w:p>
      <w:r>
        <w:t xml:space="preserve">Правильный ответ: </w:t>
      </w:r>
      <w:r>
        <w:rPr>
          <w:b/>
        </w:rPr>
        <w:t>принимать углеводы дробно</w:t>
      </w:r>
    </w:p>
    <w:p>
      <w:pPr>
        <w:pStyle w:val="Heading2"/>
      </w:pPr>
      <w:r>
        <w:t>ИССЛЕДОВАНИЕ ГРУППЫ ПАЦИЕНТОВ, ИСПОЛЬЗУЮЩЕЙ ОПРЕДЕЛЕННЫЙ ВИД ЛЕЧЕНИЯ, ЗА КОТОРОЙ ВЕДЕТСЯ НАБЛЮДЕНИЕ ДО РАЗВИТИЯ ИНТЕРЕСУЮЩЕГО ИСХОДА, А ЧАСТОТА РАЗВИТИЯ ИСХОДА СРАВНИВАЕТСЯ С ТАКОВЫМ В КОНТРОЛЬНОЙ ГРУППЕ, НАЗЫВАЕТСЯ</w:t>
      </w:r>
    </w:p>
    <w:p>
      <w:r>
        <w:rPr>
          <w:b/>
        </w:rPr>
        <w:t xml:space="preserve">1: </w:t>
      </w:r>
      <w:r>
        <w:t>когортным исследованием</w:t>
      </w:r>
    </w:p>
    <w:p>
      <w:r>
        <w:rPr>
          <w:b/>
        </w:rPr>
        <w:t xml:space="preserve">2: </w:t>
      </w:r>
      <w:r>
        <w:t>описанием серии случаев</w:t>
      </w:r>
    </w:p>
    <w:p>
      <w:r>
        <w:rPr>
          <w:b/>
        </w:rPr>
        <w:t xml:space="preserve">3: </w:t>
      </w:r>
      <w:r>
        <w:t>исследованием «случай-контроль»</w:t>
      </w:r>
    </w:p>
    <w:p>
      <w:r>
        <w:rPr>
          <w:b/>
        </w:rPr>
        <w:t xml:space="preserve">4: </w:t>
      </w:r>
      <w:r>
        <w:t>рандомизированным контролируемым исследованием</w:t>
      </w:r>
    </w:p>
    <w:p>
      <w:r>
        <w:t xml:space="preserve">Правильный ответ: </w:t>
      </w:r>
      <w:r>
        <w:rPr>
          <w:b/>
        </w:rPr>
        <w:t>когортным исследованием</w:t>
      </w:r>
    </w:p>
    <w:p>
      <w:pPr>
        <w:pStyle w:val="Heading2"/>
      </w:pPr>
      <w:r>
        <w:t>ПОБОЧНЫМ ЭФФЕКТОМ ПРИ ПРИЕМЕ ПРЕПАРАТОВ ЖЕЛЕЗА ЯВЛЯЕТСЯ</w:t>
      </w:r>
    </w:p>
    <w:p>
      <w:r>
        <w:rPr>
          <w:b/>
        </w:rPr>
        <w:t xml:space="preserve">1: </w:t>
      </w:r>
      <w:r>
        <w:t>желтуха</w:t>
      </w:r>
    </w:p>
    <w:p>
      <w:r>
        <w:rPr>
          <w:b/>
        </w:rPr>
        <w:t xml:space="preserve">2: </w:t>
      </w:r>
      <w:r>
        <w:t>задержка мочи</w:t>
      </w:r>
    </w:p>
    <w:p>
      <w:r>
        <w:rPr>
          <w:b/>
        </w:rPr>
        <w:t xml:space="preserve">3: </w:t>
      </w:r>
      <w:r>
        <w:t>запор</w:t>
      </w:r>
    </w:p>
    <w:p>
      <w:r>
        <w:rPr>
          <w:b/>
        </w:rPr>
        <w:t xml:space="preserve">4: </w:t>
      </w:r>
      <w:r>
        <w:t>полинейропатия</w:t>
      </w:r>
    </w:p>
    <w:p>
      <w:r>
        <w:t xml:space="preserve">Правильный ответ: </w:t>
      </w:r>
      <w:r>
        <w:rPr>
          <w:b/>
        </w:rPr>
        <w:t>запор</w:t>
      </w:r>
    </w:p>
    <w:p>
      <w:pPr>
        <w:pStyle w:val="Heading2"/>
      </w:pPr>
      <w:r>
        <w:t>К РИМСКИМ КРИТЕРИЯМ СИНДРОМА РАЗДРАЖЕННОЙ КИШКИ ОТНОСЯТ АБДОМИНАЛЬНУЮ БОЛЬ И ДИСКОМФОРТ, ИЗМЕНЕНИЕ ЧАСТОТЫ СТУЛА</w:t>
      </w:r>
    </w:p>
    <w:p>
      <w:r>
        <w:rPr>
          <w:b/>
        </w:rPr>
        <w:t xml:space="preserve">1: </w:t>
      </w:r>
      <w:r>
        <w:t>изменение формы кала</w:t>
      </w:r>
    </w:p>
    <w:p>
      <w:r>
        <w:rPr>
          <w:b/>
        </w:rPr>
        <w:t xml:space="preserve">2: </w:t>
      </w:r>
      <w:r>
        <w:t>частоту и степень метеоризма</w:t>
      </w:r>
    </w:p>
    <w:p>
      <w:r>
        <w:rPr>
          <w:b/>
        </w:rPr>
        <w:t xml:space="preserve">3: </w:t>
      </w:r>
      <w:r>
        <w:t>ректальные кровотечения</w:t>
      </w:r>
    </w:p>
    <w:p>
      <w:r>
        <w:rPr>
          <w:b/>
        </w:rPr>
        <w:t xml:space="preserve">4: </w:t>
      </w:r>
      <w:r>
        <w:t>примеси в кале</w:t>
      </w:r>
    </w:p>
    <w:p>
      <w:r>
        <w:t xml:space="preserve">Правильный ответ: </w:t>
      </w:r>
      <w:r>
        <w:rPr>
          <w:b/>
        </w:rPr>
        <w:t>изменение формы кала</w:t>
      </w:r>
    </w:p>
    <w:p>
      <w:pPr>
        <w:pStyle w:val="Heading2"/>
      </w:pPr>
      <w:r>
        <w:t>ХАРАКТЕРНЫМ ПРИЗНАКОМ АПЛАСТИЧЕСКОЙ АНЕМИИ ЯВЛЯЕТСЯ</w:t>
      </w:r>
    </w:p>
    <w:p>
      <w:r>
        <w:rPr>
          <w:b/>
        </w:rPr>
        <w:t xml:space="preserve">1: </w:t>
      </w:r>
      <w:r>
        <w:t>макроцитоз эритроцитов</w:t>
      </w:r>
    </w:p>
    <w:p>
      <w:r>
        <w:rPr>
          <w:b/>
        </w:rPr>
        <w:t xml:space="preserve">2: </w:t>
      </w:r>
      <w:r>
        <w:t>гипохромия эритроцитов</w:t>
      </w:r>
    </w:p>
    <w:p>
      <w:r>
        <w:rPr>
          <w:b/>
        </w:rPr>
        <w:t xml:space="preserve">3: </w:t>
      </w:r>
      <w:r>
        <w:t>панцитопения</w:t>
      </w:r>
    </w:p>
    <w:p>
      <w:r>
        <w:rPr>
          <w:b/>
        </w:rPr>
        <w:t xml:space="preserve">4: </w:t>
      </w:r>
      <w:r>
        <w:t>анизо-пойкилоцитоз</w:t>
      </w:r>
    </w:p>
    <w:p>
      <w:r>
        <w:t xml:space="preserve">Правильный ответ: </w:t>
      </w:r>
      <w:r>
        <w:rPr>
          <w:b/>
        </w:rPr>
        <w:t>панцитопения</w:t>
      </w:r>
    </w:p>
    <w:p>
      <w:pPr>
        <w:pStyle w:val="Heading2"/>
      </w:pPr>
      <w:r>
        <w:t>ДЛЯ ХОБЛ СРЕДНЕЙ СТЕПЕНИ ТЯЖЕСТИ (GOLD) ХАРАКТЕРНЫ</w:t>
      </w:r>
    </w:p>
    <w:p>
      <w:r>
        <w:rPr>
          <w:b/>
        </w:rPr>
        <w:t xml:space="preserve">1: </w:t>
      </w:r>
      <w:r>
        <w:t>ОФВ1/ФЖЕЛ &lt; 70%, постбронходилатационный ОФВ1 &lt; 30%</w:t>
      </w:r>
    </w:p>
    <w:p>
      <w:r>
        <w:rPr>
          <w:b/>
        </w:rPr>
        <w:t xml:space="preserve">2: </w:t>
      </w:r>
      <w:r>
        <w:t>ОФВ1/ФЖЕЛ &lt; 70%, постбронходилатационный ОФВ1 30-50%</w:t>
      </w:r>
    </w:p>
    <w:p>
      <w:r>
        <w:rPr>
          <w:b/>
        </w:rPr>
        <w:t xml:space="preserve">3: </w:t>
      </w:r>
      <w:r>
        <w:t>ОФВ1/ФЖЕЛ &lt; 70%, постбронходилатационный ОФВ1 50- 80%</w:t>
      </w:r>
    </w:p>
    <w:p>
      <w:r>
        <w:rPr>
          <w:b/>
        </w:rPr>
        <w:t xml:space="preserve">4: </w:t>
      </w:r>
      <w:r>
        <w:t>ОФВ1/ФЖЕЛ &lt; 70%, постбронходилатационный ОФВ1 &gt; 80%</w:t>
      </w:r>
    </w:p>
    <w:p>
      <w:r>
        <w:t xml:space="preserve">Правильный ответ: </w:t>
      </w:r>
      <w:r>
        <w:rPr>
          <w:b/>
        </w:rPr>
        <w:t>ОФВ1/ФЖЕЛ &lt; 70%, постбронходилатационный ОФВ1 50- 80%</w:t>
      </w:r>
    </w:p>
    <w:p>
      <w:pPr>
        <w:pStyle w:val="Heading2"/>
      </w:pPr>
      <w:r>
        <w:t>ПРИСУТСТВИЕ В МАЗКЕ КРОВИ ГИГАНТСКИХ ТРОМБОЦИТОВ УКАЗЫВАЕТ НА ТРОМБОЦИТОПАТИЮ</w:t>
      </w:r>
    </w:p>
    <w:p>
      <w:r>
        <w:rPr>
          <w:b/>
        </w:rPr>
        <w:t xml:space="preserve">1: </w:t>
      </w:r>
      <w:r>
        <w:t>Мея-Хегглина</w:t>
      </w:r>
    </w:p>
    <w:p>
      <w:r>
        <w:rPr>
          <w:b/>
        </w:rPr>
        <w:t xml:space="preserve">2: </w:t>
      </w:r>
      <w:r>
        <w:t>Гланцманна</w:t>
      </w:r>
    </w:p>
    <w:p>
      <w:r>
        <w:rPr>
          <w:b/>
        </w:rPr>
        <w:t xml:space="preserve">3: </w:t>
      </w:r>
      <w:r>
        <w:t>аутоиммунную</w:t>
      </w:r>
    </w:p>
    <w:p>
      <w:r>
        <w:rPr>
          <w:b/>
        </w:rPr>
        <w:t xml:space="preserve">4: </w:t>
      </w:r>
      <w:r>
        <w:t>Германского-Пудлака</w:t>
      </w:r>
    </w:p>
    <w:p>
      <w:r>
        <w:t xml:space="preserve">Правильный ответ: </w:t>
      </w:r>
      <w:r>
        <w:rPr>
          <w:b/>
        </w:rPr>
        <w:t>Мея-Хегглина</w:t>
      </w:r>
    </w:p>
    <w:p>
      <w:pPr>
        <w:pStyle w:val="Heading2"/>
      </w:pPr>
      <w:r>
        <w:t>НА МЕДИКО-СОЦИАЛЬНУЮ ЭКСПЕРТНУЮ КОМИССИЮ ПРИ НЕБЛАГОПРИЯТНОМ КЛИНИЧЕСКОМ И ТРУДОВОМ ПРОГНОЗЕ БОЛЬНОГО НАПРАВЛЯЮТ НЕ ПОЗДНЕЕ________ ЛЕЧЕНИЯ</w:t>
      </w:r>
    </w:p>
    <w:p>
      <w:r>
        <w:rPr>
          <w:b/>
        </w:rPr>
        <w:t xml:space="preserve">1: </w:t>
      </w:r>
      <w:r>
        <w:t>30-и дней</w:t>
      </w:r>
    </w:p>
    <w:p>
      <w:r>
        <w:rPr>
          <w:b/>
        </w:rPr>
        <w:t xml:space="preserve">2: </w:t>
      </w:r>
      <w:r>
        <w:t>10-и месяцев</w:t>
      </w:r>
    </w:p>
    <w:p>
      <w:r>
        <w:rPr>
          <w:b/>
        </w:rPr>
        <w:t xml:space="preserve">3: </w:t>
      </w:r>
      <w:r>
        <w:t>12-и месяцев</w:t>
      </w:r>
    </w:p>
    <w:p>
      <w:r>
        <w:rPr>
          <w:b/>
        </w:rPr>
        <w:t xml:space="preserve">4: </w:t>
      </w:r>
      <w:r>
        <w:t>120-и дней</w:t>
      </w:r>
    </w:p>
    <w:p>
      <w:r>
        <w:t xml:space="preserve">Правильный ответ: </w:t>
      </w:r>
      <w:r>
        <w:rPr>
          <w:b/>
        </w:rPr>
        <w:t>120-и дней</w:t>
      </w:r>
    </w:p>
    <w:p>
      <w:pPr>
        <w:pStyle w:val="Heading2"/>
      </w:pPr>
      <w:r>
        <w:t>ДИФФЕРЕНЦИАЛЬНАЯ ДИАГНОСТИКА ПРИ НАЛИЧИИ ПОДЪЕМА СЕГМЕНТА ST НА ЭКГ ПРОВОДИТСЯ МЕЖДУ ИНФАРКТОМ МИОКАРДА И</w:t>
      </w:r>
    </w:p>
    <w:p>
      <w:r>
        <w:rPr>
          <w:b/>
        </w:rPr>
        <w:t xml:space="preserve">1: </w:t>
      </w:r>
      <w:r>
        <w:t>перикардитом</w:t>
      </w:r>
    </w:p>
    <w:p>
      <w:r>
        <w:rPr>
          <w:b/>
        </w:rPr>
        <w:t xml:space="preserve">2: </w:t>
      </w:r>
      <w:r>
        <w:t>эзофагитом</w:t>
      </w:r>
    </w:p>
    <w:p>
      <w:r>
        <w:rPr>
          <w:b/>
        </w:rPr>
        <w:t xml:space="preserve">3: </w:t>
      </w:r>
      <w:r>
        <w:t>пневмонией</w:t>
      </w:r>
    </w:p>
    <w:p>
      <w:r>
        <w:rPr>
          <w:b/>
        </w:rPr>
        <w:t xml:space="preserve">4: </w:t>
      </w:r>
      <w:r>
        <w:t>синдромом Х</w:t>
      </w:r>
    </w:p>
    <w:p>
      <w:r>
        <w:t xml:space="preserve">Правильный ответ: </w:t>
      </w:r>
      <w:r>
        <w:rPr>
          <w:b/>
        </w:rPr>
        <w:t>перикардитом</w:t>
      </w:r>
    </w:p>
    <w:p>
      <w:pPr>
        <w:pStyle w:val="Heading2"/>
      </w:pPr>
      <w:r>
        <w:t>ОТВЕТСТВЕННЫМИ ЗА СИНТЕЗ ИММУНОГЛОБУЛИНОВ ЯВЛЯЮТСЯ</w:t>
      </w:r>
    </w:p>
    <w:p>
      <w:r>
        <w:rPr>
          <w:b/>
        </w:rPr>
        <w:t xml:space="preserve">1: </w:t>
      </w:r>
      <w:r>
        <w:t>гранулоциты</w:t>
      </w:r>
    </w:p>
    <w:p>
      <w:r>
        <w:rPr>
          <w:b/>
        </w:rPr>
        <w:t xml:space="preserve">2: </w:t>
      </w:r>
      <w:r>
        <w:t>эритроциты</w:t>
      </w:r>
    </w:p>
    <w:p>
      <w:r>
        <w:rPr>
          <w:b/>
        </w:rPr>
        <w:t xml:space="preserve">3: </w:t>
      </w:r>
      <w:r>
        <w:t>Т-лимфоциты</w:t>
      </w:r>
    </w:p>
    <w:p>
      <w:r>
        <w:rPr>
          <w:b/>
        </w:rPr>
        <w:t xml:space="preserve">4: </w:t>
      </w:r>
      <w:r>
        <w:t>В-лимфоциты</w:t>
      </w:r>
    </w:p>
    <w:p>
      <w:r>
        <w:t xml:space="preserve">Правильный ответ: </w:t>
      </w:r>
      <w:r>
        <w:rPr>
          <w:b/>
        </w:rPr>
        <w:t>В-лимфоциты</w:t>
      </w:r>
    </w:p>
    <w:p>
      <w:pPr>
        <w:pStyle w:val="Heading2"/>
      </w:pPr>
      <w:r>
        <w:t>ПОСЛЕ ЗАРАЖЕНИЯ ПОЛИОВИРУС ПОЯВЛЯЕТСЯ В ОТДЕЛЯЕМОМ НОСОГЛОТКИ ЧЕРЕЗ</w:t>
      </w:r>
    </w:p>
    <w:p>
      <w:r>
        <w:rPr>
          <w:b/>
        </w:rPr>
        <w:t xml:space="preserve">1: </w:t>
      </w:r>
      <w:r>
        <w:t>12 часов</w:t>
      </w:r>
    </w:p>
    <w:p>
      <w:r>
        <w:rPr>
          <w:b/>
        </w:rPr>
        <w:t xml:space="preserve">2: </w:t>
      </w:r>
      <w:r>
        <w:t>36 часов</w:t>
      </w:r>
    </w:p>
    <w:p>
      <w:r>
        <w:rPr>
          <w:b/>
        </w:rPr>
        <w:t xml:space="preserve">3: </w:t>
      </w:r>
      <w:r>
        <w:t>5 дней</w:t>
      </w:r>
    </w:p>
    <w:p>
      <w:r>
        <w:rPr>
          <w:b/>
        </w:rPr>
        <w:t xml:space="preserve">4: </w:t>
      </w:r>
      <w:r>
        <w:t>7 дней</w:t>
      </w:r>
    </w:p>
    <w:p>
      <w:r>
        <w:t xml:space="preserve">Правильный ответ: </w:t>
      </w:r>
      <w:r>
        <w:rPr>
          <w:b/>
        </w:rPr>
        <w:t>36 часов</w:t>
      </w:r>
    </w:p>
    <w:p>
      <w:pPr>
        <w:pStyle w:val="Heading2"/>
      </w:pPr>
      <w:r>
        <w:t>КОМПЛЕКСОМ МЕРОПРИЯТИЙ, НАПРАВЛЕННЫХ НА ПОДДЕРЖАНИЕ И (ИЛИ) ВОССТАНОВЛЕНИЕ ЗДОРОВЬЯ И ВКЛЮЧАЮЩИХ В СЕБЯ ПРЕДОСТАВЛЕНИЕ МЕДИЦИНСКИХ УСЛУГ, ЯВЛЯЕТСЯ</w:t>
      </w:r>
    </w:p>
    <w:p>
      <w:r>
        <w:rPr>
          <w:b/>
        </w:rPr>
        <w:t xml:space="preserve">1: </w:t>
      </w:r>
      <w:r>
        <w:t>медицинская помощь</w:t>
      </w:r>
    </w:p>
    <w:p>
      <w:r>
        <w:rPr>
          <w:b/>
        </w:rPr>
        <w:t xml:space="preserve">2: </w:t>
      </w:r>
      <w:r>
        <w:t>медицинская услуга</w:t>
      </w:r>
    </w:p>
    <w:p>
      <w:r>
        <w:rPr>
          <w:b/>
        </w:rPr>
        <w:t xml:space="preserve">3: </w:t>
      </w:r>
      <w:r>
        <w:t>лечение</w:t>
      </w:r>
    </w:p>
    <w:p>
      <w:r>
        <w:rPr>
          <w:b/>
        </w:rPr>
        <w:t xml:space="preserve">4: </w:t>
      </w:r>
      <w:r>
        <w:t>диагностика</w:t>
      </w:r>
    </w:p>
    <w:p>
      <w:r>
        <w:t xml:space="preserve">Правильный ответ: </w:t>
      </w:r>
      <w:r>
        <w:rPr>
          <w:b/>
        </w:rPr>
        <w:t>медицинская помощь</w:t>
      </w:r>
    </w:p>
    <w:p>
      <w:pPr>
        <w:pStyle w:val="Heading2"/>
      </w:pPr>
      <w:r>
        <w:t>НЕГАТИВНОЕ ВЛИЯНИЕ НА КОГНИТИВНЫЕ ФУНКЦИИ МОЖЕТ ОКАЗЫВАТЬ</w:t>
      </w:r>
    </w:p>
    <w:p>
      <w:r>
        <w:rPr>
          <w:b/>
        </w:rPr>
        <w:t xml:space="preserve">1: </w:t>
      </w:r>
      <w:r>
        <w:t>акатинол мемантин</w:t>
      </w:r>
    </w:p>
    <w:p>
      <w:r>
        <w:rPr>
          <w:b/>
        </w:rPr>
        <w:t xml:space="preserve">2: </w:t>
      </w:r>
      <w:r>
        <w:t>церебролизин</w:t>
      </w:r>
    </w:p>
    <w:p>
      <w:r>
        <w:rPr>
          <w:b/>
        </w:rPr>
        <w:t xml:space="preserve">3: </w:t>
      </w:r>
      <w:r>
        <w:t>экселон</w:t>
      </w:r>
    </w:p>
    <w:p>
      <w:r>
        <w:rPr>
          <w:b/>
        </w:rPr>
        <w:t xml:space="preserve">4: </w:t>
      </w:r>
      <w:r>
        <w:t>феназепам</w:t>
      </w:r>
    </w:p>
    <w:p>
      <w:r>
        <w:t xml:space="preserve">Правильный ответ: </w:t>
      </w:r>
      <w:r>
        <w:rPr>
          <w:b/>
        </w:rPr>
        <w:t>феназепам</w:t>
      </w:r>
    </w:p>
    <w:p>
      <w:pPr>
        <w:pStyle w:val="Heading2"/>
      </w:pPr>
      <w:r>
        <w:t>К СЛАБЫМ ОПИОИДАМ ОТНОСЯТСЯ</w:t>
      </w:r>
    </w:p>
    <w:p>
      <w:r>
        <w:rPr>
          <w:b/>
        </w:rPr>
        <w:t xml:space="preserve">1: </w:t>
      </w:r>
      <w:r>
        <w:t>трамадол и кодеин</w:t>
      </w:r>
    </w:p>
    <w:p>
      <w:r>
        <w:rPr>
          <w:b/>
        </w:rPr>
        <w:t xml:space="preserve">2: </w:t>
      </w:r>
      <w:r>
        <w:t>промедол и трамадол</w:t>
      </w:r>
    </w:p>
    <w:p>
      <w:r>
        <w:rPr>
          <w:b/>
        </w:rPr>
        <w:t xml:space="preserve">3: </w:t>
      </w:r>
      <w:r>
        <w:t>комбинированные препараты, содержащие кодеин</w:t>
      </w:r>
    </w:p>
    <w:p>
      <w:r>
        <w:rPr>
          <w:b/>
        </w:rPr>
        <w:t xml:space="preserve">4: </w:t>
      </w:r>
      <w:r>
        <w:t>просидол и кодеин</w:t>
      </w:r>
    </w:p>
    <w:p>
      <w:r>
        <w:t xml:space="preserve">Правильный ответ: </w:t>
      </w:r>
      <w:r>
        <w:rPr>
          <w:b/>
        </w:rPr>
        <w:t>трамадол и кодеин</w:t>
      </w:r>
    </w:p>
    <w:p>
      <w:pPr>
        <w:pStyle w:val="Heading2"/>
      </w:pPr>
      <w:r>
        <w:t>В СТРУКТУРЕ ЗАБОЛЕВАЕМОСТИ ДЕТСКОГО НАСЕЛЕНИЯ БОЛЕЗНИ ОРГАНОВ ДЫХАНИЯ ЗАНИМАЮТ ____МЕСТО</w:t>
      </w:r>
    </w:p>
    <w:p>
      <w:r>
        <w:rPr>
          <w:b/>
        </w:rPr>
        <w:t xml:space="preserve">1: </w:t>
      </w:r>
      <w:r>
        <w:t>первое</w:t>
      </w:r>
    </w:p>
    <w:p>
      <w:r>
        <w:rPr>
          <w:b/>
        </w:rPr>
        <w:t xml:space="preserve">2: </w:t>
      </w:r>
      <w:r>
        <w:t>второе</w:t>
      </w:r>
    </w:p>
    <w:p>
      <w:r>
        <w:rPr>
          <w:b/>
        </w:rPr>
        <w:t xml:space="preserve">3: </w:t>
      </w:r>
      <w:r>
        <w:t>третье</w:t>
      </w:r>
    </w:p>
    <w:p>
      <w:r>
        <w:rPr>
          <w:b/>
        </w:rPr>
        <w:t xml:space="preserve">4: </w:t>
      </w:r>
      <w:r>
        <w:t>четвертое</w:t>
      </w:r>
    </w:p>
    <w:p>
      <w:r>
        <w:t xml:space="preserve">Правильный ответ: </w:t>
      </w:r>
      <w:r>
        <w:rPr>
          <w:b/>
        </w:rPr>
        <w:t>первое</w:t>
      </w:r>
    </w:p>
    <w:p>
      <w:pPr>
        <w:pStyle w:val="Heading2"/>
      </w:pPr>
      <w:r>
        <w:t>ПРИ АВ - БЛОКАДЕ II СТЕПЕНИ НА ЭКГ ОТМЕЧАЕТСЯ</w:t>
      </w:r>
    </w:p>
    <w:p>
      <w:r>
        <w:rPr>
          <w:b/>
        </w:rPr>
        <w:t xml:space="preserve">1: </w:t>
      </w:r>
      <w:r>
        <w:t>уширение комплексов QRS</w:t>
      </w:r>
    </w:p>
    <w:p>
      <w:r>
        <w:rPr>
          <w:b/>
        </w:rPr>
        <w:t xml:space="preserve">2: </w:t>
      </w:r>
      <w:r>
        <w:t>выпадение комплексов QRS</w:t>
      </w:r>
    </w:p>
    <w:p>
      <w:r>
        <w:rPr>
          <w:b/>
        </w:rPr>
        <w:t xml:space="preserve">3: </w:t>
      </w:r>
      <w:r>
        <w:t>исчезновение зубцов Р</w:t>
      </w:r>
    </w:p>
    <w:p>
      <w:r>
        <w:rPr>
          <w:b/>
        </w:rPr>
        <w:t xml:space="preserve">4: </w:t>
      </w:r>
      <w:r>
        <w:t>удлинение интервала PR</w:t>
      </w:r>
    </w:p>
    <w:p>
      <w:r>
        <w:t xml:space="preserve">Правильный ответ: </w:t>
      </w:r>
      <w:r>
        <w:rPr>
          <w:b/>
        </w:rPr>
        <w:t>выпадение комплексов QRS</w:t>
      </w:r>
    </w:p>
    <w:p>
      <w:pPr>
        <w:pStyle w:val="Heading2"/>
      </w:pPr>
      <w:r>
        <w:t>НАИБОЛЕЕ ИНФОРМАТИВНЫМ МЕТОДОМ ПРИ ВЫЯВЛЕНИИ ВЫПОТА В ПЕРИКАРД ЯВЛЯЕТСЯ</w:t>
      </w:r>
    </w:p>
    <w:p>
      <w:r>
        <w:rPr>
          <w:b/>
        </w:rPr>
        <w:t xml:space="preserve">1: </w:t>
      </w:r>
      <w:r>
        <w:t>рентгенография органов грудной клетки</w:t>
      </w:r>
    </w:p>
    <w:p>
      <w:r>
        <w:rPr>
          <w:b/>
        </w:rPr>
        <w:t xml:space="preserve">2: </w:t>
      </w:r>
      <w:r>
        <w:t>электрокардиография с дополнительными отведениями</w:t>
      </w:r>
    </w:p>
    <w:p>
      <w:r>
        <w:rPr>
          <w:b/>
        </w:rPr>
        <w:t xml:space="preserve">3: </w:t>
      </w:r>
      <w:r>
        <w:t>перкуссия с определением границ сердца</w:t>
      </w:r>
    </w:p>
    <w:p>
      <w:r>
        <w:rPr>
          <w:b/>
        </w:rPr>
        <w:t xml:space="preserve">4: </w:t>
      </w:r>
      <w:r>
        <w:t>эхокардиография</w:t>
      </w:r>
    </w:p>
    <w:p>
      <w:r>
        <w:t xml:space="preserve">Правильный ответ: </w:t>
      </w:r>
      <w:r>
        <w:rPr>
          <w:b/>
        </w:rPr>
        <w:t>эхокардиография</w:t>
      </w:r>
    </w:p>
    <w:p>
      <w:pPr>
        <w:pStyle w:val="Heading2"/>
      </w:pPr>
      <w:r>
        <w:t>МЕДИЦИНСКИЕ РАБОТНИКИ ИМЕЮТ ПРАВО НА</w:t>
      </w:r>
    </w:p>
    <w:p>
      <w:r>
        <w:rPr>
          <w:b/>
        </w:rPr>
        <w:t xml:space="preserve">1: </w:t>
      </w:r>
      <w:r>
        <w:t>стимулирование труда в соответствии со спецификой и сложностью работы</w:t>
      </w:r>
    </w:p>
    <w:p>
      <w:r>
        <w:rPr>
          <w:b/>
        </w:rPr>
        <w:t xml:space="preserve">2: </w:t>
      </w:r>
      <w:r>
        <w:t>выписку лекарственных препаратов на бланках, содержащих рекламную информацию</w:t>
      </w:r>
    </w:p>
    <w:p>
      <w:r>
        <w:rPr>
          <w:b/>
        </w:rPr>
        <w:t xml:space="preserve">3: </w:t>
      </w:r>
      <w:r>
        <w:t>предоставление пациенту образцов лекарственных препаратов, полученных бесплатно от фармацевтических компаний</w:t>
      </w:r>
    </w:p>
    <w:p>
      <w:r>
        <w:rPr>
          <w:b/>
        </w:rPr>
        <w:t xml:space="preserve">4: </w:t>
      </w:r>
      <w:r>
        <w:t>оплату отдыха, проезда к месту отдыха за счет организаций, занимающихся разработкой, производством и (или) реализацией лекарственных препаратов</w:t>
      </w:r>
    </w:p>
    <w:p>
      <w:r>
        <w:t xml:space="preserve">Правильный ответ: </w:t>
      </w:r>
      <w:r>
        <w:rPr>
          <w:b/>
        </w:rPr>
        <w:t>стимулирование труда в соответствии со спецификой и сложностью работы</w:t>
      </w:r>
    </w:p>
    <w:p>
      <w:pPr>
        <w:pStyle w:val="Heading2"/>
      </w:pPr>
      <w:r>
        <w:t>ЛЕЙКОЦИТОЗ ПРИ ОСТРОМ ИНФАРКТЕ МИОКАРДА ВЫЯВЛЯЕТСЯ ОТ НАЧАЛА ЗАБОЛЕВАНИЯ</w:t>
      </w:r>
    </w:p>
    <w:p>
      <w:r>
        <w:rPr>
          <w:b/>
        </w:rPr>
        <w:t xml:space="preserve">1: </w:t>
      </w:r>
      <w:r>
        <w:t>к концу первых суток</w:t>
      </w:r>
    </w:p>
    <w:p>
      <w:r>
        <w:rPr>
          <w:b/>
        </w:rPr>
        <w:t xml:space="preserve">2: </w:t>
      </w:r>
      <w:r>
        <w:t>на вторые – третьи сутки</w:t>
      </w:r>
    </w:p>
    <w:p>
      <w:r>
        <w:rPr>
          <w:b/>
        </w:rPr>
        <w:t xml:space="preserve">3: </w:t>
      </w:r>
      <w:r>
        <w:t>через несколько часов</w:t>
      </w:r>
    </w:p>
    <w:p>
      <w:r>
        <w:rPr>
          <w:b/>
        </w:rPr>
        <w:t xml:space="preserve">4: </w:t>
      </w:r>
      <w:r>
        <w:t>через пять суток</w:t>
      </w:r>
    </w:p>
    <w:p>
      <w:r>
        <w:t xml:space="preserve">Правильный ответ: </w:t>
      </w:r>
      <w:r>
        <w:rPr>
          <w:b/>
        </w:rPr>
        <w:t>через несколько часов</w:t>
      </w:r>
    </w:p>
    <w:p>
      <w:pPr>
        <w:pStyle w:val="Heading2"/>
      </w:pPr>
      <w:r>
        <w:t>ПРИ ВЫЯВЛЕНИИ ЭРИТРОЦИТОЗА, ЗАМЕДЛЕНИЯ СОЭ (МЕНЕЕ 2 ММ/ЧАС), ПОВЫШЕННОМ УРОВНЕ ЭРИТРОПОЭТИНА СЛЕДУЕТ ДУМАТЬ О</w:t>
      </w:r>
    </w:p>
    <w:p>
      <w:r>
        <w:rPr>
          <w:b/>
        </w:rPr>
        <w:t xml:space="preserve">1: </w:t>
      </w:r>
      <w:r>
        <w:t>истинной полицитемии</w:t>
      </w:r>
    </w:p>
    <w:p>
      <w:r>
        <w:rPr>
          <w:b/>
        </w:rPr>
        <w:t xml:space="preserve">2: </w:t>
      </w:r>
      <w:r>
        <w:t>криоглобулинемии</w:t>
      </w:r>
    </w:p>
    <w:p>
      <w:r>
        <w:rPr>
          <w:b/>
        </w:rPr>
        <w:t xml:space="preserve">3: </w:t>
      </w:r>
      <w:r>
        <w:t>талассемии</w:t>
      </w:r>
    </w:p>
    <w:p>
      <w:r>
        <w:rPr>
          <w:b/>
        </w:rPr>
        <w:t xml:space="preserve">4: </w:t>
      </w:r>
      <w:r>
        <w:t>вторичном эритроцитозе</w:t>
      </w:r>
    </w:p>
    <w:p>
      <w:r>
        <w:t xml:space="preserve">Правильный ответ: </w:t>
      </w:r>
      <w:r>
        <w:rPr>
          <w:b/>
        </w:rPr>
        <w:t>вторичном эритроцитозе</w:t>
      </w:r>
    </w:p>
    <w:p>
      <w:pPr>
        <w:pStyle w:val="Heading2"/>
      </w:pPr>
      <w:r>
        <w:t>ПРИ ИССЛЕДОВАНИИ ТРАНСАБДОМИНАЛЬНЫМ ДАТЧИКОМ СТЕНКА ЖЕЛЧНОГО ПУЗЫРЯ В НОРМЕ ВЫГЛЯДИТ В ВИДЕ СТРУКТУРЫ</w:t>
      </w:r>
    </w:p>
    <w:p>
      <w:r>
        <w:rPr>
          <w:b/>
        </w:rPr>
        <w:t xml:space="preserve">1: </w:t>
      </w:r>
      <w:r>
        <w:t>однослойной криволинейной, состоящей из гипо- и гиперэхогенного слоев</w:t>
      </w:r>
    </w:p>
    <w:p>
      <w:r>
        <w:rPr>
          <w:b/>
        </w:rPr>
        <w:t xml:space="preserve">2: </w:t>
      </w:r>
      <w:r>
        <w:t>однослойной изоэхогенной, формирующей контур желчного пузыря</w:t>
      </w:r>
    </w:p>
    <w:p>
      <w:r>
        <w:rPr>
          <w:b/>
        </w:rPr>
        <w:t xml:space="preserve">3: </w:t>
      </w:r>
      <w:r>
        <w:t>двуслойной линейной, состоящей из гипо- и гиперэхогенного слоев</w:t>
      </w:r>
    </w:p>
    <w:p>
      <w:r>
        <w:rPr>
          <w:b/>
        </w:rPr>
        <w:t xml:space="preserve">4: </w:t>
      </w:r>
      <w:r>
        <w:t>двуслойной гипоэхогенной, формирующей контур желчного пузыря</w:t>
      </w:r>
    </w:p>
    <w:p>
      <w:r>
        <w:t xml:space="preserve">Правильный ответ: </w:t>
      </w:r>
      <w:r>
        <w:rPr>
          <w:b/>
        </w:rPr>
        <w:t>однослойной изоэхогенной, формирующей контур желчного пузыря</w:t>
      </w:r>
    </w:p>
    <w:p>
      <w:pPr>
        <w:pStyle w:val="Heading2"/>
      </w:pPr>
      <w:r>
        <w:t>УСТАНОВЛЕНИЕ ЭФФЕКТИВНОСТИ ЛЕКАРСТВЕННОГО СРЕДСТВА И ОПТИМАЛЬНОГО РЕЖИМА ДОЗИРОВАНИЯ ОСУЩЕСТВЛЯЕТСЯ НА ____ ФАЗЕ КЛИНИЧЕСКИХ ИССЛЕДОВАНИЙ</w:t>
      </w:r>
    </w:p>
    <w:p>
      <w:r>
        <w:rPr>
          <w:b/>
        </w:rPr>
        <w:t xml:space="preserve">1: </w:t>
      </w:r>
      <w:r>
        <w:t>I</w:t>
      </w:r>
    </w:p>
    <w:p>
      <w:r>
        <w:rPr>
          <w:b/>
        </w:rPr>
        <w:t xml:space="preserve">2: </w:t>
      </w:r>
      <w:r>
        <w:t>III</w:t>
      </w:r>
    </w:p>
    <w:p>
      <w:r>
        <w:rPr>
          <w:b/>
        </w:rPr>
        <w:t xml:space="preserve">3: </w:t>
      </w:r>
      <w:r>
        <w:t>IV</w:t>
      </w:r>
    </w:p>
    <w:p>
      <w:r>
        <w:rPr>
          <w:b/>
        </w:rPr>
        <w:t xml:space="preserve">4: </w:t>
      </w:r>
      <w:r>
        <w:t>II</w:t>
      </w:r>
    </w:p>
    <w:p>
      <w:r>
        <w:t xml:space="preserve">Правильный ответ: </w:t>
      </w:r>
      <w:r>
        <w:rPr>
          <w:b/>
        </w:rPr>
        <w:t>II</w:t>
      </w:r>
    </w:p>
    <w:p>
      <w:pPr>
        <w:pStyle w:val="Heading2"/>
      </w:pPr>
      <w:r>
        <w:t>КЛИНИЧЕСКИМИ СИМПТОМАМИ ПОРАЖЕНИЯ КИШЕЧНИКА ПРИ АДЕНОВИРУСНОЙ ИНФЕКЦИИ ЯВЛЯЮТСЯ</w:t>
      </w:r>
    </w:p>
    <w:p>
      <w:r>
        <w:rPr>
          <w:b/>
        </w:rPr>
        <w:t xml:space="preserve">1: </w:t>
      </w:r>
      <w:r>
        <w:t>запоры и атония кишечника</w:t>
      </w:r>
    </w:p>
    <w:p>
      <w:r>
        <w:rPr>
          <w:b/>
        </w:rPr>
        <w:t xml:space="preserve">2: </w:t>
      </w:r>
      <w:r>
        <w:t>тенезмы и частые ложные позывы</w:t>
      </w:r>
    </w:p>
    <w:p>
      <w:r>
        <w:rPr>
          <w:b/>
        </w:rPr>
        <w:t xml:space="preserve">3: </w:t>
      </w:r>
      <w:r>
        <w:t>водянистая диарея и отсутствие болей</w:t>
      </w:r>
    </w:p>
    <w:p>
      <w:r>
        <w:rPr>
          <w:b/>
        </w:rPr>
        <w:t xml:space="preserve">4: </w:t>
      </w:r>
      <w:r>
        <w:t>приступообразные абдомиалгии на фоне дисфункции кишечника</w:t>
      </w:r>
    </w:p>
    <w:p>
      <w:r>
        <w:t xml:space="preserve">Правильный ответ: </w:t>
      </w:r>
      <w:r>
        <w:rPr>
          <w:b/>
        </w:rPr>
        <w:t>приступообразные абдомиалгии на фоне дисфункции кишечника</w:t>
      </w:r>
    </w:p>
    <w:p>
      <w:pPr>
        <w:pStyle w:val="Heading2"/>
      </w:pPr>
      <w:r>
        <w:t>МЕДИЦИНСКИЕ ОРГАНИЗАЦИИ, ОКАЗЫВАЮЩИЕ ПОМОЩЬ В ЭКСТРЕННОЙ ФОРМЕ, ДОЛЖНЫ РАЗМЕЩАТЬСЯ С УЧЕТОМ (В МИНУТАХ)</w:t>
      </w:r>
    </w:p>
    <w:p>
      <w:r>
        <w:rPr>
          <w:b/>
        </w:rPr>
        <w:t xml:space="preserve">1: </w:t>
      </w:r>
      <w:r>
        <w:t>шаговой доступности, не превышающей 60</w:t>
      </w:r>
    </w:p>
    <w:p>
      <w:r>
        <w:rPr>
          <w:b/>
        </w:rPr>
        <w:t xml:space="preserve">2: </w:t>
      </w:r>
      <w:r>
        <w:t>шаговой доступности, не превышающей 120</w:t>
      </w:r>
    </w:p>
    <w:p>
      <w:r>
        <w:rPr>
          <w:b/>
        </w:rPr>
        <w:t xml:space="preserve">3: </w:t>
      </w:r>
      <w:r>
        <w:t>транспортной доступности, не превышающей 60</w:t>
      </w:r>
    </w:p>
    <w:p>
      <w:r>
        <w:rPr>
          <w:b/>
        </w:rPr>
        <w:t xml:space="preserve">4: </w:t>
      </w:r>
      <w:r>
        <w:t>транспортной доступности, не превышающей 120</w:t>
      </w:r>
    </w:p>
    <w:p>
      <w:r>
        <w:t xml:space="preserve">Правильный ответ: </w:t>
      </w:r>
      <w:r>
        <w:rPr>
          <w:b/>
        </w:rPr>
        <w:t>транспортной доступности, не превышающей 60</w:t>
      </w:r>
    </w:p>
    <w:p>
      <w:pPr>
        <w:pStyle w:val="Heading2"/>
      </w:pPr>
      <w:r>
        <w:t>ДЛЯ ХОБЛ ЛЕГКОЙ СТЕПЕНИ ТЯЖЕСТИ (GOLD) ХАРАКТЕРНЫ</w:t>
      </w:r>
    </w:p>
    <w:p>
      <w:r>
        <w:rPr>
          <w:b/>
        </w:rPr>
        <w:t xml:space="preserve">1: </w:t>
      </w:r>
      <w:r>
        <w:t>ОФВ1/ФЖЕЛ &lt; 70%, постбронходилатационный ОФВ1 &lt; 30%</w:t>
      </w:r>
    </w:p>
    <w:p>
      <w:r>
        <w:rPr>
          <w:b/>
        </w:rPr>
        <w:t xml:space="preserve">2: </w:t>
      </w:r>
      <w:r>
        <w:t>ОФВ1/ФЖЕЛ &lt; 70%, постбронходилатационный ОФВ1 &gt; 80%</w:t>
      </w:r>
    </w:p>
    <w:p>
      <w:r>
        <w:rPr>
          <w:b/>
        </w:rPr>
        <w:t xml:space="preserve">3: </w:t>
      </w:r>
      <w:r>
        <w:t>ОФВ1/ФЖЕЛ &lt; 70%, постбронходилатационный ОФВ1 30-50%</w:t>
      </w:r>
    </w:p>
    <w:p>
      <w:r>
        <w:rPr>
          <w:b/>
        </w:rPr>
        <w:t xml:space="preserve">4: </w:t>
      </w:r>
      <w:r>
        <w:t>ОФВ1/ФЖЕЛ &lt; 70%, постбронходилатационный ОФВ1 50- 80%</w:t>
      </w:r>
    </w:p>
    <w:p>
      <w:r>
        <w:t xml:space="preserve">Правильный ответ: </w:t>
      </w:r>
      <w:r>
        <w:rPr>
          <w:b/>
        </w:rPr>
        <w:t>ОФВ1/ФЖЕЛ &lt; 70%, постбронходилатационный ОФВ1 &gt; 80%</w:t>
      </w:r>
    </w:p>
    <w:p>
      <w:pPr>
        <w:pStyle w:val="Heading2"/>
      </w:pPr>
      <w:r>
        <w:t>К ДЕФЕКТАМ СЕКРЕЦИИ ИНСУЛИНА ПРИ САХАРНОМ ДИАБЕТЕ 2 ТИПА ОТНОСЯТ</w:t>
      </w:r>
    </w:p>
    <w:p>
      <w:r>
        <w:rPr>
          <w:b/>
        </w:rPr>
        <w:t xml:space="preserve">1: </w:t>
      </w:r>
      <w:r>
        <w:t>гипоинсулинемию</w:t>
      </w:r>
    </w:p>
    <w:p>
      <w:r>
        <w:rPr>
          <w:b/>
        </w:rPr>
        <w:t xml:space="preserve">2: </w:t>
      </w:r>
      <w:r>
        <w:t>нарушение ранней фазы секреции инсулина в ответ на внутривенное введение глюкозы</w:t>
      </w:r>
    </w:p>
    <w:p>
      <w:r>
        <w:rPr>
          <w:b/>
        </w:rPr>
        <w:t xml:space="preserve">3: </w:t>
      </w:r>
      <w:r>
        <w:t>резкие колебания уровня инсулина между приемами пищи</w:t>
      </w:r>
    </w:p>
    <w:p>
      <w:r>
        <w:rPr>
          <w:b/>
        </w:rPr>
        <w:t xml:space="preserve">4: </w:t>
      </w:r>
      <w:r>
        <w:t>резкое повышение секреции инсулина в ответ на прием пищи с последующим резким снижением</w:t>
      </w:r>
    </w:p>
    <w:p>
      <w:r>
        <w:t xml:space="preserve">Правильный ответ: </w:t>
      </w:r>
      <w:r>
        <w:rPr>
          <w:b/>
        </w:rPr>
        <w:t>нарушение ранней фазы секреции инсулина в ответ на внутривенное введение глюкозы</w:t>
      </w:r>
    </w:p>
    <w:p>
      <w:pPr>
        <w:pStyle w:val="Heading2"/>
      </w:pPr>
      <w:r>
        <w:t>АНТАГОНИСТОМ ГЕПАРИНА ЯВЛЯЕТСЯ</w:t>
      </w:r>
    </w:p>
    <w:p>
      <w:r>
        <w:rPr>
          <w:b/>
        </w:rPr>
        <w:t xml:space="preserve">1: </w:t>
      </w:r>
      <w:r>
        <w:t>ацетилсалициловая кислота</w:t>
      </w:r>
    </w:p>
    <w:p>
      <w:r>
        <w:rPr>
          <w:b/>
        </w:rPr>
        <w:t xml:space="preserve">2: </w:t>
      </w:r>
      <w:r>
        <w:t>протамина сульфат</w:t>
      </w:r>
    </w:p>
    <w:p>
      <w:r>
        <w:rPr>
          <w:b/>
        </w:rPr>
        <w:t xml:space="preserve">3: </w:t>
      </w:r>
      <w:r>
        <w:t>аминокапроновая кислота</w:t>
      </w:r>
    </w:p>
    <w:p>
      <w:r>
        <w:rPr>
          <w:b/>
        </w:rPr>
        <w:t xml:space="preserve">4: </w:t>
      </w:r>
      <w:r>
        <w:t>дипиридамол</w:t>
      </w:r>
    </w:p>
    <w:p>
      <w:r>
        <w:t xml:space="preserve">Правильный ответ: </w:t>
      </w:r>
      <w:r>
        <w:rPr>
          <w:b/>
        </w:rPr>
        <w:t>протамина сульфат</w:t>
      </w:r>
    </w:p>
    <w:p>
      <w:pPr>
        <w:pStyle w:val="Heading2"/>
      </w:pPr>
      <w:r>
        <w:t>ПОРАЖЕНИЕ ЖЕЛЧНЫХ ПУТЕЙ ХАРАКТЕРНО ДЛЯ ВИРУСНОГО ГЕПАТИТА</w:t>
      </w:r>
    </w:p>
    <w:p>
      <w:r>
        <w:rPr>
          <w:b/>
        </w:rPr>
        <w:t xml:space="preserve">1: </w:t>
      </w:r>
      <w:r>
        <w:t>HЕV</w:t>
      </w:r>
    </w:p>
    <w:p>
      <w:r>
        <w:rPr>
          <w:b/>
        </w:rPr>
        <w:t xml:space="preserve">2: </w:t>
      </w:r>
      <w:r>
        <w:t>HCV</w:t>
      </w:r>
    </w:p>
    <w:p>
      <w:r>
        <w:rPr>
          <w:b/>
        </w:rPr>
        <w:t xml:space="preserve">3: </w:t>
      </w:r>
      <w:r>
        <w:t>HBV</w:t>
      </w:r>
    </w:p>
    <w:p>
      <w:r>
        <w:rPr>
          <w:b/>
        </w:rPr>
        <w:t xml:space="preserve">4: </w:t>
      </w:r>
      <w:r>
        <w:t>TTV</w:t>
      </w:r>
    </w:p>
    <w:p>
      <w:r>
        <w:t xml:space="preserve">Правильный ответ: </w:t>
      </w:r>
      <w:r>
        <w:rPr>
          <w:b/>
        </w:rPr>
        <w:t>TTV</w:t>
      </w:r>
    </w:p>
    <w:p>
      <w:pPr>
        <w:pStyle w:val="Heading2"/>
      </w:pPr>
      <w:r>
        <w:t>У МУЖЧИН СТАРШЕ 40 ЛЕТ С БЕССИМПТОМНЫМ ФОКУСНЫМ ЗАТЕМНЕНИЕМ В ЛЕГКИХ, ИМЕЮЩИМ ЧЕТКИЕ ИЛИ НЕЧЕТКИЕ КОНТУРЫ, В ПЕРВУЮ ОЧЕРЕДЬ НЕОБХОДИМО ИСКЛЮЧИТЬ</w:t>
      </w:r>
    </w:p>
    <w:p>
      <w:r>
        <w:rPr>
          <w:b/>
        </w:rPr>
        <w:t xml:space="preserve">1: </w:t>
      </w:r>
      <w:r>
        <w:t>очаговую пневмонию</w:t>
      </w:r>
    </w:p>
    <w:p>
      <w:r>
        <w:rPr>
          <w:b/>
        </w:rPr>
        <w:t xml:space="preserve">2: </w:t>
      </w:r>
      <w:r>
        <w:t>туберкулому легкого</w:t>
      </w:r>
    </w:p>
    <w:p>
      <w:r>
        <w:rPr>
          <w:b/>
        </w:rPr>
        <w:t xml:space="preserve">3: </w:t>
      </w:r>
      <w:r>
        <w:t>альвеококкоз легкого</w:t>
      </w:r>
    </w:p>
    <w:p>
      <w:r>
        <w:rPr>
          <w:b/>
        </w:rPr>
        <w:t xml:space="preserve">4: </w:t>
      </w:r>
      <w:r>
        <w:t>периферический рак</w:t>
      </w:r>
    </w:p>
    <w:p>
      <w:r>
        <w:t xml:space="preserve">Правильный ответ: </w:t>
      </w:r>
      <w:r>
        <w:rPr>
          <w:b/>
        </w:rPr>
        <w:t>периферический рак</w:t>
      </w:r>
    </w:p>
    <w:p>
      <w:pPr>
        <w:pStyle w:val="Heading2"/>
      </w:pPr>
      <w:r>
        <w:t>РЕБЕНКУ 15 ЛЕТ, ПРИВИТОМУ ОТ ПОЛИОМИЕЛИТА В ДРУГОЙ СТРАНЕ,  ПРИБЫВШЕМУ ИЗ ЭНДЕМИЧНОЙ ПО ПОЛИОМИЕЛИТУ СТРАНЫ  И ОЧАГА, ГДЕ ВЫЯВЛЕН БОЛЬНОЙ ПОЛИОМИЕЛИТОМ, ВЫЗВАННЫМ ДИКИМ ШТАММОМ ПОЛИОВИРУСА, НЕОБХОДИМО ПРОВЕСТИ ВАКЦИНАЦИЮ</w:t>
      </w:r>
    </w:p>
    <w:p>
      <w:r>
        <w:rPr>
          <w:b/>
        </w:rPr>
        <w:t xml:space="preserve">1: </w:t>
      </w:r>
      <w:r>
        <w:t>инактивированной полиомиелитной вакциной двукратно и однократно живой оральной полиомиелитной вакциной</w:t>
      </w:r>
    </w:p>
    <w:p>
      <w:r>
        <w:rPr>
          <w:b/>
        </w:rPr>
        <w:t xml:space="preserve">2: </w:t>
      </w:r>
      <w:r>
        <w:t>оральной полиомиелитной вакциной однократно</w:t>
      </w:r>
    </w:p>
    <w:p>
      <w:r>
        <w:rPr>
          <w:b/>
        </w:rPr>
        <w:t xml:space="preserve">3: </w:t>
      </w:r>
      <w:r>
        <w:t>инактивированной полиомиелитной вакциной трехкратно</w:t>
      </w:r>
    </w:p>
    <w:p>
      <w:r>
        <w:rPr>
          <w:b/>
        </w:rPr>
        <w:t xml:space="preserve">4: </w:t>
      </w:r>
      <w:r>
        <w:t>оральной полиомиелитной вакциной трехкратно</w:t>
      </w:r>
    </w:p>
    <w:p>
      <w:r>
        <w:t xml:space="preserve">Правильный ответ: </w:t>
      </w:r>
      <w:r>
        <w:rPr>
          <w:b/>
        </w:rPr>
        <w:t>оральной полиомиелитной вакциной трехкратно</w:t>
      </w:r>
    </w:p>
    <w:p>
      <w:pPr>
        <w:pStyle w:val="Heading2"/>
      </w:pPr>
      <w:r>
        <w:t>ПРИ РЕВМАТОИДНОМ АРТРИТЕ ПРЕИМУЩЕСТВЕННО ПОРАЖАЮТСЯ СУСТАВЫ</w:t>
      </w:r>
    </w:p>
    <w:p>
      <w:r>
        <w:rPr>
          <w:b/>
        </w:rPr>
        <w:t xml:space="preserve">1: </w:t>
      </w:r>
      <w:r>
        <w:t>локтевые</w:t>
      </w:r>
    </w:p>
    <w:p>
      <w:r>
        <w:rPr>
          <w:b/>
        </w:rPr>
        <w:t xml:space="preserve">2: </w:t>
      </w:r>
      <w:r>
        <w:t>тазобедренные</w:t>
      </w:r>
    </w:p>
    <w:p>
      <w:r>
        <w:rPr>
          <w:b/>
        </w:rPr>
        <w:t xml:space="preserve">3: </w:t>
      </w:r>
      <w:r>
        <w:t>коленные</w:t>
      </w:r>
    </w:p>
    <w:p>
      <w:r>
        <w:rPr>
          <w:b/>
        </w:rPr>
        <w:t xml:space="preserve">4: </w:t>
      </w:r>
      <w:r>
        <w:t>пястно-фаланговые</w:t>
      </w:r>
    </w:p>
    <w:p>
      <w:r>
        <w:t xml:space="preserve">Правильный ответ: </w:t>
      </w:r>
      <w:r>
        <w:rPr>
          <w:b/>
        </w:rPr>
        <w:t>пястно-фаланговые</w:t>
      </w:r>
    </w:p>
    <w:p>
      <w:pPr>
        <w:pStyle w:val="Heading2"/>
      </w:pPr>
      <w:r>
        <w:t>КОМПЛЕКСОМ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 ЯВЛЯЕТСЯ</w:t>
      </w:r>
    </w:p>
    <w:p>
      <w:r>
        <w:rPr>
          <w:b/>
        </w:rPr>
        <w:t xml:space="preserve">1: </w:t>
      </w:r>
      <w:r>
        <w:t>медицинская помощь</w:t>
      </w:r>
    </w:p>
    <w:p>
      <w:r>
        <w:rPr>
          <w:b/>
        </w:rPr>
        <w:t xml:space="preserve">2: </w:t>
      </w:r>
      <w:r>
        <w:t>лечение</w:t>
      </w:r>
    </w:p>
    <w:p>
      <w:r>
        <w:rPr>
          <w:b/>
        </w:rPr>
        <w:t xml:space="preserve">3: </w:t>
      </w:r>
      <w:r>
        <w:t>медицинская услуга</w:t>
      </w:r>
    </w:p>
    <w:p>
      <w:r>
        <w:rPr>
          <w:b/>
        </w:rPr>
        <w:t xml:space="preserve">4: </w:t>
      </w:r>
      <w:r>
        <w:t>диагностика</w:t>
      </w:r>
    </w:p>
    <w:p>
      <w:r>
        <w:t xml:space="preserve">Правильный ответ: </w:t>
      </w:r>
      <w:r>
        <w:rPr>
          <w:b/>
        </w:rPr>
        <w:t>диагностика</w:t>
      </w:r>
    </w:p>
    <w:p>
      <w:pPr>
        <w:pStyle w:val="Heading2"/>
      </w:pPr>
      <w:r>
        <w:t>ПРИ БЛАГОПРИЯТНОМ КЛИНИЧЕСКОМ И ТРУДОВОМ ПРОГНОЗЕ ЛИСТОК НЕТРУДОСПОСОБНОСТИ МОЖЕТ БЫТЬ ПРОДЛЕН ДО ________ МЕСЯЦЕВ</w:t>
      </w:r>
    </w:p>
    <w:p>
      <w:r>
        <w:rPr>
          <w:b/>
        </w:rPr>
        <w:t xml:space="preserve">1: </w:t>
      </w:r>
      <w:r>
        <w:t>10</w:t>
      </w:r>
    </w:p>
    <w:p>
      <w:r>
        <w:rPr>
          <w:b/>
        </w:rPr>
        <w:t xml:space="preserve">2: </w:t>
      </w:r>
      <w:r>
        <w:t>6</w:t>
      </w:r>
    </w:p>
    <w:p>
      <w:r>
        <w:rPr>
          <w:b/>
        </w:rPr>
        <w:t xml:space="preserve">3: </w:t>
      </w:r>
      <w:r>
        <w:t>12</w:t>
      </w:r>
    </w:p>
    <w:p>
      <w:r>
        <w:rPr>
          <w:b/>
        </w:rPr>
        <w:t xml:space="preserve">4: </w:t>
      </w:r>
      <w:r>
        <w:t>4</w:t>
      </w:r>
    </w:p>
    <w:p>
      <w:r>
        <w:t xml:space="preserve">Правильный ответ: </w:t>
      </w:r>
      <w:r>
        <w:rPr>
          <w:b/>
        </w:rPr>
        <w:t>10</w:t>
      </w:r>
    </w:p>
    <w:p>
      <w:pPr>
        <w:pStyle w:val="Heading2"/>
      </w:pPr>
      <w:r>
        <w:t>ДЛЯ ЛЕЧЕНИЯ ПИЕЛОНЕФРИТА ИСПОЛЬЗУЮТСЯ</w:t>
      </w:r>
    </w:p>
    <w:p>
      <w:r>
        <w:rPr>
          <w:b/>
        </w:rPr>
        <w:t xml:space="preserve">1: </w:t>
      </w:r>
      <w:r>
        <w:t>антибиотики</w:t>
      </w:r>
    </w:p>
    <w:p>
      <w:r>
        <w:rPr>
          <w:b/>
        </w:rPr>
        <w:t xml:space="preserve">2: </w:t>
      </w:r>
      <w:r>
        <w:t>глюкокортикостероиды</w:t>
      </w:r>
    </w:p>
    <w:p>
      <w:r>
        <w:rPr>
          <w:b/>
        </w:rPr>
        <w:t xml:space="preserve">3: </w:t>
      </w:r>
      <w:r>
        <w:t>дезагреганты</w:t>
      </w:r>
    </w:p>
    <w:p>
      <w:r>
        <w:rPr>
          <w:b/>
        </w:rPr>
        <w:t xml:space="preserve">4: </w:t>
      </w:r>
      <w:r>
        <w:t>антикоагулянты</w:t>
      </w:r>
    </w:p>
    <w:p>
      <w:r>
        <w:t xml:space="preserve">Правильный ответ: </w:t>
      </w:r>
      <w:r>
        <w:rPr>
          <w:b/>
        </w:rPr>
        <w:t>антибиотики</w:t>
      </w:r>
    </w:p>
    <w:p>
      <w:pPr>
        <w:pStyle w:val="Heading2"/>
      </w:pPr>
      <w:r>
        <w:t>ВОЗНИКНОВЕНИЕ КАРДИОГЕННОГО ШОКА ПРИ ОСТРОМ ИНФАРКТЕ МИОКАРДА</w:t>
      </w:r>
    </w:p>
    <w:p>
      <w:r>
        <w:rPr>
          <w:b/>
        </w:rPr>
        <w:t xml:space="preserve">1: </w:t>
      </w:r>
      <w:r>
        <w:t>не зависит от объема поврежденного миокарда</w:t>
      </w:r>
    </w:p>
    <w:p>
      <w:r>
        <w:rPr>
          <w:b/>
        </w:rPr>
        <w:t xml:space="preserve">2: </w:t>
      </w:r>
      <w:r>
        <w:t>связано с повреждением (50% и более) массы миокарда</w:t>
      </w:r>
    </w:p>
    <w:p>
      <w:r>
        <w:rPr>
          <w:b/>
        </w:rPr>
        <w:t xml:space="preserve">3: </w:t>
      </w:r>
      <w:r>
        <w:t>зависит от локализации очага</w:t>
      </w:r>
    </w:p>
    <w:p>
      <w:r>
        <w:rPr>
          <w:b/>
        </w:rPr>
        <w:t xml:space="preserve">4: </w:t>
      </w:r>
      <w:r>
        <w:t>связано с повреждением (10% )объема миокарда</w:t>
      </w:r>
    </w:p>
    <w:p>
      <w:r>
        <w:t xml:space="preserve">Правильный ответ: </w:t>
      </w:r>
      <w:r>
        <w:rPr>
          <w:b/>
        </w:rPr>
        <w:t>связано с повреждением (50% и более) массы миокарда</w:t>
      </w:r>
    </w:p>
    <w:p>
      <w:pPr>
        <w:pStyle w:val="Heading2"/>
      </w:pPr>
      <w:r>
        <w:t>ПРИ ОРГАНИЗАЦИИ ДИСПАНСЕРНОГО НАБЛЮДЕНИЯ РУКОВОДИТЕЛЬ МЕДИЦИНСКОЙ ОРГАНИЗАЦИИ ОБЕСПЕЧИВАЕТ ОХВАТ ПОДЛЕЖАЩИХ ЕМУ ЛИЦ СТАРШЕ ТРУДОСПОСОБНОГО ВОЗРАСТА НЕ МЕНЕЕ (В ПРОЦЕНТАХ)</w:t>
      </w:r>
    </w:p>
    <w:p>
      <w:r>
        <w:rPr>
          <w:b/>
        </w:rPr>
        <w:t xml:space="preserve">1: </w:t>
      </w:r>
      <w:r>
        <w:t>70</w:t>
      </w:r>
    </w:p>
    <w:p>
      <w:r>
        <w:rPr>
          <w:b/>
        </w:rPr>
        <w:t xml:space="preserve">2: </w:t>
      </w:r>
      <w:r>
        <w:t>60</w:t>
      </w:r>
    </w:p>
    <w:p>
      <w:r>
        <w:rPr>
          <w:b/>
        </w:rPr>
        <w:t xml:space="preserve">3: </w:t>
      </w:r>
      <w:r>
        <w:t>80</w:t>
      </w:r>
    </w:p>
    <w:p>
      <w:r>
        <w:rPr>
          <w:b/>
        </w:rPr>
        <w:t xml:space="preserve">4: </w:t>
      </w:r>
      <w:r>
        <w:t>90</w:t>
      </w:r>
    </w:p>
    <w:p>
      <w:r>
        <w:t xml:space="preserve">Правильный ответ: </w:t>
      </w:r>
      <w:r>
        <w:rPr>
          <w:b/>
        </w:rPr>
        <w:t>90</w:t>
      </w:r>
    </w:p>
    <w:p>
      <w:pPr>
        <w:pStyle w:val="Heading2"/>
      </w:pPr>
      <w:r>
        <w:t>ПРИ ЛЕЧЕНИИ АРТЕРИАЛЬНОЙ ГИПЕРТОНИИ У БОЛЬНЫХ С НАРУШЕНИЕМ ФУНКЦИИ ПОЧЕК ОБЫЧНО ПОКАЗАНО НАЗНАЧЕНИЕ</w:t>
      </w:r>
    </w:p>
    <w:p>
      <w:r>
        <w:rPr>
          <w:b/>
        </w:rPr>
        <w:t xml:space="preserve">1: </w:t>
      </w:r>
      <w:r>
        <w:t>индапамида</w:t>
      </w:r>
    </w:p>
    <w:p>
      <w:r>
        <w:rPr>
          <w:b/>
        </w:rPr>
        <w:t xml:space="preserve">2: </w:t>
      </w:r>
      <w:r>
        <w:t>фуросемида</w:t>
      </w:r>
    </w:p>
    <w:p>
      <w:r>
        <w:rPr>
          <w:b/>
        </w:rPr>
        <w:t xml:space="preserve">3: </w:t>
      </w:r>
      <w:r>
        <w:t>верошпирона</w:t>
      </w:r>
    </w:p>
    <w:p>
      <w:r>
        <w:rPr>
          <w:b/>
        </w:rPr>
        <w:t xml:space="preserve">4: </w:t>
      </w:r>
      <w:r>
        <w:t>гипотиазида</w:t>
      </w:r>
    </w:p>
    <w:p>
      <w:r>
        <w:t xml:space="preserve">Правильный ответ: </w:t>
      </w:r>
      <w:r>
        <w:rPr>
          <w:b/>
        </w:rPr>
        <w:t>фуросемида</w:t>
      </w:r>
    </w:p>
    <w:p>
      <w:pPr>
        <w:pStyle w:val="Heading2"/>
      </w:pPr>
      <w:r>
        <w:t>ХАРАКТЕРНЫМ ЛАБОРАТОРНЫМ ПРИЗНАКОМ БОЛЕЗНИ РЕЙТЕРА ЯВЛЯЕТСЯ</w:t>
      </w:r>
    </w:p>
    <w:p>
      <w:r>
        <w:rPr>
          <w:b/>
        </w:rPr>
        <w:t xml:space="preserve">1: </w:t>
      </w:r>
      <w:r>
        <w:t>протеинурия</w:t>
      </w:r>
    </w:p>
    <w:p>
      <w:r>
        <w:rPr>
          <w:b/>
        </w:rPr>
        <w:t xml:space="preserve">2: </w:t>
      </w:r>
      <w:r>
        <w:t>повышение скорости оседания эритроцитов</w:t>
      </w:r>
    </w:p>
    <w:p>
      <w:r>
        <w:rPr>
          <w:b/>
        </w:rPr>
        <w:t xml:space="preserve">3: </w:t>
      </w:r>
      <w:r>
        <w:t>ревматоидный фактор</w:t>
      </w:r>
    </w:p>
    <w:p>
      <w:r>
        <w:rPr>
          <w:b/>
        </w:rPr>
        <w:t xml:space="preserve">4: </w:t>
      </w:r>
      <w:r>
        <w:t>обнаружение хламидий в соскобе из уретры</w:t>
      </w:r>
    </w:p>
    <w:p>
      <w:r>
        <w:t xml:space="preserve">Правильный ответ: </w:t>
      </w:r>
      <w:r>
        <w:rPr>
          <w:b/>
        </w:rPr>
        <w:t>обнаружение хламидий в соскобе из уретры</w:t>
      </w:r>
    </w:p>
    <w:p>
      <w:pPr>
        <w:pStyle w:val="Heading2"/>
      </w:pPr>
      <w:r>
        <w:t>ДЛЯ ПОДТВЕРЖДЕНИЯ ДИАГНОЗА ВИЧ-ИНФЕКЦИЯ НЕОБХОДИМО ВЫЯВЛЕНИЕ В КРОВИ</w:t>
      </w:r>
    </w:p>
    <w:p>
      <w:r>
        <w:rPr>
          <w:b/>
        </w:rPr>
        <w:t xml:space="preserve">1: </w:t>
      </w:r>
      <w:r>
        <w:t>выявление антител к ВИЧ методом ИФА</w:t>
      </w:r>
    </w:p>
    <w:p>
      <w:r>
        <w:rPr>
          <w:b/>
        </w:rPr>
        <w:t xml:space="preserve">2: </w:t>
      </w:r>
      <w:r>
        <w:t>гипергаммаглобулинемии и циркулирующих иммунных комплексов</w:t>
      </w:r>
    </w:p>
    <w:p>
      <w:r>
        <w:rPr>
          <w:b/>
        </w:rPr>
        <w:t xml:space="preserve">3: </w:t>
      </w:r>
      <w:r>
        <w:t>комплекса антител к гликопротеинам ВИЧ методом иммуноблота</w:t>
      </w:r>
    </w:p>
    <w:p>
      <w:r>
        <w:rPr>
          <w:b/>
        </w:rPr>
        <w:t xml:space="preserve">4: </w:t>
      </w:r>
      <w:r>
        <w:t>снижения количества CD4+ лимфоцитов</w:t>
      </w:r>
    </w:p>
    <w:p>
      <w:r>
        <w:t xml:space="preserve">Правильный ответ: </w:t>
      </w:r>
      <w:r>
        <w:rPr>
          <w:b/>
        </w:rPr>
        <w:t>комплекса антител к гликопротеинам ВИЧ методом иммуноблота</w:t>
      </w:r>
    </w:p>
    <w:p>
      <w:pPr>
        <w:pStyle w:val="Heading2"/>
      </w:pPr>
      <w:r>
        <w:t>В ЛЕЧЕНИИ ПЕЧЕНОЧНОЙ ЭНЦЕФАЛОПАТИИ ЦЕЛЕСООБРАЗНО ИСПОЛЬЗОВАНИЕ</w:t>
      </w:r>
    </w:p>
    <w:p>
      <w:r>
        <w:rPr>
          <w:b/>
        </w:rPr>
        <w:t xml:space="preserve">1: </w:t>
      </w:r>
      <w:r>
        <w:t>цефтриаксона</w:t>
      </w:r>
    </w:p>
    <w:p>
      <w:r>
        <w:rPr>
          <w:b/>
        </w:rPr>
        <w:t xml:space="preserve">2: </w:t>
      </w:r>
      <w:r>
        <w:t>ампициллина</w:t>
      </w:r>
    </w:p>
    <w:p>
      <w:r>
        <w:rPr>
          <w:b/>
        </w:rPr>
        <w:t xml:space="preserve">3: </w:t>
      </w:r>
      <w:r>
        <w:t>норфлоксацина</w:t>
      </w:r>
    </w:p>
    <w:p>
      <w:r>
        <w:rPr>
          <w:b/>
        </w:rPr>
        <w:t xml:space="preserve">4: </w:t>
      </w:r>
      <w:r>
        <w:t>рифаксимина</w:t>
      </w:r>
    </w:p>
    <w:p>
      <w:r>
        <w:t xml:space="preserve">Правильный ответ: </w:t>
      </w:r>
      <w:r>
        <w:rPr>
          <w:b/>
        </w:rPr>
        <w:t>рифаксимина</w:t>
      </w:r>
    </w:p>
    <w:p>
      <w:pPr>
        <w:pStyle w:val="Heading2"/>
      </w:pPr>
      <w:r>
        <w:t>ОБСТРУКТИВНЫЙ ТИП ГИПОВЕНТИЛЯЦИИ ЛЁГКИХ ВОЗНИКАЕТ ПРИ</w:t>
      </w:r>
    </w:p>
    <w:p>
      <w:r>
        <w:rPr>
          <w:b/>
        </w:rPr>
        <w:t xml:space="preserve">1: </w:t>
      </w:r>
      <w:r>
        <w:t>снижении функции дыхательных мышц</w:t>
      </w:r>
    </w:p>
    <w:p>
      <w:r>
        <w:rPr>
          <w:b/>
        </w:rPr>
        <w:t xml:space="preserve">2: </w:t>
      </w:r>
      <w:r>
        <w:t>нарушении проходимости воздухоносных путей</w:t>
      </w:r>
    </w:p>
    <w:p>
      <w:r>
        <w:rPr>
          <w:b/>
        </w:rPr>
        <w:t xml:space="preserve">3: </w:t>
      </w:r>
      <w:r>
        <w:t>угнетении функции дыхательного центра</w:t>
      </w:r>
    </w:p>
    <w:p>
      <w:r>
        <w:rPr>
          <w:b/>
        </w:rPr>
        <w:t xml:space="preserve">4: </w:t>
      </w:r>
      <w:r>
        <w:t>уменьшении дыхательной поверхности лёгких</w:t>
      </w:r>
    </w:p>
    <w:p>
      <w:r>
        <w:t xml:space="preserve">Правильный ответ: </w:t>
      </w:r>
      <w:r>
        <w:rPr>
          <w:b/>
        </w:rPr>
        <w:t>нарушении проходимости воздухоносных путей</w:t>
      </w:r>
    </w:p>
    <w:p>
      <w:pPr>
        <w:pStyle w:val="Heading2"/>
      </w:pPr>
      <w:r>
        <w:t>ПРИ ДИАГНОСТИКЕ ФЕНОТИПА ХОБЛ И БА (ПЕРЕКРЕСТ ХОБЛ-БА) ОДНИМ ИЗ БОЛЬШИХ КРИТЕРИЕВ ЯВЛЯЕТСЯ</w:t>
      </w:r>
    </w:p>
    <w:p>
      <w:r>
        <w:rPr>
          <w:b/>
        </w:rPr>
        <w:t xml:space="preserve">1: </w:t>
      </w:r>
      <w:r>
        <w:t>повышенный уровень общего IgE</w:t>
      </w:r>
    </w:p>
    <w:p>
      <w:r>
        <w:rPr>
          <w:b/>
        </w:rPr>
        <w:t xml:space="preserve">2: </w:t>
      </w:r>
      <w:r>
        <w:t>атопия в анамнезе</w:t>
      </w:r>
    </w:p>
    <w:p>
      <w:r>
        <w:rPr>
          <w:b/>
        </w:rPr>
        <w:t xml:space="preserve">3: </w:t>
      </w:r>
      <w:r>
        <w:t>эозинофилия мокроты (&gt;3%)</w:t>
      </w:r>
    </w:p>
    <w:p>
      <w:r>
        <w:rPr>
          <w:b/>
        </w:rPr>
        <w:t xml:space="preserve">4: </w:t>
      </w:r>
      <w:r>
        <w:t>увеличение ОФВ1 после пробы с бронхолитиком &gt;200 мл и &gt;12%</w:t>
      </w:r>
    </w:p>
    <w:p>
      <w:r>
        <w:t xml:space="preserve">Правильный ответ: </w:t>
      </w:r>
      <w:r>
        <w:rPr>
          <w:b/>
        </w:rPr>
        <w:t>эозинофилия мокроты (&gt;3%)</w:t>
      </w:r>
    </w:p>
    <w:p>
      <w:pPr>
        <w:pStyle w:val="Heading2"/>
      </w:pPr>
      <w:r>
        <w:t>ПРИ ОБНАРУЖЕНИИ ЭОЗОНОФИЛИИ В ПЕРИФЕРИЧЕСКОЙ КРОВИ БОЛЬШОЕ ДИАГНОСТИЧЕСКОЕ ЗНАЧЕНИЕ ИМЕЕТ НАЛИЧИЕ В КАЛЕ</w:t>
      </w:r>
    </w:p>
    <w:p>
      <w:r>
        <w:rPr>
          <w:b/>
        </w:rPr>
        <w:t xml:space="preserve">1: </w:t>
      </w:r>
      <w:r>
        <w:t>клеток кишечного эпителия</w:t>
      </w:r>
    </w:p>
    <w:p>
      <w:r>
        <w:rPr>
          <w:b/>
        </w:rPr>
        <w:t xml:space="preserve">2: </w:t>
      </w:r>
      <w:r>
        <w:t>кристаллов Шарко-Лейдена</w:t>
      </w:r>
    </w:p>
    <w:p>
      <w:r>
        <w:rPr>
          <w:b/>
        </w:rPr>
        <w:t xml:space="preserve">3: </w:t>
      </w:r>
      <w:r>
        <w:t>яиц глистов</w:t>
      </w:r>
    </w:p>
    <w:p>
      <w:r>
        <w:rPr>
          <w:b/>
        </w:rPr>
        <w:t xml:space="preserve">4: </w:t>
      </w:r>
      <w:r>
        <w:t>жирных кислот</w:t>
      </w:r>
    </w:p>
    <w:p>
      <w:r>
        <w:t xml:space="preserve">Правильный ответ: </w:t>
      </w:r>
      <w:r>
        <w:rPr>
          <w:b/>
        </w:rPr>
        <w:t>яиц глистов</w:t>
      </w:r>
    </w:p>
    <w:p>
      <w:pPr>
        <w:pStyle w:val="Heading2"/>
      </w:pPr>
      <w:r>
        <w:t>ПОСЛЕ ОБЗОРНОГО ОСМОТРА ПОСТРАДАВШЕГО И ОСТАНОВКИ КРОВОТЕЧЕНИЯ НЕОБХОДИМО</w:t>
      </w:r>
    </w:p>
    <w:p>
      <w:r>
        <w:rPr>
          <w:b/>
        </w:rPr>
        <w:t xml:space="preserve">1: </w:t>
      </w:r>
      <w:r>
        <w:t>опросить пострадавшего об обстоятельствах происшествия, предложить воды</w:t>
      </w:r>
    </w:p>
    <w:p>
      <w:r>
        <w:rPr>
          <w:b/>
        </w:rPr>
        <w:t xml:space="preserve">2: </w:t>
      </w:r>
      <w:r>
        <w:t>осуществить подробный осмотр в определенной последовательности для выявления травм различных областей тела и других состояний, требующих оказания первой помощи</w:t>
      </w:r>
    </w:p>
    <w:p>
      <w:r>
        <w:rPr>
          <w:b/>
        </w:rPr>
        <w:t xml:space="preserve">3: </w:t>
      </w:r>
      <w:r>
        <w:t>дожидаться прибытия скорой медицинской помощи, контролируя состояние и оказывая психологическую поддержку пострадавшему</w:t>
      </w:r>
    </w:p>
    <w:p>
      <w:r>
        <w:rPr>
          <w:b/>
        </w:rPr>
        <w:t xml:space="preserve">4: </w:t>
      </w:r>
      <w:r>
        <w:t>доставить пострадавшего в медицинскую организацию, контролируя состояние и оказывая психологическую поддержку</w:t>
      </w:r>
    </w:p>
    <w:p>
      <w:r>
        <w:t xml:space="preserve">Правильный ответ: </w:t>
      </w:r>
      <w:r>
        <w:rPr>
          <w:b/>
        </w:rPr>
        <w:t>осуществить подробный осмотр в определенной последовательности для выявления травм различных областей тела и других состояний, требующих оказания первой помощи</w:t>
      </w:r>
    </w:p>
    <w:p>
      <w:pPr>
        <w:pStyle w:val="Heading2"/>
      </w:pPr>
      <w:r>
        <w:t>В РЕКОМЕНДОВАННЫХ СХЕМАХ ЛЕЧЕНИЯ COVID-19 В АМБУЛАТОРНЫХ УСЛОВИЯХ СТАРТОВАЯ РАЗОВАЯ ДОЗА ФАВИПИРАВИРА У ПАЦИЕНТОВ С МАССОЙ ТЕЛА МЕНЬШЕ 75 КГ СОСТАВЛЯЕТ (В МГ)</w:t>
      </w:r>
    </w:p>
    <w:p>
      <w:r>
        <w:rPr>
          <w:b/>
        </w:rPr>
        <w:t xml:space="preserve">1: </w:t>
      </w:r>
      <w:r>
        <w:t>1200</w:t>
      </w:r>
    </w:p>
    <w:p>
      <w:r>
        <w:rPr>
          <w:b/>
        </w:rPr>
        <w:t xml:space="preserve">2: </w:t>
      </w:r>
      <w:r>
        <w:t>1600</w:t>
      </w:r>
    </w:p>
    <w:p>
      <w:r>
        <w:rPr>
          <w:b/>
        </w:rPr>
        <w:t xml:space="preserve">3: </w:t>
      </w:r>
      <w:r>
        <w:t>2400</w:t>
      </w:r>
    </w:p>
    <w:p>
      <w:r>
        <w:rPr>
          <w:b/>
        </w:rPr>
        <w:t xml:space="preserve">4: </w:t>
      </w:r>
      <w:r>
        <w:t>1800</w:t>
      </w:r>
    </w:p>
    <w:p>
      <w:r>
        <w:t xml:space="preserve">Правильный ответ: </w:t>
      </w:r>
      <w:r>
        <w:rPr>
          <w:b/>
        </w:rPr>
        <w:t>1600</w:t>
      </w:r>
    </w:p>
    <w:p>
      <w:pPr>
        <w:pStyle w:val="Heading2"/>
      </w:pPr>
      <w:r>
        <w:t>ОСНОВНЫМ КРИТЕРИЕМ ДЛЯ ВКЛЮЧЕНИЯ В ГРУППУ СЛУЧАЕВ В ИССЛЕДОВАНИИ «СЛУЧАЙ-КОНТРОЛЬ», ПОСВЯЩЕННОМ ИЗУЧЕНИЮ ВЛИЯНИЯ ФАКТОРОВ РИСКА НА РАЗВИТИЕ ЗАБОЛЕВАНИЯ, ЯВЛЯЕТСЯ</w:t>
      </w:r>
    </w:p>
    <w:p>
      <w:r>
        <w:rPr>
          <w:b/>
        </w:rPr>
        <w:t xml:space="preserve">1: </w:t>
      </w:r>
      <w:r>
        <w:t>наличие подтвержденного диагноза на начало исследования</w:t>
      </w:r>
    </w:p>
    <w:p>
      <w:r>
        <w:rPr>
          <w:b/>
        </w:rPr>
        <w:t xml:space="preserve">2: </w:t>
      </w:r>
      <w:r>
        <w:t>наличие факторов риска</w:t>
      </w:r>
    </w:p>
    <w:p>
      <w:r>
        <w:rPr>
          <w:b/>
        </w:rPr>
        <w:t xml:space="preserve">3: </w:t>
      </w:r>
      <w:r>
        <w:t>отсутствие заболевания на начало исследования</w:t>
      </w:r>
    </w:p>
    <w:p>
      <w:r>
        <w:rPr>
          <w:b/>
        </w:rPr>
        <w:t xml:space="preserve">4: </w:t>
      </w:r>
      <w:r>
        <w:t>отсутствие факторов риска</w:t>
      </w:r>
    </w:p>
    <w:p>
      <w:r>
        <w:t xml:space="preserve">Правильный ответ: </w:t>
      </w:r>
      <w:r>
        <w:rPr>
          <w:b/>
        </w:rPr>
        <w:t>наличие подтвержденного диагноза на начало исследования</w:t>
      </w:r>
    </w:p>
    <w:p>
      <w:pPr>
        <w:pStyle w:val="Heading2"/>
      </w:pPr>
      <w:r>
        <w:t>ТОРАСЕМИД ЯВЛЯЕТСЯ ДИУРЕТИКОМ</w:t>
      </w:r>
    </w:p>
    <w:p>
      <w:r>
        <w:rPr>
          <w:b/>
        </w:rPr>
        <w:t xml:space="preserve">1: </w:t>
      </w:r>
      <w:r>
        <w:t>петлевым</w:t>
      </w:r>
    </w:p>
    <w:p>
      <w:r>
        <w:rPr>
          <w:b/>
        </w:rPr>
        <w:t xml:space="preserve">2: </w:t>
      </w:r>
      <w:r>
        <w:t>осмотическим</w:t>
      </w:r>
    </w:p>
    <w:p>
      <w:r>
        <w:rPr>
          <w:b/>
        </w:rPr>
        <w:t xml:space="preserve">3: </w:t>
      </w:r>
      <w:r>
        <w:t>ингибирующим  карбонангидразу</w:t>
      </w:r>
    </w:p>
    <w:p>
      <w:r>
        <w:rPr>
          <w:b/>
        </w:rPr>
        <w:t xml:space="preserve">4: </w:t>
      </w:r>
      <w:r>
        <w:t>тиазидным</w:t>
      </w:r>
    </w:p>
    <w:p>
      <w:r>
        <w:t xml:space="preserve">Правильный ответ: </w:t>
      </w:r>
      <w:r>
        <w:rPr>
          <w:b/>
        </w:rPr>
        <w:t>петлевым</w:t>
      </w:r>
    </w:p>
    <w:p>
      <w:pPr>
        <w:pStyle w:val="Heading2"/>
      </w:pPr>
      <w:r>
        <w:t>СОГЛАСНО ОПРЕДЕЛЕНИЮ ВСЕМИРНОЙ ОРГАНИЗАЦИИ ЗДРАВООХРАНЕНИЯ ПОД ЗДОРОВЬЕМ ПОНИМАЕТСЯ</w:t>
      </w:r>
    </w:p>
    <w:p>
      <w:r>
        <w:rPr>
          <w:b/>
        </w:rPr>
        <w:t xml:space="preserve">1: </w:t>
      </w:r>
      <w:r>
        <w:t>состояние полного физического, духовного и социального благополучия, а не только отсутствие болезни и физических дефектов</w:t>
      </w:r>
    </w:p>
    <w:p>
      <w:r>
        <w:rPr>
          <w:b/>
        </w:rPr>
        <w:t xml:space="preserve">2: </w:t>
      </w:r>
      <w:r>
        <w:t>состояние полного физического и психического здоровья, определяемое врачом</w:t>
      </w:r>
    </w:p>
    <w:p>
      <w:r>
        <w:rPr>
          <w:b/>
        </w:rPr>
        <w:t xml:space="preserve">3: </w:t>
      </w:r>
      <w:r>
        <w:t>целевой показатель эффективности системы общественного здоровья и здравоохранения</w:t>
      </w:r>
    </w:p>
    <w:p>
      <w:r>
        <w:rPr>
          <w:b/>
        </w:rPr>
        <w:t xml:space="preserve">4: </w:t>
      </w:r>
      <w:r>
        <w:t>состояние социального и психического равновесия, определяемое самим пациентом</w:t>
      </w:r>
    </w:p>
    <w:p>
      <w:r>
        <w:t xml:space="preserve">Правильный ответ: </w:t>
      </w:r>
      <w:r>
        <w:rPr>
          <w:b/>
        </w:rPr>
        <w:t>состояние полного физического, духовного и социального благополучия, а не только отсутствие болезни и физических дефектов</w:t>
      </w:r>
    </w:p>
    <w:p>
      <w:pPr>
        <w:pStyle w:val="Heading2"/>
      </w:pPr>
      <w:r>
        <w:t>К ХАРАКТЕРНЫМ ПРИЗНАКАМ СТОЛБНЯКА ОТНОСЯТ</w:t>
      </w:r>
    </w:p>
    <w:p>
      <w:r>
        <w:rPr>
          <w:b/>
        </w:rPr>
        <w:t xml:space="preserve">1: </w:t>
      </w:r>
      <w:r>
        <w:t>гиперкинезы</w:t>
      </w:r>
    </w:p>
    <w:p>
      <w:r>
        <w:rPr>
          <w:b/>
        </w:rPr>
        <w:t xml:space="preserve">2: </w:t>
      </w:r>
      <w:r>
        <w:t>тоническое напряжение мышц</w:t>
      </w:r>
    </w:p>
    <w:p>
      <w:r>
        <w:rPr>
          <w:b/>
        </w:rPr>
        <w:t xml:space="preserve">3: </w:t>
      </w:r>
      <w:r>
        <w:t>отсутствие мышечных болей</w:t>
      </w:r>
    </w:p>
    <w:p>
      <w:r>
        <w:rPr>
          <w:b/>
        </w:rPr>
        <w:t xml:space="preserve">4: </w:t>
      </w:r>
      <w:r>
        <w:t>постоянную субфебрильную лихорадку</w:t>
      </w:r>
    </w:p>
    <w:p>
      <w:r>
        <w:t xml:space="preserve">Правильный ответ: </w:t>
      </w:r>
      <w:r>
        <w:rPr>
          <w:b/>
        </w:rPr>
        <w:t>тоническое напряжение мышц</w:t>
      </w:r>
    </w:p>
    <w:p>
      <w:pPr>
        <w:pStyle w:val="Heading2"/>
      </w:pPr>
      <w:r>
        <w:t>ОПРЕДЕЛЕНИЕ ПРОГНОЗА ВЫЖИВАЕМОСТИ БОЛЬНОГО С ХРОНИЧЕСКИМ ЗАБОЛЕВАНИЕМ ПО ШКАЛЕ MELD-SCOR ТРЕБУЕТ ИЗМЕРЕНИЯ УРОВНЯ</w:t>
      </w:r>
    </w:p>
    <w:p>
      <w:r>
        <w:rPr>
          <w:b/>
        </w:rPr>
        <w:t xml:space="preserve">1: </w:t>
      </w:r>
      <w:r>
        <w:t>гамма-глобулина</w:t>
      </w:r>
    </w:p>
    <w:p>
      <w:r>
        <w:rPr>
          <w:b/>
        </w:rPr>
        <w:t xml:space="preserve">2: </w:t>
      </w:r>
      <w:r>
        <w:t>мочевой кислоты</w:t>
      </w:r>
    </w:p>
    <w:p>
      <w:r>
        <w:rPr>
          <w:b/>
        </w:rPr>
        <w:t xml:space="preserve">3: </w:t>
      </w:r>
      <w:r>
        <w:t>креатинина</w:t>
      </w:r>
    </w:p>
    <w:p>
      <w:r>
        <w:rPr>
          <w:b/>
        </w:rPr>
        <w:t xml:space="preserve">4: </w:t>
      </w:r>
      <w:r>
        <w:t>прокальцитонина</w:t>
      </w:r>
    </w:p>
    <w:p>
      <w:r>
        <w:t xml:space="preserve">Правильный ответ: </w:t>
      </w:r>
      <w:r>
        <w:rPr>
          <w:b/>
        </w:rPr>
        <w:t>креатинина</w:t>
      </w:r>
    </w:p>
    <w:p>
      <w:pPr>
        <w:pStyle w:val="Heading2"/>
      </w:pPr>
      <w:r>
        <w:t>ИММУНОАЛЛЕРГИЧЕСКИЙ МЕХАНИЗМ ЛЕКАРСТВЕННО-ИНДУЦИРОВАННОГО ПОРАЖЕНИЯ ПЕЧЕНИ ОТМЕЧАЕТСЯ ПРИ ПРИЕМЕ</w:t>
      </w:r>
    </w:p>
    <w:p>
      <w:r>
        <w:rPr>
          <w:b/>
        </w:rPr>
        <w:t xml:space="preserve">1: </w:t>
      </w:r>
      <w:r>
        <w:t>метотрексата</w:t>
      </w:r>
    </w:p>
    <w:p>
      <w:r>
        <w:rPr>
          <w:b/>
        </w:rPr>
        <w:t xml:space="preserve">2: </w:t>
      </w:r>
      <w:r>
        <w:t>сульфаметоксазола</w:t>
      </w:r>
    </w:p>
    <w:p>
      <w:r>
        <w:rPr>
          <w:b/>
        </w:rPr>
        <w:t xml:space="preserve">3: </w:t>
      </w:r>
      <w:r>
        <w:t>изониазида</w:t>
      </w:r>
    </w:p>
    <w:p>
      <w:r>
        <w:rPr>
          <w:b/>
        </w:rPr>
        <w:t xml:space="preserve">4: </w:t>
      </w:r>
      <w:r>
        <w:t>эритромицина</w:t>
      </w:r>
    </w:p>
    <w:p>
      <w:r>
        <w:t xml:space="preserve">Правильный ответ: </w:t>
      </w:r>
      <w:r>
        <w:rPr>
          <w:b/>
        </w:rPr>
        <w:t>сульфаметоксазола</w:t>
      </w:r>
    </w:p>
    <w:p>
      <w:pPr>
        <w:pStyle w:val="Heading2"/>
      </w:pPr>
      <w:r>
        <w:t>ДЛЯ НЕФРОТИЧЕСКОГО СИНДРОМА ХАРАКТЕРНЫ</w:t>
      </w:r>
    </w:p>
    <w:p>
      <w:r>
        <w:rPr>
          <w:b/>
        </w:rPr>
        <w:t xml:space="preserve">1: </w:t>
      </w:r>
      <w:r>
        <w:t>гиперпротеинемия и диспротеинемия</w:t>
      </w:r>
    </w:p>
    <w:p>
      <w:r>
        <w:rPr>
          <w:b/>
        </w:rPr>
        <w:t xml:space="preserve">2: </w:t>
      </w:r>
      <w:r>
        <w:t>гиперлипидемия и гипербилирубинемия</w:t>
      </w:r>
    </w:p>
    <w:p>
      <w:r>
        <w:rPr>
          <w:b/>
        </w:rPr>
        <w:t xml:space="preserve">3: </w:t>
      </w:r>
      <w:r>
        <w:t>гипопротеинемия и гиперлипидемия</w:t>
      </w:r>
    </w:p>
    <w:p>
      <w:r>
        <w:rPr>
          <w:b/>
        </w:rPr>
        <w:t xml:space="preserve">4: </w:t>
      </w:r>
      <w:r>
        <w:t>гиперфибриногенемия и гиперферментемия</w:t>
      </w:r>
    </w:p>
    <w:p>
      <w:r>
        <w:t xml:space="preserve">Правильный ответ: </w:t>
      </w:r>
      <w:r>
        <w:rPr>
          <w:b/>
        </w:rPr>
        <w:t>гипопротеинемия и гиперлипидемия</w:t>
      </w:r>
    </w:p>
    <w:p>
      <w:pPr>
        <w:pStyle w:val="Heading2"/>
      </w:pPr>
      <w:r>
        <w:t>ИЗ-ЗА РИСКА УВЕЛИЧЕНИЯ ГИПЕРУРИКЕМИИ У ПАЦИЕНТОВ С ПОДАГРОЙ НЕ РЕКОМЕНДОВАНО ПРИМЕНЯТЬ</w:t>
      </w:r>
    </w:p>
    <w:p>
      <w:r>
        <w:rPr>
          <w:b/>
        </w:rPr>
        <w:t xml:space="preserve">1: </w:t>
      </w:r>
      <w:r>
        <w:t>ацетилсалициловую кислоту</w:t>
      </w:r>
    </w:p>
    <w:p>
      <w:r>
        <w:rPr>
          <w:b/>
        </w:rPr>
        <w:t xml:space="preserve">2: </w:t>
      </w:r>
      <w:r>
        <w:t>аминокапроновую кислоту</w:t>
      </w:r>
    </w:p>
    <w:p>
      <w:r>
        <w:rPr>
          <w:b/>
        </w:rPr>
        <w:t xml:space="preserve">3: </w:t>
      </w:r>
      <w:r>
        <w:t>далтепарин натрия</w:t>
      </w:r>
    </w:p>
    <w:p>
      <w:r>
        <w:rPr>
          <w:b/>
        </w:rPr>
        <w:t xml:space="preserve">4: </w:t>
      </w:r>
      <w:r>
        <w:t>дабигатрана этексилат</w:t>
      </w:r>
    </w:p>
    <w:p>
      <w:r>
        <w:t xml:space="preserve">Правильный ответ: </w:t>
      </w:r>
      <w:r>
        <w:rPr>
          <w:b/>
        </w:rPr>
        <w:t>ацетилсалициловую кислоту</w:t>
      </w:r>
    </w:p>
    <w:p>
      <w:pPr>
        <w:pStyle w:val="Heading2"/>
      </w:pPr>
      <w:r>
        <w:t>МЕТОДОМ ИССЛЕДОВАНИЯ РЕЗИСТЕНТНОСТИ МИКРОСОСУДОВ ЯВЛЯЕТСЯ</w:t>
      </w:r>
    </w:p>
    <w:p>
      <w:r>
        <w:rPr>
          <w:b/>
        </w:rPr>
        <w:t xml:space="preserve">1: </w:t>
      </w:r>
      <w:r>
        <w:t>проба Кончаловского-Румпеля</w:t>
      </w:r>
    </w:p>
    <w:p>
      <w:r>
        <w:rPr>
          <w:b/>
        </w:rPr>
        <w:t xml:space="preserve">2: </w:t>
      </w:r>
      <w:r>
        <w:t>определение времени по Ли-Уайту</w:t>
      </w:r>
    </w:p>
    <w:p>
      <w:r>
        <w:rPr>
          <w:b/>
        </w:rPr>
        <w:t xml:space="preserve">3: </w:t>
      </w:r>
      <w:r>
        <w:t>определение свертывания крови с ядом эфы</w:t>
      </w:r>
    </w:p>
    <w:p>
      <w:r>
        <w:rPr>
          <w:b/>
        </w:rPr>
        <w:t xml:space="preserve">4: </w:t>
      </w:r>
      <w:r>
        <w:t>проба Дьюка</w:t>
      </w:r>
    </w:p>
    <w:p>
      <w:r>
        <w:t xml:space="preserve">Правильный ответ: </w:t>
      </w:r>
      <w:r>
        <w:rPr>
          <w:b/>
        </w:rPr>
        <w:t>проба Кончаловского-Румпеля</w:t>
      </w:r>
    </w:p>
    <w:p>
      <w:pPr>
        <w:pStyle w:val="Heading2"/>
      </w:pPr>
      <w:r>
        <w:t>ОСНОВНЫМИ ПЕРЕНОСЧИКАМИ АРБОВИРУСОВ ЯВЛЯЮТСЯ</w:t>
      </w:r>
    </w:p>
    <w:p>
      <w:r>
        <w:rPr>
          <w:b/>
        </w:rPr>
        <w:t xml:space="preserve">1: </w:t>
      </w:r>
      <w:r>
        <w:t>пауки</w:t>
      </w:r>
    </w:p>
    <w:p>
      <w:r>
        <w:rPr>
          <w:b/>
        </w:rPr>
        <w:t xml:space="preserve">2: </w:t>
      </w:r>
      <w:r>
        <w:t>раки</w:t>
      </w:r>
    </w:p>
    <w:p>
      <w:r>
        <w:rPr>
          <w:b/>
        </w:rPr>
        <w:t xml:space="preserve">3: </w:t>
      </w:r>
      <w:r>
        <w:t>блохи</w:t>
      </w:r>
    </w:p>
    <w:p>
      <w:r>
        <w:rPr>
          <w:b/>
        </w:rPr>
        <w:t xml:space="preserve">4: </w:t>
      </w:r>
      <w:r>
        <w:t>комары</w:t>
      </w:r>
    </w:p>
    <w:p>
      <w:r>
        <w:t xml:space="preserve">Правильный ответ: </w:t>
      </w:r>
      <w:r>
        <w:rPr>
          <w:b/>
        </w:rPr>
        <w:t>комары</w:t>
      </w:r>
    </w:p>
    <w:p>
      <w:pPr>
        <w:pStyle w:val="Heading2"/>
      </w:pPr>
      <w:r>
        <w:t>ПРИ ДЫХАТЕЛЬНОЙ НЕДОСТАТОЧНОСТИ I СТЕПЕНИ САТУРАЦИЯ КИСЛОРОДА (SpO2) СОСТАВЛЯЕТ (В ПРОЦЕНТАХ)</w:t>
      </w:r>
    </w:p>
    <w:p>
      <w:r>
        <w:rPr>
          <w:b/>
        </w:rPr>
        <w:t xml:space="preserve">1: </w:t>
      </w:r>
      <w:r>
        <w:t>&gt; 95</w:t>
      </w:r>
    </w:p>
    <w:p>
      <w:r>
        <w:rPr>
          <w:b/>
        </w:rPr>
        <w:t xml:space="preserve">2: </w:t>
      </w:r>
      <w:r>
        <w:t>75-89</w:t>
      </w:r>
    </w:p>
    <w:p>
      <w:r>
        <w:rPr>
          <w:b/>
        </w:rPr>
        <w:t xml:space="preserve">3: </w:t>
      </w:r>
      <w:r>
        <w:t>&lt; 75</w:t>
      </w:r>
    </w:p>
    <w:p>
      <w:r>
        <w:rPr>
          <w:b/>
        </w:rPr>
        <w:t xml:space="preserve">4: </w:t>
      </w:r>
      <w:r>
        <w:t>90-94</w:t>
      </w:r>
    </w:p>
    <w:p>
      <w:r>
        <w:t xml:space="preserve">Правильный ответ: </w:t>
      </w:r>
      <w:r>
        <w:rPr>
          <w:b/>
        </w:rPr>
        <w:t>90-94</w:t>
      </w:r>
    </w:p>
    <w:p>
      <w:pPr>
        <w:pStyle w:val="Heading2"/>
      </w:pPr>
      <w:r>
        <w:t>ОДНИМ ИЗ ДИАГНОСТИЧЕСКИХ КРИТЕРИЕВ САХАРНОГО ДИАБЕТА ЯВЛЯЕТСЯ</w:t>
      </w:r>
    </w:p>
    <w:p>
      <w:r>
        <w:rPr>
          <w:b/>
        </w:rPr>
        <w:t xml:space="preserve">1: </w:t>
      </w:r>
      <w:r>
        <w:t>отношение проинсулина к инсулину</w:t>
      </w:r>
    </w:p>
    <w:p>
      <w:r>
        <w:rPr>
          <w:b/>
        </w:rPr>
        <w:t xml:space="preserve">2: </w:t>
      </w:r>
      <w:r>
        <w:t>постпрандиальная гликемия</w:t>
      </w:r>
    </w:p>
    <w:p>
      <w:r>
        <w:rPr>
          <w:b/>
        </w:rPr>
        <w:t xml:space="preserve">3: </w:t>
      </w:r>
      <w:r>
        <w:t>гликированный гемоглобин</w:t>
      </w:r>
    </w:p>
    <w:p>
      <w:r>
        <w:rPr>
          <w:b/>
        </w:rPr>
        <w:t xml:space="preserve">4: </w:t>
      </w:r>
      <w:r>
        <w:t>индекс HOMA</w:t>
      </w:r>
    </w:p>
    <w:p>
      <w:r>
        <w:t xml:space="preserve">Правильный ответ: </w:t>
      </w:r>
      <w:r>
        <w:rPr>
          <w:b/>
        </w:rPr>
        <w:t>гликированный гемоглобин</w:t>
      </w:r>
    </w:p>
    <w:p>
      <w:pPr>
        <w:pStyle w:val="Heading2"/>
      </w:pPr>
      <w:r>
        <w:t>ПОЯВЛЕНИЕ АНТИСТРЕПТОЛИЗИНА-О ПРИ ОСТРОМ ТОНЗИЛЛОФАРИНГИТЕ У ПАЦИЕНТА, РАНЕЕ НЕ БОЛЕВШЕГО СТРЕПТОКОККОВОЙ ИНФЕКЦИЕЙ, СЛЕДУЕТ ОЖИДАТЬ НЕ РАНЕЕ (ПОРОГОВОЕ ЗНАЧЕНИЕ) _____ ДНЯ ОТ НАЧАЛА ЗАБОЛЕВАНИЯ</w:t>
      </w:r>
    </w:p>
    <w:p>
      <w:r>
        <w:rPr>
          <w:b/>
        </w:rPr>
        <w:t xml:space="preserve">1: </w:t>
      </w:r>
      <w:r>
        <w:t>10-14</w:t>
      </w:r>
    </w:p>
    <w:p>
      <w:r>
        <w:rPr>
          <w:b/>
        </w:rPr>
        <w:t xml:space="preserve">2: </w:t>
      </w:r>
      <w:r>
        <w:t>7-9</w:t>
      </w:r>
    </w:p>
    <w:p>
      <w:r>
        <w:rPr>
          <w:b/>
        </w:rPr>
        <w:t xml:space="preserve">3: </w:t>
      </w:r>
      <w:r>
        <w:t>3-5</w:t>
      </w:r>
    </w:p>
    <w:p>
      <w:r>
        <w:rPr>
          <w:b/>
        </w:rPr>
        <w:t xml:space="preserve">4: </w:t>
      </w:r>
      <w:r>
        <w:t>2-3</w:t>
      </w:r>
    </w:p>
    <w:p>
      <w:r>
        <w:t xml:space="preserve">Правильный ответ: </w:t>
      </w:r>
      <w:r>
        <w:rPr>
          <w:b/>
        </w:rPr>
        <w:t>7-9</w:t>
      </w:r>
    </w:p>
    <w:p>
      <w:pPr>
        <w:pStyle w:val="Heading2"/>
      </w:pPr>
      <w:r>
        <w:t>К «БОЛЬШИМ» ДИАГНОСТИЧЕСКИМ КРИТЕРИЯМ ИНФЕКЦИОННОГО ЭНДОКАРДИТА ОТНОСЯТ</w:t>
      </w:r>
    </w:p>
    <w:p>
      <w:r>
        <w:rPr>
          <w:b/>
        </w:rPr>
        <w:t xml:space="preserve">1: </w:t>
      </w:r>
      <w:r>
        <w:t>тромбоэмболический инсульт головного мозга</w:t>
      </w:r>
    </w:p>
    <w:p>
      <w:r>
        <w:rPr>
          <w:b/>
        </w:rPr>
        <w:t xml:space="preserve">2: </w:t>
      </w:r>
      <w:r>
        <w:t>ремиттирующую лихорадку</w:t>
      </w:r>
    </w:p>
    <w:p>
      <w:r>
        <w:rPr>
          <w:b/>
        </w:rPr>
        <w:t xml:space="preserve">3: </w:t>
      </w:r>
      <w:r>
        <w:t>эхокардиографические признаки</w:t>
      </w:r>
    </w:p>
    <w:p>
      <w:r>
        <w:rPr>
          <w:b/>
        </w:rPr>
        <w:t xml:space="preserve">4: </w:t>
      </w:r>
      <w:r>
        <w:t>узелки Ослера</w:t>
      </w:r>
    </w:p>
    <w:p>
      <w:r>
        <w:t xml:space="preserve">Правильный ответ: </w:t>
      </w:r>
      <w:r>
        <w:rPr>
          <w:b/>
        </w:rPr>
        <w:t>эхокардиографические признаки</w:t>
      </w:r>
    </w:p>
    <w:p>
      <w:pPr>
        <w:pStyle w:val="Heading2"/>
      </w:pPr>
      <w:r>
        <w:t>ЭКГ ПРИЗНАКАМИ P-MITRALE ЯВЛЯЮТСЯ</w:t>
      </w:r>
    </w:p>
    <w:p>
      <w:r>
        <w:rPr>
          <w:b/>
        </w:rPr>
        <w:t xml:space="preserve">1: </w:t>
      </w:r>
      <w:r>
        <w:t>широкие двугорбые Р V1-V6</w:t>
      </w:r>
    </w:p>
    <w:p>
      <w:r>
        <w:rPr>
          <w:b/>
        </w:rPr>
        <w:t xml:space="preserve">2: </w:t>
      </w:r>
      <w:r>
        <w:t>высокие Р в грудных отведениях</w:t>
      </w:r>
    </w:p>
    <w:p>
      <w:r>
        <w:rPr>
          <w:b/>
        </w:rPr>
        <w:t xml:space="preserve">3: </w:t>
      </w:r>
      <w:r>
        <w:t>высокие остроконечные Р зубцы II, III, aVF</w:t>
      </w:r>
    </w:p>
    <w:p>
      <w:r>
        <w:rPr>
          <w:b/>
        </w:rPr>
        <w:t xml:space="preserve">4: </w:t>
      </w:r>
      <w:r>
        <w:t>широкие двугорбые P зубцы I, II, V5-V6</w:t>
      </w:r>
    </w:p>
    <w:p>
      <w:r>
        <w:t xml:space="preserve">Правильный ответ: </w:t>
      </w:r>
      <w:r>
        <w:rPr>
          <w:b/>
        </w:rPr>
        <w:t>широкие двугорбые P зубцы I, II, V5-V6</w:t>
      </w:r>
    </w:p>
    <w:p>
      <w:pPr>
        <w:pStyle w:val="Heading2"/>
      </w:pPr>
      <w:r>
        <w:t>ЛИЦА, ПЕРЕНЕСШИЕ ПОЛИОМИЕЛИТ, ПОДЛЕЖАТ ИММУНИЗАЦИИ ПРОТИВ ПОЛИОМИЕЛИТА</w:t>
      </w:r>
    </w:p>
    <w:p>
      <w:r>
        <w:rPr>
          <w:b/>
        </w:rPr>
        <w:t xml:space="preserve">1: </w:t>
      </w:r>
      <w:r>
        <w:t>живой оральной полиомиелитной вакциной вне зависимости от возраста</w:t>
      </w:r>
    </w:p>
    <w:p>
      <w:r>
        <w:rPr>
          <w:b/>
        </w:rPr>
        <w:t xml:space="preserve">2: </w:t>
      </w:r>
      <w:r>
        <w:t>инактивированной вакциной в соответствии с возрастом</w:t>
      </w:r>
    </w:p>
    <w:p>
      <w:r>
        <w:rPr>
          <w:b/>
        </w:rPr>
        <w:t xml:space="preserve">3: </w:t>
      </w:r>
      <w:r>
        <w:t>живой оральной полиомиелитной вакциной в соответствии с возрастом</w:t>
      </w:r>
    </w:p>
    <w:p>
      <w:r>
        <w:rPr>
          <w:b/>
        </w:rPr>
        <w:t xml:space="preserve">4: </w:t>
      </w:r>
      <w:r>
        <w:t>инактивированной вакциной вне зависимости от возраста</w:t>
      </w:r>
    </w:p>
    <w:p>
      <w:r>
        <w:t xml:space="preserve">Правильный ответ: </w:t>
      </w:r>
      <w:r>
        <w:rPr>
          <w:b/>
        </w:rPr>
        <w:t>инактивированной вакциной в соответствии с возрастом</w:t>
      </w:r>
    </w:p>
    <w:p>
      <w:pPr>
        <w:pStyle w:val="Heading2"/>
      </w:pPr>
      <w:r>
        <w:t>ТИМУС У НОВОРОЖДЕННОГО ОБЛАДАЕТ ФУНКЦИЕЙ</w:t>
      </w:r>
    </w:p>
    <w:p>
      <w:r>
        <w:rPr>
          <w:b/>
        </w:rPr>
        <w:t xml:space="preserve">1: </w:t>
      </w:r>
      <w:r>
        <w:t>антителогенеза</w:t>
      </w:r>
    </w:p>
    <w:p>
      <w:r>
        <w:rPr>
          <w:b/>
        </w:rPr>
        <w:t xml:space="preserve">2: </w:t>
      </w:r>
      <w:r>
        <w:t>Т-лимфопоэза</w:t>
      </w:r>
    </w:p>
    <w:p>
      <w:r>
        <w:rPr>
          <w:b/>
        </w:rPr>
        <w:t xml:space="preserve">3: </w:t>
      </w:r>
      <w:r>
        <w:t>секвестрации клеток крови</w:t>
      </w:r>
    </w:p>
    <w:p>
      <w:r>
        <w:rPr>
          <w:b/>
        </w:rPr>
        <w:t xml:space="preserve">4: </w:t>
      </w:r>
      <w:r>
        <w:t>В-лимфопоэза</w:t>
      </w:r>
    </w:p>
    <w:p>
      <w:r>
        <w:t xml:space="preserve">Правильный ответ: </w:t>
      </w:r>
      <w:r>
        <w:rPr>
          <w:b/>
        </w:rPr>
        <w:t>Т-лимфопоэза</w:t>
      </w:r>
    </w:p>
    <w:p>
      <w:pPr>
        <w:pStyle w:val="Heading2"/>
      </w:pPr>
      <w:r>
        <w:t>НАИБОЛЬШЕЙ ТРОПНОСТЬЮ К МИОКАРДУ ОБЛАДАЕТ ВИРУС</w:t>
      </w:r>
    </w:p>
    <w:p>
      <w:r>
        <w:rPr>
          <w:b/>
        </w:rPr>
        <w:t xml:space="preserve">1: </w:t>
      </w:r>
      <w:r>
        <w:t>гепатита В</w:t>
      </w:r>
    </w:p>
    <w:p>
      <w:r>
        <w:rPr>
          <w:b/>
        </w:rPr>
        <w:t xml:space="preserve">2: </w:t>
      </w:r>
      <w:r>
        <w:t>Эпштейн-Барр</w:t>
      </w:r>
    </w:p>
    <w:p>
      <w:r>
        <w:rPr>
          <w:b/>
        </w:rPr>
        <w:t xml:space="preserve">3: </w:t>
      </w:r>
      <w:r>
        <w:t>Коксаки</w:t>
      </w:r>
    </w:p>
    <w:p>
      <w:r>
        <w:rPr>
          <w:b/>
        </w:rPr>
        <w:t xml:space="preserve">4: </w:t>
      </w:r>
      <w:r>
        <w:t>гепатита С</w:t>
      </w:r>
    </w:p>
    <w:p>
      <w:r>
        <w:t xml:space="preserve">Правильный ответ: </w:t>
      </w:r>
      <w:r>
        <w:rPr>
          <w:b/>
        </w:rPr>
        <w:t>Коксаки</w:t>
      </w:r>
    </w:p>
    <w:p>
      <w:pPr>
        <w:pStyle w:val="Heading2"/>
      </w:pPr>
      <w:r>
        <w:t>СЛЕДУЕТ ВОЗДЕРЖАТЬСЯ ОТ НАЗНАЧЕНИЯ ИПРАТРОПИЯ БРОМИДА ПАЦИЕНТАМ С</w:t>
      </w:r>
    </w:p>
    <w:p>
      <w:r>
        <w:rPr>
          <w:b/>
        </w:rPr>
        <w:t xml:space="preserve">1: </w:t>
      </w:r>
      <w:r>
        <w:t>нарушением сна</w:t>
      </w:r>
    </w:p>
    <w:p>
      <w:r>
        <w:rPr>
          <w:b/>
        </w:rPr>
        <w:t xml:space="preserve">2: </w:t>
      </w:r>
      <w:r>
        <w:t>запорами</w:t>
      </w:r>
    </w:p>
    <w:p>
      <w:r>
        <w:rPr>
          <w:b/>
        </w:rPr>
        <w:t xml:space="preserve">3: </w:t>
      </w:r>
      <w:r>
        <w:t>артериальной гипертензией</w:t>
      </w:r>
    </w:p>
    <w:p>
      <w:r>
        <w:rPr>
          <w:b/>
        </w:rPr>
        <w:t xml:space="preserve">4: </w:t>
      </w:r>
      <w:r>
        <w:t>закрытоугольной глаукомой</w:t>
      </w:r>
    </w:p>
    <w:p>
      <w:r>
        <w:t xml:space="preserve">Правильный ответ: </w:t>
      </w:r>
      <w:r>
        <w:rPr>
          <w:b/>
        </w:rPr>
        <w:t>закрытоугольной глаукомой</w:t>
      </w:r>
    </w:p>
    <w:p>
      <w:pPr>
        <w:pStyle w:val="Heading2"/>
      </w:pPr>
      <w:r>
        <w:t>ОСНОВНЫМ ФАКТОРОМ САНАТОРНО-КУРОРТНОГО ЛЕЧЕНИЯ БОЛЬНЫХ С ИНФЕКЦИЕЙ МОЧЕВЫХ ПУТЕЙ ЯВЛЯЕТСЯ</w:t>
      </w:r>
    </w:p>
    <w:p>
      <w:r>
        <w:rPr>
          <w:b/>
        </w:rPr>
        <w:t xml:space="preserve">1: </w:t>
      </w:r>
      <w:r>
        <w:t>бальнеологический</w:t>
      </w:r>
    </w:p>
    <w:p>
      <w:r>
        <w:rPr>
          <w:b/>
        </w:rPr>
        <w:t xml:space="preserve">2: </w:t>
      </w:r>
      <w:r>
        <w:t>физиотерапевтический</w:t>
      </w:r>
    </w:p>
    <w:p>
      <w:r>
        <w:rPr>
          <w:b/>
        </w:rPr>
        <w:t xml:space="preserve">3: </w:t>
      </w:r>
      <w:r>
        <w:t>спелеологический</w:t>
      </w:r>
    </w:p>
    <w:p>
      <w:r>
        <w:rPr>
          <w:b/>
        </w:rPr>
        <w:t xml:space="preserve">4: </w:t>
      </w:r>
      <w:r>
        <w:t>климатический</w:t>
      </w:r>
    </w:p>
    <w:p>
      <w:r>
        <w:t xml:space="preserve">Правильный ответ: </w:t>
      </w:r>
      <w:r>
        <w:rPr>
          <w:b/>
        </w:rPr>
        <w:t>бальнеологический</w:t>
      </w:r>
    </w:p>
    <w:p>
      <w:pPr>
        <w:pStyle w:val="Heading2"/>
      </w:pPr>
      <w:r>
        <w:t>АТЕРОГЕННЫЙ ЭФФЕКТ ОТСУТСТВУЕТ ПРИ ЛЕЧЕНИИ</w:t>
      </w:r>
    </w:p>
    <w:p>
      <w:r>
        <w:rPr>
          <w:b/>
        </w:rPr>
        <w:t xml:space="preserve">1: </w:t>
      </w:r>
      <w:r>
        <w:t>β-адреноблокаторами</w:t>
      </w:r>
    </w:p>
    <w:p>
      <w:r>
        <w:rPr>
          <w:b/>
        </w:rPr>
        <w:t xml:space="preserve">2: </w:t>
      </w:r>
      <w:r>
        <w:t>кортикостероидами</w:t>
      </w:r>
    </w:p>
    <w:p>
      <w:r>
        <w:rPr>
          <w:b/>
        </w:rPr>
        <w:t xml:space="preserve">3: </w:t>
      </w:r>
      <w:r>
        <w:t>тиазидными диуретиками</w:t>
      </w:r>
    </w:p>
    <w:p>
      <w:r>
        <w:rPr>
          <w:b/>
        </w:rPr>
        <w:t xml:space="preserve">4: </w:t>
      </w:r>
      <w:r>
        <w:t>α-адреноблокаторами</w:t>
      </w:r>
    </w:p>
    <w:p>
      <w:r>
        <w:t xml:space="preserve">Правильный ответ: </w:t>
      </w:r>
      <w:r>
        <w:rPr>
          <w:b/>
        </w:rPr>
        <w:t>α-адреноблокаторами</w:t>
      </w:r>
    </w:p>
    <w:p>
      <w:pPr>
        <w:pStyle w:val="Heading2"/>
      </w:pPr>
      <w:r>
        <w:t>ДИЕТИЧЕСКИЕ МЕРОПРИЯТИЯ ПРИ ОСТРОМ ГЛОМЕРУЛОНЕФРИТЕ ВКЛЮЧАЮТ</w:t>
      </w:r>
    </w:p>
    <w:p>
      <w:r>
        <w:rPr>
          <w:b/>
        </w:rPr>
        <w:t xml:space="preserve">1: </w:t>
      </w:r>
      <w:r>
        <w:t>увеличение потребления хлорида натрия</w:t>
      </w:r>
    </w:p>
    <w:p>
      <w:r>
        <w:rPr>
          <w:b/>
        </w:rPr>
        <w:t xml:space="preserve">2: </w:t>
      </w:r>
      <w:r>
        <w:t>ограничение потребления хлорида натрия до 1-2 г/сут</w:t>
      </w:r>
    </w:p>
    <w:p>
      <w:r>
        <w:rPr>
          <w:b/>
        </w:rPr>
        <w:t xml:space="preserve">3: </w:t>
      </w:r>
      <w:r>
        <w:t>увеличение количества потребляемой жидкости</w:t>
      </w:r>
    </w:p>
    <w:p>
      <w:r>
        <w:rPr>
          <w:b/>
        </w:rPr>
        <w:t xml:space="preserve">4: </w:t>
      </w:r>
      <w:r>
        <w:t>повышение потребления калий-содержащих продуктов</w:t>
      </w:r>
    </w:p>
    <w:p>
      <w:r>
        <w:t xml:space="preserve">Правильный ответ: </w:t>
      </w:r>
      <w:r>
        <w:rPr>
          <w:b/>
        </w:rPr>
        <w:t>ограничение потребления хлорида натрия до 1-2 г/сут</w:t>
      </w:r>
    </w:p>
    <w:p>
      <w:pPr>
        <w:pStyle w:val="Heading2"/>
      </w:pPr>
      <w:r>
        <w:t>ТРОМБОЦИТОЗ МОЖЕТ БЫТЬ СЛЕДСТВИЕМ</w:t>
      </w:r>
    </w:p>
    <w:p>
      <w:r>
        <w:rPr>
          <w:b/>
        </w:rPr>
        <w:t xml:space="preserve">1: </w:t>
      </w:r>
      <w:r>
        <w:t>хронического лимфолейкоза</w:t>
      </w:r>
    </w:p>
    <w:p>
      <w:r>
        <w:rPr>
          <w:b/>
        </w:rPr>
        <w:t xml:space="preserve">2: </w:t>
      </w:r>
      <w:r>
        <w:t>В12-дефицитной анемии</w:t>
      </w:r>
    </w:p>
    <w:p>
      <w:r>
        <w:rPr>
          <w:b/>
        </w:rPr>
        <w:t xml:space="preserve">3: </w:t>
      </w:r>
      <w:r>
        <w:t>острого лейкоза</w:t>
      </w:r>
    </w:p>
    <w:p>
      <w:r>
        <w:rPr>
          <w:b/>
        </w:rPr>
        <w:t xml:space="preserve">4: </w:t>
      </w:r>
      <w:r>
        <w:t>эритремии</w:t>
      </w:r>
    </w:p>
    <w:p>
      <w:r>
        <w:t xml:space="preserve">Правильный ответ: </w:t>
      </w:r>
      <w:r>
        <w:rPr>
          <w:b/>
        </w:rPr>
        <w:t>эритремии</w:t>
      </w:r>
    </w:p>
    <w:p>
      <w:pPr>
        <w:pStyle w:val="Heading2"/>
      </w:pPr>
      <w:r>
        <w:t>ДЛЯ СОХРАНЕНИЯ ЗДОРОВЬЯ ЦЕЛЕВОЙ УРОВЕНЬ ХОЛЕСТЕРИНА ДОЛЖЕН БЫТЬ МЕНЕЕ ____ ММОЛЬ/Л</w:t>
      </w:r>
    </w:p>
    <w:p>
      <w:r>
        <w:rPr>
          <w:b/>
        </w:rPr>
        <w:t xml:space="preserve">1: </w:t>
      </w:r>
      <w:r>
        <w:t>2</w:t>
      </w:r>
    </w:p>
    <w:p>
      <w:r>
        <w:rPr>
          <w:b/>
        </w:rPr>
        <w:t xml:space="preserve">2: </w:t>
      </w:r>
      <w:r>
        <w:t>5</w:t>
      </w:r>
    </w:p>
    <w:p>
      <w:r>
        <w:rPr>
          <w:b/>
        </w:rPr>
        <w:t xml:space="preserve">3: </w:t>
      </w:r>
      <w:r>
        <w:t>7</w:t>
      </w:r>
    </w:p>
    <w:p>
      <w:r>
        <w:rPr>
          <w:b/>
        </w:rPr>
        <w:t xml:space="preserve">4: </w:t>
      </w:r>
      <w:r>
        <w:t>9</w:t>
      </w:r>
    </w:p>
    <w:p>
      <w:r>
        <w:t xml:space="preserve">Правильный ответ: </w:t>
      </w:r>
      <w:r>
        <w:rPr>
          <w:b/>
        </w:rPr>
        <w:t>5</w:t>
      </w:r>
    </w:p>
    <w:p>
      <w:pPr>
        <w:pStyle w:val="Heading2"/>
      </w:pPr>
      <w:r>
        <w:t>У ПАЦИЕНТА С ГИПОАЛЬБУМИНЕМИЕЙ ТРЕБУЕТСЯ КОРРЕКЦИЯ ДОЗЫ, ЕСЛИ ЛЕКАРСТВЕННОЕ СРЕДСТВО СВЯЗЫВАЕТСЯ С АЛЬБУМИНОМ КРОВИ БОЛЕЕ ЧЕМ НА ______  %</w:t>
      </w:r>
    </w:p>
    <w:p>
      <w:r>
        <w:rPr>
          <w:b/>
        </w:rPr>
        <w:t xml:space="preserve">1: </w:t>
      </w:r>
      <w:r>
        <w:t>90</w:t>
      </w:r>
    </w:p>
    <w:p>
      <w:r>
        <w:rPr>
          <w:b/>
        </w:rPr>
        <w:t xml:space="preserve">2: </w:t>
      </w:r>
      <w:r>
        <w:t>55</w:t>
      </w:r>
    </w:p>
    <w:p>
      <w:r>
        <w:rPr>
          <w:b/>
        </w:rPr>
        <w:t xml:space="preserve">3: </w:t>
      </w:r>
      <w:r>
        <w:t>60</w:t>
      </w:r>
    </w:p>
    <w:p>
      <w:r>
        <w:rPr>
          <w:b/>
        </w:rPr>
        <w:t xml:space="preserve">4: </w:t>
      </w:r>
      <w:r>
        <w:t>75</w:t>
      </w:r>
    </w:p>
    <w:p>
      <w:r>
        <w:t xml:space="preserve">Правильный ответ: </w:t>
      </w:r>
      <w:r>
        <w:rPr>
          <w:b/>
        </w:rPr>
        <w:t>90</w:t>
      </w:r>
    </w:p>
    <w:p>
      <w:pPr>
        <w:pStyle w:val="Heading2"/>
      </w:pPr>
      <w:r>
        <w:t>ПРИ ПРОВЕДЕНИИ ТЕРАПИИ ПЕРВОЙ ЛИНИИ ДЛЯ ЭРАДИКАЦИИ ИНФЕКЦИИ H. PYLORI КЛАРИТРОМИЦИН НАЗНАЧАЮТ 2 РАЗА В ДЕНЬ ПО (В МГ)</w:t>
      </w:r>
    </w:p>
    <w:p>
      <w:r>
        <w:rPr>
          <w:b/>
        </w:rPr>
        <w:t xml:space="preserve">1: </w:t>
      </w:r>
      <w:r>
        <w:t>1000</w:t>
      </w:r>
    </w:p>
    <w:p>
      <w:r>
        <w:rPr>
          <w:b/>
        </w:rPr>
        <w:t xml:space="preserve">2: </w:t>
      </w:r>
      <w:r>
        <w:t>100</w:t>
      </w:r>
    </w:p>
    <w:p>
      <w:r>
        <w:rPr>
          <w:b/>
        </w:rPr>
        <w:t xml:space="preserve">3: </w:t>
      </w:r>
      <w:r>
        <w:t>500</w:t>
      </w:r>
    </w:p>
    <w:p>
      <w:r>
        <w:rPr>
          <w:b/>
        </w:rPr>
        <w:t xml:space="preserve">4: </w:t>
      </w:r>
      <w:r>
        <w:t>250</w:t>
      </w:r>
    </w:p>
    <w:p>
      <w:r>
        <w:t xml:space="preserve">Правильный ответ: </w:t>
      </w:r>
      <w:r>
        <w:rPr>
          <w:b/>
        </w:rPr>
        <w:t>500</w:t>
      </w:r>
    </w:p>
    <w:p>
      <w:pPr>
        <w:pStyle w:val="Heading2"/>
      </w:pPr>
      <w:r>
        <w:t>У ПАЦИЕНТОВ С ПЕРВИЧНЫМ ГИПЕРАЛЬДОСТЕРОНИЗМОМ НА ФОНЕ ГИПЕРПЛАЗИИ КОРЫ НАДПОЧЕЧНИКОВ ПРЕПАРАТОМ ВЫБОРА ДЛЯ ЛЕЧЕНИЯ АРТЕРИАЛЬНОЙ ГИПЕРТЕНЗИИ ЯВЛЯЕТСЯ</w:t>
      </w:r>
    </w:p>
    <w:p>
      <w:r>
        <w:rPr>
          <w:b/>
        </w:rPr>
        <w:t xml:space="preserve">1: </w:t>
      </w:r>
      <w:r>
        <w:t>спиронолактон</w:t>
      </w:r>
    </w:p>
    <w:p>
      <w:r>
        <w:rPr>
          <w:b/>
        </w:rPr>
        <w:t xml:space="preserve">2: </w:t>
      </w:r>
      <w:r>
        <w:t>валсартан</w:t>
      </w:r>
    </w:p>
    <w:p>
      <w:r>
        <w:rPr>
          <w:b/>
        </w:rPr>
        <w:t xml:space="preserve">3: </w:t>
      </w:r>
      <w:r>
        <w:t>алискирен</w:t>
      </w:r>
    </w:p>
    <w:p>
      <w:r>
        <w:rPr>
          <w:b/>
        </w:rPr>
        <w:t xml:space="preserve">4: </w:t>
      </w:r>
      <w:r>
        <w:t>лизиноприл</w:t>
      </w:r>
    </w:p>
    <w:p>
      <w:r>
        <w:t xml:space="preserve">Правильный ответ: </w:t>
      </w:r>
      <w:r>
        <w:rPr>
          <w:b/>
        </w:rPr>
        <w:t>спиронолактон</w:t>
      </w:r>
    </w:p>
    <w:p>
      <w:pPr>
        <w:pStyle w:val="Heading2"/>
      </w:pPr>
      <w:r>
        <w:t>РАННИМ ДИАГНОСТИЧЕСКИМ ПРИЗНАКОМ РЕВМАТОИДНОГО АРТРИТА ЯВЛЯЕТСЯ</w:t>
      </w:r>
    </w:p>
    <w:p>
      <w:r>
        <w:rPr>
          <w:b/>
        </w:rPr>
        <w:t xml:space="preserve">1: </w:t>
      </w:r>
      <w:r>
        <w:t>повышение уровня мочевой кислоты</w:t>
      </w:r>
    </w:p>
    <w:p>
      <w:r>
        <w:rPr>
          <w:b/>
        </w:rPr>
        <w:t xml:space="preserve">2: </w:t>
      </w:r>
      <w:r>
        <w:t>появление ульнарной девиации суставов кисти</w:t>
      </w:r>
    </w:p>
    <w:p>
      <w:r>
        <w:rPr>
          <w:b/>
        </w:rPr>
        <w:t xml:space="preserve">3: </w:t>
      </w:r>
      <w:r>
        <w:t>узурация суставных поверхностей</w:t>
      </w:r>
    </w:p>
    <w:p>
      <w:r>
        <w:rPr>
          <w:b/>
        </w:rPr>
        <w:t xml:space="preserve">4: </w:t>
      </w:r>
      <w:r>
        <w:t>повышение уровня АЦЦП</w:t>
      </w:r>
    </w:p>
    <w:p>
      <w:r>
        <w:t xml:space="preserve">Правильный ответ: </w:t>
      </w:r>
      <w:r>
        <w:rPr>
          <w:b/>
        </w:rPr>
        <w:t>повышение уровня АЦЦП</w:t>
      </w:r>
    </w:p>
    <w:p>
      <w:pPr>
        <w:pStyle w:val="Heading2"/>
      </w:pPr>
      <w:r>
        <w:t>ОБСЛЕДОВАНИЕ НА ГЛЮТЕНОВУЮ ЭНТЕРОПАТИЮ (ЦЕЛИАКИЮ) ПОКАЗАНО БОЛЬНЫМ</w:t>
      </w:r>
    </w:p>
    <w:p>
      <w:r>
        <w:rPr>
          <w:b/>
        </w:rPr>
        <w:t xml:space="preserve">1: </w:t>
      </w:r>
      <w:r>
        <w:t>со снижением активности эластазы кала и наличием кист в головке поджелудочной железы по данным УЗИ</w:t>
      </w:r>
    </w:p>
    <w:p>
      <w:r>
        <w:rPr>
          <w:b/>
        </w:rPr>
        <w:t xml:space="preserve">2: </w:t>
      </w:r>
      <w:r>
        <w:t>с чередованием поносов и запоров  в течение более 12 месяцев без потери массы тела</w:t>
      </w:r>
    </w:p>
    <w:p>
      <w:r>
        <w:rPr>
          <w:b/>
        </w:rPr>
        <w:t xml:space="preserve">3: </w:t>
      </w:r>
      <w:r>
        <w:t>артериальной гипотензией, рефрактерной к лечению пероральными вазопрессорами</w:t>
      </w:r>
    </w:p>
    <w:p>
      <w:r>
        <w:rPr>
          <w:b/>
        </w:rPr>
        <w:t xml:space="preserve">4: </w:t>
      </w:r>
      <w:r>
        <w:t>железодефицитной анемией, рефрактерной к лечению пероральными препаратами</w:t>
      </w:r>
    </w:p>
    <w:p>
      <w:r>
        <w:t xml:space="preserve">Правильный ответ: </w:t>
      </w:r>
      <w:r>
        <w:rPr>
          <w:b/>
        </w:rPr>
        <w:t>железодефицитной анемией, рефрактерной к лечению пероральными препаратами</w:t>
      </w:r>
    </w:p>
    <w:p>
      <w:pPr>
        <w:pStyle w:val="Heading2"/>
      </w:pPr>
      <w:r>
        <w:t>ХАРАКТЕРНЫМИ СИМПТОМАМИ ПАРАГРИППА ЯВЛЯЮТСЯ ИТОКСИКАЦИЯ</w:t>
      </w:r>
    </w:p>
    <w:p>
      <w:r>
        <w:rPr>
          <w:b/>
        </w:rPr>
        <w:t xml:space="preserve">1: </w:t>
      </w:r>
      <w:r>
        <w:t>выраженная  и трахеобронхит</w:t>
      </w:r>
    </w:p>
    <w:p>
      <w:r>
        <w:rPr>
          <w:b/>
        </w:rPr>
        <w:t xml:space="preserve">2: </w:t>
      </w:r>
      <w:r>
        <w:t>выраженная и пневмония</w:t>
      </w:r>
    </w:p>
    <w:p>
      <w:r>
        <w:rPr>
          <w:b/>
        </w:rPr>
        <w:t xml:space="preserve">3: </w:t>
      </w:r>
      <w:r>
        <w:t>умеренная и ларингит</w:t>
      </w:r>
    </w:p>
    <w:p>
      <w:r>
        <w:rPr>
          <w:b/>
        </w:rPr>
        <w:t xml:space="preserve">4: </w:t>
      </w:r>
      <w:r>
        <w:t>умеренная и тонзиллит</w:t>
      </w:r>
    </w:p>
    <w:p>
      <w:r>
        <w:t xml:space="preserve">Правильный ответ: </w:t>
      </w:r>
      <w:r>
        <w:rPr>
          <w:b/>
        </w:rPr>
        <w:t>умеренная и ларингит</w:t>
      </w:r>
    </w:p>
    <w:p>
      <w:pPr>
        <w:pStyle w:val="Heading2"/>
      </w:pPr>
      <w:r>
        <w:t>НЕПРЯМАЯ ПРОБА КУМБСА ПРИМЕНЯЕТСЯ ДЛЯ ВЫЯВЛЕНИЯ</w:t>
      </w:r>
    </w:p>
    <w:p>
      <w:r>
        <w:rPr>
          <w:b/>
        </w:rPr>
        <w:t xml:space="preserve">1: </w:t>
      </w:r>
      <w:r>
        <w:t>сенсибилизации эритроцитов плода антителами матери</w:t>
      </w:r>
    </w:p>
    <w:p>
      <w:r>
        <w:rPr>
          <w:b/>
        </w:rPr>
        <w:t xml:space="preserve">2: </w:t>
      </w:r>
      <w:r>
        <w:t>аутоиммунных неполных антиэритроцитарных антител</w:t>
      </w:r>
    </w:p>
    <w:p>
      <w:r>
        <w:rPr>
          <w:b/>
        </w:rPr>
        <w:t xml:space="preserve">3: </w:t>
      </w:r>
      <w:r>
        <w:t>иммунных антиэритроцитарных антител в сыворотке реципиента и слабых резус-антигенов</w:t>
      </w:r>
    </w:p>
    <w:p>
      <w:r>
        <w:rPr>
          <w:b/>
        </w:rPr>
        <w:t xml:space="preserve">4: </w:t>
      </w:r>
      <w:r>
        <w:t>антигенов эритроцитов при типировании крови</w:t>
      </w:r>
    </w:p>
    <w:p>
      <w:r>
        <w:t xml:space="preserve">Правильный ответ: </w:t>
      </w:r>
      <w:r>
        <w:rPr>
          <w:b/>
        </w:rPr>
        <w:t>иммунных антиэритроцитарных антител в сыворотке реципиента и слабых резус-антигенов</w:t>
      </w:r>
    </w:p>
    <w:p>
      <w:pPr>
        <w:pStyle w:val="Heading2"/>
      </w:pPr>
      <w:r>
        <w:t>НАИБОЛЕЕ ЧАСТОЙ ПРИЧИНОЙ КЛИНИЧЕСКОЙ СМЕРТИ У БОЛЬНЫХ ИШЕМИЧЕСКОЙ БОЛЕЗНЬЮ СЕРДЦА ЯВЛЯЕТСЯ</w:t>
      </w:r>
    </w:p>
    <w:p>
      <w:r>
        <w:rPr>
          <w:b/>
        </w:rPr>
        <w:t xml:space="preserve">1: </w:t>
      </w:r>
      <w:r>
        <w:t>электромеханическая диссоциация</w:t>
      </w:r>
    </w:p>
    <w:p>
      <w:r>
        <w:rPr>
          <w:b/>
        </w:rPr>
        <w:t xml:space="preserve">2: </w:t>
      </w:r>
      <w:r>
        <w:t>фибрилляция желудочков</w:t>
      </w:r>
    </w:p>
    <w:p>
      <w:r>
        <w:rPr>
          <w:b/>
        </w:rPr>
        <w:t xml:space="preserve">3: </w:t>
      </w:r>
      <w:r>
        <w:t>асистолия желудочков</w:t>
      </w:r>
    </w:p>
    <w:p>
      <w:r>
        <w:rPr>
          <w:b/>
        </w:rPr>
        <w:t xml:space="preserve">4: </w:t>
      </w:r>
      <w:r>
        <w:t>AV-блокада III степени</w:t>
      </w:r>
    </w:p>
    <w:p>
      <w:r>
        <w:t xml:space="preserve">Правильный ответ: </w:t>
      </w:r>
      <w:r>
        <w:rPr>
          <w:b/>
        </w:rPr>
        <w:t>фибрилляция желудочков</w:t>
      </w:r>
    </w:p>
    <w:p>
      <w:pPr>
        <w:pStyle w:val="Heading2"/>
      </w:pPr>
      <w:r>
        <w:t>МОРФОЛОГИЧЕСКИМ СУБСТРАТОМ ГИПЕРТОНИЧЕСКОЙ НЕФРОПАТИИ ЯВЛЯЕТСЯ</w:t>
      </w:r>
    </w:p>
    <w:p>
      <w:r>
        <w:rPr>
          <w:b/>
        </w:rPr>
        <w:t xml:space="preserve">1: </w:t>
      </w:r>
      <w:r>
        <w:t>нефроангиосклероз</w:t>
      </w:r>
    </w:p>
    <w:p>
      <w:r>
        <w:rPr>
          <w:b/>
        </w:rPr>
        <w:t xml:space="preserve">2: </w:t>
      </w:r>
      <w:r>
        <w:t>слияние ножек подоцитов</w:t>
      </w:r>
    </w:p>
    <w:p>
      <w:r>
        <w:rPr>
          <w:b/>
        </w:rPr>
        <w:t xml:space="preserve">3: </w:t>
      </w:r>
      <w:r>
        <w:t>отложение циркулирующих иммунных комплексов</w:t>
      </w:r>
    </w:p>
    <w:p>
      <w:r>
        <w:rPr>
          <w:b/>
        </w:rPr>
        <w:t xml:space="preserve">4: </w:t>
      </w:r>
      <w:r>
        <w:t>облитерация выносящей артериолы</w:t>
      </w:r>
    </w:p>
    <w:p>
      <w:r>
        <w:t xml:space="preserve">Правильный ответ: </w:t>
      </w:r>
      <w:r>
        <w:rPr>
          <w:b/>
        </w:rPr>
        <w:t>нефроангиосклероз</w:t>
      </w:r>
    </w:p>
    <w:p>
      <w:pPr>
        <w:pStyle w:val="Heading2"/>
      </w:pPr>
      <w:r>
        <w:t>ОБЯЗАТЕЛЬНЫМ ДИАГНОСТИЧЕСКИМ КРИТЕРИЕМ ОСТРОГО ИНФАРКТА МИОКАРДА ЯВЛЯЕТСЯ</w:t>
      </w:r>
    </w:p>
    <w:p>
      <w:r>
        <w:rPr>
          <w:b/>
        </w:rPr>
        <w:t xml:space="preserve">1: </w:t>
      </w:r>
      <w:r>
        <w:t>повышение уровня тропонина в крови</w:t>
      </w:r>
    </w:p>
    <w:p>
      <w:r>
        <w:rPr>
          <w:b/>
        </w:rPr>
        <w:t xml:space="preserve">2: </w:t>
      </w:r>
      <w:r>
        <w:t>повышение уровня ЛДГ</w:t>
      </w:r>
    </w:p>
    <w:p>
      <w:r>
        <w:rPr>
          <w:b/>
        </w:rPr>
        <w:t xml:space="preserve">3: </w:t>
      </w:r>
      <w:r>
        <w:t>элевация сегмента ST в двух и более отведениях на ЭКГ</w:t>
      </w:r>
    </w:p>
    <w:p>
      <w:r>
        <w:rPr>
          <w:b/>
        </w:rPr>
        <w:t xml:space="preserve">4: </w:t>
      </w:r>
      <w:r>
        <w:t>боль за грудиной продолжительностью более 20 минут</w:t>
      </w:r>
    </w:p>
    <w:p>
      <w:r>
        <w:t xml:space="preserve">Правильный ответ: </w:t>
      </w:r>
      <w:r>
        <w:rPr>
          <w:b/>
        </w:rPr>
        <w:t>повышение уровня тропонина в крови</w:t>
      </w:r>
    </w:p>
    <w:p>
      <w:pPr>
        <w:pStyle w:val="Heading2"/>
      </w:pPr>
      <w:r>
        <w:t>НА МЕТИЦИЛЛИНРЕЗИСТЕНТНЫЕ МИКРООРГАНИЗМЫ ДЕЙСТВУЕТ</w:t>
      </w:r>
    </w:p>
    <w:p>
      <w:r>
        <w:rPr>
          <w:b/>
        </w:rPr>
        <w:t xml:space="preserve">1: </w:t>
      </w:r>
      <w:r>
        <w:t>ванкомицин</w:t>
      </w:r>
    </w:p>
    <w:p>
      <w:r>
        <w:rPr>
          <w:b/>
        </w:rPr>
        <w:t xml:space="preserve">2: </w:t>
      </w:r>
      <w:r>
        <w:t>цефазолин</w:t>
      </w:r>
    </w:p>
    <w:p>
      <w:r>
        <w:rPr>
          <w:b/>
        </w:rPr>
        <w:t xml:space="preserve">3: </w:t>
      </w:r>
      <w:r>
        <w:t>амоксициллин</w:t>
      </w:r>
    </w:p>
    <w:p>
      <w:r>
        <w:rPr>
          <w:b/>
        </w:rPr>
        <w:t xml:space="preserve">4: </w:t>
      </w:r>
      <w:r>
        <w:t>ампициллин</w:t>
      </w:r>
    </w:p>
    <w:p>
      <w:r>
        <w:t xml:space="preserve">Правильный ответ: </w:t>
      </w:r>
      <w:r>
        <w:rPr>
          <w:b/>
        </w:rPr>
        <w:t>ванкомицин</w:t>
      </w:r>
    </w:p>
    <w:p>
      <w:pPr>
        <w:pStyle w:val="Heading2"/>
      </w:pPr>
      <w:r>
        <w:t>НАИБОЛЕЕ ЧАСТЫМ ВОЗБУДИТЕЛЕМ ГОСПИТАЛЬНОЙ ПНЕВМОНИИ ЯВЛЯЕТСЯ</w:t>
      </w:r>
    </w:p>
    <w:p>
      <w:r>
        <w:rPr>
          <w:b/>
        </w:rPr>
        <w:t xml:space="preserve">1: </w:t>
      </w:r>
      <w:r>
        <w:t>микоплазма</w:t>
      </w:r>
    </w:p>
    <w:p>
      <w:r>
        <w:rPr>
          <w:b/>
        </w:rPr>
        <w:t xml:space="preserve">2: </w:t>
      </w:r>
      <w:r>
        <w:t>клебсиелла</w:t>
      </w:r>
    </w:p>
    <w:p>
      <w:r>
        <w:rPr>
          <w:b/>
        </w:rPr>
        <w:t xml:space="preserve">3: </w:t>
      </w:r>
      <w:r>
        <w:t>пневмококк</w:t>
      </w:r>
    </w:p>
    <w:p>
      <w:r>
        <w:rPr>
          <w:b/>
        </w:rPr>
        <w:t xml:space="preserve">4: </w:t>
      </w:r>
      <w:r>
        <w:t>хламидия</w:t>
      </w:r>
    </w:p>
    <w:p>
      <w:r>
        <w:t xml:space="preserve">Правильный ответ: </w:t>
      </w:r>
      <w:r>
        <w:rPr>
          <w:b/>
        </w:rPr>
        <w:t>клебсиелла</w:t>
      </w:r>
    </w:p>
    <w:p>
      <w:pPr>
        <w:pStyle w:val="Heading2"/>
      </w:pPr>
      <w:r>
        <w:t>ХАРАКТЕРНЫМ ПОБОЧНЫМ ЭФФЕКТОМ ИНГИБИТОРОВ АПФ ЯВЛЯЕТСЯ</w:t>
      </w:r>
    </w:p>
    <w:p>
      <w:r>
        <w:rPr>
          <w:b/>
        </w:rPr>
        <w:t xml:space="preserve">1: </w:t>
      </w:r>
      <w:r>
        <w:t>кашель</w:t>
      </w:r>
    </w:p>
    <w:p>
      <w:r>
        <w:rPr>
          <w:b/>
        </w:rPr>
        <w:t xml:space="preserve">2: </w:t>
      </w:r>
      <w:r>
        <w:t>запор</w:t>
      </w:r>
    </w:p>
    <w:p>
      <w:r>
        <w:rPr>
          <w:b/>
        </w:rPr>
        <w:t xml:space="preserve">3: </w:t>
      </w:r>
      <w:r>
        <w:t>головная боль</w:t>
      </w:r>
    </w:p>
    <w:p>
      <w:r>
        <w:rPr>
          <w:b/>
        </w:rPr>
        <w:t xml:space="preserve">4: </w:t>
      </w:r>
      <w:r>
        <w:t>мышечная слабость</w:t>
      </w:r>
    </w:p>
    <w:p>
      <w:r>
        <w:t xml:space="preserve">Правильный ответ: </w:t>
      </w:r>
      <w:r>
        <w:rPr>
          <w:b/>
        </w:rPr>
        <w:t>кашель</w:t>
      </w:r>
    </w:p>
    <w:p>
      <w:pPr>
        <w:pStyle w:val="Heading2"/>
      </w:pPr>
      <w:r>
        <w:t>К МЕТОДАМ ЛЕЧЕНИЯ, НЕ ВХОДЯЩИМ В КОМПЛЕКС ЛЕЧЕНИЯ ИДИОПАТИЧЕСКОГО СКОЛИОЗА, ОТНОСИТСЯ</w:t>
      </w:r>
    </w:p>
    <w:p>
      <w:r>
        <w:rPr>
          <w:b/>
        </w:rPr>
        <w:t xml:space="preserve">1: </w:t>
      </w:r>
      <w:r>
        <w:t>мануальная терапия</w:t>
      </w:r>
    </w:p>
    <w:p>
      <w:r>
        <w:rPr>
          <w:b/>
        </w:rPr>
        <w:t xml:space="preserve">2: </w:t>
      </w:r>
      <w:r>
        <w:t>массаж</w:t>
      </w:r>
    </w:p>
    <w:p>
      <w:r>
        <w:rPr>
          <w:b/>
        </w:rPr>
        <w:t xml:space="preserve">3: </w:t>
      </w:r>
      <w:r>
        <w:t>медикаментозная терапия</w:t>
      </w:r>
    </w:p>
    <w:p>
      <w:r>
        <w:rPr>
          <w:b/>
        </w:rPr>
        <w:t xml:space="preserve">4: </w:t>
      </w:r>
      <w:r>
        <w:t>лечебная физкультура</w:t>
      </w:r>
    </w:p>
    <w:p>
      <w:r>
        <w:t xml:space="preserve">Правильный ответ: </w:t>
      </w:r>
      <w:r>
        <w:rPr>
          <w:b/>
        </w:rPr>
        <w:t>медикаментозная терапия</w:t>
      </w:r>
    </w:p>
    <w:p>
      <w:pPr>
        <w:pStyle w:val="Heading2"/>
      </w:pPr>
      <w:r>
        <w:t>КАКОЙ МЕХАНИЗМ ЛЕЖИТ В ОСНОВЕ ПАТОГЕНЕЗА ОСТРОГО ГЛОМЕРУЛОНЕФРИТА?</w:t>
      </w:r>
    </w:p>
    <w:p>
      <w:r>
        <w:rPr>
          <w:b/>
        </w:rPr>
        <w:t xml:space="preserve">1: </w:t>
      </w:r>
      <w:r>
        <w:t>иммунокомплексный</w:t>
      </w:r>
    </w:p>
    <w:p>
      <w:r>
        <w:rPr>
          <w:b/>
        </w:rPr>
        <w:t xml:space="preserve">2: </w:t>
      </w:r>
      <w:r>
        <w:t>дистрофические изменения</w:t>
      </w:r>
    </w:p>
    <w:p>
      <w:r>
        <w:rPr>
          <w:b/>
        </w:rPr>
        <w:t xml:space="preserve">3: </w:t>
      </w:r>
      <w:r>
        <w:t>токсическое повреждение почек</w:t>
      </w:r>
    </w:p>
    <w:p>
      <w:r>
        <w:rPr>
          <w:b/>
        </w:rPr>
        <w:t xml:space="preserve">4: </w:t>
      </w:r>
      <w:r>
        <w:t>антительный (антитела к базальной мембране клубочков)</w:t>
      </w:r>
    </w:p>
    <w:p>
      <w:r>
        <w:t xml:space="preserve">Правильный ответ: </w:t>
      </w:r>
      <w:r>
        <w:rPr>
          <w:b/>
        </w:rPr>
        <w:t>иммунокомплексный</w:t>
      </w:r>
    </w:p>
    <w:p>
      <w:pPr>
        <w:pStyle w:val="Heading2"/>
      </w:pPr>
      <w:r>
        <w:t>КРИТЕРИЕМ, ОТРАЖАЮЩИМ ЗАПАСЫ ЖЕЛЕЗА В ОРГАНИЗМЕ, ЯВЛЯЕТСЯ</w:t>
      </w:r>
    </w:p>
    <w:p>
      <w:r>
        <w:rPr>
          <w:b/>
        </w:rPr>
        <w:t xml:space="preserve">1: </w:t>
      </w:r>
      <w:r>
        <w:t>трансферрин</w:t>
      </w:r>
    </w:p>
    <w:p>
      <w:r>
        <w:rPr>
          <w:b/>
        </w:rPr>
        <w:t xml:space="preserve">2: </w:t>
      </w:r>
      <w:r>
        <w:t>гепсидин</w:t>
      </w:r>
    </w:p>
    <w:p>
      <w:r>
        <w:rPr>
          <w:b/>
        </w:rPr>
        <w:t xml:space="preserve">3: </w:t>
      </w:r>
      <w:r>
        <w:t>гемосидерин</w:t>
      </w:r>
    </w:p>
    <w:p>
      <w:r>
        <w:rPr>
          <w:b/>
        </w:rPr>
        <w:t xml:space="preserve">4: </w:t>
      </w:r>
      <w:r>
        <w:t>ферритин</w:t>
      </w:r>
    </w:p>
    <w:p>
      <w:r>
        <w:t xml:space="preserve">Правильный ответ: </w:t>
      </w:r>
      <w:r>
        <w:rPr>
          <w:b/>
        </w:rPr>
        <w:t>ферритин</w:t>
      </w:r>
    </w:p>
    <w:p>
      <w:pPr>
        <w:pStyle w:val="Heading2"/>
      </w:pPr>
      <w:r>
        <w:t>ВЕДУЩИМ ЗВЕНОМ ПАТОГЕНЕЗА ЗРЕЛОКЛЕТОЧНЫХ НЕХОДЖКИНСКИХ ЛИМФОМ ЯВЛЯЕТСЯ</w:t>
      </w:r>
    </w:p>
    <w:p>
      <w:r>
        <w:rPr>
          <w:b/>
        </w:rPr>
        <w:t xml:space="preserve">1: </w:t>
      </w:r>
      <w:r>
        <w:t>клональная селекция</w:t>
      </w:r>
    </w:p>
    <w:p>
      <w:r>
        <w:rPr>
          <w:b/>
        </w:rPr>
        <w:t xml:space="preserve">2: </w:t>
      </w:r>
      <w:r>
        <w:t>блокада апоптоза</w:t>
      </w:r>
    </w:p>
    <w:p>
      <w:r>
        <w:rPr>
          <w:b/>
        </w:rPr>
        <w:t xml:space="preserve">3: </w:t>
      </w:r>
      <w:r>
        <w:t>аутокринная стимуляция ростовыми факторами</w:t>
      </w:r>
    </w:p>
    <w:p>
      <w:r>
        <w:rPr>
          <w:b/>
        </w:rPr>
        <w:t xml:space="preserve">4: </w:t>
      </w:r>
      <w:r>
        <w:t>быстрая неконтролируемая пролиферация опухолевых клеток</w:t>
      </w:r>
    </w:p>
    <w:p>
      <w:r>
        <w:t xml:space="preserve">Правильный ответ: </w:t>
      </w:r>
      <w:r>
        <w:rPr>
          <w:b/>
        </w:rPr>
        <w:t>блокада апоптоза</w:t>
      </w:r>
    </w:p>
    <w:p>
      <w:pPr>
        <w:pStyle w:val="Heading2"/>
      </w:pPr>
      <w:r>
        <w:t>К РЕНТГЕНОЛОГИЧЕСКИМ ПРИЗНАКАМ, НАИБОЛЕЕ ХАРАКТЕРНЫМ ДЛЯ РЕВМАТОИДНОГО АРТРИТА, ОТНОСЯТ</w:t>
      </w:r>
    </w:p>
    <w:p>
      <w:r>
        <w:rPr>
          <w:b/>
        </w:rPr>
        <w:t xml:space="preserve">1: </w:t>
      </w:r>
      <w:r>
        <w:t>краевые костные эрозии эпифизов</w:t>
      </w:r>
    </w:p>
    <w:p>
      <w:r>
        <w:rPr>
          <w:b/>
        </w:rPr>
        <w:t xml:space="preserve">2: </w:t>
      </w:r>
      <w:r>
        <w:t>остеофиты</w:t>
      </w:r>
    </w:p>
    <w:p>
      <w:r>
        <w:rPr>
          <w:b/>
        </w:rPr>
        <w:t xml:space="preserve">3: </w:t>
      </w:r>
      <w:r>
        <w:t>пробойники</w:t>
      </w:r>
    </w:p>
    <w:p>
      <w:r>
        <w:rPr>
          <w:b/>
        </w:rPr>
        <w:t xml:space="preserve">4: </w:t>
      </w:r>
      <w:r>
        <w:t>подхрящевой остеосклероз</w:t>
      </w:r>
    </w:p>
    <w:p>
      <w:r>
        <w:t xml:space="preserve">Правильный ответ: </w:t>
      </w:r>
      <w:r>
        <w:rPr>
          <w:b/>
        </w:rPr>
        <w:t>краевые костные эрозии эпифизов</w:t>
      </w:r>
    </w:p>
    <w:p>
      <w:pPr>
        <w:pStyle w:val="Heading2"/>
      </w:pPr>
      <w:r>
        <w:t>ПОКАЗАТЕЛЕМ УСТОЙЧИВОСТИ ПРОФИЛАКТИЧЕСКИХ ПРОГРАММ ЯВЛЯЕТСЯ СОХРАНЕНИЕ РЕЗУЛЬТАТОВ ПРОГРАММЫ</w:t>
      </w:r>
    </w:p>
    <w:p>
      <w:r>
        <w:rPr>
          <w:b/>
        </w:rPr>
        <w:t xml:space="preserve">1: </w:t>
      </w:r>
      <w:r>
        <w:t>в период ее финансирования</w:t>
      </w:r>
    </w:p>
    <w:p>
      <w:r>
        <w:rPr>
          <w:b/>
        </w:rPr>
        <w:t xml:space="preserve">2: </w:t>
      </w:r>
      <w:r>
        <w:t>длительно за счет ее перепрофилирования</w:t>
      </w:r>
    </w:p>
    <w:p>
      <w:r>
        <w:rPr>
          <w:b/>
        </w:rPr>
        <w:t xml:space="preserve">3: </w:t>
      </w:r>
      <w:r>
        <w:t>сразу после ее завершения</w:t>
      </w:r>
    </w:p>
    <w:p>
      <w:r>
        <w:rPr>
          <w:b/>
        </w:rPr>
        <w:t xml:space="preserve">4: </w:t>
      </w:r>
      <w:r>
        <w:t>спустя годы после ее завершения</w:t>
      </w:r>
    </w:p>
    <w:p>
      <w:r>
        <w:t xml:space="preserve">Правильный ответ: </w:t>
      </w:r>
      <w:r>
        <w:rPr>
          <w:b/>
        </w:rPr>
        <w:t>спустя годы после ее завершения</w:t>
      </w:r>
    </w:p>
    <w:p>
      <w:pPr>
        <w:pStyle w:val="Heading2"/>
      </w:pPr>
      <w:r>
        <w:t>ПРИ ЦИТОКИНОВОМ ШТОРМЕ БОЛЬНЫМ НОВОЙ КОРОНАВИРУСНОЙ ИНФЕКЦИЕЙ COVID-19 В РЕКОМЕНДОВАННЫХ СХЕМАХ ЛЕЧЕНИЯ НАЗНАЧАЮТ</w:t>
      </w:r>
    </w:p>
    <w:p>
      <w:r>
        <w:rPr>
          <w:b/>
        </w:rPr>
        <w:t xml:space="preserve">1: </w:t>
      </w:r>
      <w:r>
        <w:t>препараты интерферонового ряда</w:t>
      </w:r>
    </w:p>
    <w:p>
      <w:r>
        <w:rPr>
          <w:b/>
        </w:rPr>
        <w:t xml:space="preserve">2: </w:t>
      </w:r>
      <w:r>
        <w:t>глюкокортикостероиды</w:t>
      </w:r>
    </w:p>
    <w:p>
      <w:r>
        <w:rPr>
          <w:b/>
        </w:rPr>
        <w:t xml:space="preserve">3: </w:t>
      </w:r>
      <w:r>
        <w:t>хинолоны III-IV поколения</w:t>
      </w:r>
    </w:p>
    <w:p>
      <w:r>
        <w:rPr>
          <w:b/>
        </w:rPr>
        <w:t xml:space="preserve">4: </w:t>
      </w:r>
      <w:r>
        <w:t>антибактериальные препараты цефалоспоринового ряда</w:t>
      </w:r>
    </w:p>
    <w:p>
      <w:r>
        <w:t xml:space="preserve">Правильный ответ: </w:t>
      </w:r>
      <w:r>
        <w:rPr>
          <w:b/>
        </w:rPr>
        <w:t>глюкокортикостероиды</w:t>
      </w:r>
    </w:p>
    <w:p>
      <w:pPr>
        <w:pStyle w:val="Heading2"/>
      </w:pPr>
      <w:r>
        <w:t>ЛЕКАРСТВЕННЫЙ НЕФРИТ ХАРАКТЕРИЗУЕТСЯ ПРЕИМУЩЕСТВЕННЫМ ПОРАЖЕНИЕМ</w:t>
      </w:r>
    </w:p>
    <w:p>
      <w:r>
        <w:rPr>
          <w:b/>
        </w:rPr>
        <w:t xml:space="preserve">1: </w:t>
      </w:r>
      <w:r>
        <w:t>канальцевого аппарата</w:t>
      </w:r>
    </w:p>
    <w:p>
      <w:r>
        <w:rPr>
          <w:b/>
        </w:rPr>
        <w:t xml:space="preserve">2: </w:t>
      </w:r>
      <w:r>
        <w:t>интерстициальной ткани</w:t>
      </w:r>
    </w:p>
    <w:p>
      <w:r>
        <w:rPr>
          <w:b/>
        </w:rPr>
        <w:t xml:space="preserve">3: </w:t>
      </w:r>
      <w:r>
        <w:t>клубочкового аппарата</w:t>
      </w:r>
    </w:p>
    <w:p>
      <w:r>
        <w:rPr>
          <w:b/>
        </w:rPr>
        <w:t xml:space="preserve">4: </w:t>
      </w:r>
      <w:r>
        <w:t>мезангиальной ткани</w:t>
      </w:r>
    </w:p>
    <w:p>
      <w:r>
        <w:t xml:space="preserve">Правильный ответ: </w:t>
      </w:r>
      <w:r>
        <w:rPr>
          <w:b/>
        </w:rPr>
        <w:t>интерстициальной ткани</w:t>
      </w:r>
    </w:p>
    <w:p>
      <w:pPr>
        <w:pStyle w:val="Heading2"/>
      </w:pPr>
      <w:r>
        <w:t>ЛИМФОЦИТАРНЫЙ ГАСТРИТ ХАРАКТЕРИЗУЕТСЯ</w:t>
      </w:r>
    </w:p>
    <w:p>
      <w:r>
        <w:rPr>
          <w:b/>
        </w:rPr>
        <w:t xml:space="preserve">1: </w:t>
      </w:r>
      <w:r>
        <w:t>эозинофильной инфильтрацией слизистой оболочки</w:t>
      </w:r>
    </w:p>
    <w:p>
      <w:r>
        <w:rPr>
          <w:b/>
        </w:rPr>
        <w:t xml:space="preserve">2: </w:t>
      </w:r>
      <w:r>
        <w:t>тяжелой дисплазией эпителия</w:t>
      </w:r>
    </w:p>
    <w:p>
      <w:r>
        <w:rPr>
          <w:b/>
        </w:rPr>
        <w:t xml:space="preserve">3: </w:t>
      </w:r>
      <w:r>
        <w:t>закономерным снижением кислотообразования</w:t>
      </w:r>
    </w:p>
    <w:p>
      <w:r>
        <w:rPr>
          <w:b/>
        </w:rPr>
        <w:t xml:space="preserve">4: </w:t>
      </w:r>
      <w:r>
        <w:t>инфильтрацией собственной пластинки слизистой оболочки желудка лимфоцитами</w:t>
      </w:r>
    </w:p>
    <w:p>
      <w:r>
        <w:t xml:space="preserve">Правильный ответ: </w:t>
      </w:r>
      <w:r>
        <w:rPr>
          <w:b/>
        </w:rPr>
        <w:t>инфильтрацией собственной пластинки слизистой оболочки желудка лимфоцитами</w:t>
      </w:r>
    </w:p>
    <w:p>
      <w:pPr>
        <w:pStyle w:val="Heading2"/>
      </w:pPr>
      <w:r>
        <w:t>УХУДШЕНИЕ КОГНИТИВНОЙ ФУНКЦИИ У ПАЦИЕНТОВ ПОЖИЛОГО И СТАРЧЕСКОГО ВОЗРАСТА С НАИБОЛЬШЕЙ ВЕРОЯТНОСТЬЮ МОЖЕТ БЫТЬ ОБУСЛОВЛЕНО ПРИЕМОМ</w:t>
      </w:r>
    </w:p>
    <w:p>
      <w:r>
        <w:rPr>
          <w:b/>
        </w:rPr>
        <w:t xml:space="preserve">1: </w:t>
      </w:r>
      <w:r>
        <w:t>противоэпилептических препаратов</w:t>
      </w:r>
    </w:p>
    <w:p>
      <w:r>
        <w:rPr>
          <w:b/>
        </w:rPr>
        <w:t xml:space="preserve">2: </w:t>
      </w:r>
      <w:r>
        <w:t>ципрофлоксацина</w:t>
      </w:r>
    </w:p>
    <w:p>
      <w:r>
        <w:rPr>
          <w:b/>
        </w:rPr>
        <w:t xml:space="preserve">3: </w:t>
      </w:r>
      <w:r>
        <w:t>пероральных антикогулянтов</w:t>
      </w:r>
    </w:p>
    <w:p>
      <w:r>
        <w:rPr>
          <w:b/>
        </w:rPr>
        <w:t xml:space="preserve">4: </w:t>
      </w:r>
      <w:r>
        <w:t>бензодиазепинов</w:t>
      </w:r>
    </w:p>
    <w:p>
      <w:r>
        <w:t xml:space="preserve">Правильный ответ: </w:t>
      </w:r>
      <w:r>
        <w:rPr>
          <w:b/>
        </w:rPr>
        <w:t>бензодиазепинов</w:t>
      </w:r>
    </w:p>
    <w:p>
      <w:pPr>
        <w:pStyle w:val="Heading2"/>
      </w:pPr>
      <w:r>
        <w:t>РАННИМ ПОБОЧНЫМ ЭФФЕКТОМ ГЛЮКОКОРТИКОИДОВ ЯВЛЯЕТСЯ</w:t>
      </w:r>
    </w:p>
    <w:p>
      <w:r>
        <w:rPr>
          <w:b/>
        </w:rPr>
        <w:t xml:space="preserve">1: </w:t>
      </w:r>
      <w:r>
        <w:t>катаракта</w:t>
      </w:r>
    </w:p>
    <w:p>
      <w:r>
        <w:rPr>
          <w:b/>
        </w:rPr>
        <w:t xml:space="preserve">2: </w:t>
      </w:r>
      <w:r>
        <w:t>миопатия</w:t>
      </w:r>
    </w:p>
    <w:p>
      <w:r>
        <w:rPr>
          <w:b/>
        </w:rPr>
        <w:t xml:space="preserve">3: </w:t>
      </w:r>
      <w:r>
        <w:t>остеопороз</w:t>
      </w:r>
    </w:p>
    <w:p>
      <w:r>
        <w:rPr>
          <w:b/>
        </w:rPr>
        <w:t xml:space="preserve">4: </w:t>
      </w:r>
      <w:r>
        <w:t>стероидный диабет</w:t>
      </w:r>
    </w:p>
    <w:p>
      <w:r>
        <w:t xml:space="preserve">Правильный ответ: </w:t>
      </w:r>
      <w:r>
        <w:rPr>
          <w:b/>
        </w:rPr>
        <w:t>стероидный диабет</w:t>
      </w:r>
    </w:p>
    <w:p>
      <w:pPr>
        <w:pStyle w:val="Heading2"/>
      </w:pPr>
      <w:r>
        <w:t>ШАРООБРАЗНОЕ ОБРАЗОВАНИЕ НА РЕНТГЕНОГРАММЕ ЛЕГКИХ С ЧЕТКИМ ВНУТРЕННИМ КОНТУРОМ, РАЗМЕРОМ 15 СМ, С УРОВНЕМ ЖИДКОСТИ ХАРАКТЕРНО ДЛЯ</w:t>
      </w:r>
    </w:p>
    <w:p>
      <w:r>
        <w:rPr>
          <w:b/>
        </w:rPr>
        <w:t xml:space="preserve">1: </w:t>
      </w:r>
      <w:r>
        <w:t>кавернозно-фибринозного туберкулеза</w:t>
      </w:r>
    </w:p>
    <w:p>
      <w:r>
        <w:rPr>
          <w:b/>
        </w:rPr>
        <w:t xml:space="preserve">2: </w:t>
      </w:r>
      <w:r>
        <w:t>абсцесса легкого</w:t>
      </w:r>
    </w:p>
    <w:p>
      <w:r>
        <w:rPr>
          <w:b/>
        </w:rPr>
        <w:t xml:space="preserve">3: </w:t>
      </w:r>
      <w:r>
        <w:t>гангрены легкого</w:t>
      </w:r>
    </w:p>
    <w:p>
      <w:r>
        <w:rPr>
          <w:b/>
        </w:rPr>
        <w:t xml:space="preserve">4: </w:t>
      </w:r>
      <w:r>
        <w:t>кисты легкого</w:t>
      </w:r>
    </w:p>
    <w:p>
      <w:r>
        <w:t xml:space="preserve">Правильный ответ: </w:t>
      </w:r>
      <w:r>
        <w:rPr>
          <w:b/>
        </w:rPr>
        <w:t>абсцесса легкого</w:t>
      </w:r>
    </w:p>
    <w:p>
      <w:pPr>
        <w:pStyle w:val="Heading2"/>
      </w:pPr>
      <w:r>
        <w:t>В МОЧЕ В НОРМЕ ПРИСУТСТВУЕТ НЕБОЛЬШОЕ КОЛИЧЕСТВО ЦИЛИНДРОВ</w:t>
      </w:r>
    </w:p>
    <w:p>
      <w:r>
        <w:rPr>
          <w:b/>
        </w:rPr>
        <w:t xml:space="preserve">1: </w:t>
      </w:r>
      <w:r>
        <w:t>гиалиновых</w:t>
      </w:r>
    </w:p>
    <w:p>
      <w:r>
        <w:rPr>
          <w:b/>
        </w:rPr>
        <w:t xml:space="preserve">2: </w:t>
      </w:r>
      <w:r>
        <w:t>эритроцитарных</w:t>
      </w:r>
    </w:p>
    <w:p>
      <w:r>
        <w:rPr>
          <w:b/>
        </w:rPr>
        <w:t xml:space="preserve">3: </w:t>
      </w:r>
      <w:r>
        <w:t>зернистых</w:t>
      </w:r>
    </w:p>
    <w:p>
      <w:r>
        <w:rPr>
          <w:b/>
        </w:rPr>
        <w:t xml:space="preserve">4: </w:t>
      </w:r>
      <w:r>
        <w:t>восковидных</w:t>
      </w:r>
    </w:p>
    <w:p>
      <w:r>
        <w:t xml:space="preserve">Правильный ответ: </w:t>
      </w:r>
      <w:r>
        <w:rPr>
          <w:b/>
        </w:rPr>
        <w:t>гиалиновых</w:t>
      </w:r>
    </w:p>
    <w:p>
      <w:pPr>
        <w:pStyle w:val="Heading2"/>
      </w:pPr>
      <w:r>
        <w:t>ДЛЯ РЕВМАТИЧЕСКОГО ПОЛИАРТРИТА ТИПИЧНО</w:t>
      </w:r>
    </w:p>
    <w:p>
      <w:r>
        <w:rPr>
          <w:b/>
        </w:rPr>
        <w:t xml:space="preserve">1: </w:t>
      </w:r>
      <w:r>
        <w:t>поражение крупных суставов конечностей</w:t>
      </w:r>
    </w:p>
    <w:p>
      <w:r>
        <w:rPr>
          <w:b/>
        </w:rPr>
        <w:t xml:space="preserve">2: </w:t>
      </w:r>
      <w:r>
        <w:t>наличие ассоциации с урогенитальной инфекцией</w:t>
      </w:r>
    </w:p>
    <w:p>
      <w:r>
        <w:rPr>
          <w:b/>
        </w:rPr>
        <w:t xml:space="preserve">3: </w:t>
      </w:r>
      <w:r>
        <w:t>наличие стойкой деформации тазобедренных суставов</w:t>
      </w:r>
    </w:p>
    <w:p>
      <w:r>
        <w:rPr>
          <w:b/>
        </w:rPr>
        <w:t xml:space="preserve">4: </w:t>
      </w:r>
      <w:r>
        <w:t>поражение мелких суставов кистей</w:t>
      </w:r>
    </w:p>
    <w:p>
      <w:r>
        <w:t xml:space="preserve">Правильный ответ: </w:t>
      </w:r>
      <w:r>
        <w:rPr>
          <w:b/>
        </w:rPr>
        <w:t>поражение крупных суставов конечностей</w:t>
      </w:r>
    </w:p>
    <w:p>
      <w:pPr>
        <w:pStyle w:val="Heading2"/>
      </w:pPr>
      <w:r>
        <w:t>МЕДИЦИНСКИЕ РАБОТНИКИ ОБЯЗАНЫ</w:t>
      </w:r>
    </w:p>
    <w:p>
      <w:r>
        <w:rPr>
          <w:b/>
        </w:rPr>
        <w:t xml:space="preserve">1: </w:t>
      </w:r>
      <w:r>
        <w:t>предоставлять информацию в письменном виде по просьбе родственников о состоянии и диагнозе пациента</w:t>
      </w:r>
    </w:p>
    <w:p>
      <w:r>
        <w:rPr>
          <w:b/>
        </w:rPr>
        <w:t xml:space="preserve">2: </w:t>
      </w:r>
      <w:r>
        <w:t>сообщать работодателю о заболевании сотрудника</w:t>
      </w:r>
    </w:p>
    <w:p>
      <w:r>
        <w:rPr>
          <w:b/>
        </w:rPr>
        <w:t xml:space="preserve">3: </w:t>
      </w:r>
      <w:r>
        <w:t>рассказывать представителям средств массовой информации о случаях поступления пациентов с криминальными травмами</w:t>
      </w:r>
    </w:p>
    <w:p>
      <w:r>
        <w:rPr>
          <w:b/>
        </w:rPr>
        <w:t xml:space="preserve">4: </w:t>
      </w:r>
      <w:r>
        <w:t>соблюдать врачебную тайну</w:t>
      </w:r>
    </w:p>
    <w:p>
      <w:r>
        <w:t xml:space="preserve">Правильный ответ: </w:t>
      </w:r>
      <w:r>
        <w:rPr>
          <w:b/>
        </w:rPr>
        <w:t>соблюдать врачебную тайну</w:t>
      </w:r>
    </w:p>
    <w:p>
      <w:pPr>
        <w:pStyle w:val="Heading2"/>
      </w:pPr>
      <w:r>
        <w:t>С ВИРУСОМ ЭПШТЕЙН-БАРРА МОЖЕТ БЫТЬ АССОЦИИРОВАНО РАЗВИТИЕ</w:t>
      </w:r>
    </w:p>
    <w:p>
      <w:r>
        <w:rPr>
          <w:b/>
        </w:rPr>
        <w:t xml:space="preserve">1: </w:t>
      </w:r>
      <w:r>
        <w:t>болезни Гоше</w:t>
      </w:r>
    </w:p>
    <w:p>
      <w:r>
        <w:rPr>
          <w:b/>
        </w:rPr>
        <w:t xml:space="preserve">2: </w:t>
      </w:r>
      <w:r>
        <w:t>системного мастоцитоза</w:t>
      </w:r>
    </w:p>
    <w:p>
      <w:r>
        <w:rPr>
          <w:b/>
        </w:rPr>
        <w:t xml:space="preserve">3: </w:t>
      </w:r>
      <w:r>
        <w:t>хронического миелолейкоза</w:t>
      </w:r>
    </w:p>
    <w:p>
      <w:r>
        <w:rPr>
          <w:b/>
        </w:rPr>
        <w:t xml:space="preserve">4: </w:t>
      </w:r>
      <w:r>
        <w:t>лимфомы Ходжкина</w:t>
      </w:r>
    </w:p>
    <w:p>
      <w:r>
        <w:t xml:space="preserve">Правильный ответ: </w:t>
      </w:r>
      <w:r>
        <w:rPr>
          <w:b/>
        </w:rPr>
        <w:t>лимфомы Ходжкина</w:t>
      </w:r>
    </w:p>
    <w:p>
      <w:pPr>
        <w:pStyle w:val="Heading2"/>
      </w:pPr>
      <w:r>
        <w:t>ПАЛЬЦЕВОЕ ПРИЖАТИЕ ПЛЕЧЕВОЙ АРТЕРИИ ОСУЩЕСТВЛЯЕТСЯ</w:t>
      </w:r>
    </w:p>
    <w:p>
      <w:r>
        <w:rPr>
          <w:b/>
        </w:rPr>
        <w:t xml:space="preserve">1: </w:t>
      </w:r>
      <w:r>
        <w:t>большим пальцем нижней трети плеча с усилием, достаточным для остановки кровотечения</w:t>
      </w:r>
    </w:p>
    <w:p>
      <w:r>
        <w:rPr>
          <w:b/>
        </w:rPr>
        <w:t xml:space="preserve">2: </w:t>
      </w:r>
      <w:r>
        <w:t>к плечевой кости с наружной стороны плеча с помощью четырех пальцев кисти, обхватывающей плечо пострадавшего</w:t>
      </w:r>
    </w:p>
    <w:p>
      <w:r>
        <w:rPr>
          <w:b/>
        </w:rPr>
        <w:t xml:space="preserve">3: </w:t>
      </w:r>
      <w:r>
        <w:t>к плечевой кости с внутренней стороны между бицепсом и трицепсом в средней трети плеча с помощью четырех пальцев кисти, обхватывающей плечо пострадавшего</w:t>
      </w:r>
    </w:p>
    <w:p>
      <w:r>
        <w:rPr>
          <w:b/>
        </w:rPr>
        <w:t xml:space="preserve">4: </w:t>
      </w:r>
      <w:r>
        <w:t>указательным и средним пальцами посередине наружной поверхности плеча</w:t>
      </w:r>
    </w:p>
    <w:p>
      <w:r>
        <w:t xml:space="preserve">Правильный ответ: </w:t>
      </w:r>
      <w:r>
        <w:rPr>
          <w:b/>
        </w:rPr>
        <w:t>к плечевой кости с внутренней стороны между бицепсом и трицепсом в средней трети плеча с помощью четырех пальцев кисти, обхватывающей плечо пострадавшего</w:t>
      </w:r>
    </w:p>
    <w:p>
      <w:pPr>
        <w:pStyle w:val="Heading2"/>
      </w:pPr>
      <w:r>
        <w:t>УРОВЕНЬ ДОКАЗАТЕЛЬНОСТИ РАНДОМИЗИРОВАННОГО КЛИНИЧЕСКОГО ИССЛЕДОВАНИЯ</w:t>
      </w:r>
    </w:p>
    <w:p>
      <w:r>
        <w:rPr>
          <w:b/>
        </w:rPr>
        <w:t xml:space="preserve">1: </w:t>
      </w:r>
      <w:r>
        <w:t>IV (D)</w:t>
      </w:r>
    </w:p>
    <w:p>
      <w:r>
        <w:rPr>
          <w:b/>
        </w:rPr>
        <w:t xml:space="preserve">2: </w:t>
      </w:r>
      <w:r>
        <w:t>I (А)</w:t>
      </w:r>
    </w:p>
    <w:p>
      <w:r>
        <w:rPr>
          <w:b/>
        </w:rPr>
        <w:t xml:space="preserve">3: </w:t>
      </w:r>
      <w:r>
        <w:t>III (С)</w:t>
      </w:r>
    </w:p>
    <w:p>
      <w:r>
        <w:rPr>
          <w:b/>
        </w:rPr>
        <w:t xml:space="preserve">4: </w:t>
      </w:r>
      <w:r>
        <w:t>II (В)</w:t>
      </w:r>
    </w:p>
    <w:p>
      <w:r>
        <w:t xml:space="preserve">Правильный ответ: </w:t>
      </w:r>
      <w:r>
        <w:rPr>
          <w:b/>
        </w:rPr>
        <w:t>II (В)</w:t>
      </w:r>
    </w:p>
    <w:p>
      <w:pPr>
        <w:pStyle w:val="Heading2"/>
      </w:pPr>
      <w:r>
        <w:t>ПРИ БОЛЕЗНИ КРОНА АНТИБИОТИКОТЕРАПИЯ ПОКАЗАНА</w:t>
      </w:r>
    </w:p>
    <w:p>
      <w:r>
        <w:rPr>
          <w:b/>
        </w:rPr>
        <w:t xml:space="preserve">1: </w:t>
      </w:r>
      <w:r>
        <w:t>при инфекционных осложнениях</w:t>
      </w:r>
    </w:p>
    <w:p>
      <w:r>
        <w:rPr>
          <w:b/>
        </w:rPr>
        <w:t xml:space="preserve">2: </w:t>
      </w:r>
      <w:r>
        <w:t>обязательно в каждом случае заболевания</w:t>
      </w:r>
    </w:p>
    <w:p>
      <w:r>
        <w:rPr>
          <w:b/>
        </w:rPr>
        <w:t xml:space="preserve">3: </w:t>
      </w:r>
      <w:r>
        <w:t>для профилактики рецидивов болезни</w:t>
      </w:r>
    </w:p>
    <w:p>
      <w:r>
        <w:rPr>
          <w:b/>
        </w:rPr>
        <w:t xml:space="preserve">4: </w:t>
      </w:r>
      <w:r>
        <w:t>при частых рецидивах и длительном течении заболевания</w:t>
      </w:r>
    </w:p>
    <w:p>
      <w:r>
        <w:t xml:space="preserve">Правильный ответ: </w:t>
      </w:r>
      <w:r>
        <w:rPr>
          <w:b/>
        </w:rPr>
        <w:t>при инфекционных осложнениях</w:t>
      </w:r>
    </w:p>
    <w:p>
      <w:pPr>
        <w:pStyle w:val="Heading2"/>
      </w:pPr>
      <w:r>
        <w:t>НАИБОЛЕЕ ВЫРАЖЕННОЕ РАЗВИТИЕ ЗАВИСИМОСТИ ХАРАКТЕРНО ДЛЯ</w:t>
      </w:r>
    </w:p>
    <w:p>
      <w:r>
        <w:rPr>
          <w:b/>
        </w:rPr>
        <w:t xml:space="preserve">1: </w:t>
      </w:r>
      <w:r>
        <w:t>диазепама</w:t>
      </w:r>
    </w:p>
    <w:p>
      <w:r>
        <w:rPr>
          <w:b/>
        </w:rPr>
        <w:t xml:space="preserve">2: </w:t>
      </w:r>
      <w:r>
        <w:t>барбитуратов</w:t>
      </w:r>
    </w:p>
    <w:p>
      <w:r>
        <w:rPr>
          <w:b/>
        </w:rPr>
        <w:t xml:space="preserve">3: </w:t>
      </w:r>
      <w:r>
        <w:t>алпразолама</w:t>
      </w:r>
    </w:p>
    <w:p>
      <w:r>
        <w:rPr>
          <w:b/>
        </w:rPr>
        <w:t xml:space="preserve">4: </w:t>
      </w:r>
      <w:r>
        <w:t>оксазепама</w:t>
      </w:r>
    </w:p>
    <w:p>
      <w:r>
        <w:t xml:space="preserve">Правильный ответ: </w:t>
      </w:r>
      <w:r>
        <w:rPr>
          <w:b/>
        </w:rPr>
        <w:t>барбитуратов</w:t>
      </w:r>
    </w:p>
    <w:p>
      <w:pPr>
        <w:pStyle w:val="Heading2"/>
      </w:pPr>
      <w:r>
        <w:t>ЭПИДЕМИОЛОГИЯ РЕОВИРУСНОЙ ИНФЕКЦИИ ХАРАКТЕРИЗУЕТСЯ</w:t>
      </w:r>
    </w:p>
    <w:p>
      <w:r>
        <w:rPr>
          <w:b/>
        </w:rPr>
        <w:t xml:space="preserve">1: </w:t>
      </w:r>
      <w:r>
        <w:t>неустойчивостью реовирусов к физическим и химическим агентам</w:t>
      </w:r>
    </w:p>
    <w:p>
      <w:r>
        <w:rPr>
          <w:b/>
        </w:rPr>
        <w:t xml:space="preserve">2: </w:t>
      </w:r>
      <w:r>
        <w:t>передачей воздушно-капельным путем и высокой контагиозностью</w:t>
      </w:r>
    </w:p>
    <w:p>
      <w:r>
        <w:rPr>
          <w:b/>
        </w:rPr>
        <w:t xml:space="preserve">3: </w:t>
      </w:r>
      <w:r>
        <w:t>только фекально-оральным путем заражения</w:t>
      </w:r>
    </w:p>
    <w:p>
      <w:r>
        <w:rPr>
          <w:b/>
        </w:rPr>
        <w:t xml:space="preserve">4: </w:t>
      </w:r>
      <w:r>
        <w:t>носительством вирусов в почве</w:t>
      </w:r>
    </w:p>
    <w:p>
      <w:r>
        <w:t xml:space="preserve">Правильный ответ: </w:t>
      </w:r>
      <w:r>
        <w:rPr>
          <w:b/>
        </w:rPr>
        <w:t>передачей воздушно-капельным путем и высокой контагиозностью</w:t>
      </w:r>
    </w:p>
    <w:p>
      <w:pPr>
        <w:pStyle w:val="Heading2"/>
      </w:pPr>
      <w:r>
        <w:t>ЭРОЗИВНО-ЯЗВЕННОЕ ПОРАЖЕНИЕ СЛИЗИСТОЙ ОБОЛОЧКИ ЖЕЛУДОЧНО-КИШЕЧНОГО ТРАКТА МОЖЕТ ВЫЗВАТЬ</w:t>
      </w:r>
    </w:p>
    <w:p>
      <w:r>
        <w:rPr>
          <w:b/>
        </w:rPr>
        <w:t xml:space="preserve">1: </w:t>
      </w:r>
      <w:r>
        <w:t>ацетилсалициловая кислота</w:t>
      </w:r>
    </w:p>
    <w:p>
      <w:r>
        <w:rPr>
          <w:b/>
        </w:rPr>
        <w:t xml:space="preserve">2: </w:t>
      </w:r>
      <w:r>
        <w:t>метронидазол</w:t>
      </w:r>
    </w:p>
    <w:p>
      <w:r>
        <w:rPr>
          <w:b/>
        </w:rPr>
        <w:t xml:space="preserve">3: </w:t>
      </w:r>
      <w:r>
        <w:t>итоприда гидрохлорид</w:t>
      </w:r>
    </w:p>
    <w:p>
      <w:r>
        <w:rPr>
          <w:b/>
        </w:rPr>
        <w:t xml:space="preserve">4: </w:t>
      </w:r>
      <w:r>
        <w:t>сукральфат</w:t>
      </w:r>
    </w:p>
    <w:p>
      <w:r>
        <w:t xml:space="preserve">Правильный ответ: </w:t>
      </w:r>
      <w:r>
        <w:rPr>
          <w:b/>
        </w:rPr>
        <w:t>ацетилсалициловая кислота</w:t>
      </w:r>
    </w:p>
    <w:p>
      <w:pPr>
        <w:pStyle w:val="Heading2"/>
      </w:pPr>
      <w:r>
        <w:t>ПРЕПАРАТАМИ ВЫБОРА ПРИ ЛЕЧЕНИИ БОЛЬНЫХ ГАСТРОЭЗОФАГЕАЛЬНОЙ РЕФЛЮКСНОЙ БОЛЕЗНЬЮ ЯВЛЯЮТСЯ</w:t>
      </w:r>
    </w:p>
    <w:p>
      <w:r>
        <w:rPr>
          <w:b/>
        </w:rPr>
        <w:t xml:space="preserve">1: </w:t>
      </w:r>
      <w:r>
        <w:t>блокаторы Н2-рецепторов гистамина</w:t>
      </w:r>
    </w:p>
    <w:p>
      <w:r>
        <w:rPr>
          <w:b/>
        </w:rPr>
        <w:t xml:space="preserve">2: </w:t>
      </w:r>
      <w:r>
        <w:t>ингибиторы протонной помпы</w:t>
      </w:r>
    </w:p>
    <w:p>
      <w:r>
        <w:rPr>
          <w:b/>
        </w:rPr>
        <w:t xml:space="preserve">3: </w:t>
      </w:r>
      <w:r>
        <w:t>алюминийсодержащие гастропротекторы</w:t>
      </w:r>
    </w:p>
    <w:p>
      <w:r>
        <w:rPr>
          <w:b/>
        </w:rPr>
        <w:t xml:space="preserve">4: </w:t>
      </w:r>
      <w:r>
        <w:t>блокаторы дофаминовых рецепторов</w:t>
      </w:r>
    </w:p>
    <w:p>
      <w:r>
        <w:t xml:space="preserve">Правильный ответ: </w:t>
      </w:r>
      <w:r>
        <w:rPr>
          <w:b/>
        </w:rPr>
        <w:t>ингибиторы протонной помпы</w:t>
      </w:r>
    </w:p>
    <w:p>
      <w:pPr>
        <w:pStyle w:val="Heading2"/>
      </w:pPr>
      <w:r>
        <w:t>НАИБОЛЕЕ ИНФОРМАТИВНЫМ МЕТОДОМ ОЦЕНКИ ЭФФЕКТИВНОСТИ АНТИАРИТМИЧЕСКОЙ ТЕРАПИИ ЯВЛЯЕТСЯ</w:t>
      </w:r>
    </w:p>
    <w:p>
      <w:r>
        <w:rPr>
          <w:b/>
        </w:rPr>
        <w:t xml:space="preserve">1: </w:t>
      </w:r>
      <w:r>
        <w:t>холтеровское мониторирование</w:t>
      </w:r>
    </w:p>
    <w:p>
      <w:r>
        <w:rPr>
          <w:b/>
        </w:rPr>
        <w:t xml:space="preserve">2: </w:t>
      </w:r>
      <w:r>
        <w:t>эхокардиография с нагрузкой</w:t>
      </w:r>
    </w:p>
    <w:p>
      <w:r>
        <w:rPr>
          <w:b/>
        </w:rPr>
        <w:t xml:space="preserve">3: </w:t>
      </w:r>
      <w:r>
        <w:t>регистрация ЭКГ с нагрузкой</w:t>
      </w:r>
    </w:p>
    <w:p>
      <w:r>
        <w:rPr>
          <w:b/>
        </w:rPr>
        <w:t xml:space="preserve">4: </w:t>
      </w:r>
      <w:r>
        <w:t>наблюдение за пациентом</w:t>
      </w:r>
    </w:p>
    <w:p>
      <w:r>
        <w:t xml:space="preserve">Правильный ответ: </w:t>
      </w:r>
      <w:r>
        <w:rPr>
          <w:b/>
        </w:rPr>
        <w:t>холтеровское мониторирование</w:t>
      </w:r>
    </w:p>
    <w:p>
      <w:pPr>
        <w:pStyle w:val="Heading2"/>
      </w:pPr>
      <w:r>
        <w:t>ПОКАЗАНИЕМ ДЛЯ НАЗНАЧЕНИЯ ГЛЮКОКОРТИКОСТЕРОИДОВ ЯВЛЯЕТСЯ</w:t>
      </w:r>
    </w:p>
    <w:p>
      <w:r>
        <w:rPr>
          <w:b/>
        </w:rPr>
        <w:t xml:space="preserve">1: </w:t>
      </w:r>
      <w:r>
        <w:t>4 стадия хронической болезни почек</w:t>
      </w:r>
    </w:p>
    <w:p>
      <w:r>
        <w:rPr>
          <w:b/>
        </w:rPr>
        <w:t xml:space="preserve">2: </w:t>
      </w:r>
      <w:r>
        <w:t>обострение хронического пиелонефрита</w:t>
      </w:r>
    </w:p>
    <w:p>
      <w:r>
        <w:rPr>
          <w:b/>
        </w:rPr>
        <w:t xml:space="preserve">3: </w:t>
      </w:r>
      <w:r>
        <w:t>диабетическая нефропатия с нефротическим синдромом</w:t>
      </w:r>
    </w:p>
    <w:p>
      <w:r>
        <w:rPr>
          <w:b/>
        </w:rPr>
        <w:t xml:space="preserve">4: </w:t>
      </w:r>
      <w:r>
        <w:t>смешанная форма гломерулонефрита</w:t>
      </w:r>
    </w:p>
    <w:p>
      <w:r>
        <w:t xml:space="preserve">Правильный ответ: </w:t>
      </w:r>
      <w:r>
        <w:rPr>
          <w:b/>
        </w:rPr>
        <w:t>смешанная форма гломерулонефрита</w:t>
      </w:r>
    </w:p>
    <w:p>
      <w:pPr>
        <w:pStyle w:val="Heading2"/>
      </w:pPr>
      <w:r>
        <w:t>К ХАРАКТЕРНЫМ ИЗМЕНЕНИЯМ КТ ОРГАНОВ ГРУДНОЙ КЛЕТКИ ПРИ НОВОЙ КОРОНАВИРУСНОЙ ИНФЕКЦИИ COVID-19 ОТНОСЯТСЯ</w:t>
      </w:r>
    </w:p>
    <w:p>
      <w:r>
        <w:rPr>
          <w:b/>
        </w:rPr>
        <w:t xml:space="preserve">1: </w:t>
      </w:r>
      <w:r>
        <w:t>полости в легких и в участках консолидации</w:t>
      </w:r>
    </w:p>
    <w:p>
      <w:r>
        <w:rPr>
          <w:b/>
        </w:rPr>
        <w:t xml:space="preserve">2: </w:t>
      </w:r>
      <w:r>
        <w:t>субплевральные ретикулярные (сетчатые) изменения</w:t>
      </w:r>
    </w:p>
    <w:p>
      <w:r>
        <w:rPr>
          <w:b/>
        </w:rPr>
        <w:t xml:space="preserve">3: </w:t>
      </w:r>
      <w:r>
        <w:t>равномерные утолщения междольковых перегородок с жидкостью в плевральных полостях</w:t>
      </w:r>
    </w:p>
    <w:p>
      <w:r>
        <w:rPr>
          <w:b/>
        </w:rPr>
        <w:t xml:space="preserve">4: </w:t>
      </w:r>
      <w:r>
        <w:t>многочисленные двусторонние субплевральные уплотнения легочной ткани</w:t>
      </w:r>
    </w:p>
    <w:p>
      <w:r>
        <w:t xml:space="preserve">Правильный ответ: </w:t>
      </w:r>
      <w:r>
        <w:rPr>
          <w:b/>
        </w:rPr>
        <w:t>многочисленные двусторонние субплевральные уплотнения легочной ткани</w:t>
      </w:r>
    </w:p>
    <w:p>
      <w:pPr>
        <w:pStyle w:val="Heading2"/>
      </w:pPr>
      <w:r>
        <w:t>ПРИ АРТЕРИАЛЬНОЙ ГИПЕРТЕНЗИИ И ФРАКЦИИ ВЫБРОСА МЕНЕЕ 35% ПРОТИВОПОКАЗАН ПРИЕМ</w:t>
      </w:r>
    </w:p>
    <w:p>
      <w:r>
        <w:rPr>
          <w:b/>
        </w:rPr>
        <w:t xml:space="preserve">1: </w:t>
      </w:r>
      <w:r>
        <w:t>верапамила и дилтиазема</w:t>
      </w:r>
    </w:p>
    <w:p>
      <w:r>
        <w:rPr>
          <w:b/>
        </w:rPr>
        <w:t xml:space="preserve">2: </w:t>
      </w:r>
      <w:r>
        <w:t>дигидропиридиновых антагонистов кальция</w:t>
      </w:r>
    </w:p>
    <w:p>
      <w:r>
        <w:rPr>
          <w:b/>
        </w:rPr>
        <w:t xml:space="preserve">3: </w:t>
      </w:r>
      <w:r>
        <w:t>тиазидных диуретиков</w:t>
      </w:r>
    </w:p>
    <w:p>
      <w:r>
        <w:rPr>
          <w:b/>
        </w:rPr>
        <w:t xml:space="preserve">4: </w:t>
      </w:r>
      <w:r>
        <w:t>бета-адреноблокаторов</w:t>
      </w:r>
    </w:p>
    <w:p>
      <w:r>
        <w:t xml:space="preserve">Правильный ответ: </w:t>
      </w:r>
      <w:r>
        <w:rPr>
          <w:b/>
        </w:rPr>
        <w:t>верапамила и дилтиазема</w:t>
      </w:r>
    </w:p>
    <w:p>
      <w:pPr>
        <w:pStyle w:val="Heading2"/>
      </w:pPr>
      <w:r>
        <w:t>ИММУНООПОСРЕДОВАННЫМ ВНЕПЕЧЕНОЧНЫМ ПРОЯВЛЕНИЕМ У БОЛЬНЫХ ХРОНИЧЕСКИМ ВИРУСНЫМ ГЕПАТИТОМ С ЯВЛЯЕТСЯ</w:t>
      </w:r>
    </w:p>
    <w:p>
      <w:r>
        <w:rPr>
          <w:b/>
        </w:rPr>
        <w:t xml:space="preserve">1: </w:t>
      </w:r>
      <w:r>
        <w:t>остеопороз</w:t>
      </w:r>
    </w:p>
    <w:p>
      <w:r>
        <w:rPr>
          <w:b/>
        </w:rPr>
        <w:t xml:space="preserve">2: </w:t>
      </w:r>
      <w:r>
        <w:t>стригущий лишай</w:t>
      </w:r>
    </w:p>
    <w:p>
      <w:r>
        <w:rPr>
          <w:b/>
        </w:rPr>
        <w:t xml:space="preserve">3: </w:t>
      </w:r>
      <w:r>
        <w:t>акне</w:t>
      </w:r>
    </w:p>
    <w:p>
      <w:r>
        <w:rPr>
          <w:b/>
        </w:rPr>
        <w:t xml:space="preserve">4: </w:t>
      </w:r>
      <w:r>
        <w:t>криоглобулинемия</w:t>
      </w:r>
    </w:p>
    <w:p>
      <w:r>
        <w:t xml:space="preserve">Правильный ответ: </w:t>
      </w:r>
      <w:r>
        <w:rPr>
          <w:b/>
        </w:rPr>
        <w:t>криоглобулинемия</w:t>
      </w:r>
    </w:p>
    <w:p>
      <w:pPr>
        <w:pStyle w:val="Heading2"/>
      </w:pPr>
      <w:r>
        <w:t>ПРИ ДЕФЕКТЕ МЕЖПРЕДСЕРДНОЙ ПЕРЕГОРОДКИ В М- И В-МОДАЛЬНОМ РЕЖИМЕ ВЫЯВЛЯЮТ</w:t>
      </w:r>
    </w:p>
    <w:p>
      <w:r>
        <w:rPr>
          <w:b/>
        </w:rPr>
        <w:t xml:space="preserve">1: </w:t>
      </w:r>
      <w:r>
        <w:t>дилатацию правых отделов сердца</w:t>
      </w:r>
    </w:p>
    <w:p>
      <w:r>
        <w:rPr>
          <w:b/>
        </w:rPr>
        <w:t xml:space="preserve">2: </w:t>
      </w:r>
      <w:r>
        <w:t>дилатацию левого желудочка</w:t>
      </w:r>
    </w:p>
    <w:p>
      <w:r>
        <w:rPr>
          <w:b/>
        </w:rPr>
        <w:t xml:space="preserve">3: </w:t>
      </w:r>
      <w:r>
        <w:t>уменьшение размеров правого предсердия</w:t>
      </w:r>
    </w:p>
    <w:p>
      <w:r>
        <w:rPr>
          <w:b/>
        </w:rPr>
        <w:t xml:space="preserve">4: </w:t>
      </w:r>
      <w:r>
        <w:t>дилатацию левого предсердия</w:t>
      </w:r>
    </w:p>
    <w:p>
      <w:r>
        <w:t xml:space="preserve">Правильный ответ: </w:t>
      </w:r>
      <w:r>
        <w:rPr>
          <w:b/>
        </w:rPr>
        <w:t>дилатацию правых отделов сердца</w:t>
      </w:r>
    </w:p>
    <w:p>
      <w:pPr>
        <w:pStyle w:val="Heading2"/>
      </w:pPr>
      <w:r>
        <w:t>ПРИ ВАРИКОЗНОМ РАСШИРЕНИИ ВЕН ПИЩЕВОДА ДИАМЕТР ВЕН БУДЕТ  ≥ ______ММ (ПОРОГОВОЕ ЗНАЧЕНИЕ)</w:t>
      </w:r>
    </w:p>
    <w:p>
      <w:r>
        <w:rPr>
          <w:b/>
        </w:rPr>
        <w:t xml:space="preserve">1: </w:t>
      </w:r>
      <w:r>
        <w:t>5</w:t>
      </w:r>
    </w:p>
    <w:p>
      <w:r>
        <w:rPr>
          <w:b/>
        </w:rPr>
        <w:t xml:space="preserve">2: </w:t>
      </w:r>
      <w:r>
        <w:t>3</w:t>
      </w:r>
    </w:p>
    <w:p>
      <w:r>
        <w:rPr>
          <w:b/>
        </w:rPr>
        <w:t xml:space="preserve">3: </w:t>
      </w:r>
      <w:r>
        <w:t>7</w:t>
      </w:r>
    </w:p>
    <w:p>
      <w:r>
        <w:rPr>
          <w:b/>
        </w:rPr>
        <w:t xml:space="preserve">4: </w:t>
      </w:r>
      <w:r>
        <w:t>10</w:t>
      </w:r>
    </w:p>
    <w:p>
      <w:r>
        <w:t xml:space="preserve">Правильный ответ: </w:t>
      </w:r>
      <w:r>
        <w:rPr>
          <w:b/>
        </w:rPr>
        <w:t>5</w:t>
      </w:r>
    </w:p>
    <w:p>
      <w:pPr>
        <w:pStyle w:val="Heading2"/>
      </w:pPr>
      <w:r>
        <w:t>БОЛЬШУЮ ТРОЙКУ ФАКТОРОВ РИСКА НЕИНФЕКЦИОННЫХ ЗАБОЛЕВАНИЙ С НАИБОЛЬШИМ ВКЛАДОМ В СМЕРТНОСТЬ НАСЕЛЕНИЯ В РОССИЙСКОЙ ФЕДЕРАЦИИ ФОРМИРУЮТ</w:t>
      </w:r>
    </w:p>
    <w:p>
      <w:r>
        <w:rPr>
          <w:b/>
        </w:rPr>
        <w:t xml:space="preserve">1: </w:t>
      </w:r>
      <w:r>
        <w:t>гипертриглицеридемия, гипергликемия, метаболический синдром</w:t>
      </w:r>
    </w:p>
    <w:p>
      <w:r>
        <w:rPr>
          <w:b/>
        </w:rPr>
        <w:t xml:space="preserve">2: </w:t>
      </w:r>
      <w:r>
        <w:t>избыточный вес, ожирение, низкое потребление фруктов и овощей</w:t>
      </w:r>
    </w:p>
    <w:p>
      <w:r>
        <w:rPr>
          <w:b/>
        </w:rPr>
        <w:t xml:space="preserve">3: </w:t>
      </w:r>
      <w:r>
        <w:t>злоупотребление алкоголем, низкая физическая активность, гипо-α-холестеринемия</w:t>
      </w:r>
    </w:p>
    <w:p>
      <w:r>
        <w:rPr>
          <w:b/>
        </w:rPr>
        <w:t xml:space="preserve">4: </w:t>
      </w:r>
      <w:r>
        <w:t>артериальная гипертония, гиперхолестеринемия, курение</w:t>
      </w:r>
    </w:p>
    <w:p>
      <w:r>
        <w:t xml:space="preserve">Правильный ответ: </w:t>
      </w:r>
      <w:r>
        <w:rPr>
          <w:b/>
        </w:rPr>
        <w:t>артериальная гипертония, гиперхолестеринемия, курение</w:t>
      </w:r>
    </w:p>
    <w:p>
      <w:pPr>
        <w:pStyle w:val="Heading2"/>
      </w:pPr>
      <w:r>
        <w:t>СОВРЕМЕННАЯ КЛАССИФИКАЦИЯ АМИЛОИДОЗА ОСНОВАНА НА</w:t>
      </w:r>
    </w:p>
    <w:p>
      <w:r>
        <w:rPr>
          <w:b/>
        </w:rPr>
        <w:t xml:space="preserve">1: </w:t>
      </w:r>
      <w:r>
        <w:t>наличии или отсутствии предрасполагающего заболевания</w:t>
      </w:r>
    </w:p>
    <w:p>
      <w:r>
        <w:rPr>
          <w:b/>
        </w:rPr>
        <w:t xml:space="preserve">2: </w:t>
      </w:r>
      <w:r>
        <w:t>особенностях органного поражения</w:t>
      </w:r>
    </w:p>
    <w:p>
      <w:r>
        <w:rPr>
          <w:b/>
        </w:rPr>
        <w:t xml:space="preserve">3: </w:t>
      </w:r>
      <w:r>
        <w:t>биохимической природе белка-предшественника</w:t>
      </w:r>
    </w:p>
    <w:p>
      <w:r>
        <w:rPr>
          <w:b/>
        </w:rPr>
        <w:t xml:space="preserve">4: </w:t>
      </w:r>
      <w:r>
        <w:t>выраженности протеинурии</w:t>
      </w:r>
    </w:p>
    <w:p>
      <w:r>
        <w:t xml:space="preserve">Правильный ответ: </w:t>
      </w:r>
      <w:r>
        <w:rPr>
          <w:b/>
        </w:rPr>
        <w:t>биохимической природе белка-предшественника</w:t>
      </w:r>
    </w:p>
    <w:p>
      <w:pPr>
        <w:pStyle w:val="Heading2"/>
      </w:pPr>
      <w:r>
        <w:t>СНИЖЕНИЕ УРОВНЯ ЦЕРУЛОПЛАЗМИНА ХАРАКТЕРНО ДЛЯ</w:t>
      </w:r>
    </w:p>
    <w:p>
      <w:r>
        <w:rPr>
          <w:b/>
        </w:rPr>
        <w:t xml:space="preserve">1: </w:t>
      </w:r>
      <w:r>
        <w:t>алкогольного гепатита</w:t>
      </w:r>
    </w:p>
    <w:p>
      <w:r>
        <w:rPr>
          <w:b/>
        </w:rPr>
        <w:t xml:space="preserve">2: </w:t>
      </w:r>
      <w:r>
        <w:t>аутоиммунного гепатита</w:t>
      </w:r>
    </w:p>
    <w:p>
      <w:r>
        <w:rPr>
          <w:b/>
        </w:rPr>
        <w:t xml:space="preserve">3: </w:t>
      </w:r>
      <w:r>
        <w:t>болезни Вильсона</w:t>
      </w:r>
    </w:p>
    <w:p>
      <w:r>
        <w:rPr>
          <w:b/>
        </w:rPr>
        <w:t xml:space="preserve">4: </w:t>
      </w:r>
      <w:r>
        <w:t>первичного билиарного цирроза</w:t>
      </w:r>
    </w:p>
    <w:p>
      <w:r>
        <w:t xml:space="preserve">Правильный ответ: </w:t>
      </w:r>
      <w:r>
        <w:rPr>
          <w:b/>
        </w:rPr>
        <w:t>болезни Вильсона</w:t>
      </w:r>
    </w:p>
    <w:p>
      <w:pPr>
        <w:pStyle w:val="Heading2"/>
      </w:pPr>
      <w:r>
        <w:t>ВЕЗИКУЛЯРНАЯ СЫПЬ НА ГЕНИТАЛИЯХ ХАРАКТЕРНА ПРИ ИНФИЦИРОВАНИИ</w:t>
      </w:r>
    </w:p>
    <w:p>
      <w:r>
        <w:rPr>
          <w:b/>
        </w:rPr>
        <w:t xml:space="preserve">1: </w:t>
      </w:r>
      <w:r>
        <w:t>вирусом простого герпеса 2 типа</w:t>
      </w:r>
    </w:p>
    <w:p>
      <w:r>
        <w:rPr>
          <w:b/>
        </w:rPr>
        <w:t xml:space="preserve">2: </w:t>
      </w:r>
      <w:r>
        <w:t>вирусом варицелла-зостер</w:t>
      </w:r>
    </w:p>
    <w:p>
      <w:r>
        <w:rPr>
          <w:b/>
        </w:rPr>
        <w:t xml:space="preserve">3: </w:t>
      </w:r>
      <w:r>
        <w:t>аденовирусом</w:t>
      </w:r>
    </w:p>
    <w:p>
      <w:r>
        <w:rPr>
          <w:b/>
        </w:rPr>
        <w:t xml:space="preserve">4: </w:t>
      </w:r>
      <w:r>
        <w:t>цитомегаловирусом</w:t>
      </w:r>
    </w:p>
    <w:p>
      <w:r>
        <w:t xml:space="preserve">Правильный ответ: </w:t>
      </w:r>
      <w:r>
        <w:rPr>
          <w:b/>
        </w:rPr>
        <w:t>вирусом простого герпеса 2 типа</w:t>
      </w:r>
    </w:p>
    <w:p>
      <w:pPr>
        <w:pStyle w:val="Heading2"/>
      </w:pPr>
      <w:r>
        <w:t>ПРИ ОСМОТРЕ И ПАЛЬПАЦИИ ОБЛАСТИ СЕРДЦА У ПАЦИЕНТА С АОРТАЛЬНЫМ СТЕНОЗОМ МОЖНО ВЫЯВИТЬ</w:t>
      </w:r>
    </w:p>
    <w:p>
      <w:r>
        <w:rPr>
          <w:b/>
        </w:rPr>
        <w:t xml:space="preserve">1: </w:t>
      </w:r>
      <w:r>
        <w:t>ослабление сердечного толчка и усиление эпигастральной пульсации</w:t>
      </w:r>
    </w:p>
    <w:p>
      <w:r>
        <w:rPr>
          <w:b/>
        </w:rPr>
        <w:t xml:space="preserve">2: </w:t>
      </w:r>
      <w:r>
        <w:t>ослабление верхушечного толчка, систолическое дрожание на верхушке</w:t>
      </w:r>
    </w:p>
    <w:p>
      <w:r>
        <w:rPr>
          <w:b/>
        </w:rPr>
        <w:t xml:space="preserve">3: </w:t>
      </w:r>
      <w:r>
        <w:t>усиление верхушечного толчка, систолическое дрожание над аортой</w:t>
      </w:r>
    </w:p>
    <w:p>
      <w:r>
        <w:rPr>
          <w:b/>
        </w:rPr>
        <w:t xml:space="preserve">4: </w:t>
      </w:r>
      <w:r>
        <w:t>ослабление верхушечного толчка, диастолическое дрожание на верхушке сердца</w:t>
      </w:r>
    </w:p>
    <w:p>
      <w:r>
        <w:t xml:space="preserve">Правильный ответ: </w:t>
      </w:r>
      <w:r>
        <w:rPr>
          <w:b/>
        </w:rPr>
        <w:t>усиление верхушечного толчка, систолическое дрожание над аортой</w:t>
      </w:r>
    </w:p>
    <w:p>
      <w:pPr>
        <w:pStyle w:val="Heading2"/>
      </w:pPr>
      <w:r>
        <w:t>СИМПТОМАМИ НЕОСЛОЖНЁННОГО ГРИППА ЯВЛЯЮТСЯ</w:t>
      </w:r>
    </w:p>
    <w:p>
      <w:r>
        <w:rPr>
          <w:b/>
        </w:rPr>
        <w:t xml:space="preserve">1: </w:t>
      </w:r>
      <w:r>
        <w:t>сухой кашель, саднение за грудиной</w:t>
      </w:r>
    </w:p>
    <w:p>
      <w:r>
        <w:rPr>
          <w:b/>
        </w:rPr>
        <w:t xml:space="preserve">2: </w:t>
      </w:r>
      <w:r>
        <w:t>обильные носовые, десневые кровотечения</w:t>
      </w:r>
    </w:p>
    <w:p>
      <w:r>
        <w:rPr>
          <w:b/>
        </w:rPr>
        <w:t xml:space="preserve">3: </w:t>
      </w:r>
      <w:r>
        <w:t>продуктивный кашель, боли в грудной клетке при дыхании</w:t>
      </w:r>
    </w:p>
    <w:p>
      <w:r>
        <w:rPr>
          <w:b/>
        </w:rPr>
        <w:t xml:space="preserve">4: </w:t>
      </w:r>
      <w:r>
        <w:t>геморрагическая сыпь, менингоэнцефалит</w:t>
      </w:r>
    </w:p>
    <w:p>
      <w:r>
        <w:t xml:space="preserve">Правильный ответ: </w:t>
      </w:r>
      <w:r>
        <w:rPr>
          <w:b/>
        </w:rPr>
        <w:t>сухой кашель, саднение за грудиной</w:t>
      </w:r>
    </w:p>
    <w:p>
      <w:pPr>
        <w:pStyle w:val="Heading2"/>
      </w:pPr>
      <w:r>
        <w:t>ПРИ СЕЗОННОМ АЛЛЕРГИЧЕСКОМ РИНИТЕ У БОЛЬНЫХ БРОНХИАЛЬНОЙ АСТМОЙ ИЗ-ЗА ОТСУТСТВИЯ СЕДАТИВНОГО И ХОЛИНОЛИТИЧЕСКОГО ДЕЙСТВИЯ ПРЕДПОЧТИТЕЛЕН</w:t>
      </w:r>
    </w:p>
    <w:p>
      <w:r>
        <w:rPr>
          <w:b/>
        </w:rPr>
        <w:t xml:space="preserve">1: </w:t>
      </w:r>
      <w:r>
        <w:t>клемастин</w:t>
      </w:r>
    </w:p>
    <w:p>
      <w:r>
        <w:rPr>
          <w:b/>
        </w:rPr>
        <w:t xml:space="preserve">2: </w:t>
      </w:r>
      <w:r>
        <w:t>хлоропирамин</w:t>
      </w:r>
    </w:p>
    <w:p>
      <w:r>
        <w:rPr>
          <w:b/>
        </w:rPr>
        <w:t xml:space="preserve">3: </w:t>
      </w:r>
      <w:r>
        <w:t>дифенгидрамин</w:t>
      </w:r>
    </w:p>
    <w:p>
      <w:r>
        <w:rPr>
          <w:b/>
        </w:rPr>
        <w:t xml:space="preserve">4: </w:t>
      </w:r>
      <w:r>
        <w:t>дезлоратадин</w:t>
      </w:r>
    </w:p>
    <w:p>
      <w:r>
        <w:t xml:space="preserve">Правильный ответ: </w:t>
      </w:r>
      <w:r>
        <w:rPr>
          <w:b/>
        </w:rPr>
        <w:t>дезлоратадин</w:t>
      </w:r>
    </w:p>
    <w:p>
      <w:pPr>
        <w:pStyle w:val="Heading2"/>
      </w:pPr>
      <w:r>
        <w:t>НАКОПЛЕНИЕ ПРОДУКТОВ БИОТРАНСФОРМАЦИИ ФИБРИНОГЕНА СВИДЕТЕЛЬСТВУЕТ О</w:t>
      </w:r>
    </w:p>
    <w:p>
      <w:r>
        <w:rPr>
          <w:b/>
        </w:rPr>
        <w:t xml:space="preserve">1: </w:t>
      </w:r>
      <w:r>
        <w:t>ДВС-синдроме</w:t>
      </w:r>
    </w:p>
    <w:p>
      <w:r>
        <w:rPr>
          <w:b/>
        </w:rPr>
        <w:t xml:space="preserve">2: </w:t>
      </w:r>
      <w:r>
        <w:t>передозировке гепарина</w:t>
      </w:r>
    </w:p>
    <w:p>
      <w:r>
        <w:rPr>
          <w:b/>
        </w:rPr>
        <w:t xml:space="preserve">3: </w:t>
      </w:r>
      <w:r>
        <w:t>болезни Виллебранда</w:t>
      </w:r>
    </w:p>
    <w:p>
      <w:r>
        <w:rPr>
          <w:b/>
        </w:rPr>
        <w:t xml:space="preserve">4: </w:t>
      </w:r>
      <w:r>
        <w:t>тромбастении</w:t>
      </w:r>
    </w:p>
    <w:p>
      <w:r>
        <w:t xml:space="preserve">Правильный ответ: </w:t>
      </w:r>
      <w:r>
        <w:rPr>
          <w:b/>
        </w:rPr>
        <w:t>ДВС-синдроме</w:t>
      </w:r>
    </w:p>
    <w:p>
      <w:pPr>
        <w:pStyle w:val="Heading2"/>
      </w:pPr>
      <w:r>
        <w:t>ДЛЯ СРЕДНЕТЯЖЕЛОГО ТЕЧЕНИЯ НОВОЙ КОРОНАВИРУСНОЙ ИНФЕКЦИИ COVID-19 ХАРАКТЕРНО НАЛИЧИЕ</w:t>
      </w:r>
    </w:p>
    <w:p>
      <w:r>
        <w:rPr>
          <w:b/>
        </w:rPr>
        <w:t xml:space="preserve">1: </w:t>
      </w:r>
      <w:r>
        <w:t>стойкой фебрильной лихорадки, лактата артериальной крови &gt; 3 ммоль/л, SpO2 &lt; 88%</w:t>
      </w:r>
    </w:p>
    <w:p>
      <w:r>
        <w:rPr>
          <w:b/>
        </w:rPr>
        <w:t xml:space="preserve">2: </w:t>
      </w:r>
      <w:r>
        <w:t>лихорадки выше 38,5℃, ЧДД более 22/мин, SpO2 &lt;95%</w:t>
      </w:r>
    </w:p>
    <w:p>
      <w:r>
        <w:rPr>
          <w:b/>
        </w:rPr>
        <w:t xml:space="preserve">3: </w:t>
      </w:r>
      <w:r>
        <w:t>температуры тела ниже 38,50℃, слабости, SpO2 ≥95%</w:t>
      </w:r>
    </w:p>
    <w:p>
      <w:r>
        <w:rPr>
          <w:b/>
        </w:rPr>
        <w:t xml:space="preserve">4: </w:t>
      </w:r>
      <w:r>
        <w:t>ЧДД более 30/мин, SpO2 ≤ 93%, ажитации</w:t>
      </w:r>
    </w:p>
    <w:p>
      <w:r>
        <w:t xml:space="preserve">Правильный ответ: </w:t>
      </w:r>
      <w:r>
        <w:rPr>
          <w:b/>
        </w:rPr>
        <w:t>лихорадки выше 38,5℃, ЧДД более 22/мин, SpO2 &lt;95%</w:t>
      </w:r>
    </w:p>
    <w:p>
      <w:pPr>
        <w:pStyle w:val="Heading2"/>
      </w:pPr>
      <w:r>
        <w:t>ОПРЕДЕЛЕНИЕ УРОВНЯ ГЛИКИРОВАННОГО ГЕМОГЛОБИНА ПРОВОДИТСЯ</w:t>
      </w:r>
    </w:p>
    <w:p>
      <w:r>
        <w:rPr>
          <w:b/>
        </w:rPr>
        <w:t xml:space="preserve">1: </w:t>
      </w:r>
      <w:r>
        <w:t>через 2 часа после приема пищи</w:t>
      </w:r>
    </w:p>
    <w:p>
      <w:r>
        <w:rPr>
          <w:b/>
        </w:rPr>
        <w:t xml:space="preserve">2: </w:t>
      </w:r>
      <w:r>
        <w:t>натощак и через 2 часа после приема пищи</w:t>
      </w:r>
    </w:p>
    <w:p>
      <w:r>
        <w:rPr>
          <w:b/>
        </w:rPr>
        <w:t xml:space="preserve">3: </w:t>
      </w:r>
      <w:r>
        <w:t>натощак</w:t>
      </w:r>
    </w:p>
    <w:p>
      <w:r>
        <w:rPr>
          <w:b/>
        </w:rPr>
        <w:t xml:space="preserve">4: </w:t>
      </w:r>
      <w:r>
        <w:t>не зависимо от приема пищи</w:t>
      </w:r>
    </w:p>
    <w:p>
      <w:r>
        <w:t xml:space="preserve">Правильный ответ: </w:t>
      </w:r>
      <w:r>
        <w:rPr>
          <w:b/>
        </w:rPr>
        <w:t>не зависимо от приема пищи</w:t>
      </w:r>
    </w:p>
    <w:p>
      <w:pPr>
        <w:pStyle w:val="Heading2"/>
      </w:pPr>
      <w:r>
        <w:t>ОТСУТСТВИЕ ВОДОБОЯЗНИ И АЭРОФОБИИ ХАРАКТЕРНО ДЛЯ</w:t>
      </w:r>
    </w:p>
    <w:p>
      <w:r>
        <w:rPr>
          <w:b/>
        </w:rPr>
        <w:t xml:space="preserve">1: </w:t>
      </w:r>
      <w:r>
        <w:t>бешенства</w:t>
      </w:r>
    </w:p>
    <w:p>
      <w:r>
        <w:rPr>
          <w:b/>
        </w:rPr>
        <w:t xml:space="preserve">2: </w:t>
      </w:r>
      <w:r>
        <w:t>клещевого энцефалита</w:t>
      </w:r>
    </w:p>
    <w:p>
      <w:r>
        <w:rPr>
          <w:b/>
        </w:rPr>
        <w:t xml:space="preserve">3: </w:t>
      </w:r>
      <w:r>
        <w:t>эпилепсии</w:t>
      </w:r>
    </w:p>
    <w:p>
      <w:r>
        <w:rPr>
          <w:b/>
        </w:rPr>
        <w:t xml:space="preserve">4: </w:t>
      </w:r>
      <w:r>
        <w:t>столбняка</w:t>
      </w:r>
    </w:p>
    <w:p>
      <w:r>
        <w:t xml:space="preserve">Правильный ответ: </w:t>
      </w:r>
      <w:r>
        <w:rPr>
          <w:b/>
        </w:rPr>
        <w:t>клещевого энцефалита</w:t>
      </w:r>
    </w:p>
    <w:p>
      <w:pPr>
        <w:pStyle w:val="Heading2"/>
      </w:pPr>
      <w:r>
        <w:t>ГИПЕРЕМИЯ КОЖИ И СЛИЗИСТЫХ, ГЕПАТОСПЛЕНОМЕГАЛИЯ, СЕРДЕЧНО-СОСУДИСТЫЕ ОСЛОЖНЕНИЯ ХАРАКТЕРНЫ ДЛЯ</w:t>
      </w:r>
    </w:p>
    <w:p>
      <w:r>
        <w:rPr>
          <w:b/>
        </w:rPr>
        <w:t xml:space="preserve">1: </w:t>
      </w:r>
      <w:r>
        <w:t>хронического лейкоза</w:t>
      </w:r>
    </w:p>
    <w:p>
      <w:r>
        <w:rPr>
          <w:b/>
        </w:rPr>
        <w:t xml:space="preserve">2: </w:t>
      </w:r>
      <w:r>
        <w:t>миелофиброза</w:t>
      </w:r>
    </w:p>
    <w:p>
      <w:r>
        <w:rPr>
          <w:b/>
        </w:rPr>
        <w:t xml:space="preserve">3: </w:t>
      </w:r>
      <w:r>
        <w:t>острого лейкоза</w:t>
      </w:r>
    </w:p>
    <w:p>
      <w:r>
        <w:rPr>
          <w:b/>
        </w:rPr>
        <w:t xml:space="preserve">4: </w:t>
      </w:r>
      <w:r>
        <w:t>полицитемии</w:t>
      </w:r>
    </w:p>
    <w:p>
      <w:r>
        <w:t xml:space="preserve">Правильный ответ: </w:t>
      </w:r>
      <w:r>
        <w:rPr>
          <w:b/>
        </w:rPr>
        <w:t>полицитемии</w:t>
      </w:r>
    </w:p>
    <w:p>
      <w:pPr>
        <w:pStyle w:val="Heading2"/>
      </w:pPr>
      <w:r>
        <w:t>ДЛЯ ГЛОМЕРУЛОНЕФРИТА ХАРАКТЕРНА</w:t>
      </w:r>
    </w:p>
    <w:p>
      <w:r>
        <w:rPr>
          <w:b/>
        </w:rPr>
        <w:t xml:space="preserve">1: </w:t>
      </w:r>
      <w:r>
        <w:t>протеинурия напряжения</w:t>
      </w:r>
    </w:p>
    <w:p>
      <w:r>
        <w:rPr>
          <w:b/>
        </w:rPr>
        <w:t xml:space="preserve">2: </w:t>
      </w:r>
      <w:r>
        <w:t>лихорадочная протеинурия</w:t>
      </w:r>
    </w:p>
    <w:p>
      <w:r>
        <w:rPr>
          <w:b/>
        </w:rPr>
        <w:t xml:space="preserve">3: </w:t>
      </w:r>
      <w:r>
        <w:t>ортостатическая протеинурия</w:t>
      </w:r>
    </w:p>
    <w:p>
      <w:r>
        <w:rPr>
          <w:b/>
        </w:rPr>
        <w:t xml:space="preserve">4: </w:t>
      </w:r>
      <w:r>
        <w:t>клубочковая протеинурия</w:t>
      </w:r>
    </w:p>
    <w:p>
      <w:r>
        <w:t xml:space="preserve">Правильный ответ: </w:t>
      </w:r>
      <w:r>
        <w:rPr>
          <w:b/>
        </w:rPr>
        <w:t>клубочковая протеинурия</w:t>
      </w:r>
    </w:p>
    <w:p>
      <w:pPr>
        <w:pStyle w:val="Heading2"/>
      </w:pPr>
      <w:r>
        <w:t>ПОРТАЛЬНАЯ ГИПЕРТЕНЗИЯ ПРИ ЗАБОЛЕВАНИЯХ ПЕЧЕНИ ДИАГНОСТИРУЕТСЯ ПРИ СОЧЕТАНИИ ВАРИКОЗНОГО РАСШИРЕНИЯ ВЕН ПИЩЕВОДА С ________________ СЕЛЕЗЕНКИ</w:t>
      </w:r>
    </w:p>
    <w:p>
      <w:r>
        <w:rPr>
          <w:b/>
        </w:rPr>
        <w:t xml:space="preserve">1: </w:t>
      </w:r>
      <w:r>
        <w:t>уменьшением</w:t>
      </w:r>
    </w:p>
    <w:p>
      <w:r>
        <w:rPr>
          <w:b/>
        </w:rPr>
        <w:t xml:space="preserve">2: </w:t>
      </w:r>
      <w:r>
        <w:t>увеличением</w:t>
      </w:r>
    </w:p>
    <w:p>
      <w:r>
        <w:rPr>
          <w:b/>
        </w:rPr>
        <w:t xml:space="preserve">3: </w:t>
      </w:r>
      <w:r>
        <w:t>эхонеоднородностью</w:t>
      </w:r>
    </w:p>
    <w:p>
      <w:r>
        <w:rPr>
          <w:b/>
        </w:rPr>
        <w:t xml:space="preserve">4: </w:t>
      </w:r>
      <w:r>
        <w:t>снижением эхоплотности</w:t>
      </w:r>
    </w:p>
    <w:p>
      <w:r>
        <w:t xml:space="preserve">Правильный ответ: </w:t>
      </w:r>
      <w:r>
        <w:rPr>
          <w:b/>
        </w:rPr>
        <w:t>увеличением</w:t>
      </w:r>
    </w:p>
    <w:p>
      <w:pPr>
        <w:pStyle w:val="Heading2"/>
      </w:pPr>
      <w:r>
        <w:t>НАИБОЛЕЕ БЕЗОПАСНЫМ БРОНХОЛИТИКОМ У ПОЖИЛЫХ ПАЦИЕНТОВ С ИБС ЯВЛЯЕТСЯ</w:t>
      </w:r>
    </w:p>
    <w:p>
      <w:r>
        <w:rPr>
          <w:b/>
        </w:rPr>
        <w:t xml:space="preserve">1: </w:t>
      </w:r>
      <w:r>
        <w:t>фенотерол</w:t>
      </w:r>
    </w:p>
    <w:p>
      <w:r>
        <w:rPr>
          <w:b/>
        </w:rPr>
        <w:t xml:space="preserve">2: </w:t>
      </w:r>
      <w:r>
        <w:t>эуфиллин</w:t>
      </w:r>
    </w:p>
    <w:p>
      <w:r>
        <w:rPr>
          <w:b/>
        </w:rPr>
        <w:t xml:space="preserve">3: </w:t>
      </w:r>
      <w:r>
        <w:t>сальбутамол</w:t>
      </w:r>
    </w:p>
    <w:p>
      <w:r>
        <w:rPr>
          <w:b/>
        </w:rPr>
        <w:t xml:space="preserve">4: </w:t>
      </w:r>
      <w:r>
        <w:t>атровент</w:t>
      </w:r>
    </w:p>
    <w:p>
      <w:r>
        <w:t xml:space="preserve">Правильный ответ: </w:t>
      </w:r>
      <w:r>
        <w:rPr>
          <w:b/>
        </w:rPr>
        <w:t>атровент</w:t>
      </w:r>
    </w:p>
    <w:p>
      <w:pPr>
        <w:pStyle w:val="Heading2"/>
      </w:pPr>
      <w:r>
        <w:t>СЕПАРАЦИЯ СТВОРОК АОРТАЛЬНОГО КЛАПАНА ХАРАКТЕРНА ДЛЯ</w:t>
      </w:r>
    </w:p>
    <w:p>
      <w:r>
        <w:rPr>
          <w:b/>
        </w:rPr>
        <w:t xml:space="preserve">1: </w:t>
      </w:r>
      <w:r>
        <w:t>дефекта межпредсердной перегородки</w:t>
      </w:r>
    </w:p>
    <w:p>
      <w:r>
        <w:rPr>
          <w:b/>
        </w:rPr>
        <w:t xml:space="preserve">2: </w:t>
      </w:r>
      <w:r>
        <w:t>аортального стеноза</w:t>
      </w:r>
    </w:p>
    <w:p>
      <w:r>
        <w:rPr>
          <w:b/>
        </w:rPr>
        <w:t xml:space="preserve">3: </w:t>
      </w:r>
      <w:r>
        <w:t>аортальной недостаточности</w:t>
      </w:r>
    </w:p>
    <w:p>
      <w:r>
        <w:rPr>
          <w:b/>
        </w:rPr>
        <w:t xml:space="preserve">4: </w:t>
      </w:r>
      <w:r>
        <w:t>дефекта межжелудочковой перегородки</w:t>
      </w:r>
    </w:p>
    <w:p>
      <w:r>
        <w:t xml:space="preserve">Правильный ответ: </w:t>
      </w:r>
      <w:r>
        <w:rPr>
          <w:b/>
        </w:rPr>
        <w:t>аортальной недостаточности</w:t>
      </w:r>
    </w:p>
    <w:p>
      <w:pPr>
        <w:pStyle w:val="Heading2"/>
      </w:pPr>
      <w:r>
        <w:t>МАРКЕРОМ СИСТЕМНОЙ КРАСНОЙ ВОЛЧАНКИ ЯВЛЯЕТСЯ</w:t>
      </w:r>
    </w:p>
    <w:p>
      <w:r>
        <w:rPr>
          <w:b/>
        </w:rPr>
        <w:t xml:space="preserve">1: </w:t>
      </w:r>
      <w:r>
        <w:t>HLA-B 27антиген</w:t>
      </w:r>
    </w:p>
    <w:p>
      <w:r>
        <w:rPr>
          <w:b/>
        </w:rPr>
        <w:t xml:space="preserve">2: </w:t>
      </w:r>
      <w:r>
        <w:t>ревматоидный фактор</w:t>
      </w:r>
    </w:p>
    <w:p>
      <w:r>
        <w:rPr>
          <w:b/>
        </w:rPr>
        <w:t xml:space="preserve">3: </w:t>
      </w:r>
      <w:r>
        <w:t>антинуклеарный фактор</w:t>
      </w:r>
    </w:p>
    <w:p>
      <w:r>
        <w:rPr>
          <w:b/>
        </w:rPr>
        <w:t xml:space="preserve">4: </w:t>
      </w:r>
      <w:r>
        <w:t>С-реактивный белок</w:t>
      </w:r>
    </w:p>
    <w:p>
      <w:r>
        <w:t xml:space="preserve">Правильный ответ: </w:t>
      </w:r>
      <w:r>
        <w:rPr>
          <w:b/>
        </w:rPr>
        <w:t>антинуклеарный фактор</w:t>
      </w:r>
    </w:p>
    <w:p>
      <w:pPr>
        <w:pStyle w:val="Heading2"/>
      </w:pPr>
      <w:r>
        <w:t>ХАРАКТЕРНЫМ ЛАБОРАТОРНЫМ ПРИЗНАКОМ В12-ДЕФИЦИТА ЯВЛЯЕТСЯ</w:t>
      </w:r>
    </w:p>
    <w:p>
      <w:r>
        <w:rPr>
          <w:b/>
        </w:rPr>
        <w:t xml:space="preserve">1: </w:t>
      </w:r>
      <w:r>
        <w:t>гипертромбоцитоз</w:t>
      </w:r>
    </w:p>
    <w:p>
      <w:r>
        <w:rPr>
          <w:b/>
        </w:rPr>
        <w:t xml:space="preserve">2: </w:t>
      </w:r>
      <w:r>
        <w:t>ускорение СОЭ</w:t>
      </w:r>
    </w:p>
    <w:p>
      <w:r>
        <w:rPr>
          <w:b/>
        </w:rPr>
        <w:t xml:space="preserve">3: </w:t>
      </w:r>
      <w:r>
        <w:t>высокий цветовой показатель</w:t>
      </w:r>
    </w:p>
    <w:p>
      <w:r>
        <w:rPr>
          <w:b/>
        </w:rPr>
        <w:t xml:space="preserve">4: </w:t>
      </w:r>
      <w:r>
        <w:t>лейкоцитоз</w:t>
      </w:r>
    </w:p>
    <w:p>
      <w:r>
        <w:t xml:space="preserve">Правильный ответ: </w:t>
      </w:r>
      <w:r>
        <w:rPr>
          <w:b/>
        </w:rPr>
        <w:t>высокий цветовой показатель</w:t>
      </w:r>
    </w:p>
    <w:p>
      <w:pPr>
        <w:pStyle w:val="Heading2"/>
      </w:pPr>
      <w:r>
        <w:t>СОГЛАСНО НОМЕНКЛАТУРЕ ГОРОДСКУЮ БОЛЬНИЦУ ОТНОСЯТ К МЕДИЦИНСКИМ ОРГАНИЗАЦИЯМ</w:t>
      </w:r>
    </w:p>
    <w:p>
      <w:r>
        <w:rPr>
          <w:b/>
        </w:rPr>
        <w:t xml:space="preserve">1: </w:t>
      </w:r>
      <w:r>
        <w:t>лечебно-профилактическим</w:t>
      </w:r>
    </w:p>
    <w:p>
      <w:r>
        <w:rPr>
          <w:b/>
        </w:rPr>
        <w:t xml:space="preserve">2: </w:t>
      </w:r>
      <w:r>
        <w:t>по надзору в сфере защиты прав потребителей и благополучия человека</w:t>
      </w:r>
    </w:p>
    <w:p>
      <w:r>
        <w:rPr>
          <w:b/>
        </w:rPr>
        <w:t xml:space="preserve">3: </w:t>
      </w:r>
      <w:r>
        <w:t>краевым</w:t>
      </w:r>
    </w:p>
    <w:p>
      <w:r>
        <w:rPr>
          <w:b/>
        </w:rPr>
        <w:t xml:space="preserve">4: </w:t>
      </w:r>
      <w:r>
        <w:t>особого типа</w:t>
      </w:r>
    </w:p>
    <w:p>
      <w:r>
        <w:t xml:space="preserve">Правильный ответ: </w:t>
      </w:r>
      <w:r>
        <w:rPr>
          <w:b/>
        </w:rPr>
        <w:t>лечебно-профилактическим</w:t>
      </w:r>
    </w:p>
    <w:p>
      <w:pPr>
        <w:pStyle w:val="Heading2"/>
      </w:pPr>
      <w:r>
        <w:t>ПРИСТУП СИЛЬНОЙ БОЛИ В ПОЯСНИЦЕ С ИРРАДИАЦИЕЙ ПО ХОДУ МОЧЕТОЧНИКА В ПАХОВУЮ ОБЛАСТЬ НАБЛЮДАЕТСЯ ПРИ</w:t>
      </w:r>
    </w:p>
    <w:p>
      <w:r>
        <w:rPr>
          <w:b/>
        </w:rPr>
        <w:t xml:space="preserve">1: </w:t>
      </w:r>
      <w:r>
        <w:t>пиелонефрите</w:t>
      </w:r>
    </w:p>
    <w:p>
      <w:r>
        <w:rPr>
          <w:b/>
        </w:rPr>
        <w:t xml:space="preserve">2: </w:t>
      </w:r>
      <w:r>
        <w:t>гломерулонефрите</w:t>
      </w:r>
    </w:p>
    <w:p>
      <w:r>
        <w:rPr>
          <w:b/>
        </w:rPr>
        <w:t xml:space="preserve">3: </w:t>
      </w:r>
      <w:r>
        <w:t>мочекаменной болезни</w:t>
      </w:r>
    </w:p>
    <w:p>
      <w:r>
        <w:rPr>
          <w:b/>
        </w:rPr>
        <w:t xml:space="preserve">4: </w:t>
      </w:r>
      <w:r>
        <w:t>цистите</w:t>
      </w:r>
    </w:p>
    <w:p>
      <w:r>
        <w:t xml:space="preserve">Правильный ответ: </w:t>
      </w:r>
      <w:r>
        <w:rPr>
          <w:b/>
        </w:rPr>
        <w:t>мочекаменной болезни</w:t>
      </w:r>
    </w:p>
    <w:p>
      <w:pPr>
        <w:pStyle w:val="Heading2"/>
      </w:pPr>
      <w:r>
        <w:t>ПОСЛЕ ПРОТЕЗИРОВАНИЯ АОРТАЛЬНОГО КЛАПАНА БИОЛОГИЧЕСКИМ ПРОТЕЗОМ РЕКОМЕНДУЮТ</w:t>
      </w:r>
    </w:p>
    <w:p>
      <w:r>
        <w:rPr>
          <w:b/>
        </w:rPr>
        <w:t xml:space="preserve">1: </w:t>
      </w:r>
      <w:r>
        <w:t>ацетилсалициловую кислоту в низких дозах первые 3 месяца</w:t>
      </w:r>
    </w:p>
    <w:p>
      <w:r>
        <w:rPr>
          <w:b/>
        </w:rPr>
        <w:t xml:space="preserve">2: </w:t>
      </w:r>
      <w:r>
        <w:t>ацетилсалициловую кислоту в низких дозах пожизненно</w:t>
      </w:r>
    </w:p>
    <w:p>
      <w:r>
        <w:rPr>
          <w:b/>
        </w:rPr>
        <w:t xml:space="preserve">3: </w:t>
      </w:r>
      <w:r>
        <w:t>тикагрелор в двойной дозе пожизненно</w:t>
      </w:r>
    </w:p>
    <w:p>
      <w:r>
        <w:rPr>
          <w:b/>
        </w:rPr>
        <w:t xml:space="preserve">4: </w:t>
      </w:r>
      <w:r>
        <w:t>клопидогрел в двойной дозе в течение 6-12 месяцев</w:t>
      </w:r>
    </w:p>
    <w:p>
      <w:r>
        <w:t xml:space="preserve">Правильный ответ: </w:t>
      </w:r>
      <w:r>
        <w:rPr>
          <w:b/>
        </w:rPr>
        <w:t>ацетилсалициловую кислоту в низких дозах первые 3 месяца</w:t>
      </w:r>
    </w:p>
    <w:p>
      <w:pPr>
        <w:pStyle w:val="Heading2"/>
      </w:pPr>
      <w:r>
        <w:t>ТЕРАПИЯ ГЛЮКОКОРТИКОСТЕРОИДАМИ ЭФФЕКТИВНА ПРИ</w:t>
      </w:r>
    </w:p>
    <w:p>
      <w:r>
        <w:rPr>
          <w:b/>
        </w:rPr>
        <w:t xml:space="preserve">1: </w:t>
      </w:r>
      <w:r>
        <w:t>диабетической нефропатии</w:t>
      </w:r>
    </w:p>
    <w:p>
      <w:r>
        <w:rPr>
          <w:b/>
        </w:rPr>
        <w:t xml:space="preserve">2: </w:t>
      </w:r>
      <w:r>
        <w:t>первичном амилоидозе</w:t>
      </w:r>
    </w:p>
    <w:p>
      <w:r>
        <w:rPr>
          <w:b/>
        </w:rPr>
        <w:t xml:space="preserve">3: </w:t>
      </w:r>
      <w:r>
        <w:t>гипертонической форме ХГН</w:t>
      </w:r>
    </w:p>
    <w:p>
      <w:r>
        <w:rPr>
          <w:b/>
        </w:rPr>
        <w:t xml:space="preserve">4: </w:t>
      </w:r>
      <w:r>
        <w:t>волчаночном нефрите</w:t>
      </w:r>
    </w:p>
    <w:p>
      <w:r>
        <w:t xml:space="preserve">Правильный ответ: </w:t>
      </w:r>
      <w:r>
        <w:rPr>
          <w:b/>
        </w:rPr>
        <w:t>волчаночном нефрите</w:t>
      </w:r>
    </w:p>
    <w:p>
      <w:pPr>
        <w:pStyle w:val="Heading2"/>
      </w:pPr>
      <w:r>
        <w:t>МЕДИЦИНСКОЙ ОРГАНИЗАЦИИ ПРИСВАИВАЕТСЯ СТАТУС КЛИНИЧЕСКОЙ, ЕСЛИ НА БАЗЕ ОРГАНИЗАЦИИ</w:t>
      </w:r>
    </w:p>
    <w:p>
      <w:r>
        <w:rPr>
          <w:b/>
        </w:rPr>
        <w:t xml:space="preserve">1: </w:t>
      </w:r>
      <w:r>
        <w:t>проводится подготовка информационно-аналитических материалов</w:t>
      </w:r>
    </w:p>
    <w:p>
      <w:r>
        <w:rPr>
          <w:b/>
        </w:rPr>
        <w:t xml:space="preserve">2: </w:t>
      </w:r>
      <w:r>
        <w:t>осуществляется практическая подготовка медицинских работников</w:t>
      </w:r>
    </w:p>
    <w:p>
      <w:r>
        <w:rPr>
          <w:b/>
        </w:rPr>
        <w:t xml:space="preserve">3: </w:t>
      </w:r>
      <w:r>
        <w:t>ведется научно-исследовательская деятельность</w:t>
      </w:r>
    </w:p>
    <w:p>
      <w:r>
        <w:rPr>
          <w:b/>
        </w:rPr>
        <w:t xml:space="preserve">4: </w:t>
      </w:r>
      <w:r>
        <w:t>проводятся клинические испытания</w:t>
      </w:r>
    </w:p>
    <w:p>
      <w:r>
        <w:t xml:space="preserve">Правильный ответ: </w:t>
      </w:r>
      <w:r>
        <w:rPr>
          <w:b/>
        </w:rPr>
        <w:t>осуществляется практическая подготовка медицинских работников</w:t>
      </w:r>
    </w:p>
    <w:p>
      <w:pPr>
        <w:pStyle w:val="Heading2"/>
      </w:pPr>
      <w:r>
        <w:t>IIБ ТИП ГИПЕРЛИПИДЕМИИ ПО КЛАССИФИКАЦИИ ВОЗ ХАРАКТЕРИЗУЕТСЯ ПОВЫШЕНИЕМ В ПЛАЗМЕ КРОВИ</w:t>
      </w:r>
    </w:p>
    <w:p>
      <w:r>
        <w:rPr>
          <w:b/>
        </w:rPr>
        <w:t xml:space="preserve">1: </w:t>
      </w:r>
      <w:r>
        <w:t>липопротеидов низкой плотности и липопротеидов очень низкой плотности (ЛПНП и ЛПОНП)</w:t>
      </w:r>
    </w:p>
    <w:p>
      <w:r>
        <w:rPr>
          <w:b/>
        </w:rPr>
        <w:t xml:space="preserve">2: </w:t>
      </w:r>
      <w:r>
        <w:t>липопротеидов низкой плотности (ЛПНП)</w:t>
      </w:r>
    </w:p>
    <w:p>
      <w:r>
        <w:rPr>
          <w:b/>
        </w:rPr>
        <w:t xml:space="preserve">3: </w:t>
      </w:r>
      <w:r>
        <w:t>липопротеидов очень низкой плотности (ЛПОНП)</w:t>
      </w:r>
    </w:p>
    <w:p>
      <w:r>
        <w:rPr>
          <w:b/>
        </w:rPr>
        <w:t xml:space="preserve">4: </w:t>
      </w:r>
      <w:r>
        <w:t>альфа липопротеидов (ЛПа)</w:t>
      </w:r>
    </w:p>
    <w:p>
      <w:r>
        <w:t xml:space="preserve">Правильный ответ: </w:t>
      </w:r>
      <w:r>
        <w:rPr>
          <w:b/>
        </w:rPr>
        <w:t>липопротеидов низкой плотности и липопротеидов очень низкой плотности (ЛПНП и ЛПОНП)</w:t>
      </w:r>
    </w:p>
    <w:p>
      <w:pPr>
        <w:pStyle w:val="Heading2"/>
      </w:pPr>
      <w:r>
        <w:t>ПРИ СОЧЕТАНИИ ХРОНИЧЕСКОЙ ОБСТРУКТИВНОЙ БОЛЕЗНИ ЛЕГКИХ И ПАРОКСИЗМОВ ФИБРИЛЛЯЦИИ ПРЕДСЕРДИЙ ПРОТИВОПОКАЗАНО НАЗНАЧЕНИЕ</w:t>
      </w:r>
    </w:p>
    <w:p>
      <w:r>
        <w:rPr>
          <w:b/>
        </w:rPr>
        <w:t xml:space="preserve">1: </w:t>
      </w:r>
      <w:r>
        <w:t>верапамила</w:t>
      </w:r>
    </w:p>
    <w:p>
      <w:r>
        <w:rPr>
          <w:b/>
        </w:rPr>
        <w:t xml:space="preserve">2: </w:t>
      </w:r>
      <w:r>
        <w:t>дигоксина</w:t>
      </w:r>
    </w:p>
    <w:p>
      <w:r>
        <w:rPr>
          <w:b/>
        </w:rPr>
        <w:t xml:space="preserve">3: </w:t>
      </w:r>
      <w:r>
        <w:t>этацизина</w:t>
      </w:r>
    </w:p>
    <w:p>
      <w:r>
        <w:rPr>
          <w:b/>
        </w:rPr>
        <w:t xml:space="preserve">4: </w:t>
      </w:r>
      <w:r>
        <w:t>пропранолола</w:t>
      </w:r>
    </w:p>
    <w:p>
      <w:r>
        <w:t xml:space="preserve">Правильный ответ: </w:t>
      </w:r>
      <w:r>
        <w:rPr>
          <w:b/>
        </w:rPr>
        <w:t>пропранолола</w:t>
      </w:r>
    </w:p>
    <w:p>
      <w:pPr>
        <w:pStyle w:val="Heading2"/>
      </w:pPr>
      <w:r>
        <w:t>ЗАПИСИ В МЕДИЦИНСКОЙ КАРТЕ ПАЦИЕНТА, ПОЛУЧАЮЩЕГО МЕДИЦИНСКУЮ ПОМОЩЬ В АМБУЛАТОРНЫХ УСЛОВИЯХ  (ФОРМА №025/У),  ВЕДУТСЯ НА ЯЗЫКЕ</w:t>
      </w:r>
    </w:p>
    <w:p>
      <w:r>
        <w:rPr>
          <w:b/>
        </w:rPr>
        <w:t xml:space="preserve">1: </w:t>
      </w:r>
      <w:r>
        <w:t>английском</w:t>
      </w:r>
    </w:p>
    <w:p>
      <w:r>
        <w:rPr>
          <w:b/>
        </w:rPr>
        <w:t xml:space="preserve">2: </w:t>
      </w:r>
      <w:r>
        <w:t>любом</w:t>
      </w:r>
    </w:p>
    <w:p>
      <w:r>
        <w:rPr>
          <w:b/>
        </w:rPr>
        <w:t xml:space="preserve">3: </w:t>
      </w:r>
      <w:r>
        <w:t>региона</w:t>
      </w:r>
    </w:p>
    <w:p>
      <w:r>
        <w:rPr>
          <w:b/>
        </w:rPr>
        <w:t xml:space="preserve">4: </w:t>
      </w:r>
      <w:r>
        <w:t>русском</w:t>
      </w:r>
    </w:p>
    <w:p>
      <w:r>
        <w:t xml:space="preserve">Правильный ответ: </w:t>
      </w:r>
      <w:r>
        <w:rPr>
          <w:b/>
        </w:rPr>
        <w:t>русском</w:t>
      </w:r>
    </w:p>
    <w:p>
      <w:pPr>
        <w:pStyle w:val="Heading2"/>
      </w:pPr>
      <w:r>
        <w:t>ПРИЗНАКОМ ВЕНОЗНОГО КРОВОТЕЧЕНИЯ ЯВЛЯЕТСЯ</w:t>
      </w:r>
    </w:p>
    <w:p>
      <w:r>
        <w:rPr>
          <w:b/>
        </w:rPr>
        <w:t xml:space="preserve">1: </w:t>
      </w:r>
      <w:r>
        <w:t>струя крови темно-вишневого цвета разной интенсивности</w:t>
      </w:r>
    </w:p>
    <w:p>
      <w:r>
        <w:rPr>
          <w:b/>
        </w:rPr>
        <w:t xml:space="preserve">2: </w:t>
      </w:r>
      <w:r>
        <w:t>кровь, вытекающая из раны по капле</w:t>
      </w:r>
    </w:p>
    <w:p>
      <w:r>
        <w:rPr>
          <w:b/>
        </w:rPr>
        <w:t xml:space="preserve">3: </w:t>
      </w:r>
      <w:r>
        <w:t>медленное выделение темной крови со всей поверхности раны</w:t>
      </w:r>
    </w:p>
    <w:p>
      <w:r>
        <w:rPr>
          <w:b/>
        </w:rPr>
        <w:t xml:space="preserve">4: </w:t>
      </w:r>
      <w:r>
        <w:t>алая пульсирующая струя крови</w:t>
      </w:r>
    </w:p>
    <w:p>
      <w:r>
        <w:t xml:space="preserve">Правильный ответ: </w:t>
      </w:r>
      <w:r>
        <w:rPr>
          <w:b/>
        </w:rPr>
        <w:t>струя крови темно-вишневого цвета разной интенсивности</w:t>
      </w:r>
    </w:p>
    <w:p>
      <w:pPr>
        <w:pStyle w:val="Heading2"/>
      </w:pPr>
      <w:r>
        <w:t>«ЗОЛОТЫМ СТАНДАРТОМ» ЛЕЧЕНИЯ ОСТРОГО ИНФАРКТА МИОКАРДА С ПОДЪЕМОМ СЕГМЕНТА ST ЯВЛЯЕТСЯ ПРОВЕДЕНИЕ</w:t>
      </w:r>
    </w:p>
    <w:p>
      <w:r>
        <w:rPr>
          <w:b/>
        </w:rPr>
        <w:t xml:space="preserve">1: </w:t>
      </w:r>
      <w:r>
        <w:t>первичного чрескожного коронарного вмешательства (ЧКВ) в течение 90-120 минут от первого контакта с медицинским персоналом</w:t>
      </w:r>
    </w:p>
    <w:p>
      <w:r>
        <w:rPr>
          <w:b/>
        </w:rPr>
        <w:t xml:space="preserve">2: </w:t>
      </w:r>
      <w:r>
        <w:t>системной тромболитической терапии на догоспитальном этапе с последующим проведением ЧКВ</w:t>
      </w:r>
    </w:p>
    <w:p>
      <w:r>
        <w:rPr>
          <w:b/>
        </w:rPr>
        <w:t xml:space="preserve">3: </w:t>
      </w:r>
      <w:r>
        <w:t>системной тромболитической терапии</w:t>
      </w:r>
    </w:p>
    <w:p>
      <w:r>
        <w:rPr>
          <w:b/>
        </w:rPr>
        <w:t xml:space="preserve">4: </w:t>
      </w:r>
      <w:r>
        <w:t>ЧКВ в течение 24 часов после начала симптомов</w:t>
      </w:r>
    </w:p>
    <w:p>
      <w:r>
        <w:t xml:space="preserve">Правильный ответ: </w:t>
      </w:r>
      <w:r>
        <w:rPr>
          <w:b/>
        </w:rPr>
        <w:t>первичного чрескожного коронарного вмешательства (ЧКВ) в течение 90-120 минут от первого контакта с медицинским персоналом</w:t>
      </w:r>
    </w:p>
    <w:p>
      <w:pPr>
        <w:pStyle w:val="Heading2"/>
      </w:pPr>
      <w:r>
        <w:t>ПАЦИЕНТУ ПРИНИМАЮЩЕМУ КЛОПИДОГРЕЛ ИЗ ИНГИБИТОРОВ ПРОТОННОЙ ПОМПЫ СЛЕДУЕТ РЕКОМЕНДОВАТЬ</w:t>
      </w:r>
    </w:p>
    <w:p>
      <w:r>
        <w:rPr>
          <w:b/>
        </w:rPr>
        <w:t xml:space="preserve">1: </w:t>
      </w:r>
      <w:r>
        <w:t>пантопразол</w:t>
      </w:r>
    </w:p>
    <w:p>
      <w:r>
        <w:rPr>
          <w:b/>
        </w:rPr>
        <w:t xml:space="preserve">2: </w:t>
      </w:r>
      <w:r>
        <w:t>лансопразол</w:t>
      </w:r>
    </w:p>
    <w:p>
      <w:r>
        <w:rPr>
          <w:b/>
        </w:rPr>
        <w:t xml:space="preserve">3: </w:t>
      </w:r>
      <w:r>
        <w:t>омепразол</w:t>
      </w:r>
    </w:p>
    <w:p>
      <w:r>
        <w:rPr>
          <w:b/>
        </w:rPr>
        <w:t xml:space="preserve">4: </w:t>
      </w:r>
      <w:r>
        <w:t>эзомепразол</w:t>
      </w:r>
    </w:p>
    <w:p>
      <w:r>
        <w:t xml:space="preserve">Правильный ответ: </w:t>
      </w:r>
      <w:r>
        <w:rPr>
          <w:b/>
        </w:rPr>
        <w:t>пантопразол</w:t>
      </w:r>
    </w:p>
    <w:p>
      <w:pPr>
        <w:pStyle w:val="Heading2"/>
      </w:pPr>
      <w:r>
        <w:t>У МУЖЧИН СТАРШЕ 40 ЛЕТ С БЕССИМПТОМНО ПРОТЕКАЮЩИМ ЗАТЕМНЕНИЕМ В ЛЕГКИХ ВРАЧ ОБЯЗАН В ПЕРВУЮ ОЧЕРЕДЬ ИСКЛЮЧИТЬ</w:t>
      </w:r>
    </w:p>
    <w:p>
      <w:r>
        <w:rPr>
          <w:b/>
        </w:rPr>
        <w:t xml:space="preserve">1: </w:t>
      </w:r>
      <w:r>
        <w:t>очаговую пневмонию</w:t>
      </w:r>
    </w:p>
    <w:p>
      <w:r>
        <w:rPr>
          <w:b/>
        </w:rPr>
        <w:t xml:space="preserve">2: </w:t>
      </w:r>
      <w:r>
        <w:t>пневмоцирроз</w:t>
      </w:r>
    </w:p>
    <w:p>
      <w:r>
        <w:rPr>
          <w:b/>
        </w:rPr>
        <w:t xml:space="preserve">3: </w:t>
      </w:r>
      <w:r>
        <w:t>туберкулому легкого</w:t>
      </w:r>
    </w:p>
    <w:p>
      <w:r>
        <w:rPr>
          <w:b/>
        </w:rPr>
        <w:t xml:space="preserve">4: </w:t>
      </w:r>
      <w:r>
        <w:t>периферический рак легкого</w:t>
      </w:r>
    </w:p>
    <w:p>
      <w:r>
        <w:t xml:space="preserve">Правильный ответ: </w:t>
      </w:r>
      <w:r>
        <w:rPr>
          <w:b/>
        </w:rPr>
        <w:t>периферический рак легкого</w:t>
      </w:r>
    </w:p>
    <w:p>
      <w:pPr>
        <w:pStyle w:val="Heading2"/>
      </w:pPr>
      <w:r>
        <w:t>ПРОТИВОМИКРОБНАЯ АКТИВНОСТЬ АНТИСЕПТИКА ДЛЯ МЕСТНОГО ПРИМЕНЕНИЯ ЦЕТИЛПИРИДИНИЯ ХЛОРИДА (СЕПТОЛЕТЕ) СНИЖАЕТСЯ ПРИ ОДНОВРЕМЕННОМ ПРИЕМЕ ЕГО С</w:t>
      </w:r>
    </w:p>
    <w:p>
      <w:r>
        <w:rPr>
          <w:b/>
        </w:rPr>
        <w:t xml:space="preserve">1: </w:t>
      </w:r>
      <w:r>
        <w:t>кофе</w:t>
      </w:r>
    </w:p>
    <w:p>
      <w:r>
        <w:rPr>
          <w:b/>
        </w:rPr>
        <w:t xml:space="preserve">2: </w:t>
      </w:r>
      <w:r>
        <w:t>молоком</w:t>
      </w:r>
    </w:p>
    <w:p>
      <w:r>
        <w:rPr>
          <w:b/>
        </w:rPr>
        <w:t xml:space="preserve">3: </w:t>
      </w:r>
      <w:r>
        <w:t>киселем</w:t>
      </w:r>
    </w:p>
    <w:p>
      <w:r>
        <w:rPr>
          <w:b/>
        </w:rPr>
        <w:t xml:space="preserve">4: </w:t>
      </w:r>
      <w:r>
        <w:t>газированной водой</w:t>
      </w:r>
    </w:p>
    <w:p>
      <w:r>
        <w:t xml:space="preserve">Правильный ответ: </w:t>
      </w:r>
      <w:r>
        <w:rPr>
          <w:b/>
        </w:rPr>
        <w:t>молоком</w:t>
      </w:r>
    </w:p>
    <w:p>
      <w:pPr>
        <w:pStyle w:val="Heading2"/>
      </w:pPr>
      <w:r>
        <w:t>ДЛЯ ЛЕЧЕНИЯ БОЛЬНЫХ С ГИПЕРТРОФИЧЕСКОЙ КАРДИОМИОПАТИЕЙ ИСПОЛЬЗУЮТ</w:t>
      </w:r>
    </w:p>
    <w:p>
      <w:r>
        <w:rPr>
          <w:b/>
        </w:rPr>
        <w:t xml:space="preserve">1: </w:t>
      </w:r>
      <w:r>
        <w:t>сердечные гликозиды</w:t>
      </w:r>
    </w:p>
    <w:p>
      <w:r>
        <w:rPr>
          <w:b/>
        </w:rPr>
        <w:t xml:space="preserve">2: </w:t>
      </w:r>
      <w:r>
        <w:t>бета-блокаторы</w:t>
      </w:r>
    </w:p>
    <w:p>
      <w:r>
        <w:rPr>
          <w:b/>
        </w:rPr>
        <w:t xml:space="preserve">3: </w:t>
      </w:r>
      <w:r>
        <w:t>вазодилататоры</w:t>
      </w:r>
    </w:p>
    <w:p>
      <w:r>
        <w:rPr>
          <w:b/>
        </w:rPr>
        <w:t xml:space="preserve">4: </w:t>
      </w:r>
      <w:r>
        <w:t>мочегонные препараты</w:t>
      </w:r>
    </w:p>
    <w:p>
      <w:r>
        <w:t xml:space="preserve">Правильный ответ: </w:t>
      </w:r>
      <w:r>
        <w:rPr>
          <w:b/>
        </w:rPr>
        <w:t>бета-блокаторы</w:t>
      </w:r>
    </w:p>
    <w:p>
      <w:pPr>
        <w:pStyle w:val="Heading2"/>
      </w:pPr>
      <w:r>
        <w:t>КЛИНИЧЕСКИМ ПРИЗНАКОМ ОСТРОЙ ПЕЧЕНОЧНОЙ ЭНЦЕФАЛОПАТИИ I СТАДИИ ЯВЛЯЕТСЯ</w:t>
      </w:r>
    </w:p>
    <w:p>
      <w:r>
        <w:rPr>
          <w:b/>
        </w:rPr>
        <w:t xml:space="preserve">1: </w:t>
      </w:r>
      <w:r>
        <w:t>стойкая потеря сознания</w:t>
      </w:r>
    </w:p>
    <w:p>
      <w:r>
        <w:rPr>
          <w:b/>
        </w:rPr>
        <w:t xml:space="preserve">2: </w:t>
      </w:r>
      <w:r>
        <w:t>отсутствие роговичного рефлекса</w:t>
      </w:r>
    </w:p>
    <w:p>
      <w:r>
        <w:rPr>
          <w:b/>
        </w:rPr>
        <w:t xml:space="preserve">3: </w:t>
      </w:r>
      <w:r>
        <w:t>«хлопающий» тремор</w:t>
      </w:r>
    </w:p>
    <w:p>
      <w:r>
        <w:rPr>
          <w:b/>
        </w:rPr>
        <w:t xml:space="preserve">4: </w:t>
      </w:r>
      <w:r>
        <w:t>инверсия сна</w:t>
      </w:r>
    </w:p>
    <w:p>
      <w:r>
        <w:t xml:space="preserve">Правильный ответ: </w:t>
      </w:r>
      <w:r>
        <w:rPr>
          <w:b/>
        </w:rPr>
        <w:t>инверсия сна</w:t>
      </w:r>
    </w:p>
    <w:p>
      <w:pPr>
        <w:pStyle w:val="Heading2"/>
      </w:pPr>
      <w:r>
        <w:t>ПРОТИВОПОКАЗАНИЕМ ДЛЯ ИСПОЛЬЗОВАНИЯ АНТИКОАГУЛЯНТОВ ПРИ ИНФЕКЦИИ COVID-19 ЯВЛЯЕТСЯ</w:t>
      </w:r>
    </w:p>
    <w:p>
      <w:r>
        <w:rPr>
          <w:b/>
        </w:rPr>
        <w:t xml:space="preserve">1: </w:t>
      </w:r>
      <w:r>
        <w:t>повышенное активированное частичное тромбопластиновое время (АЧТВ)</w:t>
      </w:r>
    </w:p>
    <w:p>
      <w:r>
        <w:rPr>
          <w:b/>
        </w:rPr>
        <w:t xml:space="preserve">2: </w:t>
      </w:r>
      <w:r>
        <w:t>повышенное протромбиновое время</w:t>
      </w:r>
    </w:p>
    <w:p>
      <w:r>
        <w:rPr>
          <w:b/>
        </w:rPr>
        <w:t xml:space="preserve">3: </w:t>
      </w:r>
      <w:r>
        <w:t>уровень тромбоцитов в крови ниже 25 ×109/л</w:t>
      </w:r>
    </w:p>
    <w:p>
      <w:r>
        <w:rPr>
          <w:b/>
        </w:rPr>
        <w:t xml:space="preserve">4: </w:t>
      </w:r>
      <w:r>
        <w:t>уровень лейкоцитов в крови ниже 2,5 ×109/л</w:t>
      </w:r>
    </w:p>
    <w:p>
      <w:r>
        <w:t xml:space="preserve">Правильный ответ: </w:t>
      </w:r>
      <w:r>
        <w:rPr>
          <w:b/>
        </w:rPr>
        <w:t>уровень тромбоцитов в крови ниже 25 ×109/л</w:t>
      </w:r>
    </w:p>
    <w:p>
      <w:pPr>
        <w:pStyle w:val="Heading2"/>
      </w:pPr>
      <w:r>
        <w:t>НАИБОЛЕЕ НЕФРОТОКСИЧНЫМИ АНТИБИОТИКАМИ ЯВЛЯЮТСЯ</w:t>
      </w:r>
    </w:p>
    <w:p>
      <w:r>
        <w:rPr>
          <w:b/>
        </w:rPr>
        <w:t xml:space="preserve">1: </w:t>
      </w:r>
      <w:r>
        <w:t>цефалоспорины</w:t>
      </w:r>
    </w:p>
    <w:p>
      <w:r>
        <w:rPr>
          <w:b/>
        </w:rPr>
        <w:t xml:space="preserve">2: </w:t>
      </w:r>
      <w:r>
        <w:t>карбапенемы</w:t>
      </w:r>
    </w:p>
    <w:p>
      <w:r>
        <w:rPr>
          <w:b/>
        </w:rPr>
        <w:t xml:space="preserve">3: </w:t>
      </w:r>
      <w:r>
        <w:t>макролиды</w:t>
      </w:r>
    </w:p>
    <w:p>
      <w:r>
        <w:rPr>
          <w:b/>
        </w:rPr>
        <w:t xml:space="preserve">4: </w:t>
      </w:r>
      <w:r>
        <w:t>аминогликозиды</w:t>
      </w:r>
    </w:p>
    <w:p>
      <w:r>
        <w:t xml:space="preserve">Правильный ответ: </w:t>
      </w:r>
      <w:r>
        <w:rPr>
          <w:b/>
        </w:rPr>
        <w:t>аминогликозиды</w:t>
      </w:r>
    </w:p>
    <w:p>
      <w:pPr>
        <w:pStyle w:val="Heading2"/>
      </w:pPr>
      <w:r>
        <w:t>БОЛЬНОМУ СО СТЕНОКАРДИЕЙ НАПРЯЖЕНИЯ, СТРАДАЮЩЕМУ БРОНХИАЛЬНОЙ АСТМОЙ И ГИПЕРТОНИЧЕСКОЙ БОЛЕЗНЬЮ, СЛЕДУЕТ НАЗНАЧИТЬ</w:t>
      </w:r>
    </w:p>
    <w:p>
      <w:r>
        <w:rPr>
          <w:b/>
        </w:rPr>
        <w:t xml:space="preserve">1: </w:t>
      </w:r>
      <w:r>
        <w:t>кораксан</w:t>
      </w:r>
    </w:p>
    <w:p>
      <w:r>
        <w:rPr>
          <w:b/>
        </w:rPr>
        <w:t xml:space="preserve">2: </w:t>
      </w:r>
      <w:r>
        <w:t>амлодипин</w:t>
      </w:r>
    </w:p>
    <w:p>
      <w:r>
        <w:rPr>
          <w:b/>
        </w:rPr>
        <w:t xml:space="preserve">3: </w:t>
      </w:r>
      <w:r>
        <w:t>нитросорбид</w:t>
      </w:r>
    </w:p>
    <w:p>
      <w:r>
        <w:rPr>
          <w:b/>
        </w:rPr>
        <w:t xml:space="preserve">4: </w:t>
      </w:r>
      <w:r>
        <w:t>бисопролол</w:t>
      </w:r>
    </w:p>
    <w:p>
      <w:r>
        <w:t xml:space="preserve">Правильный ответ: </w:t>
      </w:r>
      <w:r>
        <w:rPr>
          <w:b/>
        </w:rPr>
        <w:t>амлодипин</w:t>
      </w:r>
    </w:p>
    <w:p>
      <w:pPr>
        <w:pStyle w:val="Heading2"/>
      </w:pPr>
      <w:r>
        <w:t>ЦИТОСТАТИЧЕСКИМ ДЕЙСТВИЕМ ОБЛАДАЕТ</w:t>
      </w:r>
    </w:p>
    <w:p>
      <w:r>
        <w:rPr>
          <w:b/>
        </w:rPr>
        <w:t xml:space="preserve">1: </w:t>
      </w:r>
      <w:r>
        <w:t>эритромицин</w:t>
      </w:r>
    </w:p>
    <w:p>
      <w:r>
        <w:rPr>
          <w:b/>
        </w:rPr>
        <w:t xml:space="preserve">2: </w:t>
      </w:r>
      <w:r>
        <w:t>ампициллин</w:t>
      </w:r>
    </w:p>
    <w:p>
      <w:r>
        <w:rPr>
          <w:b/>
        </w:rPr>
        <w:t xml:space="preserve">3: </w:t>
      </w:r>
      <w:r>
        <w:t>рубомицин</w:t>
      </w:r>
    </w:p>
    <w:p>
      <w:r>
        <w:rPr>
          <w:b/>
        </w:rPr>
        <w:t xml:space="preserve">4: </w:t>
      </w:r>
      <w:r>
        <w:t>тетрациклин</w:t>
      </w:r>
    </w:p>
    <w:p>
      <w:r>
        <w:t xml:space="preserve">Правильный ответ: </w:t>
      </w:r>
      <w:r>
        <w:rPr>
          <w:b/>
        </w:rPr>
        <w:t>рубомицин</w:t>
      </w:r>
    </w:p>
    <w:p>
      <w:pPr>
        <w:pStyle w:val="Heading2"/>
      </w:pPr>
      <w:r>
        <w:t>КРИТЕРИЕМ СИНДРОМА ЦИТОЛИЗА ЯВЛЯЕТСЯ ПОВЫШЕНИЕ</w:t>
      </w:r>
    </w:p>
    <w:p>
      <w:r>
        <w:rPr>
          <w:b/>
        </w:rPr>
        <w:t xml:space="preserve">1: </w:t>
      </w:r>
      <w:r>
        <w:t>щелочной фосфатазы</w:t>
      </w:r>
    </w:p>
    <w:p>
      <w:r>
        <w:rPr>
          <w:b/>
        </w:rPr>
        <w:t xml:space="preserve">2: </w:t>
      </w:r>
      <w:r>
        <w:t>трансаминазы</w:t>
      </w:r>
    </w:p>
    <w:p>
      <w:r>
        <w:rPr>
          <w:b/>
        </w:rPr>
        <w:t xml:space="preserve">3: </w:t>
      </w:r>
      <w:r>
        <w:t>билирубина</w:t>
      </w:r>
    </w:p>
    <w:p>
      <w:r>
        <w:rPr>
          <w:b/>
        </w:rPr>
        <w:t xml:space="preserve">4: </w:t>
      </w:r>
      <w:r>
        <w:t>холестерина</w:t>
      </w:r>
    </w:p>
    <w:p>
      <w:r>
        <w:t xml:space="preserve">Правильный ответ: </w:t>
      </w:r>
      <w:r>
        <w:rPr>
          <w:b/>
        </w:rPr>
        <w:t>трансаминазы</w:t>
      </w:r>
    </w:p>
    <w:p>
      <w:pPr>
        <w:pStyle w:val="Heading2"/>
      </w:pPr>
      <w:r>
        <w:t>СОГЛАСНО КЛАССИФИКАЦИИ К МЕГАЛОБЛАСТНЫМ ОТНОСЯТСЯ _______________________________ АНЕМИИ</w:t>
      </w:r>
    </w:p>
    <w:p>
      <w:r>
        <w:rPr>
          <w:b/>
        </w:rPr>
        <w:t xml:space="preserve">1: </w:t>
      </w:r>
      <w:r>
        <w:t>только гемолитические</w:t>
      </w:r>
    </w:p>
    <w:p>
      <w:r>
        <w:rPr>
          <w:b/>
        </w:rPr>
        <w:t xml:space="preserve">2: </w:t>
      </w:r>
      <w:r>
        <w:t>железодефицитные и гемолитические</w:t>
      </w:r>
    </w:p>
    <w:p>
      <w:r>
        <w:rPr>
          <w:b/>
        </w:rPr>
        <w:t xml:space="preserve">3: </w:t>
      </w:r>
      <w:r>
        <w:t>В12- и фолиеводефицитные</w:t>
      </w:r>
    </w:p>
    <w:p>
      <w:r>
        <w:rPr>
          <w:b/>
        </w:rPr>
        <w:t xml:space="preserve">4: </w:t>
      </w:r>
      <w:r>
        <w:t>гемолитические и геморрагические</w:t>
      </w:r>
    </w:p>
    <w:p>
      <w:r>
        <w:t xml:space="preserve">Правильный ответ: </w:t>
      </w:r>
      <w:r>
        <w:rPr>
          <w:b/>
        </w:rPr>
        <w:t>В12- и фолиеводефицитные</w:t>
      </w:r>
    </w:p>
    <w:p>
      <w:pPr>
        <w:pStyle w:val="Heading2"/>
      </w:pPr>
      <w:r>
        <w:t>К ПРЕПАРАТАМ ТЕРАПИИ БРОНХИАЛЬНОЙ АСТМЫ ВТОРОЙ СТУПЕНИ, КОНТРОЛИРУЮЩИМ ТЕЧЕНИЕ ЗАБОЛЕВАНИЯ, ОТНОСЯТ</w:t>
      </w:r>
    </w:p>
    <w:p>
      <w:r>
        <w:rPr>
          <w:b/>
        </w:rPr>
        <w:t xml:space="preserve">1: </w:t>
      </w:r>
      <w:r>
        <w:t>теофиллин замедленного высвобождения</w:t>
      </w:r>
    </w:p>
    <w:p>
      <w:r>
        <w:rPr>
          <w:b/>
        </w:rPr>
        <w:t xml:space="preserve">2: </w:t>
      </w:r>
      <w:r>
        <w:t>β2-агонисты короткого действия</w:t>
      </w:r>
    </w:p>
    <w:p>
      <w:r>
        <w:rPr>
          <w:b/>
        </w:rPr>
        <w:t xml:space="preserve">3: </w:t>
      </w:r>
      <w:r>
        <w:t>ингаляционные глюкокортикоиды</w:t>
      </w:r>
    </w:p>
    <w:p>
      <w:r>
        <w:rPr>
          <w:b/>
        </w:rPr>
        <w:t xml:space="preserve">4: </w:t>
      </w:r>
      <w:r>
        <w:t>β2-агонисты длительного действия</w:t>
      </w:r>
    </w:p>
    <w:p>
      <w:r>
        <w:t xml:space="preserve">Правильный ответ: </w:t>
      </w:r>
      <w:r>
        <w:rPr>
          <w:b/>
        </w:rPr>
        <w:t>ингаляционные глюкокортикоиды</w:t>
      </w:r>
    </w:p>
    <w:p>
      <w:pPr>
        <w:pStyle w:val="Heading2"/>
      </w:pPr>
      <w:r>
        <w:t>ПОКАЗАТЕЛЬ СВОЕВРЕМЕННОСТИ ВЗЯТИЯ ПОД НАБЛЮДЕНИЕ БЕРЕМЕННЫХ ЖЕНЩИН РАССЧИТЫВАЕТСЯ, КАК ОТНОШЕНИЕ ЧИСЛА БЕРЕМЕННЫХ, ВЗЯТЫХ НА УЧЁТ ___________ БЕРЕМЕННОСТИ, К ЧИСЛУ БЕРЕМЕННЫХ, ПОСТУПИВШИХ ПОД НАБЛЮДЕНИЕ В ДАННОМ ГОДУ, УМНОЖЕННОЕ НА 100</w:t>
      </w:r>
    </w:p>
    <w:p>
      <w:r>
        <w:rPr>
          <w:b/>
        </w:rPr>
        <w:t xml:space="preserve">1: </w:t>
      </w:r>
      <w:r>
        <w:t>в 7 месяцев</w:t>
      </w:r>
    </w:p>
    <w:p>
      <w:r>
        <w:rPr>
          <w:b/>
        </w:rPr>
        <w:t xml:space="preserve">2: </w:t>
      </w:r>
      <w:r>
        <w:t>в 2 месяца</w:t>
      </w:r>
    </w:p>
    <w:p>
      <w:r>
        <w:rPr>
          <w:b/>
        </w:rPr>
        <w:t xml:space="preserve">3: </w:t>
      </w:r>
      <w:r>
        <w:t>в 4 месяца</w:t>
      </w:r>
    </w:p>
    <w:p>
      <w:r>
        <w:rPr>
          <w:b/>
        </w:rPr>
        <w:t xml:space="preserve">4: </w:t>
      </w:r>
      <w:r>
        <w:t>до 3 месяцев</w:t>
      </w:r>
    </w:p>
    <w:p>
      <w:r>
        <w:t xml:space="preserve">Правильный ответ: </w:t>
      </w:r>
      <w:r>
        <w:rPr>
          <w:b/>
        </w:rPr>
        <w:t>до 3 месяцев</w:t>
      </w:r>
    </w:p>
    <w:p>
      <w:pPr>
        <w:pStyle w:val="Heading2"/>
      </w:pPr>
      <w:r>
        <w:t>ПРОЯВЛЕНИЕМ ЛЕВОЖЕЛУДОЧКОВОЙ НЕДОСТАТОЧНОСТИ ЯВЛЯЮТСЯ</w:t>
      </w:r>
    </w:p>
    <w:p>
      <w:r>
        <w:rPr>
          <w:b/>
        </w:rPr>
        <w:t xml:space="preserve">1: </w:t>
      </w:r>
      <w:r>
        <w:t>одышка, отек легких</w:t>
      </w:r>
    </w:p>
    <w:p>
      <w:r>
        <w:rPr>
          <w:b/>
        </w:rPr>
        <w:t xml:space="preserve">2: </w:t>
      </w:r>
      <w:r>
        <w:t>тахикардия, набухание шейных вен</w:t>
      </w:r>
    </w:p>
    <w:p>
      <w:r>
        <w:rPr>
          <w:b/>
        </w:rPr>
        <w:t xml:space="preserve">3: </w:t>
      </w:r>
      <w:r>
        <w:t>гепатомегалия, асцит</w:t>
      </w:r>
    </w:p>
    <w:p>
      <w:r>
        <w:rPr>
          <w:b/>
        </w:rPr>
        <w:t xml:space="preserve">4: </w:t>
      </w:r>
      <w:r>
        <w:t>периферические отеки</w:t>
      </w:r>
    </w:p>
    <w:p>
      <w:r>
        <w:t xml:space="preserve">Правильный ответ: </w:t>
      </w:r>
      <w:r>
        <w:rPr>
          <w:b/>
        </w:rPr>
        <w:t>одышка, отек легких</w:t>
      </w:r>
    </w:p>
    <w:p>
      <w:pPr>
        <w:pStyle w:val="Heading2"/>
      </w:pPr>
      <w:r>
        <w:t>К ЧАСТЫМ ОСЛОЖНЕНИЯМ ГРИППА ОТНОСЯТ</w:t>
      </w:r>
    </w:p>
    <w:p>
      <w:r>
        <w:rPr>
          <w:b/>
        </w:rPr>
        <w:t xml:space="preserve">1: </w:t>
      </w:r>
      <w:r>
        <w:t>диэнцефальный синдром</w:t>
      </w:r>
    </w:p>
    <w:p>
      <w:r>
        <w:rPr>
          <w:b/>
        </w:rPr>
        <w:t xml:space="preserve">2: </w:t>
      </w:r>
      <w:r>
        <w:t>синуситы, отиты</w:t>
      </w:r>
    </w:p>
    <w:p>
      <w:r>
        <w:rPr>
          <w:b/>
        </w:rPr>
        <w:t xml:space="preserve">3: </w:t>
      </w:r>
      <w:r>
        <w:t>пиелонефрит</w:t>
      </w:r>
    </w:p>
    <w:p>
      <w:r>
        <w:rPr>
          <w:b/>
        </w:rPr>
        <w:t xml:space="preserve">4: </w:t>
      </w:r>
      <w:r>
        <w:t>менингоэнцефалит</w:t>
      </w:r>
    </w:p>
    <w:p>
      <w:r>
        <w:t xml:space="preserve">Правильный ответ: </w:t>
      </w:r>
      <w:r>
        <w:rPr>
          <w:b/>
        </w:rPr>
        <w:t>синуситы, отиты</w:t>
      </w:r>
    </w:p>
    <w:p>
      <w:pPr>
        <w:pStyle w:val="Heading2"/>
      </w:pPr>
      <w:r>
        <w:t>ГИПОХРОМНАЯ АНЕМИЯ С МИШЕНЕВИДНЫМИ ЭРИТРОЦИТАМИ, РЕТИКУЛОЦИТОЗОМ И ПОВЫШЕНИЕМ Α2-ФРАКЦИИ ГЕМОГЛОБИНА ЯВЛЯЕТСЯ ХАРАКТЕРНЫМ ПРИЗНАКОМ</w:t>
      </w:r>
    </w:p>
    <w:p>
      <w:r>
        <w:rPr>
          <w:b/>
        </w:rPr>
        <w:t xml:space="preserve">1: </w:t>
      </w:r>
      <w:r>
        <w:t>свинцового отравления</w:t>
      </w:r>
    </w:p>
    <w:p>
      <w:r>
        <w:rPr>
          <w:b/>
        </w:rPr>
        <w:t xml:space="preserve">2: </w:t>
      </w:r>
      <w:r>
        <w:t>аутоиммунной гемолитической анемии</w:t>
      </w:r>
    </w:p>
    <w:p>
      <w:r>
        <w:rPr>
          <w:b/>
        </w:rPr>
        <w:t xml:space="preserve">3: </w:t>
      </w:r>
      <w:r>
        <w:t>железодефицитной анемии</w:t>
      </w:r>
    </w:p>
    <w:p>
      <w:r>
        <w:rPr>
          <w:b/>
        </w:rPr>
        <w:t xml:space="preserve">4: </w:t>
      </w:r>
      <w:r>
        <w:t>бета-талассемии</w:t>
      </w:r>
    </w:p>
    <w:p>
      <w:r>
        <w:t xml:space="preserve">Правильный ответ: </w:t>
      </w:r>
      <w:r>
        <w:rPr>
          <w:b/>
        </w:rPr>
        <w:t>бета-талассемии</w:t>
      </w:r>
    </w:p>
    <w:p>
      <w:pPr>
        <w:pStyle w:val="Heading2"/>
      </w:pPr>
      <w:r>
        <w:t>БЕРЕМЕННЫМ, ПОДРОСТКАМ, ЛИЦАМ, ПОЛУЧАЮЩИМ ДЛИТЕЛЬНО ПРОТИВОСУДОРОЖНЫЕ ПРЕПАРАТЫ, ЗЛОУПОТРЕБЛЯЮЩИМ АЛКОГОЛЕМ, ПРИ ЛЕЧЕНИИ ЖЕЛЕЗОДЕФИЦИТНОЙ АНЕМИИ ЦЕЛЕСООБРАЗНО НАЗНАЧАТЬ ПРЕПАРАТЫ, СОДЕРЖАЩИЕ</w:t>
      </w:r>
    </w:p>
    <w:p>
      <w:r>
        <w:rPr>
          <w:b/>
        </w:rPr>
        <w:t xml:space="preserve">1: </w:t>
      </w:r>
      <w:r>
        <w:t>витамин С</w:t>
      </w:r>
    </w:p>
    <w:p>
      <w:r>
        <w:rPr>
          <w:b/>
        </w:rPr>
        <w:t xml:space="preserve">2: </w:t>
      </w:r>
      <w:r>
        <w:t>витамин В12</w:t>
      </w:r>
    </w:p>
    <w:p>
      <w:r>
        <w:rPr>
          <w:b/>
        </w:rPr>
        <w:t xml:space="preserve">3: </w:t>
      </w:r>
      <w:r>
        <w:t>микроэлементы</w:t>
      </w:r>
    </w:p>
    <w:p>
      <w:r>
        <w:rPr>
          <w:b/>
        </w:rPr>
        <w:t xml:space="preserve">4: </w:t>
      </w:r>
      <w:r>
        <w:t>фолиевую кислоту</w:t>
      </w:r>
    </w:p>
    <w:p>
      <w:r>
        <w:t xml:space="preserve">Правильный ответ: </w:t>
      </w:r>
      <w:r>
        <w:rPr>
          <w:b/>
        </w:rPr>
        <w:t>фолиевую кислоту</w:t>
      </w:r>
    </w:p>
    <w:p>
      <w:pPr>
        <w:pStyle w:val="Heading2"/>
      </w:pPr>
      <w:r>
        <w:t>НАИБОЛЕЕ НЕБЛАГОПРИЯТНЫМ ЯВЛЯЕТСЯ СОЧЕТАНИЕ БОЛЬНИЧНЫХ ПОКАЗАТЕЛЕЙ: _________ ОБОРОТА КОЙКИ И __________ ЛЕТАЛЬНОСТИ</w:t>
      </w:r>
    </w:p>
    <w:p>
      <w:r>
        <w:rPr>
          <w:b/>
        </w:rPr>
        <w:t xml:space="preserve">1: </w:t>
      </w:r>
      <w:r>
        <w:t>уменьшение; увеличение</w:t>
      </w:r>
    </w:p>
    <w:p>
      <w:r>
        <w:rPr>
          <w:b/>
        </w:rPr>
        <w:t xml:space="preserve">2: </w:t>
      </w:r>
      <w:r>
        <w:t>уменьшение; снижение</w:t>
      </w:r>
    </w:p>
    <w:p>
      <w:r>
        <w:rPr>
          <w:b/>
        </w:rPr>
        <w:t xml:space="preserve">3: </w:t>
      </w:r>
      <w:r>
        <w:t>увеличение; увеличение</w:t>
      </w:r>
    </w:p>
    <w:p>
      <w:r>
        <w:rPr>
          <w:b/>
        </w:rPr>
        <w:t xml:space="preserve">4: </w:t>
      </w:r>
      <w:r>
        <w:t>увеличение; снижение</w:t>
      </w:r>
    </w:p>
    <w:p>
      <w:r>
        <w:t xml:space="preserve">Правильный ответ: </w:t>
      </w:r>
      <w:r>
        <w:rPr>
          <w:b/>
        </w:rPr>
        <w:t>уменьшение; увеличение</w:t>
      </w:r>
    </w:p>
    <w:p>
      <w:pPr>
        <w:pStyle w:val="Heading2"/>
      </w:pPr>
      <w:r>
        <w:t>ПРИ ЯЗВЕННОМ КОЛИТЕ ПОРАЖАЕТСЯ</w:t>
      </w:r>
    </w:p>
    <w:p>
      <w:r>
        <w:rPr>
          <w:b/>
        </w:rPr>
        <w:t xml:space="preserve">1: </w:t>
      </w:r>
      <w:r>
        <w:t>изолированно толстая кишка</w:t>
      </w:r>
    </w:p>
    <w:p>
      <w:r>
        <w:rPr>
          <w:b/>
        </w:rPr>
        <w:t xml:space="preserve">2: </w:t>
      </w:r>
      <w:r>
        <w:t>желудок</w:t>
      </w:r>
    </w:p>
    <w:p>
      <w:r>
        <w:rPr>
          <w:b/>
        </w:rPr>
        <w:t xml:space="preserve">3: </w:t>
      </w:r>
      <w:r>
        <w:t>поджелудочная железа</w:t>
      </w:r>
    </w:p>
    <w:p>
      <w:r>
        <w:rPr>
          <w:b/>
        </w:rPr>
        <w:t xml:space="preserve">4: </w:t>
      </w:r>
      <w:r>
        <w:t>изолированно тонкая кишка</w:t>
      </w:r>
    </w:p>
    <w:p>
      <w:r>
        <w:t xml:space="preserve">Правильный ответ: </w:t>
      </w:r>
      <w:r>
        <w:rPr>
          <w:b/>
        </w:rPr>
        <w:t>изолированно толстая кишка</w:t>
      </w:r>
    </w:p>
    <w:p>
      <w:pPr>
        <w:pStyle w:val="Heading2"/>
      </w:pPr>
      <w:r>
        <w:t>ПРОФИЛАКТИЧЕСКОЕ ЛЕЧЕНИЕ В12-ДЕФИЦИТНОЙ АНЕМИИ ПРОВОДИТСЯ</w:t>
      </w:r>
    </w:p>
    <w:p>
      <w:r>
        <w:rPr>
          <w:b/>
        </w:rPr>
        <w:t xml:space="preserve">1: </w:t>
      </w:r>
      <w:r>
        <w:t>ежедневно по 500 мкг витамина В12</w:t>
      </w:r>
    </w:p>
    <w:p>
      <w:r>
        <w:rPr>
          <w:b/>
        </w:rPr>
        <w:t xml:space="preserve">2: </w:t>
      </w:r>
      <w:r>
        <w:t>ежемесячно по 500 мкг витамина В12</w:t>
      </w:r>
    </w:p>
    <w:p>
      <w:r>
        <w:rPr>
          <w:b/>
        </w:rPr>
        <w:t xml:space="preserve">3: </w:t>
      </w:r>
      <w:r>
        <w:t>1000 мкг витамина В12 1 раз в год</w:t>
      </w:r>
    </w:p>
    <w:p>
      <w:r>
        <w:rPr>
          <w:b/>
        </w:rPr>
        <w:t xml:space="preserve">4: </w:t>
      </w:r>
      <w:r>
        <w:t>1000 мкг витамина В12 1 раз в полгода</w:t>
      </w:r>
    </w:p>
    <w:p>
      <w:r>
        <w:t xml:space="preserve">Правильный ответ: </w:t>
      </w:r>
      <w:r>
        <w:rPr>
          <w:b/>
        </w:rPr>
        <w:t>ежемесячно по 500 мкг витамина В12</w:t>
      </w:r>
    </w:p>
    <w:p>
      <w:pPr>
        <w:pStyle w:val="Heading2"/>
      </w:pPr>
      <w:r>
        <w:t>ПРИ НЕТЯЖЕЛОЙ ПНЕВМОНИИ ВО ВРЕМЯ БЕРЕМЕННОСТИ МОЖНО РЕКОМЕНДОВАТЬ</w:t>
      </w:r>
    </w:p>
    <w:p>
      <w:r>
        <w:rPr>
          <w:b/>
        </w:rPr>
        <w:t xml:space="preserve">1: </w:t>
      </w:r>
      <w:r>
        <w:t>амоксициллин</w:t>
      </w:r>
    </w:p>
    <w:p>
      <w:r>
        <w:rPr>
          <w:b/>
        </w:rPr>
        <w:t xml:space="preserve">2: </w:t>
      </w:r>
      <w:r>
        <w:t>левомицетин</w:t>
      </w:r>
    </w:p>
    <w:p>
      <w:r>
        <w:rPr>
          <w:b/>
        </w:rPr>
        <w:t xml:space="preserve">3: </w:t>
      </w:r>
      <w:r>
        <w:t>тетрациклин</w:t>
      </w:r>
    </w:p>
    <w:p>
      <w:r>
        <w:rPr>
          <w:b/>
        </w:rPr>
        <w:t xml:space="preserve">4: </w:t>
      </w:r>
      <w:r>
        <w:t>ципрофлоксацин</w:t>
      </w:r>
    </w:p>
    <w:p>
      <w:r>
        <w:t xml:space="preserve">Правильный ответ: </w:t>
      </w:r>
      <w:r>
        <w:rPr>
          <w:b/>
        </w:rPr>
        <w:t>амоксициллин</w:t>
      </w:r>
    </w:p>
    <w:p>
      <w:pPr>
        <w:pStyle w:val="Heading2"/>
      </w:pPr>
      <w:r>
        <w:t>СРЕДИ ФАКТОРОВ РИСКА РАЗВИТИЯ ХРОНИЧЕСКИХ НЕИНФЕКЦИОННЫХ ЗАБОЛЕВАНИЙ ВЕДУЩУЮ РОЛЬ ИГРАЕТ</w:t>
      </w:r>
    </w:p>
    <w:p>
      <w:r>
        <w:rPr>
          <w:b/>
        </w:rPr>
        <w:t xml:space="preserve">1: </w:t>
      </w:r>
      <w:r>
        <w:t>несовершенство работы системы здравоохранения</w:t>
      </w:r>
    </w:p>
    <w:p>
      <w:r>
        <w:rPr>
          <w:b/>
        </w:rPr>
        <w:t xml:space="preserve">2: </w:t>
      </w:r>
      <w:r>
        <w:t>генетическая предрасположенность</w:t>
      </w:r>
    </w:p>
    <w:p>
      <w:r>
        <w:rPr>
          <w:b/>
        </w:rPr>
        <w:t xml:space="preserve">3: </w:t>
      </w:r>
      <w:r>
        <w:t>окружающая среда</w:t>
      </w:r>
    </w:p>
    <w:p>
      <w:r>
        <w:rPr>
          <w:b/>
        </w:rPr>
        <w:t xml:space="preserve">4: </w:t>
      </w:r>
      <w:r>
        <w:t>образ жизни</w:t>
      </w:r>
    </w:p>
    <w:p>
      <w:r>
        <w:t xml:space="preserve">Правильный ответ: </w:t>
      </w:r>
      <w:r>
        <w:rPr>
          <w:b/>
        </w:rPr>
        <w:t>образ жизни</w:t>
      </w:r>
    </w:p>
    <w:p>
      <w:pPr>
        <w:pStyle w:val="Heading2"/>
      </w:pPr>
      <w:r>
        <w:t>КРИТЕРИЕМ ДЛЯ УСТАНОВЛЕНИЯ ПЕРВОЙ ГРУППЫ ИНВАЛИДНОСТИ ЯВЛЯЕТСЯ НАРУШЕНИЕ ЗДОРОВЬЯ ЧЕЛОВЕКА С ___СТЕПЕНЬЮ ВЫРАЖЕННОСТИ СТОЙКИХ НАРУШЕНИЙ ФУНКЦИЙ ОРГАНИЗМА ЧЕЛОВЕКА (В ДИАПАЗОНЕ ОТ ___ ДО 100 %), ОБУСЛОВЛЕННОЕ ЗАБОЛЕВАНИЯМИ, ПОСЛЕДСТВИЯМИ ТРАВМ ИЛИ ДЕФЕКТАМИ</w:t>
      </w:r>
    </w:p>
    <w:p>
      <w:r>
        <w:rPr>
          <w:b/>
        </w:rPr>
        <w:t xml:space="preserve">1: </w:t>
      </w:r>
      <w:r>
        <w:t>IV; 90</w:t>
      </w:r>
    </w:p>
    <w:p>
      <w:r>
        <w:rPr>
          <w:b/>
        </w:rPr>
        <w:t xml:space="preserve">2: </w:t>
      </w:r>
      <w:r>
        <w:t>I; 10</w:t>
      </w:r>
    </w:p>
    <w:p>
      <w:r>
        <w:rPr>
          <w:b/>
        </w:rPr>
        <w:t xml:space="preserve">3: </w:t>
      </w:r>
      <w:r>
        <w:t>I; 20</w:t>
      </w:r>
    </w:p>
    <w:p>
      <w:r>
        <w:rPr>
          <w:b/>
        </w:rPr>
        <w:t xml:space="preserve">4: </w:t>
      </w:r>
      <w:r>
        <w:t>IV; 80</w:t>
      </w:r>
    </w:p>
    <w:p>
      <w:r>
        <w:t xml:space="preserve">Правильный ответ: </w:t>
      </w:r>
      <w:r>
        <w:rPr>
          <w:b/>
        </w:rPr>
        <w:t>IV; 90</w:t>
      </w:r>
    </w:p>
    <w:p>
      <w:pPr>
        <w:pStyle w:val="Heading2"/>
      </w:pPr>
      <w:r>
        <w:t>НА ОСНОВАНИИ СП 3.1.2. 3149-13 «ПРОФИЛАКТИКА СТРЕПТОКОККОВОЙ (ГРУППЫ А) ИНФЕКЦИИ» ЗА ЛИЦАМИ, ПЕРЕБОЛЕВШИМИ СКАРЛАТИНОЙ И АНГИНОЙ, УСТАНАВЛИВАЕТСЯ ДИСПАНСЕРНОЕ НАБЛЮДЕНИЕ В ТЕЧЕНИЕ ______________ ПОСЛЕ ВЫПИСКИ ИЗ СТАЦИОНАРА</w:t>
      </w:r>
    </w:p>
    <w:p>
      <w:r>
        <w:rPr>
          <w:b/>
        </w:rPr>
        <w:t xml:space="preserve">1: </w:t>
      </w:r>
      <w:r>
        <w:t>6 месяцев</w:t>
      </w:r>
    </w:p>
    <w:p>
      <w:r>
        <w:rPr>
          <w:b/>
        </w:rPr>
        <w:t xml:space="preserve">2: </w:t>
      </w:r>
      <w:r>
        <w:t>3 месяцев</w:t>
      </w:r>
    </w:p>
    <w:p>
      <w:r>
        <w:rPr>
          <w:b/>
        </w:rPr>
        <w:t xml:space="preserve">3: </w:t>
      </w:r>
      <w:r>
        <w:t>1 месяца</w:t>
      </w:r>
    </w:p>
    <w:p>
      <w:r>
        <w:rPr>
          <w:b/>
        </w:rPr>
        <w:t xml:space="preserve">4: </w:t>
      </w:r>
      <w:r>
        <w:t>12 месяцев</w:t>
      </w:r>
    </w:p>
    <w:p>
      <w:r>
        <w:t xml:space="preserve">Правильный ответ: </w:t>
      </w:r>
      <w:r>
        <w:rPr>
          <w:b/>
        </w:rPr>
        <w:t>1 месяца</w:t>
      </w:r>
    </w:p>
    <w:p>
      <w:pPr>
        <w:pStyle w:val="Heading2"/>
      </w:pPr>
      <w:r>
        <w:t>ТАКТИКА ТЕРАПИИ ПРИ АДРЕНАЛОВОМ КРИЗЕ НА ФОНЕ ФЕОХРОМОЦИТОМЫ ВКЛЮЧАЕТ</w:t>
      </w:r>
    </w:p>
    <w:p>
      <w:r>
        <w:rPr>
          <w:b/>
        </w:rPr>
        <w:t xml:space="preserve">1: </w:t>
      </w:r>
      <w:r>
        <w:t>внутривенное введение бета-адреноблокаторов (обзидан 5-10 мг)</w:t>
      </w:r>
    </w:p>
    <w:p>
      <w:r>
        <w:rPr>
          <w:b/>
        </w:rPr>
        <w:t xml:space="preserve">2: </w:t>
      </w:r>
      <w:r>
        <w:t>фентоламин (2-4 мг каждые 5-10 минут) или нитропруссид натрия до купирования криза, затем пероральный прием альфа-блокаторов, физраствора</w:t>
      </w:r>
    </w:p>
    <w:p>
      <w:r>
        <w:rPr>
          <w:b/>
        </w:rPr>
        <w:t xml:space="preserve">3: </w:t>
      </w:r>
      <w:r>
        <w:t>бета-адреноблокаторы (пропранолол 40 мг) сублингвально, затем переход на пероральный прием (атенолол 100 мг)</w:t>
      </w:r>
    </w:p>
    <w:p>
      <w:r>
        <w:rPr>
          <w:b/>
        </w:rPr>
        <w:t xml:space="preserve">4: </w:t>
      </w:r>
      <w:r>
        <w:t>внутривенное струйное введение 1,0 мл клонидина (клофелин) раствор 0,01% на 10 мл физраствора, затем переход на дигидропиридиновые антагонисты кальция</w:t>
      </w:r>
    </w:p>
    <w:p>
      <w:r>
        <w:t xml:space="preserve">Правильный ответ: </w:t>
      </w:r>
      <w:r>
        <w:rPr>
          <w:b/>
        </w:rPr>
        <w:t>фентоламин (2-4 мг каждые 5-10 минут) или нитропруссид натрия до купирования криза, затем пероральный прием альфа-блокаторов, физраствора</w:t>
      </w:r>
    </w:p>
    <w:p>
      <w:pPr>
        <w:pStyle w:val="Heading2"/>
      </w:pPr>
      <w:r>
        <w:t>АНТИГЕНАМИ ГРУПП КРОВИ НАЗЫВАЮТ</w:t>
      </w:r>
    </w:p>
    <w:p>
      <w:r>
        <w:rPr>
          <w:b/>
        </w:rPr>
        <w:t xml:space="preserve">1: </w:t>
      </w:r>
      <w:r>
        <w:t>иммуногенные вещества на поверхности эритроцитов, генетически детерминированные</w:t>
      </w:r>
    </w:p>
    <w:p>
      <w:r>
        <w:rPr>
          <w:b/>
        </w:rPr>
        <w:t xml:space="preserve">2: </w:t>
      </w:r>
      <w:r>
        <w:t>любые молекулы на поверхности эритроцитов</w:t>
      </w:r>
    </w:p>
    <w:p>
      <w:r>
        <w:rPr>
          <w:b/>
        </w:rPr>
        <w:t xml:space="preserve">3: </w:t>
      </w:r>
      <w:r>
        <w:t>систему комплемента</w:t>
      </w:r>
    </w:p>
    <w:p>
      <w:r>
        <w:rPr>
          <w:b/>
        </w:rPr>
        <w:t xml:space="preserve">4: </w:t>
      </w:r>
      <w:r>
        <w:t>иммуногенные вещества, образующиеся на поверхности эритроцитов под влиянием окружающих условий</w:t>
      </w:r>
    </w:p>
    <w:p>
      <w:r>
        <w:t xml:space="preserve">Правильный ответ: </w:t>
      </w:r>
      <w:r>
        <w:rPr>
          <w:b/>
        </w:rPr>
        <w:t>иммуногенные вещества на поверхности эритроцитов, генетически детерминированные</w:t>
      </w:r>
    </w:p>
    <w:p>
      <w:pPr>
        <w:pStyle w:val="Heading2"/>
      </w:pPr>
      <w:r>
        <w:t>В ЛЕЧЕНИИ АУТОИММУННОГО ГЕПАТИТА ОДНИМ ИЗ РЕКОМЕНДОВАННЫХ ПРЕПАРАТОВ ЯВЛЯЕТСЯ</w:t>
      </w:r>
    </w:p>
    <w:p>
      <w:r>
        <w:rPr>
          <w:b/>
        </w:rPr>
        <w:t xml:space="preserve">1: </w:t>
      </w:r>
      <w:r>
        <w:t>интерферон альфа</w:t>
      </w:r>
    </w:p>
    <w:p>
      <w:r>
        <w:rPr>
          <w:b/>
        </w:rPr>
        <w:t xml:space="preserve">2: </w:t>
      </w:r>
      <w:r>
        <w:t>преднизолон</w:t>
      </w:r>
    </w:p>
    <w:p>
      <w:r>
        <w:rPr>
          <w:b/>
        </w:rPr>
        <w:t xml:space="preserve">3: </w:t>
      </w:r>
      <w:r>
        <w:t>адефовира дипивоксил</w:t>
      </w:r>
    </w:p>
    <w:p>
      <w:r>
        <w:rPr>
          <w:b/>
        </w:rPr>
        <w:t xml:space="preserve">4: </w:t>
      </w:r>
      <w:r>
        <w:t>ламивудин</w:t>
      </w:r>
    </w:p>
    <w:p>
      <w:r>
        <w:t xml:space="preserve">Правильный ответ: </w:t>
      </w:r>
      <w:r>
        <w:rPr>
          <w:b/>
        </w:rPr>
        <w:t>преднизолон</w:t>
      </w:r>
    </w:p>
    <w:p>
      <w:pPr>
        <w:pStyle w:val="Heading2"/>
      </w:pPr>
      <w:r>
        <w:t>РИСК РАЗВИТИЯ САХАРНОГО ДИАБЕТА 2 ТИПА ПОВЫШЕН У</w:t>
      </w:r>
    </w:p>
    <w:p>
      <w:r>
        <w:rPr>
          <w:b/>
        </w:rPr>
        <w:t xml:space="preserve">1: </w:t>
      </w:r>
      <w:r>
        <w:t>женщин, родивших ребенка массой менее 2,5 кг</w:t>
      </w:r>
    </w:p>
    <w:p>
      <w:r>
        <w:rPr>
          <w:b/>
        </w:rPr>
        <w:t xml:space="preserve">2: </w:t>
      </w:r>
      <w:r>
        <w:t>людей, в возрасте до 1 года, получавших коровье молоко</w:t>
      </w:r>
    </w:p>
    <w:p>
      <w:r>
        <w:rPr>
          <w:b/>
        </w:rPr>
        <w:t xml:space="preserve">3: </w:t>
      </w:r>
      <w:r>
        <w:t>людей, часто болеющих вирусными инфекциями</w:t>
      </w:r>
    </w:p>
    <w:p>
      <w:r>
        <w:rPr>
          <w:b/>
        </w:rPr>
        <w:t xml:space="preserve">4: </w:t>
      </w:r>
      <w:r>
        <w:t>женщин, родивших ребенка массой более 4,5 кг</w:t>
      </w:r>
    </w:p>
    <w:p>
      <w:r>
        <w:t xml:space="preserve">Правильный ответ: </w:t>
      </w:r>
      <w:r>
        <w:rPr>
          <w:b/>
        </w:rPr>
        <w:t>женщин, родивших ребенка массой более 4,5 кг</w:t>
      </w:r>
    </w:p>
    <w:p>
      <w:pPr>
        <w:pStyle w:val="Heading2"/>
      </w:pPr>
      <w:r>
        <w:t>МАРКЁРОМ ОСТРОГО ВИРУСНОГО ГЕПАТИТА В В ИНКУБАЦИОННОМ ПЕРИОДЕ ЯВЛЯЕТСЯ</w:t>
      </w:r>
    </w:p>
    <w:p>
      <w:r>
        <w:rPr>
          <w:b/>
        </w:rPr>
        <w:t xml:space="preserve">1: </w:t>
      </w:r>
      <w:r>
        <w:t>аnti-HBe</w:t>
      </w:r>
    </w:p>
    <w:p>
      <w:r>
        <w:rPr>
          <w:b/>
        </w:rPr>
        <w:t xml:space="preserve">2: </w:t>
      </w:r>
      <w:r>
        <w:t>HBsAg</w:t>
      </w:r>
    </w:p>
    <w:p>
      <w:r>
        <w:rPr>
          <w:b/>
        </w:rPr>
        <w:t xml:space="preserve">3: </w:t>
      </w:r>
      <w:r>
        <w:t>аnti-HBc IgM</w:t>
      </w:r>
    </w:p>
    <w:p>
      <w:r>
        <w:rPr>
          <w:b/>
        </w:rPr>
        <w:t xml:space="preserve">4: </w:t>
      </w:r>
      <w:r>
        <w:t>HBeAg</w:t>
      </w:r>
    </w:p>
    <w:p>
      <w:r>
        <w:t xml:space="preserve">Правильный ответ: </w:t>
      </w:r>
      <w:r>
        <w:rPr>
          <w:b/>
        </w:rPr>
        <w:t>HBsAg</w:t>
      </w:r>
    </w:p>
    <w:p>
      <w:pPr>
        <w:pStyle w:val="Heading2"/>
      </w:pPr>
      <w:r>
        <w:t>ВЫПИСКА ИЗ МЕДИЦИНСКОЙ КАРТЫ СТАЦИОНАРНОГО БОЛЬНОГО ЗЛОКАЧЕСТВЕННЫМИ НОВООБРАЗОВАНИЯМИ ЗАПОЛНЯЕТСЯ</w:t>
      </w:r>
    </w:p>
    <w:p>
      <w:r>
        <w:rPr>
          <w:b/>
        </w:rPr>
        <w:t xml:space="preserve">1: </w:t>
      </w:r>
      <w:r>
        <w:t>онкологом по месту жительства больного</w:t>
      </w:r>
    </w:p>
    <w:p>
      <w:r>
        <w:rPr>
          <w:b/>
        </w:rPr>
        <w:t xml:space="preserve">2: </w:t>
      </w:r>
      <w:r>
        <w:t>всеми стационарами</w:t>
      </w:r>
    </w:p>
    <w:p>
      <w:r>
        <w:rPr>
          <w:b/>
        </w:rPr>
        <w:t xml:space="preserve">3: </w:t>
      </w:r>
      <w:r>
        <w:t>районными больницами</w:t>
      </w:r>
    </w:p>
    <w:p>
      <w:r>
        <w:rPr>
          <w:b/>
        </w:rPr>
        <w:t xml:space="preserve">4: </w:t>
      </w:r>
      <w:r>
        <w:t>онкологическим диспансером</w:t>
      </w:r>
    </w:p>
    <w:p>
      <w:r>
        <w:t xml:space="preserve">Правильный ответ: </w:t>
      </w:r>
      <w:r>
        <w:rPr>
          <w:b/>
        </w:rPr>
        <w:t>онкологическим диспансером</w:t>
      </w:r>
    </w:p>
    <w:p>
      <w:pPr>
        <w:pStyle w:val="Heading2"/>
      </w:pPr>
      <w:r>
        <w:t>К ОСНОВНЫМ ПРИЧИНАМ ЛОЖНОГО КРУПА У ДЕТЕЙ РАННЕГО ВОЗРАСТА ОТНОСЯТ</w:t>
      </w:r>
    </w:p>
    <w:p>
      <w:r>
        <w:rPr>
          <w:b/>
        </w:rPr>
        <w:t xml:space="preserve">1: </w:t>
      </w:r>
      <w:r>
        <w:t>вирусы парагриппа 1, 2, 3 типов</w:t>
      </w:r>
    </w:p>
    <w:p>
      <w:r>
        <w:rPr>
          <w:b/>
        </w:rPr>
        <w:t xml:space="preserve">2: </w:t>
      </w:r>
      <w:r>
        <w:t>респираторно-синцитиальный вирус</w:t>
      </w:r>
    </w:p>
    <w:p>
      <w:r>
        <w:rPr>
          <w:b/>
        </w:rPr>
        <w:t xml:space="preserve">3: </w:t>
      </w:r>
      <w:r>
        <w:t>коронавирусы</w:t>
      </w:r>
    </w:p>
    <w:p>
      <w:r>
        <w:rPr>
          <w:b/>
        </w:rPr>
        <w:t xml:space="preserve">4: </w:t>
      </w:r>
      <w:r>
        <w:t>риновирусы</w:t>
      </w:r>
    </w:p>
    <w:p>
      <w:r>
        <w:t xml:space="preserve">Правильный ответ: </w:t>
      </w:r>
      <w:r>
        <w:rPr>
          <w:b/>
        </w:rPr>
        <w:t>вирусы парагриппа 1, 2, 3 типов</w:t>
      </w:r>
    </w:p>
    <w:p>
      <w:pPr>
        <w:pStyle w:val="Heading2"/>
      </w:pPr>
      <w:r>
        <w:t>ФЕКАЛЬНО-ОРАЛЬНЫЙ ПУТЬ ПЕРЕДАЧИ ХАРАКТЕРЕН ДЛЯ ВИРУСА ГЕПАТИТА</w:t>
      </w:r>
    </w:p>
    <w:p>
      <w:r>
        <w:rPr>
          <w:b/>
        </w:rPr>
        <w:t xml:space="preserve">1: </w:t>
      </w:r>
      <w:r>
        <w:t>HBV</w:t>
      </w:r>
    </w:p>
    <w:p>
      <w:r>
        <w:rPr>
          <w:b/>
        </w:rPr>
        <w:t xml:space="preserve">2: </w:t>
      </w:r>
      <w:r>
        <w:t>HАV</w:t>
      </w:r>
    </w:p>
    <w:p>
      <w:r>
        <w:rPr>
          <w:b/>
        </w:rPr>
        <w:t xml:space="preserve">3: </w:t>
      </w:r>
      <w:r>
        <w:t>HDV</w:t>
      </w:r>
    </w:p>
    <w:p>
      <w:r>
        <w:rPr>
          <w:b/>
        </w:rPr>
        <w:t xml:space="preserve">4: </w:t>
      </w:r>
      <w:r>
        <w:t>HCV</w:t>
      </w:r>
    </w:p>
    <w:p>
      <w:r>
        <w:t xml:space="preserve">Правильный ответ: </w:t>
      </w:r>
      <w:r>
        <w:rPr>
          <w:b/>
        </w:rPr>
        <w:t>HАV</w:t>
      </w:r>
    </w:p>
    <w:p>
      <w:pPr>
        <w:pStyle w:val="Heading2"/>
      </w:pPr>
      <w:r>
        <w:t>ЛИСТОК НЕТРУДОСПОСОБНОСТИ ПО УХОДУ ЗА БОЛЬНЫМ ЧЛЕНОМ СЕМЬИ (ВЗРОСЛЫМ), НАХОДЯЩИМСЯ НА ЛЕЧЕНИИ В СТАЦИОНАРЕ</w:t>
      </w:r>
    </w:p>
    <w:p>
      <w:r>
        <w:rPr>
          <w:b/>
        </w:rPr>
        <w:t xml:space="preserve">1: </w:t>
      </w:r>
      <w:r>
        <w:t>выдается на 7 дней</w:t>
      </w:r>
    </w:p>
    <w:p>
      <w:r>
        <w:rPr>
          <w:b/>
        </w:rPr>
        <w:t xml:space="preserve">2: </w:t>
      </w:r>
      <w:r>
        <w:t>выдается на 10 дней</w:t>
      </w:r>
    </w:p>
    <w:p>
      <w:r>
        <w:rPr>
          <w:b/>
        </w:rPr>
        <w:t xml:space="preserve">3: </w:t>
      </w:r>
      <w:r>
        <w:t>выдается на 3 дня</w:t>
      </w:r>
    </w:p>
    <w:p>
      <w:r>
        <w:rPr>
          <w:b/>
        </w:rPr>
        <w:t xml:space="preserve">4: </w:t>
      </w:r>
      <w:r>
        <w:t>не выдается</w:t>
      </w:r>
    </w:p>
    <w:p>
      <w:r>
        <w:t xml:space="preserve">Правильный ответ: </w:t>
      </w:r>
      <w:r>
        <w:rPr>
          <w:b/>
        </w:rPr>
        <w:t>не выдается</w:t>
      </w:r>
    </w:p>
    <w:p>
      <w:pPr>
        <w:pStyle w:val="Heading2"/>
      </w:pPr>
      <w:r>
        <w:t>ВЫРАЖЕННОСТЬ СИМПТОМОВ ТАМПОНАДЫ СЕРДЦА В ОСНОВНОМ ЗАВИСИТ ОТ</w:t>
      </w:r>
    </w:p>
    <w:p>
      <w:r>
        <w:rPr>
          <w:b/>
        </w:rPr>
        <w:t xml:space="preserve">1: </w:t>
      </w:r>
      <w:r>
        <w:t>присутствия или отсутствия крови в жидкости</w:t>
      </w:r>
    </w:p>
    <w:p>
      <w:r>
        <w:rPr>
          <w:b/>
        </w:rPr>
        <w:t xml:space="preserve">2: </w:t>
      </w:r>
      <w:r>
        <w:t>количества выпота</w:t>
      </w:r>
    </w:p>
    <w:p>
      <w:r>
        <w:rPr>
          <w:b/>
        </w:rPr>
        <w:t xml:space="preserve">3: </w:t>
      </w:r>
      <w:r>
        <w:t>быстроты появления выпота</w:t>
      </w:r>
    </w:p>
    <w:p>
      <w:r>
        <w:rPr>
          <w:b/>
        </w:rPr>
        <w:t xml:space="preserve">4: </w:t>
      </w:r>
      <w:r>
        <w:t>тяжести основного заболевания</w:t>
      </w:r>
    </w:p>
    <w:p>
      <w:r>
        <w:t xml:space="preserve">Правильный ответ: </w:t>
      </w:r>
      <w:r>
        <w:rPr>
          <w:b/>
        </w:rPr>
        <w:t>быстроты появления выпота</w:t>
      </w:r>
    </w:p>
    <w:p>
      <w:pPr>
        <w:pStyle w:val="Heading2"/>
      </w:pPr>
      <w:r>
        <w:t>РЕАКЦИЯ НА ПРОБУ МАНТУ СЧИТАЕТСЯ СОМНИТЕЛЬНОЙ ПРИ</w:t>
      </w:r>
    </w:p>
    <w:p>
      <w:r>
        <w:rPr>
          <w:b/>
        </w:rPr>
        <w:t xml:space="preserve">1: </w:t>
      </w:r>
      <w:r>
        <w:t>инфильтрате размером 2-4 мм или только гиперемии любого размера без инфильтрата</w:t>
      </w:r>
    </w:p>
    <w:p>
      <w:r>
        <w:rPr>
          <w:b/>
        </w:rPr>
        <w:t xml:space="preserve">2: </w:t>
      </w:r>
      <w:r>
        <w:t>полном отсутствии инфильтрата (папулы) или гиперемии</w:t>
      </w:r>
    </w:p>
    <w:p>
      <w:r>
        <w:rPr>
          <w:b/>
        </w:rPr>
        <w:t xml:space="preserve">3: </w:t>
      </w:r>
      <w:r>
        <w:t>наличии инфильтрата диаметром 5 мм и более</w:t>
      </w:r>
    </w:p>
    <w:p>
      <w:r>
        <w:rPr>
          <w:b/>
        </w:rPr>
        <w:t xml:space="preserve">4: </w:t>
      </w:r>
      <w:r>
        <w:t>наличии только уколочной реакции (0-1 мм)</w:t>
      </w:r>
    </w:p>
    <w:p>
      <w:r>
        <w:t xml:space="preserve">Правильный ответ: </w:t>
      </w:r>
      <w:r>
        <w:rPr>
          <w:b/>
        </w:rPr>
        <w:t>инфильтрате размером 2-4 мм или только гиперемии любого размера без инфильтрата</w:t>
      </w:r>
    </w:p>
    <w:p>
      <w:pPr>
        <w:pStyle w:val="Heading2"/>
      </w:pPr>
      <w:r>
        <w:t>ЧЕТЫРЕХКОМПОНЕНТНАЯ СХЕМА ЛЕЧЕНИЯ НЕФРИТА ВКЛЮЧАЕТ</w:t>
      </w:r>
    </w:p>
    <w:p>
      <w:r>
        <w:rPr>
          <w:b/>
        </w:rPr>
        <w:t xml:space="preserve">1: </w:t>
      </w:r>
      <w:r>
        <w:t>индометацин + гепарин + курантил + эуфиллин</w:t>
      </w:r>
    </w:p>
    <w:p>
      <w:r>
        <w:rPr>
          <w:b/>
        </w:rPr>
        <w:t xml:space="preserve">2: </w:t>
      </w:r>
      <w:r>
        <w:t>преднизолон + цитостатик + гепарин + курантил</w:t>
      </w:r>
    </w:p>
    <w:p>
      <w:r>
        <w:rPr>
          <w:b/>
        </w:rPr>
        <w:t xml:space="preserve">3: </w:t>
      </w:r>
      <w:r>
        <w:t>цитостатик + гепарин + курантил + эуфиллин</w:t>
      </w:r>
    </w:p>
    <w:p>
      <w:r>
        <w:rPr>
          <w:b/>
        </w:rPr>
        <w:t xml:space="preserve">4: </w:t>
      </w:r>
      <w:r>
        <w:t>преднизолон + гепарин + курантил + диуретик</w:t>
      </w:r>
    </w:p>
    <w:p>
      <w:r>
        <w:t xml:space="preserve">Правильный ответ: </w:t>
      </w:r>
      <w:r>
        <w:rPr>
          <w:b/>
        </w:rPr>
        <w:t>преднизолон + цитостатик + гепарин + курантил</w:t>
      </w:r>
    </w:p>
    <w:p>
      <w:pPr>
        <w:pStyle w:val="Heading2"/>
      </w:pPr>
      <w:r>
        <w:t>ДИАГНОСТИЧЕСКИМ МАРКЁРОМ ВИРУСНОГО ГЕПАТИТА Е ЯВЛЯЕТСЯ</w:t>
      </w:r>
    </w:p>
    <w:p>
      <w:r>
        <w:rPr>
          <w:b/>
        </w:rPr>
        <w:t xml:space="preserve">1: </w:t>
      </w:r>
      <w:r>
        <w:t>anti-HAV IgМ</w:t>
      </w:r>
    </w:p>
    <w:p>
      <w:r>
        <w:rPr>
          <w:b/>
        </w:rPr>
        <w:t xml:space="preserve">2: </w:t>
      </w:r>
      <w:r>
        <w:t>аnti-HBc IgG</w:t>
      </w:r>
    </w:p>
    <w:p>
      <w:r>
        <w:rPr>
          <w:b/>
        </w:rPr>
        <w:t xml:space="preserve">3: </w:t>
      </w:r>
      <w:r>
        <w:t>аnti-HCV IgM</w:t>
      </w:r>
    </w:p>
    <w:p>
      <w:r>
        <w:rPr>
          <w:b/>
        </w:rPr>
        <w:t xml:space="preserve">4: </w:t>
      </w:r>
      <w:r>
        <w:t>anti-HEV IgM</w:t>
      </w:r>
    </w:p>
    <w:p>
      <w:r>
        <w:t xml:space="preserve">Правильный ответ: </w:t>
      </w:r>
      <w:r>
        <w:rPr>
          <w:b/>
        </w:rPr>
        <w:t>anti-HEV IgM</w:t>
      </w:r>
    </w:p>
    <w:p>
      <w:pPr>
        <w:pStyle w:val="Heading2"/>
      </w:pPr>
      <w:r>
        <w:t>БОЛЬНОМУ С ИНФЕКЦИОННЫМ ЭНДОКАРДИТОМ ГРИБКОВОЙ ЭТИОЛОГИИ СЛЕДУЕТ НАЗНАЧИТЬ</w:t>
      </w:r>
    </w:p>
    <w:p>
      <w:r>
        <w:rPr>
          <w:b/>
        </w:rPr>
        <w:t xml:space="preserve">1: </w:t>
      </w:r>
      <w:r>
        <w:t>амфотерицин</w:t>
      </w:r>
    </w:p>
    <w:p>
      <w:r>
        <w:rPr>
          <w:b/>
        </w:rPr>
        <w:t xml:space="preserve">2: </w:t>
      </w:r>
      <w:r>
        <w:t>пенициллин</w:t>
      </w:r>
    </w:p>
    <w:p>
      <w:r>
        <w:rPr>
          <w:b/>
        </w:rPr>
        <w:t xml:space="preserve">3: </w:t>
      </w:r>
      <w:r>
        <w:t>ванкомицин</w:t>
      </w:r>
    </w:p>
    <w:p>
      <w:r>
        <w:rPr>
          <w:b/>
        </w:rPr>
        <w:t xml:space="preserve">4: </w:t>
      </w:r>
      <w:r>
        <w:t>гентамицин</w:t>
      </w:r>
    </w:p>
    <w:p>
      <w:r>
        <w:t xml:space="preserve">Правильный ответ: </w:t>
      </w:r>
      <w:r>
        <w:rPr>
          <w:b/>
        </w:rPr>
        <w:t>амфотерицин</w:t>
      </w:r>
    </w:p>
    <w:p>
      <w:pPr>
        <w:pStyle w:val="Heading2"/>
      </w:pPr>
      <w:r>
        <w:t>ОПРЕДЕЛЕНИЕ АКТИВНОСТИ ЭЛАСТАЗЫ КАЛА ПРИ ХРОНИЧЕСКИХ ЗАБОЛЕВАНИЯХ ПОДЖЕЛУДОЧНОЙ ЖЕЛЕЗЫ СЛУЖИТ ДЛЯ</w:t>
      </w:r>
    </w:p>
    <w:p>
      <w:r>
        <w:rPr>
          <w:b/>
        </w:rPr>
        <w:t xml:space="preserve">1: </w:t>
      </w:r>
      <w:r>
        <w:t>диагностики повреждения островкового аппарата поджелудочной железы</w:t>
      </w:r>
    </w:p>
    <w:p>
      <w:r>
        <w:rPr>
          <w:b/>
        </w:rPr>
        <w:t xml:space="preserve">2: </w:t>
      </w:r>
      <w:r>
        <w:t>оценки степени внешнесекреторной недостаточности поджелудочной железы</w:t>
      </w:r>
    </w:p>
    <w:p>
      <w:r>
        <w:rPr>
          <w:b/>
        </w:rPr>
        <w:t xml:space="preserve">3: </w:t>
      </w:r>
      <w:r>
        <w:t>оценки степени инкреторной недостаточности поджелудочной железы</w:t>
      </w:r>
    </w:p>
    <w:p>
      <w:r>
        <w:rPr>
          <w:b/>
        </w:rPr>
        <w:t xml:space="preserve">4: </w:t>
      </w:r>
      <w:r>
        <w:t>дифференциальной диагностики опухолевых заболеваний и хронического панкреатита</w:t>
      </w:r>
    </w:p>
    <w:p>
      <w:r>
        <w:t xml:space="preserve">Правильный ответ: </w:t>
      </w:r>
      <w:r>
        <w:rPr>
          <w:b/>
        </w:rPr>
        <w:t>оценки степени внешнесекреторной недостаточности поджелудочной железы</w:t>
      </w:r>
    </w:p>
    <w:p>
      <w:pPr>
        <w:pStyle w:val="Heading2"/>
      </w:pPr>
      <w:r>
        <w:t>ЧАСТОЙ ПРИЧИНОЙ ЛЕТАЛЬНОГО ИСХОДА У БОЛЬНЫХ ХРОНИЧЕСКИМ ЛИМФОЛЕЙКОЗОМ ЯВЛЯЕТСЯ</w:t>
      </w:r>
    </w:p>
    <w:p>
      <w:r>
        <w:rPr>
          <w:b/>
        </w:rPr>
        <w:t xml:space="preserve">1: </w:t>
      </w:r>
      <w:r>
        <w:t>инфекция</w:t>
      </w:r>
    </w:p>
    <w:p>
      <w:r>
        <w:rPr>
          <w:b/>
        </w:rPr>
        <w:t xml:space="preserve">2: </w:t>
      </w:r>
      <w:r>
        <w:t>цитостатическая депрессия кроветворения</w:t>
      </w:r>
    </w:p>
    <w:p>
      <w:r>
        <w:rPr>
          <w:b/>
        </w:rPr>
        <w:t xml:space="preserve">3: </w:t>
      </w:r>
      <w:r>
        <w:t>геморрагический синдром</w:t>
      </w:r>
    </w:p>
    <w:p>
      <w:r>
        <w:rPr>
          <w:b/>
        </w:rPr>
        <w:t xml:space="preserve">4: </w:t>
      </w:r>
      <w:r>
        <w:t>острая сердечно-сосудистая недостаточность</w:t>
      </w:r>
    </w:p>
    <w:p>
      <w:r>
        <w:t xml:space="preserve">Правильный ответ: </w:t>
      </w:r>
      <w:r>
        <w:rPr>
          <w:b/>
        </w:rPr>
        <w:t>инфекция</w:t>
      </w:r>
    </w:p>
    <w:p>
      <w:pPr>
        <w:pStyle w:val="Heading2"/>
      </w:pPr>
      <w:r>
        <w:t>АБСОЛЮТНУЮ ЭФФЕКТИВНОСТЬ ФИНАНСОВОЙ ДЕЯТЕЛЬНОСТИ МЕДИЦИНСКОЙ ОРГАНИЗАЦИИ ХАРАКТЕРИЗУЕТ</w:t>
      </w:r>
    </w:p>
    <w:p>
      <w:r>
        <w:rPr>
          <w:b/>
        </w:rPr>
        <w:t xml:space="preserve">1: </w:t>
      </w:r>
      <w:r>
        <w:t>рентабельность</w:t>
      </w:r>
    </w:p>
    <w:p>
      <w:r>
        <w:rPr>
          <w:b/>
        </w:rPr>
        <w:t xml:space="preserve">2: </w:t>
      </w:r>
      <w:r>
        <w:t>доход</w:t>
      </w:r>
    </w:p>
    <w:p>
      <w:r>
        <w:rPr>
          <w:b/>
        </w:rPr>
        <w:t xml:space="preserve">3: </w:t>
      </w:r>
      <w:r>
        <w:t>выручка</w:t>
      </w:r>
    </w:p>
    <w:p>
      <w:r>
        <w:rPr>
          <w:b/>
        </w:rPr>
        <w:t xml:space="preserve">4: </w:t>
      </w:r>
      <w:r>
        <w:t>прибыль</w:t>
      </w:r>
    </w:p>
    <w:p>
      <w:r>
        <w:t xml:space="preserve">Правильный ответ: </w:t>
      </w:r>
      <w:r>
        <w:rPr>
          <w:b/>
        </w:rPr>
        <w:t>рентабельность</w:t>
      </w:r>
    </w:p>
    <w:p>
      <w:pPr>
        <w:pStyle w:val="Heading2"/>
      </w:pPr>
      <w:r>
        <w:t>В ОНКОЛОГИИ ОПРЕДЕЛЕНИЕ АЛЬФА-ФЕТОПРОТЕИНА В СЫВОРОТКЕ КРОВИ (ЗНАЧИТЕЛЬНОГО ПОВЫШЕНИЯ) ИСПОЛЬЗУЮТ ДЛЯ ДИАГНОСТИКИ</w:t>
      </w:r>
    </w:p>
    <w:p>
      <w:r>
        <w:rPr>
          <w:b/>
        </w:rPr>
        <w:t xml:space="preserve">1: </w:t>
      </w:r>
      <w:r>
        <w:t>хронического лейкоза и миелосклероза</w:t>
      </w:r>
    </w:p>
    <w:p>
      <w:r>
        <w:rPr>
          <w:b/>
        </w:rPr>
        <w:t xml:space="preserve">2: </w:t>
      </w:r>
      <w:r>
        <w:t>карциномы желчного пузыря и холангиомы</w:t>
      </w:r>
    </w:p>
    <w:p>
      <w:r>
        <w:rPr>
          <w:b/>
        </w:rPr>
        <w:t xml:space="preserve">3: </w:t>
      </w:r>
      <w:r>
        <w:t>гепатоцеллюлярной карциномы и рака яичек</w:t>
      </w:r>
    </w:p>
    <w:p>
      <w:r>
        <w:rPr>
          <w:b/>
        </w:rPr>
        <w:t xml:space="preserve">4: </w:t>
      </w:r>
      <w:r>
        <w:t>саркоидоза легких  и рака молочной железы</w:t>
      </w:r>
    </w:p>
    <w:p>
      <w:r>
        <w:t xml:space="preserve">Правильный ответ: </w:t>
      </w:r>
      <w:r>
        <w:rPr>
          <w:b/>
        </w:rPr>
        <w:t>гепатоцеллюлярной карциномы и рака яичек</w:t>
      </w:r>
    </w:p>
    <w:p>
      <w:pPr>
        <w:pStyle w:val="Heading2"/>
      </w:pPr>
      <w:r>
        <w:t>ПЕРВИЧНАЯ РЕПРОДУКЦИЯ ВИРУСА В ОРГАНИЗМЕ ИНФИЦИРОВАННЫХ ВИРУСОМ ИММУНОДЕФИЦИТА ЧЕЛОВЕКА ПРОИСХОДИТ ЧЕРЕЗ_____________ ПОСЛЕ ЗАРАЖЕНИЯ</w:t>
      </w:r>
    </w:p>
    <w:p>
      <w:r>
        <w:rPr>
          <w:b/>
        </w:rPr>
        <w:t xml:space="preserve">1: </w:t>
      </w:r>
      <w:r>
        <w:t>2-3 недели</w:t>
      </w:r>
    </w:p>
    <w:p>
      <w:r>
        <w:rPr>
          <w:b/>
        </w:rPr>
        <w:t xml:space="preserve">2: </w:t>
      </w:r>
      <w:r>
        <w:t>6-8 недель</w:t>
      </w:r>
    </w:p>
    <w:p>
      <w:r>
        <w:rPr>
          <w:b/>
        </w:rPr>
        <w:t xml:space="preserve">3: </w:t>
      </w:r>
      <w:r>
        <w:t>7-10 дней</w:t>
      </w:r>
    </w:p>
    <w:p>
      <w:r>
        <w:rPr>
          <w:b/>
        </w:rPr>
        <w:t xml:space="preserve">4: </w:t>
      </w:r>
      <w:r>
        <w:t>3-5 дней</w:t>
      </w:r>
    </w:p>
    <w:p>
      <w:r>
        <w:t xml:space="preserve">Правильный ответ: </w:t>
      </w:r>
      <w:r>
        <w:rPr>
          <w:b/>
        </w:rPr>
        <w:t>7-10 дней</w:t>
      </w:r>
    </w:p>
    <w:p>
      <w:pPr>
        <w:pStyle w:val="Heading2"/>
      </w:pPr>
      <w:r>
        <w:t>ПРИ ОКАЗАНИИ ПЕРВОЙ ПОМОЩИ ДЛЯ ОПРЕДЕЛЕНИЯ ПРИЗНАКОВ ЖИЗНИ У ПОСТРАДАВШЕГО ПРОВЕРЯЮТ ПРИЗНАКИ СОЗНАНИЯ, ДЫХАНИЯ И</w:t>
      </w:r>
    </w:p>
    <w:p>
      <w:r>
        <w:rPr>
          <w:b/>
        </w:rPr>
        <w:t xml:space="preserve">1: </w:t>
      </w:r>
      <w:r>
        <w:t>наличие произвольных движений</w:t>
      </w:r>
    </w:p>
    <w:p>
      <w:r>
        <w:rPr>
          <w:b/>
        </w:rPr>
        <w:t xml:space="preserve">2: </w:t>
      </w:r>
      <w:r>
        <w:t>реакцию зрачков на свет</w:t>
      </w:r>
    </w:p>
    <w:p>
      <w:r>
        <w:rPr>
          <w:b/>
        </w:rPr>
        <w:t xml:space="preserve">3: </w:t>
      </w:r>
      <w:r>
        <w:t>измеряют артериальное давление</w:t>
      </w:r>
    </w:p>
    <w:p>
      <w:r>
        <w:rPr>
          <w:b/>
        </w:rPr>
        <w:t xml:space="preserve">4: </w:t>
      </w:r>
      <w:r>
        <w:t>кровообращения</w:t>
      </w:r>
    </w:p>
    <w:p>
      <w:r>
        <w:t xml:space="preserve">Правильный ответ: </w:t>
      </w:r>
      <w:r>
        <w:rPr>
          <w:b/>
        </w:rPr>
        <w:t>кровообращения</w:t>
      </w:r>
    </w:p>
    <w:p>
      <w:pPr>
        <w:pStyle w:val="Heading2"/>
      </w:pPr>
      <w:r>
        <w:t>ЛАБОРАТОРНАЯ ДИАГНОСТИКА ПАРАГРИППА В ПОЛИКЛИНИЧЕСКОЙ ПРАКТИКЕ ВОЗМОЖНА НА ОСНОВАНИИ ВЫЯВЛЕНИЯ</w:t>
      </w:r>
    </w:p>
    <w:p>
      <w:r>
        <w:rPr>
          <w:b/>
        </w:rPr>
        <w:t xml:space="preserve">1: </w:t>
      </w:r>
      <w:r>
        <w:t>антигенов вируса в моче и испражнениях</w:t>
      </w:r>
    </w:p>
    <w:p>
      <w:r>
        <w:rPr>
          <w:b/>
        </w:rPr>
        <w:t xml:space="preserve">2: </w:t>
      </w:r>
      <w:r>
        <w:t>антигенов вируса в крови и ликворе</w:t>
      </w:r>
    </w:p>
    <w:p>
      <w:r>
        <w:rPr>
          <w:b/>
        </w:rPr>
        <w:t xml:space="preserve">3: </w:t>
      </w:r>
      <w:r>
        <w:t>антител к вирусу в секрете слюнных желёз</w:t>
      </w:r>
    </w:p>
    <w:p>
      <w:r>
        <w:rPr>
          <w:b/>
        </w:rPr>
        <w:t xml:space="preserve">4: </w:t>
      </w:r>
      <w:r>
        <w:t>антигенов вируса в мазках отпечатках</w:t>
      </w:r>
    </w:p>
    <w:p>
      <w:r>
        <w:t xml:space="preserve">Правильный ответ: </w:t>
      </w:r>
      <w:r>
        <w:rPr>
          <w:b/>
        </w:rPr>
        <w:t>антигенов вируса в мазках отпечатках</w:t>
      </w:r>
    </w:p>
    <w:p>
      <w:pPr>
        <w:pStyle w:val="Heading2"/>
      </w:pPr>
      <w:r>
        <w:t>К ГРУППЕ ГИПОХРОМНЫХ ОТНОСИТСЯ ______________________ АНЕМИЯ</w:t>
      </w:r>
    </w:p>
    <w:p>
      <w:r>
        <w:rPr>
          <w:b/>
        </w:rPr>
        <w:t xml:space="preserve">1: </w:t>
      </w:r>
      <w:r>
        <w:t>В12-дефицитная</w:t>
      </w:r>
    </w:p>
    <w:p>
      <w:r>
        <w:rPr>
          <w:b/>
        </w:rPr>
        <w:t xml:space="preserve">2: </w:t>
      </w:r>
      <w:r>
        <w:t>микросфероцитарная</w:t>
      </w:r>
    </w:p>
    <w:p>
      <w:r>
        <w:rPr>
          <w:b/>
        </w:rPr>
        <w:t xml:space="preserve">3: </w:t>
      </w:r>
      <w:r>
        <w:t>сидероахрестическая</w:t>
      </w:r>
    </w:p>
    <w:p>
      <w:r>
        <w:rPr>
          <w:b/>
        </w:rPr>
        <w:t xml:space="preserve">4: </w:t>
      </w:r>
      <w:r>
        <w:t>апластическая</w:t>
      </w:r>
    </w:p>
    <w:p>
      <w:r>
        <w:t xml:space="preserve">Правильный ответ: </w:t>
      </w:r>
      <w:r>
        <w:rPr>
          <w:b/>
        </w:rPr>
        <w:t>сидероахрестическая</w:t>
      </w:r>
    </w:p>
    <w:p>
      <w:pPr>
        <w:pStyle w:val="Heading2"/>
      </w:pPr>
      <w:r>
        <w:t>ПАТОГНОМОНИЧНЫМ ПРИЗНАКОМ ИНФЕКЦИОННОГО ЭНДОКАРДИТА ЯВЛЯЕТСЯ</w:t>
      </w:r>
    </w:p>
    <w:p>
      <w:r>
        <w:rPr>
          <w:b/>
        </w:rPr>
        <w:t xml:space="preserve">1: </w:t>
      </w:r>
      <w:r>
        <w:t>наличие шумов при аускультации</w:t>
      </w:r>
    </w:p>
    <w:p>
      <w:r>
        <w:rPr>
          <w:b/>
        </w:rPr>
        <w:t xml:space="preserve">2: </w:t>
      </w:r>
      <w:r>
        <w:t>значительное ускорение СОЭ</w:t>
      </w:r>
    </w:p>
    <w:p>
      <w:r>
        <w:rPr>
          <w:b/>
        </w:rPr>
        <w:t xml:space="preserve">3: </w:t>
      </w:r>
      <w:r>
        <w:t>выявление вегетаций на клапанах при эхокардиографии</w:t>
      </w:r>
    </w:p>
    <w:p>
      <w:r>
        <w:rPr>
          <w:b/>
        </w:rPr>
        <w:t xml:space="preserve">4: </w:t>
      </w:r>
      <w:r>
        <w:t>нарастание явлений сердечной недостаточности</w:t>
      </w:r>
    </w:p>
    <w:p>
      <w:r>
        <w:t xml:space="preserve">Правильный ответ: </w:t>
      </w:r>
      <w:r>
        <w:rPr>
          <w:b/>
        </w:rPr>
        <w:t>выявление вегетаций на клапанах при эхокардиографии</w:t>
      </w:r>
    </w:p>
    <w:p>
      <w:pPr>
        <w:pStyle w:val="Heading2"/>
      </w:pPr>
      <w:r>
        <w:t>НАИБОЛЕЕ НЕФРОТОКСИЧНЫМИ ЯВЛЯЮТСЯ</w:t>
      </w:r>
    </w:p>
    <w:p>
      <w:r>
        <w:rPr>
          <w:b/>
        </w:rPr>
        <w:t xml:space="preserve">1: </w:t>
      </w:r>
      <w:r>
        <w:t>пенициллины</w:t>
      </w:r>
    </w:p>
    <w:p>
      <w:r>
        <w:rPr>
          <w:b/>
        </w:rPr>
        <w:t xml:space="preserve">2: </w:t>
      </w:r>
      <w:r>
        <w:t>тетрациклины</w:t>
      </w:r>
    </w:p>
    <w:p>
      <w:r>
        <w:rPr>
          <w:b/>
        </w:rPr>
        <w:t xml:space="preserve">3: </w:t>
      </w:r>
      <w:r>
        <w:t>аминогликозиды</w:t>
      </w:r>
    </w:p>
    <w:p>
      <w:r>
        <w:rPr>
          <w:b/>
        </w:rPr>
        <w:t xml:space="preserve">4: </w:t>
      </w:r>
      <w:r>
        <w:t>нитрофураны</w:t>
      </w:r>
    </w:p>
    <w:p>
      <w:r>
        <w:t xml:space="preserve">Правильный ответ: </w:t>
      </w:r>
      <w:r>
        <w:rPr>
          <w:b/>
        </w:rPr>
        <w:t>аминогликозиды</w:t>
      </w:r>
    </w:p>
    <w:p>
      <w:pPr>
        <w:pStyle w:val="Heading2"/>
      </w:pPr>
      <w:r>
        <w:t>РЕКОМЕНДОВАННЫЕ СХЕМЫ ЛЕЧЕНИЯ В АМБУЛАТОРНЫХ УСЛОВИЯХ БОЛЬНЫХ С КОРОНАВИРУСНОЙ ИНФЕКЦИЕЙ COVID-19 ЛЕГКОЙ СТЕПЕНИ ВКЛЮЧАЮТ</w:t>
      </w:r>
    </w:p>
    <w:p>
      <w:r>
        <w:rPr>
          <w:b/>
        </w:rPr>
        <w:t xml:space="preserve">1: </w:t>
      </w:r>
      <w:r>
        <w:t>фавипиравир, ИФН-α интраназальные формы, парацетамол</w:t>
      </w:r>
    </w:p>
    <w:p>
      <w:r>
        <w:rPr>
          <w:b/>
        </w:rPr>
        <w:t xml:space="preserve">2: </w:t>
      </w:r>
      <w:r>
        <w:t>ремдесивир, левилимаб, метилпреднизолон</w:t>
      </w:r>
    </w:p>
    <w:p>
      <w:r>
        <w:rPr>
          <w:b/>
        </w:rPr>
        <w:t xml:space="preserve">3: </w:t>
      </w:r>
      <w:r>
        <w:t>гидроксихлорохин, азитромицин, парацетамол</w:t>
      </w:r>
    </w:p>
    <w:p>
      <w:r>
        <w:rPr>
          <w:b/>
        </w:rPr>
        <w:t xml:space="preserve">4: </w:t>
      </w:r>
      <w:r>
        <w:t>иммуноглобулин человека против COVID-19, тоцилизумаб, дексаметазон</w:t>
      </w:r>
    </w:p>
    <w:p>
      <w:r>
        <w:t xml:space="preserve">Правильный ответ: </w:t>
      </w:r>
      <w:r>
        <w:rPr>
          <w:b/>
        </w:rPr>
        <w:t>фавипиравир, ИФН-α интраназальные формы, парацетамол</w:t>
      </w:r>
    </w:p>
    <w:p>
      <w:pPr>
        <w:pStyle w:val="Heading2"/>
      </w:pPr>
      <w:r>
        <w:t>ПРЕПАРАТОМ, ОБЛАДАЮЩИМ НАИБОЛЕЕ МОЩНЫМ УГНЕТАЮЩИМ ДЕЙСТВИЕМ НА ЖЕЛУДОЧНУЮ СЕКРЕЦИЮ, ЯВЛЯЕТСЯ</w:t>
      </w:r>
    </w:p>
    <w:p>
      <w:r>
        <w:rPr>
          <w:b/>
        </w:rPr>
        <w:t xml:space="preserve">1: </w:t>
      </w:r>
      <w:r>
        <w:t>омепразол</w:t>
      </w:r>
    </w:p>
    <w:p>
      <w:r>
        <w:rPr>
          <w:b/>
        </w:rPr>
        <w:t xml:space="preserve">2: </w:t>
      </w:r>
      <w:r>
        <w:t>сукральфат</w:t>
      </w:r>
    </w:p>
    <w:p>
      <w:r>
        <w:rPr>
          <w:b/>
        </w:rPr>
        <w:t xml:space="preserve">3: </w:t>
      </w:r>
      <w:r>
        <w:t>ранитидин</w:t>
      </w:r>
    </w:p>
    <w:p>
      <w:r>
        <w:rPr>
          <w:b/>
        </w:rPr>
        <w:t xml:space="preserve">4: </w:t>
      </w:r>
      <w:r>
        <w:t>фамотидин</w:t>
      </w:r>
    </w:p>
    <w:p>
      <w:r>
        <w:t xml:space="preserve">Правильный ответ: </w:t>
      </w:r>
      <w:r>
        <w:rPr>
          <w:b/>
        </w:rPr>
        <w:t>омепразол</w:t>
      </w:r>
    </w:p>
    <w:p>
      <w:pPr>
        <w:pStyle w:val="Heading2"/>
      </w:pPr>
      <w:r>
        <w:t>НАСЛЕДСТВЕННАЯ ТРОМБОЦИТОПАТИЯ, СВЯЗАННАЯ С ОТСУТСТВИЕМ АЛЬФА-ГРАНУЛ ТРОМБОЦИТОВ, НОСИТ НАЗВАНИЕ</w:t>
      </w:r>
    </w:p>
    <w:p>
      <w:r>
        <w:rPr>
          <w:b/>
        </w:rPr>
        <w:t xml:space="preserve">1: </w:t>
      </w:r>
      <w:r>
        <w:t>синдрома Вискотта-Олдрича</w:t>
      </w:r>
    </w:p>
    <w:p>
      <w:r>
        <w:rPr>
          <w:b/>
        </w:rPr>
        <w:t xml:space="preserve">2: </w:t>
      </w:r>
      <w:r>
        <w:t>аномалии Мея-Хегглина</w:t>
      </w:r>
    </w:p>
    <w:p>
      <w:r>
        <w:rPr>
          <w:b/>
        </w:rPr>
        <w:t xml:space="preserve">3: </w:t>
      </w:r>
      <w:r>
        <w:t>синдрома серых тромбоцитов</w:t>
      </w:r>
    </w:p>
    <w:p>
      <w:r>
        <w:rPr>
          <w:b/>
        </w:rPr>
        <w:t xml:space="preserve">4: </w:t>
      </w:r>
      <w:r>
        <w:t>тромбоцитопатии с отсутствием коллаген-агрегации тромбоцитов</w:t>
      </w:r>
    </w:p>
    <w:p>
      <w:r>
        <w:t xml:space="preserve">Правильный ответ: </w:t>
      </w:r>
      <w:r>
        <w:rPr>
          <w:b/>
        </w:rPr>
        <w:t>синдрома серых тромбоцитов</w:t>
      </w:r>
    </w:p>
    <w:p>
      <w:pPr>
        <w:pStyle w:val="Heading2"/>
      </w:pPr>
      <w:r>
        <w:t>ПРИ НЕЭФФЕКТИВНОСТИ СТАРТОВОГО РЕЖИМА В-ЛАКТАМАМИ И МАКРОЛИДАМИ СЛЕДУЕТ НАЧАТЬ ИСПОЛЬЗОВАТЬ</w:t>
      </w:r>
    </w:p>
    <w:p>
      <w:r>
        <w:rPr>
          <w:b/>
        </w:rPr>
        <w:t xml:space="preserve">1: </w:t>
      </w:r>
      <w:r>
        <w:t>карбапенемы</w:t>
      </w:r>
    </w:p>
    <w:p>
      <w:r>
        <w:rPr>
          <w:b/>
        </w:rPr>
        <w:t xml:space="preserve">2: </w:t>
      </w:r>
      <w:r>
        <w:t>цефалоспорины 4 поколения</w:t>
      </w:r>
    </w:p>
    <w:p>
      <w:r>
        <w:rPr>
          <w:b/>
        </w:rPr>
        <w:t xml:space="preserve">3: </w:t>
      </w:r>
      <w:r>
        <w:t>полусинтетические пенициллины</w:t>
      </w:r>
    </w:p>
    <w:p>
      <w:r>
        <w:rPr>
          <w:b/>
        </w:rPr>
        <w:t xml:space="preserve">4: </w:t>
      </w:r>
      <w:r>
        <w:t>респираторные фторхинолоны</w:t>
      </w:r>
    </w:p>
    <w:p>
      <w:r>
        <w:t xml:space="preserve">Правильный ответ: </w:t>
      </w:r>
      <w:r>
        <w:rPr>
          <w:b/>
        </w:rPr>
        <w:t>респираторные фторхинолоны</w:t>
      </w:r>
    </w:p>
    <w:p>
      <w:pPr>
        <w:pStyle w:val="Heading2"/>
      </w:pPr>
      <w:r>
        <w:t>МИТРАЛЬНАЯ КОНФИГУРАЦИЯ СЕРДЦА ХАРАКТЕРИЗУЕТСЯ</w:t>
      </w:r>
    </w:p>
    <w:p>
      <w:r>
        <w:rPr>
          <w:b/>
        </w:rPr>
        <w:t xml:space="preserve">1: </w:t>
      </w:r>
      <w:r>
        <w:t>смещением влево левой границы с подчеркнутой «талией» сердца</w:t>
      </w:r>
    </w:p>
    <w:p>
      <w:r>
        <w:rPr>
          <w:b/>
        </w:rPr>
        <w:t xml:space="preserve">2: </w:t>
      </w:r>
      <w:r>
        <w:t>смещением вверх верхней границы и сглаживанием «талии» сердца</w:t>
      </w:r>
    </w:p>
    <w:p>
      <w:r>
        <w:rPr>
          <w:b/>
        </w:rPr>
        <w:t xml:space="preserve">3: </w:t>
      </w:r>
      <w:r>
        <w:t>«треугольной формой сердца»</w:t>
      </w:r>
    </w:p>
    <w:p>
      <w:r>
        <w:rPr>
          <w:b/>
        </w:rPr>
        <w:t xml:space="preserve">4: </w:t>
      </w:r>
      <w:r>
        <w:t>смещением вправо правой границы</w:t>
      </w:r>
    </w:p>
    <w:p>
      <w:r>
        <w:t xml:space="preserve">Правильный ответ: </w:t>
      </w:r>
      <w:r>
        <w:rPr>
          <w:b/>
        </w:rPr>
        <w:t>смещением вверх верхней границы и сглаживанием «талии» сердца</w:t>
      </w:r>
    </w:p>
    <w:p>
      <w:pPr>
        <w:pStyle w:val="Heading2"/>
      </w:pPr>
      <w:r>
        <w:t>ФОТОСЕНСИБИЛИЗИРУЮЩИМ ЭФФЕКТОМ ОБЛАДАЕТ</w:t>
      </w:r>
    </w:p>
    <w:p>
      <w:r>
        <w:rPr>
          <w:b/>
        </w:rPr>
        <w:t xml:space="preserve">1: </w:t>
      </w:r>
      <w:r>
        <w:t>дизопирамид</w:t>
      </w:r>
    </w:p>
    <w:p>
      <w:r>
        <w:rPr>
          <w:b/>
        </w:rPr>
        <w:t xml:space="preserve">2: </w:t>
      </w:r>
      <w:r>
        <w:t>сульпирид</w:t>
      </w:r>
    </w:p>
    <w:p>
      <w:r>
        <w:rPr>
          <w:b/>
        </w:rPr>
        <w:t xml:space="preserve">3: </w:t>
      </w:r>
      <w:r>
        <w:t>метформин</w:t>
      </w:r>
    </w:p>
    <w:p>
      <w:r>
        <w:rPr>
          <w:b/>
        </w:rPr>
        <w:t xml:space="preserve">4: </w:t>
      </w:r>
      <w:r>
        <w:t>амиодарон</w:t>
      </w:r>
    </w:p>
    <w:p>
      <w:r>
        <w:t xml:space="preserve">Правильный ответ: </w:t>
      </w:r>
      <w:r>
        <w:rPr>
          <w:b/>
        </w:rPr>
        <w:t>амиодарон</w:t>
      </w:r>
    </w:p>
    <w:p>
      <w:pPr>
        <w:pStyle w:val="Heading2"/>
      </w:pPr>
      <w:r>
        <w:t>НАИБОЛЕЕ ДОСТОВЕРНЫМ МЕТОДОМ ДИАГНОСТИКИ ВРОЖДЕННОЙ ИНФЕКЦИИ, ВЫЗВАННОЙ ВИРУСОМ ГЕПАТИТА С, ЯВЛЯЕТСЯ ОПРЕДЕЛЕНИЕ</w:t>
      </w:r>
    </w:p>
    <w:p>
      <w:r>
        <w:rPr>
          <w:b/>
        </w:rPr>
        <w:t xml:space="preserve">1: </w:t>
      </w:r>
      <w:r>
        <w:t>антигенов вируса в сыворотке новорожденного методом иммуноферментного анализа</w:t>
      </w:r>
    </w:p>
    <w:p>
      <w:r>
        <w:rPr>
          <w:b/>
        </w:rPr>
        <w:t xml:space="preserve">2: </w:t>
      </w:r>
      <w:r>
        <w:t>антител класса G к вирусу в сыворотке новорожденного методом иммуноферментного анализа</w:t>
      </w:r>
    </w:p>
    <w:p>
      <w:r>
        <w:rPr>
          <w:b/>
        </w:rPr>
        <w:t xml:space="preserve">3: </w:t>
      </w:r>
      <w:r>
        <w:t>вирусного генома в сыворотке крови новорожденного методом полимеразной цепной реакции</w:t>
      </w:r>
    </w:p>
    <w:p>
      <w:r>
        <w:rPr>
          <w:b/>
        </w:rPr>
        <w:t xml:space="preserve">4: </w:t>
      </w:r>
      <w:r>
        <w:t>антител класса М к вирусу в сыворотке новорожденного методом иммуноферментного анализа</w:t>
      </w:r>
    </w:p>
    <w:p>
      <w:r>
        <w:t xml:space="preserve">Правильный ответ: </w:t>
      </w:r>
      <w:r>
        <w:rPr>
          <w:b/>
        </w:rPr>
        <w:t>вирусного генома в сыворотке крови новорожденного методом полимеразной цепной реакции</w:t>
      </w:r>
    </w:p>
    <w:p>
      <w:pPr>
        <w:pStyle w:val="Heading2"/>
      </w:pPr>
      <w:r>
        <w:t>ЛИСТОК НЕТРУДОСПОСОБНОСТИ НЕ ФОРМИРУЕТ (НЕ ВЫДАЕТ)</w:t>
      </w:r>
    </w:p>
    <w:p>
      <w:r>
        <w:rPr>
          <w:b/>
        </w:rPr>
        <w:t xml:space="preserve">1: </w:t>
      </w:r>
      <w:r>
        <w:t>лечащий врач поликлиники</w:t>
      </w:r>
    </w:p>
    <w:p>
      <w:r>
        <w:rPr>
          <w:b/>
        </w:rPr>
        <w:t xml:space="preserve">2: </w:t>
      </w:r>
      <w:r>
        <w:t>врач скорой медицинской помощи</w:t>
      </w:r>
    </w:p>
    <w:p>
      <w:r>
        <w:rPr>
          <w:b/>
        </w:rPr>
        <w:t xml:space="preserve">3: </w:t>
      </w:r>
      <w:r>
        <w:t>лечащий врач медико-санитарной части</w:t>
      </w:r>
    </w:p>
    <w:p>
      <w:r>
        <w:rPr>
          <w:b/>
        </w:rPr>
        <w:t xml:space="preserve">4: </w:t>
      </w:r>
      <w:r>
        <w:t>зубной врач</w:t>
      </w:r>
    </w:p>
    <w:p>
      <w:r>
        <w:t xml:space="preserve">Правильный ответ: </w:t>
      </w:r>
      <w:r>
        <w:rPr>
          <w:b/>
        </w:rPr>
        <w:t>врач скорой медицинской помощи</w:t>
      </w:r>
    </w:p>
    <w:p>
      <w:pPr>
        <w:pStyle w:val="Heading2"/>
      </w:pPr>
      <w:r>
        <w:t>К НАРУШЕНИЮ РЕЖИМА ОТНОСИТСЯ</w:t>
      </w:r>
    </w:p>
    <w:p>
      <w:r>
        <w:rPr>
          <w:b/>
        </w:rPr>
        <w:t xml:space="preserve">1: </w:t>
      </w:r>
      <w:r>
        <w:t>несвоевременная явка на прием</w:t>
      </w:r>
    </w:p>
    <w:p>
      <w:r>
        <w:rPr>
          <w:b/>
        </w:rPr>
        <w:t xml:space="preserve">2: </w:t>
      </w:r>
      <w:r>
        <w:t>несоблюдение предписанного лечения</w:t>
      </w:r>
    </w:p>
    <w:p>
      <w:r>
        <w:rPr>
          <w:b/>
        </w:rPr>
        <w:t xml:space="preserve">3: </w:t>
      </w:r>
      <w:r>
        <w:t>отказ от госпитализации</w:t>
      </w:r>
    </w:p>
    <w:p>
      <w:r>
        <w:rPr>
          <w:b/>
        </w:rPr>
        <w:t xml:space="preserve">4: </w:t>
      </w:r>
      <w:r>
        <w:t>утеря листка нетрудоспособности</w:t>
      </w:r>
    </w:p>
    <w:p>
      <w:r>
        <w:t xml:space="preserve">Правильный ответ: </w:t>
      </w:r>
      <w:r>
        <w:rPr>
          <w:b/>
        </w:rPr>
        <w:t>несвоевременная явка на прием</w:t>
      </w:r>
    </w:p>
    <w:p>
      <w:pPr>
        <w:pStyle w:val="Heading2"/>
      </w:pPr>
      <w:r>
        <w:t>ПРИ ИНФАРКТЕ МИОКАРДА НИЖНЕЙ ЛОКАЛИЗАЦИИ ИЗМЕНЕНИЯ НА ЭКГ РЕГИСТРИРУЮТСЯ В ОТВЕДЕНИЯХ</w:t>
      </w:r>
    </w:p>
    <w:p>
      <w:r>
        <w:rPr>
          <w:b/>
        </w:rPr>
        <w:t xml:space="preserve">1: </w:t>
      </w:r>
      <w:r>
        <w:t>I, aVL,V5-V6</w:t>
      </w:r>
    </w:p>
    <w:p>
      <w:r>
        <w:rPr>
          <w:b/>
        </w:rPr>
        <w:t xml:space="preserve">2: </w:t>
      </w:r>
      <w:r>
        <w:t>I, aVL, V1-V2</w:t>
      </w:r>
    </w:p>
    <w:p>
      <w:r>
        <w:rPr>
          <w:b/>
        </w:rPr>
        <w:t xml:space="preserve">3: </w:t>
      </w:r>
      <w:r>
        <w:t>II, III, aVF, V1-V2</w:t>
      </w:r>
    </w:p>
    <w:p>
      <w:r>
        <w:rPr>
          <w:b/>
        </w:rPr>
        <w:t xml:space="preserve">4: </w:t>
      </w:r>
      <w:r>
        <w:t>II, III, aVF</w:t>
      </w:r>
    </w:p>
    <w:p>
      <w:r>
        <w:t xml:space="preserve">Правильный ответ: </w:t>
      </w:r>
      <w:r>
        <w:rPr>
          <w:b/>
        </w:rPr>
        <w:t>II, III, aVF</w:t>
      </w:r>
    </w:p>
    <w:p>
      <w:pPr>
        <w:pStyle w:val="Heading2"/>
      </w:pPr>
      <w:r>
        <w:t>О СТЕПЕНИ АКТИВНОСТИ ГАСТРИТА СУДЯТ ПО КЛЕТОЧНОЙ ИНФИЛЬТРАЦИИ СЛИЗИСТОЙ ОБОЛОЧКИ ЖЕЛУДКА</w:t>
      </w:r>
    </w:p>
    <w:p>
      <w:r>
        <w:rPr>
          <w:b/>
        </w:rPr>
        <w:t xml:space="preserve">1: </w:t>
      </w:r>
      <w:r>
        <w:t>лейкоцитами</w:t>
      </w:r>
    </w:p>
    <w:p>
      <w:r>
        <w:rPr>
          <w:b/>
        </w:rPr>
        <w:t xml:space="preserve">2: </w:t>
      </w:r>
      <w:r>
        <w:t>макрофагами</w:t>
      </w:r>
    </w:p>
    <w:p>
      <w:r>
        <w:rPr>
          <w:b/>
        </w:rPr>
        <w:t xml:space="preserve">3: </w:t>
      </w:r>
      <w:r>
        <w:t>эозинофилами</w:t>
      </w:r>
    </w:p>
    <w:p>
      <w:r>
        <w:rPr>
          <w:b/>
        </w:rPr>
        <w:t xml:space="preserve">4: </w:t>
      </w:r>
      <w:r>
        <w:t>лимфоцитами</w:t>
      </w:r>
    </w:p>
    <w:p>
      <w:r>
        <w:t xml:space="preserve">Правильный ответ: </w:t>
      </w:r>
      <w:r>
        <w:rPr>
          <w:b/>
        </w:rPr>
        <w:t>лейкоцитами</w:t>
      </w:r>
    </w:p>
    <w:p>
      <w:pPr>
        <w:pStyle w:val="Heading2"/>
      </w:pPr>
      <w:r>
        <w:t>ДЛЯ СИСТЕМНОЙ СКЛЕРОДЕРМИИ ХАРАКТЕРНО НАЛИЧИЕ</w:t>
      </w:r>
    </w:p>
    <w:p>
      <w:r>
        <w:rPr>
          <w:b/>
        </w:rPr>
        <w:t xml:space="preserve">1: </w:t>
      </w:r>
      <w:r>
        <w:t>геморрагической сыпи</w:t>
      </w:r>
    </w:p>
    <w:p>
      <w:r>
        <w:rPr>
          <w:b/>
        </w:rPr>
        <w:t xml:space="preserve">2: </w:t>
      </w:r>
      <w:r>
        <w:t>синдрома Рейно</w:t>
      </w:r>
    </w:p>
    <w:p>
      <w:r>
        <w:rPr>
          <w:b/>
        </w:rPr>
        <w:t xml:space="preserve">3: </w:t>
      </w:r>
      <w:r>
        <w:t>уртикарной сыпи</w:t>
      </w:r>
    </w:p>
    <w:p>
      <w:r>
        <w:rPr>
          <w:b/>
        </w:rPr>
        <w:t xml:space="preserve">4: </w:t>
      </w:r>
      <w:r>
        <w:t>гелиотропной эритемы</w:t>
      </w:r>
    </w:p>
    <w:p>
      <w:r>
        <w:t xml:space="preserve">Правильный ответ: </w:t>
      </w:r>
      <w:r>
        <w:rPr>
          <w:b/>
        </w:rPr>
        <w:t>синдрома Рейно</w:t>
      </w:r>
    </w:p>
    <w:p>
      <w:pPr>
        <w:pStyle w:val="Heading2"/>
      </w:pPr>
      <w:r>
        <w:t>К АНТИАРИТМИЧЕСКИМ ПРЕПАРАТАМ II КЛАССА (БЕТА-АДРЕНОБЛОКАТОРАМ) ОТНОСЯТ</w:t>
      </w:r>
    </w:p>
    <w:p>
      <w:r>
        <w:rPr>
          <w:b/>
        </w:rPr>
        <w:t xml:space="preserve">1: </w:t>
      </w:r>
      <w:r>
        <w:t>аллапинин, пропафенон, этацизин</w:t>
      </w:r>
    </w:p>
    <w:p>
      <w:r>
        <w:rPr>
          <w:b/>
        </w:rPr>
        <w:t xml:space="preserve">2: </w:t>
      </w:r>
      <w:r>
        <w:t>метопролол,бетаксолол, бисопролол</w:t>
      </w:r>
    </w:p>
    <w:p>
      <w:r>
        <w:rPr>
          <w:b/>
        </w:rPr>
        <w:t xml:space="preserve">3: </w:t>
      </w:r>
      <w:r>
        <w:t>хинидин, новокаинамид, дизопирамид</w:t>
      </w:r>
    </w:p>
    <w:p>
      <w:r>
        <w:rPr>
          <w:b/>
        </w:rPr>
        <w:t xml:space="preserve">4: </w:t>
      </w:r>
      <w:r>
        <w:t>амиодарон, соталол, дронедарон</w:t>
      </w:r>
    </w:p>
    <w:p>
      <w:r>
        <w:t xml:space="preserve">Правильный ответ: </w:t>
      </w:r>
      <w:r>
        <w:rPr>
          <w:b/>
        </w:rPr>
        <w:t>метопролол,бетаксолол, бисопролол</w:t>
      </w:r>
    </w:p>
    <w:p>
      <w:pPr>
        <w:pStyle w:val="Heading2"/>
      </w:pPr>
      <w:r>
        <w:t>НАИБОЛЕЕ ЧАСТО ВСТРЕЧАЮЩЕЙСЯ АНОМАЛИЕЙ МОЧЕВЫХ ПУТЕЙ ЯВЛЯЕТСЯ</w:t>
      </w:r>
    </w:p>
    <w:p>
      <w:r>
        <w:rPr>
          <w:b/>
        </w:rPr>
        <w:t xml:space="preserve">1: </w:t>
      </w:r>
      <w:r>
        <w:t>тазовая дистопия почки</w:t>
      </w:r>
    </w:p>
    <w:p>
      <w:r>
        <w:rPr>
          <w:b/>
        </w:rPr>
        <w:t xml:space="preserve">2: </w:t>
      </w:r>
      <w:r>
        <w:t>аплазия почки</w:t>
      </w:r>
    </w:p>
    <w:p>
      <w:r>
        <w:rPr>
          <w:b/>
        </w:rPr>
        <w:t xml:space="preserve">3: </w:t>
      </w:r>
      <w:r>
        <w:t>удвоение мочеточника</w:t>
      </w:r>
    </w:p>
    <w:p>
      <w:r>
        <w:rPr>
          <w:b/>
        </w:rPr>
        <w:t xml:space="preserve">4: </w:t>
      </w:r>
      <w:r>
        <w:t>уретероцеле</w:t>
      </w:r>
    </w:p>
    <w:p>
      <w:r>
        <w:t xml:space="preserve">Правильный ответ: </w:t>
      </w:r>
      <w:r>
        <w:rPr>
          <w:b/>
        </w:rPr>
        <w:t>удвоение мочеточника</w:t>
      </w:r>
    </w:p>
    <w:p>
      <w:pPr>
        <w:pStyle w:val="Heading2"/>
      </w:pPr>
      <w:r>
        <w:t>ОСОБЕННОСТЬ ТЕЧЕНИЯ АУТОСОМНО-ДОМИНАНТНОГО ПОЛИКИСТОЗА ПОЧЕК (АДПКП) У БЕРЕМЕННЫХ ЖЕНЩИН ЗАКЛЮЧАЕТСЯ В ТОМ, ЧТО</w:t>
      </w:r>
    </w:p>
    <w:p>
      <w:r>
        <w:rPr>
          <w:b/>
        </w:rPr>
        <w:t xml:space="preserve">1: </w:t>
      </w:r>
      <w:r>
        <w:t>у пациенток с АДПКП и печёночными кистами функция почек лучше, чем у пациенток без кист печени</w:t>
      </w:r>
    </w:p>
    <w:p>
      <w:r>
        <w:rPr>
          <w:b/>
        </w:rPr>
        <w:t xml:space="preserve">2: </w:t>
      </w:r>
      <w:r>
        <w:t>артериальная гипертензия менее характерна для беременных пациенток с АДПКП, чем без АДПКП</w:t>
      </w:r>
    </w:p>
    <w:p>
      <w:r>
        <w:rPr>
          <w:b/>
        </w:rPr>
        <w:t xml:space="preserve">3: </w:t>
      </w:r>
      <w:r>
        <w:t>увеличение массы левого желудочка ассоциируется с прогрессированием хронической болезни почек</w:t>
      </w:r>
    </w:p>
    <w:p>
      <w:r>
        <w:rPr>
          <w:b/>
        </w:rPr>
        <w:t xml:space="preserve">4: </w:t>
      </w:r>
      <w:r>
        <w:t>осложнения наблюдаются в три раза чаще у беременных пациенток с умеренной или выраженной стадией хронической болезни почек, чем у женщин с нормальной функцией почек перед зачатием</w:t>
      </w:r>
    </w:p>
    <w:p>
      <w:r>
        <w:t xml:space="preserve">Правильный ответ: </w:t>
      </w:r>
      <w:r>
        <w:rPr>
          <w:b/>
        </w:rPr>
        <w:t>осложнения наблюдаются в три раза чаще у беременных пациенток с умеренной или выраженной стадией хронической болезни почек, чем у женщин с нормальной функцией почек перед зачатием</w:t>
      </w:r>
    </w:p>
    <w:p>
      <w:pPr>
        <w:pStyle w:val="Heading2"/>
      </w:pPr>
      <w:r>
        <w:t>ПЕРВИЧНАЯ ЛЕКАРСТВЕННАЯ УСТОЙЧИВОСТЬ МИКОБАКТЕРИЙ ТУБЕРКУЛЕЗА РАЗВИВАЕТСЯ В РЕЗУЛЬТАТЕ</w:t>
      </w:r>
    </w:p>
    <w:p>
      <w:r>
        <w:rPr>
          <w:b/>
        </w:rPr>
        <w:t xml:space="preserve">1: </w:t>
      </w:r>
      <w:r>
        <w:t>бронхогенного обсеменения</w:t>
      </w:r>
    </w:p>
    <w:p>
      <w:r>
        <w:rPr>
          <w:b/>
        </w:rPr>
        <w:t xml:space="preserve">2: </w:t>
      </w:r>
      <w:r>
        <w:t>экзогенной суперинфекции</w:t>
      </w:r>
    </w:p>
    <w:p>
      <w:r>
        <w:rPr>
          <w:b/>
        </w:rPr>
        <w:t xml:space="preserve">3: </w:t>
      </w:r>
      <w:r>
        <w:t>эндогенной реактивации процесса</w:t>
      </w:r>
    </w:p>
    <w:p>
      <w:r>
        <w:rPr>
          <w:b/>
        </w:rPr>
        <w:t xml:space="preserve">4: </w:t>
      </w:r>
      <w:r>
        <w:t>гематогенной диссеминации</w:t>
      </w:r>
    </w:p>
    <w:p>
      <w:r>
        <w:t xml:space="preserve">Правильный ответ: </w:t>
      </w:r>
      <w:r>
        <w:rPr>
          <w:b/>
        </w:rPr>
        <w:t>экзогенной суперинфекции</w:t>
      </w:r>
    </w:p>
    <w:p>
      <w:pPr>
        <w:pStyle w:val="Heading2"/>
      </w:pPr>
      <w:r>
        <w:t>НЕМОДИФИЦИРУЕМЫМ ФАКТОРОМ РИСКА СЕРДЕЧНО-СОСУДИСТЫХ ЗАБОЛЕВАНИЙ У ПАЦИЕНТОВ С АГ ЯВЛЯЕТСЯ</w:t>
      </w:r>
    </w:p>
    <w:p>
      <w:r>
        <w:rPr>
          <w:b/>
        </w:rPr>
        <w:t xml:space="preserve">1: </w:t>
      </w:r>
      <w:r>
        <w:t>курение</w:t>
      </w:r>
    </w:p>
    <w:p>
      <w:r>
        <w:rPr>
          <w:b/>
        </w:rPr>
        <w:t xml:space="preserve">2: </w:t>
      </w:r>
      <w:r>
        <w:t>возраст</w:t>
      </w:r>
    </w:p>
    <w:p>
      <w:r>
        <w:rPr>
          <w:b/>
        </w:rPr>
        <w:t xml:space="preserve">3: </w:t>
      </w:r>
      <w:r>
        <w:t>сахарный диабет</w:t>
      </w:r>
    </w:p>
    <w:p>
      <w:r>
        <w:rPr>
          <w:b/>
        </w:rPr>
        <w:t xml:space="preserve">4: </w:t>
      </w:r>
      <w:r>
        <w:t>ожирение</w:t>
      </w:r>
    </w:p>
    <w:p>
      <w:r>
        <w:t xml:space="preserve">Правильный ответ: </w:t>
      </w:r>
      <w:r>
        <w:rPr>
          <w:b/>
        </w:rPr>
        <w:t>возраст</w:t>
      </w:r>
    </w:p>
    <w:p>
      <w:pPr>
        <w:pStyle w:val="Heading2"/>
      </w:pPr>
      <w:r>
        <w:t>К ЭТИОЛОГИЧЕСКИМ ФАКТОРАМ РАЗВИТИЯ ХРОНИЧЕСКОГО ГАСТРИТА ОТНОСЯТ</w:t>
      </w:r>
    </w:p>
    <w:p>
      <w:r>
        <w:rPr>
          <w:b/>
        </w:rPr>
        <w:t xml:space="preserve">1: </w:t>
      </w:r>
      <w:r>
        <w:t>прием антикоагулянтов</w:t>
      </w:r>
    </w:p>
    <w:p>
      <w:r>
        <w:rPr>
          <w:b/>
        </w:rPr>
        <w:t xml:space="preserve">2: </w:t>
      </w:r>
      <w:r>
        <w:t>длительный прием антигистаминных</w:t>
      </w:r>
    </w:p>
    <w:p>
      <w:r>
        <w:rPr>
          <w:b/>
        </w:rPr>
        <w:t xml:space="preserve">3: </w:t>
      </w:r>
      <w:r>
        <w:t>цитотоксические аутоантитела</w:t>
      </w:r>
    </w:p>
    <w:p>
      <w:r>
        <w:rPr>
          <w:b/>
        </w:rPr>
        <w:t xml:space="preserve">4: </w:t>
      </w:r>
      <w:r>
        <w:t>железодефицитную анемию</w:t>
      </w:r>
    </w:p>
    <w:p>
      <w:r>
        <w:t xml:space="preserve">Правильный ответ: </w:t>
      </w:r>
      <w:r>
        <w:rPr>
          <w:b/>
        </w:rPr>
        <w:t>цитотоксические аутоантитела</w:t>
      </w:r>
    </w:p>
    <w:p>
      <w:pPr>
        <w:pStyle w:val="Heading2"/>
      </w:pPr>
      <w:r>
        <w:t>НАИБОЛЕЕ ВАЖНОЙ ПРИЧИНОЙ РАССЛАИВАЮЩЕЙ АНЕВРИЗМЫ АОРТЫ ЯВЛЯЕТСЯ</w:t>
      </w:r>
    </w:p>
    <w:p>
      <w:r>
        <w:rPr>
          <w:b/>
        </w:rPr>
        <w:t xml:space="preserve">1: </w:t>
      </w:r>
      <w:r>
        <w:t>нарушение ритма сердца</w:t>
      </w:r>
    </w:p>
    <w:p>
      <w:r>
        <w:rPr>
          <w:b/>
        </w:rPr>
        <w:t xml:space="preserve">2: </w:t>
      </w:r>
      <w:r>
        <w:t>стабильная стенокардия</w:t>
      </w:r>
    </w:p>
    <w:p>
      <w:r>
        <w:rPr>
          <w:b/>
        </w:rPr>
        <w:t xml:space="preserve">3: </w:t>
      </w:r>
      <w:r>
        <w:t>гипертоническая болезнь</w:t>
      </w:r>
    </w:p>
    <w:p>
      <w:r>
        <w:rPr>
          <w:b/>
        </w:rPr>
        <w:t xml:space="preserve">4: </w:t>
      </w:r>
      <w:r>
        <w:t>диффузный миокардит</w:t>
      </w:r>
    </w:p>
    <w:p>
      <w:r>
        <w:t xml:space="preserve">Правильный ответ: </w:t>
      </w:r>
      <w:r>
        <w:rPr>
          <w:b/>
        </w:rPr>
        <w:t>гипертоническая болезнь</w:t>
      </w:r>
    </w:p>
    <w:p>
      <w:pPr>
        <w:pStyle w:val="Heading2"/>
      </w:pPr>
      <w:r>
        <w:t>ПАЦИЕНТУ С САХАРНЫМ ДИАБЕТОМ НЕОБХОДИМО УМЕНЬШИТЬ ДОЗУ БАЗАЛЬНОГО ИНСУЛИНА ПРИ ВЫСОКОЙ ГЛИКЕМИИ</w:t>
      </w:r>
    </w:p>
    <w:p>
      <w:r>
        <w:rPr>
          <w:b/>
        </w:rPr>
        <w:t xml:space="preserve">1: </w:t>
      </w:r>
      <w:r>
        <w:t>натощак и гипогликемии в ночное время</w:t>
      </w:r>
    </w:p>
    <w:p>
      <w:r>
        <w:rPr>
          <w:b/>
        </w:rPr>
        <w:t xml:space="preserve">2: </w:t>
      </w:r>
      <w:r>
        <w:t>препрандиальной</w:t>
      </w:r>
    </w:p>
    <w:p>
      <w:r>
        <w:rPr>
          <w:b/>
        </w:rPr>
        <w:t xml:space="preserve">3: </w:t>
      </w:r>
      <w:r>
        <w:t>натощак и в ночное время</w:t>
      </w:r>
    </w:p>
    <w:p>
      <w:r>
        <w:rPr>
          <w:b/>
        </w:rPr>
        <w:t xml:space="preserve">4: </w:t>
      </w:r>
      <w:r>
        <w:t>перед сном и через 2 часа после приема пищи</w:t>
      </w:r>
    </w:p>
    <w:p>
      <w:r>
        <w:t xml:space="preserve">Правильный ответ: </w:t>
      </w:r>
      <w:r>
        <w:rPr>
          <w:b/>
        </w:rPr>
        <w:t>натощак и гипогликемии в ночное время</w:t>
      </w:r>
    </w:p>
    <w:p>
      <w:pPr>
        <w:pStyle w:val="Heading2"/>
      </w:pPr>
      <w:r>
        <w:t>ОЖИРЕНИЕ РЕДКО НАБЛЮДАЕТСЯ ПРИ</w:t>
      </w:r>
    </w:p>
    <w:p>
      <w:r>
        <w:rPr>
          <w:b/>
        </w:rPr>
        <w:t xml:space="preserve">1: </w:t>
      </w:r>
      <w:r>
        <w:t>гипотиреозе</w:t>
      </w:r>
    </w:p>
    <w:p>
      <w:r>
        <w:rPr>
          <w:b/>
        </w:rPr>
        <w:t xml:space="preserve">2: </w:t>
      </w:r>
      <w:r>
        <w:t>гипогонадизме</w:t>
      </w:r>
    </w:p>
    <w:p>
      <w:r>
        <w:rPr>
          <w:b/>
        </w:rPr>
        <w:t xml:space="preserve">3: </w:t>
      </w:r>
      <w:r>
        <w:t>болезни Иценко-Кушинга</w:t>
      </w:r>
    </w:p>
    <w:p>
      <w:r>
        <w:rPr>
          <w:b/>
        </w:rPr>
        <w:t xml:space="preserve">4: </w:t>
      </w:r>
      <w:r>
        <w:t>гипокортицизме</w:t>
      </w:r>
    </w:p>
    <w:p>
      <w:r>
        <w:t xml:space="preserve">Правильный ответ: </w:t>
      </w:r>
      <w:r>
        <w:rPr>
          <w:b/>
        </w:rPr>
        <w:t>гипокортицизме</w:t>
      </w:r>
    </w:p>
    <w:p>
      <w:pPr>
        <w:pStyle w:val="Heading2"/>
      </w:pPr>
      <w:r>
        <w:t>АНТИСТРЕПТОЛИЗИН-О В КРОВИ ЯВЛЯЕТСЯ МАРКЕРОМ</w:t>
      </w:r>
    </w:p>
    <w:p>
      <w:r>
        <w:rPr>
          <w:b/>
        </w:rPr>
        <w:t xml:space="preserve">1: </w:t>
      </w:r>
      <w:r>
        <w:t>гриппа</w:t>
      </w:r>
    </w:p>
    <w:p>
      <w:r>
        <w:rPr>
          <w:b/>
        </w:rPr>
        <w:t xml:space="preserve">2: </w:t>
      </w:r>
      <w:r>
        <w:t>бета-гемолитического стрептококка группы А</w:t>
      </w:r>
    </w:p>
    <w:p>
      <w:r>
        <w:rPr>
          <w:b/>
        </w:rPr>
        <w:t xml:space="preserve">3: </w:t>
      </w:r>
      <w:r>
        <w:t>Corynebacterium diphtheriae</w:t>
      </w:r>
    </w:p>
    <w:p>
      <w:r>
        <w:rPr>
          <w:b/>
        </w:rPr>
        <w:t xml:space="preserve">4: </w:t>
      </w:r>
      <w:r>
        <w:t>Эпштейна-Барр вирусной инфекции</w:t>
      </w:r>
    </w:p>
    <w:p>
      <w:r>
        <w:t xml:space="preserve">Правильный ответ: </w:t>
      </w:r>
      <w:r>
        <w:rPr>
          <w:b/>
        </w:rPr>
        <w:t>бета-гемолитического стрептококка группы А</w:t>
      </w:r>
    </w:p>
    <w:p>
      <w:pPr>
        <w:pStyle w:val="Heading2"/>
      </w:pPr>
      <w:r>
        <w:t>ВОСПАЛИТЕЛЬНЫЙ ПРОЦЕСС ПРИ ЯЗВЕННОМ КОЛИТЕ ПОЧТИ ВСЕГДА ЗАТРАГИВАЕТ СЛИЗИСТУЮ ОБОЛОЧКУ КИШКИ</w:t>
      </w:r>
    </w:p>
    <w:p>
      <w:r>
        <w:rPr>
          <w:b/>
        </w:rPr>
        <w:t xml:space="preserve">1: </w:t>
      </w:r>
      <w:r>
        <w:t>восходящей ободочной</w:t>
      </w:r>
    </w:p>
    <w:p>
      <w:r>
        <w:rPr>
          <w:b/>
        </w:rPr>
        <w:t xml:space="preserve">2: </w:t>
      </w:r>
      <w:r>
        <w:t>прямой</w:t>
      </w:r>
    </w:p>
    <w:p>
      <w:r>
        <w:rPr>
          <w:b/>
        </w:rPr>
        <w:t xml:space="preserve">3: </w:t>
      </w:r>
      <w:r>
        <w:t>подвздошной</w:t>
      </w:r>
    </w:p>
    <w:p>
      <w:r>
        <w:rPr>
          <w:b/>
        </w:rPr>
        <w:t xml:space="preserve">4: </w:t>
      </w:r>
      <w:r>
        <w:t>поперечной ободочной</w:t>
      </w:r>
    </w:p>
    <w:p>
      <w:r>
        <w:t xml:space="preserve">Правильный ответ: </w:t>
      </w:r>
      <w:r>
        <w:rPr>
          <w:b/>
        </w:rPr>
        <w:t>прямой</w:t>
      </w:r>
    </w:p>
    <w:p>
      <w:pPr>
        <w:pStyle w:val="Heading2"/>
      </w:pPr>
      <w:r>
        <w:t>ПОКАЗАНИЕМ ДЛЯ ВЫПИСКИ РЕКОНВАЛЕСЦЕНТА С АДЕНОВИРУСНОЙ ИНФЕКЦИЕЙ ЯВЛЯЕТСЯ</w:t>
      </w:r>
    </w:p>
    <w:p>
      <w:r>
        <w:rPr>
          <w:b/>
        </w:rPr>
        <w:t xml:space="preserve">1: </w:t>
      </w:r>
      <w:r>
        <w:t>срок не ранее 10 дня болезни</w:t>
      </w:r>
    </w:p>
    <w:p>
      <w:r>
        <w:rPr>
          <w:b/>
        </w:rPr>
        <w:t xml:space="preserve">2: </w:t>
      </w:r>
      <w:r>
        <w:t>наличие отрицательных вирусологических анализов</w:t>
      </w:r>
    </w:p>
    <w:p>
      <w:r>
        <w:rPr>
          <w:b/>
        </w:rPr>
        <w:t xml:space="preserve">3: </w:t>
      </w:r>
      <w:r>
        <w:t>наличие контрольных серологических исследований</w:t>
      </w:r>
    </w:p>
    <w:p>
      <w:r>
        <w:rPr>
          <w:b/>
        </w:rPr>
        <w:t xml:space="preserve">4: </w:t>
      </w:r>
      <w:r>
        <w:t>полное клиническое выздоровление</w:t>
      </w:r>
    </w:p>
    <w:p>
      <w:r>
        <w:t xml:space="preserve">Правильный ответ: </w:t>
      </w:r>
      <w:r>
        <w:rPr>
          <w:b/>
        </w:rPr>
        <w:t>полное клиническое выздоровление</w:t>
      </w:r>
    </w:p>
    <w:p>
      <w:pPr>
        <w:pStyle w:val="Heading2"/>
      </w:pPr>
      <w:r>
        <w:t>ОТЛИЧИТЕЛЬНЫМ ПРИЗНАКОМ СИСТЕМНОЙ СКЛЕРОДЕРМИИ ОТ СИСТЕМНОЙ КРАСНОЙ ВОЛЧАНКИ ЯВЛЯЕТСЯ</w:t>
      </w:r>
    </w:p>
    <w:p>
      <w:r>
        <w:rPr>
          <w:b/>
        </w:rPr>
        <w:t xml:space="preserve">1: </w:t>
      </w:r>
      <w:r>
        <w:t>наличие в крови антител к антигену Scl-70</w:t>
      </w:r>
    </w:p>
    <w:p>
      <w:r>
        <w:rPr>
          <w:b/>
        </w:rPr>
        <w:t xml:space="preserve">2: </w:t>
      </w:r>
      <w:r>
        <w:t>обнаружение ревматоидного фактора</w:t>
      </w:r>
    </w:p>
    <w:p>
      <w:r>
        <w:rPr>
          <w:b/>
        </w:rPr>
        <w:t xml:space="preserve">3: </w:t>
      </w:r>
      <w:r>
        <w:t>присутствие в крови единичных LE-клеток</w:t>
      </w:r>
    </w:p>
    <w:p>
      <w:r>
        <w:rPr>
          <w:b/>
        </w:rPr>
        <w:t xml:space="preserve">4: </w:t>
      </w:r>
      <w:r>
        <w:t>поражение легких</w:t>
      </w:r>
    </w:p>
    <w:p>
      <w:r>
        <w:t xml:space="preserve">Правильный ответ: </w:t>
      </w:r>
      <w:r>
        <w:rPr>
          <w:b/>
        </w:rPr>
        <w:t>наличие в крови антител к антигену Scl-70</w:t>
      </w:r>
    </w:p>
    <w:p>
      <w:pPr>
        <w:pStyle w:val="Heading2"/>
      </w:pPr>
      <w:r>
        <w:t>ПРИ НАЗНАЧЕНИИ ЦИАНОКОБАЛАМИНА ПАЦИЕНТУ С В12-ДЕФИЦИТНОЙ АНЕМИЕЙ ОЦЕНКОЙ ЭФФЕКТИВНОСТИ ТЕРАПИИ БУДЕТ СЛУЖИТЬ РЕЗКОЕ ВОЗРАСТАНИЕ КОЛИЧЕСТВА РЕТИКУЛОЦИТОВ ______ ОТ НАЧАЛА ТЕРАПИИ</w:t>
      </w:r>
    </w:p>
    <w:p>
      <w:r>
        <w:rPr>
          <w:b/>
        </w:rPr>
        <w:t xml:space="preserve">1: </w:t>
      </w:r>
      <w:r>
        <w:t>на 5-7 день</w:t>
      </w:r>
    </w:p>
    <w:p>
      <w:r>
        <w:rPr>
          <w:b/>
        </w:rPr>
        <w:t xml:space="preserve">2: </w:t>
      </w:r>
      <w:r>
        <w:t>к концу 3 недели</w:t>
      </w:r>
    </w:p>
    <w:p>
      <w:r>
        <w:rPr>
          <w:b/>
        </w:rPr>
        <w:t xml:space="preserve">3: </w:t>
      </w:r>
      <w:r>
        <w:t>к концу месяца</w:t>
      </w:r>
    </w:p>
    <w:p>
      <w:r>
        <w:rPr>
          <w:b/>
        </w:rPr>
        <w:t xml:space="preserve">4: </w:t>
      </w:r>
      <w:r>
        <w:t>на 10-14 день</w:t>
      </w:r>
    </w:p>
    <w:p>
      <w:r>
        <w:t xml:space="preserve">Правильный ответ: </w:t>
      </w:r>
      <w:r>
        <w:rPr>
          <w:b/>
        </w:rPr>
        <w:t>на 5-7 день</w:t>
      </w:r>
    </w:p>
    <w:p>
      <w:pPr>
        <w:pStyle w:val="Heading2"/>
      </w:pPr>
      <w:r>
        <w:t>АБСОЛЮТНЫМ ПРОТИВОПОКАЗАНИЕМ ДЛЯ НАЗНАЧЕНИЯ ИНГИБИТОРОВ АПФ ЯВЛЯЕТСЯ</w:t>
      </w:r>
    </w:p>
    <w:p>
      <w:r>
        <w:rPr>
          <w:b/>
        </w:rPr>
        <w:t xml:space="preserve">1: </w:t>
      </w:r>
      <w:r>
        <w:t>сахарный диабет</w:t>
      </w:r>
    </w:p>
    <w:p>
      <w:r>
        <w:rPr>
          <w:b/>
        </w:rPr>
        <w:t xml:space="preserve">2: </w:t>
      </w:r>
      <w:r>
        <w:t>митральный стеноз</w:t>
      </w:r>
    </w:p>
    <w:p>
      <w:r>
        <w:rPr>
          <w:b/>
        </w:rPr>
        <w:t xml:space="preserve">3: </w:t>
      </w:r>
      <w:r>
        <w:t>двухсторонний стеноз почечных артерий</w:t>
      </w:r>
    </w:p>
    <w:p>
      <w:r>
        <w:rPr>
          <w:b/>
        </w:rPr>
        <w:t xml:space="preserve">4: </w:t>
      </w:r>
      <w:r>
        <w:t>сухой кашель</w:t>
      </w:r>
    </w:p>
    <w:p>
      <w:r>
        <w:t xml:space="preserve">Правильный ответ: </w:t>
      </w:r>
      <w:r>
        <w:rPr>
          <w:b/>
        </w:rPr>
        <w:t>двухсторонний стеноз почечных артерий</w:t>
      </w:r>
    </w:p>
    <w:p>
      <w:pPr>
        <w:pStyle w:val="Heading2"/>
      </w:pPr>
      <w:r>
        <w:t>ПОЯВЛЕНИЕ ЧЕРНОЙ МОЧИ У БОЛЬНОГО ВЫСТУПАЕТ ПОКАЗАТЕЛЕМ</w:t>
      </w:r>
    </w:p>
    <w:p>
      <w:r>
        <w:rPr>
          <w:b/>
        </w:rPr>
        <w:t xml:space="preserve">1: </w:t>
      </w:r>
      <w:r>
        <w:t>мегалобластной анемии</w:t>
      </w:r>
    </w:p>
    <w:p>
      <w:r>
        <w:rPr>
          <w:b/>
        </w:rPr>
        <w:t xml:space="preserve">2: </w:t>
      </w:r>
      <w:r>
        <w:t>пароксизмальной ночной гемоглобинурии</w:t>
      </w:r>
    </w:p>
    <w:p>
      <w:r>
        <w:rPr>
          <w:b/>
        </w:rPr>
        <w:t xml:space="preserve">3: </w:t>
      </w:r>
      <w:r>
        <w:t>наследственного сфероцитоза</w:t>
      </w:r>
    </w:p>
    <w:p>
      <w:r>
        <w:rPr>
          <w:b/>
        </w:rPr>
        <w:t xml:space="preserve">4: </w:t>
      </w:r>
      <w:r>
        <w:t>апластической анемии</w:t>
      </w:r>
    </w:p>
    <w:p>
      <w:r>
        <w:t xml:space="preserve">Правильный ответ: </w:t>
      </w:r>
      <w:r>
        <w:rPr>
          <w:b/>
        </w:rPr>
        <w:t>пароксизмальной ночной гемоглобинурии</w:t>
      </w:r>
    </w:p>
    <w:p>
      <w:pPr>
        <w:pStyle w:val="Heading2"/>
      </w:pPr>
      <w:r>
        <w:t>ПРОВЕДЕНИЕ ТРОМБОЛИТИЧЕСКОЙ ТЕРАПИИ ПРИ ИНФАРКТЕ МИОКАРДА НАЦЕЛЕНО НА</w:t>
      </w:r>
    </w:p>
    <w:p>
      <w:r>
        <w:rPr>
          <w:b/>
        </w:rPr>
        <w:t xml:space="preserve">1: </w:t>
      </w:r>
      <w:r>
        <w:t>уменьшение интенсивности боли</w:t>
      </w:r>
    </w:p>
    <w:p>
      <w:r>
        <w:rPr>
          <w:b/>
        </w:rPr>
        <w:t xml:space="preserve">2: </w:t>
      </w:r>
      <w:r>
        <w:t>профилактику тромбоэмболий</w:t>
      </w:r>
    </w:p>
    <w:p>
      <w:r>
        <w:rPr>
          <w:b/>
        </w:rPr>
        <w:t xml:space="preserve">3: </w:t>
      </w:r>
      <w:r>
        <w:t>нормализацию гемодинамики</w:t>
      </w:r>
    </w:p>
    <w:p>
      <w:r>
        <w:rPr>
          <w:b/>
        </w:rPr>
        <w:t xml:space="preserve">4: </w:t>
      </w:r>
      <w:r>
        <w:t>ограничение зоны некроза</w:t>
      </w:r>
    </w:p>
    <w:p>
      <w:r>
        <w:t xml:space="preserve">Правильный ответ: </w:t>
      </w:r>
      <w:r>
        <w:rPr>
          <w:b/>
        </w:rPr>
        <w:t>ограничение зоны некроза</w:t>
      </w:r>
    </w:p>
    <w:p>
      <w:pPr>
        <w:pStyle w:val="Heading2"/>
      </w:pPr>
      <w:r>
        <w:t>БОЛЬНОМУ С ЛЁГКОЙ ИНТЕРМИТТИРУЮЩЕЙ ФОРМОЙ БРОНХИАЛЬНОЙ АСТМЫ СЛЕДУЕТ НАЗНАЧИТЬ</w:t>
      </w:r>
    </w:p>
    <w:p>
      <w:r>
        <w:rPr>
          <w:b/>
        </w:rPr>
        <w:t xml:space="preserve">1: </w:t>
      </w:r>
      <w:r>
        <w:t>бета-агонисты по потребности</w:t>
      </w:r>
    </w:p>
    <w:p>
      <w:r>
        <w:rPr>
          <w:b/>
        </w:rPr>
        <w:t xml:space="preserve">2: </w:t>
      </w:r>
      <w:r>
        <w:t>бета-агонисты ежедневно</w:t>
      </w:r>
    </w:p>
    <w:p>
      <w:r>
        <w:rPr>
          <w:b/>
        </w:rPr>
        <w:t xml:space="preserve">3: </w:t>
      </w:r>
      <w:r>
        <w:t>теофиллин</w:t>
      </w:r>
    </w:p>
    <w:p>
      <w:r>
        <w:rPr>
          <w:b/>
        </w:rPr>
        <w:t xml:space="preserve">4: </w:t>
      </w:r>
      <w:r>
        <w:t>эуфиллин</w:t>
      </w:r>
    </w:p>
    <w:p>
      <w:r>
        <w:t xml:space="preserve">Правильный ответ: </w:t>
      </w:r>
      <w:r>
        <w:rPr>
          <w:b/>
        </w:rPr>
        <w:t>бета-агонисты по потребности</w:t>
      </w:r>
    </w:p>
    <w:p>
      <w:pPr>
        <w:pStyle w:val="Heading2"/>
      </w:pPr>
      <w:r>
        <w:t>ДЛЯ ПРОФИЛАКТИКИ РЕАКТИВАЦИИ ТОКСОПЛАЗМОЗА У БОЛЬНЫХ ВИЧ ИСПОЛЬЗУЮТ</w:t>
      </w:r>
    </w:p>
    <w:p>
      <w:r>
        <w:rPr>
          <w:b/>
        </w:rPr>
        <w:t xml:space="preserve">1: </w:t>
      </w:r>
      <w:r>
        <w:t>вакцинацию</w:t>
      </w:r>
    </w:p>
    <w:p>
      <w:r>
        <w:rPr>
          <w:b/>
        </w:rPr>
        <w:t xml:space="preserve">2: </w:t>
      </w:r>
      <w:r>
        <w:t>плазмаферрез</w:t>
      </w:r>
    </w:p>
    <w:p>
      <w:r>
        <w:rPr>
          <w:b/>
        </w:rPr>
        <w:t xml:space="preserve">3: </w:t>
      </w:r>
      <w:r>
        <w:t>триметоприм/сульфометоксазол</w:t>
      </w:r>
    </w:p>
    <w:p>
      <w:r>
        <w:rPr>
          <w:b/>
        </w:rPr>
        <w:t xml:space="preserve">4: </w:t>
      </w:r>
      <w:r>
        <w:t>донорский иммуноглобулин</w:t>
      </w:r>
    </w:p>
    <w:p>
      <w:r>
        <w:t xml:space="preserve">Правильный ответ: </w:t>
      </w:r>
      <w:r>
        <w:rPr>
          <w:b/>
        </w:rPr>
        <w:t>триметоприм/сульфометоксазол</w:t>
      </w:r>
    </w:p>
    <w:p>
      <w:pPr>
        <w:pStyle w:val="Heading2"/>
      </w:pPr>
      <w:r>
        <w:t>ДЛЯ ПЕЧЕНОЧНОЙ ЭНЦЕФАЛОПАТИИ ХАРАКТЕРНО УВЕЛИЧЕНИЕ</w:t>
      </w:r>
    </w:p>
    <w:p>
      <w:r>
        <w:rPr>
          <w:b/>
        </w:rPr>
        <w:t xml:space="preserve">1: </w:t>
      </w:r>
      <w:r>
        <w:t>аммиака в артериальной крови</w:t>
      </w:r>
    </w:p>
    <w:p>
      <w:r>
        <w:rPr>
          <w:b/>
        </w:rPr>
        <w:t xml:space="preserve">2: </w:t>
      </w:r>
      <w:r>
        <w:t>экскреции меди с мочой</w:t>
      </w:r>
    </w:p>
    <w:p>
      <w:r>
        <w:rPr>
          <w:b/>
        </w:rPr>
        <w:t xml:space="preserve">3: </w:t>
      </w:r>
      <w:r>
        <w:t>аммиака в венозной крови</w:t>
      </w:r>
    </w:p>
    <w:p>
      <w:r>
        <w:rPr>
          <w:b/>
        </w:rPr>
        <w:t xml:space="preserve">4: </w:t>
      </w:r>
      <w:r>
        <w:t>меди в артериальной крови</w:t>
      </w:r>
    </w:p>
    <w:p>
      <w:r>
        <w:t xml:space="preserve">Правильный ответ: </w:t>
      </w:r>
      <w:r>
        <w:rPr>
          <w:b/>
        </w:rPr>
        <w:t>аммиака в артериальной крови</w:t>
      </w:r>
    </w:p>
    <w:p>
      <w:pPr>
        <w:pStyle w:val="Heading2"/>
      </w:pPr>
      <w:r>
        <w:t>РАЗВИТИЕ АГРАНУЛОЦИТОЗА ПОСЛЕ ПРИЕМА АСПИРИНА ЯВЛЯЕТСЯ СЛЕДСТВИЕМ</w:t>
      </w:r>
    </w:p>
    <w:p>
      <w:r>
        <w:rPr>
          <w:b/>
        </w:rPr>
        <w:t xml:space="preserve">1: </w:t>
      </w:r>
      <w:r>
        <w:t>дефицита ферментов в гранулоцитах</w:t>
      </w:r>
    </w:p>
    <w:p>
      <w:r>
        <w:rPr>
          <w:b/>
        </w:rPr>
        <w:t xml:space="preserve">2: </w:t>
      </w:r>
      <w:r>
        <w:t>цитостатического действия на клетку-предшественницу</w:t>
      </w:r>
    </w:p>
    <w:p>
      <w:r>
        <w:rPr>
          <w:b/>
        </w:rPr>
        <w:t xml:space="preserve">3: </w:t>
      </w:r>
      <w:r>
        <w:t>приема больших доз препарата</w:t>
      </w:r>
    </w:p>
    <w:p>
      <w:r>
        <w:rPr>
          <w:b/>
        </w:rPr>
        <w:t xml:space="preserve">4: </w:t>
      </w:r>
      <w:r>
        <w:t>иммунного лизиса клеток гранулоцитарного ростка</w:t>
      </w:r>
    </w:p>
    <w:p>
      <w:r>
        <w:t xml:space="preserve">Правильный ответ: </w:t>
      </w:r>
      <w:r>
        <w:rPr>
          <w:b/>
        </w:rPr>
        <w:t>иммунного лизиса клеток гранулоцитарного ростка</w:t>
      </w:r>
    </w:p>
    <w:p>
      <w:pPr>
        <w:pStyle w:val="Heading2"/>
      </w:pPr>
      <w:r>
        <w:t>РЕНТГЕНОЛОГИЧЕСКАЯ КАРТИНА ОСТРОГО ДИССЕМИНИРОВАННОГО (МИЛИАРНОГО) ТУБЕРКУЛЕЗА ЛЕГКИХ ХАРАКТЕРИЗУЕТСЯ</w:t>
      </w:r>
    </w:p>
    <w:p>
      <w:r>
        <w:rPr>
          <w:b/>
        </w:rPr>
        <w:t xml:space="preserve">1: </w:t>
      </w:r>
      <w:r>
        <w:t>подтянутостью корней кверху и полиморфными очагами</w:t>
      </w:r>
    </w:p>
    <w:p>
      <w:r>
        <w:rPr>
          <w:b/>
        </w:rPr>
        <w:t xml:space="preserve">2: </w:t>
      </w:r>
      <w:r>
        <w:t>односторонними очаговыми тенями в среднем и нижнем отделах легких</w:t>
      </w:r>
    </w:p>
    <w:p>
      <w:r>
        <w:rPr>
          <w:b/>
        </w:rPr>
        <w:t xml:space="preserve">3: </w:t>
      </w:r>
      <w:r>
        <w:t>равномерной по всем полям мелкоочаговой диссеминацией</w:t>
      </w:r>
    </w:p>
    <w:p>
      <w:r>
        <w:rPr>
          <w:b/>
        </w:rPr>
        <w:t xml:space="preserve">4: </w:t>
      </w:r>
      <w:r>
        <w:t>крупноочаговой прикорневой диссеминацией</w:t>
      </w:r>
    </w:p>
    <w:p>
      <w:r>
        <w:t xml:space="preserve">Правильный ответ: </w:t>
      </w:r>
      <w:r>
        <w:rPr>
          <w:b/>
        </w:rPr>
        <w:t>равномерной по всем полям мелкоочаговой диссеминацией</w:t>
      </w:r>
    </w:p>
    <w:p>
      <w:pPr>
        <w:pStyle w:val="Heading2"/>
      </w:pPr>
      <w:r>
        <w:t>ПО ДАННЫМ САМОСТОЯТЕЛЬНОГО (ДОМАШНЕГО) КОНТРОЛЯ ДИАГНОЗ «АРТЕРИАЛЬНАЯ ГИПЕРТЕНЗИЯ» УСТАНАВЛИВАЕТСЯ ПРИ УСРЕДНЕННОМ ЗНАЧЕНИИ АД БОЛЕЕ (В ММ РТ.СТ.)</w:t>
      </w:r>
    </w:p>
    <w:p>
      <w:r>
        <w:rPr>
          <w:b/>
        </w:rPr>
        <w:t xml:space="preserve">1: </w:t>
      </w:r>
      <w:r>
        <w:t>150/90</w:t>
      </w:r>
    </w:p>
    <w:p>
      <w:r>
        <w:rPr>
          <w:b/>
        </w:rPr>
        <w:t xml:space="preserve">2: </w:t>
      </w:r>
      <w:r>
        <w:t>140/90</w:t>
      </w:r>
    </w:p>
    <w:p>
      <w:r>
        <w:rPr>
          <w:b/>
        </w:rPr>
        <w:t xml:space="preserve">3: </w:t>
      </w:r>
      <w:r>
        <w:t>135/85</w:t>
      </w:r>
    </w:p>
    <w:p>
      <w:r>
        <w:rPr>
          <w:b/>
        </w:rPr>
        <w:t xml:space="preserve">4: </w:t>
      </w:r>
      <w:r>
        <w:t>130/80</w:t>
      </w:r>
    </w:p>
    <w:p>
      <w:r>
        <w:t xml:space="preserve">Правильный ответ: </w:t>
      </w:r>
      <w:r>
        <w:rPr>
          <w:b/>
        </w:rPr>
        <w:t>135/85</w:t>
      </w:r>
    </w:p>
    <w:p>
      <w:pPr>
        <w:pStyle w:val="Heading2"/>
      </w:pPr>
      <w:r>
        <w:t>СИНДРОМ ХРОНИЧЕСКОГО ЗАПОРА ХАРАКТЕРЕН ДЛЯ</w:t>
      </w:r>
    </w:p>
    <w:p>
      <w:r>
        <w:rPr>
          <w:b/>
        </w:rPr>
        <w:t xml:space="preserve">1: </w:t>
      </w:r>
      <w:r>
        <w:t>целиакии</w:t>
      </w:r>
    </w:p>
    <w:p>
      <w:r>
        <w:rPr>
          <w:b/>
        </w:rPr>
        <w:t xml:space="preserve">2: </w:t>
      </w:r>
      <w:r>
        <w:t>тиреотоксикоза</w:t>
      </w:r>
    </w:p>
    <w:p>
      <w:r>
        <w:rPr>
          <w:b/>
        </w:rPr>
        <w:t xml:space="preserve">3: </w:t>
      </w:r>
      <w:r>
        <w:t>синдрома короткой тонкой кишки</w:t>
      </w:r>
    </w:p>
    <w:p>
      <w:r>
        <w:rPr>
          <w:b/>
        </w:rPr>
        <w:t xml:space="preserve">4: </w:t>
      </w:r>
      <w:r>
        <w:t>гипотиреоза</w:t>
      </w:r>
    </w:p>
    <w:p>
      <w:r>
        <w:t xml:space="preserve">Правильный ответ: </w:t>
      </w:r>
      <w:r>
        <w:rPr>
          <w:b/>
        </w:rPr>
        <w:t>гипотиреоза</w:t>
      </w:r>
    </w:p>
    <w:p>
      <w:pPr>
        <w:pStyle w:val="Heading2"/>
      </w:pPr>
      <w:r>
        <w:t>РЕБЕНКУ,14 ЛЕТ, НЕ ИМЕЮЩЕМУ СВЕДЕНИЙ О ВАКЦИНАЦИИ,  ПРИБЫВШЕМУ ИЗ ЭНДЕМИЧНОЙ ПО ПОЛИОМИЕЛИТУ ТЕРРИТОРИИ И ОЧАГА, ГДЕ ВЫЯВЛЕН БОЛЬНОЙ ПОЛИОМИЕЛИТОМ, ВЫЗВАННЫМ ДИКИМ ШТАММОМ ПОЛИОВИРУСА, НЕОБХОДИМО ПРОВЕСТИ ВАКЦИНАЦИЮ</w:t>
      </w:r>
    </w:p>
    <w:p>
      <w:r>
        <w:rPr>
          <w:b/>
        </w:rPr>
        <w:t xml:space="preserve">1: </w:t>
      </w:r>
      <w:r>
        <w:t>инактивированной полиомиелитной вакциной трехкратно</w:t>
      </w:r>
    </w:p>
    <w:p>
      <w:r>
        <w:rPr>
          <w:b/>
        </w:rPr>
        <w:t xml:space="preserve">2: </w:t>
      </w:r>
      <w:r>
        <w:t>инактивированной полиомиелитной вакциной двукратно и однократно живой оральной полиомиелитной вакциной</w:t>
      </w:r>
    </w:p>
    <w:p>
      <w:r>
        <w:rPr>
          <w:b/>
        </w:rPr>
        <w:t xml:space="preserve">3: </w:t>
      </w:r>
      <w:r>
        <w:t>оральной полиомиелитной вакциной однократно</w:t>
      </w:r>
    </w:p>
    <w:p>
      <w:r>
        <w:rPr>
          <w:b/>
        </w:rPr>
        <w:t xml:space="preserve">4: </w:t>
      </w:r>
      <w:r>
        <w:t>оральной полиомиелитной вакциной трехкратно</w:t>
      </w:r>
    </w:p>
    <w:p>
      <w:r>
        <w:t xml:space="preserve">Правильный ответ: </w:t>
      </w:r>
      <w:r>
        <w:rPr>
          <w:b/>
        </w:rPr>
        <w:t>оральной полиомиелитной вакциной трехкратно</w:t>
      </w:r>
    </w:p>
    <w:p>
      <w:pPr>
        <w:pStyle w:val="Heading2"/>
      </w:pPr>
      <w:r>
        <w:t>ПОД РЕГИОНАЛЬНЫМ ОТСУТСТВИЕМ СОКРАЩЕНИЙ СЕРДЕЧНОЙ СТЕНКИ ПОНИМАЮТ</w:t>
      </w:r>
    </w:p>
    <w:p>
      <w:r>
        <w:rPr>
          <w:b/>
        </w:rPr>
        <w:t xml:space="preserve">1: </w:t>
      </w:r>
      <w:r>
        <w:t>дискинезию</w:t>
      </w:r>
    </w:p>
    <w:p>
      <w:r>
        <w:rPr>
          <w:b/>
        </w:rPr>
        <w:t xml:space="preserve">2: </w:t>
      </w:r>
      <w:r>
        <w:t>акинезию</w:t>
      </w:r>
    </w:p>
    <w:p>
      <w:r>
        <w:rPr>
          <w:b/>
        </w:rPr>
        <w:t xml:space="preserve">3: </w:t>
      </w:r>
      <w:r>
        <w:t>гипокинезию</w:t>
      </w:r>
    </w:p>
    <w:p>
      <w:r>
        <w:rPr>
          <w:b/>
        </w:rPr>
        <w:t xml:space="preserve">4: </w:t>
      </w:r>
      <w:r>
        <w:t>гиперкинезию</w:t>
      </w:r>
    </w:p>
    <w:p>
      <w:r>
        <w:t xml:space="preserve">Правильный ответ: </w:t>
      </w:r>
      <w:r>
        <w:rPr>
          <w:b/>
        </w:rPr>
        <w:t>акинезию</w:t>
      </w:r>
    </w:p>
    <w:p>
      <w:pPr>
        <w:pStyle w:val="Heading2"/>
      </w:pPr>
      <w:r>
        <w:t>К КОМПЕТЕНЦИИ ВРАЧЕБНОЙ КОМИССИИ МЕДИЦИНСКОЙ ОРГАНИЗАЦИИ ПО ЭКСПЕРТИЗЕ ВРЕМЕННОЙ НЕТРУДОСПОСОБНОСТИ ОТНОСИТСЯ ПРОДЛЕНИЕ ЛИСТКА НЕТРУДОСПОСОБНОСТИ СВЫШЕ (В ДНЯХ)</w:t>
      </w:r>
    </w:p>
    <w:p>
      <w:r>
        <w:rPr>
          <w:b/>
        </w:rPr>
        <w:t xml:space="preserve">1: </w:t>
      </w:r>
      <w:r>
        <w:t>30</w:t>
      </w:r>
    </w:p>
    <w:p>
      <w:r>
        <w:rPr>
          <w:b/>
        </w:rPr>
        <w:t xml:space="preserve">2: </w:t>
      </w:r>
      <w:r>
        <w:t>15</w:t>
      </w:r>
    </w:p>
    <w:p>
      <w:r>
        <w:rPr>
          <w:b/>
        </w:rPr>
        <w:t xml:space="preserve">3: </w:t>
      </w:r>
      <w:r>
        <w:t>10</w:t>
      </w:r>
    </w:p>
    <w:p>
      <w:r>
        <w:rPr>
          <w:b/>
        </w:rPr>
        <w:t xml:space="preserve">4: </w:t>
      </w:r>
      <w:r>
        <w:t>5</w:t>
      </w:r>
    </w:p>
    <w:p>
      <w:r>
        <w:t xml:space="preserve">Правильный ответ: </w:t>
      </w:r>
      <w:r>
        <w:rPr>
          <w:b/>
        </w:rPr>
        <w:t>15</w:t>
      </w:r>
    </w:p>
    <w:p>
      <w:pPr>
        <w:pStyle w:val="Heading2"/>
      </w:pPr>
      <w:r>
        <w:t>ДЛЯ ПАРАЗИТАРНЫХ ЗАБОЛЕВАНИЙ ТИПИЧНО УВЕЛИЧЕНИЕ В КРОВИ</w:t>
      </w:r>
    </w:p>
    <w:p>
      <w:r>
        <w:rPr>
          <w:b/>
        </w:rPr>
        <w:t xml:space="preserve">1: </w:t>
      </w:r>
      <w:r>
        <w:t>эозинофилов</w:t>
      </w:r>
    </w:p>
    <w:p>
      <w:r>
        <w:rPr>
          <w:b/>
        </w:rPr>
        <w:t xml:space="preserve">2: </w:t>
      </w:r>
      <w:r>
        <w:t>моноцитов</w:t>
      </w:r>
    </w:p>
    <w:p>
      <w:r>
        <w:rPr>
          <w:b/>
        </w:rPr>
        <w:t xml:space="preserve">3: </w:t>
      </w:r>
      <w:r>
        <w:t>лимфоцитов</w:t>
      </w:r>
    </w:p>
    <w:p>
      <w:r>
        <w:rPr>
          <w:b/>
        </w:rPr>
        <w:t xml:space="preserve">4: </w:t>
      </w:r>
      <w:r>
        <w:t>нейтрофилов</w:t>
      </w:r>
    </w:p>
    <w:p>
      <w:r>
        <w:t xml:space="preserve">Правильный ответ: </w:t>
      </w:r>
      <w:r>
        <w:rPr>
          <w:b/>
        </w:rPr>
        <w:t>эозинофилов</w:t>
      </w:r>
    </w:p>
    <w:p>
      <w:pPr>
        <w:pStyle w:val="Heading2"/>
      </w:pPr>
      <w:r>
        <w:t>ЧУВСТВИТЕЛЬНОСТЬ ЭКГ- ПРОБ С ФИЗИЧЕСКОЙ НАГРУЗКОЙ (ТРЕДМИЛ-ТЕСТ ИЛИ ВЕЛОЭРГОМЕТРИЯ) ДЛЯ ДИАГНОСТИКИ ИБС СОСТАВЛЯЕТ ОКОЛО 70%, ЭТО ОЗНАЧАЕТ, ЧТО У 70% _______ ИБС СТРЕСС-ТЕСТ</w:t>
      </w:r>
    </w:p>
    <w:p>
      <w:r>
        <w:rPr>
          <w:b/>
        </w:rPr>
        <w:t xml:space="preserve">1: </w:t>
      </w:r>
      <w:r>
        <w:t>пациентов с; отрицательный</w:t>
      </w:r>
    </w:p>
    <w:p>
      <w:r>
        <w:rPr>
          <w:b/>
        </w:rPr>
        <w:t xml:space="preserve">2: </w:t>
      </w:r>
      <w:r>
        <w:t>лиц без; отрицательный</w:t>
      </w:r>
    </w:p>
    <w:p>
      <w:r>
        <w:rPr>
          <w:b/>
        </w:rPr>
        <w:t xml:space="preserve">3: </w:t>
      </w:r>
      <w:r>
        <w:t>лиц без; положительный</w:t>
      </w:r>
    </w:p>
    <w:p>
      <w:r>
        <w:rPr>
          <w:b/>
        </w:rPr>
        <w:t xml:space="preserve">4: </w:t>
      </w:r>
      <w:r>
        <w:t>пациентов с; положительный</w:t>
      </w:r>
    </w:p>
    <w:p>
      <w:r>
        <w:t xml:space="preserve">Правильный ответ: </w:t>
      </w:r>
      <w:r>
        <w:rPr>
          <w:b/>
        </w:rPr>
        <w:t>пациентов с; положительный</w:t>
      </w:r>
    </w:p>
    <w:p>
      <w:pPr>
        <w:pStyle w:val="Heading2"/>
      </w:pPr>
      <w:r>
        <w:t>БОЛЬНЫЕ С ХРОНИЧЕСКИМ ЛИМФОЛЕЙКОЗОМ ДОЛЖНЫ</w:t>
      </w:r>
    </w:p>
    <w:p>
      <w:r>
        <w:rPr>
          <w:b/>
        </w:rPr>
        <w:t xml:space="preserve">1: </w:t>
      </w:r>
      <w:r>
        <w:t>питаться с применением гипоаллергенных диет</w:t>
      </w:r>
    </w:p>
    <w:p>
      <w:r>
        <w:rPr>
          <w:b/>
        </w:rPr>
        <w:t xml:space="preserve">2: </w:t>
      </w:r>
      <w:r>
        <w:t>выйти на инвалидность</w:t>
      </w:r>
    </w:p>
    <w:p>
      <w:r>
        <w:rPr>
          <w:b/>
        </w:rPr>
        <w:t xml:space="preserve">3: </w:t>
      </w:r>
      <w:r>
        <w:t>избегать условий высокого риска респираторных инфекций</w:t>
      </w:r>
    </w:p>
    <w:p>
      <w:r>
        <w:rPr>
          <w:b/>
        </w:rPr>
        <w:t xml:space="preserve">4: </w:t>
      </w:r>
      <w:r>
        <w:t>исключить физические нагрузки, занятия спортом</w:t>
      </w:r>
    </w:p>
    <w:p>
      <w:r>
        <w:t xml:space="preserve">Правильный ответ: </w:t>
      </w:r>
      <w:r>
        <w:rPr>
          <w:b/>
        </w:rPr>
        <w:t>избегать условий высокого риска респираторных инфекций</w:t>
      </w:r>
    </w:p>
    <w:p>
      <w:pPr>
        <w:pStyle w:val="Heading2"/>
      </w:pPr>
      <w:r>
        <w:t>КОЛИЧЕСТВО МОКРОТЫ МОЖЕТ ДОСТИГАТЬ 4 ЛИТРОВ В СУТКИ ПРИ</w:t>
      </w:r>
    </w:p>
    <w:p>
      <w:r>
        <w:rPr>
          <w:b/>
        </w:rPr>
        <w:t xml:space="preserve">1: </w:t>
      </w:r>
      <w:r>
        <w:t>остром бронхите</w:t>
      </w:r>
    </w:p>
    <w:p>
      <w:r>
        <w:rPr>
          <w:b/>
        </w:rPr>
        <w:t xml:space="preserve">2: </w:t>
      </w:r>
      <w:r>
        <w:t>абсцессе легкого</w:t>
      </w:r>
    </w:p>
    <w:p>
      <w:r>
        <w:rPr>
          <w:b/>
        </w:rPr>
        <w:t xml:space="preserve">3: </w:t>
      </w:r>
      <w:r>
        <w:t>отеке легких</w:t>
      </w:r>
    </w:p>
    <w:p>
      <w:r>
        <w:rPr>
          <w:b/>
        </w:rPr>
        <w:t xml:space="preserve">4: </w:t>
      </w:r>
      <w:r>
        <w:t>крупозной пневмонии</w:t>
      </w:r>
    </w:p>
    <w:p>
      <w:r>
        <w:t xml:space="preserve">Правильный ответ: </w:t>
      </w:r>
      <w:r>
        <w:rPr>
          <w:b/>
        </w:rPr>
        <w:t>абсцессе легкого</w:t>
      </w:r>
    </w:p>
    <w:p>
      <w:pPr>
        <w:pStyle w:val="Heading2"/>
      </w:pPr>
      <w:r>
        <w:t>ПРИ БЛАГОПРИЯТНОМ КЛИНИЧЕСКОМ И ТРУДОВОМ ПРОГНОЗЕ ЛИСТОК НЕТРУДОСПОСОБНОСТИ ФОРМИРУЕТСЯ И ПРОДЛЕВАЕТСЯ НА СРОК НЕ БОЛЕЕ ___ МЕСЯЦЕВ С ДАТЫ НАЧАЛА ВРЕМЕННОЙ НЕТРУДОСПОСОБНОСТИ И НЕ БОЛЕЕ ___ МЕСЯЦЕВ ПРИ ЛЕЧЕНИИ ТУБЕРКУЛЕЗА</w:t>
      </w:r>
    </w:p>
    <w:p>
      <w:r>
        <w:rPr>
          <w:b/>
        </w:rPr>
        <w:t xml:space="preserve">1: </w:t>
      </w:r>
      <w:r>
        <w:t>6; 8</w:t>
      </w:r>
    </w:p>
    <w:p>
      <w:r>
        <w:rPr>
          <w:b/>
        </w:rPr>
        <w:t xml:space="preserve">2: </w:t>
      </w:r>
      <w:r>
        <w:t>4; 5</w:t>
      </w:r>
    </w:p>
    <w:p>
      <w:r>
        <w:rPr>
          <w:b/>
        </w:rPr>
        <w:t xml:space="preserve">3: </w:t>
      </w:r>
      <w:r>
        <w:t>10; 12</w:t>
      </w:r>
    </w:p>
    <w:p>
      <w:r>
        <w:rPr>
          <w:b/>
        </w:rPr>
        <w:t xml:space="preserve">4: </w:t>
      </w:r>
      <w:r>
        <w:t>12; 14</w:t>
      </w:r>
    </w:p>
    <w:p>
      <w:r>
        <w:t xml:space="preserve">Правильный ответ: </w:t>
      </w:r>
      <w:r>
        <w:rPr>
          <w:b/>
        </w:rPr>
        <w:t>10; 12</w:t>
      </w:r>
    </w:p>
    <w:p>
      <w:pPr>
        <w:pStyle w:val="Heading2"/>
      </w:pPr>
      <w:r>
        <w:t>ХАРАКТЕРНАЯ ОСОБЕННОСТЬ ДЛЯ СОВРЕМЕННОЙ ЭПИДЕМИОЛОГИИ КЛЕЩЕВОГО ЭНЦЕФАЛИТА ЗАКЛЮЧАЕТСЯ В ТОМ, ЧТО</w:t>
      </w:r>
    </w:p>
    <w:p>
      <w:r>
        <w:rPr>
          <w:b/>
        </w:rPr>
        <w:t xml:space="preserve">1: </w:t>
      </w:r>
      <w:r>
        <w:t>высокий процент вакцинированных в группе риска заражения</w:t>
      </w:r>
    </w:p>
    <w:p>
      <w:r>
        <w:rPr>
          <w:b/>
        </w:rPr>
        <w:t xml:space="preserve">2: </w:t>
      </w:r>
      <w:r>
        <w:t>практически не отмечается заболеваемость среди детей младше 6 лет</w:t>
      </w:r>
    </w:p>
    <w:p>
      <w:r>
        <w:rPr>
          <w:b/>
        </w:rPr>
        <w:t xml:space="preserve">3: </w:t>
      </w:r>
      <w:r>
        <w:t>тяжелые и летальные случаи регистрируются только на Дальнем Востоке и Урале</w:t>
      </w:r>
    </w:p>
    <w:p>
      <w:r>
        <w:rPr>
          <w:b/>
        </w:rPr>
        <w:t xml:space="preserve">4: </w:t>
      </w:r>
      <w:r>
        <w:t>группой риска является все население эндемичной территории</w:t>
      </w:r>
    </w:p>
    <w:p>
      <w:r>
        <w:t xml:space="preserve">Правильный ответ: </w:t>
      </w:r>
      <w:r>
        <w:rPr>
          <w:b/>
        </w:rPr>
        <w:t>группой риска является все население эндемичной территории</w:t>
      </w:r>
    </w:p>
    <w:p>
      <w:pPr>
        <w:pStyle w:val="Heading2"/>
      </w:pPr>
      <w:r>
        <w:t>АДЕНОВИРУСНАЯ ИНФЕКЦИЯ ПРОЯВЛЯЕТСЯ</w:t>
      </w:r>
    </w:p>
    <w:p>
      <w:r>
        <w:rPr>
          <w:b/>
        </w:rPr>
        <w:t xml:space="preserve">1: </w:t>
      </w:r>
      <w:r>
        <w:t>уретритом</w:t>
      </w:r>
    </w:p>
    <w:p>
      <w:r>
        <w:rPr>
          <w:b/>
        </w:rPr>
        <w:t xml:space="preserve">2: </w:t>
      </w:r>
      <w:r>
        <w:t>ложным крупом</w:t>
      </w:r>
    </w:p>
    <w:p>
      <w:r>
        <w:rPr>
          <w:b/>
        </w:rPr>
        <w:t xml:space="preserve">3: </w:t>
      </w:r>
      <w:r>
        <w:t>ринофаринготонзиллитом</w:t>
      </w:r>
    </w:p>
    <w:p>
      <w:r>
        <w:rPr>
          <w:b/>
        </w:rPr>
        <w:t xml:space="preserve">4: </w:t>
      </w:r>
      <w:r>
        <w:t>иридоциклитом</w:t>
      </w:r>
    </w:p>
    <w:p>
      <w:r>
        <w:t xml:space="preserve">Правильный ответ: </w:t>
      </w:r>
      <w:r>
        <w:rPr>
          <w:b/>
        </w:rPr>
        <w:t>ринофаринготонзиллитом</w:t>
      </w:r>
    </w:p>
    <w:p>
      <w:pPr>
        <w:pStyle w:val="Heading2"/>
      </w:pPr>
      <w:r>
        <w:t>ПРОФИЛАКТИКА ПОВТОРНОЙ РЕВМАТИЧЕСКОЙ ЛИХОРАДКИ ПРОВОДИТСЯ</w:t>
      </w:r>
    </w:p>
    <w:p>
      <w:r>
        <w:rPr>
          <w:b/>
        </w:rPr>
        <w:t xml:space="preserve">1: </w:t>
      </w:r>
      <w:r>
        <w:t>гидроксихлорохином</w:t>
      </w:r>
    </w:p>
    <w:p>
      <w:r>
        <w:rPr>
          <w:b/>
        </w:rPr>
        <w:t xml:space="preserve">2: </w:t>
      </w:r>
      <w:r>
        <w:t>тетрациклином</w:t>
      </w:r>
    </w:p>
    <w:p>
      <w:r>
        <w:rPr>
          <w:b/>
        </w:rPr>
        <w:t xml:space="preserve">3: </w:t>
      </w:r>
      <w:r>
        <w:t>ретарпеном</w:t>
      </w:r>
    </w:p>
    <w:p>
      <w:r>
        <w:rPr>
          <w:b/>
        </w:rPr>
        <w:t xml:space="preserve">4: </w:t>
      </w:r>
      <w:r>
        <w:t>ципрофлоксацином</w:t>
      </w:r>
    </w:p>
    <w:p>
      <w:r>
        <w:t xml:space="preserve">Правильный ответ: </w:t>
      </w:r>
      <w:r>
        <w:rPr>
          <w:b/>
        </w:rPr>
        <w:t>ретарпеном</w:t>
      </w:r>
    </w:p>
    <w:p>
      <w:pPr>
        <w:pStyle w:val="Heading2"/>
      </w:pPr>
      <w:r>
        <w:t>МЕТОДОМ НАИБОЛЕЕ ИНФОРМАТИВНЫМ ДЛЯ ДИАГНОСТИКИ ТРОМБОЭМБОЛИИ ЛЕГОЧНОЙ АРТЕРИИ ЯВЛЯЕТСЯ</w:t>
      </w:r>
    </w:p>
    <w:p>
      <w:r>
        <w:rPr>
          <w:b/>
        </w:rPr>
        <w:t xml:space="preserve">1: </w:t>
      </w:r>
      <w:r>
        <w:t>ЭХО-кардиография</w:t>
      </w:r>
    </w:p>
    <w:p>
      <w:r>
        <w:rPr>
          <w:b/>
        </w:rPr>
        <w:t xml:space="preserve">2: </w:t>
      </w:r>
      <w:r>
        <w:t>селективная ангиопульмонография</w:t>
      </w:r>
    </w:p>
    <w:p>
      <w:r>
        <w:rPr>
          <w:b/>
        </w:rPr>
        <w:t xml:space="preserve">3: </w:t>
      </w:r>
      <w:r>
        <w:t>ЭКГ</w:t>
      </w:r>
    </w:p>
    <w:p>
      <w:r>
        <w:rPr>
          <w:b/>
        </w:rPr>
        <w:t xml:space="preserve">4: </w:t>
      </w:r>
      <w:r>
        <w:t>рентгенологическое исследование</w:t>
      </w:r>
    </w:p>
    <w:p>
      <w:r>
        <w:t xml:space="preserve">Правильный ответ: </w:t>
      </w:r>
      <w:r>
        <w:rPr>
          <w:b/>
        </w:rPr>
        <w:t>селективная ангиопульмонография</w:t>
      </w:r>
    </w:p>
    <w:p>
      <w:pPr>
        <w:pStyle w:val="Heading2"/>
      </w:pPr>
      <w:r>
        <w:t>ВО ВРЕМЯ БЕРЕМЕННОСТИ НАИБОЛЕЕ БЕЗОПАСНЫМИ АНТИМИКРОБНЫМИ ПРЕПАРАТАМИ ЯВЛЯЮТСЯ</w:t>
      </w:r>
    </w:p>
    <w:p>
      <w:r>
        <w:rPr>
          <w:b/>
        </w:rPr>
        <w:t xml:space="preserve">1: </w:t>
      </w:r>
      <w:r>
        <w:t>пенициллины</w:t>
      </w:r>
    </w:p>
    <w:p>
      <w:r>
        <w:rPr>
          <w:b/>
        </w:rPr>
        <w:t xml:space="preserve">2: </w:t>
      </w:r>
      <w:r>
        <w:t>аминогликозиды</w:t>
      </w:r>
    </w:p>
    <w:p>
      <w:r>
        <w:rPr>
          <w:b/>
        </w:rPr>
        <w:t xml:space="preserve">3: </w:t>
      </w:r>
      <w:r>
        <w:t>фторхинолоны</w:t>
      </w:r>
    </w:p>
    <w:p>
      <w:r>
        <w:rPr>
          <w:b/>
        </w:rPr>
        <w:t xml:space="preserve">4: </w:t>
      </w:r>
      <w:r>
        <w:t>тетрациклины</w:t>
      </w:r>
    </w:p>
    <w:p>
      <w:r>
        <w:t xml:space="preserve">Правильный ответ: </w:t>
      </w:r>
      <w:r>
        <w:rPr>
          <w:b/>
        </w:rPr>
        <w:t>пенициллины</w:t>
      </w:r>
    </w:p>
    <w:p>
      <w:pPr>
        <w:pStyle w:val="Heading2"/>
      </w:pPr>
      <w:r>
        <w:t>ИНКУБАЦИОННЫЙ ПЕРИОД ВИРУСНОГО ГЕПАТИТА В СОСТАВЛЯЕТ (В ДНЯХ)</w:t>
      </w:r>
    </w:p>
    <w:p>
      <w:r>
        <w:rPr>
          <w:b/>
        </w:rPr>
        <w:t xml:space="preserve">1: </w:t>
      </w:r>
      <w:r>
        <w:t>60-80</w:t>
      </w:r>
    </w:p>
    <w:p>
      <w:r>
        <w:rPr>
          <w:b/>
        </w:rPr>
        <w:t xml:space="preserve">2: </w:t>
      </w:r>
      <w:r>
        <w:t>60-180</w:t>
      </w:r>
    </w:p>
    <w:p>
      <w:r>
        <w:rPr>
          <w:b/>
        </w:rPr>
        <w:t xml:space="preserve">3: </w:t>
      </w:r>
      <w:r>
        <w:t>30-90</w:t>
      </w:r>
    </w:p>
    <w:p>
      <w:r>
        <w:rPr>
          <w:b/>
        </w:rPr>
        <w:t xml:space="preserve">4: </w:t>
      </w:r>
      <w:r>
        <w:t>120-160</w:t>
      </w:r>
    </w:p>
    <w:p>
      <w:r>
        <w:t xml:space="preserve">Правильный ответ: </w:t>
      </w:r>
      <w:r>
        <w:rPr>
          <w:b/>
        </w:rPr>
        <w:t>60-180</w:t>
      </w:r>
    </w:p>
    <w:p>
      <w:pPr>
        <w:pStyle w:val="Heading2"/>
      </w:pPr>
      <w:r>
        <w:t>КАК АНТАГОНИСТЫ КАЛЬЦИЯ ВЛИЯЮТ НА ФУНКЦИЮ СЕРДЦА?</w:t>
      </w:r>
    </w:p>
    <w:p>
      <w:r>
        <w:rPr>
          <w:b/>
        </w:rPr>
        <w:t xml:space="preserve">1: </w:t>
      </w:r>
      <w:r>
        <w:t>снижают преднагрузку и постнагрузку</w:t>
      </w:r>
    </w:p>
    <w:p>
      <w:r>
        <w:rPr>
          <w:b/>
        </w:rPr>
        <w:t xml:space="preserve">2: </w:t>
      </w:r>
      <w:r>
        <w:t>уменьшают постнагрузку</w:t>
      </w:r>
    </w:p>
    <w:p>
      <w:r>
        <w:rPr>
          <w:b/>
        </w:rPr>
        <w:t xml:space="preserve">3: </w:t>
      </w:r>
      <w:r>
        <w:t>увеличивают преднагрузку и постнагрузку</w:t>
      </w:r>
    </w:p>
    <w:p>
      <w:r>
        <w:rPr>
          <w:b/>
        </w:rPr>
        <w:t xml:space="preserve">4: </w:t>
      </w:r>
      <w:r>
        <w:t>уменьшают преднагрузку и существенно не влияют на постнагрузку</w:t>
      </w:r>
    </w:p>
    <w:p>
      <w:r>
        <w:t xml:space="preserve">Правильный ответ: </w:t>
      </w:r>
      <w:r>
        <w:rPr>
          <w:b/>
        </w:rPr>
        <w:t>уменьшают постнагрузку</w:t>
      </w:r>
    </w:p>
    <w:p>
      <w:pPr>
        <w:pStyle w:val="Heading2"/>
      </w:pPr>
      <w:r>
        <w:t>ОБЯЗАТЕЛЬНОЕ МЕДИЦИНСКОЕ СТРАХОВАНИЕ КАК ВИД МЕДИЦИНСКОГО СТРАХОВАНИЯ ЯВЛЯЕТСЯ _____________ В ОТЛИЧИЕ ОТ __________ МЕДИЦИНСКОГО СТРАХОВАНИЯ</w:t>
      </w:r>
    </w:p>
    <w:p>
      <w:r>
        <w:rPr>
          <w:b/>
        </w:rPr>
        <w:t xml:space="preserve">1: </w:t>
      </w:r>
      <w:r>
        <w:t>имущественным; группового</w:t>
      </w:r>
    </w:p>
    <w:p>
      <w:r>
        <w:rPr>
          <w:b/>
        </w:rPr>
        <w:t xml:space="preserve">2: </w:t>
      </w:r>
      <w:r>
        <w:t>страхованием ответственности; популяционного</w:t>
      </w:r>
    </w:p>
    <w:p>
      <w:r>
        <w:rPr>
          <w:b/>
        </w:rPr>
        <w:t xml:space="preserve">3: </w:t>
      </w:r>
      <w:r>
        <w:t>некоммерческим; добровольного</w:t>
      </w:r>
    </w:p>
    <w:p>
      <w:r>
        <w:rPr>
          <w:b/>
        </w:rPr>
        <w:t xml:space="preserve">4: </w:t>
      </w:r>
      <w:r>
        <w:t>коммерческим; индивидуального</w:t>
      </w:r>
    </w:p>
    <w:p>
      <w:r>
        <w:t xml:space="preserve">Правильный ответ: </w:t>
      </w:r>
      <w:r>
        <w:rPr>
          <w:b/>
        </w:rPr>
        <w:t>некоммерческим; добровольного</w:t>
      </w:r>
    </w:p>
    <w:p>
      <w:pPr>
        <w:pStyle w:val="Heading2"/>
      </w:pPr>
      <w:r>
        <w:t>АНТИБАКТЕРИАЛЬНАЯ ТЕРАПИЯ ПРИ КОРИ ВСЕГДА ПОКАЗАНА ПАЦИЕНТАМ</w:t>
      </w:r>
    </w:p>
    <w:p>
      <w:r>
        <w:rPr>
          <w:b/>
        </w:rPr>
        <w:t xml:space="preserve">1: </w:t>
      </w:r>
      <w:r>
        <w:t>с тяжелым течением болезни, независимо от возраста заболевшего</w:t>
      </w:r>
    </w:p>
    <w:p>
      <w:r>
        <w:rPr>
          <w:b/>
        </w:rPr>
        <w:t xml:space="preserve">2: </w:t>
      </w:r>
      <w:r>
        <w:t>только с бактериальными осложнениями, независимо от возраста заболевшего</w:t>
      </w:r>
    </w:p>
    <w:p>
      <w:r>
        <w:rPr>
          <w:b/>
        </w:rPr>
        <w:t xml:space="preserve">3: </w:t>
      </w:r>
      <w:r>
        <w:t>в возрасте до 3 лет со среднетяжелым течением болезни</w:t>
      </w:r>
    </w:p>
    <w:p>
      <w:r>
        <w:rPr>
          <w:b/>
        </w:rPr>
        <w:t xml:space="preserve">4: </w:t>
      </w:r>
      <w:r>
        <w:t>со среднетяжелым течением болезни, независимо от возраста заболевшего</w:t>
      </w:r>
    </w:p>
    <w:p>
      <w:r>
        <w:t xml:space="preserve">Правильный ответ: </w:t>
      </w:r>
      <w:r>
        <w:rPr>
          <w:b/>
        </w:rPr>
        <w:t>с тяжелым течением болезни, независимо от возраста заболевшего</w:t>
      </w:r>
    </w:p>
    <w:p>
      <w:pPr>
        <w:pStyle w:val="Heading2"/>
      </w:pPr>
      <w:r>
        <w:t>ЛИСТОК НЕТРУДОСПОСОБНОСТИ ИМЕЕТ ПРАВО ВЫДАВАТЬ (ФОРМИРОВАТЬ)</w:t>
      </w:r>
    </w:p>
    <w:p>
      <w:r>
        <w:rPr>
          <w:b/>
        </w:rPr>
        <w:t xml:space="preserve">1: </w:t>
      </w:r>
      <w:r>
        <w:t>врач скорой помощи</w:t>
      </w:r>
    </w:p>
    <w:p>
      <w:r>
        <w:rPr>
          <w:b/>
        </w:rPr>
        <w:t xml:space="preserve">2: </w:t>
      </w:r>
      <w:r>
        <w:t>лечащий врач</w:t>
      </w:r>
    </w:p>
    <w:p>
      <w:r>
        <w:rPr>
          <w:b/>
        </w:rPr>
        <w:t xml:space="preserve">3: </w:t>
      </w:r>
      <w:r>
        <w:t>врач приёмного покоя больницы</w:t>
      </w:r>
    </w:p>
    <w:p>
      <w:r>
        <w:rPr>
          <w:b/>
        </w:rPr>
        <w:t xml:space="preserve">4: </w:t>
      </w:r>
      <w:r>
        <w:t>судебно-медицинский эксперт</w:t>
      </w:r>
    </w:p>
    <w:p>
      <w:r>
        <w:t xml:space="preserve">Правильный ответ: </w:t>
      </w:r>
      <w:r>
        <w:rPr>
          <w:b/>
        </w:rPr>
        <w:t>лечащий врач</w:t>
      </w:r>
    </w:p>
    <w:p>
      <w:pPr>
        <w:pStyle w:val="Heading2"/>
      </w:pPr>
      <w:r>
        <w:t>КЛОНАЛЬНАЯ ДИФФЕРЕНЦИРОВКА Т-ЛИМФОЦИТОВ ПРОИСХОДИТ В</w:t>
      </w:r>
    </w:p>
    <w:p>
      <w:r>
        <w:rPr>
          <w:b/>
        </w:rPr>
        <w:t xml:space="preserve">1: </w:t>
      </w:r>
      <w:r>
        <w:t>тимусе</w:t>
      </w:r>
    </w:p>
    <w:p>
      <w:r>
        <w:rPr>
          <w:b/>
        </w:rPr>
        <w:t xml:space="preserve">2: </w:t>
      </w:r>
      <w:r>
        <w:t>селезенке</w:t>
      </w:r>
    </w:p>
    <w:p>
      <w:r>
        <w:rPr>
          <w:b/>
        </w:rPr>
        <w:t xml:space="preserve">3: </w:t>
      </w:r>
      <w:r>
        <w:t>костном мозге</w:t>
      </w:r>
    </w:p>
    <w:p>
      <w:r>
        <w:rPr>
          <w:b/>
        </w:rPr>
        <w:t xml:space="preserve">4: </w:t>
      </w:r>
      <w:r>
        <w:t>лимфоузлах</w:t>
      </w:r>
    </w:p>
    <w:p>
      <w:r>
        <w:t xml:space="preserve">Правильный ответ: </w:t>
      </w:r>
      <w:r>
        <w:rPr>
          <w:b/>
        </w:rPr>
        <w:t>тимусе</w:t>
      </w:r>
    </w:p>
    <w:p>
      <w:pPr>
        <w:pStyle w:val="Heading2"/>
      </w:pPr>
      <w:r>
        <w:t>ПРИ АРТЕРИАЛЬНОЙ ВАЗОДИЛАТАЦИИ НА ФОНЕ ПОРТАЛЬНОЙ ГИПЕРТЕНЗИИ ПОКАЗАНО НАЗНАЧЕНИЕ</w:t>
      </w:r>
    </w:p>
    <w:p>
      <w:r>
        <w:rPr>
          <w:b/>
        </w:rPr>
        <w:t xml:space="preserve">1: </w:t>
      </w:r>
      <w:r>
        <w:t>лазикса</w:t>
      </w:r>
    </w:p>
    <w:p>
      <w:r>
        <w:rPr>
          <w:b/>
        </w:rPr>
        <w:t xml:space="preserve">2: </w:t>
      </w:r>
      <w:r>
        <w:t>бета-блокаторов</w:t>
      </w:r>
    </w:p>
    <w:p>
      <w:r>
        <w:rPr>
          <w:b/>
        </w:rPr>
        <w:t xml:space="preserve">3: </w:t>
      </w:r>
      <w:r>
        <w:t>спиронолактона</w:t>
      </w:r>
    </w:p>
    <w:p>
      <w:r>
        <w:rPr>
          <w:b/>
        </w:rPr>
        <w:t xml:space="preserve">4: </w:t>
      </w:r>
      <w:r>
        <w:t>блокаторов кальциевых каналов</w:t>
      </w:r>
    </w:p>
    <w:p>
      <w:r>
        <w:t xml:space="preserve">Правильный ответ: </w:t>
      </w:r>
      <w:r>
        <w:rPr>
          <w:b/>
        </w:rPr>
        <w:t>бета-блокаторов</w:t>
      </w:r>
    </w:p>
    <w:p>
      <w:pPr>
        <w:pStyle w:val="Heading2"/>
      </w:pPr>
      <w:r>
        <w:t>НАИБОЛЕЕ ТОЧНЫМ ПОКАЗАТЕЛЕМ ДОЛГОСРОЧНОЙ КОМПЕНСАЦИИ САХАРНОГО ДИАБЕТА ЯВЛЯЕТСЯ</w:t>
      </w:r>
    </w:p>
    <w:p>
      <w:r>
        <w:rPr>
          <w:b/>
        </w:rPr>
        <w:t xml:space="preserve">1: </w:t>
      </w:r>
      <w:r>
        <w:t>уровень гликированного гемоглобина</w:t>
      </w:r>
    </w:p>
    <w:p>
      <w:r>
        <w:rPr>
          <w:b/>
        </w:rPr>
        <w:t xml:space="preserve">2: </w:t>
      </w:r>
      <w:r>
        <w:t>показатель липидного обмена</w:t>
      </w:r>
    </w:p>
    <w:p>
      <w:r>
        <w:rPr>
          <w:b/>
        </w:rPr>
        <w:t xml:space="preserve">3: </w:t>
      </w:r>
      <w:r>
        <w:t>уровень глюкозы в 6 часов утра</w:t>
      </w:r>
    </w:p>
    <w:p>
      <w:r>
        <w:rPr>
          <w:b/>
        </w:rPr>
        <w:t xml:space="preserve">4: </w:t>
      </w:r>
      <w:r>
        <w:t>уровень глюкозы натощак и после еды</w:t>
      </w:r>
    </w:p>
    <w:p>
      <w:r>
        <w:t xml:space="preserve">Правильный ответ: </w:t>
      </w:r>
      <w:r>
        <w:rPr>
          <w:b/>
        </w:rPr>
        <w:t>уровень гликированного гемоглобина</w:t>
      </w:r>
    </w:p>
    <w:p>
      <w:pPr>
        <w:pStyle w:val="Heading2"/>
      </w:pPr>
      <w:r>
        <w:t>ДЛЯ ЛЕЧЕНИЯ ОСТРОЙ РЕВМАТИЧЕСКОЙ ЛИХОРАДКИ ПРИМЕНЯЮТ</w:t>
      </w:r>
    </w:p>
    <w:p>
      <w:r>
        <w:rPr>
          <w:b/>
        </w:rPr>
        <w:t xml:space="preserve">1: </w:t>
      </w:r>
      <w:r>
        <w:t>циклофосфамид</w:t>
      </w:r>
    </w:p>
    <w:p>
      <w:r>
        <w:rPr>
          <w:b/>
        </w:rPr>
        <w:t xml:space="preserve">2: </w:t>
      </w:r>
      <w:r>
        <w:t>метотрексат, лефлуномид</w:t>
      </w:r>
    </w:p>
    <w:p>
      <w:r>
        <w:rPr>
          <w:b/>
        </w:rPr>
        <w:t xml:space="preserve">3: </w:t>
      </w:r>
      <w:r>
        <w:t>высокие дозы глюкокортикоидов</w:t>
      </w:r>
    </w:p>
    <w:p>
      <w:r>
        <w:rPr>
          <w:b/>
        </w:rPr>
        <w:t xml:space="preserve">4: </w:t>
      </w:r>
      <w:r>
        <w:t>антибактериальные препараты и нестероидные противовоспалительные препараты</w:t>
      </w:r>
    </w:p>
    <w:p>
      <w:r>
        <w:t xml:space="preserve">Правильный ответ: </w:t>
      </w:r>
      <w:r>
        <w:rPr>
          <w:b/>
        </w:rPr>
        <w:t>антибактериальные препараты и нестероидные противовоспалительные препараты</w:t>
      </w:r>
    </w:p>
    <w:p>
      <w:pPr>
        <w:pStyle w:val="Heading2"/>
      </w:pPr>
      <w:r>
        <w:t>ХРОНИЧЕСКУЮ БОЛЕЗНЬ ПОЧЕК ДИАГНОСТИРУЮТ У ПАЦИЕНТОВ С ПРИЗНАКАМИ ПОВРЕЖДЕНИЯ ПОЧЕК ИЛИ СНИЖЕНИЯ ИХ ФУНКЦИИ В ТЕЧЕНИЕ (В МЕСЯЦАХ)</w:t>
      </w:r>
    </w:p>
    <w:p>
      <w:r>
        <w:rPr>
          <w:b/>
        </w:rPr>
        <w:t xml:space="preserve">1: </w:t>
      </w:r>
      <w:r>
        <w:t>≥16</w:t>
      </w:r>
    </w:p>
    <w:p>
      <w:r>
        <w:rPr>
          <w:b/>
        </w:rPr>
        <w:t xml:space="preserve">2: </w:t>
      </w:r>
      <w:r>
        <w:t>≥3</w:t>
      </w:r>
    </w:p>
    <w:p>
      <w:r>
        <w:rPr>
          <w:b/>
        </w:rPr>
        <w:t xml:space="preserve">3: </w:t>
      </w:r>
      <w:r>
        <w:t>≥6</w:t>
      </w:r>
    </w:p>
    <w:p>
      <w:r>
        <w:rPr>
          <w:b/>
        </w:rPr>
        <w:t xml:space="preserve">4: </w:t>
      </w:r>
      <w:r>
        <w:t>≥12</w:t>
      </w:r>
    </w:p>
    <w:p>
      <w:r>
        <w:t xml:space="preserve">Правильный ответ: </w:t>
      </w:r>
      <w:r>
        <w:rPr>
          <w:b/>
        </w:rPr>
        <w:t>≥3</w:t>
      </w:r>
    </w:p>
    <w:p>
      <w:pPr>
        <w:pStyle w:val="Heading2"/>
      </w:pPr>
      <w:r>
        <w:t>НАЛИЧИЕ ФИЛАДЕЛЬФИЙСКОЙ ХРОМОСОМЫ ПАТОГНОМОНИЧНО ДЛЯ</w:t>
      </w:r>
    </w:p>
    <w:p>
      <w:r>
        <w:rPr>
          <w:b/>
        </w:rPr>
        <w:t xml:space="preserve">1: </w:t>
      </w:r>
      <w:r>
        <w:t>острого промиелоцитарного лейкоза</w:t>
      </w:r>
    </w:p>
    <w:p>
      <w:r>
        <w:rPr>
          <w:b/>
        </w:rPr>
        <w:t xml:space="preserve">2: </w:t>
      </w:r>
      <w:r>
        <w:t>сублейкемического лейкоза</w:t>
      </w:r>
    </w:p>
    <w:p>
      <w:r>
        <w:rPr>
          <w:b/>
        </w:rPr>
        <w:t xml:space="preserve">3: </w:t>
      </w:r>
      <w:r>
        <w:t>хронического миелолейкоза</w:t>
      </w:r>
    </w:p>
    <w:p>
      <w:r>
        <w:rPr>
          <w:b/>
        </w:rPr>
        <w:t xml:space="preserve">4: </w:t>
      </w:r>
      <w:r>
        <w:t>хронического волосатоклеточного лейкоза</w:t>
      </w:r>
    </w:p>
    <w:p>
      <w:r>
        <w:t xml:space="preserve">Правильный ответ: </w:t>
      </w:r>
      <w:r>
        <w:rPr>
          <w:b/>
        </w:rPr>
        <w:t>хронического миелолейкоза</w:t>
      </w:r>
    </w:p>
    <w:p>
      <w:pPr>
        <w:pStyle w:val="Heading2"/>
      </w:pPr>
      <w:r>
        <w:t>ПРИ ПРИМЕНЕНИИ АЦЕТИЛСАЛИЦИЛОВОЙ КИСЛОТЫ У ДЕТЕЙ МЛАДШЕ 14 ЛЕТ ВОЗМОЖНО РАЗВИТИЕ СИДРОМА РЕЙЕ С КЛИНИЧЕСКИМИ ПРОЯВЛЕНИЯМИ</w:t>
      </w:r>
    </w:p>
    <w:p>
      <w:r>
        <w:rPr>
          <w:b/>
        </w:rPr>
        <w:t xml:space="preserve">1: </w:t>
      </w:r>
      <w:r>
        <w:t>нарушения периферического кровообращения</w:t>
      </w:r>
    </w:p>
    <w:p>
      <w:r>
        <w:rPr>
          <w:b/>
        </w:rPr>
        <w:t xml:space="preserve">2: </w:t>
      </w:r>
      <w:r>
        <w:t>диссеминированного внутрисосудистого свертывания</w:t>
      </w:r>
    </w:p>
    <w:p>
      <w:r>
        <w:rPr>
          <w:b/>
        </w:rPr>
        <w:t xml:space="preserve">3: </w:t>
      </w:r>
      <w:r>
        <w:t>острой печеночной энцефалопатии</w:t>
      </w:r>
    </w:p>
    <w:p>
      <w:r>
        <w:rPr>
          <w:b/>
        </w:rPr>
        <w:t xml:space="preserve">4: </w:t>
      </w:r>
      <w:r>
        <w:t>желудочно-кишечного кровотечения</w:t>
      </w:r>
    </w:p>
    <w:p>
      <w:r>
        <w:t xml:space="preserve">Правильный ответ: </w:t>
      </w:r>
      <w:r>
        <w:rPr>
          <w:b/>
        </w:rPr>
        <w:t>острой печеночной энцефалопатии</w:t>
      </w:r>
    </w:p>
    <w:p>
      <w:pPr>
        <w:pStyle w:val="Heading2"/>
      </w:pPr>
      <w:r>
        <w:t>ПРИ ЧАСТЫХ ПРИСТУПАХ ТАХИАРИТМИИ У БОЛЬНЫХ С СИНДРОМОМ WPW СРЕДСТВОМ ВЫБОРА ЯВЛЯЕТСЯ</w:t>
      </w:r>
    </w:p>
    <w:p>
      <w:r>
        <w:rPr>
          <w:b/>
        </w:rPr>
        <w:t xml:space="preserve">1: </w:t>
      </w:r>
      <w:r>
        <w:t>прием хинидина</w:t>
      </w:r>
    </w:p>
    <w:p>
      <w:r>
        <w:rPr>
          <w:b/>
        </w:rPr>
        <w:t xml:space="preserve">2: </w:t>
      </w:r>
      <w:r>
        <w:t>прием кордарона</w:t>
      </w:r>
    </w:p>
    <w:p>
      <w:r>
        <w:rPr>
          <w:b/>
        </w:rPr>
        <w:t xml:space="preserve">3: </w:t>
      </w:r>
      <w:r>
        <w:t>имплантация кардиовертера</w:t>
      </w:r>
    </w:p>
    <w:p>
      <w:r>
        <w:rPr>
          <w:b/>
        </w:rPr>
        <w:t xml:space="preserve">4: </w:t>
      </w:r>
      <w:r>
        <w:t>катетерная аблация дополнительного проводящего пути</w:t>
      </w:r>
    </w:p>
    <w:p>
      <w:r>
        <w:t xml:space="preserve">Правильный ответ: </w:t>
      </w:r>
      <w:r>
        <w:rPr>
          <w:b/>
        </w:rPr>
        <w:t>катетерная аблация дополнительного проводящего пути</w:t>
      </w:r>
    </w:p>
    <w:p>
      <w:pPr>
        <w:pStyle w:val="Heading2"/>
      </w:pPr>
      <w:r>
        <w:t>МАКСИМАЛЬНОЕ КОЛИЧЕСТВО ДНЕЙ, НА КОТОРОЕ МОЖЕТ БЫТЬ ВЫДАН ЛИСТОК НЕТРУДОСПОСОБНОСТИ БЕЗ ПРОВЕДЕНИЯ ВРАЧЕБНОЙ КОМИССИИ, СОСТАВЛЯЕТ</w:t>
      </w:r>
    </w:p>
    <w:p>
      <w:r>
        <w:rPr>
          <w:b/>
        </w:rPr>
        <w:t xml:space="preserve">1: </w:t>
      </w:r>
      <w:r>
        <w:t>20</w:t>
      </w:r>
    </w:p>
    <w:p>
      <w:r>
        <w:rPr>
          <w:b/>
        </w:rPr>
        <w:t xml:space="preserve">2: </w:t>
      </w:r>
      <w:r>
        <w:t>15</w:t>
      </w:r>
    </w:p>
    <w:p>
      <w:r>
        <w:rPr>
          <w:b/>
        </w:rPr>
        <w:t xml:space="preserve">3: </w:t>
      </w:r>
      <w:r>
        <w:t>30</w:t>
      </w:r>
    </w:p>
    <w:p>
      <w:r>
        <w:rPr>
          <w:b/>
        </w:rPr>
        <w:t xml:space="preserve">4: </w:t>
      </w:r>
      <w:r>
        <w:t>10</w:t>
      </w:r>
    </w:p>
    <w:p>
      <w:r>
        <w:t xml:space="preserve">Правильный ответ: </w:t>
      </w:r>
      <w:r>
        <w:rPr>
          <w:b/>
        </w:rPr>
        <w:t>15</w:t>
      </w:r>
    </w:p>
    <w:p>
      <w:pPr>
        <w:pStyle w:val="Heading2"/>
      </w:pPr>
      <w:r>
        <w:t>ПОКАЗАНИЕМ К НАЗНАЧЕНИЮ КЛОПИДОГРЕЛА У ПАЦИЕНТОВ СО СТАБИЛЬНОЙ СТЕНОКАРДИЕЙ НАПРЯЖЕНИЯ ЯВЛЯЕТСЯ</w:t>
      </w:r>
    </w:p>
    <w:p>
      <w:r>
        <w:rPr>
          <w:b/>
        </w:rPr>
        <w:t xml:space="preserve">1: </w:t>
      </w:r>
      <w:r>
        <w:t>сопутствующая ХСН</w:t>
      </w:r>
    </w:p>
    <w:p>
      <w:r>
        <w:rPr>
          <w:b/>
        </w:rPr>
        <w:t xml:space="preserve">2: </w:t>
      </w:r>
      <w:r>
        <w:t>желудочно-кишечное кровотечение в анамнезе</w:t>
      </w:r>
    </w:p>
    <w:p>
      <w:r>
        <w:rPr>
          <w:b/>
        </w:rPr>
        <w:t xml:space="preserve">3: </w:t>
      </w:r>
      <w:r>
        <w:t>непереносимость ацетилсалициловой кислоты</w:t>
      </w:r>
    </w:p>
    <w:p>
      <w:r>
        <w:rPr>
          <w:b/>
        </w:rPr>
        <w:t xml:space="preserve">4: </w:t>
      </w:r>
      <w:r>
        <w:t>сопутствующая фибрилляция предсердий</w:t>
      </w:r>
    </w:p>
    <w:p>
      <w:r>
        <w:t xml:space="preserve">Правильный ответ: </w:t>
      </w:r>
      <w:r>
        <w:rPr>
          <w:b/>
        </w:rPr>
        <w:t>непереносимость ацетилсалициловой кислоты</w:t>
      </w:r>
    </w:p>
    <w:p>
      <w:pPr>
        <w:pStyle w:val="Heading2"/>
      </w:pPr>
      <w:r>
        <w:t>У БЕРЕМЕННЫХ В ТРЕТЬЕМ ТРИМЕСТРЕ НЕ РЕКОМЕНДОВАНО НАЗНАЧАТЬ НЕСТЕРОИДНЫЕ ПРОТИВОВОСПАЛИТЕЛЬНЫЕ ПРЕПАРАТЫ ИЗ-ЗА ВОЗМОЖНОСТИ РАЗВИТИЯ</w:t>
      </w:r>
    </w:p>
    <w:p>
      <w:r>
        <w:rPr>
          <w:b/>
        </w:rPr>
        <w:t xml:space="preserve">1: </w:t>
      </w:r>
      <w:r>
        <w:t>стеноза легочной артерии</w:t>
      </w:r>
    </w:p>
    <w:p>
      <w:r>
        <w:rPr>
          <w:b/>
        </w:rPr>
        <w:t xml:space="preserve">2: </w:t>
      </w:r>
      <w:r>
        <w:t>задержки формирования костей</w:t>
      </w:r>
    </w:p>
    <w:p>
      <w:r>
        <w:rPr>
          <w:b/>
        </w:rPr>
        <w:t xml:space="preserve">3: </w:t>
      </w:r>
      <w:r>
        <w:t>самопроизвольного аборта</w:t>
      </w:r>
    </w:p>
    <w:p>
      <w:r>
        <w:rPr>
          <w:b/>
        </w:rPr>
        <w:t xml:space="preserve">4: </w:t>
      </w:r>
      <w:r>
        <w:t>слабости родовой деятельности</w:t>
      </w:r>
    </w:p>
    <w:p>
      <w:r>
        <w:t xml:space="preserve">Правильный ответ: </w:t>
      </w:r>
      <w:r>
        <w:rPr>
          <w:b/>
        </w:rPr>
        <w:t>слабости родовой деятельности</w:t>
      </w:r>
    </w:p>
    <w:p>
      <w:pPr>
        <w:pStyle w:val="Heading2"/>
      </w:pPr>
      <w:r>
        <w:t>НАИБОЛЕЕ ЭФФЕКТИВНЫМИ ПРОТИВОТУБЕРКУЛЕЗНЫМИ ПРЕПАРАТАМИ СЧИТАЮТСЯ</w:t>
      </w:r>
    </w:p>
    <w:p>
      <w:r>
        <w:rPr>
          <w:b/>
        </w:rPr>
        <w:t xml:space="preserve">1: </w:t>
      </w:r>
      <w:r>
        <w:t xml:space="preserve">Этамбутол и Пиразинамид </w:t>
      </w:r>
    </w:p>
    <w:p>
      <w:r>
        <w:rPr>
          <w:b/>
        </w:rPr>
        <w:t xml:space="preserve">2: </w:t>
      </w:r>
      <w:r>
        <w:t xml:space="preserve">Протионамид и Этионамид </w:t>
      </w:r>
    </w:p>
    <w:p>
      <w:r>
        <w:rPr>
          <w:b/>
        </w:rPr>
        <w:t xml:space="preserve">3: </w:t>
      </w:r>
      <w:r>
        <w:t xml:space="preserve">Стрептомицин и Канамицин </w:t>
      </w:r>
    </w:p>
    <w:p>
      <w:r>
        <w:rPr>
          <w:b/>
        </w:rPr>
        <w:t xml:space="preserve">4: </w:t>
      </w:r>
      <w:r>
        <w:t xml:space="preserve">Изониазид и Рифампицин </w:t>
      </w:r>
    </w:p>
    <w:p>
      <w:r>
        <w:t xml:space="preserve">Правильный ответ: </w:t>
      </w:r>
      <w:r>
        <w:rPr>
          <w:b/>
        </w:rPr>
        <w:t xml:space="preserve">Изониазид и Рифампицин </w:t>
      </w:r>
    </w:p>
    <w:p>
      <w:pPr>
        <w:pStyle w:val="Heading2"/>
      </w:pPr>
      <w:r>
        <w:t>СИМПТОМАМИ ТЯЖЁЛОГО НЕОСЛОЖНЕННОГО ГРИППА ЯВЛЯЮТСЯ</w:t>
      </w:r>
    </w:p>
    <w:p>
      <w:r>
        <w:rPr>
          <w:b/>
        </w:rPr>
        <w:t xml:space="preserve">1: </w:t>
      </w:r>
      <w:r>
        <w:t>продуктивный кашель с гнойной мокротой</w:t>
      </w:r>
    </w:p>
    <w:p>
      <w:r>
        <w:rPr>
          <w:b/>
        </w:rPr>
        <w:t xml:space="preserve">2: </w:t>
      </w:r>
      <w:r>
        <w:t>геморрагическая сыпь, носовые кровотечения</w:t>
      </w:r>
    </w:p>
    <w:p>
      <w:r>
        <w:rPr>
          <w:b/>
        </w:rPr>
        <w:t xml:space="preserve">3: </w:t>
      </w:r>
      <w:r>
        <w:t>продуктивный кашель, диарея</w:t>
      </w:r>
    </w:p>
    <w:p>
      <w:r>
        <w:rPr>
          <w:b/>
        </w:rPr>
        <w:t xml:space="preserve">4: </w:t>
      </w:r>
      <w:r>
        <w:t>иктеричность кожных покровов и слизистых</w:t>
      </w:r>
    </w:p>
    <w:p>
      <w:r>
        <w:t xml:space="preserve">Правильный ответ: </w:t>
      </w:r>
      <w:r>
        <w:rPr>
          <w:b/>
        </w:rPr>
        <w:t>геморрагическая сыпь, носовые кровотечения</w:t>
      </w:r>
    </w:p>
    <w:p>
      <w:pPr>
        <w:pStyle w:val="Heading2"/>
      </w:pPr>
      <w:r>
        <w:t>К ХАРАКТЕРНЫМ ИЗМЕНЕНИЯМ ПЕРИФЕРИЧЕСКОЙ КРОВИ У БОЛЬНЫХ НОВОЙ КОРОНАВИРУСНОЙ ИНФЕКЦИЕЙ COVID-19 ОТНОСИТСЯ</w:t>
      </w:r>
    </w:p>
    <w:p>
      <w:r>
        <w:rPr>
          <w:b/>
        </w:rPr>
        <w:t xml:space="preserve">1: </w:t>
      </w:r>
      <w:r>
        <w:t>лимфоцитоз</w:t>
      </w:r>
    </w:p>
    <w:p>
      <w:r>
        <w:rPr>
          <w:b/>
        </w:rPr>
        <w:t xml:space="preserve">2: </w:t>
      </w:r>
      <w:r>
        <w:t>лимфопения</w:t>
      </w:r>
    </w:p>
    <w:p>
      <w:r>
        <w:rPr>
          <w:b/>
        </w:rPr>
        <w:t xml:space="preserve">3: </w:t>
      </w:r>
      <w:r>
        <w:t>тромбоцитоз</w:t>
      </w:r>
    </w:p>
    <w:p>
      <w:r>
        <w:rPr>
          <w:b/>
        </w:rPr>
        <w:t xml:space="preserve">4: </w:t>
      </w:r>
      <w:r>
        <w:t>анемия</w:t>
      </w:r>
    </w:p>
    <w:p>
      <w:r>
        <w:t xml:space="preserve">Правильный ответ: </w:t>
      </w:r>
      <w:r>
        <w:rPr>
          <w:b/>
        </w:rPr>
        <w:t>лимфопения</w:t>
      </w:r>
    </w:p>
    <w:p>
      <w:pPr>
        <w:pStyle w:val="Heading2"/>
      </w:pPr>
      <w:r>
        <w:t>КРОМЕ МЕГАЛОБЛАСТНОЙ АНЕМИИ ПРИ СИНДРОМЕ ИММЕРСЛУНД-ГРЕСБЕКА ВЫЯВЛЯЕТСЯ</w:t>
      </w:r>
    </w:p>
    <w:p>
      <w:r>
        <w:rPr>
          <w:b/>
        </w:rPr>
        <w:t xml:space="preserve">1: </w:t>
      </w:r>
      <w:r>
        <w:t>гиперпротеинемия</w:t>
      </w:r>
    </w:p>
    <w:p>
      <w:r>
        <w:rPr>
          <w:b/>
        </w:rPr>
        <w:t xml:space="preserve">2: </w:t>
      </w:r>
      <w:r>
        <w:t>гематурия</w:t>
      </w:r>
    </w:p>
    <w:p>
      <w:r>
        <w:rPr>
          <w:b/>
        </w:rPr>
        <w:t xml:space="preserve">3: </w:t>
      </w:r>
      <w:r>
        <w:t>гипергликемия</w:t>
      </w:r>
    </w:p>
    <w:p>
      <w:r>
        <w:rPr>
          <w:b/>
        </w:rPr>
        <w:t xml:space="preserve">4: </w:t>
      </w:r>
      <w:r>
        <w:t>протеинурия</w:t>
      </w:r>
    </w:p>
    <w:p>
      <w:r>
        <w:t xml:space="preserve">Правильный ответ: </w:t>
      </w:r>
      <w:r>
        <w:rPr>
          <w:b/>
        </w:rPr>
        <w:t>протеинурия</w:t>
      </w:r>
    </w:p>
    <w:p>
      <w:pPr>
        <w:pStyle w:val="Heading2"/>
      </w:pPr>
      <w:r>
        <w:t>ГЕНЕТИЧЕСКИ ДЕТЕРМИНИРОВАННЫМ ЗАБОЛЕВАНИЕМ СЕРДЦА ЯВЛЯЕТСЯ</w:t>
      </w:r>
    </w:p>
    <w:p>
      <w:r>
        <w:rPr>
          <w:b/>
        </w:rPr>
        <w:t xml:space="preserve">1: </w:t>
      </w:r>
      <w:r>
        <w:t>алкогольная кардиомиопатия</w:t>
      </w:r>
    </w:p>
    <w:p>
      <w:r>
        <w:rPr>
          <w:b/>
        </w:rPr>
        <w:t xml:space="preserve">2: </w:t>
      </w:r>
      <w:r>
        <w:t>миокардитический кардиосклероз</w:t>
      </w:r>
    </w:p>
    <w:p>
      <w:r>
        <w:rPr>
          <w:b/>
        </w:rPr>
        <w:t xml:space="preserve">3: </w:t>
      </w:r>
      <w:r>
        <w:t>гипертрофическая кардиомиопатия</w:t>
      </w:r>
    </w:p>
    <w:p>
      <w:r>
        <w:rPr>
          <w:b/>
        </w:rPr>
        <w:t xml:space="preserve">4: </w:t>
      </w:r>
      <w:r>
        <w:t>открытое овальное окно</w:t>
      </w:r>
    </w:p>
    <w:p>
      <w:r>
        <w:t xml:space="preserve">Правильный ответ: </w:t>
      </w:r>
      <w:r>
        <w:rPr>
          <w:b/>
        </w:rPr>
        <w:t>гипертрофическая кардиомиопатия</w:t>
      </w:r>
    </w:p>
    <w:p>
      <w:pPr>
        <w:pStyle w:val="Heading2"/>
      </w:pPr>
      <w:r>
        <w:t>ОДНОЙ ИЗ ПРИЧИН РАЗВИТИЯ ГЕМОРРАГИЧЕСКОГО ЭЗОФАГИТА МОЖЕТ ЯВЛЯТЬСЯ</w:t>
      </w:r>
    </w:p>
    <w:p>
      <w:r>
        <w:rPr>
          <w:b/>
        </w:rPr>
        <w:t xml:space="preserve">1: </w:t>
      </w:r>
      <w:r>
        <w:t>аллергия</w:t>
      </w:r>
    </w:p>
    <w:p>
      <w:r>
        <w:rPr>
          <w:b/>
        </w:rPr>
        <w:t xml:space="preserve">2: </w:t>
      </w:r>
      <w:r>
        <w:t>кандидоз слизистой</w:t>
      </w:r>
    </w:p>
    <w:p>
      <w:r>
        <w:rPr>
          <w:b/>
        </w:rPr>
        <w:t xml:space="preserve">3: </w:t>
      </w:r>
      <w:r>
        <w:t>дифтерия</w:t>
      </w:r>
    </w:p>
    <w:p>
      <w:r>
        <w:rPr>
          <w:b/>
        </w:rPr>
        <w:t xml:space="preserve">4: </w:t>
      </w:r>
      <w:r>
        <w:t>паротит</w:t>
      </w:r>
    </w:p>
    <w:p>
      <w:r>
        <w:t xml:space="preserve">Правильный ответ: </w:t>
      </w:r>
      <w:r>
        <w:rPr>
          <w:b/>
        </w:rPr>
        <w:t>дифтерия</w:t>
      </w:r>
    </w:p>
    <w:p>
      <w:pPr>
        <w:pStyle w:val="Heading2"/>
      </w:pPr>
      <w:r>
        <w:t>К ОСЛОЖНЕНИЮ ПРИ ПРИЕМЕ НЕСТЕРОИДНЫХ ПРОТИВОВОСПАЛИТЕЛЬНЫХ ПРЕПАРАТОВ ОТНОСЯТ</w:t>
      </w:r>
    </w:p>
    <w:p>
      <w:r>
        <w:rPr>
          <w:b/>
        </w:rPr>
        <w:t xml:space="preserve">1: </w:t>
      </w:r>
      <w:r>
        <w:t>гастропатию</w:t>
      </w:r>
    </w:p>
    <w:p>
      <w:r>
        <w:rPr>
          <w:b/>
        </w:rPr>
        <w:t xml:space="preserve">2: </w:t>
      </w:r>
      <w:r>
        <w:t>кардиалгию</w:t>
      </w:r>
    </w:p>
    <w:p>
      <w:r>
        <w:rPr>
          <w:b/>
        </w:rPr>
        <w:t xml:space="preserve">3: </w:t>
      </w:r>
      <w:r>
        <w:t>обезвоживание</w:t>
      </w:r>
    </w:p>
    <w:p>
      <w:r>
        <w:rPr>
          <w:b/>
        </w:rPr>
        <w:t xml:space="preserve">4: </w:t>
      </w:r>
      <w:r>
        <w:t>тромбоцитоз</w:t>
      </w:r>
    </w:p>
    <w:p>
      <w:r>
        <w:t xml:space="preserve">Правильный ответ: </w:t>
      </w:r>
      <w:r>
        <w:rPr>
          <w:b/>
        </w:rPr>
        <w:t>гастропатию</w:t>
      </w:r>
    </w:p>
    <w:p>
      <w:pPr>
        <w:pStyle w:val="Heading2"/>
      </w:pPr>
      <w:r>
        <w:t>РАННИМ ЛАБОРАТОРНЫМ ПРИЗНАКОМ АМИЛОИДОЗА ЯВЛЯЕТСЯ</w:t>
      </w:r>
    </w:p>
    <w:p>
      <w:r>
        <w:rPr>
          <w:b/>
        </w:rPr>
        <w:t xml:space="preserve">1: </w:t>
      </w:r>
      <w:r>
        <w:t>протеинурия</w:t>
      </w:r>
    </w:p>
    <w:p>
      <w:r>
        <w:rPr>
          <w:b/>
        </w:rPr>
        <w:t xml:space="preserve">2: </w:t>
      </w:r>
      <w:r>
        <w:t>бактериурия</w:t>
      </w:r>
    </w:p>
    <w:p>
      <w:r>
        <w:rPr>
          <w:b/>
        </w:rPr>
        <w:t xml:space="preserve">3: </w:t>
      </w:r>
      <w:r>
        <w:t>цилиндрурия</w:t>
      </w:r>
    </w:p>
    <w:p>
      <w:r>
        <w:rPr>
          <w:b/>
        </w:rPr>
        <w:t xml:space="preserve">4: </w:t>
      </w:r>
      <w:r>
        <w:t>лейкоцитурия</w:t>
      </w:r>
    </w:p>
    <w:p>
      <w:r>
        <w:t xml:space="preserve">Правильный ответ: </w:t>
      </w:r>
      <w:r>
        <w:rPr>
          <w:b/>
        </w:rPr>
        <w:t>протеинурия</w:t>
      </w:r>
    </w:p>
    <w:p>
      <w:pPr>
        <w:pStyle w:val="Heading2"/>
      </w:pPr>
      <w:r>
        <w:t>ГУМОРАЛЬНЫЙ ИММУННЫЙ ОТВЕТ НА Т-НЕЗАВИСИМЫЕ АНТИГЕНЫ ОСУЩЕСТВЛЯЕТСЯ ПРИ ПОМОЩИ</w:t>
      </w:r>
    </w:p>
    <w:p>
      <w:r>
        <w:rPr>
          <w:b/>
        </w:rPr>
        <w:t xml:space="preserve">1: </w:t>
      </w:r>
      <w:r>
        <w:t>В-лимфоцитов</w:t>
      </w:r>
    </w:p>
    <w:p>
      <w:r>
        <w:rPr>
          <w:b/>
        </w:rPr>
        <w:t xml:space="preserve">2: </w:t>
      </w:r>
      <w:r>
        <w:t>макрофагов</w:t>
      </w:r>
    </w:p>
    <w:p>
      <w:r>
        <w:rPr>
          <w:b/>
        </w:rPr>
        <w:t xml:space="preserve">3: </w:t>
      </w:r>
      <w:r>
        <w:t>Т-киллеров</w:t>
      </w:r>
    </w:p>
    <w:p>
      <w:r>
        <w:rPr>
          <w:b/>
        </w:rPr>
        <w:t xml:space="preserve">4: </w:t>
      </w:r>
      <w:r>
        <w:t>Т-хелперов</w:t>
      </w:r>
    </w:p>
    <w:p>
      <w:r>
        <w:t xml:space="preserve">Правильный ответ: </w:t>
      </w:r>
      <w:r>
        <w:rPr>
          <w:b/>
        </w:rPr>
        <w:t>В-лимфоцитов</w:t>
      </w:r>
    </w:p>
    <w:p>
      <w:pPr>
        <w:pStyle w:val="Heading2"/>
      </w:pPr>
      <w:r>
        <w:t>ЭКСТРЕННОЕ ИЗВЛЕЧЕНИЕ ПОСТРАДАВШЕГО ИЗ АВАРИЙНОГО АВТОМОБИЛЯ ИЛИ ТРУДНОДОСТУПНОГО МЕСТА ОСУЩЕСТВЛЯЕТСЯ</w:t>
      </w:r>
    </w:p>
    <w:p>
      <w:r>
        <w:rPr>
          <w:b/>
        </w:rPr>
        <w:t xml:space="preserve">1: </w:t>
      </w:r>
      <w:r>
        <w:t>в случае, если у пострадавшего отсутствуют признаки серьезных травм</w:t>
      </w:r>
    </w:p>
    <w:p>
      <w:r>
        <w:rPr>
          <w:b/>
        </w:rPr>
        <w:t xml:space="preserve">2: </w:t>
      </w:r>
      <w:r>
        <w:t>только силами сотрудников скорой медицинской помощи или спасателями МЧС</w:t>
      </w:r>
    </w:p>
    <w:p>
      <w:r>
        <w:rPr>
          <w:b/>
        </w:rPr>
        <w:t xml:space="preserve">3: </w:t>
      </w:r>
      <w:r>
        <w:t>во всех случаях, когда пострадавшему требуется немедленное оказание первой помощи</w:t>
      </w:r>
    </w:p>
    <w:p>
      <w:r>
        <w:rPr>
          <w:b/>
        </w:rPr>
        <w:t xml:space="preserve">4: </w:t>
      </w:r>
      <w:r>
        <w:t>при наличии угрозы для жизни и здоровья пострадавшего и невозможности оказания первой помощи в автомобиле (труднодоступном месте)</w:t>
      </w:r>
    </w:p>
    <w:p>
      <w:r>
        <w:t xml:space="preserve">Правильный ответ: </w:t>
      </w:r>
      <w:r>
        <w:rPr>
          <w:b/>
        </w:rPr>
        <w:t>при наличии угрозы для жизни и здоровья пострадавшего и невозможности оказания первой помощи в автомобиле (труднодоступном месте)</w:t>
      </w:r>
    </w:p>
    <w:p>
      <w:pPr>
        <w:pStyle w:val="Heading2"/>
      </w:pPr>
      <w:r>
        <w:t>КЛИРЕНС ХАРАКТЕРИЗУЕТ</w:t>
      </w:r>
    </w:p>
    <w:p>
      <w:r>
        <w:rPr>
          <w:b/>
        </w:rPr>
        <w:t xml:space="preserve">1: </w:t>
      </w:r>
      <w:r>
        <w:t>интенсивность метаболизма препарата</w:t>
      </w:r>
    </w:p>
    <w:p>
      <w:r>
        <w:rPr>
          <w:b/>
        </w:rPr>
        <w:t xml:space="preserve">2: </w:t>
      </w:r>
      <w:r>
        <w:t>скорость элиминирования лекарства из организма</w:t>
      </w:r>
    </w:p>
    <w:p>
      <w:r>
        <w:rPr>
          <w:b/>
        </w:rPr>
        <w:t xml:space="preserve">3: </w:t>
      </w:r>
      <w:r>
        <w:t>полноту всасывания</w:t>
      </w:r>
    </w:p>
    <w:p>
      <w:r>
        <w:rPr>
          <w:b/>
        </w:rPr>
        <w:t xml:space="preserve">4: </w:t>
      </w:r>
      <w:r>
        <w:t>степень связывания белками крови</w:t>
      </w:r>
    </w:p>
    <w:p>
      <w:r>
        <w:t xml:space="preserve">Правильный ответ: </w:t>
      </w:r>
      <w:r>
        <w:rPr>
          <w:b/>
        </w:rPr>
        <w:t>скорость элиминирования лекарства из организма</w:t>
      </w:r>
    </w:p>
    <w:p>
      <w:pPr>
        <w:pStyle w:val="Heading2"/>
      </w:pPr>
      <w:r>
        <w:t>ПРИ ЖЕЛЕЗОДЕФИЦИТНОЙ АНЕМИИ ПРЕПАРАТЫ ЖЕЛЕЗА ВНУТРЬ СЛЕДУЕТ ПРИНИМАТЬ</w:t>
      </w:r>
    </w:p>
    <w:p>
      <w:r>
        <w:rPr>
          <w:b/>
        </w:rPr>
        <w:t xml:space="preserve">1: </w:t>
      </w:r>
      <w:r>
        <w:t>2 недели</w:t>
      </w:r>
    </w:p>
    <w:p>
      <w:r>
        <w:rPr>
          <w:b/>
        </w:rPr>
        <w:t xml:space="preserve">2: </w:t>
      </w:r>
      <w:r>
        <w:t>месяц</w:t>
      </w:r>
    </w:p>
    <w:p>
      <w:r>
        <w:rPr>
          <w:b/>
        </w:rPr>
        <w:t xml:space="preserve">3: </w:t>
      </w:r>
      <w:r>
        <w:t>неделю</w:t>
      </w:r>
    </w:p>
    <w:p>
      <w:r>
        <w:rPr>
          <w:b/>
        </w:rPr>
        <w:t xml:space="preserve">4: </w:t>
      </w:r>
      <w:r>
        <w:t>2 месяца</w:t>
      </w:r>
    </w:p>
    <w:p>
      <w:r>
        <w:t xml:space="preserve">Правильный ответ: </w:t>
      </w:r>
      <w:r>
        <w:rPr>
          <w:b/>
        </w:rPr>
        <w:t>2 месяца</w:t>
      </w:r>
    </w:p>
    <w:p>
      <w:pPr>
        <w:pStyle w:val="Heading2"/>
      </w:pPr>
      <w:r>
        <w:t>К ГРУППЕ ПРЕПАРАТОВ, УЛУЧШАЮЩИХ СОКРАТИТЕЛЬНУЮ СПОСОБНОСТЬ ЖЕЛЧНОГО ПУЗЫРЯ, ОТНОСЯТ</w:t>
      </w:r>
    </w:p>
    <w:p>
      <w:r>
        <w:rPr>
          <w:b/>
        </w:rPr>
        <w:t xml:space="preserve">1: </w:t>
      </w:r>
      <w:r>
        <w:t>ингибиторы протонной помпы</w:t>
      </w:r>
    </w:p>
    <w:p>
      <w:r>
        <w:rPr>
          <w:b/>
        </w:rPr>
        <w:t xml:space="preserve">2: </w:t>
      </w:r>
      <w:r>
        <w:t>препараты УДХК</w:t>
      </w:r>
    </w:p>
    <w:p>
      <w:r>
        <w:rPr>
          <w:b/>
        </w:rPr>
        <w:t xml:space="preserve">3: </w:t>
      </w:r>
      <w:r>
        <w:t>М-холинолитики</w:t>
      </w:r>
    </w:p>
    <w:p>
      <w:r>
        <w:rPr>
          <w:b/>
        </w:rPr>
        <w:t xml:space="preserve">4: </w:t>
      </w:r>
      <w:r>
        <w:t>НПВП</w:t>
      </w:r>
    </w:p>
    <w:p>
      <w:r>
        <w:t xml:space="preserve">Правильный ответ: </w:t>
      </w:r>
      <w:r>
        <w:rPr>
          <w:b/>
        </w:rPr>
        <w:t>препараты УДХК</w:t>
      </w:r>
    </w:p>
    <w:p>
      <w:pPr>
        <w:pStyle w:val="Heading2"/>
      </w:pPr>
      <w:r>
        <w:t>БОЛЬНЫЕ С ТЕТРАДОЙ ФАЛЛО ПРИНИМАЮТ ВЫНУЖДЕННОЕ ПОЛОЖЕНИЕ</w:t>
      </w:r>
    </w:p>
    <w:p>
      <w:r>
        <w:rPr>
          <w:b/>
        </w:rPr>
        <w:t xml:space="preserve">1: </w:t>
      </w:r>
      <w:r>
        <w:t>вертикальное</w:t>
      </w:r>
    </w:p>
    <w:p>
      <w:r>
        <w:rPr>
          <w:b/>
        </w:rPr>
        <w:t xml:space="preserve">2: </w:t>
      </w:r>
      <w:r>
        <w:t>стоя с опорой рук о спинку стула</w:t>
      </w:r>
    </w:p>
    <w:p>
      <w:r>
        <w:rPr>
          <w:b/>
        </w:rPr>
        <w:t xml:space="preserve">3: </w:t>
      </w:r>
      <w:r>
        <w:t>лежа на левом боку с приведенными к животу ногами</w:t>
      </w:r>
    </w:p>
    <w:p>
      <w:r>
        <w:rPr>
          <w:b/>
        </w:rPr>
        <w:t xml:space="preserve">4: </w:t>
      </w:r>
      <w:r>
        <w:t>на корточках</w:t>
      </w:r>
    </w:p>
    <w:p>
      <w:r>
        <w:t xml:space="preserve">Правильный ответ: </w:t>
      </w:r>
      <w:r>
        <w:rPr>
          <w:b/>
        </w:rPr>
        <w:t>на корточках</w:t>
      </w:r>
    </w:p>
    <w:p>
      <w:pPr>
        <w:pStyle w:val="Heading2"/>
      </w:pPr>
      <w:r>
        <w:t>ВЫСОКО СПЕЦИФИЧНЫМ СИМПТОМОМ ПРИ СИНДРОМЕ ТАКАЯСУ ЯВЛЯЕТСЯ ПОЯВЛЕНИЕ</w:t>
      </w:r>
    </w:p>
    <w:p>
      <w:r>
        <w:rPr>
          <w:b/>
        </w:rPr>
        <w:t xml:space="preserve">1: </w:t>
      </w:r>
      <w:r>
        <w:t>атрофических изменений мышц верхнего плечевого пояса</w:t>
      </w:r>
    </w:p>
    <w:p>
      <w:r>
        <w:rPr>
          <w:b/>
        </w:rPr>
        <w:t xml:space="preserve">2: </w:t>
      </w:r>
      <w:r>
        <w:t>приступообразного побледнения пальцев рук</w:t>
      </w:r>
    </w:p>
    <w:p>
      <w:r>
        <w:rPr>
          <w:b/>
        </w:rPr>
        <w:t xml:space="preserve">3: </w:t>
      </w:r>
      <w:r>
        <w:t>приступообразных парестезий кистей рук</w:t>
      </w:r>
    </w:p>
    <w:p>
      <w:r>
        <w:rPr>
          <w:b/>
        </w:rPr>
        <w:t xml:space="preserve">4: </w:t>
      </w:r>
      <w:r>
        <w:t>pulsus differens на лучевых артериях</w:t>
      </w:r>
    </w:p>
    <w:p>
      <w:r>
        <w:t xml:space="preserve">Правильный ответ: </w:t>
      </w:r>
      <w:r>
        <w:rPr>
          <w:b/>
        </w:rPr>
        <w:t>pulsus differens на лучевых артериях</w:t>
      </w:r>
    </w:p>
    <w:p>
      <w:pPr>
        <w:pStyle w:val="Heading2"/>
      </w:pPr>
      <w:r>
        <w:t>НОРМАЛЬНЫЙ БАЗАЛЬНЫЙ УРОВЕНЬ ГЛЮКОЗЫ В КАПИЛЛЯРНОЙ КРОВИ СОСТАВЛЯЕТ (В ММОЛЬ/Л)</w:t>
      </w:r>
    </w:p>
    <w:p>
      <w:r>
        <w:rPr>
          <w:b/>
        </w:rPr>
        <w:t xml:space="preserve">1: </w:t>
      </w:r>
      <w:r>
        <w:t>6,2-9,3</w:t>
      </w:r>
    </w:p>
    <w:p>
      <w:r>
        <w:rPr>
          <w:b/>
        </w:rPr>
        <w:t xml:space="preserve">2: </w:t>
      </w:r>
      <w:r>
        <w:t>8,3-10,1</w:t>
      </w:r>
    </w:p>
    <w:p>
      <w:r>
        <w:rPr>
          <w:b/>
        </w:rPr>
        <w:t xml:space="preserve">3: </w:t>
      </w:r>
      <w:r>
        <w:t>3,3-5,5</w:t>
      </w:r>
    </w:p>
    <w:p>
      <w:r>
        <w:rPr>
          <w:b/>
        </w:rPr>
        <w:t xml:space="preserve">4: </w:t>
      </w:r>
      <w:r>
        <w:t>3,8-6,7</w:t>
      </w:r>
    </w:p>
    <w:p>
      <w:r>
        <w:t xml:space="preserve">Правильный ответ: </w:t>
      </w:r>
      <w:r>
        <w:rPr>
          <w:b/>
        </w:rPr>
        <w:t>3,3-5,5</w:t>
      </w:r>
    </w:p>
    <w:p>
      <w:pPr>
        <w:pStyle w:val="Heading2"/>
      </w:pPr>
      <w:r>
        <w:t>СТАНДАРТЫ МЕДИЦИНСКОЙ ПОМОЩИ УТВЕРЖДАЮТСЯ</w:t>
      </w:r>
    </w:p>
    <w:p>
      <w:r>
        <w:rPr>
          <w:b/>
        </w:rPr>
        <w:t xml:space="preserve">1: </w:t>
      </w:r>
      <w:r>
        <w:t>Министерством здравоохранения РФ</w:t>
      </w:r>
    </w:p>
    <w:p>
      <w:r>
        <w:rPr>
          <w:b/>
        </w:rPr>
        <w:t xml:space="preserve">2: </w:t>
      </w:r>
      <w:r>
        <w:t>Российской академией наук</w:t>
      </w:r>
    </w:p>
    <w:p>
      <w:r>
        <w:rPr>
          <w:b/>
        </w:rPr>
        <w:t xml:space="preserve">3: </w:t>
      </w:r>
      <w:r>
        <w:t>руководством медицинской организации</w:t>
      </w:r>
    </w:p>
    <w:p>
      <w:r>
        <w:rPr>
          <w:b/>
        </w:rPr>
        <w:t xml:space="preserve">4: </w:t>
      </w:r>
      <w:r>
        <w:t>Правительством РФ</w:t>
      </w:r>
    </w:p>
    <w:p>
      <w:r>
        <w:t xml:space="preserve">Правильный ответ: </w:t>
      </w:r>
      <w:r>
        <w:rPr>
          <w:b/>
        </w:rPr>
        <w:t>Министерством здравоохранения РФ</w:t>
      </w:r>
    </w:p>
    <w:p>
      <w:pPr>
        <w:pStyle w:val="Heading2"/>
      </w:pPr>
      <w:r>
        <w:t>НАИБОЛЕЕ ИНФОРМАТИВНЫМ В ДИАГНОСТИКЕ РАКА ЩИТОВИДНОЙ ЖЕЛЕЗЫ ЯВЛЯЕТСЯ</w:t>
      </w:r>
    </w:p>
    <w:p>
      <w:r>
        <w:rPr>
          <w:b/>
        </w:rPr>
        <w:t xml:space="preserve">1: </w:t>
      </w:r>
      <w:r>
        <w:t>тонкоигольная аспирационная биопсия</w:t>
      </w:r>
    </w:p>
    <w:p>
      <w:r>
        <w:rPr>
          <w:b/>
        </w:rPr>
        <w:t xml:space="preserve">2: </w:t>
      </w:r>
      <w:r>
        <w:t>сцинтиграфия с радиоизотопами йода 131</w:t>
      </w:r>
    </w:p>
    <w:p>
      <w:r>
        <w:rPr>
          <w:b/>
        </w:rPr>
        <w:t xml:space="preserve">3: </w:t>
      </w:r>
      <w:r>
        <w:t>пальпаторное исследование</w:t>
      </w:r>
    </w:p>
    <w:p>
      <w:r>
        <w:rPr>
          <w:b/>
        </w:rPr>
        <w:t xml:space="preserve">4: </w:t>
      </w:r>
      <w:r>
        <w:t>ультразвуковое исследование</w:t>
      </w:r>
    </w:p>
    <w:p>
      <w:r>
        <w:t xml:space="preserve">Правильный ответ: </w:t>
      </w:r>
      <w:r>
        <w:rPr>
          <w:b/>
        </w:rPr>
        <w:t>тонкоигольная аспирационная биопсия</w:t>
      </w:r>
    </w:p>
    <w:p>
      <w:pPr>
        <w:pStyle w:val="Heading2"/>
      </w:pPr>
      <w:r>
        <w:t>ВЕДУЩИМ МЕХАНИЗМОМ ПЕРЕДАЧИ ПОЛИОВИРУСА ЯВЛЯЕТСЯ</w:t>
      </w:r>
    </w:p>
    <w:p>
      <w:r>
        <w:rPr>
          <w:b/>
        </w:rPr>
        <w:t xml:space="preserve">1: </w:t>
      </w:r>
      <w:r>
        <w:t>фекально-оральный</w:t>
      </w:r>
    </w:p>
    <w:p>
      <w:r>
        <w:rPr>
          <w:b/>
        </w:rPr>
        <w:t xml:space="preserve">2: </w:t>
      </w:r>
      <w:r>
        <w:t>аспирационный</w:t>
      </w:r>
    </w:p>
    <w:p>
      <w:r>
        <w:rPr>
          <w:b/>
        </w:rPr>
        <w:t xml:space="preserve">3: </w:t>
      </w:r>
      <w:r>
        <w:t>трансмиссивный</w:t>
      </w:r>
    </w:p>
    <w:p>
      <w:r>
        <w:rPr>
          <w:b/>
        </w:rPr>
        <w:t xml:space="preserve">4: </w:t>
      </w:r>
      <w:r>
        <w:t>гемоконтактный</w:t>
      </w:r>
    </w:p>
    <w:p>
      <w:r>
        <w:t xml:space="preserve">Правильный ответ: </w:t>
      </w:r>
      <w:r>
        <w:rPr>
          <w:b/>
        </w:rPr>
        <w:t>фекально-оральный</w:t>
      </w:r>
    </w:p>
    <w:p>
      <w:pPr>
        <w:pStyle w:val="Heading2"/>
      </w:pPr>
      <w:r>
        <w:t>РАЗРАБАТЫВАТЬ И УТВЕРЖДАТЬ КЛИНИЧЕСКИЕ РЕКОМЕНДАЦИИ ПО ВОПРОСАМ ОКАЗАНИЯ МЕДИЦИНСКОЙ ПОМОЩИ МОГУТ ТОЛЬКО</w:t>
      </w:r>
    </w:p>
    <w:p>
      <w:r>
        <w:rPr>
          <w:b/>
        </w:rPr>
        <w:t xml:space="preserve">1: </w:t>
      </w:r>
      <w:r>
        <w:t>органы исполнительной власти субъектов РФ</w:t>
      </w:r>
    </w:p>
    <w:p>
      <w:r>
        <w:rPr>
          <w:b/>
        </w:rPr>
        <w:t xml:space="preserve">2: </w:t>
      </w:r>
      <w:r>
        <w:t>медицинские профессиональные некоммерческие организации</w:t>
      </w:r>
    </w:p>
    <w:p>
      <w:r>
        <w:rPr>
          <w:b/>
        </w:rPr>
        <w:t xml:space="preserve">3: </w:t>
      </w:r>
      <w:r>
        <w:t>Министерство здравоохранения РФ и Министерство юстиции РФ</w:t>
      </w:r>
    </w:p>
    <w:p>
      <w:r>
        <w:rPr>
          <w:b/>
        </w:rPr>
        <w:t xml:space="preserve">4: </w:t>
      </w:r>
      <w:r>
        <w:t>органы местного самоуправления</w:t>
      </w:r>
    </w:p>
    <w:p>
      <w:r>
        <w:t xml:space="preserve">Правильный ответ: </w:t>
      </w:r>
      <w:r>
        <w:rPr>
          <w:b/>
        </w:rPr>
        <w:t>медицинские профессиональные некоммерческие организации</w:t>
      </w:r>
    </w:p>
    <w:p>
      <w:pPr>
        <w:pStyle w:val="Heading2"/>
      </w:pPr>
      <w:r>
        <w:t>МЕТОДОМ ОЦЕНКИ ФУНКЦИОНАЛЬНОЙ АКТИВНОСТИ ЩИТОВИДНОЙ ЖЕЛЕЗЫ ЯВЛЯЕТСЯ</w:t>
      </w:r>
    </w:p>
    <w:p>
      <w:r>
        <w:rPr>
          <w:b/>
        </w:rPr>
        <w:t xml:space="preserve">1: </w:t>
      </w:r>
      <w:r>
        <w:t>сканирование щитовидной железы с технецием</w:t>
      </w:r>
    </w:p>
    <w:p>
      <w:r>
        <w:rPr>
          <w:b/>
        </w:rPr>
        <w:t xml:space="preserve">2: </w:t>
      </w:r>
      <w:r>
        <w:t>определение в крови ТТГ, свободных фракций Т4 и Т3</w:t>
      </w:r>
    </w:p>
    <w:p>
      <w:r>
        <w:rPr>
          <w:b/>
        </w:rPr>
        <w:t xml:space="preserve">3: </w:t>
      </w:r>
      <w:r>
        <w:t>определение в крови кальцитонина</w:t>
      </w:r>
    </w:p>
    <w:p>
      <w:r>
        <w:rPr>
          <w:b/>
        </w:rPr>
        <w:t xml:space="preserve">4: </w:t>
      </w:r>
      <w:r>
        <w:t>определение в крови йода, связанного с белками</w:t>
      </w:r>
    </w:p>
    <w:p>
      <w:r>
        <w:t xml:space="preserve">Правильный ответ: </w:t>
      </w:r>
      <w:r>
        <w:rPr>
          <w:b/>
        </w:rPr>
        <w:t>определение в крови ТТГ, свободных фракций Т4 и Т3</w:t>
      </w:r>
    </w:p>
    <w:p>
      <w:pPr>
        <w:pStyle w:val="Heading2"/>
      </w:pPr>
      <w:r>
        <w:t>К ИЗМЕНЕНИЯМ ОРГАНИЗМА ПРИ СТАРЕНИИ ОТНОСИТСЯ УВЕЛИЧЕНИЕ</w:t>
      </w:r>
    </w:p>
    <w:p>
      <w:r>
        <w:rPr>
          <w:b/>
        </w:rPr>
        <w:t xml:space="preserve">1: </w:t>
      </w:r>
      <w:r>
        <w:t>индекса гломерулярной фильтрации</w:t>
      </w:r>
    </w:p>
    <w:p>
      <w:r>
        <w:rPr>
          <w:b/>
        </w:rPr>
        <w:t xml:space="preserve">2: </w:t>
      </w:r>
      <w:r>
        <w:t>базального ренина</w:t>
      </w:r>
    </w:p>
    <w:p>
      <w:r>
        <w:rPr>
          <w:b/>
        </w:rPr>
        <w:t xml:space="preserve">3: </w:t>
      </w:r>
      <w:r>
        <w:t>пиковой скорости форсированного выдоха</w:t>
      </w:r>
    </w:p>
    <w:p>
      <w:r>
        <w:rPr>
          <w:b/>
        </w:rPr>
        <w:t xml:space="preserve">4: </w:t>
      </w:r>
      <w:r>
        <w:t>остаточного объема легких</w:t>
      </w:r>
    </w:p>
    <w:p>
      <w:r>
        <w:t xml:space="preserve">Правильный ответ: </w:t>
      </w:r>
      <w:r>
        <w:rPr>
          <w:b/>
        </w:rPr>
        <w:t>остаточного объема легких</w:t>
      </w:r>
    </w:p>
    <w:p>
      <w:pPr>
        <w:pStyle w:val="Heading2"/>
      </w:pPr>
      <w:r>
        <w:t>ОСЕЛЬТАМИВИР ДЛЯ ПРОФИЛАКТИКИ ГРИППА ПРИНИМАЕТСЯ В ТЕЧЕНИЕ 5 ДНЕЙ ПО ___ МГ ___ РАЗ/РАЗА В СУТКИ</w:t>
      </w:r>
    </w:p>
    <w:p>
      <w:r>
        <w:rPr>
          <w:b/>
        </w:rPr>
        <w:t xml:space="preserve">1: </w:t>
      </w:r>
      <w:r>
        <w:t>90; 1</w:t>
      </w:r>
    </w:p>
    <w:p>
      <w:r>
        <w:rPr>
          <w:b/>
        </w:rPr>
        <w:t xml:space="preserve">2: </w:t>
      </w:r>
      <w:r>
        <w:t>75; 2</w:t>
      </w:r>
    </w:p>
    <w:p>
      <w:r>
        <w:rPr>
          <w:b/>
        </w:rPr>
        <w:t xml:space="preserve">3: </w:t>
      </w:r>
      <w:r>
        <w:t>75; 3</w:t>
      </w:r>
    </w:p>
    <w:p>
      <w:r>
        <w:rPr>
          <w:b/>
        </w:rPr>
        <w:t xml:space="preserve">4: </w:t>
      </w:r>
      <w:r>
        <w:t>90; 2</w:t>
      </w:r>
    </w:p>
    <w:p>
      <w:r>
        <w:t xml:space="preserve">Правильный ответ: </w:t>
      </w:r>
      <w:r>
        <w:rPr>
          <w:b/>
        </w:rPr>
        <w:t>75; 2</w:t>
      </w:r>
    </w:p>
    <w:p>
      <w:pPr>
        <w:pStyle w:val="Heading2"/>
      </w:pPr>
      <w:r>
        <w:t>ЦЕЛЕВЫЕ УРОВНИ ОКРУЖНОСТИ ТАЛИИ У МУЖЧИН ДЛЯ ПАЦИЕНТОВ С УМЕРЕННЫМ СУММАРНЫМ РИСКОМ РАЗВИТИЯ СЕРДЕЧНО-СОСУДИСТЫХ ОСЛОЖНЕНИЙ СОСТАВЛЯЮТ (В СМ)</w:t>
      </w:r>
    </w:p>
    <w:p>
      <w:r>
        <w:rPr>
          <w:b/>
        </w:rPr>
        <w:t xml:space="preserve">1: </w:t>
      </w:r>
      <w:r>
        <w:t>110-112</w:t>
      </w:r>
    </w:p>
    <w:p>
      <w:r>
        <w:rPr>
          <w:b/>
        </w:rPr>
        <w:t xml:space="preserve">2: </w:t>
      </w:r>
      <w:r>
        <w:t>90-92</w:t>
      </w:r>
    </w:p>
    <w:p>
      <w:r>
        <w:rPr>
          <w:b/>
        </w:rPr>
        <w:t xml:space="preserve">3: </w:t>
      </w:r>
      <w:r>
        <w:t>113-115</w:t>
      </w:r>
    </w:p>
    <w:p>
      <w:r>
        <w:rPr>
          <w:b/>
        </w:rPr>
        <w:t xml:space="preserve">4: </w:t>
      </w:r>
      <w:r>
        <w:t>100-102</w:t>
      </w:r>
    </w:p>
    <w:p>
      <w:r>
        <w:t xml:space="preserve">Правильный ответ: </w:t>
      </w:r>
      <w:r>
        <w:rPr>
          <w:b/>
        </w:rPr>
        <w:t>100-102</w:t>
      </w:r>
    </w:p>
    <w:p>
      <w:pPr>
        <w:pStyle w:val="Heading2"/>
      </w:pPr>
      <w:r>
        <w:t>ПРИ НЕДОСТАТОЧНОЙ ЭФФЕКТИВНОСТИ ИНГИБИТОРОВ АЦЕТИЛХОЛИНЭСТЕРАЗЫ У ПАЦИЕНТОВ С ДЕМЕНЦИЕЙ К ТЕРАПИИ ПОДКЛЮЧАЕТСЯ</w:t>
      </w:r>
    </w:p>
    <w:p>
      <w:r>
        <w:rPr>
          <w:b/>
        </w:rPr>
        <w:t xml:space="preserve">1: </w:t>
      </w:r>
      <w:r>
        <w:t>циклодол</w:t>
      </w:r>
    </w:p>
    <w:p>
      <w:r>
        <w:rPr>
          <w:b/>
        </w:rPr>
        <w:t xml:space="preserve">2: </w:t>
      </w:r>
      <w:r>
        <w:t>пирибедил</w:t>
      </w:r>
    </w:p>
    <w:p>
      <w:r>
        <w:rPr>
          <w:b/>
        </w:rPr>
        <w:t xml:space="preserve">3: </w:t>
      </w:r>
      <w:r>
        <w:t>кавинтон</w:t>
      </w:r>
    </w:p>
    <w:p>
      <w:r>
        <w:rPr>
          <w:b/>
        </w:rPr>
        <w:t xml:space="preserve">4: </w:t>
      </w:r>
      <w:r>
        <w:t>акатинол мемантин</w:t>
      </w:r>
    </w:p>
    <w:p>
      <w:r>
        <w:t xml:space="preserve">Правильный ответ: </w:t>
      </w:r>
      <w:r>
        <w:rPr>
          <w:b/>
        </w:rPr>
        <w:t>акатинол мемантин</w:t>
      </w:r>
    </w:p>
    <w:p>
      <w:pPr>
        <w:pStyle w:val="Heading2"/>
      </w:pPr>
      <w:r>
        <w:t>ПОКАЗАНИЕМ К ХИРУРГИЧЕСКОМУ ЛЕЧЕНИЮ ГРЫЖИ МЕЖПОЗВОНКОВОГО ДИСКА ЯВЛЯЕТСЯ</w:t>
      </w:r>
    </w:p>
    <w:p>
      <w:r>
        <w:rPr>
          <w:b/>
        </w:rPr>
        <w:t xml:space="preserve">1: </w:t>
      </w:r>
      <w:r>
        <w:t>утрата ахиллова рефлекса</w:t>
      </w:r>
    </w:p>
    <w:p>
      <w:r>
        <w:rPr>
          <w:b/>
        </w:rPr>
        <w:t xml:space="preserve">2: </w:t>
      </w:r>
      <w:r>
        <w:t>выраженный острый болевой синдром</w:t>
      </w:r>
    </w:p>
    <w:p>
      <w:r>
        <w:rPr>
          <w:b/>
        </w:rPr>
        <w:t xml:space="preserve">3: </w:t>
      </w:r>
      <w:r>
        <w:t>нарушение функции тазовых органов</w:t>
      </w:r>
    </w:p>
    <w:p>
      <w:r>
        <w:rPr>
          <w:b/>
        </w:rPr>
        <w:t xml:space="preserve">4: </w:t>
      </w:r>
      <w:r>
        <w:t>спондилолистез</w:t>
      </w:r>
    </w:p>
    <w:p>
      <w:r>
        <w:t xml:space="preserve">Правильный ответ: </w:t>
      </w:r>
      <w:r>
        <w:rPr>
          <w:b/>
        </w:rPr>
        <w:t>нарушение функции тазовых органов</w:t>
      </w:r>
    </w:p>
    <w:p>
      <w:pPr>
        <w:pStyle w:val="Heading2"/>
      </w:pPr>
      <w:r>
        <w:t>К ОСНОВНЫМУ МЕТОДУ ДИАГНОСТИКИ ОСТРЫХ ЭЗОФАГИТОВ ОТНОСЯТ_________________________ В ОСТРОМ ПЕРИОДЕ</w:t>
      </w:r>
    </w:p>
    <w:p>
      <w:r>
        <w:rPr>
          <w:b/>
        </w:rPr>
        <w:t xml:space="preserve">1: </w:t>
      </w:r>
      <w:r>
        <w:t>рентгенографию пищевода с барием</w:t>
      </w:r>
    </w:p>
    <w:p>
      <w:r>
        <w:rPr>
          <w:b/>
        </w:rPr>
        <w:t xml:space="preserve">2: </w:t>
      </w:r>
      <w:r>
        <w:t>рН-метрию</w:t>
      </w:r>
    </w:p>
    <w:p>
      <w:r>
        <w:rPr>
          <w:b/>
        </w:rPr>
        <w:t xml:space="preserve">3: </w:t>
      </w:r>
      <w:r>
        <w:t>эзофагогастроскопию</w:t>
      </w:r>
    </w:p>
    <w:p>
      <w:r>
        <w:rPr>
          <w:b/>
        </w:rPr>
        <w:t xml:space="preserve">4: </w:t>
      </w:r>
      <w:r>
        <w:t>рентгенографию грудной клетки</w:t>
      </w:r>
    </w:p>
    <w:p>
      <w:r>
        <w:t xml:space="preserve">Правильный ответ: </w:t>
      </w:r>
      <w:r>
        <w:rPr>
          <w:b/>
        </w:rPr>
        <w:t>эзофагогастроскопию</w:t>
      </w:r>
    </w:p>
    <w:p>
      <w:pPr>
        <w:pStyle w:val="Heading2"/>
      </w:pPr>
      <w:r>
        <w:t>ДЛЯ ПАЦИЕНТОВ С ТИРЕОТОКСИКОЗОМ ХАРАКТЕРНЫ ЖАЛОБЫ НА</w:t>
      </w:r>
    </w:p>
    <w:p>
      <w:r>
        <w:rPr>
          <w:b/>
        </w:rPr>
        <w:t xml:space="preserve">1: </w:t>
      </w:r>
      <w:r>
        <w:t>гиперемию лица,  истончение кожи, отложение жира в области живота, багровые стрии</w:t>
      </w:r>
    </w:p>
    <w:p>
      <w:r>
        <w:rPr>
          <w:b/>
        </w:rPr>
        <w:t xml:space="preserve">2: </w:t>
      </w:r>
      <w:r>
        <w:t>утолщение пальцев рук, увеличение нижней челюсти, увеличение размера стопы</w:t>
      </w:r>
    </w:p>
    <w:p>
      <w:r>
        <w:rPr>
          <w:b/>
        </w:rPr>
        <w:t xml:space="preserve">3: </w:t>
      </w:r>
      <w:r>
        <w:t>тремор рук и век, потливость, снижение веса, сердцебиение</w:t>
      </w:r>
    </w:p>
    <w:p>
      <w:r>
        <w:rPr>
          <w:b/>
        </w:rPr>
        <w:t xml:space="preserve">4: </w:t>
      </w:r>
      <w:r>
        <w:t>сухость кожи, выпадение волос, снижение температуры тела</w:t>
      </w:r>
    </w:p>
    <w:p>
      <w:r>
        <w:t xml:space="preserve">Правильный ответ: </w:t>
      </w:r>
      <w:r>
        <w:rPr>
          <w:b/>
        </w:rPr>
        <w:t>тремор рук и век, потливость, снижение веса, сердцебиение</w:t>
      </w:r>
    </w:p>
    <w:p>
      <w:pPr>
        <w:pStyle w:val="Heading2"/>
      </w:pPr>
      <w:r>
        <w:t>ГЛЮКОЗУРИЯ МОЖЕТ НАБЛЮДАТЬСЯ ПРИ</w:t>
      </w:r>
    </w:p>
    <w:p>
      <w:r>
        <w:rPr>
          <w:b/>
        </w:rPr>
        <w:t xml:space="preserve">1: </w:t>
      </w:r>
      <w:r>
        <w:t>остром панкреатите</w:t>
      </w:r>
    </w:p>
    <w:p>
      <w:r>
        <w:rPr>
          <w:b/>
        </w:rPr>
        <w:t xml:space="preserve">2: </w:t>
      </w:r>
      <w:r>
        <w:t>хроническом гепатите</w:t>
      </w:r>
    </w:p>
    <w:p>
      <w:r>
        <w:rPr>
          <w:b/>
        </w:rPr>
        <w:t xml:space="preserve">3: </w:t>
      </w:r>
      <w:r>
        <w:t>язвенной болезни желудка</w:t>
      </w:r>
    </w:p>
    <w:p>
      <w:r>
        <w:rPr>
          <w:b/>
        </w:rPr>
        <w:t xml:space="preserve">4: </w:t>
      </w:r>
      <w:r>
        <w:t>гипотиреозе</w:t>
      </w:r>
    </w:p>
    <w:p>
      <w:r>
        <w:t xml:space="preserve">Правильный ответ: </w:t>
      </w:r>
      <w:r>
        <w:rPr>
          <w:b/>
        </w:rPr>
        <w:t>остром панкреатите</w:t>
      </w:r>
    </w:p>
    <w:p>
      <w:pPr>
        <w:pStyle w:val="Heading2"/>
      </w:pPr>
      <w:r>
        <w:t>НОРМАЛЬНЫЙ БАЗАЛЬНЫЙ УРОВЕНЬ ГЛЮКОЗЫ В КРОВИ (ПО ЧИСТОЙ ГЛЮКОЗЕ) СОСТАВЛЯЕТ (В ММОЛЬ/Л)</w:t>
      </w:r>
    </w:p>
    <w:p>
      <w:r>
        <w:rPr>
          <w:b/>
        </w:rPr>
        <w:t xml:space="preserve">1: </w:t>
      </w:r>
      <w:r>
        <w:t>6,2-9,3</w:t>
      </w:r>
    </w:p>
    <w:p>
      <w:r>
        <w:rPr>
          <w:b/>
        </w:rPr>
        <w:t xml:space="preserve">2: </w:t>
      </w:r>
      <w:r>
        <w:t>2,7-5,5</w:t>
      </w:r>
    </w:p>
    <w:p>
      <w:r>
        <w:rPr>
          <w:b/>
        </w:rPr>
        <w:t xml:space="preserve">3: </w:t>
      </w:r>
      <w:r>
        <w:t>3,3-5,5</w:t>
      </w:r>
    </w:p>
    <w:p>
      <w:r>
        <w:rPr>
          <w:b/>
        </w:rPr>
        <w:t xml:space="preserve">4: </w:t>
      </w:r>
      <w:r>
        <w:t>8,3-10,1</w:t>
      </w:r>
    </w:p>
    <w:p>
      <w:r>
        <w:t xml:space="preserve">Правильный ответ: </w:t>
      </w:r>
      <w:r>
        <w:rPr>
          <w:b/>
        </w:rPr>
        <w:t>3,3-5,5</w:t>
      </w:r>
    </w:p>
    <w:p>
      <w:pPr>
        <w:pStyle w:val="Heading2"/>
      </w:pPr>
      <w:r>
        <w:t>ВДОХИ ИСКУССТВЕННОГО ДЫХАНИЯ ВЫПОЛНЯЮТСЯ ПРИ</w:t>
      </w:r>
    </w:p>
    <w:p>
      <w:r>
        <w:rPr>
          <w:b/>
        </w:rPr>
        <w:t xml:space="preserve">1: </w:t>
      </w:r>
      <w:r>
        <w:t>соблюдении максимально возможного объема вдувания</w:t>
      </w:r>
    </w:p>
    <w:p>
      <w:r>
        <w:rPr>
          <w:b/>
        </w:rPr>
        <w:t xml:space="preserve">2: </w:t>
      </w:r>
      <w:r>
        <w:t>обеспечении восстановления проходимости дыхательных путей</w:t>
      </w:r>
    </w:p>
    <w:p>
      <w:r>
        <w:rPr>
          <w:b/>
        </w:rPr>
        <w:t xml:space="preserve">3: </w:t>
      </w:r>
      <w:r>
        <w:t>соблюдении максимально возможной скорости вдувания</w:t>
      </w:r>
    </w:p>
    <w:p>
      <w:r>
        <w:rPr>
          <w:b/>
        </w:rPr>
        <w:t xml:space="preserve">4: </w:t>
      </w:r>
      <w:r>
        <w:t>обеспечении очистки полости рта пальцами</w:t>
      </w:r>
    </w:p>
    <w:p>
      <w:r>
        <w:t xml:space="preserve">Правильный ответ: </w:t>
      </w:r>
      <w:r>
        <w:rPr>
          <w:b/>
        </w:rPr>
        <w:t>обеспечении восстановления проходимости дыхательных путей</w:t>
      </w:r>
    </w:p>
    <w:p>
      <w:pPr>
        <w:pStyle w:val="Heading2"/>
      </w:pPr>
      <w:r>
        <w:t>ОТЛИЧИТЕЛЬНОЙ ОСОБЕННОСТЬЮ ДИАБЕТИЧЕСКОЙ ПРОЛИФЕРАТИВНОЙ РЕТИНОПАТИИ ЯВЛЯЕТСЯ</w:t>
      </w:r>
    </w:p>
    <w:p>
      <w:r>
        <w:rPr>
          <w:b/>
        </w:rPr>
        <w:t xml:space="preserve">1: </w:t>
      </w:r>
      <w:r>
        <w:t>образование фиброзной ткани и неоваскуляризация сетчатки</w:t>
      </w:r>
    </w:p>
    <w:p>
      <w:r>
        <w:rPr>
          <w:b/>
        </w:rPr>
        <w:t xml:space="preserve">2: </w:t>
      </w:r>
      <w:r>
        <w:t>появление симптома «медной и серебряной проволоки»</w:t>
      </w:r>
    </w:p>
    <w:p>
      <w:r>
        <w:rPr>
          <w:b/>
        </w:rPr>
        <w:t xml:space="preserve">3: </w:t>
      </w:r>
      <w:r>
        <w:t>развитие тромбоза центральной артерии</w:t>
      </w:r>
    </w:p>
    <w:p>
      <w:r>
        <w:rPr>
          <w:b/>
        </w:rPr>
        <w:t xml:space="preserve">4: </w:t>
      </w:r>
      <w:r>
        <w:t>развитие периферической хореоретинальной дистрофии сетчатки</w:t>
      </w:r>
    </w:p>
    <w:p>
      <w:r>
        <w:t xml:space="preserve">Правильный ответ: </w:t>
      </w:r>
      <w:r>
        <w:rPr>
          <w:b/>
        </w:rPr>
        <w:t>образование фиброзной ткани и неоваскуляризация сетчатки</w:t>
      </w:r>
    </w:p>
    <w:p>
      <w:pPr>
        <w:pStyle w:val="Heading2"/>
      </w:pPr>
      <w:r>
        <w:t>АНТИБИОТИКИ ПРИМЕНЯЮТ ПРИ</w:t>
      </w:r>
    </w:p>
    <w:p>
      <w:r>
        <w:rPr>
          <w:b/>
        </w:rPr>
        <w:t xml:space="preserve">1: </w:t>
      </w:r>
      <w:r>
        <w:t>болезни Бехтерева</w:t>
      </w:r>
    </w:p>
    <w:p>
      <w:r>
        <w:rPr>
          <w:b/>
        </w:rPr>
        <w:t xml:space="preserve">2: </w:t>
      </w:r>
      <w:r>
        <w:t>синдроме Рейтера</w:t>
      </w:r>
    </w:p>
    <w:p>
      <w:r>
        <w:rPr>
          <w:b/>
        </w:rPr>
        <w:t xml:space="preserve">3: </w:t>
      </w:r>
      <w:r>
        <w:t>ревматоидном артрите</w:t>
      </w:r>
    </w:p>
    <w:p>
      <w:r>
        <w:rPr>
          <w:b/>
        </w:rPr>
        <w:t xml:space="preserve">4: </w:t>
      </w:r>
      <w:r>
        <w:t>псориатическом артрите</w:t>
      </w:r>
    </w:p>
    <w:p>
      <w:r>
        <w:t xml:space="preserve">Правильный ответ: </w:t>
      </w:r>
      <w:r>
        <w:rPr>
          <w:b/>
        </w:rPr>
        <w:t>синдроме Рейтера</w:t>
      </w:r>
    </w:p>
    <w:p>
      <w:pPr>
        <w:pStyle w:val="Heading2"/>
      </w:pPr>
      <w:r>
        <w:t>САРКОМЫ МЯГКИХ ТКАНЕЙ ЯВЛЯЮТСЯ ОПУХОЛЯМИ ЗЛОКАЧЕСТВЕННЫМИ</w:t>
      </w:r>
    </w:p>
    <w:p>
      <w:r>
        <w:rPr>
          <w:b/>
        </w:rPr>
        <w:t xml:space="preserve">1: </w:t>
      </w:r>
      <w:r>
        <w:t>гетерогенной группы, возникающими во внескелетных соединительных тканях</w:t>
      </w:r>
    </w:p>
    <w:p>
      <w:r>
        <w:rPr>
          <w:b/>
        </w:rPr>
        <w:t xml:space="preserve">2: </w:t>
      </w:r>
      <w:r>
        <w:t>мягких тканей неэпителиальной природы</w:t>
      </w:r>
    </w:p>
    <w:p>
      <w:r>
        <w:rPr>
          <w:b/>
        </w:rPr>
        <w:t xml:space="preserve">3: </w:t>
      </w:r>
      <w:r>
        <w:t>мышечной ткани</w:t>
      </w:r>
    </w:p>
    <w:p>
      <w:r>
        <w:rPr>
          <w:b/>
        </w:rPr>
        <w:t xml:space="preserve">4: </w:t>
      </w:r>
      <w:r>
        <w:t>гомогенной группы, возникающими во внескелетных и  соединительных тканях</w:t>
      </w:r>
    </w:p>
    <w:p>
      <w:r>
        <w:t xml:space="preserve">Правильный ответ: </w:t>
      </w:r>
      <w:r>
        <w:rPr>
          <w:b/>
        </w:rPr>
        <w:t>гетерогенной группы, возникающими во внескелетных соединительных тканях</w:t>
      </w:r>
    </w:p>
    <w:p>
      <w:pPr>
        <w:pStyle w:val="Heading2"/>
      </w:pPr>
      <w:r>
        <w:t>ПРИЗНАКОМ ОПАСНОГО УСИЛЕНИЯ ДЕЙСТВИЯ НЕПРЯМЫХ АНТИКОАГУЛЯНТОВ ВЫСТУПАЕТ ПОКАЗАТЕЛЬ МНО</w:t>
      </w:r>
    </w:p>
    <w:p>
      <w:r>
        <w:rPr>
          <w:b/>
        </w:rPr>
        <w:t xml:space="preserve">1: </w:t>
      </w:r>
      <w:r>
        <w:t>1,5-2,0</w:t>
      </w:r>
    </w:p>
    <w:p>
      <w:r>
        <w:rPr>
          <w:b/>
        </w:rPr>
        <w:t xml:space="preserve">2: </w:t>
      </w:r>
      <w:r>
        <w:t>1,0-1,5</w:t>
      </w:r>
    </w:p>
    <w:p>
      <w:r>
        <w:rPr>
          <w:b/>
        </w:rPr>
        <w:t xml:space="preserve">3: </w:t>
      </w:r>
      <w:r>
        <w:t>2,0-3,0</w:t>
      </w:r>
    </w:p>
    <w:p>
      <w:r>
        <w:rPr>
          <w:b/>
        </w:rPr>
        <w:t xml:space="preserve">4: </w:t>
      </w:r>
      <w:r>
        <w:t>3,5-4,0</w:t>
      </w:r>
    </w:p>
    <w:p>
      <w:r>
        <w:t xml:space="preserve">Правильный ответ: </w:t>
      </w:r>
      <w:r>
        <w:rPr>
          <w:b/>
        </w:rPr>
        <w:t>3,5-4,0</w:t>
      </w:r>
    </w:p>
    <w:p>
      <w:pPr>
        <w:pStyle w:val="Heading2"/>
      </w:pPr>
      <w:r>
        <w:t>САХАРНЫЙ ДИАБЕТ 2 ТИПА РАЗВИВАЕТСЯ ВСЛЕДСТВИЕ</w:t>
      </w:r>
    </w:p>
    <w:p>
      <w:r>
        <w:rPr>
          <w:b/>
        </w:rPr>
        <w:t xml:space="preserve">1: </w:t>
      </w:r>
      <w:r>
        <w:t>инсулинорезистентности и относительного дефицита инсулина</w:t>
      </w:r>
    </w:p>
    <w:p>
      <w:r>
        <w:rPr>
          <w:b/>
        </w:rPr>
        <w:t xml:space="preserve">2: </w:t>
      </w:r>
      <w:r>
        <w:t>опухоли или травмы поджелудочной железы</w:t>
      </w:r>
    </w:p>
    <w:p>
      <w:r>
        <w:rPr>
          <w:b/>
        </w:rPr>
        <w:t xml:space="preserve">3: </w:t>
      </w:r>
      <w:r>
        <w:t>аутоиммунной деструкции бета-клеток поджелудочной железы</w:t>
      </w:r>
    </w:p>
    <w:p>
      <w:r>
        <w:rPr>
          <w:b/>
        </w:rPr>
        <w:t xml:space="preserve">4: </w:t>
      </w:r>
      <w:r>
        <w:t>генетически обусловленных дефектов функции бета-клеток поджелудочной железы</w:t>
      </w:r>
    </w:p>
    <w:p>
      <w:r>
        <w:t xml:space="preserve">Правильный ответ: </w:t>
      </w:r>
      <w:r>
        <w:rPr>
          <w:b/>
        </w:rPr>
        <w:t>инсулинорезистентности и относительного дефицита инсулина</w:t>
      </w:r>
    </w:p>
    <w:p>
      <w:pPr>
        <w:pStyle w:val="Heading2"/>
      </w:pPr>
      <w:r>
        <w:t>ОСТЕОЛИТИЧЕСКИЕ ОЧАГИ ПРИ МНОЖЕСТВЕННОЙ МИЕЛОМЕ ЯВЛЯЮТСЯ СЛЕДСТВИЕМ</w:t>
      </w:r>
    </w:p>
    <w:p>
      <w:r>
        <w:rPr>
          <w:b/>
        </w:rPr>
        <w:t xml:space="preserve">1: </w:t>
      </w:r>
      <w:r>
        <w:t>снижения активности эстрогенов или андрогенов</w:t>
      </w:r>
    </w:p>
    <w:p>
      <w:r>
        <w:rPr>
          <w:b/>
        </w:rPr>
        <w:t xml:space="preserve">2: </w:t>
      </w:r>
      <w:r>
        <w:t>снижения продукции кальцитонина щитовидной железой</w:t>
      </w:r>
    </w:p>
    <w:p>
      <w:r>
        <w:rPr>
          <w:b/>
        </w:rPr>
        <w:t xml:space="preserve">3: </w:t>
      </w:r>
      <w:r>
        <w:t>продукции миеломными клетками парапротеина</w:t>
      </w:r>
    </w:p>
    <w:p>
      <w:r>
        <w:rPr>
          <w:b/>
        </w:rPr>
        <w:t xml:space="preserve">4: </w:t>
      </w:r>
      <w:r>
        <w:t>продукции миеломными клетками фактора, активирующего остеокласты</w:t>
      </w:r>
    </w:p>
    <w:p>
      <w:r>
        <w:t xml:space="preserve">Правильный ответ: </w:t>
      </w:r>
      <w:r>
        <w:rPr>
          <w:b/>
        </w:rPr>
        <w:t>продукции миеломными клетками фактора, активирующего остеокласты</w:t>
      </w:r>
    </w:p>
    <w:p>
      <w:pPr>
        <w:pStyle w:val="Heading2"/>
      </w:pPr>
      <w:r>
        <w:t>ОДНОСТОРОННЕЕ УМЕНЬШЕНИЕ РАЗМЕРОВ ПОЧЕК ПРИ ВИЗУАЛИЗИРУЮЩИХ МЕТОДАХ ИССЛЕДОВАНИЯ ХАРАКТЕРНО ДЛЯ</w:t>
      </w:r>
    </w:p>
    <w:p>
      <w:r>
        <w:rPr>
          <w:b/>
        </w:rPr>
        <w:t xml:space="preserve">1: </w:t>
      </w:r>
      <w:r>
        <w:t>хронического гломерулонефрита</w:t>
      </w:r>
    </w:p>
    <w:p>
      <w:r>
        <w:rPr>
          <w:b/>
        </w:rPr>
        <w:t xml:space="preserve">2: </w:t>
      </w:r>
      <w:r>
        <w:t>хронического интерстициального нефрита</w:t>
      </w:r>
    </w:p>
    <w:p>
      <w:r>
        <w:rPr>
          <w:b/>
        </w:rPr>
        <w:t xml:space="preserve">3: </w:t>
      </w:r>
      <w:r>
        <w:t>кистозных заболеваний почек</w:t>
      </w:r>
    </w:p>
    <w:p>
      <w:r>
        <w:rPr>
          <w:b/>
        </w:rPr>
        <w:t xml:space="preserve">4: </w:t>
      </w:r>
      <w:r>
        <w:t>стеноза почечной артерии</w:t>
      </w:r>
    </w:p>
    <w:p>
      <w:r>
        <w:t xml:space="preserve">Правильный ответ: </w:t>
      </w:r>
      <w:r>
        <w:rPr>
          <w:b/>
        </w:rPr>
        <w:t>стеноза почечной артерии</w:t>
      </w:r>
    </w:p>
    <w:p>
      <w:pPr>
        <w:pStyle w:val="Heading2"/>
      </w:pPr>
      <w:r>
        <w:t>ПРЕПАРАТОМ ВЫБОРА ДЛЯ ЛЕЧЕНИЯ ВНЕШНЕСЕКРЕТОРНОЙ НЕДОСТАТОЧНОСТИ ПОДЖЕЛУДОЧНОЙ ЖЕЛЕЗЫ ЯВЛЯЕТСЯ ПАНКРЕАТИН</w:t>
      </w:r>
    </w:p>
    <w:p>
      <w:r>
        <w:rPr>
          <w:b/>
        </w:rPr>
        <w:t xml:space="preserve">1: </w:t>
      </w:r>
      <w:r>
        <w:t>таблетированный с кишечнорастворимой оболочкой</w:t>
      </w:r>
    </w:p>
    <w:p>
      <w:r>
        <w:rPr>
          <w:b/>
        </w:rPr>
        <w:t xml:space="preserve">2: </w:t>
      </w:r>
      <w:r>
        <w:t>в виде драже с кишечнорастворимой оболочкой</w:t>
      </w:r>
    </w:p>
    <w:p>
      <w:r>
        <w:rPr>
          <w:b/>
        </w:rPr>
        <w:t xml:space="preserve">3: </w:t>
      </w:r>
      <w:r>
        <w:t>в виде микротаблеток в капсулах</w:t>
      </w:r>
    </w:p>
    <w:p>
      <w:r>
        <w:rPr>
          <w:b/>
        </w:rPr>
        <w:t xml:space="preserve">4: </w:t>
      </w:r>
      <w:r>
        <w:t>минимикросферический в капсулах</w:t>
      </w:r>
    </w:p>
    <w:p>
      <w:r>
        <w:t xml:space="preserve">Правильный ответ: </w:t>
      </w:r>
      <w:r>
        <w:rPr>
          <w:b/>
        </w:rPr>
        <w:t>минимикросферический в капсулах</w:t>
      </w:r>
    </w:p>
    <w:p>
      <w:pPr>
        <w:pStyle w:val="Heading2"/>
      </w:pPr>
      <w:r>
        <w:t>УСИЛЕНИЕ ДЕЙСТВИЯ СУЛЬФОНИЛМОЧЕВИНЫ ОТМЕЧАЕТСЯ ПРИ ОДНОВРЕМЕННОМ ПРИЕМЕ</w:t>
      </w:r>
    </w:p>
    <w:p>
      <w:r>
        <w:rPr>
          <w:b/>
        </w:rPr>
        <w:t xml:space="preserve">1: </w:t>
      </w:r>
      <w:r>
        <w:t>ингибиторов ангиотензинпревращающего фермента</w:t>
      </w:r>
    </w:p>
    <w:p>
      <w:r>
        <w:rPr>
          <w:b/>
        </w:rPr>
        <w:t xml:space="preserve">2: </w:t>
      </w:r>
      <w:r>
        <w:t>макролидов</w:t>
      </w:r>
    </w:p>
    <w:p>
      <w:r>
        <w:rPr>
          <w:b/>
        </w:rPr>
        <w:t xml:space="preserve">3: </w:t>
      </w:r>
      <w:r>
        <w:t>тиазидных диуретиков</w:t>
      </w:r>
    </w:p>
    <w:p>
      <w:r>
        <w:rPr>
          <w:b/>
        </w:rPr>
        <w:t xml:space="preserve">4: </w:t>
      </w:r>
      <w:r>
        <w:t>эстрогенсодержащих контрацептивов</w:t>
      </w:r>
    </w:p>
    <w:p>
      <w:r>
        <w:t xml:space="preserve">Правильный ответ: </w:t>
      </w:r>
      <w:r>
        <w:rPr>
          <w:b/>
        </w:rPr>
        <w:t>ингибиторов ангиотензинпревращающего фермента</w:t>
      </w:r>
    </w:p>
    <w:p>
      <w:pPr>
        <w:pStyle w:val="Heading2"/>
      </w:pPr>
      <w:r>
        <w:t>ЛЕЧЕНИЕ ОСТРОГО ПРИСТУПА ПОДАГРЫ НЕОБХОДИМО НАЧИНАТЬ С НАЗНАЧЕНИЯ</w:t>
      </w:r>
    </w:p>
    <w:p>
      <w:r>
        <w:rPr>
          <w:b/>
        </w:rPr>
        <w:t xml:space="preserve">1: </w:t>
      </w:r>
      <w:r>
        <w:t>аллопуринола</w:t>
      </w:r>
    </w:p>
    <w:p>
      <w:r>
        <w:rPr>
          <w:b/>
        </w:rPr>
        <w:t xml:space="preserve">2: </w:t>
      </w:r>
      <w:r>
        <w:t>диклофенака</w:t>
      </w:r>
    </w:p>
    <w:p>
      <w:r>
        <w:rPr>
          <w:b/>
        </w:rPr>
        <w:t xml:space="preserve">3: </w:t>
      </w:r>
      <w:r>
        <w:t>преднизолона</w:t>
      </w:r>
    </w:p>
    <w:p>
      <w:r>
        <w:rPr>
          <w:b/>
        </w:rPr>
        <w:t xml:space="preserve">4: </w:t>
      </w:r>
      <w:r>
        <w:t>циклофосфамида</w:t>
      </w:r>
    </w:p>
    <w:p>
      <w:r>
        <w:t xml:space="preserve">Правильный ответ: </w:t>
      </w:r>
      <w:r>
        <w:rPr>
          <w:b/>
        </w:rPr>
        <w:t>диклофенака</w:t>
      </w:r>
    </w:p>
    <w:p>
      <w:pPr>
        <w:pStyle w:val="Heading2"/>
      </w:pPr>
      <w:r>
        <w:t>В ЛЕЧЕНИИ ГЕМОБЛАСТОЗОВ ИСПОЛЬЗУЮТ</w:t>
      </w:r>
    </w:p>
    <w:p>
      <w:r>
        <w:rPr>
          <w:b/>
        </w:rPr>
        <w:t xml:space="preserve">1: </w:t>
      </w:r>
      <w:r>
        <w:t>стероидные гормоны и антибиотики</w:t>
      </w:r>
    </w:p>
    <w:p>
      <w:r>
        <w:rPr>
          <w:b/>
        </w:rPr>
        <w:t xml:space="preserve">2: </w:t>
      </w:r>
      <w:r>
        <w:t>цитостатики и таргетные биологические препараты</w:t>
      </w:r>
    </w:p>
    <w:p>
      <w:r>
        <w:rPr>
          <w:b/>
        </w:rPr>
        <w:t xml:space="preserve">3: </w:t>
      </w:r>
      <w:r>
        <w:t>антикоагулянты и антиагреганты</w:t>
      </w:r>
    </w:p>
    <w:p>
      <w:r>
        <w:rPr>
          <w:b/>
        </w:rPr>
        <w:t xml:space="preserve">4: </w:t>
      </w:r>
      <w:r>
        <w:t>антибиотики и антикоагулянты</w:t>
      </w:r>
    </w:p>
    <w:p>
      <w:r>
        <w:t xml:space="preserve">Правильный ответ: </w:t>
      </w:r>
      <w:r>
        <w:rPr>
          <w:b/>
        </w:rPr>
        <w:t>цитостатики и таргетные биологические препараты</w:t>
      </w:r>
    </w:p>
    <w:p>
      <w:pPr>
        <w:pStyle w:val="Heading2"/>
      </w:pPr>
      <w:r>
        <w:t>НАИБОЛЕЕ ЧАСТОЙ ПРИЧИНОЙ ЖЕЛЕЗОДЕФИЦИТНОЙ АНЕМИИ У ДЕТЕЙ СТАРШЕГО ВОЗРАСТА ЯВЛЯЕТСЯ</w:t>
      </w:r>
    </w:p>
    <w:p>
      <w:r>
        <w:rPr>
          <w:b/>
        </w:rPr>
        <w:t xml:space="preserve">1: </w:t>
      </w:r>
      <w:r>
        <w:t>нарушение всасывания железа</w:t>
      </w:r>
    </w:p>
    <w:p>
      <w:r>
        <w:rPr>
          <w:b/>
        </w:rPr>
        <w:t xml:space="preserve">2: </w:t>
      </w:r>
      <w:r>
        <w:t>глистная инвазия</w:t>
      </w:r>
    </w:p>
    <w:p>
      <w:r>
        <w:rPr>
          <w:b/>
        </w:rPr>
        <w:t xml:space="preserve">3: </w:t>
      </w:r>
      <w:r>
        <w:t>хроническая кровопотеря</w:t>
      </w:r>
    </w:p>
    <w:p>
      <w:r>
        <w:rPr>
          <w:b/>
        </w:rPr>
        <w:t xml:space="preserve">4: </w:t>
      </w:r>
      <w:r>
        <w:t>гавитаминоз</w:t>
      </w:r>
    </w:p>
    <w:p>
      <w:r>
        <w:t xml:space="preserve">Правильный ответ: </w:t>
      </w:r>
      <w:r>
        <w:rPr>
          <w:b/>
        </w:rPr>
        <w:t>хроническая кровопотеря</w:t>
      </w:r>
    </w:p>
    <w:p>
      <w:pPr>
        <w:pStyle w:val="Heading2"/>
      </w:pPr>
      <w:r>
        <w:t>У ВИЧ-ИНФИЦИРОВАННЫХ ПАЦИЕНТОВ НАИБОЛЕЕ ЧАСТЫМ ВОЗБУДИТЕЛЕМ ПНЕВМОНИИ ЯВЛЯЕТСЯ</w:t>
      </w:r>
    </w:p>
    <w:p>
      <w:r>
        <w:rPr>
          <w:b/>
        </w:rPr>
        <w:t xml:space="preserve">1: </w:t>
      </w:r>
      <w:r>
        <w:t>пневмоциста</w:t>
      </w:r>
    </w:p>
    <w:p>
      <w:r>
        <w:rPr>
          <w:b/>
        </w:rPr>
        <w:t xml:space="preserve">2: </w:t>
      </w:r>
      <w:r>
        <w:t>микоплазма</w:t>
      </w:r>
    </w:p>
    <w:p>
      <w:r>
        <w:rPr>
          <w:b/>
        </w:rPr>
        <w:t xml:space="preserve">3: </w:t>
      </w:r>
      <w:r>
        <w:t>пневмококк</w:t>
      </w:r>
    </w:p>
    <w:p>
      <w:r>
        <w:rPr>
          <w:b/>
        </w:rPr>
        <w:t xml:space="preserve">4: </w:t>
      </w:r>
      <w:r>
        <w:t>стафилококк</w:t>
      </w:r>
    </w:p>
    <w:p>
      <w:r>
        <w:t xml:space="preserve">Правильный ответ: </w:t>
      </w:r>
      <w:r>
        <w:rPr>
          <w:b/>
        </w:rPr>
        <w:t>пневмоциста</w:t>
      </w:r>
    </w:p>
    <w:p>
      <w:pPr>
        <w:pStyle w:val="Heading2"/>
      </w:pPr>
      <w:r>
        <w:t>НАЛИЧИЕ СИСТОЛИЧЕСКОГО ЩЕЛЧКА И ПОЗДНЕГО СИСТОЛИЧЕСКОГО ШУМА НА ВЕРХУШКЕ СЕРДЦА НАБЛЮДАЕТСЯ ПРИ ___________ КЛАПАНА</w:t>
      </w:r>
    </w:p>
    <w:p>
      <w:r>
        <w:rPr>
          <w:b/>
        </w:rPr>
        <w:t xml:space="preserve">1: </w:t>
      </w:r>
      <w:r>
        <w:t>пролапсе митрального</w:t>
      </w:r>
    </w:p>
    <w:p>
      <w:r>
        <w:rPr>
          <w:b/>
        </w:rPr>
        <w:t xml:space="preserve">2: </w:t>
      </w:r>
      <w:r>
        <w:t>кальцинозе митрального</w:t>
      </w:r>
    </w:p>
    <w:p>
      <w:r>
        <w:rPr>
          <w:b/>
        </w:rPr>
        <w:t xml:space="preserve">3: </w:t>
      </w:r>
      <w:r>
        <w:t>пролапсе аортального</w:t>
      </w:r>
    </w:p>
    <w:p>
      <w:r>
        <w:rPr>
          <w:b/>
        </w:rPr>
        <w:t xml:space="preserve">4: </w:t>
      </w:r>
      <w:r>
        <w:t>отрыве хорд митрального</w:t>
      </w:r>
    </w:p>
    <w:p>
      <w:r>
        <w:t xml:space="preserve">Правильный ответ: </w:t>
      </w:r>
      <w:r>
        <w:rPr>
          <w:b/>
        </w:rPr>
        <w:t>пролапсе митрального</w:t>
      </w:r>
    </w:p>
    <w:p>
      <w:pPr>
        <w:pStyle w:val="Heading2"/>
      </w:pPr>
      <w:r>
        <w:t>ПРОДОЛЖИТЕЛЬНОСТЬ ЗУБЦА Р В НОРМЕ СОСТАВЛЯЕТ</w:t>
      </w:r>
    </w:p>
    <w:p>
      <w:r>
        <w:rPr>
          <w:b/>
        </w:rPr>
        <w:t xml:space="preserve">1: </w:t>
      </w:r>
      <w:r>
        <w:t>до 0,12 сек</w:t>
      </w:r>
    </w:p>
    <w:p>
      <w:r>
        <w:rPr>
          <w:b/>
        </w:rPr>
        <w:t xml:space="preserve">2: </w:t>
      </w:r>
      <w:r>
        <w:t>более 0,13 сек</w:t>
      </w:r>
    </w:p>
    <w:p>
      <w:r>
        <w:rPr>
          <w:b/>
        </w:rPr>
        <w:t xml:space="preserve">3: </w:t>
      </w:r>
      <w:r>
        <w:t>до 0,13 сек</w:t>
      </w:r>
    </w:p>
    <w:p>
      <w:r>
        <w:rPr>
          <w:b/>
        </w:rPr>
        <w:t xml:space="preserve">4: </w:t>
      </w:r>
      <w:r>
        <w:t>до 0,10 сек</w:t>
      </w:r>
    </w:p>
    <w:p>
      <w:r>
        <w:t xml:space="preserve">Правильный ответ: </w:t>
      </w:r>
      <w:r>
        <w:rPr>
          <w:b/>
        </w:rPr>
        <w:t>до 0,10 сек</w:t>
      </w:r>
    </w:p>
    <w:p>
      <w:pPr>
        <w:pStyle w:val="Heading2"/>
      </w:pPr>
      <w:r>
        <w:t>К ПРЕПАРАТАМ ВЫБОРА ПРИ СЕРОПОЗИТИВНОМ РЕВМАТОИДНОМ АРТРИТЕ ОТНОСЯТ</w:t>
      </w:r>
    </w:p>
    <w:p>
      <w:r>
        <w:rPr>
          <w:b/>
        </w:rPr>
        <w:t xml:space="preserve">1: </w:t>
      </w:r>
      <w:r>
        <w:t>гидроксихлорохин</w:t>
      </w:r>
    </w:p>
    <w:p>
      <w:r>
        <w:rPr>
          <w:b/>
        </w:rPr>
        <w:t xml:space="preserve">2: </w:t>
      </w:r>
      <w:r>
        <w:t>пеницилламин</w:t>
      </w:r>
    </w:p>
    <w:p>
      <w:r>
        <w:rPr>
          <w:b/>
        </w:rPr>
        <w:t xml:space="preserve">3: </w:t>
      </w:r>
      <w:r>
        <w:t>лефлуномид</w:t>
      </w:r>
    </w:p>
    <w:p>
      <w:r>
        <w:rPr>
          <w:b/>
        </w:rPr>
        <w:t xml:space="preserve">4: </w:t>
      </w:r>
      <w:r>
        <w:t>метотрексат</w:t>
      </w:r>
    </w:p>
    <w:p>
      <w:r>
        <w:t xml:space="preserve">Правильный ответ: </w:t>
      </w:r>
      <w:r>
        <w:rPr>
          <w:b/>
        </w:rPr>
        <w:t>метотрексат</w:t>
      </w:r>
    </w:p>
    <w:p>
      <w:pPr>
        <w:pStyle w:val="Heading2"/>
      </w:pPr>
      <w:r>
        <w:t>ДЛИТЕЛЬНОЕ ОБЕЗДВИЖИВАНИЕ БОЛЬНОГО С ИНФАРКТОМ МИОКАРДА ПРИВОДИТ К</w:t>
      </w:r>
    </w:p>
    <w:p>
      <w:r>
        <w:rPr>
          <w:b/>
        </w:rPr>
        <w:t xml:space="preserve">1: </w:t>
      </w:r>
      <w:r>
        <w:t>повышению АД</w:t>
      </w:r>
    </w:p>
    <w:p>
      <w:r>
        <w:rPr>
          <w:b/>
        </w:rPr>
        <w:t xml:space="preserve">2: </w:t>
      </w:r>
      <w:r>
        <w:t>тромбоэмболическим осложнениям</w:t>
      </w:r>
    </w:p>
    <w:p>
      <w:r>
        <w:rPr>
          <w:b/>
        </w:rPr>
        <w:t xml:space="preserve">3: </w:t>
      </w:r>
      <w:r>
        <w:t>сердечной недостаточности</w:t>
      </w:r>
    </w:p>
    <w:p>
      <w:r>
        <w:rPr>
          <w:b/>
        </w:rPr>
        <w:t xml:space="preserve">4: </w:t>
      </w:r>
      <w:r>
        <w:t>брадикардии</w:t>
      </w:r>
    </w:p>
    <w:p>
      <w:r>
        <w:t xml:space="preserve">Правильный ответ: </w:t>
      </w:r>
      <w:r>
        <w:rPr>
          <w:b/>
        </w:rPr>
        <w:t>тромбоэмболическим осложнениям</w:t>
      </w:r>
    </w:p>
    <w:p>
      <w:pPr>
        <w:pStyle w:val="Heading2"/>
      </w:pPr>
      <w:r>
        <w:t>ЛЕЧЕНИЕ БОЛЬНЫХ ИНТЕРМИТТИРУЮЩЕЙ БРОНХИАЛЬНОЙ АСТМОЙ ЛЕГКОГО ТЕЧЕНИЯ ВКЛЮЧАЕТ</w:t>
      </w:r>
    </w:p>
    <w:p>
      <w:r>
        <w:rPr>
          <w:b/>
        </w:rPr>
        <w:t xml:space="preserve">1: </w:t>
      </w:r>
      <w:r>
        <w:t>применение бронходилататоров пролонгированного действия</w:t>
      </w:r>
    </w:p>
    <w:p>
      <w:r>
        <w:rPr>
          <w:b/>
        </w:rPr>
        <w:t xml:space="preserve">2: </w:t>
      </w:r>
      <w:r>
        <w:t>использование системных глюкокортикостероидов</w:t>
      </w:r>
    </w:p>
    <w:p>
      <w:r>
        <w:rPr>
          <w:b/>
        </w:rPr>
        <w:t xml:space="preserve">3: </w:t>
      </w:r>
      <w:r>
        <w:t>ингаляционные глюкокортикостероиды + β2-агонисты короткого действия по потребности</w:t>
      </w:r>
    </w:p>
    <w:p>
      <w:r>
        <w:rPr>
          <w:b/>
        </w:rPr>
        <w:t xml:space="preserve">4: </w:t>
      </w:r>
      <w:r>
        <w:t>применение антибиотиков содержащих в своем составе β- лактамное кольцо коротким курсом</w:t>
      </w:r>
    </w:p>
    <w:p>
      <w:r>
        <w:t xml:space="preserve">Правильный ответ: </w:t>
      </w:r>
      <w:r>
        <w:rPr>
          <w:b/>
        </w:rPr>
        <w:t>ингаляционные глюкокортикостероиды + β2-агонисты короткого действия по потребности</w:t>
      </w:r>
    </w:p>
    <w:p>
      <w:pPr>
        <w:pStyle w:val="Heading2"/>
      </w:pPr>
      <w:r>
        <w:t>МЕНИНГОКОККОВОЙ ИНФЕКЦИИ СВОЙСТВЕННА _____ СЕЗОННОСТЬ</w:t>
      </w:r>
    </w:p>
    <w:p>
      <w:r>
        <w:rPr>
          <w:b/>
        </w:rPr>
        <w:t xml:space="preserve">1: </w:t>
      </w:r>
      <w:r>
        <w:t>весенне-летняя</w:t>
      </w:r>
    </w:p>
    <w:p>
      <w:r>
        <w:rPr>
          <w:b/>
        </w:rPr>
        <w:t xml:space="preserve">2: </w:t>
      </w:r>
      <w:r>
        <w:t>летне-осенняя</w:t>
      </w:r>
    </w:p>
    <w:p>
      <w:r>
        <w:rPr>
          <w:b/>
        </w:rPr>
        <w:t xml:space="preserve">3: </w:t>
      </w:r>
      <w:r>
        <w:t>осенне-зимняя</w:t>
      </w:r>
    </w:p>
    <w:p>
      <w:r>
        <w:rPr>
          <w:b/>
        </w:rPr>
        <w:t xml:space="preserve">4: </w:t>
      </w:r>
      <w:r>
        <w:t>зимне-весенняя</w:t>
      </w:r>
    </w:p>
    <w:p>
      <w:r>
        <w:t xml:space="preserve">Правильный ответ: </w:t>
      </w:r>
      <w:r>
        <w:rPr>
          <w:b/>
        </w:rPr>
        <w:t>зимне-весенняя</w:t>
      </w:r>
    </w:p>
    <w:p>
      <w:pPr>
        <w:pStyle w:val="Heading2"/>
      </w:pPr>
      <w:r>
        <w:t>СТРУКТУРА ОБЩЕЙ ЗАБОЛЕВАЕМОСТИ ПО ОБРАЩАЕМОСТИ, ХАРАКТЕРНАЯ ДЛЯ ВЗРОСЛОГО НАСЕЛЕНИЯ ВКЛЮЧАЕТ</w:t>
      </w:r>
    </w:p>
    <w:p>
      <w:r>
        <w:rPr>
          <w:b/>
        </w:rPr>
        <w:t xml:space="preserve">1: </w:t>
      </w:r>
      <w:r>
        <w:t>1 место - болезни органов дыхания, 2 место - болезни нервной системы и органов чувств, 3 место - инфекционные и паразитарные болезни</w:t>
      </w:r>
    </w:p>
    <w:p>
      <w:r>
        <w:rPr>
          <w:b/>
        </w:rPr>
        <w:t xml:space="preserve">2: </w:t>
      </w:r>
      <w:r>
        <w:t>1 место - болезни нервной системы и органов чувств, 2 место - болезни органов дыхания, 3 место - травмы и несчастные случаи</w:t>
      </w:r>
    </w:p>
    <w:p>
      <w:r>
        <w:rPr>
          <w:b/>
        </w:rPr>
        <w:t xml:space="preserve">3: </w:t>
      </w:r>
      <w:r>
        <w:t>1 место - болезни органов дыхания, 2 место - болезни нервной системы и органов чувств, 3 место - болезни органов пищеварения</w:t>
      </w:r>
    </w:p>
    <w:p>
      <w:r>
        <w:rPr>
          <w:b/>
        </w:rPr>
        <w:t xml:space="preserve">4: </w:t>
      </w:r>
      <w:r>
        <w:t>1 место - болезни органов дыхания, 2 место - болезни системы кровообращения, 3 место - болезни нервной системы и органов чувств</w:t>
      </w:r>
    </w:p>
    <w:p>
      <w:r>
        <w:t xml:space="preserve">Правильный ответ: </w:t>
      </w:r>
      <w:r>
        <w:rPr>
          <w:b/>
        </w:rPr>
        <w:t>1 место - болезни органов дыхания, 2 место - болезни системы кровообращения, 3 место - болезни нервной системы и органов чувств</w:t>
      </w:r>
    </w:p>
    <w:p>
      <w:pPr>
        <w:pStyle w:val="Heading2"/>
      </w:pPr>
      <w:r>
        <w:t>ОСНОВНЫМИ ПРОТИВОВОСПАЛИТЕЛЬНЫМИ ЛЕКАРСТВЕННЫМИ ПРЕПАРАТАМИ ДЛЯ ЛЕЧЕНИЯ БРОНХИАЛЬНОЙ АСТМЫ ЯВЛЯЮТСЯ</w:t>
      </w:r>
    </w:p>
    <w:p>
      <w:r>
        <w:rPr>
          <w:b/>
        </w:rPr>
        <w:t xml:space="preserve">1: </w:t>
      </w:r>
      <w:r>
        <w:t>ингаляционные глюкокортикостероиды</w:t>
      </w:r>
    </w:p>
    <w:p>
      <w:r>
        <w:rPr>
          <w:b/>
        </w:rPr>
        <w:t xml:space="preserve">2: </w:t>
      </w:r>
      <w:r>
        <w:t>бронхолитики короткого действия</w:t>
      </w:r>
    </w:p>
    <w:p>
      <w:r>
        <w:rPr>
          <w:b/>
        </w:rPr>
        <w:t xml:space="preserve">3: </w:t>
      </w:r>
      <w:r>
        <w:t>антибиотики</w:t>
      </w:r>
    </w:p>
    <w:p>
      <w:r>
        <w:rPr>
          <w:b/>
        </w:rPr>
        <w:t xml:space="preserve">4: </w:t>
      </w:r>
      <w:r>
        <w:t>β2-агонисты длительного действия</w:t>
      </w:r>
    </w:p>
    <w:p>
      <w:r>
        <w:t xml:space="preserve">Правильный ответ: </w:t>
      </w:r>
      <w:r>
        <w:rPr>
          <w:b/>
        </w:rPr>
        <w:t>ингаляционные глюкокортикостероиды</w:t>
      </w:r>
    </w:p>
    <w:p>
      <w:pPr>
        <w:pStyle w:val="Heading2"/>
      </w:pPr>
      <w:r>
        <w:t>МАКСИМАЛЬНЫЙ УРОВЕНЬ ГЛЮКОЗЫ ПЛАЗМЫ ЧЕРЕЗ 2 ЧАСА ПОСЛЕ НАГРУЗКИ ГЛЮКОЗОЙ В ХОДЕ ПЕРОРАЛЬНОГО ГЛЮКОЗОТОЛЕРАНТНОГО ТЕСТА У ЗДОРОВОГО ЧЕЛОВЕКА СОСТАВЛЯЕТ (В ММОЛЬ/Л)</w:t>
      </w:r>
    </w:p>
    <w:p>
      <w:r>
        <w:rPr>
          <w:b/>
        </w:rPr>
        <w:t xml:space="preserve">1: </w:t>
      </w:r>
      <w:r>
        <w:t>6,1</w:t>
      </w:r>
    </w:p>
    <w:p>
      <w:r>
        <w:rPr>
          <w:b/>
        </w:rPr>
        <w:t xml:space="preserve">2: </w:t>
      </w:r>
      <w:r>
        <w:t>7,0</w:t>
      </w:r>
    </w:p>
    <w:p>
      <w:r>
        <w:rPr>
          <w:b/>
        </w:rPr>
        <w:t xml:space="preserve">3: </w:t>
      </w:r>
      <w:r>
        <w:t>6,4</w:t>
      </w:r>
    </w:p>
    <w:p>
      <w:r>
        <w:rPr>
          <w:b/>
        </w:rPr>
        <w:t xml:space="preserve">4: </w:t>
      </w:r>
      <w:r>
        <w:t>7,8</w:t>
      </w:r>
    </w:p>
    <w:p>
      <w:r>
        <w:t xml:space="preserve">Правильный ответ: </w:t>
      </w:r>
      <w:r>
        <w:rPr>
          <w:b/>
        </w:rPr>
        <w:t>7,8</w:t>
      </w:r>
    </w:p>
    <w:p>
      <w:pPr>
        <w:pStyle w:val="Heading2"/>
      </w:pPr>
      <w:r>
        <w:t>ПРИ ВОЗНИКНОВЕНИИ ОТЕКА ЛЕГКИХ У БОЛЬНЫХ С ИНФАРКТОМ МИОКАРДА ПОКАЗАНО НАЗНАЧЕНИЕ</w:t>
      </w:r>
    </w:p>
    <w:p>
      <w:r>
        <w:rPr>
          <w:b/>
        </w:rPr>
        <w:t xml:space="preserve">1: </w:t>
      </w:r>
      <w:r>
        <w:t>преднизолона</w:t>
      </w:r>
    </w:p>
    <w:p>
      <w:r>
        <w:rPr>
          <w:b/>
        </w:rPr>
        <w:t xml:space="preserve">2: </w:t>
      </w:r>
      <w:r>
        <w:t>бета-адреноблокаторов</w:t>
      </w:r>
    </w:p>
    <w:p>
      <w:r>
        <w:rPr>
          <w:b/>
        </w:rPr>
        <w:t xml:space="preserve">3: </w:t>
      </w:r>
      <w:r>
        <w:t>блокаторов медленных кальциевых каналов</w:t>
      </w:r>
    </w:p>
    <w:p>
      <w:r>
        <w:rPr>
          <w:b/>
        </w:rPr>
        <w:t xml:space="preserve">4: </w:t>
      </w:r>
      <w:r>
        <w:t>морфина</w:t>
      </w:r>
    </w:p>
    <w:p>
      <w:r>
        <w:t xml:space="preserve">Правильный ответ: </w:t>
      </w:r>
      <w:r>
        <w:rPr>
          <w:b/>
        </w:rPr>
        <w:t>морфина</w:t>
      </w:r>
    </w:p>
    <w:p>
      <w:pPr>
        <w:pStyle w:val="Heading2"/>
      </w:pPr>
      <w:r>
        <w:t>ЗНАЧЕНИЯ СУММАРНОГО РИСКА СМЕРТИ ОТ СЕРДЕЧНО-СОСУДИСТЫХ ОСЛОЖНЕНИЙ ПО ШКАЛЕ SCORE ДЛЯ КАТЕГОРИИ НИЗКОГО РИСКА СОСТАВЛЯЮТ (В ПРОЦЕНТАХ)</w:t>
      </w:r>
    </w:p>
    <w:p>
      <w:r>
        <w:rPr>
          <w:b/>
        </w:rPr>
        <w:t xml:space="preserve">1: </w:t>
      </w:r>
      <w:r>
        <w:t>≥1 до 5</w:t>
      </w:r>
    </w:p>
    <w:p>
      <w:r>
        <w:rPr>
          <w:b/>
        </w:rPr>
        <w:t xml:space="preserve">2: </w:t>
      </w:r>
      <w:r>
        <w:t>≥5 до 10</w:t>
      </w:r>
    </w:p>
    <w:p>
      <w:r>
        <w:rPr>
          <w:b/>
        </w:rPr>
        <w:t xml:space="preserve">3: </w:t>
      </w:r>
      <w:r>
        <w:t>&lt;1</w:t>
      </w:r>
    </w:p>
    <w:p>
      <w:r>
        <w:rPr>
          <w:b/>
        </w:rPr>
        <w:t xml:space="preserve">4: </w:t>
      </w:r>
      <w:r>
        <w:t>≥10</w:t>
      </w:r>
    </w:p>
    <w:p>
      <w:r>
        <w:t xml:space="preserve">Правильный ответ: </w:t>
      </w:r>
      <w:r>
        <w:rPr>
          <w:b/>
        </w:rPr>
        <w:t>&lt;1</w:t>
      </w:r>
    </w:p>
    <w:p>
      <w:pPr>
        <w:pStyle w:val="Heading2"/>
      </w:pPr>
      <w:r>
        <w:t>СЕКРЕТОРНАЯ ДИАРЕЯ НАБЛЮДАЕТСЯ ПРИ</w:t>
      </w:r>
    </w:p>
    <w:p>
      <w:r>
        <w:rPr>
          <w:b/>
        </w:rPr>
        <w:t xml:space="preserve">1: </w:t>
      </w:r>
      <w:r>
        <w:t>целиакии</w:t>
      </w:r>
    </w:p>
    <w:p>
      <w:r>
        <w:rPr>
          <w:b/>
        </w:rPr>
        <w:t xml:space="preserve">2: </w:t>
      </w:r>
      <w:r>
        <w:t>холере</w:t>
      </w:r>
    </w:p>
    <w:p>
      <w:r>
        <w:rPr>
          <w:b/>
        </w:rPr>
        <w:t xml:space="preserve">3: </w:t>
      </w:r>
      <w:r>
        <w:t>панкреатите</w:t>
      </w:r>
    </w:p>
    <w:p>
      <w:r>
        <w:rPr>
          <w:b/>
        </w:rPr>
        <w:t xml:space="preserve">4: </w:t>
      </w:r>
      <w:r>
        <w:t>неспецифическом язвенном колите</w:t>
      </w:r>
    </w:p>
    <w:p>
      <w:r>
        <w:t xml:space="preserve">Правильный ответ: </w:t>
      </w:r>
      <w:r>
        <w:rPr>
          <w:b/>
        </w:rPr>
        <w:t>холере</w:t>
      </w:r>
    </w:p>
    <w:p>
      <w:pPr>
        <w:pStyle w:val="Heading2"/>
      </w:pPr>
      <w:r>
        <w:t>К НАИБОЛЕЕ ЧАСТОМУ ЭТИОЛОГИЧЕСКОМУ ФАКТОРУ ИНФЕКЦИОННОГО ЭНДОКАРДИТА ОТНОСЯТ</w:t>
      </w:r>
    </w:p>
    <w:p>
      <w:r>
        <w:rPr>
          <w:b/>
        </w:rPr>
        <w:t xml:space="preserve">1: </w:t>
      </w:r>
      <w:r>
        <w:t>вирусы</w:t>
      </w:r>
    </w:p>
    <w:p>
      <w:r>
        <w:rPr>
          <w:b/>
        </w:rPr>
        <w:t xml:space="preserve">2: </w:t>
      </w:r>
      <w:r>
        <w:t>грибы</w:t>
      </w:r>
    </w:p>
    <w:p>
      <w:r>
        <w:rPr>
          <w:b/>
        </w:rPr>
        <w:t xml:space="preserve">3: </w:t>
      </w:r>
      <w:r>
        <w:t>стафилококк</w:t>
      </w:r>
    </w:p>
    <w:p>
      <w:r>
        <w:rPr>
          <w:b/>
        </w:rPr>
        <w:t xml:space="preserve">4: </w:t>
      </w:r>
      <w:r>
        <w:t>синегнойную палочку</w:t>
      </w:r>
    </w:p>
    <w:p>
      <w:r>
        <w:t xml:space="preserve">Правильный ответ: </w:t>
      </w:r>
      <w:r>
        <w:rPr>
          <w:b/>
        </w:rPr>
        <w:t>стафилококк</w:t>
      </w:r>
    </w:p>
    <w:p>
      <w:pPr>
        <w:pStyle w:val="Heading2"/>
      </w:pPr>
      <w:r>
        <w:t>НАИБОЛЬШЕЙ СЕЛЕКТИВНОСТЬЮ ПО ОТНОШЕНИЮ К БЕТА1-АДРЕНОРЕЦЕПТОРАМ ОБЛАДАЕТ</w:t>
      </w:r>
    </w:p>
    <w:p>
      <w:r>
        <w:rPr>
          <w:b/>
        </w:rPr>
        <w:t xml:space="preserve">1: </w:t>
      </w:r>
      <w:r>
        <w:t>карведилол</w:t>
      </w:r>
    </w:p>
    <w:p>
      <w:r>
        <w:rPr>
          <w:b/>
        </w:rPr>
        <w:t xml:space="preserve">2: </w:t>
      </w:r>
      <w:r>
        <w:t>небиволол</w:t>
      </w:r>
    </w:p>
    <w:p>
      <w:r>
        <w:rPr>
          <w:b/>
        </w:rPr>
        <w:t xml:space="preserve">3: </w:t>
      </w:r>
      <w:r>
        <w:t>бисапролол</w:t>
      </w:r>
    </w:p>
    <w:p>
      <w:r>
        <w:rPr>
          <w:b/>
        </w:rPr>
        <w:t xml:space="preserve">4: </w:t>
      </w:r>
      <w:r>
        <w:t>пропранолол</w:t>
      </w:r>
    </w:p>
    <w:p>
      <w:r>
        <w:t xml:space="preserve">Правильный ответ: </w:t>
      </w:r>
      <w:r>
        <w:rPr>
          <w:b/>
        </w:rPr>
        <w:t>небиволол</w:t>
      </w:r>
    </w:p>
    <w:p>
      <w:pPr>
        <w:pStyle w:val="Heading2"/>
      </w:pPr>
      <w:r>
        <w:t>ДИАГНОСТИЧЕСКИМ КРИТЕРИЕМ АНЕМИИ СРЕДНЕЙ ТЯЖЕСТИ ЯВЛЯЕТСЯ УРОВЕНЬ ГЕМОГЛОБИНА ________ Г/Л</w:t>
      </w:r>
    </w:p>
    <w:p>
      <w:r>
        <w:rPr>
          <w:b/>
        </w:rPr>
        <w:t xml:space="preserve">1: </w:t>
      </w:r>
      <w:r>
        <w:t>70-89</w:t>
      </w:r>
    </w:p>
    <w:p>
      <w:r>
        <w:rPr>
          <w:b/>
        </w:rPr>
        <w:t xml:space="preserve">2: </w:t>
      </w:r>
      <w:r>
        <w:t>менее 70</w:t>
      </w:r>
    </w:p>
    <w:p>
      <w:r>
        <w:rPr>
          <w:b/>
        </w:rPr>
        <w:t xml:space="preserve">3: </w:t>
      </w:r>
      <w:r>
        <w:t>90-120</w:t>
      </w:r>
    </w:p>
    <w:p>
      <w:r>
        <w:rPr>
          <w:b/>
        </w:rPr>
        <w:t xml:space="preserve">4: </w:t>
      </w:r>
      <w:r>
        <w:t>90-130</w:t>
      </w:r>
    </w:p>
    <w:p>
      <w:r>
        <w:t xml:space="preserve">Правильный ответ: </w:t>
      </w:r>
      <w:r>
        <w:rPr>
          <w:b/>
        </w:rPr>
        <w:t>70-89</w:t>
      </w:r>
    </w:p>
    <w:p>
      <w:pPr>
        <w:pStyle w:val="Heading2"/>
      </w:pPr>
      <w:r>
        <w:t>ОСНОВНОЕ РАЗЛИЧИЕ МЕЖДУ АНАЛИТИЧЕСКИМ И ЭКСПЕРИМЕНТАЛЬНЫМ ИССЛЕДОВАНИЕМ ЗАКЛЮЧАЕТСЯ В ТОМ, ЧТО В ЭКСПЕРИМЕНТЕ</w:t>
      </w:r>
    </w:p>
    <w:p>
      <w:r>
        <w:rPr>
          <w:b/>
        </w:rPr>
        <w:t xml:space="preserve">1: </w:t>
      </w:r>
      <w:r>
        <w:t>исследователь определяет, кто будет подвергаться воздействию этиологического фактора, а кто нет</w:t>
      </w:r>
    </w:p>
    <w:p>
      <w:r>
        <w:rPr>
          <w:b/>
        </w:rPr>
        <w:t xml:space="preserve">2: </w:t>
      </w:r>
      <w:r>
        <w:t>обязательно используется контрольная группа для сравнения</w:t>
      </w:r>
    </w:p>
    <w:p>
      <w:r>
        <w:rPr>
          <w:b/>
        </w:rPr>
        <w:t xml:space="preserve">3: </w:t>
      </w:r>
      <w:r>
        <w:t>контрольная и основная группа одинаковы по численности единиц наблюдения</w:t>
      </w:r>
    </w:p>
    <w:p>
      <w:r>
        <w:rPr>
          <w:b/>
        </w:rPr>
        <w:t xml:space="preserve">4: </w:t>
      </w:r>
      <w:r>
        <w:t>используется проспективное, а не ретроспективное наблюдение</w:t>
      </w:r>
    </w:p>
    <w:p>
      <w:r>
        <w:t xml:space="preserve">Правильный ответ: </w:t>
      </w:r>
      <w:r>
        <w:rPr>
          <w:b/>
        </w:rPr>
        <w:t>исследователь определяет, кто будет подвергаться воздействию этиологического фактора, а кто нет</w:t>
      </w:r>
    </w:p>
    <w:p>
      <w:pPr>
        <w:pStyle w:val="Heading2"/>
      </w:pPr>
      <w:r>
        <w:t>САЛМЕТЕРОЛ ЯВЛЯЕТСЯ</w:t>
      </w:r>
    </w:p>
    <w:p>
      <w:r>
        <w:rPr>
          <w:b/>
        </w:rPr>
        <w:t xml:space="preserve">1: </w:t>
      </w:r>
      <w:r>
        <w:t>неселективным агонистом β2-адренорецепторов короткого действия</w:t>
      </w:r>
    </w:p>
    <w:p>
      <w:r>
        <w:rPr>
          <w:b/>
        </w:rPr>
        <w:t xml:space="preserve">2: </w:t>
      </w:r>
      <w:r>
        <w:t>ингаляционным глюкокортикостероидом</w:t>
      </w:r>
    </w:p>
    <w:p>
      <w:r>
        <w:rPr>
          <w:b/>
        </w:rPr>
        <w:t xml:space="preserve">3: </w:t>
      </w:r>
      <w:r>
        <w:t>селективным агонистом β2-адренорецепторов длительного действия</w:t>
      </w:r>
    </w:p>
    <w:p>
      <w:r>
        <w:rPr>
          <w:b/>
        </w:rPr>
        <w:t xml:space="preserve">4: </w:t>
      </w:r>
      <w:r>
        <w:t>селективным агонистом β2-адренорецепторов короткого действия</w:t>
      </w:r>
    </w:p>
    <w:p>
      <w:r>
        <w:t xml:space="preserve">Правильный ответ: </w:t>
      </w:r>
      <w:r>
        <w:rPr>
          <w:b/>
        </w:rPr>
        <w:t>селективным агонистом β2-адренорецепторов длительного действия</w:t>
      </w:r>
    </w:p>
    <w:p>
      <w:pPr>
        <w:pStyle w:val="Heading2"/>
      </w:pPr>
      <w:r>
        <w:t>ФАРМАКОЛОГИЧЕСКАЯ ИЛИ ХИРУРГИЧЕСКАЯ БЛОКАДА АВ-УЗЛА МОЖЕТ БЫТЬ СПОСОБОМ ПАЛЛИАТИВНОГО ЛЕЧЕНИЯ</w:t>
      </w:r>
    </w:p>
    <w:p>
      <w:r>
        <w:rPr>
          <w:b/>
        </w:rPr>
        <w:t xml:space="preserve">1: </w:t>
      </w:r>
      <w:r>
        <w:t>пароксизмальной АВ-узловой тахикардии</w:t>
      </w:r>
    </w:p>
    <w:p>
      <w:r>
        <w:rPr>
          <w:b/>
        </w:rPr>
        <w:t xml:space="preserve">2: </w:t>
      </w:r>
      <w:r>
        <w:t>ускоренного желудочкового ритма</w:t>
      </w:r>
    </w:p>
    <w:p>
      <w:r>
        <w:rPr>
          <w:b/>
        </w:rPr>
        <w:t xml:space="preserve">3: </w:t>
      </w:r>
      <w:r>
        <w:t>хронической предсердной тахикардии</w:t>
      </w:r>
    </w:p>
    <w:p>
      <w:r>
        <w:rPr>
          <w:b/>
        </w:rPr>
        <w:t xml:space="preserve">4: </w:t>
      </w:r>
      <w:r>
        <w:t>желудочковой тахикардии</w:t>
      </w:r>
    </w:p>
    <w:p>
      <w:r>
        <w:t xml:space="preserve">Правильный ответ: </w:t>
      </w:r>
      <w:r>
        <w:rPr>
          <w:b/>
        </w:rPr>
        <w:t>хронической предсердной тахикардии</w:t>
      </w:r>
    </w:p>
    <w:p>
      <w:pPr>
        <w:pStyle w:val="Heading2"/>
      </w:pPr>
      <w:r>
        <w:t>ДЛИТЕЛЬНОСТЬ НАЗНАЧЕНИЯ АНТИБИОТИКОВ ПРИ НЕОСЛОЖНЕННОЙ ИНФЕКЦИИ НИЖНИХ МОЧЕВЫХ ПУТЕЙ У ЖЕНЩИН СОСТАВЛЯЕТ (В ДНЯХ)</w:t>
      </w:r>
    </w:p>
    <w:p>
      <w:r>
        <w:rPr>
          <w:b/>
        </w:rPr>
        <w:t xml:space="preserve">1: </w:t>
      </w:r>
      <w:r>
        <w:t>7-10</w:t>
      </w:r>
    </w:p>
    <w:p>
      <w:r>
        <w:rPr>
          <w:b/>
        </w:rPr>
        <w:t xml:space="preserve">2: </w:t>
      </w:r>
      <w:r>
        <w:t>3</w:t>
      </w:r>
    </w:p>
    <w:p>
      <w:r>
        <w:rPr>
          <w:b/>
        </w:rPr>
        <w:t xml:space="preserve">3: </w:t>
      </w:r>
      <w:r>
        <w:t>10-14</w:t>
      </w:r>
    </w:p>
    <w:p>
      <w:r>
        <w:rPr>
          <w:b/>
        </w:rPr>
        <w:t xml:space="preserve">4: </w:t>
      </w:r>
      <w:r>
        <w:t>5</w:t>
      </w:r>
    </w:p>
    <w:p>
      <w:r>
        <w:t xml:space="preserve">Правильный ответ: </w:t>
      </w:r>
      <w:r>
        <w:rPr>
          <w:b/>
        </w:rPr>
        <w:t>5</w:t>
      </w:r>
    </w:p>
    <w:p>
      <w:pPr>
        <w:pStyle w:val="Heading2"/>
      </w:pPr>
      <w:r>
        <w:t>СДВИГ ЛЕЙКОЦИТАРНОЙ ФОРМУЛЫ ВЛЕВО ЯВЛЯЕТСЯ СЛЕДСТВИЕМ</w:t>
      </w:r>
    </w:p>
    <w:p>
      <w:r>
        <w:rPr>
          <w:b/>
        </w:rPr>
        <w:t xml:space="preserve">1: </w:t>
      </w:r>
      <w:r>
        <w:t>глистной инвазии</w:t>
      </w:r>
    </w:p>
    <w:p>
      <w:r>
        <w:rPr>
          <w:b/>
        </w:rPr>
        <w:t xml:space="preserve">2: </w:t>
      </w:r>
      <w:r>
        <w:t>физического перенапряжения</w:t>
      </w:r>
    </w:p>
    <w:p>
      <w:r>
        <w:rPr>
          <w:b/>
        </w:rPr>
        <w:t xml:space="preserve">3: </w:t>
      </w:r>
      <w:r>
        <w:t>вирусной инфекции</w:t>
      </w:r>
    </w:p>
    <w:p>
      <w:r>
        <w:rPr>
          <w:b/>
        </w:rPr>
        <w:t xml:space="preserve">4: </w:t>
      </w:r>
      <w:r>
        <w:t>бактериальной инфекции</w:t>
      </w:r>
    </w:p>
    <w:p>
      <w:r>
        <w:t xml:space="preserve">Правильный ответ: </w:t>
      </w:r>
      <w:r>
        <w:rPr>
          <w:b/>
        </w:rPr>
        <w:t>бактериальной инфекции</w:t>
      </w:r>
    </w:p>
    <w:p>
      <w:pPr>
        <w:pStyle w:val="Heading2"/>
      </w:pPr>
      <w:r>
        <w:t>ПОКАЗАНИЕМ К ПРОВЕДЕНИЮ ТРАНСЭЗОФАГАЛЬНОЙ ЭХОКАРДИОГРАФИИ ЯВЛЯЕТСЯ ПОДОЗРЕНИЕ НА</w:t>
      </w:r>
    </w:p>
    <w:p>
      <w:r>
        <w:rPr>
          <w:b/>
        </w:rPr>
        <w:t xml:space="preserve">1: </w:t>
      </w:r>
      <w:r>
        <w:t>ГКМП</w:t>
      </w:r>
    </w:p>
    <w:p>
      <w:r>
        <w:rPr>
          <w:b/>
        </w:rPr>
        <w:t xml:space="preserve">2: </w:t>
      </w:r>
      <w:r>
        <w:t>миксому, тромбоз ушка левого предсердия</w:t>
      </w:r>
    </w:p>
    <w:p>
      <w:r>
        <w:rPr>
          <w:b/>
        </w:rPr>
        <w:t xml:space="preserve">3: </w:t>
      </w:r>
      <w:r>
        <w:t>тромбоэмболии легочной артерии (ТЭЛА)</w:t>
      </w:r>
    </w:p>
    <w:p>
      <w:r>
        <w:rPr>
          <w:b/>
        </w:rPr>
        <w:t xml:space="preserve">4: </w:t>
      </w:r>
      <w:r>
        <w:t>острый инфаркт миокарда</w:t>
      </w:r>
    </w:p>
    <w:p>
      <w:r>
        <w:t xml:space="preserve">Правильный ответ: </w:t>
      </w:r>
      <w:r>
        <w:rPr>
          <w:b/>
        </w:rPr>
        <w:t>миксому, тромбоз ушка левого предсердия</w:t>
      </w:r>
    </w:p>
    <w:p>
      <w:pPr>
        <w:pStyle w:val="Heading2"/>
      </w:pPr>
      <w:r>
        <w:t>МЕДИКАМЕНТОЗНЫЕ ЯЗВЫ ОБРАЗУЮТСЯ ПРИ ПРИЕМЕ</w:t>
      </w:r>
    </w:p>
    <w:p>
      <w:r>
        <w:rPr>
          <w:b/>
        </w:rPr>
        <w:t xml:space="preserve">1: </w:t>
      </w:r>
      <w:r>
        <w:t>флуконазола</w:t>
      </w:r>
    </w:p>
    <w:p>
      <w:r>
        <w:rPr>
          <w:b/>
        </w:rPr>
        <w:t xml:space="preserve">2: </w:t>
      </w:r>
      <w:r>
        <w:t>нестероидных противовоспалительных препаратов</w:t>
      </w:r>
    </w:p>
    <w:p>
      <w:r>
        <w:rPr>
          <w:b/>
        </w:rPr>
        <w:t xml:space="preserve">3: </w:t>
      </w:r>
      <w:r>
        <w:t>цефалоспоринов</w:t>
      </w:r>
    </w:p>
    <w:p>
      <w:r>
        <w:rPr>
          <w:b/>
        </w:rPr>
        <w:t xml:space="preserve">4: </w:t>
      </w:r>
      <w:r>
        <w:t>антигистаминных препаратов I поколения</w:t>
      </w:r>
    </w:p>
    <w:p>
      <w:r>
        <w:t xml:space="preserve">Правильный ответ: </w:t>
      </w:r>
      <w:r>
        <w:rPr>
          <w:b/>
        </w:rPr>
        <w:t>нестероидных противовоспалительных препаратов</w:t>
      </w:r>
    </w:p>
    <w:p>
      <w:pPr>
        <w:pStyle w:val="Heading2"/>
      </w:pPr>
      <w:r>
        <w:t>НЕ РЕКОМЕНДОВАНО СОВМЕСТНОЕ НАЗНАЧЕНИЕ ИНГИБИТОРОВ ПРОТОННОЙ ПОМПЫ (ИЗ-ЗА СНИЖЕНИЯ АБСОРБЦИИ И ЭФФЕКТИВНОСТИ) С</w:t>
      </w:r>
    </w:p>
    <w:p>
      <w:r>
        <w:rPr>
          <w:b/>
        </w:rPr>
        <w:t xml:space="preserve">1: </w:t>
      </w:r>
      <w:r>
        <w:t>метопрололом</w:t>
      </w:r>
    </w:p>
    <w:p>
      <w:r>
        <w:rPr>
          <w:b/>
        </w:rPr>
        <w:t xml:space="preserve">2: </w:t>
      </w:r>
      <w:r>
        <w:t>аторвастатином</w:t>
      </w:r>
    </w:p>
    <w:p>
      <w:r>
        <w:rPr>
          <w:b/>
        </w:rPr>
        <w:t xml:space="preserve">3: </w:t>
      </w:r>
      <w:r>
        <w:t>кетоконазолом</w:t>
      </w:r>
    </w:p>
    <w:p>
      <w:r>
        <w:rPr>
          <w:b/>
        </w:rPr>
        <w:t xml:space="preserve">4: </w:t>
      </w:r>
      <w:r>
        <w:t>амоксициллином</w:t>
      </w:r>
    </w:p>
    <w:p>
      <w:r>
        <w:t xml:space="preserve">Правильный ответ: </w:t>
      </w:r>
      <w:r>
        <w:rPr>
          <w:b/>
        </w:rPr>
        <w:t>кетоконазолом</w:t>
      </w:r>
    </w:p>
    <w:p>
      <w:pPr>
        <w:pStyle w:val="Heading2"/>
      </w:pPr>
      <w:r>
        <w:t>СТАНДАРТНОЙ ПОЗИЦИЕЙ, ПРИ КОТОРОЙ ОЦЕНИВАЮТ СОСТОЯНИЕ БРЮШНОГО ОТДЕЛА АОРТЫ ПРИ ЭХОКАРДИОГРАФИЧЕСКОМ ИССЛЕДОВАНИИ, ЯВЛЯЕТСЯ</w:t>
      </w:r>
    </w:p>
    <w:p>
      <w:r>
        <w:rPr>
          <w:b/>
        </w:rPr>
        <w:t xml:space="preserve">1: </w:t>
      </w:r>
      <w:r>
        <w:t>апикальная</w:t>
      </w:r>
    </w:p>
    <w:p>
      <w:r>
        <w:rPr>
          <w:b/>
        </w:rPr>
        <w:t xml:space="preserve">2: </w:t>
      </w:r>
      <w:r>
        <w:t>супрастернальный доступ</w:t>
      </w:r>
    </w:p>
    <w:p>
      <w:r>
        <w:rPr>
          <w:b/>
        </w:rPr>
        <w:t xml:space="preserve">3: </w:t>
      </w:r>
      <w:r>
        <w:t>субкостальная</w:t>
      </w:r>
    </w:p>
    <w:p>
      <w:r>
        <w:rPr>
          <w:b/>
        </w:rPr>
        <w:t xml:space="preserve">4: </w:t>
      </w:r>
      <w:r>
        <w:t>парастернальный доступ</w:t>
      </w:r>
    </w:p>
    <w:p>
      <w:r>
        <w:t xml:space="preserve">Правильный ответ: </w:t>
      </w:r>
      <w:r>
        <w:rPr>
          <w:b/>
        </w:rPr>
        <w:t>субкостальная</w:t>
      </w:r>
    </w:p>
    <w:p>
      <w:pPr>
        <w:pStyle w:val="Heading2"/>
      </w:pPr>
      <w:r>
        <w:t>ПРЕПАРАТОМ, УМЕНЬШАЮЩИМ У БОЛЬНЫХ С СИНДРОМОМ ВОЛЬФА – ПАРКИНСОНА – УАЙТА РЕФРАКТЕРНОСТЬ ДОПОЛНИТЕЛЬНОГО ПУЧКА, ЧТО ПРИВОДИТ К ПОВЫШЕНИЮ ВОЗБУДИМОСТИ ЖЕЛУДОЧКОВ ВПЛОТЬ ДО РАЗВИТИЯ ФИБРИЛЛЯЦИИ, ЯВЛЯЕТСЯ</w:t>
      </w:r>
    </w:p>
    <w:p>
      <w:r>
        <w:rPr>
          <w:b/>
        </w:rPr>
        <w:t xml:space="preserve">1: </w:t>
      </w:r>
      <w:r>
        <w:t>амиодарон</w:t>
      </w:r>
    </w:p>
    <w:p>
      <w:r>
        <w:rPr>
          <w:b/>
        </w:rPr>
        <w:t xml:space="preserve">2: </w:t>
      </w:r>
      <w:r>
        <w:t>лидокаин</w:t>
      </w:r>
    </w:p>
    <w:p>
      <w:r>
        <w:rPr>
          <w:b/>
        </w:rPr>
        <w:t xml:space="preserve">3: </w:t>
      </w:r>
      <w:r>
        <w:t>верапамил</w:t>
      </w:r>
    </w:p>
    <w:p>
      <w:r>
        <w:rPr>
          <w:b/>
        </w:rPr>
        <w:t xml:space="preserve">4: </w:t>
      </w:r>
      <w:r>
        <w:t>новокаинамид</w:t>
      </w:r>
    </w:p>
    <w:p>
      <w:r>
        <w:t xml:space="preserve">Правильный ответ: </w:t>
      </w:r>
      <w:r>
        <w:rPr>
          <w:b/>
        </w:rPr>
        <w:t>верапамил</w:t>
      </w:r>
    </w:p>
    <w:p>
      <w:pPr>
        <w:pStyle w:val="Heading2"/>
      </w:pPr>
      <w:r>
        <w:t>КРИТЕРИЕМ ЭФФЕКТИВНОСТИ ПРОВОДИМОЙ ТЕРАПИИ В ПЕРВЫЕ ДВЕ НЕДЕЛИ ПРИ В12-ДЕФИЦИТНОЙ АНЕМИИ ЯВЛЯЕТСЯ</w:t>
      </w:r>
    </w:p>
    <w:p>
      <w:r>
        <w:rPr>
          <w:b/>
        </w:rPr>
        <w:t xml:space="preserve">1: </w:t>
      </w:r>
      <w:r>
        <w:t>повышение уровня ретикулоцитов</w:t>
      </w:r>
    </w:p>
    <w:p>
      <w:r>
        <w:rPr>
          <w:b/>
        </w:rPr>
        <w:t xml:space="preserve">2: </w:t>
      </w:r>
      <w:r>
        <w:t>уменьшение числа микроцитов</w:t>
      </w:r>
    </w:p>
    <w:p>
      <w:r>
        <w:rPr>
          <w:b/>
        </w:rPr>
        <w:t xml:space="preserve">3: </w:t>
      </w:r>
      <w:r>
        <w:t>повышение уровня сывороточного железа</w:t>
      </w:r>
    </w:p>
    <w:p>
      <w:r>
        <w:rPr>
          <w:b/>
        </w:rPr>
        <w:t xml:space="preserve">4: </w:t>
      </w:r>
      <w:r>
        <w:t>нормализация уровня билирубина</w:t>
      </w:r>
    </w:p>
    <w:p>
      <w:r>
        <w:t xml:space="preserve">Правильный ответ: </w:t>
      </w:r>
      <w:r>
        <w:rPr>
          <w:b/>
        </w:rPr>
        <w:t>повышение уровня ретикулоцитов</w:t>
      </w:r>
    </w:p>
    <w:p>
      <w:pPr>
        <w:pStyle w:val="Heading2"/>
      </w:pPr>
      <w:r>
        <w:t>ДЕРМАТОМИОЗИТ ЯВЛЯЕТСЯ АУТОИММУННЫМ ЗАБОЛЕВАНИЕМ, КОТОРОЕ СОПРОВОЖДАЕТСЯ ОБЯЗАТЕЛЬНЫМ ПОВЫШЕНИЕМ</w:t>
      </w:r>
    </w:p>
    <w:p>
      <w:r>
        <w:rPr>
          <w:b/>
        </w:rPr>
        <w:t xml:space="preserve">1: </w:t>
      </w:r>
      <w:r>
        <w:t>АНФ</w:t>
      </w:r>
    </w:p>
    <w:p>
      <w:r>
        <w:rPr>
          <w:b/>
        </w:rPr>
        <w:t xml:space="preserve">2: </w:t>
      </w:r>
      <w:r>
        <w:t>КФК</w:t>
      </w:r>
    </w:p>
    <w:p>
      <w:r>
        <w:rPr>
          <w:b/>
        </w:rPr>
        <w:t xml:space="preserve">3: </w:t>
      </w:r>
      <w:r>
        <w:t>АЦЦП</w:t>
      </w:r>
    </w:p>
    <w:p>
      <w:r>
        <w:rPr>
          <w:b/>
        </w:rPr>
        <w:t xml:space="preserve">4: </w:t>
      </w:r>
      <w:r>
        <w:t>СРБ</w:t>
      </w:r>
    </w:p>
    <w:p>
      <w:r>
        <w:t xml:space="preserve">Правильный ответ: </w:t>
      </w:r>
      <w:r>
        <w:rPr>
          <w:b/>
        </w:rPr>
        <w:t>КФК</w:t>
      </w:r>
    </w:p>
    <w:p>
      <w:pPr>
        <w:pStyle w:val="Heading2"/>
      </w:pPr>
      <w:r>
        <w:t>ДЛИТЕЛЬНОСТЬ ИНКУБАЦИОННОГО ПЕРИОДА ПРИ ЗАРАЖЕНИИ ВИРУСОМ ГЕПАТИТА HBV СОСТАВЛЯЕТ ______ ДНЕЙ</w:t>
      </w:r>
    </w:p>
    <w:p>
      <w:r>
        <w:rPr>
          <w:b/>
        </w:rPr>
        <w:t xml:space="preserve">1: </w:t>
      </w:r>
      <w:r>
        <w:t>14-90</w:t>
      </w:r>
    </w:p>
    <w:p>
      <w:r>
        <w:rPr>
          <w:b/>
        </w:rPr>
        <w:t xml:space="preserve">2: </w:t>
      </w:r>
      <w:r>
        <w:t>30-180</w:t>
      </w:r>
    </w:p>
    <w:p>
      <w:r>
        <w:rPr>
          <w:b/>
        </w:rPr>
        <w:t xml:space="preserve">3: </w:t>
      </w:r>
      <w:r>
        <w:t>10-45</w:t>
      </w:r>
    </w:p>
    <w:p>
      <w:r>
        <w:rPr>
          <w:b/>
        </w:rPr>
        <w:t xml:space="preserve">4: </w:t>
      </w:r>
      <w:r>
        <w:t>18-60</w:t>
      </w:r>
    </w:p>
    <w:p>
      <w:r>
        <w:t xml:space="preserve">Правильный ответ: </w:t>
      </w:r>
      <w:r>
        <w:rPr>
          <w:b/>
        </w:rPr>
        <w:t>30-180</w:t>
      </w:r>
    </w:p>
    <w:p>
      <w:pPr>
        <w:pStyle w:val="Heading2"/>
      </w:pPr>
      <w:r>
        <w:t>ПОКАЗАТЕЛЬ ПЕРЕВОДА БОЛЬНЫХ ИЗ ОДНОЙ ГРУППЫ ЗДОРОВЬЯ В ДРУГУЮ ОТРАЖАЕТ</w:t>
      </w:r>
    </w:p>
    <w:p>
      <w:r>
        <w:rPr>
          <w:b/>
        </w:rPr>
        <w:t xml:space="preserve">1: </w:t>
      </w:r>
      <w:r>
        <w:t>полноту охвата профилактическими осмотрами</w:t>
      </w:r>
    </w:p>
    <w:p>
      <w:r>
        <w:rPr>
          <w:b/>
        </w:rPr>
        <w:t xml:space="preserve">2: </w:t>
      </w:r>
      <w:r>
        <w:t>эффективность диспансерного наблюдения</w:t>
      </w:r>
    </w:p>
    <w:p>
      <w:r>
        <w:rPr>
          <w:b/>
        </w:rPr>
        <w:t xml:space="preserve">3: </w:t>
      </w:r>
      <w:r>
        <w:t>полноту охвата диспансерным наблюдением</w:t>
      </w:r>
    </w:p>
    <w:p>
      <w:r>
        <w:rPr>
          <w:b/>
        </w:rPr>
        <w:t xml:space="preserve">4: </w:t>
      </w:r>
      <w:r>
        <w:t>своевременность охвата диспансерным наблюдением больных</w:t>
      </w:r>
    </w:p>
    <w:p>
      <w:r>
        <w:t xml:space="preserve">Правильный ответ: </w:t>
      </w:r>
      <w:r>
        <w:rPr>
          <w:b/>
        </w:rPr>
        <w:t>эффективность диспансерного наблюдения</w:t>
      </w:r>
    </w:p>
    <w:p>
      <w:pPr>
        <w:pStyle w:val="Heading2"/>
      </w:pPr>
      <w:r>
        <w:t>ПРИ В12-ДЕФИЦИТНОЙ АНЕМИИ ОТМЕЧАЕТСЯ</w:t>
      </w:r>
    </w:p>
    <w:p>
      <w:r>
        <w:rPr>
          <w:b/>
        </w:rPr>
        <w:t xml:space="preserve">1: </w:t>
      </w:r>
      <w:r>
        <w:t>полисегментация нейтрофилов</w:t>
      </w:r>
    </w:p>
    <w:p>
      <w:r>
        <w:rPr>
          <w:b/>
        </w:rPr>
        <w:t xml:space="preserve">2: </w:t>
      </w:r>
      <w:r>
        <w:t>лейкоцитоз</w:t>
      </w:r>
    </w:p>
    <w:p>
      <w:r>
        <w:rPr>
          <w:b/>
        </w:rPr>
        <w:t xml:space="preserve">3: </w:t>
      </w:r>
      <w:r>
        <w:t>аномалия Пельгера</w:t>
      </w:r>
    </w:p>
    <w:p>
      <w:r>
        <w:rPr>
          <w:b/>
        </w:rPr>
        <w:t xml:space="preserve">4: </w:t>
      </w:r>
      <w:r>
        <w:t>лимфоцитоз</w:t>
      </w:r>
    </w:p>
    <w:p>
      <w:r>
        <w:t xml:space="preserve">Правильный ответ: </w:t>
      </w:r>
      <w:r>
        <w:rPr>
          <w:b/>
        </w:rPr>
        <w:t>полисегментация нейтрофилов</w:t>
      </w:r>
    </w:p>
    <w:p>
      <w:pPr>
        <w:pStyle w:val="Heading2"/>
      </w:pPr>
      <w:r>
        <w:t>ПРИ ОТСУТСТВИИ ЭФФЕКТА ОТ ЭРАДИКАЦИОННОЙ ТЕРАПИИ ЯЗВЕННОЙ БОЛЕЗНИ СЛЕДУЕТ</w:t>
      </w:r>
    </w:p>
    <w:p>
      <w:r>
        <w:rPr>
          <w:b/>
        </w:rPr>
        <w:t xml:space="preserve">1: </w:t>
      </w:r>
      <w:r>
        <w:t>сменить ингибитор протонной помпы</w:t>
      </w:r>
    </w:p>
    <w:p>
      <w:r>
        <w:rPr>
          <w:b/>
        </w:rPr>
        <w:t xml:space="preserve">2: </w:t>
      </w:r>
      <w:r>
        <w:t>определить чувствительность H.pylori к принимаемым пациентом антибиотикам</w:t>
      </w:r>
    </w:p>
    <w:p>
      <w:r>
        <w:rPr>
          <w:b/>
        </w:rPr>
        <w:t xml:space="preserve">3: </w:t>
      </w:r>
      <w:r>
        <w:t>увеличить длительность курса лечения на 7 дней</w:t>
      </w:r>
    </w:p>
    <w:p>
      <w:r>
        <w:rPr>
          <w:b/>
        </w:rPr>
        <w:t xml:space="preserve">4: </w:t>
      </w:r>
      <w:r>
        <w:t>увеличить дозы препаратов</w:t>
      </w:r>
    </w:p>
    <w:p>
      <w:r>
        <w:t xml:space="preserve">Правильный ответ: </w:t>
      </w:r>
      <w:r>
        <w:rPr>
          <w:b/>
        </w:rPr>
        <w:t>определить чувствительность H.pylori к принимаемым пациентом антибиотикам</w:t>
      </w:r>
    </w:p>
    <w:p>
      <w:pPr>
        <w:pStyle w:val="Heading2"/>
      </w:pPr>
      <w:r>
        <w:t>ОСТРУЮ ПОЧЕЧНУЮ НЕДОСТАТОЧНОСТЬ МОГУТ ВЫЗВАТЬ ГЛАВНЫМ ОБРАЗОМ АНТИБИОТИКИ ГРУППЫ</w:t>
      </w:r>
    </w:p>
    <w:p>
      <w:r>
        <w:rPr>
          <w:b/>
        </w:rPr>
        <w:t xml:space="preserve">1: </w:t>
      </w:r>
      <w:r>
        <w:t>цефалоспоринов</w:t>
      </w:r>
    </w:p>
    <w:p>
      <w:r>
        <w:rPr>
          <w:b/>
        </w:rPr>
        <w:t xml:space="preserve">2: </w:t>
      </w:r>
      <w:r>
        <w:t>аминогликозидов</w:t>
      </w:r>
    </w:p>
    <w:p>
      <w:r>
        <w:rPr>
          <w:b/>
        </w:rPr>
        <w:t xml:space="preserve">3: </w:t>
      </w:r>
      <w:r>
        <w:t>пенициллинов</w:t>
      </w:r>
    </w:p>
    <w:p>
      <w:r>
        <w:rPr>
          <w:b/>
        </w:rPr>
        <w:t xml:space="preserve">4: </w:t>
      </w:r>
      <w:r>
        <w:t>макролидов</w:t>
      </w:r>
    </w:p>
    <w:p>
      <w:r>
        <w:t xml:space="preserve">Правильный ответ: </w:t>
      </w:r>
      <w:r>
        <w:rPr>
          <w:b/>
        </w:rPr>
        <w:t>аминогликозидов</w:t>
      </w:r>
    </w:p>
    <w:p>
      <w:pPr>
        <w:pStyle w:val="Heading2"/>
      </w:pPr>
      <w:r>
        <w:t>ЛЕЧЕНИЕ ПРИ ТЯЖЕЛОЙ БРАДИКАРДИИ НА ФОНЕ ОСТРОГО ИНФАРКТА МИОКАРДА СЛЕДУЕТ НАЧИНАТЬ С</w:t>
      </w:r>
    </w:p>
    <w:p>
      <w:r>
        <w:rPr>
          <w:b/>
        </w:rPr>
        <w:t xml:space="preserve">1: </w:t>
      </w:r>
      <w:r>
        <w:t>внутривенного введения 1 мг изупрела</w:t>
      </w:r>
    </w:p>
    <w:p>
      <w:r>
        <w:rPr>
          <w:b/>
        </w:rPr>
        <w:t xml:space="preserve">2: </w:t>
      </w:r>
      <w:r>
        <w:t>внутривенного введения 1 мг изоптина</w:t>
      </w:r>
    </w:p>
    <w:p>
      <w:r>
        <w:rPr>
          <w:b/>
        </w:rPr>
        <w:t xml:space="preserve">3: </w:t>
      </w:r>
      <w:r>
        <w:t>введения электрода в полость правого желудочка</w:t>
      </w:r>
    </w:p>
    <w:p>
      <w:r>
        <w:rPr>
          <w:b/>
        </w:rPr>
        <w:t xml:space="preserve">4: </w:t>
      </w:r>
      <w:r>
        <w:t>внутривенного введения 0,5-1 мг атропина</w:t>
      </w:r>
    </w:p>
    <w:p>
      <w:r>
        <w:t xml:space="preserve">Правильный ответ: </w:t>
      </w:r>
      <w:r>
        <w:rPr>
          <w:b/>
        </w:rPr>
        <w:t>внутривенного введения 0,5-1 мг атропина</w:t>
      </w:r>
    </w:p>
    <w:p>
      <w:pPr>
        <w:pStyle w:val="Heading2"/>
      </w:pPr>
      <w:r>
        <w:t>ПРИ РАЗВИТИИ АНАФИЛАКТИЧЕСКОГО ШОКА НАИБОЛЕЕ ЭФФЕКТИВНЫМ ПРЕПАРАТОМ ДЛЯ НЕОТЛОЖНОЙ ТЕРАПИИ ЯВЛЯЕТСЯ</w:t>
      </w:r>
    </w:p>
    <w:p>
      <w:r>
        <w:rPr>
          <w:b/>
        </w:rPr>
        <w:t xml:space="preserve">1: </w:t>
      </w:r>
      <w:r>
        <w:t>хлористый кальций</w:t>
      </w:r>
    </w:p>
    <w:p>
      <w:r>
        <w:rPr>
          <w:b/>
        </w:rPr>
        <w:t xml:space="preserve">2: </w:t>
      </w:r>
      <w:r>
        <w:t>адреналин</w:t>
      </w:r>
    </w:p>
    <w:p>
      <w:r>
        <w:rPr>
          <w:b/>
        </w:rPr>
        <w:t xml:space="preserve">3: </w:t>
      </w:r>
      <w:r>
        <w:t>преднизолон</w:t>
      </w:r>
    </w:p>
    <w:p>
      <w:r>
        <w:rPr>
          <w:b/>
        </w:rPr>
        <w:t xml:space="preserve">4: </w:t>
      </w:r>
      <w:r>
        <w:t>норадреналин</w:t>
      </w:r>
    </w:p>
    <w:p>
      <w:r>
        <w:t xml:space="preserve">Правильный ответ: </w:t>
      </w:r>
      <w:r>
        <w:rPr>
          <w:b/>
        </w:rPr>
        <w:t>адреналин</w:t>
      </w:r>
    </w:p>
    <w:p>
      <w:pPr>
        <w:pStyle w:val="Heading2"/>
      </w:pPr>
      <w:r>
        <w:t>РЕЗКО ВЫРАЖЕННЫЙ ГЕМОРРАГИЧЕСКИЙ СИНДРОМ С САМОГО НАЧАЛА ЯВЛЯЕТСЯ ХАРАКТЕРНЫМ ДЛЯ _________________ ОСТРОГО ЛЕЙКОЗА</w:t>
      </w:r>
    </w:p>
    <w:p>
      <w:r>
        <w:rPr>
          <w:b/>
        </w:rPr>
        <w:t xml:space="preserve">1: </w:t>
      </w:r>
      <w:r>
        <w:t>миелобластного</w:t>
      </w:r>
    </w:p>
    <w:p>
      <w:r>
        <w:rPr>
          <w:b/>
        </w:rPr>
        <w:t xml:space="preserve">2: </w:t>
      </w:r>
      <w:r>
        <w:t>промиелоцитарного</w:t>
      </w:r>
    </w:p>
    <w:p>
      <w:r>
        <w:rPr>
          <w:b/>
        </w:rPr>
        <w:t xml:space="preserve">3: </w:t>
      </w:r>
      <w:r>
        <w:t>лимфобластного</w:t>
      </w:r>
    </w:p>
    <w:p>
      <w:r>
        <w:rPr>
          <w:b/>
        </w:rPr>
        <w:t xml:space="preserve">4: </w:t>
      </w:r>
      <w:r>
        <w:t>плазмобластного</w:t>
      </w:r>
    </w:p>
    <w:p>
      <w:r>
        <w:t xml:space="preserve">Правильный ответ: </w:t>
      </w:r>
      <w:r>
        <w:rPr>
          <w:b/>
        </w:rPr>
        <w:t>промиелоцитарного</w:t>
      </w:r>
    </w:p>
    <w:p>
      <w:pPr>
        <w:pStyle w:val="Heading2"/>
      </w:pPr>
      <w:r>
        <w:t>У ЛИЦ ПОЖИЛОГО И СТАРЧЕСКОГО ВОЗРАСТА В СЛУЧАЕ ПРЕКРАЩЕНИЯ ИЛИ ПРОПУСКА ПРИЕМА БАКЛОФЕНА СЛЕДУЕТ ОЖИДАТЬ</w:t>
      </w:r>
    </w:p>
    <w:p>
      <w:r>
        <w:rPr>
          <w:b/>
        </w:rPr>
        <w:t xml:space="preserve">1: </w:t>
      </w:r>
      <w:r>
        <w:t>озноба, слабости, потливости, раздражительности, инсомнии, головной боли</w:t>
      </w:r>
    </w:p>
    <w:p>
      <w:r>
        <w:rPr>
          <w:b/>
        </w:rPr>
        <w:t xml:space="preserve">2: </w:t>
      </w:r>
      <w:r>
        <w:t>тревоги, депрессии, судорог</w:t>
      </w:r>
    </w:p>
    <w:p>
      <w:r>
        <w:rPr>
          <w:b/>
        </w:rPr>
        <w:t xml:space="preserve">3: </w:t>
      </w:r>
      <w:r>
        <w:t>инсомнии, двигательного возбуждения, галлюцинаций, тошноты</w:t>
      </w:r>
    </w:p>
    <w:p>
      <w:r>
        <w:rPr>
          <w:b/>
        </w:rPr>
        <w:t xml:space="preserve">4: </w:t>
      </w:r>
      <w:r>
        <w:t>возбуждения, спутанности сознания, ночных кошмаров, повышения спастичности</w:t>
      </w:r>
    </w:p>
    <w:p>
      <w:r>
        <w:t xml:space="preserve">Правильный ответ: </w:t>
      </w:r>
      <w:r>
        <w:rPr>
          <w:b/>
        </w:rPr>
        <w:t>возбуждения, спутанности сознания, ночных кошмаров, повышения спастичности</w:t>
      </w:r>
    </w:p>
    <w:p>
      <w:pPr>
        <w:pStyle w:val="Heading2"/>
      </w:pPr>
      <w:r>
        <w:t>ГИПЕРПАРАТИРЕОЗ ХАРАКТЕРИЗУЕТСЯ</w:t>
      </w:r>
    </w:p>
    <w:p>
      <w:r>
        <w:rPr>
          <w:b/>
        </w:rPr>
        <w:t xml:space="preserve">1: </w:t>
      </w:r>
      <w:r>
        <w:t>пониженной температурой</w:t>
      </w:r>
    </w:p>
    <w:p>
      <w:r>
        <w:rPr>
          <w:b/>
        </w:rPr>
        <w:t xml:space="preserve">2: </w:t>
      </w:r>
      <w:r>
        <w:t>повышенным аппетитом</w:t>
      </w:r>
    </w:p>
    <w:p>
      <w:r>
        <w:rPr>
          <w:b/>
        </w:rPr>
        <w:t xml:space="preserve">3: </w:t>
      </w:r>
      <w:r>
        <w:t>развитием эйфории</w:t>
      </w:r>
    </w:p>
    <w:p>
      <w:r>
        <w:rPr>
          <w:b/>
        </w:rPr>
        <w:t xml:space="preserve">4: </w:t>
      </w:r>
      <w:r>
        <w:t>скованностью по утрам</w:t>
      </w:r>
    </w:p>
    <w:p>
      <w:r>
        <w:t xml:space="preserve">Правильный ответ: </w:t>
      </w:r>
      <w:r>
        <w:rPr>
          <w:b/>
        </w:rPr>
        <w:t>скованностью по утрам</w:t>
      </w:r>
    </w:p>
    <w:p>
      <w:pPr>
        <w:pStyle w:val="Heading2"/>
      </w:pPr>
      <w:r>
        <w:t>К ПОЗИЦИОННЫМ ИЗМЕНЕНИЯМ СЛЕДУЕТ ОТНЕСТИ</w:t>
      </w:r>
    </w:p>
    <w:p>
      <w:r>
        <w:rPr>
          <w:b/>
        </w:rPr>
        <w:t xml:space="preserve">1: </w:t>
      </w:r>
      <w:r>
        <w:t>уширение комплекса QRS до 0,10 сек</w:t>
      </w:r>
    </w:p>
    <w:p>
      <w:r>
        <w:rPr>
          <w:b/>
        </w:rPr>
        <w:t xml:space="preserve">2: </w:t>
      </w:r>
      <w:r>
        <w:t>подъем сегмента ST в отведениях V5-V6</w:t>
      </w:r>
    </w:p>
    <w:p>
      <w:r>
        <w:rPr>
          <w:b/>
        </w:rPr>
        <w:t xml:space="preserve">3: </w:t>
      </w:r>
      <w:r>
        <w:t>снижение амплитуды R между любой из пар отведений:V2-V3, V3-V4, V4-V5, V5-V6</w:t>
      </w:r>
    </w:p>
    <w:p>
      <w:r>
        <w:rPr>
          <w:b/>
        </w:rPr>
        <w:t xml:space="preserve">4: </w:t>
      </w:r>
      <w:r>
        <w:t>отрицательный T в отведениях V1-2</w:t>
      </w:r>
    </w:p>
    <w:p>
      <w:r>
        <w:t xml:space="preserve">Правильный ответ: </w:t>
      </w:r>
      <w:r>
        <w:rPr>
          <w:b/>
        </w:rPr>
        <w:t>отрицательный T в отведениях V1-2</w:t>
      </w:r>
    </w:p>
    <w:p>
      <w:pPr>
        <w:pStyle w:val="Heading2"/>
      </w:pPr>
      <w:r>
        <w:t>ТЯЖЕЛЫМ СИСТЕМНЫМ ИНФЕКЦИОННЫМ ЗАБОЛЕВАНИЕМ, ПРОТЕКАЮЩИМ С РАЗРУШЕНИЕМ КЛАПАНОВ СЕРДЦА, ЯВЛЯЕТСЯ</w:t>
      </w:r>
    </w:p>
    <w:p>
      <w:r>
        <w:rPr>
          <w:b/>
        </w:rPr>
        <w:t xml:space="preserve">1: </w:t>
      </w:r>
      <w:r>
        <w:t>миксоматозная дегенерация</w:t>
      </w:r>
    </w:p>
    <w:p>
      <w:r>
        <w:rPr>
          <w:b/>
        </w:rPr>
        <w:t xml:space="preserve">2: </w:t>
      </w:r>
      <w:r>
        <w:t>токсическая кардиомиопатия</w:t>
      </w:r>
    </w:p>
    <w:p>
      <w:r>
        <w:rPr>
          <w:b/>
        </w:rPr>
        <w:t xml:space="preserve">3: </w:t>
      </w:r>
      <w:r>
        <w:t>острый перикардит</w:t>
      </w:r>
    </w:p>
    <w:p>
      <w:r>
        <w:rPr>
          <w:b/>
        </w:rPr>
        <w:t xml:space="preserve">4: </w:t>
      </w:r>
      <w:r>
        <w:t>инфекционный эндокардит</w:t>
      </w:r>
    </w:p>
    <w:p>
      <w:r>
        <w:t xml:space="preserve">Правильный ответ: </w:t>
      </w:r>
      <w:r>
        <w:rPr>
          <w:b/>
        </w:rPr>
        <w:t>инфекционный эндокардит</w:t>
      </w:r>
    </w:p>
    <w:p>
      <w:pPr>
        <w:pStyle w:val="Heading2"/>
      </w:pPr>
      <w:r>
        <w:t>ВНЕОЧЕРЕДНЫМ МЕДИЦИНСКИМ ПРОФИЛАКТИЧЕСКИМ ОСМОТРАМ В ЦЕЛЯХ ВЫЯВЛЕНИЯ ТУБЕРКУЛЕЗА ПОДЛЕЖАТ ЛИЦА</w:t>
      </w:r>
    </w:p>
    <w:p>
      <w:r>
        <w:rPr>
          <w:b/>
        </w:rPr>
        <w:t xml:space="preserve">1: </w:t>
      </w:r>
      <w:r>
        <w:t>получающие кортикостероидную, лучевую и цитостатическую терапию</w:t>
      </w:r>
    </w:p>
    <w:p>
      <w:r>
        <w:rPr>
          <w:b/>
        </w:rPr>
        <w:t xml:space="preserve">2: </w:t>
      </w:r>
      <w:r>
        <w:t>проживающие совместно с беременными женщинами и новорожденными</w:t>
      </w:r>
    </w:p>
    <w:p>
      <w:r>
        <w:rPr>
          <w:b/>
        </w:rPr>
        <w:t xml:space="preserve">3: </w:t>
      </w:r>
      <w:r>
        <w:t>снятые с диспансерного учета в противотуберкулезных учреждениях в связи с выздоровлением, в течение первых 3 лет после снятия с учета</w:t>
      </w:r>
    </w:p>
    <w:p>
      <w:r>
        <w:rPr>
          <w:b/>
        </w:rPr>
        <w:t xml:space="preserve">4: </w:t>
      </w:r>
      <w:r>
        <w:t>состоящие на диспансерном учете в наркологических и психиатрических учреждениях</w:t>
      </w:r>
    </w:p>
    <w:p>
      <w:r>
        <w:t xml:space="preserve">Правильный ответ: </w:t>
      </w:r>
      <w:r>
        <w:rPr>
          <w:b/>
        </w:rPr>
        <w:t>проживающие совместно с беременными женщинами и новорожденными</w:t>
      </w:r>
    </w:p>
    <w:p>
      <w:pPr>
        <w:pStyle w:val="Heading2"/>
      </w:pPr>
      <w:r>
        <w:t>ТРОМБОЦИТОЗ МОЖЕТ НАБЛЮДАТЬСЯ ПРИ</w:t>
      </w:r>
    </w:p>
    <w:p>
      <w:r>
        <w:rPr>
          <w:b/>
        </w:rPr>
        <w:t xml:space="preserve">1: </w:t>
      </w:r>
      <w:r>
        <w:t>применении антиагрегантов</w:t>
      </w:r>
    </w:p>
    <w:p>
      <w:r>
        <w:rPr>
          <w:b/>
        </w:rPr>
        <w:t xml:space="preserve">2: </w:t>
      </w:r>
      <w:r>
        <w:t>амилоидозе</w:t>
      </w:r>
    </w:p>
    <w:p>
      <w:r>
        <w:rPr>
          <w:b/>
        </w:rPr>
        <w:t xml:space="preserve">3: </w:t>
      </w:r>
      <w:r>
        <w:t>эритремии</w:t>
      </w:r>
    </w:p>
    <w:p>
      <w:r>
        <w:rPr>
          <w:b/>
        </w:rPr>
        <w:t xml:space="preserve">4: </w:t>
      </w:r>
      <w:r>
        <w:t>применении антикоагулянтов</w:t>
      </w:r>
    </w:p>
    <w:p>
      <w:r>
        <w:t xml:space="preserve">Правильный ответ: </w:t>
      </w:r>
      <w:r>
        <w:rPr>
          <w:b/>
        </w:rPr>
        <w:t>эритремии</w:t>
      </w:r>
    </w:p>
    <w:p>
      <w:pPr>
        <w:pStyle w:val="Heading2"/>
      </w:pPr>
      <w:r>
        <w:t>СИНДРОМ ЦИТОЛИЗА ВЫРАЖЕН В НАИБОЛЬШЕЙ СТЕПЕНИ ПРИ</w:t>
      </w:r>
    </w:p>
    <w:p>
      <w:r>
        <w:rPr>
          <w:b/>
        </w:rPr>
        <w:t xml:space="preserve">1: </w:t>
      </w:r>
      <w:r>
        <w:t>циррозе и раке печени</w:t>
      </w:r>
    </w:p>
    <w:p>
      <w:r>
        <w:rPr>
          <w:b/>
        </w:rPr>
        <w:t xml:space="preserve">2: </w:t>
      </w:r>
      <w:r>
        <w:t>желчно-каменной болезни</w:t>
      </w:r>
    </w:p>
    <w:p>
      <w:r>
        <w:rPr>
          <w:b/>
        </w:rPr>
        <w:t xml:space="preserve">3: </w:t>
      </w:r>
      <w:r>
        <w:t>активном гепатите</w:t>
      </w:r>
    </w:p>
    <w:p>
      <w:r>
        <w:rPr>
          <w:b/>
        </w:rPr>
        <w:t xml:space="preserve">4: </w:t>
      </w:r>
      <w:r>
        <w:t>синдроме Жильбера</w:t>
      </w:r>
    </w:p>
    <w:p>
      <w:r>
        <w:t xml:space="preserve">Правильный ответ: </w:t>
      </w:r>
      <w:r>
        <w:rPr>
          <w:b/>
        </w:rPr>
        <w:t>активном гепатите</w:t>
      </w:r>
    </w:p>
    <w:p>
      <w:pPr>
        <w:pStyle w:val="Heading2"/>
      </w:pPr>
      <w:r>
        <w:t>ФУНКЦИОНАЛЬНУЮ И ВОСПАЛИТЕЛЬНУЮ ПАТОЛОГИЮ КИШЕЧНИКА ДИФФЕРЕНЦИРУЮТ С ПОМОЩЬЮ ОПРЕДЕЛЕНИЯ В КАЛЕ</w:t>
      </w:r>
    </w:p>
    <w:p>
      <w:r>
        <w:rPr>
          <w:b/>
        </w:rPr>
        <w:t xml:space="preserve">1: </w:t>
      </w:r>
      <w:r>
        <w:t>слизи</w:t>
      </w:r>
    </w:p>
    <w:p>
      <w:r>
        <w:rPr>
          <w:b/>
        </w:rPr>
        <w:t xml:space="preserve">2: </w:t>
      </w:r>
      <w:r>
        <w:t>йодофильной флоры</w:t>
      </w:r>
    </w:p>
    <w:p>
      <w:r>
        <w:rPr>
          <w:b/>
        </w:rPr>
        <w:t xml:space="preserve">3: </w:t>
      </w:r>
      <w:r>
        <w:t>эритроцитов и лейкоцитов</w:t>
      </w:r>
    </w:p>
    <w:p>
      <w:r>
        <w:rPr>
          <w:b/>
        </w:rPr>
        <w:t xml:space="preserve">4: </w:t>
      </w:r>
      <w:r>
        <w:t>нейтрального жира, мыл</w:t>
      </w:r>
    </w:p>
    <w:p>
      <w:r>
        <w:t xml:space="preserve">Правильный ответ: </w:t>
      </w:r>
      <w:r>
        <w:rPr>
          <w:b/>
        </w:rPr>
        <w:t>эритроцитов и лейкоцитов</w:t>
      </w:r>
    </w:p>
    <w:p>
      <w:pPr>
        <w:pStyle w:val="Heading2"/>
      </w:pPr>
      <w:r>
        <w:t>НАИБОЛЕЕ ВАЖНОЙ ЛЕЧЕБНОЙ ПРОЦЕДУРОЙ ДЛЯ БОЛЬНЫХ БРОНХОЭКТАТИЧЕСКОЙ БОЛЕЗНЬЮ ЯВЛЯЕТСЯ</w:t>
      </w:r>
    </w:p>
    <w:p>
      <w:r>
        <w:rPr>
          <w:b/>
        </w:rPr>
        <w:t xml:space="preserve">1: </w:t>
      </w:r>
      <w:r>
        <w:t>дыхательная гимнастика</w:t>
      </w:r>
    </w:p>
    <w:p>
      <w:r>
        <w:rPr>
          <w:b/>
        </w:rPr>
        <w:t xml:space="preserve">2: </w:t>
      </w:r>
      <w:r>
        <w:t>постуральный дренаж</w:t>
      </w:r>
    </w:p>
    <w:p>
      <w:r>
        <w:rPr>
          <w:b/>
        </w:rPr>
        <w:t xml:space="preserve">3: </w:t>
      </w:r>
      <w:r>
        <w:t>оксигенотерапия</w:t>
      </w:r>
    </w:p>
    <w:p>
      <w:r>
        <w:rPr>
          <w:b/>
        </w:rPr>
        <w:t xml:space="preserve">4: </w:t>
      </w:r>
      <w:r>
        <w:t>массаж грудной клетки</w:t>
      </w:r>
    </w:p>
    <w:p>
      <w:r>
        <w:t xml:space="preserve">Правильный ответ: </w:t>
      </w:r>
      <w:r>
        <w:rPr>
          <w:b/>
        </w:rPr>
        <w:t>постуральный дренаж</w:t>
      </w:r>
    </w:p>
    <w:p>
      <w:pPr>
        <w:pStyle w:val="Heading2"/>
      </w:pPr>
      <w:r>
        <w:t>РАБОТНИКАМ ПРЕДПРИЯТИЙ ОБЩЕСТВЕННОГО ПИТАНИЯ, ВОДОСНАБЖЕНИЯ, ДЕТСКИХ УЧРЕЖДЕНИЙ ПРИ НАЛИЧИИ У НИХ ГЕЛЬМИНТОЗА ЛИСТОК НЕТРУДОСПОСОБНОСТИ ФОРМИРУЕТСЯ (ВЫДАЕТСЯ) НА</w:t>
      </w:r>
    </w:p>
    <w:p>
      <w:r>
        <w:rPr>
          <w:b/>
        </w:rPr>
        <w:t xml:space="preserve">1: </w:t>
      </w:r>
      <w:r>
        <w:t>7 дней</w:t>
      </w:r>
    </w:p>
    <w:p>
      <w:r>
        <w:rPr>
          <w:b/>
        </w:rPr>
        <w:t xml:space="preserve">2: </w:t>
      </w:r>
      <w:r>
        <w:t>5 дней</w:t>
      </w:r>
    </w:p>
    <w:p>
      <w:r>
        <w:rPr>
          <w:b/>
        </w:rPr>
        <w:t xml:space="preserve">3: </w:t>
      </w:r>
      <w:r>
        <w:t>10 дней</w:t>
      </w:r>
    </w:p>
    <w:p>
      <w:r>
        <w:rPr>
          <w:b/>
        </w:rPr>
        <w:t xml:space="preserve">4: </w:t>
      </w:r>
      <w:r>
        <w:t>весь период дегельминтизации</w:t>
      </w:r>
    </w:p>
    <w:p>
      <w:r>
        <w:t xml:space="preserve">Правильный ответ: </w:t>
      </w:r>
      <w:r>
        <w:rPr>
          <w:b/>
        </w:rPr>
        <w:t>весь период дегельминтизации</w:t>
      </w:r>
    </w:p>
    <w:p>
      <w:pPr>
        <w:pStyle w:val="Heading2"/>
      </w:pPr>
      <w:r>
        <w:t>ПЯТНИСТАЯ И ПЕТЕХИАЛЬНАЯ СЫПЬ БЫСТРО ПЕРЕХОДЯЩАЯ В ПУРПУРУ ХАРАКТЕРНА ДЛЯ ____ ИНФЕКЦИИ</w:t>
      </w:r>
    </w:p>
    <w:p>
      <w:r>
        <w:rPr>
          <w:b/>
        </w:rPr>
        <w:t xml:space="preserve">1: </w:t>
      </w:r>
      <w:r>
        <w:t>менингококковой</w:t>
      </w:r>
    </w:p>
    <w:p>
      <w:r>
        <w:rPr>
          <w:b/>
        </w:rPr>
        <w:t xml:space="preserve">2: </w:t>
      </w:r>
      <w:r>
        <w:t>ВИЧ</w:t>
      </w:r>
    </w:p>
    <w:p>
      <w:r>
        <w:rPr>
          <w:b/>
        </w:rPr>
        <w:t xml:space="preserve">3: </w:t>
      </w:r>
      <w:r>
        <w:t>Эпштейна-Барр вирусной</w:t>
      </w:r>
    </w:p>
    <w:p>
      <w:r>
        <w:rPr>
          <w:b/>
        </w:rPr>
        <w:t xml:space="preserve">4: </w:t>
      </w:r>
      <w:r>
        <w:t>аденовирусной</w:t>
      </w:r>
    </w:p>
    <w:p>
      <w:r>
        <w:t xml:space="preserve">Правильный ответ: </w:t>
      </w:r>
      <w:r>
        <w:rPr>
          <w:b/>
        </w:rPr>
        <w:t>менингококковой</w:t>
      </w:r>
    </w:p>
    <w:p>
      <w:pPr>
        <w:pStyle w:val="Heading2"/>
      </w:pPr>
      <w:r>
        <w:t>К ПРИЧИНАМ ВНУТРИПЕЧЕНОЧНОГО ОБСТРУКТИВНОГО ХОЛЕСТАЗА ОТНОСЯТ</w:t>
      </w:r>
    </w:p>
    <w:p>
      <w:r>
        <w:rPr>
          <w:b/>
        </w:rPr>
        <w:t xml:space="preserve">1: </w:t>
      </w:r>
      <w:r>
        <w:t>тиреотоксикоз</w:t>
      </w:r>
    </w:p>
    <w:p>
      <w:r>
        <w:rPr>
          <w:b/>
        </w:rPr>
        <w:t xml:space="preserve">2: </w:t>
      </w:r>
      <w:r>
        <w:t>амилоидоз</w:t>
      </w:r>
    </w:p>
    <w:p>
      <w:r>
        <w:rPr>
          <w:b/>
        </w:rPr>
        <w:t xml:space="preserve">3: </w:t>
      </w:r>
      <w:r>
        <w:t>паранеопластические синдромы</w:t>
      </w:r>
    </w:p>
    <w:p>
      <w:r>
        <w:rPr>
          <w:b/>
        </w:rPr>
        <w:t xml:space="preserve">4: </w:t>
      </w:r>
      <w:r>
        <w:t>застойную сердечную недостаточность</w:t>
      </w:r>
    </w:p>
    <w:p>
      <w:r>
        <w:t xml:space="preserve">Правильный ответ: </w:t>
      </w:r>
      <w:r>
        <w:rPr>
          <w:b/>
        </w:rPr>
        <w:t>амилоидоз</w:t>
      </w:r>
    </w:p>
    <w:p>
      <w:pPr>
        <w:pStyle w:val="Heading2"/>
      </w:pPr>
      <w:r>
        <w:t>ДЛЯ ЛЕЧЕНИЯ БОЛЬНОГО СТЕНОКАРДИЕЙ НАПРЯЖЕНИЯ IV ФУНКЦИОНАЛЬНОГО КЛАССА РЕКОМЕНДОВАНО ИСПОЛЬЗОВАТЬ</w:t>
      </w:r>
    </w:p>
    <w:p>
      <w:r>
        <w:rPr>
          <w:b/>
        </w:rPr>
        <w:t xml:space="preserve">1: </w:t>
      </w:r>
      <w:r>
        <w:t>монотерапию гиполипидемическими препаратами</w:t>
      </w:r>
    </w:p>
    <w:p>
      <w:r>
        <w:rPr>
          <w:b/>
        </w:rPr>
        <w:t xml:space="preserve">2: </w:t>
      </w:r>
      <w:r>
        <w:t>сочетание бета-адреноблокаторов, нитратов и антагонистов кальция</w:t>
      </w:r>
    </w:p>
    <w:p>
      <w:r>
        <w:rPr>
          <w:b/>
        </w:rPr>
        <w:t xml:space="preserve">3: </w:t>
      </w:r>
      <w:r>
        <w:t>только бета-адреноблокаторы</w:t>
      </w:r>
    </w:p>
    <w:p>
      <w:r>
        <w:rPr>
          <w:b/>
        </w:rPr>
        <w:t xml:space="preserve">4: </w:t>
      </w:r>
      <w:r>
        <w:t>только кардиопротекторы (триметазидин)</w:t>
      </w:r>
    </w:p>
    <w:p>
      <w:r>
        <w:t xml:space="preserve">Правильный ответ: </w:t>
      </w:r>
      <w:r>
        <w:rPr>
          <w:b/>
        </w:rPr>
        <w:t>сочетание бета-адреноблокаторов, нитратов и антагонистов кальция</w:t>
      </w:r>
    </w:p>
    <w:p>
      <w:pPr>
        <w:pStyle w:val="Heading2"/>
      </w:pPr>
      <w:r>
        <w:t>ПРИ ОСТРОМ РЕСПИРАТОРНОМ ДИСТРЕСС-СИНДРОМЕ ЛЕГКОЙ СТЕПЕНИ ТЯЖЕСТИ У ПАЦИЕНТОВ С НОВОЙ КОРОНАВИРУСНОЙ ИНФЕКЦИЕЙ COVID-19 РЕСПИРАТОРНАЯ ПОДДЕРЖКА ВКЛЮЧАЕТ</w:t>
      </w:r>
    </w:p>
    <w:p>
      <w:r>
        <w:rPr>
          <w:b/>
        </w:rPr>
        <w:t xml:space="preserve">1: </w:t>
      </w:r>
      <w:r>
        <w:t>интубацию трахеи</w:t>
      </w:r>
    </w:p>
    <w:p>
      <w:r>
        <w:rPr>
          <w:b/>
        </w:rPr>
        <w:t xml:space="preserve">2: </w:t>
      </w:r>
      <w:r>
        <w:t>экстракорпоральную мембранную оксигенацию</w:t>
      </w:r>
    </w:p>
    <w:p>
      <w:r>
        <w:rPr>
          <w:b/>
        </w:rPr>
        <w:t xml:space="preserve">3: </w:t>
      </w:r>
      <w:r>
        <w:t>стандартную оксигенотерапию через лицевую маску или назальные канюли</w:t>
      </w:r>
    </w:p>
    <w:p>
      <w:r>
        <w:rPr>
          <w:b/>
        </w:rPr>
        <w:t xml:space="preserve">4: </w:t>
      </w:r>
      <w:r>
        <w:t>инвазивную искусственную вентиляцию легких в сочетании с прон-позицией</w:t>
      </w:r>
    </w:p>
    <w:p>
      <w:r>
        <w:t xml:space="preserve">Правильный ответ: </w:t>
      </w:r>
      <w:r>
        <w:rPr>
          <w:b/>
        </w:rPr>
        <w:t>стандартную оксигенотерапию через лицевую маску или назальные канюли</w:t>
      </w:r>
    </w:p>
    <w:p>
      <w:pPr>
        <w:pStyle w:val="Heading2"/>
      </w:pPr>
      <w:r>
        <w:t>ПРИ МИКРОСКОПИЧЕСКОМ ИССЛЕДОВАНИИ МОКРОТЫ ДЛЯ БРОНХИАЛЬНОЙ АСТМЫ ХАРАКТЕРНЫМИ ЯВЛЯЮТСЯ</w:t>
      </w:r>
    </w:p>
    <w:p>
      <w:r>
        <w:rPr>
          <w:b/>
        </w:rPr>
        <w:t xml:space="preserve">1: </w:t>
      </w:r>
      <w:r>
        <w:t>лейкоциты, эритроциты, зерна гемосидерина</w:t>
      </w:r>
    </w:p>
    <w:p>
      <w:r>
        <w:rPr>
          <w:b/>
        </w:rPr>
        <w:t xml:space="preserve">2: </w:t>
      </w:r>
      <w:r>
        <w:t>эозинофилы, кристаллы Шарко-Лейдена</w:t>
      </w:r>
    </w:p>
    <w:p>
      <w:r>
        <w:rPr>
          <w:b/>
        </w:rPr>
        <w:t xml:space="preserve">3: </w:t>
      </w:r>
      <w:r>
        <w:t>цилиндрический эпителий, лейкоциты, макрофаги</w:t>
      </w:r>
    </w:p>
    <w:p>
      <w:r>
        <w:rPr>
          <w:b/>
        </w:rPr>
        <w:t xml:space="preserve">4: </w:t>
      </w:r>
      <w:r>
        <w:t>макрофаги, атипические клетки</w:t>
      </w:r>
    </w:p>
    <w:p>
      <w:r>
        <w:t xml:space="preserve">Правильный ответ: </w:t>
      </w:r>
      <w:r>
        <w:rPr>
          <w:b/>
        </w:rPr>
        <w:t>эозинофилы, кристаллы Шарко-Лейдена</w:t>
      </w:r>
    </w:p>
    <w:p>
      <w:pPr>
        <w:pStyle w:val="Heading2"/>
      </w:pPr>
      <w:r>
        <w:t>ПРИ ПЕРКУССИИ ЖИВОТА НАД ЗОНОЙ СКОПЛЕНИЯ ЖИДКОСТИ БУДЕТ ОПРЕДЕЛЯТЬСЯ ЗВУК</w:t>
      </w:r>
    </w:p>
    <w:p>
      <w:r>
        <w:rPr>
          <w:b/>
        </w:rPr>
        <w:t xml:space="preserve">1: </w:t>
      </w:r>
      <w:r>
        <w:t>тимпанический</w:t>
      </w:r>
    </w:p>
    <w:p>
      <w:r>
        <w:rPr>
          <w:b/>
        </w:rPr>
        <w:t xml:space="preserve">2: </w:t>
      </w:r>
      <w:r>
        <w:t>коробочный</w:t>
      </w:r>
    </w:p>
    <w:p>
      <w:r>
        <w:rPr>
          <w:b/>
        </w:rPr>
        <w:t xml:space="preserve">3: </w:t>
      </w:r>
      <w:r>
        <w:t>тупой</w:t>
      </w:r>
    </w:p>
    <w:p>
      <w:r>
        <w:rPr>
          <w:b/>
        </w:rPr>
        <w:t xml:space="preserve">4: </w:t>
      </w:r>
      <w:r>
        <w:t>притупленно-тимпанический</w:t>
      </w:r>
    </w:p>
    <w:p>
      <w:r>
        <w:t xml:space="preserve">Правильный ответ: </w:t>
      </w:r>
      <w:r>
        <w:rPr>
          <w:b/>
        </w:rPr>
        <w:t>тупой</w:t>
      </w:r>
    </w:p>
    <w:p>
      <w:pPr>
        <w:pStyle w:val="Heading2"/>
      </w:pPr>
      <w:r>
        <w:t>КРИТЕРИЕМ ДИАГНОЗА «ГЕМОФИЛИЯ В» ЯВЛЯЕТСЯ</w:t>
      </w:r>
    </w:p>
    <w:p>
      <w:r>
        <w:rPr>
          <w:b/>
        </w:rPr>
        <w:t xml:space="preserve">1: </w:t>
      </w:r>
      <w:r>
        <w:t>удлинение времени кровотечения по Дюке</w:t>
      </w:r>
    </w:p>
    <w:p>
      <w:r>
        <w:rPr>
          <w:b/>
        </w:rPr>
        <w:t xml:space="preserve">2: </w:t>
      </w:r>
      <w:r>
        <w:t>снижение активности фактора свертывания крови IX</w:t>
      </w:r>
    </w:p>
    <w:p>
      <w:r>
        <w:rPr>
          <w:b/>
        </w:rPr>
        <w:t xml:space="preserve">3: </w:t>
      </w:r>
      <w:r>
        <w:t>удлинение времени ретракции кровяного сгустка</w:t>
      </w:r>
    </w:p>
    <w:p>
      <w:r>
        <w:rPr>
          <w:b/>
        </w:rPr>
        <w:t xml:space="preserve">4: </w:t>
      </w:r>
      <w:r>
        <w:t>снижение протромбинового времени</w:t>
      </w:r>
    </w:p>
    <w:p>
      <w:r>
        <w:t xml:space="preserve">Правильный ответ: </w:t>
      </w:r>
      <w:r>
        <w:rPr>
          <w:b/>
        </w:rPr>
        <w:t>снижение активности фактора свертывания крови IX</w:t>
      </w:r>
    </w:p>
    <w:p>
      <w:pPr>
        <w:pStyle w:val="Heading2"/>
      </w:pPr>
      <w:r>
        <w:t>ЦИТОЛОГИЧЕСКАЯ ДИАГНОСТИКА ЛИМФОГРАНУЛЕМАТОЗА ОСНОВАНА НА ОБНАРУЖЕНИИ</w:t>
      </w:r>
    </w:p>
    <w:p>
      <w:r>
        <w:rPr>
          <w:b/>
        </w:rPr>
        <w:t xml:space="preserve">1: </w:t>
      </w:r>
      <w:r>
        <w:t>клеток Гоше</w:t>
      </w:r>
    </w:p>
    <w:p>
      <w:r>
        <w:rPr>
          <w:b/>
        </w:rPr>
        <w:t xml:space="preserve">2: </w:t>
      </w:r>
      <w:r>
        <w:t>клеток Ходжкина</w:t>
      </w:r>
    </w:p>
    <w:p>
      <w:r>
        <w:rPr>
          <w:b/>
        </w:rPr>
        <w:t xml:space="preserve">3: </w:t>
      </w:r>
      <w:r>
        <w:t>клеток Березовского-Штернберга</w:t>
      </w:r>
    </w:p>
    <w:p>
      <w:r>
        <w:rPr>
          <w:b/>
        </w:rPr>
        <w:t xml:space="preserve">4: </w:t>
      </w:r>
      <w:r>
        <w:t>больших скоплений бластов</w:t>
      </w:r>
    </w:p>
    <w:p>
      <w:r>
        <w:t xml:space="preserve">Правильный ответ: </w:t>
      </w:r>
      <w:r>
        <w:rPr>
          <w:b/>
        </w:rPr>
        <w:t>клеток Березовского-Штернберга</w:t>
      </w:r>
    </w:p>
    <w:p>
      <w:pPr>
        <w:pStyle w:val="Heading2"/>
      </w:pPr>
      <w:r>
        <w:t>КЛИНИЧЕСКИМ СИМПТОМОМ, ПОЗВОЛЯЮЩИМ ЗАПОДОЗРИТЬ ВИЧ-ИНФЕКЦИЮ, ЯВЛЯЕТСЯ</w:t>
      </w:r>
    </w:p>
    <w:p>
      <w:r>
        <w:rPr>
          <w:b/>
        </w:rPr>
        <w:t xml:space="preserve">1: </w:t>
      </w:r>
      <w:r>
        <w:t>лихорадка в течение 2-х недель</w:t>
      </w:r>
    </w:p>
    <w:p>
      <w:r>
        <w:rPr>
          <w:b/>
        </w:rPr>
        <w:t xml:space="preserve">2: </w:t>
      </w:r>
      <w:r>
        <w:t>снижением массы тела до 5%</w:t>
      </w:r>
    </w:p>
    <w:p>
      <w:r>
        <w:rPr>
          <w:b/>
        </w:rPr>
        <w:t xml:space="preserve">3: </w:t>
      </w:r>
      <w:r>
        <w:t>регионарный лимфаденит</w:t>
      </w:r>
    </w:p>
    <w:p>
      <w:r>
        <w:rPr>
          <w:b/>
        </w:rPr>
        <w:t xml:space="preserve">4: </w:t>
      </w:r>
      <w:r>
        <w:t>диарея неясного генеза более 2-х месяцев</w:t>
      </w:r>
    </w:p>
    <w:p>
      <w:r>
        <w:t xml:space="preserve">Правильный ответ: </w:t>
      </w:r>
      <w:r>
        <w:rPr>
          <w:b/>
        </w:rPr>
        <w:t>диарея неясного генеза более 2-х месяцев</w:t>
      </w:r>
    </w:p>
    <w:p>
      <w:pPr>
        <w:pStyle w:val="Heading2"/>
      </w:pPr>
      <w:r>
        <w:t>АНТИГЛИАДИНОВЫЕ АНТИТЕЛА В СЫВОРОТКЕ КРОВИ ПОЯВЛЯЮТСЯ ПРИ</w:t>
      </w:r>
    </w:p>
    <w:p>
      <w:r>
        <w:rPr>
          <w:b/>
        </w:rPr>
        <w:t xml:space="preserve">1: </w:t>
      </w:r>
      <w:r>
        <w:t>синдроме мальабсорбции</w:t>
      </w:r>
    </w:p>
    <w:p>
      <w:r>
        <w:rPr>
          <w:b/>
        </w:rPr>
        <w:t xml:space="preserve">2: </w:t>
      </w:r>
      <w:r>
        <w:t>неспецифическом язвенном колите</w:t>
      </w:r>
    </w:p>
    <w:p>
      <w:r>
        <w:rPr>
          <w:b/>
        </w:rPr>
        <w:t xml:space="preserve">3: </w:t>
      </w:r>
      <w:r>
        <w:t>целиакии</w:t>
      </w:r>
    </w:p>
    <w:p>
      <w:r>
        <w:rPr>
          <w:b/>
        </w:rPr>
        <w:t xml:space="preserve">4: </w:t>
      </w:r>
      <w:r>
        <w:t>синдроме раздраженной кишки</w:t>
      </w:r>
    </w:p>
    <w:p>
      <w:r>
        <w:t xml:space="preserve">Правильный ответ: </w:t>
      </w:r>
      <w:r>
        <w:rPr>
          <w:b/>
        </w:rPr>
        <w:t>целиакии</w:t>
      </w:r>
    </w:p>
    <w:p>
      <w:pPr>
        <w:pStyle w:val="Heading2"/>
      </w:pPr>
      <w:r>
        <w:t>ТАКТИКОЙ ПРИ БЕССИМПТОМНОЙ БАКТЕРИУРИИ У БЕРЕМЕННЫХ ЯВЛЯЕТСЯ</w:t>
      </w:r>
    </w:p>
    <w:p>
      <w:r>
        <w:rPr>
          <w:b/>
        </w:rPr>
        <w:t xml:space="preserve">1: </w:t>
      </w:r>
      <w:r>
        <w:t>курс антибактериальной терапии</w:t>
      </w:r>
    </w:p>
    <w:p>
      <w:r>
        <w:rPr>
          <w:b/>
        </w:rPr>
        <w:t xml:space="preserve">2: </w:t>
      </w:r>
      <w:r>
        <w:t>наблюдение</w:t>
      </w:r>
    </w:p>
    <w:p>
      <w:r>
        <w:rPr>
          <w:b/>
        </w:rPr>
        <w:t xml:space="preserve">3: </w:t>
      </w:r>
      <w:r>
        <w:t>повторное исследование мочи через 3-5 дней</w:t>
      </w:r>
    </w:p>
    <w:p>
      <w:r>
        <w:rPr>
          <w:b/>
        </w:rPr>
        <w:t xml:space="preserve">4: </w:t>
      </w:r>
      <w:r>
        <w:t>курс растительных диуретиков</w:t>
      </w:r>
    </w:p>
    <w:p>
      <w:r>
        <w:t xml:space="preserve">Правильный ответ: </w:t>
      </w:r>
      <w:r>
        <w:rPr>
          <w:b/>
        </w:rPr>
        <w:t>курс антибактериальной терапии</w:t>
      </w:r>
    </w:p>
    <w:p>
      <w:pPr>
        <w:pStyle w:val="Heading2"/>
      </w:pPr>
      <w:r>
        <w:t>B1-АДРЕНОБЛОКАТОРОМ, ОБЛАДАЮЩИМ ВАЗОДИЛАТИРУЮЩИМ ЭФФЕКТОМ, ЯВЛЯЕТСЯ</w:t>
      </w:r>
    </w:p>
    <w:p>
      <w:r>
        <w:rPr>
          <w:b/>
        </w:rPr>
        <w:t xml:space="preserve">1: </w:t>
      </w:r>
      <w:r>
        <w:t>метопролол</w:t>
      </w:r>
    </w:p>
    <w:p>
      <w:r>
        <w:rPr>
          <w:b/>
        </w:rPr>
        <w:t xml:space="preserve">2: </w:t>
      </w:r>
      <w:r>
        <w:t>небиволол</w:t>
      </w:r>
    </w:p>
    <w:p>
      <w:r>
        <w:rPr>
          <w:b/>
        </w:rPr>
        <w:t xml:space="preserve">3: </w:t>
      </w:r>
      <w:r>
        <w:t>атенолол</w:t>
      </w:r>
    </w:p>
    <w:p>
      <w:r>
        <w:rPr>
          <w:b/>
        </w:rPr>
        <w:t xml:space="preserve">4: </w:t>
      </w:r>
      <w:r>
        <w:t>бисопролол</w:t>
      </w:r>
    </w:p>
    <w:p>
      <w:r>
        <w:t xml:space="preserve">Правильный ответ: </w:t>
      </w:r>
      <w:r>
        <w:rPr>
          <w:b/>
        </w:rPr>
        <w:t>небиволол</w:t>
      </w:r>
    </w:p>
    <w:p>
      <w:pPr>
        <w:pStyle w:val="Heading2"/>
      </w:pPr>
      <w:r>
        <w:t>К ГРУППЕ НАСЕЛЕНИЯ С ВЫСОКОЙ ЗАБОЛЕВАЕМОСТЬЮ ТУБЕРКУЛЕЗОМ ОТНОСЯТСЯ</w:t>
      </w:r>
    </w:p>
    <w:p>
      <w:r>
        <w:rPr>
          <w:b/>
        </w:rPr>
        <w:t xml:space="preserve">1: </w:t>
      </w:r>
      <w:r>
        <w:t>женщины</w:t>
      </w:r>
    </w:p>
    <w:p>
      <w:r>
        <w:rPr>
          <w:b/>
        </w:rPr>
        <w:t xml:space="preserve">2: </w:t>
      </w:r>
      <w:r>
        <w:t>пожилые люди</w:t>
      </w:r>
    </w:p>
    <w:p>
      <w:r>
        <w:rPr>
          <w:b/>
        </w:rPr>
        <w:t xml:space="preserve">3: </w:t>
      </w:r>
      <w:r>
        <w:t>мужчины</w:t>
      </w:r>
    </w:p>
    <w:p>
      <w:r>
        <w:rPr>
          <w:b/>
        </w:rPr>
        <w:t xml:space="preserve">4: </w:t>
      </w:r>
      <w:r>
        <w:t>подростки</w:t>
      </w:r>
    </w:p>
    <w:p>
      <w:r>
        <w:t xml:space="preserve">Правильный ответ: </w:t>
      </w:r>
      <w:r>
        <w:rPr>
          <w:b/>
        </w:rPr>
        <w:t>мужчины</w:t>
      </w:r>
    </w:p>
    <w:p>
      <w:pPr>
        <w:pStyle w:val="Heading2"/>
      </w:pPr>
      <w:r>
        <w:t>ВЫСОКАЯ КОНЦЕНТРАЦИЯ В СЛЮНЕ И ПОТЕ ХЛОРА, НАТРИЯ И КАЛИЯ ОТМЕЧАЕТСЯ ПРИ</w:t>
      </w:r>
    </w:p>
    <w:p>
      <w:r>
        <w:rPr>
          <w:b/>
        </w:rPr>
        <w:t xml:space="preserve">1: </w:t>
      </w:r>
      <w:r>
        <w:t>сахарном диабете</w:t>
      </w:r>
    </w:p>
    <w:p>
      <w:r>
        <w:rPr>
          <w:b/>
        </w:rPr>
        <w:t xml:space="preserve">2: </w:t>
      </w:r>
      <w:r>
        <w:t>кистозном фиброзе поджелудочной железы</w:t>
      </w:r>
    </w:p>
    <w:p>
      <w:r>
        <w:rPr>
          <w:b/>
        </w:rPr>
        <w:t xml:space="preserve">3: </w:t>
      </w:r>
      <w:r>
        <w:t>раке поджелудочной железы</w:t>
      </w:r>
    </w:p>
    <w:p>
      <w:r>
        <w:rPr>
          <w:b/>
        </w:rPr>
        <w:t xml:space="preserve">4: </w:t>
      </w:r>
      <w:r>
        <w:t>хроническом панкреатите</w:t>
      </w:r>
    </w:p>
    <w:p>
      <w:r>
        <w:t xml:space="preserve">Правильный ответ: </w:t>
      </w:r>
      <w:r>
        <w:rPr>
          <w:b/>
        </w:rPr>
        <w:t>кистозном фиброзе поджелудочной железы</w:t>
      </w:r>
    </w:p>
    <w:p>
      <w:pPr>
        <w:pStyle w:val="Heading2"/>
      </w:pPr>
      <w:r>
        <w:t>ХОЛИНОЛИТИКОМ, КОТОРЫЙ ЭФФЕКТИВНО УСТРАНЯЕТ БРОНХОСПАЗМ, ВОЗДЕЙСТВУЯ НА РЕЦЕПТОРЫ БРОНХИАЛЬНОГО ДЕРЕВА, И ВЫЗЫВАЕТ НАИМЕНЬШЕЕ ЧИСЛО ПОБОЧНЫХ РЕАКЦИЙ, ЯВЛЯЕТСЯ</w:t>
      </w:r>
    </w:p>
    <w:p>
      <w:r>
        <w:rPr>
          <w:b/>
        </w:rPr>
        <w:t xml:space="preserve">1: </w:t>
      </w:r>
      <w:r>
        <w:t>апрофен</w:t>
      </w:r>
    </w:p>
    <w:p>
      <w:r>
        <w:rPr>
          <w:b/>
        </w:rPr>
        <w:t xml:space="preserve">2: </w:t>
      </w:r>
      <w:r>
        <w:t>метоциния йодид</w:t>
      </w:r>
    </w:p>
    <w:p>
      <w:r>
        <w:rPr>
          <w:b/>
        </w:rPr>
        <w:t xml:space="preserve">3: </w:t>
      </w:r>
      <w:r>
        <w:t>ипратропия бромид</w:t>
      </w:r>
    </w:p>
    <w:p>
      <w:r>
        <w:rPr>
          <w:b/>
        </w:rPr>
        <w:t xml:space="preserve">4: </w:t>
      </w:r>
      <w:r>
        <w:t>атропин</w:t>
      </w:r>
    </w:p>
    <w:p>
      <w:r>
        <w:t xml:space="preserve">Правильный ответ: </w:t>
      </w:r>
      <w:r>
        <w:rPr>
          <w:b/>
        </w:rPr>
        <w:t>ипратропия бромид</w:t>
      </w:r>
    </w:p>
    <w:p>
      <w:pPr>
        <w:pStyle w:val="Heading2"/>
      </w:pPr>
      <w:r>
        <w:t>У ПАЦИЕНТОВ С НАРУШЕНИЯМИ ФУНКЦИИ ПОЧЕК РЕКОМЕНДОВАНО ПРИМЕНЯТЬ ПО ПОВОДУ СОПУТСТВУЮЩИХ АЛЛЕРГИЧЕСКИХ ЗАБОЛЕВАНИЙ АНТИГИСТАМИННЫЕ ПРЕПАРАТЫ</w:t>
      </w:r>
    </w:p>
    <w:p>
      <w:r>
        <w:rPr>
          <w:b/>
        </w:rPr>
        <w:t xml:space="preserve">1: </w:t>
      </w:r>
      <w:r>
        <w:t>дезлоратадин, левоцетиризин</w:t>
      </w:r>
    </w:p>
    <w:p>
      <w:r>
        <w:rPr>
          <w:b/>
        </w:rPr>
        <w:t xml:space="preserve">2: </w:t>
      </w:r>
      <w:r>
        <w:t>лоратадин, хифенадин</w:t>
      </w:r>
    </w:p>
    <w:p>
      <w:r>
        <w:rPr>
          <w:b/>
        </w:rPr>
        <w:t xml:space="preserve">3: </w:t>
      </w:r>
      <w:r>
        <w:t>сехифенадин, фексофенадин</w:t>
      </w:r>
    </w:p>
    <w:p>
      <w:r>
        <w:rPr>
          <w:b/>
        </w:rPr>
        <w:t xml:space="preserve">4: </w:t>
      </w:r>
      <w:r>
        <w:t>цетиризин, акривастин</w:t>
      </w:r>
    </w:p>
    <w:p>
      <w:r>
        <w:t xml:space="preserve">Правильный ответ: </w:t>
      </w:r>
      <w:r>
        <w:rPr>
          <w:b/>
        </w:rPr>
        <w:t>лоратадин, хифенадин</w:t>
      </w:r>
    </w:p>
    <w:p>
      <w:pPr>
        <w:pStyle w:val="Heading2"/>
      </w:pPr>
      <w:r>
        <w:t>В БАЗОВУЮ ПРОГРАММУ ОМС ВКЛЮЧЕНЫ</w:t>
      </w:r>
    </w:p>
    <w:p>
      <w:r>
        <w:rPr>
          <w:b/>
        </w:rPr>
        <w:t xml:space="preserve">1: </w:t>
      </w:r>
      <w:r>
        <w:t>психические расстройства</w:t>
      </w:r>
    </w:p>
    <w:p>
      <w:r>
        <w:rPr>
          <w:b/>
        </w:rPr>
        <w:t xml:space="preserve">2: </w:t>
      </w:r>
      <w:r>
        <w:t>болезни нервной системы, органов дыхания, пищеварения</w:t>
      </w:r>
    </w:p>
    <w:p>
      <w:r>
        <w:rPr>
          <w:b/>
        </w:rPr>
        <w:t xml:space="preserve">3: </w:t>
      </w:r>
      <w:r>
        <w:t>расстройства поведения</w:t>
      </w:r>
    </w:p>
    <w:p>
      <w:r>
        <w:rPr>
          <w:b/>
        </w:rPr>
        <w:t xml:space="preserve">4: </w:t>
      </w:r>
      <w:r>
        <w:t>заболевания, передаваемые половым путем</w:t>
      </w:r>
    </w:p>
    <w:p>
      <w:r>
        <w:t xml:space="preserve">Правильный ответ: </w:t>
      </w:r>
      <w:r>
        <w:rPr>
          <w:b/>
        </w:rPr>
        <w:t>болезни нервной системы, органов дыхания, пищеварения</w:t>
      </w:r>
    </w:p>
    <w:p>
      <w:pPr>
        <w:pStyle w:val="Heading2"/>
      </w:pPr>
      <w:r>
        <w:t>ПРИ БЛОКАДЕ ЗАДНЕЙ ВЕТВИ ЛЕВОЙ НОЖКИ ПУЧКА ГИСА ОТМЕЧАЕТСЯ</w:t>
      </w:r>
    </w:p>
    <w:p>
      <w:r>
        <w:rPr>
          <w:b/>
        </w:rPr>
        <w:t xml:space="preserve">1: </w:t>
      </w:r>
      <w:r>
        <w:t>значительное уширение комплекса QRS</w:t>
      </w:r>
    </w:p>
    <w:p>
      <w:r>
        <w:rPr>
          <w:b/>
        </w:rPr>
        <w:t xml:space="preserve">2: </w:t>
      </w:r>
      <w:r>
        <w:t>резкое отклонение ЭОС влево</w:t>
      </w:r>
    </w:p>
    <w:p>
      <w:r>
        <w:rPr>
          <w:b/>
        </w:rPr>
        <w:t xml:space="preserve">3: </w:t>
      </w:r>
      <w:r>
        <w:t>длительность QRS до 0,11 с</w:t>
      </w:r>
    </w:p>
    <w:p>
      <w:r>
        <w:rPr>
          <w:b/>
        </w:rPr>
        <w:t xml:space="preserve">4: </w:t>
      </w:r>
      <w:r>
        <w:t>отклонение ЭОС вправо</w:t>
      </w:r>
    </w:p>
    <w:p>
      <w:r>
        <w:t xml:space="preserve">Правильный ответ: </w:t>
      </w:r>
      <w:r>
        <w:rPr>
          <w:b/>
        </w:rPr>
        <w:t>отклонение ЭОС вправо</w:t>
      </w:r>
    </w:p>
    <w:p>
      <w:pPr>
        <w:pStyle w:val="Heading2"/>
      </w:pPr>
      <w:r>
        <w:t>АМФИФИЛЬНЫМ БЕТА-АДРЕНОБЛОКАТОРОМ, РАСТВОРИМЫМ В ВОДЕ И ЖИРАХ, ЯВЛЯЕТСЯ</w:t>
      </w:r>
    </w:p>
    <w:p>
      <w:r>
        <w:rPr>
          <w:b/>
        </w:rPr>
        <w:t xml:space="preserve">1: </w:t>
      </w:r>
      <w:r>
        <w:t>соталол</w:t>
      </w:r>
    </w:p>
    <w:p>
      <w:r>
        <w:rPr>
          <w:b/>
        </w:rPr>
        <w:t xml:space="preserve">2: </w:t>
      </w:r>
      <w:r>
        <w:t>метопролол</w:t>
      </w:r>
    </w:p>
    <w:p>
      <w:r>
        <w:rPr>
          <w:b/>
        </w:rPr>
        <w:t xml:space="preserve">3: </w:t>
      </w:r>
      <w:r>
        <w:t>атенолол</w:t>
      </w:r>
    </w:p>
    <w:p>
      <w:r>
        <w:rPr>
          <w:b/>
        </w:rPr>
        <w:t xml:space="preserve">4: </w:t>
      </w:r>
      <w:r>
        <w:t>бетаксолол</w:t>
      </w:r>
    </w:p>
    <w:p>
      <w:r>
        <w:t xml:space="preserve">Правильный ответ: </w:t>
      </w:r>
      <w:r>
        <w:rPr>
          <w:b/>
        </w:rPr>
        <w:t>бетаксолол</w:t>
      </w:r>
    </w:p>
    <w:p>
      <w:pPr>
        <w:pStyle w:val="Heading2"/>
      </w:pPr>
      <w:r>
        <w:t>ПОРАЖЕНИЕ ЗРИТЕЛЬНОГО НЕРВА ХАРАКТЕРИЗУЕТСЯ</w:t>
      </w:r>
    </w:p>
    <w:p>
      <w:r>
        <w:rPr>
          <w:b/>
        </w:rPr>
        <w:t xml:space="preserve">1: </w:t>
      </w:r>
      <w:r>
        <w:t>амаврозом</w:t>
      </w:r>
    </w:p>
    <w:p>
      <w:r>
        <w:rPr>
          <w:b/>
        </w:rPr>
        <w:t xml:space="preserve">2: </w:t>
      </w:r>
      <w:r>
        <w:t>битемпоральной гемианопсией</w:t>
      </w:r>
    </w:p>
    <w:p>
      <w:r>
        <w:rPr>
          <w:b/>
        </w:rPr>
        <w:t xml:space="preserve">3: </w:t>
      </w:r>
      <w:r>
        <w:t>биназальной гемианопсией</w:t>
      </w:r>
    </w:p>
    <w:p>
      <w:r>
        <w:rPr>
          <w:b/>
        </w:rPr>
        <w:t xml:space="preserve">4: </w:t>
      </w:r>
      <w:r>
        <w:t>гомонимной гемианопсией</w:t>
      </w:r>
    </w:p>
    <w:p>
      <w:r>
        <w:t xml:space="preserve">Правильный ответ: </w:t>
      </w:r>
      <w:r>
        <w:rPr>
          <w:b/>
        </w:rPr>
        <w:t>амаврозом</w:t>
      </w:r>
    </w:p>
    <w:p>
      <w:pPr>
        <w:pStyle w:val="Heading2"/>
      </w:pPr>
      <w:r>
        <w:t>РЕНТГЕНОЛОГИЧЕСКОЕ ИССЛЕДОВАНИЕ БОЛЬНОГО С ЗАБОЛЕВАНИЕМ ЛЕГКИХ НЕОБХОДИМО НАЧИНАТЬ С ___ ОРГАНОВ ГРУДНОЙ КЛЕТКИ</w:t>
      </w:r>
    </w:p>
    <w:p>
      <w:r>
        <w:rPr>
          <w:b/>
        </w:rPr>
        <w:t xml:space="preserve">1: </w:t>
      </w:r>
      <w:r>
        <w:t>томосинтеза</w:t>
      </w:r>
    </w:p>
    <w:p>
      <w:r>
        <w:rPr>
          <w:b/>
        </w:rPr>
        <w:t xml:space="preserve">2: </w:t>
      </w:r>
      <w:r>
        <w:t>флюорографии</w:t>
      </w:r>
    </w:p>
    <w:p>
      <w:r>
        <w:rPr>
          <w:b/>
        </w:rPr>
        <w:t xml:space="preserve">3: </w:t>
      </w:r>
      <w:r>
        <w:t>компьютерной томографии</w:t>
      </w:r>
    </w:p>
    <w:p>
      <w:r>
        <w:rPr>
          <w:b/>
        </w:rPr>
        <w:t xml:space="preserve">4: </w:t>
      </w:r>
      <w:r>
        <w:t>рентгенографии</w:t>
      </w:r>
    </w:p>
    <w:p>
      <w:r>
        <w:t xml:space="preserve">Правильный ответ: </w:t>
      </w:r>
      <w:r>
        <w:rPr>
          <w:b/>
        </w:rPr>
        <w:t>рентгенографии</w:t>
      </w:r>
    </w:p>
    <w:p>
      <w:pPr>
        <w:pStyle w:val="Heading2"/>
      </w:pPr>
      <w:r>
        <w:t>К НАИБОЛЕЕ ЧАСТО ПОРАЖАЕМОЙ ГРУППЕ ПЕРИФЕРИЧЕСКИХ ЛИМФАТИЧЕСКИХ УЗЛОВ ТУБЕРКУЛЕЗОМ ОТНОСЯТ</w:t>
      </w:r>
    </w:p>
    <w:p>
      <w:r>
        <w:rPr>
          <w:b/>
        </w:rPr>
        <w:t xml:space="preserve">1: </w:t>
      </w:r>
      <w:r>
        <w:t>подмышечную</w:t>
      </w:r>
    </w:p>
    <w:p>
      <w:r>
        <w:rPr>
          <w:b/>
        </w:rPr>
        <w:t xml:space="preserve">2: </w:t>
      </w:r>
      <w:r>
        <w:t>надключичную</w:t>
      </w:r>
    </w:p>
    <w:p>
      <w:r>
        <w:rPr>
          <w:b/>
        </w:rPr>
        <w:t xml:space="preserve">3: </w:t>
      </w:r>
      <w:r>
        <w:t>паховую</w:t>
      </w:r>
    </w:p>
    <w:p>
      <w:r>
        <w:rPr>
          <w:b/>
        </w:rPr>
        <w:t xml:space="preserve">4: </w:t>
      </w:r>
      <w:r>
        <w:t>шейную</w:t>
      </w:r>
    </w:p>
    <w:p>
      <w:r>
        <w:t xml:space="preserve">Правильный ответ: </w:t>
      </w:r>
      <w:r>
        <w:rPr>
          <w:b/>
        </w:rPr>
        <w:t>шейную</w:t>
      </w:r>
    </w:p>
    <w:p>
      <w:pPr>
        <w:pStyle w:val="Heading2"/>
      </w:pPr>
      <w:r>
        <w:t>ДЛЯ РАСЧЕТА СРЕДНЕЙ ПРОДОЛЖИТЕЛЬНОСТИ ОДНОГО СЛУЧАЯ ВРЕМЕННОЙ НЕТРУДОСПОСОБНОСТИ НА 100 РАБОТАЮЩИХ (ОТЧЕТНАЯ ФОРМА № 16-ВН) НЕОБХОДИМО ЗНАТЬ ЧИСЛО СЛУЧАЕВ ВРЕМЕННОЙ НЕТРУДОСПОСОБНОСТИ И ЧИСЛО</w:t>
      </w:r>
    </w:p>
    <w:p>
      <w:r>
        <w:rPr>
          <w:b/>
        </w:rPr>
        <w:t xml:space="preserve">1: </w:t>
      </w:r>
      <w:r>
        <w:t>дней временной нетрудоспособности</w:t>
      </w:r>
    </w:p>
    <w:p>
      <w:r>
        <w:rPr>
          <w:b/>
        </w:rPr>
        <w:t xml:space="preserve">2: </w:t>
      </w:r>
      <w:r>
        <w:t>рабочих дней в году</w:t>
      </w:r>
    </w:p>
    <w:p>
      <w:r>
        <w:rPr>
          <w:b/>
        </w:rPr>
        <w:t xml:space="preserve">3: </w:t>
      </w:r>
      <w:r>
        <w:t>зарегистрированных лиц работоспособного возраста в районе обслуживания поликлиники</w:t>
      </w:r>
    </w:p>
    <w:p>
      <w:r>
        <w:rPr>
          <w:b/>
        </w:rPr>
        <w:t xml:space="preserve">4: </w:t>
      </w:r>
      <w:r>
        <w:t>выданных листков нетрудоспособности</w:t>
      </w:r>
    </w:p>
    <w:p>
      <w:r>
        <w:t xml:space="preserve">Правильный ответ: </w:t>
      </w:r>
      <w:r>
        <w:rPr>
          <w:b/>
        </w:rPr>
        <w:t>дней временной нетрудоспособности</w:t>
      </w:r>
    </w:p>
    <w:p>
      <w:pPr>
        <w:pStyle w:val="Heading2"/>
      </w:pPr>
      <w:r>
        <w:t>ПРИ ВЕТРЯНОЙ ОСПЕ СЫПЬ</w:t>
      </w:r>
    </w:p>
    <w:p>
      <w:r>
        <w:rPr>
          <w:b/>
        </w:rPr>
        <w:t xml:space="preserve">1: </w:t>
      </w:r>
      <w:r>
        <w:t>скудная розеолезная, на бледном фоне кожи с 8-9 дня болезни</w:t>
      </w:r>
    </w:p>
    <w:p>
      <w:r>
        <w:rPr>
          <w:b/>
        </w:rPr>
        <w:t xml:space="preserve">2: </w:t>
      </w:r>
      <w:r>
        <w:t>обильная, неправильной формы, геморрагическая, с некротическим компонентом, на неизмененном цвете кожи с первого дня заболевания</w:t>
      </w:r>
    </w:p>
    <w:p>
      <w:r>
        <w:rPr>
          <w:b/>
        </w:rPr>
        <w:t xml:space="preserve">3: </w:t>
      </w:r>
      <w:r>
        <w:t>обильная полиморфная зудящая макуло-папуло-везикулезная появляющаяся на 1-2 день болезни</w:t>
      </w:r>
    </w:p>
    <w:p>
      <w:r>
        <w:rPr>
          <w:b/>
        </w:rPr>
        <w:t xml:space="preserve">4: </w:t>
      </w:r>
      <w:r>
        <w:t>обильная мелкоточечная на гиперемированном фоне кожи с 1-го дня болезни</w:t>
      </w:r>
    </w:p>
    <w:p>
      <w:r>
        <w:t xml:space="preserve">Правильный ответ: </w:t>
      </w:r>
      <w:r>
        <w:rPr>
          <w:b/>
        </w:rPr>
        <w:t>обильная полиморфная зудящая макуло-папуло-везикулезная появляющаяся на 1-2 день болезни</w:t>
      </w:r>
    </w:p>
    <w:p>
      <w:pPr>
        <w:pStyle w:val="Heading2"/>
      </w:pPr>
      <w:r>
        <w:t>ПРИ ОДНОВРЕМЕННОМ ПРИМЕНЕНИИ С МОЛОКОМ, ВСЛЕДСТВИЕ ОБРАЗОВАНИЯ НЕВСАСЫВАЮЩИХСЯ ХЕЛАТНЫХ СОЕДИНЕНИЙ, УГНЕТАЕТСЯ ВСАСЫВАНИЕ</w:t>
      </w:r>
    </w:p>
    <w:p>
      <w:r>
        <w:rPr>
          <w:b/>
        </w:rPr>
        <w:t xml:space="preserve">1: </w:t>
      </w:r>
      <w:r>
        <w:t>цефалоспоринов</w:t>
      </w:r>
    </w:p>
    <w:p>
      <w:r>
        <w:rPr>
          <w:b/>
        </w:rPr>
        <w:t xml:space="preserve">2: </w:t>
      </w:r>
      <w:r>
        <w:t>фторхинолонов</w:t>
      </w:r>
    </w:p>
    <w:p>
      <w:r>
        <w:rPr>
          <w:b/>
        </w:rPr>
        <w:t xml:space="preserve">3: </w:t>
      </w:r>
      <w:r>
        <w:t>пенициллинов</w:t>
      </w:r>
    </w:p>
    <w:p>
      <w:r>
        <w:rPr>
          <w:b/>
        </w:rPr>
        <w:t xml:space="preserve">4: </w:t>
      </w:r>
      <w:r>
        <w:t>макролидов</w:t>
      </w:r>
    </w:p>
    <w:p>
      <w:r>
        <w:t xml:space="preserve">Правильный ответ: </w:t>
      </w:r>
      <w:r>
        <w:rPr>
          <w:b/>
        </w:rPr>
        <w:t>фторхинолонов</w:t>
      </w:r>
    </w:p>
    <w:p>
      <w:pPr>
        <w:pStyle w:val="Heading2"/>
      </w:pPr>
      <w:r>
        <w:t>ПОД КОРНЕЛЬСКИМ ПРОИЗВЕДЕНИЕМ ПОНИМАЮТ ПРОИЗВЕДЕНИЕ</w:t>
      </w:r>
    </w:p>
    <w:p>
      <w:r>
        <w:rPr>
          <w:b/>
        </w:rPr>
        <w:t xml:space="preserve">1: </w:t>
      </w:r>
      <w:r>
        <w:t>количества пачек выкуренных сигарет в день и стажа курения (в годах)</w:t>
      </w:r>
    </w:p>
    <w:p>
      <w:r>
        <w:rPr>
          <w:b/>
        </w:rPr>
        <w:t xml:space="preserve">2: </w:t>
      </w:r>
      <w:r>
        <w:t>ударного объема на частоту сердечных сокращений</w:t>
      </w:r>
    </w:p>
    <w:p>
      <w:r>
        <w:rPr>
          <w:b/>
        </w:rPr>
        <w:t xml:space="preserve">3: </w:t>
      </w:r>
      <w:r>
        <w:t>ЧСС и систолического АД</w:t>
      </w:r>
    </w:p>
    <w:p>
      <w:r>
        <w:rPr>
          <w:b/>
        </w:rPr>
        <w:t xml:space="preserve">4: </w:t>
      </w:r>
      <w:r>
        <w:t>суммы амплитуд RavL и SV3 на длительность QRSII</w:t>
      </w:r>
    </w:p>
    <w:p>
      <w:r>
        <w:t xml:space="preserve">Правильный ответ: </w:t>
      </w:r>
      <w:r>
        <w:rPr>
          <w:b/>
        </w:rPr>
        <w:t>суммы амплитуд RavL и SV3 на длительность QRSII</w:t>
      </w:r>
    </w:p>
    <w:p>
      <w:pPr>
        <w:pStyle w:val="Heading2"/>
      </w:pPr>
      <w:r>
        <w:t>К СРЕДСТВАМ ВЫБОРА ЛЕЧЕНИЯ ПЕРВИЧНОГО ОСТЕОАРТРОЗА ОТНОСЯТ</w:t>
      </w:r>
    </w:p>
    <w:p>
      <w:r>
        <w:rPr>
          <w:b/>
        </w:rPr>
        <w:t xml:space="preserve">1: </w:t>
      </w:r>
      <w:r>
        <w:t>хондропротекторы</w:t>
      </w:r>
    </w:p>
    <w:p>
      <w:r>
        <w:rPr>
          <w:b/>
        </w:rPr>
        <w:t xml:space="preserve">2: </w:t>
      </w:r>
      <w:r>
        <w:t>нестероидные противовоспалительные препараты</w:t>
      </w:r>
    </w:p>
    <w:p>
      <w:r>
        <w:rPr>
          <w:b/>
        </w:rPr>
        <w:t xml:space="preserve">3: </w:t>
      </w:r>
      <w:r>
        <w:t>колхицин</w:t>
      </w:r>
    </w:p>
    <w:p>
      <w:r>
        <w:rPr>
          <w:b/>
        </w:rPr>
        <w:t xml:space="preserve">4: </w:t>
      </w:r>
      <w:r>
        <w:t>глюкокортикоиды</w:t>
      </w:r>
    </w:p>
    <w:p>
      <w:r>
        <w:t xml:space="preserve">Правильный ответ: </w:t>
      </w:r>
      <w:r>
        <w:rPr>
          <w:b/>
        </w:rPr>
        <w:t>хондропротекторы</w:t>
      </w:r>
    </w:p>
    <w:p>
      <w:pPr>
        <w:pStyle w:val="Heading2"/>
      </w:pPr>
      <w:r>
        <w:t>НАИБОЛЕЕ ЧАСТОЙ ПРИЧИНОЙ ОСТРОЙ СЕРДЕЧНОЙ НЕДОСТАТОЧНОСТИ ЯВЛЯЕТСЯ</w:t>
      </w:r>
    </w:p>
    <w:p>
      <w:r>
        <w:rPr>
          <w:b/>
        </w:rPr>
        <w:t xml:space="preserve">1: </w:t>
      </w:r>
      <w:r>
        <w:t>дилатационная кардиомиопатия</w:t>
      </w:r>
    </w:p>
    <w:p>
      <w:r>
        <w:rPr>
          <w:b/>
        </w:rPr>
        <w:t xml:space="preserve">2: </w:t>
      </w:r>
      <w:r>
        <w:t>ишемическая болезнь сердца</w:t>
      </w:r>
    </w:p>
    <w:p>
      <w:r>
        <w:rPr>
          <w:b/>
        </w:rPr>
        <w:t xml:space="preserve">3: </w:t>
      </w:r>
      <w:r>
        <w:t>гипертрофическая кардиомиопатия</w:t>
      </w:r>
    </w:p>
    <w:p>
      <w:r>
        <w:rPr>
          <w:b/>
        </w:rPr>
        <w:t xml:space="preserve">4: </w:t>
      </w:r>
      <w:r>
        <w:t>острый вирусный миокардит</w:t>
      </w:r>
    </w:p>
    <w:p>
      <w:r>
        <w:t xml:space="preserve">Правильный ответ: </w:t>
      </w:r>
      <w:r>
        <w:rPr>
          <w:b/>
        </w:rPr>
        <w:t>ишемическая болезнь сердца</w:t>
      </w:r>
    </w:p>
    <w:p>
      <w:pPr>
        <w:pStyle w:val="Heading2"/>
      </w:pPr>
      <w:r>
        <w:t>ДЛИТЕЛЬНОСТЬ ПРОФИЛАКТИЧЕСКОГО КУРСА ПЕНИЦИЛЛИНОВЫХ ПРОИЗВОДНЫХ У БОЛЬНЫХ, ПЕРЕНЕСШИХ ОСТРУЮ РЕВМАТИЧЕСКУЮ ЛИХОРАДКУ БЕЗ ФОРМИРОВАНИЯ ПОРОКА СЕРДЦА, СОСТАВЛЯЕТ_________ ПОСЛЕ ПЕРЕНЕСЕННОЙ АТАКИ</w:t>
      </w:r>
    </w:p>
    <w:p>
      <w:r>
        <w:rPr>
          <w:b/>
        </w:rPr>
        <w:t xml:space="preserve">1: </w:t>
      </w:r>
      <w:r>
        <w:t>10 лет</w:t>
      </w:r>
    </w:p>
    <w:p>
      <w:r>
        <w:rPr>
          <w:b/>
        </w:rPr>
        <w:t xml:space="preserve">2: </w:t>
      </w:r>
      <w:r>
        <w:t>5 лет</w:t>
      </w:r>
    </w:p>
    <w:p>
      <w:r>
        <w:rPr>
          <w:b/>
        </w:rPr>
        <w:t xml:space="preserve">3: </w:t>
      </w:r>
      <w:r>
        <w:t>3 года</w:t>
      </w:r>
    </w:p>
    <w:p>
      <w:r>
        <w:rPr>
          <w:b/>
        </w:rPr>
        <w:t xml:space="preserve">4: </w:t>
      </w:r>
      <w:r>
        <w:t>40 лет</w:t>
      </w:r>
    </w:p>
    <w:p>
      <w:r>
        <w:t xml:space="preserve">Правильный ответ: </w:t>
      </w:r>
      <w:r>
        <w:rPr>
          <w:b/>
        </w:rPr>
        <w:t>10 лет</w:t>
      </w:r>
    </w:p>
    <w:p>
      <w:pPr>
        <w:pStyle w:val="Heading2"/>
      </w:pPr>
      <w:r>
        <w:t>ПРИМЕРНЫЙ ОБЪЕМ ВЫЯВЛЕННЫХ ИЗМЕНЕНИЙ ЛЕГКИХ (ВИЗУАЛЬНО) ПРИ НОВОЙ КОРОНАВИРУСНОЙ ИНФЕКЦИИ COVID-19, ХАРАКТЕРНЫЙ ДЛЯ КТ3 , СОСТАВЛЯЕТ (В ПРОЦЕНТАХ)</w:t>
      </w:r>
    </w:p>
    <w:p>
      <w:r>
        <w:rPr>
          <w:b/>
        </w:rPr>
        <w:t xml:space="preserve">1: </w:t>
      </w:r>
      <w:r>
        <w:t>&lt; 25</w:t>
      </w:r>
    </w:p>
    <w:p>
      <w:r>
        <w:rPr>
          <w:b/>
        </w:rPr>
        <w:t xml:space="preserve">2: </w:t>
      </w:r>
      <w:r>
        <w:t>50-75</w:t>
      </w:r>
    </w:p>
    <w:p>
      <w:r>
        <w:rPr>
          <w:b/>
        </w:rPr>
        <w:t xml:space="preserve">3: </w:t>
      </w:r>
      <w:r>
        <w:t>25-50</w:t>
      </w:r>
    </w:p>
    <w:p>
      <w:r>
        <w:rPr>
          <w:b/>
        </w:rPr>
        <w:t xml:space="preserve">4: </w:t>
      </w:r>
      <w:r>
        <w:t>˃75</w:t>
      </w:r>
    </w:p>
    <w:p>
      <w:r>
        <w:t xml:space="preserve">Правильный ответ: </w:t>
      </w:r>
      <w:r>
        <w:rPr>
          <w:b/>
        </w:rPr>
        <w:t>50-75</w:t>
      </w:r>
    </w:p>
    <w:p>
      <w:pPr>
        <w:pStyle w:val="Heading2"/>
      </w:pPr>
      <w:r>
        <w:t>ДЛЯ ТЯЖЕЛОГО ТЕЧЕНИЯ НОВОЙ КОРОНАВИРУСНОЙ ИНФЕКЦИИ COVID-19 ХАРАКТЕРНО НАЛИЧИЕ</w:t>
      </w:r>
    </w:p>
    <w:p>
      <w:r>
        <w:rPr>
          <w:b/>
        </w:rPr>
        <w:t xml:space="preserve">1: </w:t>
      </w:r>
      <w:r>
        <w:t>температуры тела ниже 38,5°С, кашля, слабости, болей в горле</w:t>
      </w:r>
    </w:p>
    <w:p>
      <w:r>
        <w:rPr>
          <w:b/>
        </w:rPr>
        <w:t xml:space="preserve">2: </w:t>
      </w:r>
      <w:r>
        <w:t>ЧДД более 30/мин, SpO2 ≤ 93%, снижения уровня сознания, ажитации, нестабильной гемодинамики, изменений в легких КТ3-4</w:t>
      </w:r>
    </w:p>
    <w:p>
      <w:r>
        <w:rPr>
          <w:b/>
        </w:rPr>
        <w:t xml:space="preserve">3: </w:t>
      </w:r>
      <w:r>
        <w:t>ОДН с необходимостью респираторной поддержки, септического шока, полиорганной недостаточности</w:t>
      </w:r>
    </w:p>
    <w:p>
      <w:r>
        <w:rPr>
          <w:b/>
        </w:rPr>
        <w:t xml:space="preserve">4: </w:t>
      </w:r>
      <w:r>
        <w:t>лихорадки выше 38,5°С, ЧДД более 22/мин, пневмонии, SpO2 &lt;95%, изменений в легких КТ1-2</w:t>
      </w:r>
    </w:p>
    <w:p>
      <w:r>
        <w:t xml:space="preserve">Правильный ответ: </w:t>
      </w:r>
      <w:r>
        <w:rPr>
          <w:b/>
        </w:rPr>
        <w:t>ЧДД более 30/мин, SpO2 ≤ 93%, снижения уровня сознания, ажитации, нестабильной гемодинамики, изменений в легких КТ3-4</w:t>
      </w:r>
    </w:p>
    <w:p>
      <w:pPr>
        <w:pStyle w:val="Heading2"/>
      </w:pPr>
      <w:r>
        <w:t>НАИБОЛЕЕ СПЕЦИФИЧНЫМ ПРИЗНАКОМ СПОНТАННОЙ (ВАЗОСПАСТИЧЕСКОЙ) СТЕНОКАРДИИ НА ЭКГ ЯВЛЯЕТСЯ</w:t>
      </w:r>
    </w:p>
    <w:p>
      <w:r>
        <w:rPr>
          <w:b/>
        </w:rPr>
        <w:t xml:space="preserve">1: </w:t>
      </w:r>
      <w:r>
        <w:t>преходящий подъем сегмента ST</w:t>
      </w:r>
    </w:p>
    <w:p>
      <w:r>
        <w:rPr>
          <w:b/>
        </w:rPr>
        <w:t xml:space="preserve">2: </w:t>
      </w:r>
      <w:r>
        <w:t>появление преходящих зубцов Q</w:t>
      </w:r>
    </w:p>
    <w:p>
      <w:r>
        <w:rPr>
          <w:b/>
        </w:rPr>
        <w:t xml:space="preserve">3: </w:t>
      </w:r>
      <w:r>
        <w:t>инверсия зубцов T</w:t>
      </w:r>
    </w:p>
    <w:p>
      <w:r>
        <w:rPr>
          <w:b/>
        </w:rPr>
        <w:t xml:space="preserve">4: </w:t>
      </w:r>
      <w:r>
        <w:t>возникновение преходящей блокады ветвей пучка Гиса</w:t>
      </w:r>
    </w:p>
    <w:p>
      <w:r>
        <w:t xml:space="preserve">Правильный ответ: </w:t>
      </w:r>
      <w:r>
        <w:rPr>
          <w:b/>
        </w:rPr>
        <w:t>преходящий подъем сегмента ST</w:t>
      </w:r>
    </w:p>
    <w:p>
      <w:pPr>
        <w:pStyle w:val="Heading2"/>
      </w:pPr>
      <w:r>
        <w:t>ИЗ ОПИОИДНЫХ НАРКОТИЧЕСКИХ ПРЕПАРАТОВ НЕ ПОДХОДИТ ДЛЯ ЛЕЧЕНИЯ ХРОНИЧЕСКОГО БОЛЕВОГО СИНДРОМА В СВЯЗИ С ВЫРАЖЕННЫМ НЕЙРОТОКСИЧЕСКИМ ДЕЙСТВИЕМ</w:t>
      </w:r>
    </w:p>
    <w:p>
      <w:r>
        <w:rPr>
          <w:b/>
        </w:rPr>
        <w:t xml:space="preserve">1: </w:t>
      </w:r>
      <w:r>
        <w:t>трамадол</w:t>
      </w:r>
    </w:p>
    <w:p>
      <w:r>
        <w:rPr>
          <w:b/>
        </w:rPr>
        <w:t xml:space="preserve">2: </w:t>
      </w:r>
      <w:r>
        <w:t>омнопон</w:t>
      </w:r>
    </w:p>
    <w:p>
      <w:r>
        <w:rPr>
          <w:b/>
        </w:rPr>
        <w:t xml:space="preserve">3: </w:t>
      </w:r>
      <w:r>
        <w:t>бупренорфин</w:t>
      </w:r>
    </w:p>
    <w:p>
      <w:r>
        <w:rPr>
          <w:b/>
        </w:rPr>
        <w:t xml:space="preserve">4: </w:t>
      </w:r>
      <w:r>
        <w:t>промедол</w:t>
      </w:r>
    </w:p>
    <w:p>
      <w:r>
        <w:t xml:space="preserve">Правильный ответ: </w:t>
      </w:r>
      <w:r>
        <w:rPr>
          <w:b/>
        </w:rPr>
        <w:t>промедол</w:t>
      </w:r>
    </w:p>
    <w:p>
      <w:pPr>
        <w:pStyle w:val="Heading2"/>
      </w:pPr>
      <w:r>
        <w:t>КАКОЙ ВАРИАНТ ЯВЛЯЕТСЯ НАИБОЛЕЕ ЧАСТЫМ ПРОЯВЛЕНИЕМ РЕЦИДИВИРУЮЩЕГО НЕФРОТИЧЕСКОГО СИНДРОМА ПРИ ХРОНИЧЕСКОМ ГЛОМЕРУЛОНЕФРИТЕ?</w:t>
      </w:r>
    </w:p>
    <w:p>
      <w:r>
        <w:rPr>
          <w:b/>
        </w:rPr>
        <w:t xml:space="preserve">1: </w:t>
      </w:r>
      <w:r>
        <w:t>мезангиокапиллярный</w:t>
      </w:r>
    </w:p>
    <w:p>
      <w:r>
        <w:rPr>
          <w:b/>
        </w:rPr>
        <w:t xml:space="preserve">2: </w:t>
      </w:r>
      <w:r>
        <w:t>минимальные изменения клубочков</w:t>
      </w:r>
    </w:p>
    <w:p>
      <w:r>
        <w:rPr>
          <w:b/>
        </w:rPr>
        <w:t xml:space="preserve">3: </w:t>
      </w:r>
      <w:r>
        <w:t>мембранозный</w:t>
      </w:r>
    </w:p>
    <w:p>
      <w:r>
        <w:rPr>
          <w:b/>
        </w:rPr>
        <w:t xml:space="preserve">4: </w:t>
      </w:r>
      <w:r>
        <w:t>мезангиопролиферативный</w:t>
      </w:r>
    </w:p>
    <w:p>
      <w:r>
        <w:t xml:space="preserve">Правильный ответ: </w:t>
      </w:r>
      <w:r>
        <w:rPr>
          <w:b/>
        </w:rPr>
        <w:t>мезангиокапиллярный</w:t>
      </w:r>
    </w:p>
    <w:p>
      <w:pPr>
        <w:pStyle w:val="Heading2"/>
      </w:pPr>
      <w:r>
        <w:t>ОСНОВНОЙ ПРИЧИНОЙ ГИБЕЛИ БОЛЬНЫХ НА ВЫСОТЕ ПРИСТУПА БРОНХИАЛЬНОЙ АСТМЫ ЯВЛЯЕТСЯ</w:t>
      </w:r>
    </w:p>
    <w:p>
      <w:r>
        <w:rPr>
          <w:b/>
        </w:rPr>
        <w:t xml:space="preserve">1: </w:t>
      </w:r>
      <w:r>
        <w:t>острое вздутие лёгких</w:t>
      </w:r>
    </w:p>
    <w:p>
      <w:r>
        <w:rPr>
          <w:b/>
        </w:rPr>
        <w:t xml:space="preserve">2: </w:t>
      </w:r>
      <w:r>
        <w:t>генерализованный отёк слизистой оболочки бронхов</w:t>
      </w:r>
    </w:p>
    <w:p>
      <w:r>
        <w:rPr>
          <w:b/>
        </w:rPr>
        <w:t xml:space="preserve">3: </w:t>
      </w:r>
      <w:r>
        <w:t>генерализованная закупорка просвета бронхов вязким секретом</w:t>
      </w:r>
    </w:p>
    <w:p>
      <w:r>
        <w:rPr>
          <w:b/>
        </w:rPr>
        <w:t xml:space="preserve">4: </w:t>
      </w:r>
      <w:r>
        <w:t>генерализованный бронхоспазм</w:t>
      </w:r>
    </w:p>
    <w:p>
      <w:r>
        <w:t xml:space="preserve">Правильный ответ: </w:t>
      </w:r>
      <w:r>
        <w:rPr>
          <w:b/>
        </w:rPr>
        <w:t>генерализованная закупорка просвета бронхов вязким секретом</w:t>
      </w:r>
    </w:p>
    <w:p>
      <w:pPr>
        <w:pStyle w:val="Heading2"/>
      </w:pPr>
      <w:r>
        <w:t>К ПЕРИФЕРИЧЕСКИМ ВАЗОДИЛАТАТОРАМ ОТНОСЯТСЯ</w:t>
      </w:r>
    </w:p>
    <w:p>
      <w:r>
        <w:rPr>
          <w:b/>
        </w:rPr>
        <w:t xml:space="preserve">1: </w:t>
      </w:r>
      <w:r>
        <w:t>агонисты альфа-адреноблокаторов</w:t>
      </w:r>
    </w:p>
    <w:p>
      <w:r>
        <w:rPr>
          <w:b/>
        </w:rPr>
        <w:t xml:space="preserve">2: </w:t>
      </w:r>
      <w:r>
        <w:t>бета-адреноблокаторы</w:t>
      </w:r>
    </w:p>
    <w:p>
      <w:r>
        <w:rPr>
          <w:b/>
        </w:rPr>
        <w:t xml:space="preserve">3: </w:t>
      </w:r>
      <w:r>
        <w:t>антагонисты кальциевых каналов</w:t>
      </w:r>
    </w:p>
    <w:p>
      <w:r>
        <w:rPr>
          <w:b/>
        </w:rPr>
        <w:t xml:space="preserve">4: </w:t>
      </w:r>
      <w:r>
        <w:t>агонисты имидозалиновых рецепторов</w:t>
      </w:r>
    </w:p>
    <w:p>
      <w:r>
        <w:t xml:space="preserve">Правильный ответ: </w:t>
      </w:r>
      <w:r>
        <w:rPr>
          <w:b/>
        </w:rPr>
        <w:t>антагонисты кальциевых каналов</w:t>
      </w:r>
    </w:p>
    <w:p>
      <w:pPr>
        <w:pStyle w:val="Heading2"/>
      </w:pPr>
      <w:r>
        <w:t>К ПРЕДЪЯЗВЕННЫМ ЗАБОЛЕВАНИЯМ ОТНОСЯТ _______ ГАСТРИТ</w:t>
      </w:r>
    </w:p>
    <w:p>
      <w:r>
        <w:rPr>
          <w:b/>
        </w:rPr>
        <w:t xml:space="preserve">1: </w:t>
      </w:r>
      <w:r>
        <w:t>аутоиммунный</w:t>
      </w:r>
    </w:p>
    <w:p>
      <w:r>
        <w:rPr>
          <w:b/>
        </w:rPr>
        <w:t xml:space="preserve">2: </w:t>
      </w:r>
      <w:r>
        <w:t>ригидный</w:t>
      </w:r>
    </w:p>
    <w:p>
      <w:r>
        <w:rPr>
          <w:b/>
        </w:rPr>
        <w:t xml:space="preserve">3: </w:t>
      </w:r>
      <w:r>
        <w:t>ассоциированный с хеликобактер пилори</w:t>
      </w:r>
    </w:p>
    <w:p>
      <w:r>
        <w:rPr>
          <w:b/>
        </w:rPr>
        <w:t xml:space="preserve">4: </w:t>
      </w:r>
      <w:r>
        <w:t>рефлюкс-</w:t>
      </w:r>
    </w:p>
    <w:p>
      <w:r>
        <w:t xml:space="preserve">Правильный ответ: </w:t>
      </w:r>
      <w:r>
        <w:rPr>
          <w:b/>
        </w:rPr>
        <w:t>ассоциированный с хеликобактер пилори</w:t>
      </w:r>
    </w:p>
    <w:p>
      <w:pPr>
        <w:pStyle w:val="Heading2"/>
      </w:pPr>
      <w:r>
        <w:t>ПОБОЧНОЕ ЯВЛЕНИЕ ПРИ ИСПОЛЬЗОВАНИИ ИНГАЛЯЦИОННЫХ ГЛЮКОКОРТИКОСТЕРОИДОВ В ОБЫЧНЫХ ДОЗАХ</w:t>
      </w:r>
    </w:p>
    <w:p>
      <w:r>
        <w:rPr>
          <w:b/>
        </w:rPr>
        <w:t xml:space="preserve">1: </w:t>
      </w:r>
      <w:r>
        <w:t>кандидоз глотки</w:t>
      </w:r>
    </w:p>
    <w:p>
      <w:r>
        <w:rPr>
          <w:b/>
        </w:rPr>
        <w:t xml:space="preserve">2: </w:t>
      </w:r>
      <w:r>
        <w:t>язва желудочно-кишечного тракта</w:t>
      </w:r>
    </w:p>
    <w:p>
      <w:r>
        <w:rPr>
          <w:b/>
        </w:rPr>
        <w:t xml:space="preserve">3: </w:t>
      </w:r>
      <w:r>
        <w:t>дисфония</w:t>
      </w:r>
    </w:p>
    <w:p>
      <w:r>
        <w:rPr>
          <w:b/>
        </w:rPr>
        <w:t xml:space="preserve">4: </w:t>
      </w:r>
      <w:r>
        <w:t>инфекция носоглотки</w:t>
      </w:r>
    </w:p>
    <w:p>
      <w:r>
        <w:t xml:space="preserve">Правильный ответ: </w:t>
      </w:r>
      <w:r>
        <w:rPr>
          <w:b/>
        </w:rPr>
        <w:t>кандидоз глотки</w:t>
      </w:r>
    </w:p>
    <w:p>
      <w:pPr>
        <w:pStyle w:val="Heading2"/>
      </w:pPr>
      <w:r>
        <w:t>ЭТИОТРОПНЫМ СРЕДСТВОМ ДЛЯ ЛЕЧЕНИЯ ПАРАГРИППА ЯВЛЯЕТСЯ</w:t>
      </w:r>
    </w:p>
    <w:p>
      <w:r>
        <w:rPr>
          <w:b/>
        </w:rPr>
        <w:t xml:space="preserve">1: </w:t>
      </w:r>
      <w:r>
        <w:t>тамифлю (осельтамивир)</w:t>
      </w:r>
    </w:p>
    <w:p>
      <w:r>
        <w:rPr>
          <w:b/>
        </w:rPr>
        <w:t xml:space="preserve">2: </w:t>
      </w:r>
      <w:r>
        <w:t>арбидол</w:t>
      </w:r>
    </w:p>
    <w:p>
      <w:r>
        <w:rPr>
          <w:b/>
        </w:rPr>
        <w:t xml:space="preserve">3: </w:t>
      </w:r>
      <w:r>
        <w:t>ремантадин</w:t>
      </w:r>
    </w:p>
    <w:p>
      <w:r>
        <w:rPr>
          <w:b/>
        </w:rPr>
        <w:t xml:space="preserve">4: </w:t>
      </w:r>
      <w:r>
        <w:t>кагоцел</w:t>
      </w:r>
    </w:p>
    <w:p>
      <w:r>
        <w:t xml:space="preserve">Правильный ответ: </w:t>
      </w:r>
      <w:r>
        <w:rPr>
          <w:b/>
        </w:rPr>
        <w:t>арбидол</w:t>
      </w:r>
    </w:p>
    <w:p>
      <w:pPr>
        <w:pStyle w:val="Heading2"/>
      </w:pPr>
      <w:r>
        <w:t>ПЕРИОДИЧНОСТЬ ПРОДЛЕНИЯ ЛИСТКА НЕТРУДОСПОСОБНОСТИ ВРАЧЕБНОЙ КОМИССИЕЙ СОСТАВЛЯЕТ НЕ РЕЖЕ ЧЕМ ЧЕРЕЗ ___ КАЛЕНДАРНЫХ ДНЕЙ</w:t>
      </w:r>
    </w:p>
    <w:p>
      <w:r>
        <w:rPr>
          <w:b/>
        </w:rPr>
        <w:t xml:space="preserve">1: </w:t>
      </w:r>
      <w:r>
        <w:t>10</w:t>
      </w:r>
    </w:p>
    <w:p>
      <w:r>
        <w:rPr>
          <w:b/>
        </w:rPr>
        <w:t xml:space="preserve">2: </w:t>
      </w:r>
      <w:r>
        <w:t>30</w:t>
      </w:r>
    </w:p>
    <w:p>
      <w:r>
        <w:rPr>
          <w:b/>
        </w:rPr>
        <w:t xml:space="preserve">3: </w:t>
      </w:r>
      <w:r>
        <w:t>20</w:t>
      </w:r>
    </w:p>
    <w:p>
      <w:r>
        <w:rPr>
          <w:b/>
        </w:rPr>
        <w:t xml:space="preserve">4: </w:t>
      </w:r>
      <w:r>
        <w:t>15</w:t>
      </w:r>
    </w:p>
    <w:p>
      <w:r>
        <w:t xml:space="preserve">Правильный ответ: </w:t>
      </w:r>
      <w:r>
        <w:rPr>
          <w:b/>
        </w:rPr>
        <w:t>15</w:t>
      </w:r>
    </w:p>
    <w:p>
      <w:pPr>
        <w:pStyle w:val="Heading2"/>
      </w:pPr>
      <w:r>
        <w:t>БЕНЗОДИАЗЕПИНОВЫЕ ПРЕПАРАТЫ ОБЛАДАЮТ______ ЭФФЕКТОМ</w:t>
      </w:r>
    </w:p>
    <w:p>
      <w:r>
        <w:rPr>
          <w:b/>
        </w:rPr>
        <w:t xml:space="preserve">1: </w:t>
      </w:r>
      <w:r>
        <w:t>гипнотическим</w:t>
      </w:r>
    </w:p>
    <w:p>
      <w:r>
        <w:rPr>
          <w:b/>
        </w:rPr>
        <w:t xml:space="preserve">2: </w:t>
      </w:r>
      <w:r>
        <w:t>гипотензивным</w:t>
      </w:r>
    </w:p>
    <w:p>
      <w:r>
        <w:rPr>
          <w:b/>
        </w:rPr>
        <w:t xml:space="preserve">3: </w:t>
      </w:r>
      <w:r>
        <w:t>стимулирующим</w:t>
      </w:r>
    </w:p>
    <w:p>
      <w:r>
        <w:rPr>
          <w:b/>
        </w:rPr>
        <w:t xml:space="preserve">4: </w:t>
      </w:r>
      <w:r>
        <w:t>антидепрессивным</w:t>
      </w:r>
    </w:p>
    <w:p>
      <w:r>
        <w:t xml:space="preserve">Правильный ответ: </w:t>
      </w:r>
      <w:r>
        <w:rPr>
          <w:b/>
        </w:rPr>
        <w:t>гипнотическим</w:t>
      </w:r>
    </w:p>
    <w:p>
      <w:pPr>
        <w:pStyle w:val="Heading2"/>
      </w:pPr>
      <w:r>
        <w:t>К ХАРАКТЕРНЫМ РЕНТГЕНОЛОГИЧЕСКИМ ПРИЗНАКАМ ГОНАРТРОЗА ОТНОСЯТ</w:t>
      </w:r>
    </w:p>
    <w:p>
      <w:r>
        <w:rPr>
          <w:b/>
        </w:rPr>
        <w:t xml:space="preserve">1: </w:t>
      </w:r>
      <w:r>
        <w:t>кальциноз хряща</w:t>
      </w:r>
    </w:p>
    <w:p>
      <w:r>
        <w:rPr>
          <w:b/>
        </w:rPr>
        <w:t xml:space="preserve">2: </w:t>
      </w:r>
      <w:r>
        <w:t>сужение суставной щели</w:t>
      </w:r>
    </w:p>
    <w:p>
      <w:r>
        <w:rPr>
          <w:b/>
        </w:rPr>
        <w:t xml:space="preserve">3: </w:t>
      </w:r>
      <w:r>
        <w:t>асептический некроз</w:t>
      </w:r>
    </w:p>
    <w:p>
      <w:r>
        <w:rPr>
          <w:b/>
        </w:rPr>
        <w:t xml:space="preserve">4: </w:t>
      </w:r>
      <w:r>
        <w:t>костные эрозии</w:t>
      </w:r>
    </w:p>
    <w:p>
      <w:r>
        <w:t xml:space="preserve">Правильный ответ: </w:t>
      </w:r>
      <w:r>
        <w:rPr>
          <w:b/>
        </w:rPr>
        <w:t>сужение суставной щели</w:t>
      </w:r>
    </w:p>
    <w:p>
      <w:pPr>
        <w:pStyle w:val="Heading2"/>
      </w:pPr>
      <w:r>
        <w:t>СТЕПЕНЬ УТРАТЫ ПРОФЕССИОНАЛЬНОЙ ТРУДОСПОСОБНОСТИ УСТАНАВЛИВАЕТСЯ В</w:t>
      </w:r>
    </w:p>
    <w:p>
      <w:r>
        <w:rPr>
          <w:b/>
        </w:rPr>
        <w:t xml:space="preserve">1: </w:t>
      </w:r>
      <w:r>
        <w:t>долях от целого</w:t>
      </w:r>
    </w:p>
    <w:p>
      <w:r>
        <w:rPr>
          <w:b/>
        </w:rPr>
        <w:t xml:space="preserve">2: </w:t>
      </w:r>
      <w:r>
        <w:t>десятичных долях</w:t>
      </w:r>
    </w:p>
    <w:p>
      <w:r>
        <w:rPr>
          <w:b/>
        </w:rPr>
        <w:t xml:space="preserve">3: </w:t>
      </w:r>
      <w:r>
        <w:t>субъективных характеристиках</w:t>
      </w:r>
    </w:p>
    <w:p>
      <w:r>
        <w:rPr>
          <w:b/>
        </w:rPr>
        <w:t xml:space="preserve">4: </w:t>
      </w:r>
      <w:r>
        <w:t>процентах</w:t>
      </w:r>
    </w:p>
    <w:p>
      <w:r>
        <w:t xml:space="preserve">Правильный ответ: </w:t>
      </w:r>
      <w:r>
        <w:rPr>
          <w:b/>
        </w:rPr>
        <w:t>процентах</w:t>
      </w:r>
    </w:p>
    <w:p>
      <w:pPr>
        <w:pStyle w:val="Heading2"/>
      </w:pPr>
      <w:r>
        <w:t>ПРОФИЛАКТИКА КРОВОТЕЧЕНИЙ ПРИ ГЕМОФИЛИИ ПРОВОДИТСЯ</w:t>
      </w:r>
    </w:p>
    <w:p>
      <w:r>
        <w:rPr>
          <w:b/>
        </w:rPr>
        <w:t xml:space="preserve">1: </w:t>
      </w:r>
      <w:r>
        <w:t>введением нужного количества препаратов факторов свертывания в самом начале кровотечения</w:t>
      </w:r>
    </w:p>
    <w:p>
      <w:r>
        <w:rPr>
          <w:b/>
        </w:rPr>
        <w:t xml:space="preserve">2: </w:t>
      </w:r>
      <w:r>
        <w:t>применением препаратов активированного седьмого фактора крови</w:t>
      </w:r>
    </w:p>
    <w:p>
      <w:r>
        <w:rPr>
          <w:b/>
        </w:rPr>
        <w:t xml:space="preserve">3: </w:t>
      </w:r>
      <w:r>
        <w:t>ежедневным введением препаратов протромбинового комплекса</w:t>
      </w:r>
    </w:p>
    <w:p>
      <w:r>
        <w:rPr>
          <w:b/>
        </w:rPr>
        <w:t xml:space="preserve">4: </w:t>
      </w:r>
      <w:r>
        <w:t>путем регулярного введения расчетных доз препаратов факторов свертывания крови</w:t>
      </w:r>
    </w:p>
    <w:p>
      <w:r>
        <w:t xml:space="preserve">Правильный ответ: </w:t>
      </w:r>
      <w:r>
        <w:rPr>
          <w:b/>
        </w:rPr>
        <w:t>путем регулярного введения расчетных доз препаратов факторов свертывания крови</w:t>
      </w:r>
    </w:p>
    <w:p>
      <w:pPr>
        <w:pStyle w:val="Heading2"/>
      </w:pPr>
      <w:r>
        <w:t>ПРИМЕНЕНИЕ АНТИБИОТИКОВ ПРИ ГРИППЕ ПОКАЗАНО</w:t>
      </w:r>
    </w:p>
    <w:p>
      <w:r>
        <w:rPr>
          <w:b/>
        </w:rPr>
        <w:t xml:space="preserve">1: </w:t>
      </w:r>
      <w:r>
        <w:t>в случае сохранении длительного остаточного кашля</w:t>
      </w:r>
    </w:p>
    <w:p>
      <w:r>
        <w:rPr>
          <w:b/>
        </w:rPr>
        <w:t xml:space="preserve">2: </w:t>
      </w:r>
      <w:r>
        <w:t>при наличии лихорадки свыше 38,5С</w:t>
      </w:r>
    </w:p>
    <w:p>
      <w:r>
        <w:rPr>
          <w:b/>
        </w:rPr>
        <w:t xml:space="preserve">3: </w:t>
      </w:r>
      <w:r>
        <w:t>во всех случаях заболевания без исключения</w:t>
      </w:r>
    </w:p>
    <w:p>
      <w:r>
        <w:rPr>
          <w:b/>
        </w:rPr>
        <w:t xml:space="preserve">4: </w:t>
      </w:r>
      <w:r>
        <w:t>при присоединении вторичной инфекции</w:t>
      </w:r>
    </w:p>
    <w:p>
      <w:r>
        <w:t xml:space="preserve">Правильный ответ: </w:t>
      </w:r>
      <w:r>
        <w:rPr>
          <w:b/>
        </w:rPr>
        <w:t>при присоединении вторичной инфекции</w:t>
      </w:r>
    </w:p>
    <w:p>
      <w:pPr>
        <w:pStyle w:val="Heading2"/>
      </w:pPr>
      <w:r>
        <w:t>ДЛЯ ПОЛУЧЕНИЯ ПЕРВИЧНОЙ МЕДИКО-САНИТАРНОЙ ПОМОЩИ ГРАЖДАНИН МОЖЕТ ВЫБИРАТЬ МЕДИЦИНСКУЮ ОРГАНИЗАЦИЮ ___  В ГОД</w:t>
      </w:r>
    </w:p>
    <w:p>
      <w:r>
        <w:rPr>
          <w:b/>
        </w:rPr>
        <w:t xml:space="preserve">1: </w:t>
      </w:r>
      <w:r>
        <w:t>1 раз</w:t>
      </w:r>
    </w:p>
    <w:p>
      <w:r>
        <w:rPr>
          <w:b/>
        </w:rPr>
        <w:t xml:space="preserve">2: </w:t>
      </w:r>
      <w:r>
        <w:t>4 раза</w:t>
      </w:r>
    </w:p>
    <w:p>
      <w:r>
        <w:rPr>
          <w:b/>
        </w:rPr>
        <w:t xml:space="preserve">3: </w:t>
      </w:r>
      <w:r>
        <w:t>2 раза</w:t>
      </w:r>
    </w:p>
    <w:p>
      <w:r>
        <w:rPr>
          <w:b/>
        </w:rPr>
        <w:t xml:space="preserve">4: </w:t>
      </w:r>
      <w:r>
        <w:t>3 раза</w:t>
      </w:r>
    </w:p>
    <w:p>
      <w:r>
        <w:t xml:space="preserve">Правильный ответ: </w:t>
      </w:r>
      <w:r>
        <w:rPr>
          <w:b/>
        </w:rPr>
        <w:t>1 раз</w:t>
      </w:r>
    </w:p>
    <w:p>
      <w:pPr>
        <w:pStyle w:val="Heading2"/>
      </w:pPr>
      <w:r>
        <w:t>ПРИ ЛЕЧЕНИИ ТРАВМЫ В ПЕРИОДЕ ИММОБИЛИЗАЦИИ НЕ ИСПОЛЬЗУЮТ</w:t>
      </w:r>
    </w:p>
    <w:p>
      <w:r>
        <w:rPr>
          <w:b/>
        </w:rPr>
        <w:t xml:space="preserve">1: </w:t>
      </w:r>
      <w:r>
        <w:t>обучение двигательным навыкам бытового характера</w:t>
      </w:r>
    </w:p>
    <w:p>
      <w:r>
        <w:rPr>
          <w:b/>
        </w:rPr>
        <w:t xml:space="preserve">2: </w:t>
      </w:r>
      <w:r>
        <w:t>занятия физическими упражнениями по заданию</w:t>
      </w:r>
    </w:p>
    <w:p>
      <w:r>
        <w:rPr>
          <w:b/>
        </w:rPr>
        <w:t xml:space="preserve">3: </w:t>
      </w:r>
      <w:r>
        <w:t>лечебную гимнастику в воде</w:t>
      </w:r>
    </w:p>
    <w:p>
      <w:r>
        <w:rPr>
          <w:b/>
        </w:rPr>
        <w:t xml:space="preserve">4: </w:t>
      </w:r>
      <w:r>
        <w:t>лечебную гимнастику</w:t>
      </w:r>
    </w:p>
    <w:p>
      <w:r>
        <w:t xml:space="preserve">Правильный ответ: </w:t>
      </w:r>
      <w:r>
        <w:rPr>
          <w:b/>
        </w:rPr>
        <w:t>лечебную гимнастику в воде</w:t>
      </w:r>
    </w:p>
    <w:p>
      <w:pPr>
        <w:pStyle w:val="Heading2"/>
      </w:pPr>
      <w:r>
        <w:t>К ИЗМЕНЕНИЯМ СЕРДЕЧНО-СОСУДИСТОЙ СИСТЕМЫ ПРИ СТАРЕНИИ ОТНОСИТСЯ ПОВЫШЕНИЕ</w:t>
      </w:r>
    </w:p>
    <w:p>
      <w:r>
        <w:rPr>
          <w:b/>
        </w:rPr>
        <w:t xml:space="preserve">1: </w:t>
      </w:r>
      <w:r>
        <w:t>чувствительности β-адренорецепторов миокарда</w:t>
      </w:r>
    </w:p>
    <w:p>
      <w:r>
        <w:rPr>
          <w:b/>
        </w:rPr>
        <w:t xml:space="preserve">2: </w:t>
      </w:r>
      <w:r>
        <w:t>функции барорефлекса</w:t>
      </w:r>
    </w:p>
    <w:p>
      <w:r>
        <w:rPr>
          <w:b/>
        </w:rPr>
        <w:t xml:space="preserve">3: </w:t>
      </w:r>
      <w:r>
        <w:t>жесткости аорты и центральных артерий</w:t>
      </w:r>
    </w:p>
    <w:p>
      <w:r>
        <w:rPr>
          <w:b/>
        </w:rPr>
        <w:t xml:space="preserve">4: </w:t>
      </w:r>
      <w:r>
        <w:t>содержания нейротрансмиттеров</w:t>
      </w:r>
    </w:p>
    <w:p>
      <w:r>
        <w:t xml:space="preserve">Правильный ответ: </w:t>
      </w:r>
      <w:r>
        <w:rPr>
          <w:b/>
        </w:rPr>
        <w:t>жесткости аорты и центральных артерий</w:t>
      </w:r>
    </w:p>
    <w:p>
      <w:pPr>
        <w:pStyle w:val="Heading2"/>
      </w:pPr>
      <w:r>
        <w:t>ЦИТОКИНОВЫЙ ШТОРМ ПРИ COVID-19, КАК ПРАВИЛО, ПРИВОДИТ К РАЗВИТИЮ</w:t>
      </w:r>
    </w:p>
    <w:p>
      <w:r>
        <w:rPr>
          <w:b/>
        </w:rPr>
        <w:t xml:space="preserve">1: </w:t>
      </w:r>
      <w:r>
        <w:t>острого нарушения мозгового кровоснабжения</w:t>
      </w:r>
    </w:p>
    <w:p>
      <w:r>
        <w:rPr>
          <w:b/>
        </w:rPr>
        <w:t xml:space="preserve">2: </w:t>
      </w:r>
      <w:r>
        <w:t>гиповолемического шока</w:t>
      </w:r>
    </w:p>
    <w:p>
      <w:r>
        <w:rPr>
          <w:b/>
        </w:rPr>
        <w:t xml:space="preserve">3: </w:t>
      </w:r>
      <w:r>
        <w:t>кардиогенного шока</w:t>
      </w:r>
    </w:p>
    <w:p>
      <w:r>
        <w:rPr>
          <w:b/>
        </w:rPr>
        <w:t xml:space="preserve">4: </w:t>
      </w:r>
      <w:r>
        <w:t>острого респираторного дистресс-синдрома</w:t>
      </w:r>
    </w:p>
    <w:p>
      <w:r>
        <w:t xml:space="preserve">Правильный ответ: </w:t>
      </w:r>
      <w:r>
        <w:rPr>
          <w:b/>
        </w:rPr>
        <w:t>острого респираторного дистресс-синдрома</w:t>
      </w:r>
    </w:p>
    <w:p>
      <w:pPr>
        <w:pStyle w:val="Heading2"/>
      </w:pPr>
      <w:r>
        <w:t>ДЛЯ ТВЕРДОГО ШАНКРА ПРИ СИФИЛИСЕ ХАРАКТЕРНЫМ ЯВЛЯЕТСЯ</w:t>
      </w:r>
    </w:p>
    <w:p>
      <w:r>
        <w:rPr>
          <w:b/>
        </w:rPr>
        <w:t xml:space="preserve">1: </w:t>
      </w:r>
      <w:r>
        <w:t>наличие гладкого ровного дна</w:t>
      </w:r>
    </w:p>
    <w:p>
      <w:r>
        <w:rPr>
          <w:b/>
        </w:rPr>
        <w:t xml:space="preserve">2: </w:t>
      </w:r>
      <w:r>
        <w:t>безболезенность образования</w:t>
      </w:r>
    </w:p>
    <w:p>
      <w:r>
        <w:rPr>
          <w:b/>
        </w:rPr>
        <w:t xml:space="preserve">3: </w:t>
      </w:r>
      <w:r>
        <w:t>наличие плотноэластического инфильтрата в основании эрозии</w:t>
      </w:r>
    </w:p>
    <w:p>
      <w:r>
        <w:rPr>
          <w:b/>
        </w:rPr>
        <w:t xml:space="preserve">4: </w:t>
      </w:r>
      <w:r>
        <w:t>полициклическое очертание</w:t>
      </w:r>
    </w:p>
    <w:p>
      <w:r>
        <w:t xml:space="preserve">Правильный ответ: </w:t>
      </w:r>
      <w:r>
        <w:rPr>
          <w:b/>
        </w:rPr>
        <w:t>наличие плотноэластического инфильтрата в основании эрозии</w:t>
      </w:r>
    </w:p>
    <w:p>
      <w:pPr>
        <w:pStyle w:val="Heading2"/>
      </w:pPr>
      <w:r>
        <w:t>К ПРЕПАРАТАМ ВЫБОРА У БОЛЬНЫХ С МЕТАБОЛИЧЕСКИМ ВАРИАНТОМ АГ ОТНОСЯТ</w:t>
      </w:r>
    </w:p>
    <w:p>
      <w:r>
        <w:rPr>
          <w:b/>
        </w:rPr>
        <w:t xml:space="preserve">1: </w:t>
      </w:r>
      <w:r>
        <w:t>неселективные β-адреноблокаторы</w:t>
      </w:r>
    </w:p>
    <w:p>
      <w:r>
        <w:rPr>
          <w:b/>
        </w:rPr>
        <w:t xml:space="preserve">2: </w:t>
      </w:r>
      <w:r>
        <w:t>диуретики</w:t>
      </w:r>
    </w:p>
    <w:p>
      <w:r>
        <w:rPr>
          <w:b/>
        </w:rPr>
        <w:t xml:space="preserve">3: </w:t>
      </w:r>
      <w:r>
        <w:t>α-адреноблокаторы</w:t>
      </w:r>
    </w:p>
    <w:p>
      <w:r>
        <w:rPr>
          <w:b/>
        </w:rPr>
        <w:t xml:space="preserve">4: </w:t>
      </w:r>
      <w:r>
        <w:t>блокаторы рецепторов ангиотензина II</w:t>
      </w:r>
    </w:p>
    <w:p>
      <w:r>
        <w:t xml:space="preserve">Правильный ответ: </w:t>
      </w:r>
      <w:r>
        <w:rPr>
          <w:b/>
        </w:rPr>
        <w:t>блокаторы рецепторов ангиотензина II</w:t>
      </w:r>
    </w:p>
    <w:p>
      <w:pPr>
        <w:pStyle w:val="Heading2"/>
      </w:pPr>
      <w:r>
        <w:t>ПРИ ДИФФЕРЕНЦИАЛЬНОМ ДИАГНОЗЕ МЕХАНИЧЕСКОЙ ЖЕЛТУХИ В УСЛОВИЯХ ПОЛИКЛИНИКИ ОБЯЗАТЕЛЬНО ПРОВЕДЕНИЕ</w:t>
      </w:r>
    </w:p>
    <w:p>
      <w:r>
        <w:rPr>
          <w:b/>
        </w:rPr>
        <w:t xml:space="preserve">1: </w:t>
      </w:r>
      <w:r>
        <w:t>фиброгастродуоденоскопии</w:t>
      </w:r>
    </w:p>
    <w:p>
      <w:r>
        <w:rPr>
          <w:b/>
        </w:rPr>
        <w:t xml:space="preserve">2: </w:t>
      </w:r>
      <w:r>
        <w:t>позитронно-эмиссионной и компьтерной томографии живота</w:t>
      </w:r>
    </w:p>
    <w:p>
      <w:r>
        <w:rPr>
          <w:b/>
        </w:rPr>
        <w:t xml:space="preserve">3: </w:t>
      </w:r>
      <w:r>
        <w:t>мультиспиральной компьютерной томографии живота</w:t>
      </w:r>
    </w:p>
    <w:p>
      <w:r>
        <w:rPr>
          <w:b/>
        </w:rPr>
        <w:t xml:space="preserve">4: </w:t>
      </w:r>
      <w:r>
        <w:t>УЗИ печени и внутрипечёночных желчных протоков</w:t>
      </w:r>
    </w:p>
    <w:p>
      <w:r>
        <w:t xml:space="preserve">Правильный ответ: </w:t>
      </w:r>
      <w:r>
        <w:rPr>
          <w:b/>
        </w:rPr>
        <w:t>УЗИ печени и внутрипечёночных желчных протоков</w:t>
      </w:r>
    </w:p>
    <w:p>
      <w:pPr>
        <w:pStyle w:val="Heading2"/>
      </w:pPr>
      <w:r>
        <w:t>ГИПЕРЕРГИЧЕСКОЙ РЕАКЦИЕЙ ПО ПРОБЕ МАНТУ С 2 ТЕ ППД-Л У ВЗРОСЛЫХ СЧИТАЮТ РАЗМЕР ПАПУЛЫ____ ММ И БОЛЕЕ</w:t>
      </w:r>
    </w:p>
    <w:p>
      <w:r>
        <w:rPr>
          <w:b/>
        </w:rPr>
        <w:t xml:space="preserve">1: </w:t>
      </w:r>
      <w:r>
        <w:t>17</w:t>
      </w:r>
    </w:p>
    <w:p>
      <w:r>
        <w:rPr>
          <w:b/>
        </w:rPr>
        <w:t xml:space="preserve">2: </w:t>
      </w:r>
      <w:r>
        <w:t>2</w:t>
      </w:r>
    </w:p>
    <w:p>
      <w:r>
        <w:rPr>
          <w:b/>
        </w:rPr>
        <w:t xml:space="preserve">3: </w:t>
      </w:r>
      <w:r>
        <w:t>5</w:t>
      </w:r>
    </w:p>
    <w:p>
      <w:r>
        <w:rPr>
          <w:b/>
        </w:rPr>
        <w:t xml:space="preserve">4: </w:t>
      </w:r>
      <w:r>
        <w:t>21</w:t>
      </w:r>
    </w:p>
    <w:p>
      <w:r>
        <w:t xml:space="preserve">Правильный ответ: </w:t>
      </w:r>
      <w:r>
        <w:rPr>
          <w:b/>
        </w:rPr>
        <w:t>21</w:t>
      </w:r>
    </w:p>
    <w:p>
      <w:pPr>
        <w:pStyle w:val="Heading2"/>
      </w:pPr>
      <w:r>
        <w:t>ДЛЯ ИШЕМИЧЕСКОГО КОЛИТА НАИБОЛЕЕ ХАРАКТЕРНО ПОРАЖЕНИЕ</w:t>
      </w:r>
    </w:p>
    <w:p>
      <w:r>
        <w:rPr>
          <w:b/>
        </w:rPr>
        <w:t xml:space="preserve">1: </w:t>
      </w:r>
      <w:r>
        <w:t>селезеночного угла ободочной кишки</w:t>
      </w:r>
    </w:p>
    <w:p>
      <w:r>
        <w:rPr>
          <w:b/>
        </w:rPr>
        <w:t xml:space="preserve">2: </w:t>
      </w:r>
      <w:r>
        <w:t>слепой кишки</w:t>
      </w:r>
    </w:p>
    <w:p>
      <w:r>
        <w:rPr>
          <w:b/>
        </w:rPr>
        <w:t xml:space="preserve">3: </w:t>
      </w:r>
      <w:r>
        <w:t>печеночного угла ободочной кишки</w:t>
      </w:r>
    </w:p>
    <w:p>
      <w:r>
        <w:rPr>
          <w:b/>
        </w:rPr>
        <w:t xml:space="preserve">4: </w:t>
      </w:r>
      <w:r>
        <w:t>прямой кишки</w:t>
      </w:r>
    </w:p>
    <w:p>
      <w:r>
        <w:t xml:space="preserve">Правильный ответ: </w:t>
      </w:r>
      <w:r>
        <w:rPr>
          <w:b/>
        </w:rPr>
        <w:t>селезеночного угла ободочной кишки</w:t>
      </w:r>
    </w:p>
    <w:p>
      <w:pPr>
        <w:pStyle w:val="Heading2"/>
      </w:pPr>
      <w:r>
        <w:t>НАИБОЛЕЕ ЧАСТОЙ ПРИЧИНОЙ БОЛЕВОГО СИНДРОМА ПРИ ХРОНИЧЕСКОМ ТОКСИЧЕСКОМ ГЕПАТИТЕ ЯВЛЯЕТСЯ</w:t>
      </w:r>
    </w:p>
    <w:p>
      <w:r>
        <w:rPr>
          <w:b/>
        </w:rPr>
        <w:t xml:space="preserve">1: </w:t>
      </w:r>
      <w:r>
        <w:t>холецистит</w:t>
      </w:r>
    </w:p>
    <w:p>
      <w:r>
        <w:rPr>
          <w:b/>
        </w:rPr>
        <w:t xml:space="preserve">2: </w:t>
      </w:r>
      <w:r>
        <w:t>желчнокаменная болезнь</w:t>
      </w:r>
    </w:p>
    <w:p>
      <w:r>
        <w:rPr>
          <w:b/>
        </w:rPr>
        <w:t xml:space="preserve">3: </w:t>
      </w:r>
      <w:r>
        <w:t>дискинезия желчевыводящих путей</w:t>
      </w:r>
    </w:p>
    <w:p>
      <w:r>
        <w:rPr>
          <w:b/>
        </w:rPr>
        <w:t xml:space="preserve">4: </w:t>
      </w:r>
      <w:r>
        <w:t>мочекаменная болезнь</w:t>
      </w:r>
    </w:p>
    <w:p>
      <w:r>
        <w:t xml:space="preserve">Правильный ответ: </w:t>
      </w:r>
      <w:r>
        <w:rPr>
          <w:b/>
        </w:rPr>
        <w:t>дискинезия желчевыводящих путей</w:t>
      </w:r>
    </w:p>
    <w:p>
      <w:pPr>
        <w:pStyle w:val="Heading2"/>
      </w:pPr>
      <w:r>
        <w:t>К ДИЕТИЧЕСКИМ РЕКОМЕНДАЦИЯМ ПРИ ПОДАГРЕ ОТНОСЯТ ОГРАНИЧЕНИЕ</w:t>
      </w:r>
    </w:p>
    <w:p>
      <w:r>
        <w:rPr>
          <w:b/>
        </w:rPr>
        <w:t xml:space="preserve">1: </w:t>
      </w:r>
      <w:r>
        <w:t>жареных блюд</w:t>
      </w:r>
    </w:p>
    <w:p>
      <w:r>
        <w:rPr>
          <w:b/>
        </w:rPr>
        <w:t xml:space="preserve">2: </w:t>
      </w:r>
      <w:r>
        <w:t>приема алкоголя</w:t>
      </w:r>
    </w:p>
    <w:p>
      <w:r>
        <w:rPr>
          <w:b/>
        </w:rPr>
        <w:t xml:space="preserve">3: </w:t>
      </w:r>
      <w:r>
        <w:t>потребления соленых продуктов</w:t>
      </w:r>
    </w:p>
    <w:p>
      <w:r>
        <w:rPr>
          <w:b/>
        </w:rPr>
        <w:t xml:space="preserve">4: </w:t>
      </w:r>
      <w:r>
        <w:t>молочных продуктов</w:t>
      </w:r>
    </w:p>
    <w:p>
      <w:r>
        <w:t xml:space="preserve">Правильный ответ: </w:t>
      </w:r>
      <w:r>
        <w:rPr>
          <w:b/>
        </w:rPr>
        <w:t>приема алкоголя</w:t>
      </w:r>
    </w:p>
    <w:p>
      <w:pPr>
        <w:pStyle w:val="Heading2"/>
      </w:pPr>
      <w:r>
        <w:t>ДЛЯ ОПРЕДЕЛЕНИЯ КОНЦЕНТРАЦИОННОЙ СПОСОБНОСТИ ПОЧКИ ИСПОЛЬЗУЮТ ПРОБУ</w:t>
      </w:r>
    </w:p>
    <w:p>
      <w:r>
        <w:rPr>
          <w:b/>
        </w:rPr>
        <w:t xml:space="preserve">1: </w:t>
      </w:r>
      <w:r>
        <w:t>Зимницкого</w:t>
      </w:r>
    </w:p>
    <w:p>
      <w:r>
        <w:rPr>
          <w:b/>
        </w:rPr>
        <w:t xml:space="preserve">2: </w:t>
      </w:r>
      <w:r>
        <w:t>Аддиса-Каковского</w:t>
      </w:r>
    </w:p>
    <w:p>
      <w:r>
        <w:rPr>
          <w:b/>
        </w:rPr>
        <w:t xml:space="preserve">3: </w:t>
      </w:r>
      <w:r>
        <w:t>Нечипоренко</w:t>
      </w:r>
    </w:p>
    <w:p>
      <w:r>
        <w:rPr>
          <w:b/>
        </w:rPr>
        <w:t xml:space="preserve">4: </w:t>
      </w:r>
      <w:r>
        <w:t>Реберга</w:t>
      </w:r>
    </w:p>
    <w:p>
      <w:r>
        <w:t xml:space="preserve">Правильный ответ: </w:t>
      </w:r>
      <w:r>
        <w:rPr>
          <w:b/>
        </w:rPr>
        <w:t>Зимницкого</w:t>
      </w:r>
    </w:p>
    <w:p>
      <w:pPr>
        <w:pStyle w:val="Heading2"/>
      </w:pPr>
      <w:r>
        <w:t>НЕСПЕЦИФИЧЕСКОЙ ПРОФИЛАКТИЧЕСКОЙ МЕРОЙ ПРИ ГРИППЕ СЛУЖИТ</w:t>
      </w:r>
    </w:p>
    <w:p>
      <w:r>
        <w:rPr>
          <w:b/>
        </w:rPr>
        <w:t xml:space="preserve">1: </w:t>
      </w:r>
      <w:r>
        <w:t>ингаляция раствора интерферона</w:t>
      </w:r>
    </w:p>
    <w:p>
      <w:r>
        <w:rPr>
          <w:b/>
        </w:rPr>
        <w:t xml:space="preserve">2: </w:t>
      </w:r>
      <w:r>
        <w:t>обработка помещений дезинфектантами</w:t>
      </w:r>
    </w:p>
    <w:p>
      <w:r>
        <w:rPr>
          <w:b/>
        </w:rPr>
        <w:t xml:space="preserve">3: </w:t>
      </w:r>
      <w:r>
        <w:t>промывание носа изотоническим растворами</w:t>
      </w:r>
    </w:p>
    <w:p>
      <w:r>
        <w:rPr>
          <w:b/>
        </w:rPr>
        <w:t xml:space="preserve">4: </w:t>
      </w:r>
      <w:r>
        <w:t>обработка кожных покровов и слизистых антисептиками</w:t>
      </w:r>
    </w:p>
    <w:p>
      <w:r>
        <w:t xml:space="preserve">Правильный ответ: </w:t>
      </w:r>
      <w:r>
        <w:rPr>
          <w:b/>
        </w:rPr>
        <w:t>промывание носа изотоническим растворами</w:t>
      </w:r>
    </w:p>
    <w:p>
      <w:pPr>
        <w:pStyle w:val="Heading2"/>
      </w:pPr>
      <w:r>
        <w:t>АНАЛИЗ МОЧИ ПРИ НАЧАЛЬНЫХ ПРОЯВЛЕНИЯХ ТУБЕРКУЛЕЗА ПОЧЕК ХАРАКТЕРИЗУЕТСЯ</w:t>
      </w:r>
    </w:p>
    <w:p>
      <w:r>
        <w:rPr>
          <w:b/>
        </w:rPr>
        <w:t xml:space="preserve">1: </w:t>
      </w:r>
      <w:r>
        <w:t>кислой реакцией мочи</w:t>
      </w:r>
    </w:p>
    <w:p>
      <w:r>
        <w:rPr>
          <w:b/>
        </w:rPr>
        <w:t xml:space="preserve">2: </w:t>
      </w:r>
      <w:r>
        <w:t>лейкоцитурией</w:t>
      </w:r>
    </w:p>
    <w:p>
      <w:r>
        <w:rPr>
          <w:b/>
        </w:rPr>
        <w:t xml:space="preserve">3: </w:t>
      </w:r>
      <w:r>
        <w:t>протеинурией</w:t>
      </w:r>
    </w:p>
    <w:p>
      <w:r>
        <w:rPr>
          <w:b/>
        </w:rPr>
        <w:t xml:space="preserve">4: </w:t>
      </w:r>
      <w:r>
        <w:t>микрогематурией</w:t>
      </w:r>
    </w:p>
    <w:p>
      <w:r>
        <w:t xml:space="preserve">Правильный ответ: </w:t>
      </w:r>
      <w:r>
        <w:rPr>
          <w:b/>
        </w:rPr>
        <w:t>микрогематурией</w:t>
      </w:r>
    </w:p>
    <w:p>
      <w:pPr>
        <w:pStyle w:val="Heading2"/>
      </w:pPr>
      <w:r>
        <w:t>ПРИ ЛЕЧЕНИИ ИНФЕКЦИИ МОЧЕВЫХ ПУТЕЙ ПРЕПАРАТОМ ВЫБОРА В ГРУППЕ НИТРОФУРАНОВЫХ ЯВЛЯЕТСЯ</w:t>
      </w:r>
    </w:p>
    <w:p>
      <w:r>
        <w:rPr>
          <w:b/>
        </w:rPr>
        <w:t xml:space="preserve">1: </w:t>
      </w:r>
      <w:r>
        <w:t>фуразолидон</w:t>
      </w:r>
    </w:p>
    <w:p>
      <w:r>
        <w:rPr>
          <w:b/>
        </w:rPr>
        <w:t xml:space="preserve">2: </w:t>
      </w:r>
      <w:r>
        <w:t>фурадонин</w:t>
      </w:r>
    </w:p>
    <w:p>
      <w:r>
        <w:rPr>
          <w:b/>
        </w:rPr>
        <w:t xml:space="preserve">3: </w:t>
      </w:r>
      <w:r>
        <w:t>нифуроксазид</w:t>
      </w:r>
    </w:p>
    <w:p>
      <w:r>
        <w:rPr>
          <w:b/>
        </w:rPr>
        <w:t xml:space="preserve">4: </w:t>
      </w:r>
      <w:r>
        <w:t>фурагин</w:t>
      </w:r>
    </w:p>
    <w:p>
      <w:r>
        <w:t xml:space="preserve">Правильный ответ: </w:t>
      </w:r>
      <w:r>
        <w:rPr>
          <w:b/>
        </w:rPr>
        <w:t>фурагин</w:t>
      </w:r>
    </w:p>
    <w:p>
      <w:pPr>
        <w:pStyle w:val="Heading2"/>
      </w:pPr>
      <w:r>
        <w:t>ПРИ ДИФФЕРЕНЦИАЛЬНОЙ ДИАГНОСТИКЕ НАСЛЕДСТВЕННОГО МИКРОСФЕРОЦИТОЗА И ДОБРОКАЧЕСТВЕННОЙ ГИПЕРБИЛИРУБИНЕМИИ (СИНДРОМ ЖИЛЬБЕРА) ОСНОВНЫМ ДИАГНОСТИЧЕСКИМ ПРИЗНАКОМ ЯВЛЯЕТСЯ</w:t>
      </w:r>
    </w:p>
    <w:p>
      <w:r>
        <w:rPr>
          <w:b/>
        </w:rPr>
        <w:t xml:space="preserve">1: </w:t>
      </w:r>
      <w:r>
        <w:t>уровень билирубина</w:t>
      </w:r>
    </w:p>
    <w:p>
      <w:r>
        <w:rPr>
          <w:b/>
        </w:rPr>
        <w:t xml:space="preserve">2: </w:t>
      </w:r>
      <w:r>
        <w:t>возраст больных</w:t>
      </w:r>
    </w:p>
    <w:p>
      <w:r>
        <w:rPr>
          <w:b/>
        </w:rPr>
        <w:t xml:space="preserve">3: </w:t>
      </w:r>
      <w:r>
        <w:t>общее состояние больного</w:t>
      </w:r>
    </w:p>
    <w:p>
      <w:r>
        <w:rPr>
          <w:b/>
        </w:rPr>
        <w:t xml:space="preserve">4: </w:t>
      </w:r>
      <w:r>
        <w:t>морфология эритроцитов</w:t>
      </w:r>
    </w:p>
    <w:p>
      <w:r>
        <w:t xml:space="preserve">Правильный ответ: </w:t>
      </w:r>
      <w:r>
        <w:rPr>
          <w:b/>
        </w:rPr>
        <w:t>морфология эритроцитов</w:t>
      </w:r>
    </w:p>
    <w:p>
      <w:pPr>
        <w:pStyle w:val="Heading2"/>
      </w:pPr>
      <w:r>
        <w:t>БЕТА-АДРЕНОБЛОКАТОР КАРВЕДИЛОЛ ПРИМЕНЯЕТСЯ ДЛЯ КУПИРОВАНИЯ НЕОСЛОЖНЕННЫХ ГИПЕРТОНИЧЕСКИХ КРИЗОВ ВСЛЕДСТВИЕ</w:t>
      </w:r>
    </w:p>
    <w:p>
      <w:r>
        <w:rPr>
          <w:b/>
        </w:rPr>
        <w:t xml:space="preserve">1: </w:t>
      </w:r>
      <w:r>
        <w:t>метаболизма в печени под действием CYP2D6</w:t>
      </w:r>
    </w:p>
    <w:p>
      <w:r>
        <w:rPr>
          <w:b/>
        </w:rPr>
        <w:t xml:space="preserve">2: </w:t>
      </w:r>
      <w:r>
        <w:t>наличия эффекта первого прохождения через печень</w:t>
      </w:r>
    </w:p>
    <w:p>
      <w:r>
        <w:rPr>
          <w:b/>
        </w:rPr>
        <w:t xml:space="preserve">3: </w:t>
      </w:r>
      <w:r>
        <w:t>короткого времени наступления максимальной концентрации</w:t>
      </w:r>
    </w:p>
    <w:p>
      <w:r>
        <w:rPr>
          <w:b/>
        </w:rPr>
        <w:t xml:space="preserve">4: </w:t>
      </w:r>
      <w:r>
        <w:t>наличия сродства к Р-гликопротеину</w:t>
      </w:r>
    </w:p>
    <w:p>
      <w:r>
        <w:t xml:space="preserve">Правильный ответ: </w:t>
      </w:r>
      <w:r>
        <w:rPr>
          <w:b/>
        </w:rPr>
        <w:t>короткого времени наступления максимальной концентрации</w:t>
      </w:r>
    </w:p>
    <w:p>
      <w:pPr>
        <w:pStyle w:val="Heading2"/>
      </w:pPr>
      <w:r>
        <w:t>АРТЕРИАЛЬНАЯ ГИПОТЕНЗИЯ СО СНИЖЕНИЕМ ПУЛЬСОВОГО ДАВЛЕНИЯ, СНИЖЕНИЕМ ЦЕНТРАЛЬНОГО ВЕНОЗНОГО ДАВЛЕНИЯ И ТАХИКАРДИЕЙ ВОЗНИКАЕТ ПРИ</w:t>
      </w:r>
    </w:p>
    <w:p>
      <w:r>
        <w:rPr>
          <w:b/>
        </w:rPr>
        <w:t xml:space="preserve">1: </w:t>
      </w:r>
      <w:r>
        <w:t>кровопотере, превышающей 20% объема циркулирующей крови</w:t>
      </w:r>
    </w:p>
    <w:p>
      <w:r>
        <w:rPr>
          <w:b/>
        </w:rPr>
        <w:t xml:space="preserve">2: </w:t>
      </w:r>
      <w:r>
        <w:t>тромбоэмболии легочной артерии</w:t>
      </w:r>
    </w:p>
    <w:p>
      <w:r>
        <w:rPr>
          <w:b/>
        </w:rPr>
        <w:t xml:space="preserve">3: </w:t>
      </w:r>
      <w:r>
        <w:t>декомпенсации хронического легочного сердца</w:t>
      </w:r>
    </w:p>
    <w:p>
      <w:r>
        <w:rPr>
          <w:b/>
        </w:rPr>
        <w:t xml:space="preserve">4: </w:t>
      </w:r>
      <w:r>
        <w:t>кровопотере, не превышающей 10% объема циркулирующей крови</w:t>
      </w:r>
    </w:p>
    <w:p>
      <w:r>
        <w:t xml:space="preserve">Правильный ответ: </w:t>
      </w:r>
      <w:r>
        <w:rPr>
          <w:b/>
        </w:rPr>
        <w:t>кровопотере, превышающей 20% объема циркулирующей крови</w:t>
      </w:r>
    </w:p>
    <w:p>
      <w:pPr>
        <w:pStyle w:val="Heading2"/>
      </w:pPr>
      <w:r>
        <w:t>ПРЕПАРАТЫ ЛАКТУЛОЗЫ ИСПОЛЬЗУЮТ ДЛЯ ЛЕЧЕНИЯ ПЕЧЕНОЧНОЙ ЭНЦЕФАЛОПАТИИ ИЗ-ЗА ИХ СПОСОБНОСТИ</w:t>
      </w:r>
    </w:p>
    <w:p>
      <w:r>
        <w:rPr>
          <w:b/>
        </w:rPr>
        <w:t xml:space="preserve">1: </w:t>
      </w:r>
      <w:r>
        <w:t>подавлять образование аммиака в кишечнике</w:t>
      </w:r>
    </w:p>
    <w:p>
      <w:r>
        <w:rPr>
          <w:b/>
        </w:rPr>
        <w:t xml:space="preserve">2: </w:t>
      </w:r>
      <w:r>
        <w:t>подавлять образование аммиака в мышцах</w:t>
      </w:r>
    </w:p>
    <w:p>
      <w:r>
        <w:rPr>
          <w:b/>
        </w:rPr>
        <w:t xml:space="preserve">3: </w:t>
      </w:r>
      <w:r>
        <w:t>усиливать выведение аммиака почками</w:t>
      </w:r>
    </w:p>
    <w:p>
      <w:r>
        <w:rPr>
          <w:b/>
        </w:rPr>
        <w:t xml:space="preserve">4: </w:t>
      </w:r>
      <w:r>
        <w:t>усиливать связывание аммиака в печени</w:t>
      </w:r>
    </w:p>
    <w:p>
      <w:r>
        <w:t xml:space="preserve">Правильный ответ: </w:t>
      </w:r>
      <w:r>
        <w:rPr>
          <w:b/>
        </w:rPr>
        <w:t>подавлять образование аммиака в кишечнике</w:t>
      </w:r>
    </w:p>
    <w:p>
      <w:pPr>
        <w:pStyle w:val="Heading2"/>
      </w:pPr>
      <w:r>
        <w:t>ГЕПАТОМЕГАЛИЯ, ПОВЫШЕНИЕ ЛИПИДОВ СЫВОРОТКИ КРОВИ, УМЕРЕННОЕ ПОВЫШЕНИЕ АМИНОТРАНСАМИНАЗ И ГАММА-ГЛУТАМИЛТРАНСФЕРАЗЫ ПОЗВОЛЯЕТ ДУМАТЬ О</w:t>
      </w:r>
    </w:p>
    <w:p>
      <w:r>
        <w:rPr>
          <w:b/>
        </w:rPr>
        <w:t xml:space="preserve">1: </w:t>
      </w:r>
      <w:r>
        <w:t>остром холангите</w:t>
      </w:r>
    </w:p>
    <w:p>
      <w:r>
        <w:rPr>
          <w:b/>
        </w:rPr>
        <w:t xml:space="preserve">2: </w:t>
      </w:r>
      <w:r>
        <w:t>неалкогольном стеатогепатите</w:t>
      </w:r>
    </w:p>
    <w:p>
      <w:r>
        <w:rPr>
          <w:b/>
        </w:rPr>
        <w:t xml:space="preserve">3: </w:t>
      </w:r>
      <w:r>
        <w:t>вирусном гепатите</w:t>
      </w:r>
    </w:p>
    <w:p>
      <w:r>
        <w:rPr>
          <w:b/>
        </w:rPr>
        <w:t xml:space="preserve">4: </w:t>
      </w:r>
      <w:r>
        <w:t>аутоимунном гепатите</w:t>
      </w:r>
    </w:p>
    <w:p>
      <w:r>
        <w:t xml:space="preserve">Правильный ответ: </w:t>
      </w:r>
      <w:r>
        <w:rPr>
          <w:b/>
        </w:rPr>
        <w:t>неалкогольном стеатогепатите</w:t>
      </w:r>
    </w:p>
    <w:p>
      <w:pPr>
        <w:pStyle w:val="Heading2"/>
      </w:pPr>
      <w:r>
        <w:t>ДЛЯ ВЫБОРА МЕСТА ЛЕЧЕНИЯ ПАЦИЕНТА C ВНЕБОЛЬНИЧНОЙ ПНЕВМОНИЕЙ РЕКОМЕНДОВАНО ИСПОЛЬЗОВАТЬ ШКАЛУ</w:t>
      </w:r>
    </w:p>
    <w:p>
      <w:r>
        <w:rPr>
          <w:b/>
        </w:rPr>
        <w:t xml:space="preserve">1: </w:t>
      </w:r>
      <w:r>
        <w:t>MRC</w:t>
      </w:r>
    </w:p>
    <w:p>
      <w:r>
        <w:rPr>
          <w:b/>
        </w:rPr>
        <w:t xml:space="preserve">2: </w:t>
      </w:r>
      <w:r>
        <w:t>HAS-BLED</w:t>
      </w:r>
    </w:p>
    <w:p>
      <w:r>
        <w:rPr>
          <w:b/>
        </w:rPr>
        <w:t xml:space="preserve">3: </w:t>
      </w:r>
      <w:r>
        <w:t>SOFA</w:t>
      </w:r>
    </w:p>
    <w:p>
      <w:r>
        <w:rPr>
          <w:b/>
        </w:rPr>
        <w:t xml:space="preserve">4: </w:t>
      </w:r>
      <w:r>
        <w:t>CRB-65</w:t>
      </w:r>
    </w:p>
    <w:p>
      <w:r>
        <w:t xml:space="preserve">Правильный ответ: </w:t>
      </w:r>
      <w:r>
        <w:rPr>
          <w:b/>
        </w:rPr>
        <w:t>CRB-65</w:t>
      </w:r>
    </w:p>
    <w:p>
      <w:pPr>
        <w:pStyle w:val="Heading2"/>
      </w:pPr>
      <w:r>
        <w:t>К САМОМУ ХАРАКТЕРНОМУ СИМПТОМУ ТЭЛА ОТНОСЯТ</w:t>
      </w:r>
    </w:p>
    <w:p>
      <w:r>
        <w:rPr>
          <w:b/>
        </w:rPr>
        <w:t xml:space="preserve">1: </w:t>
      </w:r>
      <w:r>
        <w:t>внезапную одышку без ортопноэ</w:t>
      </w:r>
    </w:p>
    <w:p>
      <w:r>
        <w:rPr>
          <w:b/>
        </w:rPr>
        <w:t xml:space="preserve">2: </w:t>
      </w:r>
      <w:r>
        <w:t>внезапную одышку и наличие ортопноэ</w:t>
      </w:r>
    </w:p>
    <w:p>
      <w:r>
        <w:rPr>
          <w:b/>
        </w:rPr>
        <w:t xml:space="preserve">3: </w:t>
      </w:r>
      <w:r>
        <w:t>кратковременную потерю сознания</w:t>
      </w:r>
    </w:p>
    <w:p>
      <w:r>
        <w:rPr>
          <w:b/>
        </w:rPr>
        <w:t xml:space="preserve">4: </w:t>
      </w:r>
      <w:r>
        <w:t>боль в нижних отделах грудной клетке на вдохе</w:t>
      </w:r>
    </w:p>
    <w:p>
      <w:r>
        <w:t xml:space="preserve">Правильный ответ: </w:t>
      </w:r>
      <w:r>
        <w:rPr>
          <w:b/>
        </w:rPr>
        <w:t>внезапную одышку без ортопноэ</w:t>
      </w:r>
    </w:p>
    <w:p>
      <w:pPr>
        <w:pStyle w:val="Heading2"/>
      </w:pPr>
      <w:r>
        <w:t>ВЕРОЯТНОСТЬ УСТАНОВЛЕНИЯ ДИАГНОЗА «УЗЕЛКОВЫЙ ПЕРИАРТЕРИИТ» УВЕЛИЧИТСЯ ПРИ ОБНАРУЖЕНИИ</w:t>
      </w:r>
    </w:p>
    <w:p>
      <w:r>
        <w:rPr>
          <w:b/>
        </w:rPr>
        <w:t xml:space="preserve">1: </w:t>
      </w:r>
      <w:r>
        <w:t>противострептококковых антител</w:t>
      </w:r>
    </w:p>
    <w:p>
      <w:r>
        <w:rPr>
          <w:b/>
        </w:rPr>
        <w:t xml:space="preserve">2: </w:t>
      </w:r>
      <w:r>
        <w:t>антинуклеарного фактора</w:t>
      </w:r>
    </w:p>
    <w:p>
      <w:r>
        <w:rPr>
          <w:b/>
        </w:rPr>
        <w:t xml:space="preserve">3: </w:t>
      </w:r>
      <w:r>
        <w:t>вируса гепатита В</w:t>
      </w:r>
    </w:p>
    <w:p>
      <w:r>
        <w:rPr>
          <w:b/>
        </w:rPr>
        <w:t xml:space="preserve">4: </w:t>
      </w:r>
      <w:r>
        <w:t>повышенного содержания циркулирующих иммунных комплексов</w:t>
      </w:r>
    </w:p>
    <w:p>
      <w:r>
        <w:t xml:space="preserve">Правильный ответ: </w:t>
      </w:r>
      <w:r>
        <w:rPr>
          <w:b/>
        </w:rPr>
        <w:t>вируса гепатита В</w:t>
      </w:r>
    </w:p>
    <w:p>
      <w:pPr>
        <w:pStyle w:val="Heading2"/>
      </w:pPr>
      <w:r>
        <w:t>АНТАЦИДНЫЕ ПРЕПАРАТЫ НАИБОЛЕЕ ЭФФЕКТИВНЫ В ТЕРАПИИ</w:t>
      </w:r>
    </w:p>
    <w:p>
      <w:r>
        <w:rPr>
          <w:b/>
        </w:rPr>
        <w:t xml:space="preserve">1: </w:t>
      </w:r>
      <w:r>
        <w:t>синдрома Золлингера-Эллисона</w:t>
      </w:r>
    </w:p>
    <w:p>
      <w:r>
        <w:rPr>
          <w:b/>
        </w:rPr>
        <w:t xml:space="preserve">2: </w:t>
      </w:r>
      <w:r>
        <w:t>язвенной болезни желудка и 12-ти перстной кишки, ассоциированной с H. pylori</w:t>
      </w:r>
    </w:p>
    <w:p>
      <w:r>
        <w:rPr>
          <w:b/>
        </w:rPr>
        <w:t xml:space="preserve">3: </w:t>
      </w:r>
      <w:r>
        <w:t>хронического гастрита с дуодено-гастральным рефлюксом</w:t>
      </w:r>
    </w:p>
    <w:p>
      <w:r>
        <w:rPr>
          <w:b/>
        </w:rPr>
        <w:t xml:space="preserve">4: </w:t>
      </w:r>
      <w:r>
        <w:t>язвенной болезни желудка сопровождающейся билиарной дисфункцией</w:t>
      </w:r>
    </w:p>
    <w:p>
      <w:r>
        <w:t xml:space="preserve">Правильный ответ: </w:t>
      </w:r>
      <w:r>
        <w:rPr>
          <w:b/>
        </w:rPr>
        <w:t>хронического гастрита с дуодено-гастральным рефлюксом</w:t>
      </w:r>
    </w:p>
    <w:p>
      <w:pPr>
        <w:pStyle w:val="Heading2"/>
      </w:pPr>
      <w:r>
        <w:t>КЛИНИЧЕСКАЯ КАРТИНА ОСТРОЙ ПЕРЕМЕЖАЮЩЕЙСЯ ПОРФИРИИ ВОЗНИКАЕТ ВСЛЕДСТВИЕ</w:t>
      </w:r>
    </w:p>
    <w:p>
      <w:r>
        <w:rPr>
          <w:b/>
        </w:rPr>
        <w:t xml:space="preserve">1: </w:t>
      </w:r>
      <w:r>
        <w:t>развития ацидоза</w:t>
      </w:r>
    </w:p>
    <w:p>
      <w:r>
        <w:rPr>
          <w:b/>
        </w:rPr>
        <w:t xml:space="preserve">2: </w:t>
      </w:r>
      <w:r>
        <w:t>злоупотребления алкоголем</w:t>
      </w:r>
    </w:p>
    <w:p>
      <w:r>
        <w:rPr>
          <w:b/>
        </w:rPr>
        <w:t xml:space="preserve">3: </w:t>
      </w:r>
      <w:r>
        <w:t>нарушения миелинизации</w:t>
      </w:r>
    </w:p>
    <w:p>
      <w:r>
        <w:rPr>
          <w:b/>
        </w:rPr>
        <w:t xml:space="preserve">4: </w:t>
      </w:r>
      <w:r>
        <w:t>отравления угарным газом</w:t>
      </w:r>
    </w:p>
    <w:p>
      <w:r>
        <w:t xml:space="preserve">Правильный ответ: </w:t>
      </w:r>
      <w:r>
        <w:rPr>
          <w:b/>
        </w:rPr>
        <w:t>нарушения миелинизации</w:t>
      </w:r>
    </w:p>
    <w:p>
      <w:pPr>
        <w:pStyle w:val="Heading2"/>
      </w:pPr>
      <w:r>
        <w:t>ОСНОВНЫМ МЕТОДОМ ДИАГНОСТИКИ ЦЕНТРАЛЬНОГО РАКА ЛЕГКОГО ЯВЛЯЕТСЯ</w:t>
      </w:r>
    </w:p>
    <w:p>
      <w:r>
        <w:rPr>
          <w:b/>
        </w:rPr>
        <w:t xml:space="preserve">1: </w:t>
      </w:r>
      <w:r>
        <w:t>исследование бронхиального секрета</w:t>
      </w:r>
    </w:p>
    <w:p>
      <w:r>
        <w:rPr>
          <w:b/>
        </w:rPr>
        <w:t xml:space="preserve">2: </w:t>
      </w:r>
      <w:r>
        <w:t>рентгенография легких</w:t>
      </w:r>
    </w:p>
    <w:p>
      <w:r>
        <w:rPr>
          <w:b/>
        </w:rPr>
        <w:t xml:space="preserve">3: </w:t>
      </w:r>
      <w:r>
        <w:t>пневмотахография</w:t>
      </w:r>
    </w:p>
    <w:p>
      <w:r>
        <w:rPr>
          <w:b/>
        </w:rPr>
        <w:t xml:space="preserve">4: </w:t>
      </w:r>
      <w:r>
        <w:t>бронхоскопия</w:t>
      </w:r>
    </w:p>
    <w:p>
      <w:r>
        <w:t xml:space="preserve">Правильный ответ: </w:t>
      </w:r>
      <w:r>
        <w:rPr>
          <w:b/>
        </w:rPr>
        <w:t>бронхоскопия</w:t>
      </w:r>
    </w:p>
    <w:p>
      <w:pPr>
        <w:pStyle w:val="Heading2"/>
      </w:pPr>
      <w:r>
        <w:t>К ФАКТОРАМ АГРЕССИИ В ПАТОГЕНЕЗЕ ЯЗВЕННОЙ БОЛЕЗНИ ЖЕЛУДКА ОТНОСЯТ</w:t>
      </w:r>
    </w:p>
    <w:p>
      <w:r>
        <w:rPr>
          <w:b/>
        </w:rPr>
        <w:t xml:space="preserve">1: </w:t>
      </w:r>
      <w:r>
        <w:t>нарушение эвакуаторной деятельности желудка</w:t>
      </w:r>
    </w:p>
    <w:p>
      <w:r>
        <w:rPr>
          <w:b/>
        </w:rPr>
        <w:t xml:space="preserve">2: </w:t>
      </w:r>
      <w:r>
        <w:t>повышенный уровень простагландинов в слизистой желудка</w:t>
      </w:r>
    </w:p>
    <w:p>
      <w:r>
        <w:rPr>
          <w:b/>
        </w:rPr>
        <w:t xml:space="preserve">3: </w:t>
      </w:r>
      <w:r>
        <w:t>апоптоз клеток слизистой желудка</w:t>
      </w:r>
    </w:p>
    <w:p>
      <w:r>
        <w:rPr>
          <w:b/>
        </w:rPr>
        <w:t xml:space="preserve">4: </w:t>
      </w:r>
      <w:r>
        <w:t>соляную кислоту и пепсин</w:t>
      </w:r>
    </w:p>
    <w:p>
      <w:r>
        <w:t xml:space="preserve">Правильный ответ: </w:t>
      </w:r>
      <w:r>
        <w:rPr>
          <w:b/>
        </w:rPr>
        <w:t>соляную кислоту и пепсин</w:t>
      </w:r>
    </w:p>
    <w:p>
      <w:pPr>
        <w:pStyle w:val="Heading2"/>
      </w:pPr>
      <w:r>
        <w:t>ОСНОВНЫМ КЛИНИЧЕСКИМ ПРИЗНАКОМ ПРОРЫВА АБСЦЕССА ЛЕГКОГО В БРОНХ ЯВЛЯЕТСЯ</w:t>
      </w:r>
    </w:p>
    <w:p>
      <w:r>
        <w:rPr>
          <w:b/>
        </w:rPr>
        <w:t xml:space="preserve">1: </w:t>
      </w:r>
      <w:r>
        <w:t>потеря сознания</w:t>
      </w:r>
    </w:p>
    <w:p>
      <w:r>
        <w:rPr>
          <w:b/>
        </w:rPr>
        <w:t xml:space="preserve">2: </w:t>
      </w:r>
      <w:r>
        <w:t>внезапное выделение обильной гнойной мокроты</w:t>
      </w:r>
    </w:p>
    <w:p>
      <w:r>
        <w:rPr>
          <w:b/>
        </w:rPr>
        <w:t xml:space="preserve">3: </w:t>
      </w:r>
      <w:r>
        <w:t>внезапное повышение температуры тела</w:t>
      </w:r>
    </w:p>
    <w:p>
      <w:r>
        <w:rPr>
          <w:b/>
        </w:rPr>
        <w:t xml:space="preserve">4: </w:t>
      </w:r>
      <w:r>
        <w:t>внезапная острая боль в груди</w:t>
      </w:r>
    </w:p>
    <w:p>
      <w:r>
        <w:t xml:space="preserve">Правильный ответ: </w:t>
      </w:r>
      <w:r>
        <w:rPr>
          <w:b/>
        </w:rPr>
        <w:t>внезапное выделение обильной гнойной мокроты</w:t>
      </w:r>
    </w:p>
    <w:p>
      <w:pPr>
        <w:pStyle w:val="Heading2"/>
      </w:pPr>
      <w:r>
        <w:t>ВЕНОЗНУЮ КРОВЬ У ПАЦИЕНТА СЛЕДУЕТ БРАТЬ</w:t>
      </w:r>
    </w:p>
    <w:p>
      <w:r>
        <w:rPr>
          <w:b/>
        </w:rPr>
        <w:t xml:space="preserve">1: </w:t>
      </w:r>
      <w:r>
        <w:t>используя перчатки по желанию</w:t>
      </w:r>
    </w:p>
    <w:p>
      <w:r>
        <w:rPr>
          <w:b/>
        </w:rPr>
        <w:t xml:space="preserve">2: </w:t>
      </w:r>
      <w:r>
        <w:t>используя перчатки по необходимости</w:t>
      </w:r>
    </w:p>
    <w:p>
      <w:r>
        <w:rPr>
          <w:b/>
        </w:rPr>
        <w:t xml:space="preserve">3: </w:t>
      </w:r>
      <w:r>
        <w:t>всегда в перчатках</w:t>
      </w:r>
    </w:p>
    <w:p>
      <w:r>
        <w:rPr>
          <w:b/>
        </w:rPr>
        <w:t xml:space="preserve">4: </w:t>
      </w:r>
      <w:r>
        <w:t>без перчаток</w:t>
      </w:r>
    </w:p>
    <w:p>
      <w:r>
        <w:t xml:space="preserve">Правильный ответ: </w:t>
      </w:r>
      <w:r>
        <w:rPr>
          <w:b/>
        </w:rPr>
        <w:t>всегда в перчатках</w:t>
      </w:r>
    </w:p>
    <w:p>
      <w:pPr>
        <w:pStyle w:val="Heading2"/>
      </w:pPr>
      <w:r>
        <w:t>ВАРИАНТОМ ЛИМФОМЫ ХОДЖКИНА, ПРИ КОТОРОМ ЧАЩЕ НАБЛЮДАЕТСЯ ПОРАЖЕНИЕ СРЕДОСТЕНИЯ, ЯВЛЯЕТСЯ</w:t>
      </w:r>
    </w:p>
    <w:p>
      <w:r>
        <w:rPr>
          <w:b/>
        </w:rPr>
        <w:t xml:space="preserve">1: </w:t>
      </w:r>
      <w:r>
        <w:t>лимфоидное истощение</w:t>
      </w:r>
    </w:p>
    <w:p>
      <w:r>
        <w:rPr>
          <w:b/>
        </w:rPr>
        <w:t xml:space="preserve">2: </w:t>
      </w:r>
      <w:r>
        <w:t>смешанно-клеточный</w:t>
      </w:r>
    </w:p>
    <w:p>
      <w:r>
        <w:rPr>
          <w:b/>
        </w:rPr>
        <w:t xml:space="preserve">3: </w:t>
      </w:r>
      <w:r>
        <w:t>лимфоидное преобладание</w:t>
      </w:r>
    </w:p>
    <w:p>
      <w:r>
        <w:rPr>
          <w:b/>
        </w:rPr>
        <w:t xml:space="preserve">4: </w:t>
      </w:r>
      <w:r>
        <w:t>нодулярный склероз</w:t>
      </w:r>
    </w:p>
    <w:p>
      <w:r>
        <w:t xml:space="preserve">Правильный ответ: </w:t>
      </w:r>
      <w:r>
        <w:rPr>
          <w:b/>
        </w:rPr>
        <w:t>нодулярный склероз</w:t>
      </w:r>
    </w:p>
    <w:p>
      <w:pPr>
        <w:pStyle w:val="Heading2"/>
      </w:pPr>
      <w:r>
        <w:t>К ПРИЗНАКАМ АТРИОВЕНТРИКУЛЯРНОЙ БЛОКАДЫ 2 СТЕПЕНИ 1 ТИПА ОТНОСЯТ</w:t>
      </w:r>
    </w:p>
    <w:p>
      <w:r>
        <w:rPr>
          <w:b/>
        </w:rPr>
        <w:t xml:space="preserve">1: </w:t>
      </w:r>
      <w:r>
        <w:t>выпадение одного из комплексов QRS без предшествующего постепенного нарастания интервалов PQ</w:t>
      </w:r>
    </w:p>
    <w:p>
      <w:r>
        <w:rPr>
          <w:b/>
        </w:rPr>
        <w:t xml:space="preserve">2: </w:t>
      </w:r>
      <w:r>
        <w:t>нерегулярный интервал PQ, регулярный ритм в желудочках</w:t>
      </w:r>
    </w:p>
    <w:p>
      <w:r>
        <w:rPr>
          <w:b/>
        </w:rPr>
        <w:t xml:space="preserve">3: </w:t>
      </w:r>
      <w:r>
        <w:t>удлинение интервала PQ более 0,2 с</w:t>
      </w:r>
    </w:p>
    <w:p>
      <w:r>
        <w:rPr>
          <w:b/>
        </w:rPr>
        <w:t xml:space="preserve">4: </w:t>
      </w:r>
      <w:r>
        <w:t>постепенное нарастание интервала PQ с выпадением одного из комплексов QRS</w:t>
      </w:r>
    </w:p>
    <w:p>
      <w:r>
        <w:t xml:space="preserve">Правильный ответ: </w:t>
      </w:r>
      <w:r>
        <w:rPr>
          <w:b/>
        </w:rPr>
        <w:t>постепенное нарастание интервала PQ с выпадением одного из комплексов QRS</w:t>
      </w:r>
    </w:p>
    <w:p>
      <w:pPr>
        <w:pStyle w:val="Heading2"/>
      </w:pPr>
      <w:r>
        <w:t>ЭФФЕКТИВНЫМ МЕТОДОМ ЛЕЧЕНИЯ СИНДРОМА НОЧНОГО АПНОЭ ЯВЛЯЕТСЯ</w:t>
      </w:r>
    </w:p>
    <w:p>
      <w:r>
        <w:rPr>
          <w:b/>
        </w:rPr>
        <w:t xml:space="preserve">1: </w:t>
      </w:r>
      <w:r>
        <w:t>ангиопластика коронарных артерий</w:t>
      </w:r>
    </w:p>
    <w:p>
      <w:r>
        <w:rPr>
          <w:b/>
        </w:rPr>
        <w:t xml:space="preserve">2: </w:t>
      </w:r>
      <w:r>
        <w:t>пластика язычка и нёбных дужек</w:t>
      </w:r>
    </w:p>
    <w:p>
      <w:r>
        <w:rPr>
          <w:b/>
        </w:rPr>
        <w:t xml:space="preserve">3: </w:t>
      </w:r>
      <w:r>
        <w:t>лазерная пластика мягкого нёба</w:t>
      </w:r>
    </w:p>
    <w:p>
      <w:r>
        <w:rPr>
          <w:b/>
        </w:rPr>
        <w:t xml:space="preserve">4: </w:t>
      </w:r>
      <w:r>
        <w:t>СРАР-терапия</w:t>
      </w:r>
    </w:p>
    <w:p>
      <w:r>
        <w:t xml:space="preserve">Правильный ответ: </w:t>
      </w:r>
      <w:r>
        <w:rPr>
          <w:b/>
        </w:rPr>
        <w:t>СРАР-терапия</w:t>
      </w:r>
    </w:p>
    <w:p>
      <w:pPr>
        <w:pStyle w:val="Heading2"/>
      </w:pPr>
      <w:r>
        <w:t>ВЕНОЗНАЯ ГИПЕРЕМИЯ РАЗВИВАЕТСЯ ПРИ</w:t>
      </w:r>
    </w:p>
    <w:p>
      <w:r>
        <w:rPr>
          <w:b/>
        </w:rPr>
        <w:t xml:space="preserve">1: </w:t>
      </w:r>
      <w:r>
        <w:t>хроническом обструктивном заболевании легких в сочетании с острой пневмококковой пневмонией и правожелудочковой недостаточностью</w:t>
      </w:r>
    </w:p>
    <w:p>
      <w:r>
        <w:rPr>
          <w:b/>
        </w:rPr>
        <w:t xml:space="preserve">2: </w:t>
      </w:r>
      <w:r>
        <w:t>остром желудочно-кишечном кровотечении на фоне язвенной болезни желудка и двенадцатиперстной кишки</w:t>
      </w:r>
    </w:p>
    <w:p>
      <w:r>
        <w:rPr>
          <w:b/>
        </w:rPr>
        <w:t xml:space="preserve">3: </w:t>
      </w:r>
      <w:r>
        <w:t>острой почечной недостаточности на фоне острого гломерулонефрита и мочекаменной болезни</w:t>
      </w:r>
    </w:p>
    <w:p>
      <w:r>
        <w:rPr>
          <w:b/>
        </w:rPr>
        <w:t xml:space="preserve">4: </w:t>
      </w:r>
      <w:r>
        <w:t>остром тромбозе глубоких вен нижних конечностей, варикозном расширении подкожных вен нижних конечностей</w:t>
      </w:r>
    </w:p>
    <w:p>
      <w:r>
        <w:t xml:space="preserve">Правильный ответ: </w:t>
      </w:r>
      <w:r>
        <w:rPr>
          <w:b/>
        </w:rPr>
        <w:t>остром тромбозе глубоких вен нижних конечностей, варикозном расширении подкожных вен нижних конечностей</w:t>
      </w:r>
    </w:p>
    <w:p>
      <w:pPr>
        <w:pStyle w:val="Heading2"/>
      </w:pPr>
      <w:r>
        <w:t>ДЛЯ РАСЧЁТА ПАТОЛОГИЧЕСКОЙ ПОРАЖЁННОСТИ НЕОБХОДИМЫ ДАННЫЕ О ЧИСЛЕ СЛУЧАЕВ</w:t>
      </w:r>
    </w:p>
    <w:p>
      <w:r>
        <w:rPr>
          <w:b/>
        </w:rPr>
        <w:t xml:space="preserve">1: </w:t>
      </w:r>
      <w:r>
        <w:t>конкретного заболевания и среднегодовой численности населения</w:t>
      </w:r>
    </w:p>
    <w:p>
      <w:r>
        <w:rPr>
          <w:b/>
        </w:rPr>
        <w:t xml:space="preserve">2: </w:t>
      </w:r>
      <w:r>
        <w:t>всех заболеваний в данном году и числе случаев заболеваний в предыдущие годы</w:t>
      </w:r>
    </w:p>
    <w:p>
      <w:r>
        <w:rPr>
          <w:b/>
        </w:rPr>
        <w:t xml:space="preserve">3: </w:t>
      </w:r>
      <w:r>
        <w:t>заболеваний, выявленных при медосмотре, и числе лиц, прошедших медосмотр</w:t>
      </w:r>
    </w:p>
    <w:p>
      <w:r>
        <w:rPr>
          <w:b/>
        </w:rPr>
        <w:t xml:space="preserve">4: </w:t>
      </w:r>
      <w:r>
        <w:t>конкретного заболевания и числе случаев всех заболеваний</w:t>
      </w:r>
    </w:p>
    <w:p>
      <w:r>
        <w:t xml:space="preserve">Правильный ответ: </w:t>
      </w:r>
      <w:r>
        <w:rPr>
          <w:b/>
        </w:rPr>
        <w:t>заболеваний, выявленных при медосмотре, и числе лиц, прошедших медосмотр</w:t>
      </w:r>
    </w:p>
    <w:p>
      <w:pPr>
        <w:pStyle w:val="Heading2"/>
      </w:pPr>
      <w:r>
        <w:t>НАИБОЛЕЕ ЧАСТОЙ ПРИЧИНОЙ СМЕРТИ ПРИ ОСТРОМ ИНФАРКТЕ МИОКАРДА ЯВЛЯЕТСЯ</w:t>
      </w:r>
    </w:p>
    <w:p>
      <w:r>
        <w:rPr>
          <w:b/>
        </w:rPr>
        <w:t xml:space="preserve">1: </w:t>
      </w:r>
      <w:r>
        <w:t>блокада правой ножки пучка Гиса</w:t>
      </w:r>
    </w:p>
    <w:p>
      <w:r>
        <w:rPr>
          <w:b/>
        </w:rPr>
        <w:t xml:space="preserve">2: </w:t>
      </w:r>
      <w:r>
        <w:t>нарушение ритма сердца</w:t>
      </w:r>
    </w:p>
    <w:p>
      <w:r>
        <w:rPr>
          <w:b/>
        </w:rPr>
        <w:t xml:space="preserve">3: </w:t>
      </w:r>
      <w:r>
        <w:t>кардиогенный шок</w:t>
      </w:r>
    </w:p>
    <w:p>
      <w:r>
        <w:rPr>
          <w:b/>
        </w:rPr>
        <w:t xml:space="preserve">4: </w:t>
      </w:r>
      <w:r>
        <w:t>хроническая сердечная недостаточность</w:t>
      </w:r>
    </w:p>
    <w:p>
      <w:r>
        <w:t xml:space="preserve">Правильный ответ: </w:t>
      </w:r>
      <w:r>
        <w:rPr>
          <w:b/>
        </w:rPr>
        <w:t>кардиогенный шок</w:t>
      </w:r>
    </w:p>
    <w:p>
      <w:pPr>
        <w:pStyle w:val="Heading2"/>
      </w:pPr>
      <w:r>
        <w:t>РАБОТНИК УВОЛЕН С ПРЕДПРИЯТИЯ ПО СОБСТВЕННОМУ ЖЕЛАНИЮ. В 18 ЧАСОВ ТОГО ЖЕ ДНЯ ОБРАЩАЕТСЯ В ПОЛИКЛИНИКУ. ВРАЧ КОНСТАТИРУЕТ ВРЕМЕННУЮ НЕТРУДОСПОСОБНОСТЬ. КАКОЙ ДОКУМЕНТ ДОЛЖЕН ВЫДАТЬ ВРАЧ?</w:t>
      </w:r>
    </w:p>
    <w:p>
      <w:r>
        <w:rPr>
          <w:b/>
        </w:rPr>
        <w:t xml:space="preserve">1: </w:t>
      </w:r>
      <w:r>
        <w:t>справку ф. 095/у</w:t>
      </w:r>
    </w:p>
    <w:p>
      <w:r>
        <w:rPr>
          <w:b/>
        </w:rPr>
        <w:t xml:space="preserve">2: </w:t>
      </w:r>
      <w:r>
        <w:t>листок нетрудоспособности</w:t>
      </w:r>
    </w:p>
    <w:p>
      <w:r>
        <w:rPr>
          <w:b/>
        </w:rPr>
        <w:t xml:space="preserve">3: </w:t>
      </w:r>
      <w:r>
        <w:t>никакой</w:t>
      </w:r>
    </w:p>
    <w:p>
      <w:r>
        <w:rPr>
          <w:b/>
        </w:rPr>
        <w:t xml:space="preserve">4: </w:t>
      </w:r>
      <w:r>
        <w:t>справку произвольной формы с указанием времени обращения</w:t>
      </w:r>
    </w:p>
    <w:p>
      <w:r>
        <w:t xml:space="preserve">Правильный ответ: </w:t>
      </w:r>
      <w:r>
        <w:rPr>
          <w:b/>
        </w:rPr>
        <w:t>листок нетрудоспособности</w:t>
      </w:r>
    </w:p>
    <w:p>
      <w:pPr>
        <w:pStyle w:val="Heading2"/>
      </w:pPr>
      <w:r>
        <w:t>АНТАГОНИСТОМ КАЛЬЦИЯ, ОКАЗЫВАЮЩИМ ОТРИЦАТЕЛЬНЫЙ ДРОМОТРОПНЫЙ ЭФФЕКТ (УМЕНЬШАЕТ ПРОВОДИМОСТЬ), ЯВЛЯЕТСЯ</w:t>
      </w:r>
    </w:p>
    <w:p>
      <w:r>
        <w:rPr>
          <w:b/>
        </w:rPr>
        <w:t xml:space="preserve">1: </w:t>
      </w:r>
      <w:r>
        <w:t>нифедипин</w:t>
      </w:r>
    </w:p>
    <w:p>
      <w:r>
        <w:rPr>
          <w:b/>
        </w:rPr>
        <w:t xml:space="preserve">2: </w:t>
      </w:r>
      <w:r>
        <w:t>фелодипин</w:t>
      </w:r>
    </w:p>
    <w:p>
      <w:r>
        <w:rPr>
          <w:b/>
        </w:rPr>
        <w:t xml:space="preserve">3: </w:t>
      </w:r>
      <w:r>
        <w:t>амлодипин</w:t>
      </w:r>
    </w:p>
    <w:p>
      <w:r>
        <w:rPr>
          <w:b/>
        </w:rPr>
        <w:t xml:space="preserve">4: </w:t>
      </w:r>
      <w:r>
        <w:t>верапамил</w:t>
      </w:r>
    </w:p>
    <w:p>
      <w:r>
        <w:t xml:space="preserve">Правильный ответ: </w:t>
      </w:r>
      <w:r>
        <w:rPr>
          <w:b/>
        </w:rPr>
        <w:t>верапамил</w:t>
      </w:r>
    </w:p>
    <w:p>
      <w:pPr>
        <w:pStyle w:val="Heading2"/>
      </w:pPr>
      <w:r>
        <w:t>СИНДРОМ РЕЙНО ЧАЩЕ ЯВЛЯЕТСЯ ПЕРВЫМ ПРОЯВЛЕНИЕМ</w:t>
      </w:r>
    </w:p>
    <w:p>
      <w:r>
        <w:rPr>
          <w:b/>
        </w:rPr>
        <w:t xml:space="preserve">1: </w:t>
      </w:r>
      <w:r>
        <w:t>дерматомиозита</w:t>
      </w:r>
    </w:p>
    <w:p>
      <w:r>
        <w:rPr>
          <w:b/>
        </w:rPr>
        <w:t xml:space="preserve">2: </w:t>
      </w:r>
      <w:r>
        <w:t>системной  склеродермии</w:t>
      </w:r>
    </w:p>
    <w:p>
      <w:r>
        <w:rPr>
          <w:b/>
        </w:rPr>
        <w:t xml:space="preserve">3: </w:t>
      </w:r>
      <w:r>
        <w:t>ревматоидного артрита</w:t>
      </w:r>
    </w:p>
    <w:p>
      <w:r>
        <w:rPr>
          <w:b/>
        </w:rPr>
        <w:t xml:space="preserve">4: </w:t>
      </w:r>
      <w:r>
        <w:t>узелкового полиартериита</w:t>
      </w:r>
    </w:p>
    <w:p>
      <w:r>
        <w:t xml:space="preserve">Правильный ответ: </w:t>
      </w:r>
      <w:r>
        <w:rPr>
          <w:b/>
        </w:rPr>
        <w:t>системной  склеродермии</w:t>
      </w:r>
    </w:p>
    <w:p>
      <w:pPr>
        <w:pStyle w:val="Heading2"/>
      </w:pPr>
      <w:r>
        <w:t>ВРОЖДЕННЫЕ ДЕФЕКТЫ, АССОЦИИРОВАННЫЕ С СИНДРОМОМ ВРОЖДЕННОЙ КРАСНУХИ, ВКЛЮЧАЮТ</w:t>
      </w:r>
    </w:p>
    <w:p>
      <w:r>
        <w:rPr>
          <w:b/>
        </w:rPr>
        <w:t xml:space="preserve">1: </w:t>
      </w:r>
      <w:r>
        <w:t>заболевания желудочно-кишечного тракта, заболевания сердца, развитие судорожного синдрома</w:t>
      </w:r>
    </w:p>
    <w:p>
      <w:r>
        <w:rPr>
          <w:b/>
        </w:rPr>
        <w:t xml:space="preserve">2: </w:t>
      </w:r>
      <w:r>
        <w:t>задержку физического и умственного развития, гипотиреоз, бронхо-легочную дисплазию</w:t>
      </w:r>
    </w:p>
    <w:p>
      <w:r>
        <w:rPr>
          <w:b/>
        </w:rPr>
        <w:t xml:space="preserve">3: </w:t>
      </w:r>
      <w:r>
        <w:t>заболевания сердца, поражение глаз, снижение слуха, задержку умственного развития</w:t>
      </w:r>
    </w:p>
    <w:p>
      <w:r>
        <w:rPr>
          <w:b/>
        </w:rPr>
        <w:t xml:space="preserve">4: </w:t>
      </w:r>
      <w:r>
        <w:t>иммунодефицит, частые пульмонологические заболевания</w:t>
      </w:r>
    </w:p>
    <w:p>
      <w:r>
        <w:t xml:space="preserve">Правильный ответ: </w:t>
      </w:r>
      <w:r>
        <w:rPr>
          <w:b/>
        </w:rPr>
        <w:t>заболевания сердца, поражение глаз, снижение слуха, задержку умственного развития</w:t>
      </w:r>
    </w:p>
    <w:p>
      <w:pPr>
        <w:pStyle w:val="Heading2"/>
      </w:pPr>
      <w:r>
        <w:t>К ПРИЧИНЕ ПОЯВЛЕНИЯ НА ЭКГ P-MITRALE ОТНОСЯТ</w:t>
      </w:r>
    </w:p>
    <w:p>
      <w:r>
        <w:rPr>
          <w:b/>
        </w:rPr>
        <w:t xml:space="preserve">1: </w:t>
      </w:r>
      <w:r>
        <w:t>гипертрофию правого желудочка</w:t>
      </w:r>
    </w:p>
    <w:p>
      <w:r>
        <w:rPr>
          <w:b/>
        </w:rPr>
        <w:t xml:space="preserve">2: </w:t>
      </w:r>
      <w:r>
        <w:t>дилятацию левого предсердия</w:t>
      </w:r>
    </w:p>
    <w:p>
      <w:r>
        <w:rPr>
          <w:b/>
        </w:rPr>
        <w:t xml:space="preserve">3: </w:t>
      </w:r>
      <w:r>
        <w:t>дилятацию правого предсердия</w:t>
      </w:r>
    </w:p>
    <w:p>
      <w:r>
        <w:rPr>
          <w:b/>
        </w:rPr>
        <w:t xml:space="preserve">4: </w:t>
      </w:r>
      <w:r>
        <w:t>гипертрофию левого желудочка</w:t>
      </w:r>
    </w:p>
    <w:p>
      <w:r>
        <w:t xml:space="preserve">Правильный ответ: </w:t>
      </w:r>
      <w:r>
        <w:rPr>
          <w:b/>
        </w:rPr>
        <w:t>дилятацию левого предсердия</w:t>
      </w:r>
    </w:p>
    <w:p>
      <w:pPr>
        <w:pStyle w:val="Heading2"/>
      </w:pPr>
      <w:r>
        <w:t>ДЛЯ ЛЕЧЕНИЯ ПСЕВДОМЕМБРАНОЗНОГО КОЛИТА ПОКАЗАН</w:t>
      </w:r>
    </w:p>
    <w:p>
      <w:r>
        <w:rPr>
          <w:b/>
        </w:rPr>
        <w:t xml:space="preserve">1: </w:t>
      </w:r>
      <w:r>
        <w:t>метронидазол</w:t>
      </w:r>
    </w:p>
    <w:p>
      <w:r>
        <w:rPr>
          <w:b/>
        </w:rPr>
        <w:t xml:space="preserve">2: </w:t>
      </w:r>
      <w:r>
        <w:t>ацикловир</w:t>
      </w:r>
    </w:p>
    <w:p>
      <w:r>
        <w:rPr>
          <w:b/>
        </w:rPr>
        <w:t xml:space="preserve">3: </w:t>
      </w:r>
      <w:r>
        <w:t>омепразол</w:t>
      </w:r>
    </w:p>
    <w:p>
      <w:r>
        <w:rPr>
          <w:b/>
        </w:rPr>
        <w:t xml:space="preserve">4: </w:t>
      </w:r>
      <w:r>
        <w:t>цефалексин</w:t>
      </w:r>
    </w:p>
    <w:p>
      <w:r>
        <w:t xml:space="preserve">Правильный ответ: </w:t>
      </w:r>
      <w:r>
        <w:rPr>
          <w:b/>
        </w:rPr>
        <w:t>метронидазол</w:t>
      </w:r>
    </w:p>
    <w:p>
      <w:pPr>
        <w:pStyle w:val="Heading2"/>
      </w:pPr>
      <w:r>
        <w:t>ДЛЯ ЛЕЧЕНИЯ ГИПЕРТЕНЗИИ У БЕРЕМЕННЫХ ПРИМЕНЯЮТ</w:t>
      </w:r>
    </w:p>
    <w:p>
      <w:r>
        <w:rPr>
          <w:b/>
        </w:rPr>
        <w:t xml:space="preserve">1: </w:t>
      </w:r>
      <w:r>
        <w:t>метилдопу</w:t>
      </w:r>
    </w:p>
    <w:p>
      <w:r>
        <w:rPr>
          <w:b/>
        </w:rPr>
        <w:t xml:space="preserve">2: </w:t>
      </w:r>
      <w:r>
        <w:t>эналаприл</w:t>
      </w:r>
    </w:p>
    <w:p>
      <w:r>
        <w:rPr>
          <w:b/>
        </w:rPr>
        <w:t xml:space="preserve">3: </w:t>
      </w:r>
      <w:r>
        <w:t>периндоприл</w:t>
      </w:r>
    </w:p>
    <w:p>
      <w:r>
        <w:rPr>
          <w:b/>
        </w:rPr>
        <w:t xml:space="preserve">4: </w:t>
      </w:r>
      <w:r>
        <w:t>моксонидин</w:t>
      </w:r>
    </w:p>
    <w:p>
      <w:r>
        <w:t xml:space="preserve">Правильный ответ: </w:t>
      </w:r>
      <w:r>
        <w:rPr>
          <w:b/>
        </w:rPr>
        <w:t>метилдопу</w:t>
      </w:r>
    </w:p>
    <w:p>
      <w:pPr>
        <w:pStyle w:val="Heading2"/>
      </w:pPr>
      <w:r>
        <w:t>ПОКАЗАНИЕМ ДЛЯ НАЗНАЧЕНИЯ БЕТА-АДРЕНОБЛОКАТОРОВ ЯВЛЯЕТСЯ</w:t>
      </w:r>
    </w:p>
    <w:p>
      <w:r>
        <w:rPr>
          <w:b/>
        </w:rPr>
        <w:t xml:space="preserve">1: </w:t>
      </w:r>
      <w:r>
        <w:t>бронхиальная астма</w:t>
      </w:r>
    </w:p>
    <w:p>
      <w:r>
        <w:rPr>
          <w:b/>
        </w:rPr>
        <w:t xml:space="preserve">2: </w:t>
      </w:r>
      <w:r>
        <w:t>артериальная гипертензия</w:t>
      </w:r>
    </w:p>
    <w:p>
      <w:r>
        <w:rPr>
          <w:b/>
        </w:rPr>
        <w:t xml:space="preserve">3: </w:t>
      </w:r>
      <w:r>
        <w:t>облитерирующий атеросклероз периферических артерий</w:t>
      </w:r>
    </w:p>
    <w:p>
      <w:r>
        <w:rPr>
          <w:b/>
        </w:rPr>
        <w:t xml:space="preserve">4: </w:t>
      </w:r>
      <w:r>
        <w:t>атриовентрикулярная блокада I степени</w:t>
      </w:r>
    </w:p>
    <w:p>
      <w:r>
        <w:t xml:space="preserve">Правильный ответ: </w:t>
      </w:r>
      <w:r>
        <w:rPr>
          <w:b/>
        </w:rPr>
        <w:t>артериальная гипертензия</w:t>
      </w:r>
    </w:p>
    <w:p>
      <w:pPr>
        <w:pStyle w:val="Heading2"/>
      </w:pPr>
      <w:r>
        <w:t>ПРИ НАЗНАЧЕНИИ ПРЕПАРАТОВ В12 ПАЦИЕНТУ С В12-ДЕФИЦИТНОЙ АНЕМИЕЙ ОЦЕНКОЙ ЭФФЕКТИВНОСТИ ТЕРАПИИ БУДЕТ СЛУЖИТЬ ПОВЫШЕНИЕ УРОВНЯ ГЕМОГЛОБИНА ЧЕРЕЗ _____ ОТ НАЧАЛА ТЕРАПИИ</w:t>
      </w:r>
    </w:p>
    <w:p>
      <w:r>
        <w:rPr>
          <w:b/>
        </w:rPr>
        <w:t xml:space="preserve">1: </w:t>
      </w:r>
      <w:r>
        <w:t>7-10 дней</w:t>
      </w:r>
    </w:p>
    <w:p>
      <w:r>
        <w:rPr>
          <w:b/>
        </w:rPr>
        <w:t xml:space="preserve">2: </w:t>
      </w:r>
      <w:r>
        <w:t>3-5 недель</w:t>
      </w:r>
    </w:p>
    <w:p>
      <w:r>
        <w:rPr>
          <w:b/>
        </w:rPr>
        <w:t xml:space="preserve">3: </w:t>
      </w:r>
      <w:r>
        <w:t>14 дней</w:t>
      </w:r>
    </w:p>
    <w:p>
      <w:r>
        <w:rPr>
          <w:b/>
        </w:rPr>
        <w:t xml:space="preserve">4: </w:t>
      </w:r>
      <w:r>
        <w:t>2-3 месяца</w:t>
      </w:r>
    </w:p>
    <w:p>
      <w:r>
        <w:t xml:space="preserve">Правильный ответ: </w:t>
      </w:r>
      <w:r>
        <w:rPr>
          <w:b/>
        </w:rPr>
        <w:t>7-10 дней</w:t>
      </w:r>
    </w:p>
    <w:p>
      <w:pPr>
        <w:pStyle w:val="Heading2"/>
      </w:pPr>
      <w:r>
        <w:t>ВСАСЫВАНИЕ ДИГОКСИНА, ПРИ СОВМЕСТНОМ ПРИМЕНЕНИИ С ПРЕПАРАТАМИ-ИНГИБИТОРАМИ ГЛИКОПРОТЕИНА-Р (ВЕРАПАМИЛОМ)</w:t>
      </w:r>
    </w:p>
    <w:p>
      <w:r>
        <w:rPr>
          <w:b/>
        </w:rPr>
        <w:t xml:space="preserve">1: </w:t>
      </w:r>
      <w:r>
        <w:t>зависит от принимаемой пищи</w:t>
      </w:r>
    </w:p>
    <w:p>
      <w:r>
        <w:rPr>
          <w:b/>
        </w:rPr>
        <w:t xml:space="preserve">2: </w:t>
      </w:r>
      <w:r>
        <w:t>угнетается</w:t>
      </w:r>
    </w:p>
    <w:p>
      <w:r>
        <w:rPr>
          <w:b/>
        </w:rPr>
        <w:t xml:space="preserve">3: </w:t>
      </w:r>
      <w:r>
        <w:t>зависит от состояния слизистой кишечника</w:t>
      </w:r>
    </w:p>
    <w:p>
      <w:r>
        <w:rPr>
          <w:b/>
        </w:rPr>
        <w:t xml:space="preserve">4: </w:t>
      </w:r>
      <w:r>
        <w:t>усиливается</w:t>
      </w:r>
    </w:p>
    <w:p>
      <w:r>
        <w:t xml:space="preserve">Правильный ответ: </w:t>
      </w:r>
      <w:r>
        <w:rPr>
          <w:b/>
        </w:rPr>
        <w:t>усиливается</w:t>
      </w:r>
    </w:p>
    <w:p>
      <w:pPr>
        <w:pStyle w:val="Heading2"/>
      </w:pPr>
      <w:r>
        <w:t>СПРОВОЦИРОВАТЬ ПРИСТУП ПРЕДСЕРДНОЙ ТАХИАРИТМИИ ПРИ СИНДРОМЕ ВОЛЬФА – ПАРКИНСОНА – УАЙТА МОЖЕТ</w:t>
      </w:r>
    </w:p>
    <w:p>
      <w:r>
        <w:rPr>
          <w:b/>
        </w:rPr>
        <w:t xml:space="preserve">1: </w:t>
      </w:r>
      <w:r>
        <w:t>амиодарон</w:t>
      </w:r>
    </w:p>
    <w:p>
      <w:r>
        <w:rPr>
          <w:b/>
        </w:rPr>
        <w:t xml:space="preserve">2: </w:t>
      </w:r>
      <w:r>
        <w:t>бисопролол</w:t>
      </w:r>
    </w:p>
    <w:p>
      <w:r>
        <w:rPr>
          <w:b/>
        </w:rPr>
        <w:t xml:space="preserve">3: </w:t>
      </w:r>
      <w:r>
        <w:t>верапамил</w:t>
      </w:r>
    </w:p>
    <w:p>
      <w:r>
        <w:rPr>
          <w:b/>
        </w:rPr>
        <w:t xml:space="preserve">4: </w:t>
      </w:r>
      <w:r>
        <w:t>пропранолол</w:t>
      </w:r>
    </w:p>
    <w:p>
      <w:r>
        <w:t xml:space="preserve">Правильный ответ: </w:t>
      </w:r>
      <w:r>
        <w:rPr>
          <w:b/>
        </w:rPr>
        <w:t>верапамил</w:t>
      </w:r>
    </w:p>
    <w:p>
      <w:pPr>
        <w:pStyle w:val="Heading2"/>
      </w:pPr>
      <w:r>
        <w:t>ОДНИМ ИЗ ПРОТИВОПОКАЗАНИЙ К ПРИМЕНЕНИЮ РОФЛУМИЛАСТА ЯВЛЯЕТСЯ</w:t>
      </w:r>
    </w:p>
    <w:p>
      <w:r>
        <w:rPr>
          <w:b/>
        </w:rPr>
        <w:t xml:space="preserve">1: </w:t>
      </w:r>
      <w:r>
        <w:t>средне-тяжелая печеночная недостаточность</w:t>
      </w:r>
    </w:p>
    <w:p>
      <w:r>
        <w:rPr>
          <w:b/>
        </w:rPr>
        <w:t xml:space="preserve">2: </w:t>
      </w:r>
      <w:r>
        <w:t>пожилой возраст</w:t>
      </w:r>
    </w:p>
    <w:p>
      <w:r>
        <w:rPr>
          <w:b/>
        </w:rPr>
        <w:t xml:space="preserve">3: </w:t>
      </w:r>
      <w:r>
        <w:t>лечение ингаляционными глюкокортикостероидами в больших дозах</w:t>
      </w:r>
    </w:p>
    <w:p>
      <w:r>
        <w:rPr>
          <w:b/>
        </w:rPr>
        <w:t xml:space="preserve">4: </w:t>
      </w:r>
      <w:r>
        <w:t>средне-тяжелая почечная недостаточность</w:t>
      </w:r>
    </w:p>
    <w:p>
      <w:r>
        <w:t xml:space="preserve">Правильный ответ: </w:t>
      </w:r>
      <w:r>
        <w:rPr>
          <w:b/>
        </w:rPr>
        <w:t>средне-тяжелая печеночная недостаточность</w:t>
      </w:r>
    </w:p>
    <w:p>
      <w:pPr>
        <w:pStyle w:val="Heading2"/>
      </w:pPr>
      <w:r>
        <w:t>ЭКЗАНТЕМА ПРИ ИНФЕКЦИОННОМ МОНОНУКЛЕОЗЕ ПРЕДСТАВЛЕНА СЫПЬЮ</w:t>
      </w:r>
    </w:p>
    <w:p>
      <w:r>
        <w:rPr>
          <w:b/>
        </w:rPr>
        <w:t xml:space="preserve">1: </w:t>
      </w:r>
      <w:r>
        <w:t>папуло-везикулезной</w:t>
      </w:r>
    </w:p>
    <w:p>
      <w:r>
        <w:rPr>
          <w:b/>
        </w:rPr>
        <w:t xml:space="preserve">2: </w:t>
      </w:r>
      <w:r>
        <w:t>пятнисто-папуллезной</w:t>
      </w:r>
    </w:p>
    <w:p>
      <w:r>
        <w:rPr>
          <w:b/>
        </w:rPr>
        <w:t xml:space="preserve">3: </w:t>
      </w:r>
      <w:r>
        <w:t>геморрагической с некрозами</w:t>
      </w:r>
    </w:p>
    <w:p>
      <w:r>
        <w:rPr>
          <w:b/>
        </w:rPr>
        <w:t xml:space="preserve">4: </w:t>
      </w:r>
      <w:r>
        <w:t>розеолёзно-петехиальной</w:t>
      </w:r>
    </w:p>
    <w:p>
      <w:r>
        <w:t xml:space="preserve">Правильный ответ: </w:t>
      </w:r>
      <w:r>
        <w:rPr>
          <w:b/>
        </w:rPr>
        <w:t>пятнисто-папуллезной</w:t>
      </w:r>
    </w:p>
    <w:p>
      <w:pPr>
        <w:pStyle w:val="Heading2"/>
      </w:pPr>
      <w:r>
        <w:t>ЕСЛИ У ПАЦИЕНТА С СЕРДЕЧНОЙ НЕДОСТАТОЧНОСТЬЮ НА ФОНЕ ТЕРАПИИ КАПТОПРИЛОМ В ДОЗЕ 150 МГ В СУТКИ РАЗВИЛСЯ АНГИОНЕВРОТИЧЕСКИЙ ОТЁК, ТО ТАКТИКОЙ ВРАЧА БУДЕТ</w:t>
      </w:r>
    </w:p>
    <w:p>
      <w:r>
        <w:rPr>
          <w:b/>
        </w:rPr>
        <w:t xml:space="preserve">1: </w:t>
      </w:r>
      <w:r>
        <w:t>замена каптоприла фозиноприлом</w:t>
      </w:r>
    </w:p>
    <w:p>
      <w:r>
        <w:rPr>
          <w:b/>
        </w:rPr>
        <w:t xml:space="preserve">2: </w:t>
      </w:r>
      <w:r>
        <w:t>замена каптоприла периндоприлом</w:t>
      </w:r>
    </w:p>
    <w:p>
      <w:r>
        <w:rPr>
          <w:b/>
        </w:rPr>
        <w:t xml:space="preserve">3: </w:t>
      </w:r>
      <w:r>
        <w:t>уменьшение дозы каптоприла до 50 мг в сутки</w:t>
      </w:r>
    </w:p>
    <w:p>
      <w:r>
        <w:rPr>
          <w:b/>
        </w:rPr>
        <w:t xml:space="preserve">4: </w:t>
      </w:r>
      <w:r>
        <w:t>отмена каптоприла и полный отказ от применения любых ингибиторов АПФ</w:t>
      </w:r>
    </w:p>
    <w:p>
      <w:r>
        <w:t xml:space="preserve">Правильный ответ: </w:t>
      </w:r>
      <w:r>
        <w:rPr>
          <w:b/>
        </w:rPr>
        <w:t>отмена каптоприла и полный отказ от применения любых ингибиторов АПФ</w:t>
      </w:r>
    </w:p>
    <w:p>
      <w:pPr>
        <w:pStyle w:val="Heading2"/>
      </w:pPr>
      <w:r>
        <w:t>В НОРМАЛЬНОМ ЛИМФОУЗЛЕ ПРИСУТСТВУЮТ</w:t>
      </w:r>
    </w:p>
    <w:p>
      <w:r>
        <w:rPr>
          <w:b/>
        </w:rPr>
        <w:t xml:space="preserve">1: </w:t>
      </w:r>
      <w:r>
        <w:t>клетки миелоидного ряда</w:t>
      </w:r>
    </w:p>
    <w:p>
      <w:r>
        <w:rPr>
          <w:b/>
        </w:rPr>
        <w:t xml:space="preserve">2: </w:t>
      </w:r>
      <w:r>
        <w:t>эпителиоидные клетки</w:t>
      </w:r>
    </w:p>
    <w:p>
      <w:r>
        <w:rPr>
          <w:b/>
        </w:rPr>
        <w:t xml:space="preserve">3: </w:t>
      </w:r>
      <w:r>
        <w:t>только Т-лимфоциты</w:t>
      </w:r>
    </w:p>
    <w:p>
      <w:r>
        <w:rPr>
          <w:b/>
        </w:rPr>
        <w:t xml:space="preserve">4: </w:t>
      </w:r>
      <w:r>
        <w:t>В- и Т-лимфоциты</w:t>
      </w:r>
    </w:p>
    <w:p>
      <w:r>
        <w:t xml:space="preserve">Правильный ответ: </w:t>
      </w:r>
      <w:r>
        <w:rPr>
          <w:b/>
        </w:rPr>
        <w:t>В- и Т-лимфоциты</w:t>
      </w:r>
    </w:p>
    <w:p>
      <w:pPr>
        <w:pStyle w:val="Heading2"/>
      </w:pPr>
      <w:r>
        <w:t>ОПРЕДЕЛЕНИЕ ЭЛАСТАЗЫ-1 В КАЛЕ ПОКАЗАНО ПРИ ПОДОЗРЕНИИ НА</w:t>
      </w:r>
    </w:p>
    <w:p>
      <w:r>
        <w:rPr>
          <w:b/>
        </w:rPr>
        <w:t xml:space="preserve">1: </w:t>
      </w:r>
      <w:r>
        <w:t>хронический панкреатит</w:t>
      </w:r>
    </w:p>
    <w:p>
      <w:r>
        <w:rPr>
          <w:b/>
        </w:rPr>
        <w:t xml:space="preserve">2: </w:t>
      </w:r>
      <w:r>
        <w:t>рак желудка</w:t>
      </w:r>
    </w:p>
    <w:p>
      <w:r>
        <w:rPr>
          <w:b/>
        </w:rPr>
        <w:t xml:space="preserve">3: </w:t>
      </w:r>
      <w:r>
        <w:t>цирроз печени</w:t>
      </w:r>
    </w:p>
    <w:p>
      <w:r>
        <w:rPr>
          <w:b/>
        </w:rPr>
        <w:t xml:space="preserve">4: </w:t>
      </w:r>
      <w:r>
        <w:t>язвенную болезнь</w:t>
      </w:r>
    </w:p>
    <w:p>
      <w:r>
        <w:t xml:space="preserve">Правильный ответ: </w:t>
      </w:r>
      <w:r>
        <w:rPr>
          <w:b/>
        </w:rPr>
        <w:t>хронический панкреатит</w:t>
      </w:r>
    </w:p>
    <w:p>
      <w:pPr>
        <w:pStyle w:val="Heading2"/>
      </w:pPr>
      <w:r>
        <w:t>АБСОЛЮТНЫМ ПРОТИВОПОКАЗАНИЕМ ДЛЯ ПРОВЕДЕНИЯ НАГРУЗОЧНОГО ТЕСТА ЯВЛЯЕТСЯ</w:t>
      </w:r>
    </w:p>
    <w:p>
      <w:r>
        <w:rPr>
          <w:b/>
        </w:rPr>
        <w:t xml:space="preserve">1: </w:t>
      </w:r>
      <w:r>
        <w:t>гипертрофическая кардиомиопатия</w:t>
      </w:r>
    </w:p>
    <w:p>
      <w:r>
        <w:rPr>
          <w:b/>
        </w:rPr>
        <w:t xml:space="preserve">2: </w:t>
      </w:r>
      <w:r>
        <w:t>острый инфаркт миокарда в течение первых 2 месяцев</w:t>
      </w:r>
    </w:p>
    <w:p>
      <w:r>
        <w:rPr>
          <w:b/>
        </w:rPr>
        <w:t xml:space="preserve">3: </w:t>
      </w:r>
      <w:r>
        <w:t>острый перикардит</w:t>
      </w:r>
    </w:p>
    <w:p>
      <w:r>
        <w:rPr>
          <w:b/>
        </w:rPr>
        <w:t xml:space="preserve">4: </w:t>
      </w:r>
      <w:r>
        <w:t>стеноз ствола левой коронарной артерии</w:t>
      </w:r>
    </w:p>
    <w:p>
      <w:r>
        <w:t xml:space="preserve">Правильный ответ: </w:t>
      </w:r>
      <w:r>
        <w:rPr>
          <w:b/>
        </w:rPr>
        <w:t>острый перикардит</w:t>
      </w:r>
    </w:p>
    <w:p>
      <w:pPr>
        <w:pStyle w:val="Heading2"/>
      </w:pPr>
      <w:r>
        <w:t>ДОГОВОР СТРАХОВОЙ МЕДИЦИНСКОЙ ОРГАНИЗАЦИИ (СМО) С МЕДИЦИНСКОЙ ОРГАНИЗАЦИЕЙ (МО) СЧИТАЕТСЯ ЗАКЛЮЧЁННЫМ С МОМЕНТА</w:t>
      </w:r>
    </w:p>
    <w:p>
      <w:r>
        <w:rPr>
          <w:b/>
        </w:rPr>
        <w:t xml:space="preserve">1: </w:t>
      </w:r>
      <w:r>
        <w:t>подписания договора</w:t>
      </w:r>
    </w:p>
    <w:p>
      <w:r>
        <w:rPr>
          <w:b/>
        </w:rPr>
        <w:t xml:space="preserve">2: </w:t>
      </w:r>
      <w:r>
        <w:t>получения от МО реестра счетов за медицинскую помощь</w:t>
      </w:r>
    </w:p>
    <w:p>
      <w:r>
        <w:rPr>
          <w:b/>
        </w:rPr>
        <w:t xml:space="preserve">3: </w:t>
      </w:r>
      <w:r>
        <w:t>перечисления СМО аванса МО</w:t>
      </w:r>
    </w:p>
    <w:p>
      <w:r>
        <w:rPr>
          <w:b/>
        </w:rPr>
        <w:t xml:space="preserve">4: </w:t>
      </w:r>
      <w:r>
        <w:t>получения от МО списка застрахованных</w:t>
      </w:r>
    </w:p>
    <w:p>
      <w:r>
        <w:t xml:space="preserve">Правильный ответ: </w:t>
      </w:r>
      <w:r>
        <w:rPr>
          <w:b/>
        </w:rPr>
        <w:t>подписания договора</w:t>
      </w:r>
    </w:p>
    <w:p>
      <w:pPr>
        <w:pStyle w:val="Heading2"/>
      </w:pPr>
      <w:r>
        <w:t>ПОРАЖЕНИЕ ПЕЧЕНИ И ДЕНТАЛЬНУЮ ДИСПЛАЗИЮ ПЛОДА МОГУТ ВЫЗВАТЬ</w:t>
      </w:r>
    </w:p>
    <w:p>
      <w:r>
        <w:rPr>
          <w:b/>
        </w:rPr>
        <w:t xml:space="preserve">1: </w:t>
      </w:r>
      <w:r>
        <w:t xml:space="preserve">антибиотики тетрациклинового ряда </w:t>
      </w:r>
    </w:p>
    <w:p>
      <w:r>
        <w:rPr>
          <w:b/>
        </w:rPr>
        <w:t xml:space="preserve">2: </w:t>
      </w:r>
      <w:r>
        <w:t>антибиотики группы макролидов</w:t>
      </w:r>
    </w:p>
    <w:p>
      <w:r>
        <w:rPr>
          <w:b/>
        </w:rPr>
        <w:t xml:space="preserve">3: </w:t>
      </w:r>
      <w:r>
        <w:t>цефалоспорины</w:t>
      </w:r>
    </w:p>
    <w:p>
      <w:r>
        <w:rPr>
          <w:b/>
        </w:rPr>
        <w:t xml:space="preserve">4: </w:t>
      </w:r>
      <w:r>
        <w:t>карбапенемы</w:t>
      </w:r>
    </w:p>
    <w:p>
      <w:r>
        <w:t xml:space="preserve">Правильный ответ: </w:t>
      </w:r>
      <w:r>
        <w:rPr>
          <w:b/>
        </w:rPr>
        <w:t xml:space="preserve">антибиотики тетрациклинового ряда </w:t>
      </w:r>
    </w:p>
    <w:p>
      <w:pPr>
        <w:pStyle w:val="Heading2"/>
      </w:pPr>
      <w:r>
        <w:t>ПОСЛЕДОВАТЕЛЬНОСТЬЮ ПОДРОБНОГО ОСМОТРА ПОСТРАДАВШЕГО ЯВЛЯЕТСЯ</w:t>
      </w:r>
    </w:p>
    <w:p>
      <w:r>
        <w:rPr>
          <w:b/>
        </w:rPr>
        <w:t xml:space="preserve">1: </w:t>
      </w:r>
      <w:r>
        <w:t>голова, грудная клетка, спина, живот, конечности</w:t>
      </w:r>
    </w:p>
    <w:p>
      <w:r>
        <w:rPr>
          <w:b/>
        </w:rPr>
        <w:t xml:space="preserve">2: </w:t>
      </w:r>
      <w:r>
        <w:t>грудная клетка, спина, голова, шея, живот, таз, конечности</w:t>
      </w:r>
    </w:p>
    <w:p>
      <w:r>
        <w:rPr>
          <w:b/>
        </w:rPr>
        <w:t xml:space="preserve">3: </w:t>
      </w:r>
      <w:r>
        <w:t>лицо, шея, грудная клетка, спина, голова, живот, таз, конечности</w:t>
      </w:r>
    </w:p>
    <w:p>
      <w:r>
        <w:rPr>
          <w:b/>
        </w:rPr>
        <w:t xml:space="preserve">4: </w:t>
      </w:r>
      <w:r>
        <w:t>голова, шея, грудная клетка, спина, живот, таз, конечности</w:t>
      </w:r>
    </w:p>
    <w:p>
      <w:r>
        <w:t xml:space="preserve">Правильный ответ: </w:t>
      </w:r>
      <w:r>
        <w:rPr>
          <w:b/>
        </w:rPr>
        <w:t>голова, шея, грудная клетка, спина, живот, таз, конечности</w:t>
      </w:r>
    </w:p>
    <w:p>
      <w:pPr>
        <w:pStyle w:val="Heading2"/>
      </w:pPr>
      <w:r>
        <w:t>БОЛЬНЫЕ ОЧАГОВЫМ ТУБЕРКУЛЕЗОМ ЛЕГКИХ ЧАЩЕ ВЫЯВЛЯЮТСЯ ПРИ</w:t>
      </w:r>
    </w:p>
    <w:p>
      <w:r>
        <w:rPr>
          <w:b/>
        </w:rPr>
        <w:t xml:space="preserve">1: </w:t>
      </w:r>
      <w:r>
        <w:t>проведении фибробронхоскопии</w:t>
      </w:r>
    </w:p>
    <w:p>
      <w:r>
        <w:rPr>
          <w:b/>
        </w:rPr>
        <w:t xml:space="preserve">2: </w:t>
      </w:r>
      <w:r>
        <w:t>профилактической флюорографии</w:t>
      </w:r>
    </w:p>
    <w:p>
      <w:r>
        <w:rPr>
          <w:b/>
        </w:rPr>
        <w:t xml:space="preserve">3: </w:t>
      </w:r>
      <w:r>
        <w:t>бактериоскопии мокроты</w:t>
      </w:r>
    </w:p>
    <w:p>
      <w:r>
        <w:rPr>
          <w:b/>
        </w:rPr>
        <w:t xml:space="preserve">4: </w:t>
      </w:r>
      <w:r>
        <w:t>обращении с жалобами на патологию легких</w:t>
      </w:r>
    </w:p>
    <w:p>
      <w:r>
        <w:t xml:space="preserve">Правильный ответ: </w:t>
      </w:r>
      <w:r>
        <w:rPr>
          <w:b/>
        </w:rPr>
        <w:t>профилактической флюорографии</w:t>
      </w:r>
    </w:p>
    <w:p>
      <w:pPr>
        <w:pStyle w:val="Heading2"/>
      </w:pPr>
      <w:r>
        <w:t>ПЕРВЫЙ ЭТАП ЛЕЧЕНИЯ ЖЕЛЕЗОДЕФИЦИТНОЙ АНЕМИИ ПРЕДУСМАТРИВАЕТ НАЗНАЧЕНИЕ ПРЕПАРАТОВ ЖЕЛЕЗА (В ПЕРЕСЧЕТЕ НА ТРЕХВАЛЕНТНОЕ) В ДОЗЕ (В МГ)</w:t>
      </w:r>
    </w:p>
    <w:p>
      <w:r>
        <w:rPr>
          <w:b/>
        </w:rPr>
        <w:t xml:space="preserve">1: </w:t>
      </w:r>
      <w:r>
        <w:t>500-1000</w:t>
      </w:r>
    </w:p>
    <w:p>
      <w:r>
        <w:rPr>
          <w:b/>
        </w:rPr>
        <w:t xml:space="preserve">2: </w:t>
      </w:r>
      <w:r>
        <w:t>200-300</w:t>
      </w:r>
    </w:p>
    <w:p>
      <w:r>
        <w:rPr>
          <w:b/>
        </w:rPr>
        <w:t xml:space="preserve">3: </w:t>
      </w:r>
      <w:r>
        <w:t>50-100</w:t>
      </w:r>
    </w:p>
    <w:p>
      <w:r>
        <w:rPr>
          <w:b/>
        </w:rPr>
        <w:t xml:space="preserve">4: </w:t>
      </w:r>
      <w:r>
        <w:t>100-150</w:t>
      </w:r>
    </w:p>
    <w:p>
      <w:r>
        <w:t xml:space="preserve">Правильный ответ: </w:t>
      </w:r>
      <w:r>
        <w:rPr>
          <w:b/>
        </w:rPr>
        <w:t>200-300</w:t>
      </w:r>
    </w:p>
    <w:p>
      <w:pPr>
        <w:pStyle w:val="Heading2"/>
      </w:pPr>
      <w:r>
        <w:t>ПРИ ИССЛЕДОВАНИИ МОКРОТЫ БОЛЬНОГО ХРОНИЧЕСКИМ БРОНХИТОМ В ПЕРИОД ОБОСТРЕНИЯ ЧАСТО ВЫЯВЛЯЕТСЯ БОЛЬШОЕ КОЛИЧЕСТВО</w:t>
      </w:r>
    </w:p>
    <w:p>
      <w:r>
        <w:rPr>
          <w:b/>
        </w:rPr>
        <w:t xml:space="preserve">1: </w:t>
      </w:r>
      <w:r>
        <w:t>нейтрофильных лейкоцитов</w:t>
      </w:r>
    </w:p>
    <w:p>
      <w:r>
        <w:rPr>
          <w:b/>
        </w:rPr>
        <w:t xml:space="preserve">2: </w:t>
      </w:r>
      <w:r>
        <w:t>эластических волокон</w:t>
      </w:r>
    </w:p>
    <w:p>
      <w:r>
        <w:rPr>
          <w:b/>
        </w:rPr>
        <w:t xml:space="preserve">3: </w:t>
      </w:r>
      <w:r>
        <w:t>эозинофилов</w:t>
      </w:r>
    </w:p>
    <w:p>
      <w:r>
        <w:rPr>
          <w:b/>
        </w:rPr>
        <w:t xml:space="preserve">4: </w:t>
      </w:r>
      <w:r>
        <w:t>клеток с признаками атипии</w:t>
      </w:r>
    </w:p>
    <w:p>
      <w:r>
        <w:t xml:space="preserve">Правильный ответ: </w:t>
      </w:r>
      <w:r>
        <w:rPr>
          <w:b/>
        </w:rPr>
        <w:t>нейтрофильных лейкоцитов</w:t>
      </w:r>
    </w:p>
    <w:p>
      <w:pPr>
        <w:pStyle w:val="Heading2"/>
      </w:pPr>
      <w:r>
        <w:t>ГИДРОФИЛЬНЫМ (ВОДОРАСТВОРИМЫМ) БЕТА-АДРЕНОБЛОКАТОРОМ ЯВЛЯЕТСЯ</w:t>
      </w:r>
    </w:p>
    <w:p>
      <w:r>
        <w:rPr>
          <w:b/>
        </w:rPr>
        <w:t xml:space="preserve">1: </w:t>
      </w:r>
      <w:r>
        <w:t>карведилол</w:t>
      </w:r>
    </w:p>
    <w:p>
      <w:r>
        <w:rPr>
          <w:b/>
        </w:rPr>
        <w:t xml:space="preserve">2: </w:t>
      </w:r>
      <w:r>
        <w:t>атенолол</w:t>
      </w:r>
    </w:p>
    <w:p>
      <w:r>
        <w:rPr>
          <w:b/>
        </w:rPr>
        <w:t xml:space="preserve">3: </w:t>
      </w:r>
      <w:r>
        <w:t>метопролол</w:t>
      </w:r>
    </w:p>
    <w:p>
      <w:r>
        <w:rPr>
          <w:b/>
        </w:rPr>
        <w:t xml:space="preserve">4: </w:t>
      </w:r>
      <w:r>
        <w:t>бисопролол</w:t>
      </w:r>
    </w:p>
    <w:p>
      <w:r>
        <w:t xml:space="preserve">Правильный ответ: </w:t>
      </w:r>
      <w:r>
        <w:rPr>
          <w:b/>
        </w:rPr>
        <w:t>атенолол</w:t>
      </w:r>
    </w:p>
    <w:p>
      <w:pPr>
        <w:pStyle w:val="Heading2"/>
      </w:pPr>
      <w:r>
        <w:t>ЛЕЧЕНИЕ ПНЕВМОНИИ, ВЫЗВАННОЙ ЛЕГИОНЕЛЛОЙ, СЛЕДУЕТ ПРОВОДИТЬ</w:t>
      </w:r>
    </w:p>
    <w:p>
      <w:r>
        <w:rPr>
          <w:b/>
        </w:rPr>
        <w:t xml:space="preserve">1: </w:t>
      </w:r>
      <w:r>
        <w:t>тетрациклином</w:t>
      </w:r>
    </w:p>
    <w:p>
      <w:r>
        <w:rPr>
          <w:b/>
        </w:rPr>
        <w:t xml:space="preserve">2: </w:t>
      </w:r>
      <w:r>
        <w:t>пенициллином</w:t>
      </w:r>
    </w:p>
    <w:p>
      <w:r>
        <w:rPr>
          <w:b/>
        </w:rPr>
        <w:t xml:space="preserve">3: </w:t>
      </w:r>
      <w:r>
        <w:t>цефазолином</w:t>
      </w:r>
    </w:p>
    <w:p>
      <w:r>
        <w:rPr>
          <w:b/>
        </w:rPr>
        <w:t xml:space="preserve">4: </w:t>
      </w:r>
      <w:r>
        <w:t>азитромицином</w:t>
      </w:r>
    </w:p>
    <w:p>
      <w:r>
        <w:t xml:space="preserve">Правильный ответ: </w:t>
      </w:r>
      <w:r>
        <w:rPr>
          <w:b/>
        </w:rPr>
        <w:t>азитромицином</w:t>
      </w:r>
    </w:p>
    <w:p>
      <w:pPr>
        <w:pStyle w:val="Heading2"/>
      </w:pPr>
      <w:r>
        <w:t>ДЛЯ РЕВМАТОИДНОГО АРТРИТА ХАРАКТЕРНО НАЛИЧИЕ</w:t>
      </w:r>
    </w:p>
    <w:p>
      <w:r>
        <w:rPr>
          <w:b/>
        </w:rPr>
        <w:t xml:space="preserve">1: </w:t>
      </w:r>
      <w:r>
        <w:t>ревматоидного фактора</w:t>
      </w:r>
    </w:p>
    <w:p>
      <w:r>
        <w:rPr>
          <w:b/>
        </w:rPr>
        <w:t xml:space="preserve">2: </w:t>
      </w:r>
      <w:r>
        <w:t>антинейтрофильных цитоплазматических антител</w:t>
      </w:r>
    </w:p>
    <w:p>
      <w:r>
        <w:rPr>
          <w:b/>
        </w:rPr>
        <w:t xml:space="preserve">3: </w:t>
      </w:r>
      <w:r>
        <w:t>HLA-В27</w:t>
      </w:r>
    </w:p>
    <w:p>
      <w:r>
        <w:rPr>
          <w:b/>
        </w:rPr>
        <w:t xml:space="preserve">4: </w:t>
      </w:r>
      <w:r>
        <w:t>антител к двуспиральной ДНК</w:t>
      </w:r>
    </w:p>
    <w:p>
      <w:r>
        <w:t xml:space="preserve">Правильный ответ: </w:t>
      </w:r>
      <w:r>
        <w:rPr>
          <w:b/>
        </w:rPr>
        <w:t>ревматоидного фактора</w:t>
      </w:r>
    </w:p>
    <w:p>
      <w:pPr>
        <w:pStyle w:val="Heading2"/>
      </w:pPr>
      <w:r>
        <w:t>БЫСТРОЕ ПОВТОРНОЕ НАКОПЛЕНИЕ ЖИДКОСТИ В ПЛЕВРАЛЬНОЙ ПОЛОСТИ ПОСЛЕ ЕЕ ЭВАКУАЦИИ ЯВЛЯЕТСЯ ТИПИЧНЫМ ПРИЗНАКОМ</w:t>
      </w:r>
    </w:p>
    <w:p>
      <w:r>
        <w:rPr>
          <w:b/>
        </w:rPr>
        <w:t xml:space="preserve">1: </w:t>
      </w:r>
      <w:r>
        <w:t>аденокарциномы бронха</w:t>
      </w:r>
    </w:p>
    <w:p>
      <w:r>
        <w:rPr>
          <w:b/>
        </w:rPr>
        <w:t xml:space="preserve">2: </w:t>
      </w:r>
      <w:r>
        <w:t>опухоли плевры</w:t>
      </w:r>
    </w:p>
    <w:p>
      <w:r>
        <w:rPr>
          <w:b/>
        </w:rPr>
        <w:t xml:space="preserve">3: </w:t>
      </w:r>
      <w:r>
        <w:t>туберкулеза легких</w:t>
      </w:r>
    </w:p>
    <w:p>
      <w:r>
        <w:rPr>
          <w:b/>
        </w:rPr>
        <w:t xml:space="preserve">4: </w:t>
      </w:r>
      <w:r>
        <w:t>хронической недостаточности кровообращения</w:t>
      </w:r>
    </w:p>
    <w:p>
      <w:r>
        <w:t xml:space="preserve">Правильный ответ: </w:t>
      </w:r>
      <w:r>
        <w:rPr>
          <w:b/>
        </w:rPr>
        <w:t>опухоли плевры</w:t>
      </w:r>
    </w:p>
    <w:p>
      <w:pPr>
        <w:pStyle w:val="Heading2"/>
      </w:pPr>
      <w:r>
        <w:t>ПРИЗНАКОМ, ХАРАКТЕРНЫМ ДЛЯ ОСТРЕЙШЕЙ СТАДИИ ИНФАРКТА МИОКАРДА С ПАТОЛОГИЧЕСКИМ ЗУБЦОМ Q, ЯВЛЯЕТСЯ</w:t>
      </w:r>
    </w:p>
    <w:p>
      <w:r>
        <w:rPr>
          <w:b/>
        </w:rPr>
        <w:t xml:space="preserve">1: </w:t>
      </w:r>
      <w:r>
        <w:t>отрицательный «коронарный» зубец Т</w:t>
      </w:r>
    </w:p>
    <w:p>
      <w:r>
        <w:rPr>
          <w:b/>
        </w:rPr>
        <w:t xml:space="preserve">2: </w:t>
      </w:r>
      <w:r>
        <w:t>подъем сегмента ST</w:t>
      </w:r>
    </w:p>
    <w:p>
      <w:r>
        <w:rPr>
          <w:b/>
        </w:rPr>
        <w:t xml:space="preserve">3: </w:t>
      </w:r>
      <w:r>
        <w:t>патологический зубец Q или QS</w:t>
      </w:r>
    </w:p>
    <w:p>
      <w:r>
        <w:rPr>
          <w:b/>
        </w:rPr>
        <w:t xml:space="preserve">4: </w:t>
      </w:r>
      <w:r>
        <w:t>депрессия сегмента ST</w:t>
      </w:r>
    </w:p>
    <w:p>
      <w:r>
        <w:t xml:space="preserve">Правильный ответ: </w:t>
      </w:r>
      <w:r>
        <w:rPr>
          <w:b/>
        </w:rPr>
        <w:t>подъем сегмента ST</w:t>
      </w:r>
    </w:p>
    <w:p>
      <w:pPr>
        <w:pStyle w:val="Heading2"/>
      </w:pPr>
      <w:r>
        <w:t>ПРИ ОПРЕДЕЛЕНИИ СТЕПЕНИ ТЯЖЕСТИ ЦИРРОЗА, ПРОГНОСТИЧЕСКИЙ ИНДЕКС СHILD-PUGH НЕ ВКЛЮЧАЕТ КЛИНИКО- ЛАБОРАТОРНЫЙ ПОКАЗАТЕЛЬ</w:t>
      </w:r>
    </w:p>
    <w:p>
      <w:r>
        <w:rPr>
          <w:b/>
        </w:rPr>
        <w:t xml:space="preserve">1: </w:t>
      </w:r>
      <w:r>
        <w:t>наличия асцита</w:t>
      </w:r>
    </w:p>
    <w:p>
      <w:r>
        <w:rPr>
          <w:b/>
        </w:rPr>
        <w:t xml:space="preserve">2: </w:t>
      </w:r>
      <w:r>
        <w:t>количества тромбоцитов</w:t>
      </w:r>
    </w:p>
    <w:p>
      <w:r>
        <w:rPr>
          <w:b/>
        </w:rPr>
        <w:t xml:space="preserve">3: </w:t>
      </w:r>
      <w:r>
        <w:t>стадии печеночной энцефалопатии</w:t>
      </w:r>
    </w:p>
    <w:p>
      <w:r>
        <w:rPr>
          <w:b/>
        </w:rPr>
        <w:t xml:space="preserve">4: </w:t>
      </w:r>
      <w:r>
        <w:t>протромбинового времени/индекс</w:t>
      </w:r>
    </w:p>
    <w:p>
      <w:r>
        <w:t xml:space="preserve">Правильный ответ: </w:t>
      </w:r>
      <w:r>
        <w:rPr>
          <w:b/>
        </w:rPr>
        <w:t>количества тромбоцитов</w:t>
      </w:r>
    </w:p>
    <w:p>
      <w:pPr>
        <w:pStyle w:val="Heading2"/>
      </w:pPr>
      <w:r>
        <w:t>ХАРАКТЕРНЫМ ПОРАЖЕНИЕМ ГЛАЗ ПРИ АНКИЛОЗИРУЮЩЕМ СПОНДИЛИТЕ (БОЛЕЗНИ БЕХТЕРЕВА) ЯВЛЯЕТСЯ</w:t>
      </w:r>
    </w:p>
    <w:p>
      <w:r>
        <w:rPr>
          <w:b/>
        </w:rPr>
        <w:t xml:space="preserve">1: </w:t>
      </w:r>
      <w:r>
        <w:t>склерит</w:t>
      </w:r>
    </w:p>
    <w:p>
      <w:r>
        <w:rPr>
          <w:b/>
        </w:rPr>
        <w:t xml:space="preserve">2: </w:t>
      </w:r>
      <w:r>
        <w:t>кератит</w:t>
      </w:r>
    </w:p>
    <w:p>
      <w:r>
        <w:rPr>
          <w:b/>
        </w:rPr>
        <w:t xml:space="preserve">3: </w:t>
      </w:r>
      <w:r>
        <w:t>эписклерит</w:t>
      </w:r>
    </w:p>
    <w:p>
      <w:r>
        <w:rPr>
          <w:b/>
        </w:rPr>
        <w:t xml:space="preserve">4: </w:t>
      </w:r>
      <w:r>
        <w:t>увеит</w:t>
      </w:r>
    </w:p>
    <w:p>
      <w:r>
        <w:t xml:space="preserve">Правильный ответ: </w:t>
      </w:r>
      <w:r>
        <w:rPr>
          <w:b/>
        </w:rPr>
        <w:t>увеит</w:t>
      </w:r>
    </w:p>
    <w:p>
      <w:pPr>
        <w:pStyle w:val="Heading2"/>
      </w:pPr>
      <w:r>
        <w:t>К ГИПОКАЛИЕМИИ ПРИВОДИТ ПРИМЕНЕНИЕ</w:t>
      </w:r>
    </w:p>
    <w:p>
      <w:r>
        <w:rPr>
          <w:b/>
        </w:rPr>
        <w:t xml:space="preserve">1: </w:t>
      </w:r>
      <w:r>
        <w:t>фуросемида</w:t>
      </w:r>
    </w:p>
    <w:p>
      <w:r>
        <w:rPr>
          <w:b/>
        </w:rPr>
        <w:t xml:space="preserve">2: </w:t>
      </w:r>
      <w:r>
        <w:t>спиронолактона</w:t>
      </w:r>
    </w:p>
    <w:p>
      <w:r>
        <w:rPr>
          <w:b/>
        </w:rPr>
        <w:t xml:space="preserve">3: </w:t>
      </w:r>
      <w:r>
        <w:t>аммония хлорида</w:t>
      </w:r>
    </w:p>
    <w:p>
      <w:r>
        <w:rPr>
          <w:b/>
        </w:rPr>
        <w:t xml:space="preserve">4: </w:t>
      </w:r>
      <w:r>
        <w:t>триамтерена</w:t>
      </w:r>
    </w:p>
    <w:p>
      <w:r>
        <w:t xml:space="preserve">Правильный ответ: </w:t>
      </w:r>
      <w:r>
        <w:rPr>
          <w:b/>
        </w:rPr>
        <w:t>фуросемида</w:t>
      </w:r>
    </w:p>
    <w:p>
      <w:pPr>
        <w:pStyle w:val="Heading2"/>
      </w:pPr>
      <w:r>
        <w:t>ПАЦИЕНТАМ С АГ И ГИПЕРАЛЬДОСТЕРОНИЗМОМ РЕКОМЕНДУЕТСЯ НАЗНАЧАТЬ</w:t>
      </w:r>
    </w:p>
    <w:p>
      <w:r>
        <w:rPr>
          <w:b/>
        </w:rPr>
        <w:t xml:space="preserve">1: </w:t>
      </w:r>
      <w:r>
        <w:t>гидрохлортиазид</w:t>
      </w:r>
    </w:p>
    <w:p>
      <w:r>
        <w:rPr>
          <w:b/>
        </w:rPr>
        <w:t xml:space="preserve">2: </w:t>
      </w:r>
      <w:r>
        <w:t>триамтерен</w:t>
      </w:r>
    </w:p>
    <w:p>
      <w:r>
        <w:rPr>
          <w:b/>
        </w:rPr>
        <w:t xml:space="preserve">3: </w:t>
      </w:r>
      <w:r>
        <w:t>спиронолактон</w:t>
      </w:r>
    </w:p>
    <w:p>
      <w:r>
        <w:rPr>
          <w:b/>
        </w:rPr>
        <w:t xml:space="preserve">4: </w:t>
      </w:r>
      <w:r>
        <w:t>диакарб</w:t>
      </w:r>
    </w:p>
    <w:p>
      <w:r>
        <w:t xml:space="preserve">Правильный ответ: </w:t>
      </w:r>
      <w:r>
        <w:rPr>
          <w:b/>
        </w:rPr>
        <w:t>спиронолактон</w:t>
      </w:r>
    </w:p>
    <w:p>
      <w:pPr>
        <w:pStyle w:val="Heading2"/>
      </w:pPr>
      <w:r>
        <w:t>СТЕПЕНЬ НАСЫЩЕНИЯ ТРАНСФЕРРИНА ЖЕЛЕЗОМ У ПАЦИЕНТОВ С ЖЕЛЕЗОДЕФИЦИТНОЙ АНЕМИЕЙ СОСТАВЛЯЕТ (В %)</w:t>
      </w:r>
    </w:p>
    <w:p>
      <w:r>
        <w:rPr>
          <w:b/>
        </w:rPr>
        <w:t xml:space="preserve">1: </w:t>
      </w:r>
      <w:r>
        <w:t>16-50</w:t>
      </w:r>
    </w:p>
    <w:p>
      <w:r>
        <w:rPr>
          <w:b/>
        </w:rPr>
        <w:t xml:space="preserve">2: </w:t>
      </w:r>
      <w:r>
        <w:t>больше 50</w:t>
      </w:r>
    </w:p>
    <w:p>
      <w:r>
        <w:rPr>
          <w:b/>
        </w:rPr>
        <w:t xml:space="preserve">3: </w:t>
      </w:r>
      <w:r>
        <w:t>51-60</w:t>
      </w:r>
    </w:p>
    <w:p>
      <w:r>
        <w:rPr>
          <w:b/>
        </w:rPr>
        <w:t xml:space="preserve">4: </w:t>
      </w:r>
      <w:r>
        <w:t>менее 16</w:t>
      </w:r>
    </w:p>
    <w:p>
      <w:r>
        <w:t xml:space="preserve">Правильный ответ: </w:t>
      </w:r>
      <w:r>
        <w:rPr>
          <w:b/>
        </w:rPr>
        <w:t>менее 16</w:t>
      </w:r>
    </w:p>
    <w:p>
      <w:pPr>
        <w:pStyle w:val="Heading2"/>
      </w:pPr>
      <w:r>
        <w:t>УСИЛЕНИЕ I ТОНА СЕРДЦА МОЖЕТ НАБЛЮДАТЬСЯ ПРИ</w:t>
      </w:r>
    </w:p>
    <w:p>
      <w:r>
        <w:rPr>
          <w:b/>
        </w:rPr>
        <w:t xml:space="preserve">1: </w:t>
      </w:r>
      <w:r>
        <w:t>артериальной гипотонии</w:t>
      </w:r>
    </w:p>
    <w:p>
      <w:r>
        <w:rPr>
          <w:b/>
        </w:rPr>
        <w:t xml:space="preserve">2: </w:t>
      </w:r>
      <w:r>
        <w:t>тиреотоксикозе</w:t>
      </w:r>
    </w:p>
    <w:p>
      <w:r>
        <w:rPr>
          <w:b/>
        </w:rPr>
        <w:t xml:space="preserve">3: </w:t>
      </w:r>
      <w:r>
        <w:t>эмфиземе</w:t>
      </w:r>
    </w:p>
    <w:p>
      <w:r>
        <w:rPr>
          <w:b/>
        </w:rPr>
        <w:t xml:space="preserve">4: </w:t>
      </w:r>
      <w:r>
        <w:t>ожирении</w:t>
      </w:r>
    </w:p>
    <w:p>
      <w:r>
        <w:t xml:space="preserve">Правильный ответ: </w:t>
      </w:r>
      <w:r>
        <w:rPr>
          <w:b/>
        </w:rPr>
        <w:t>тиреотоксикозе</w:t>
      </w:r>
    </w:p>
    <w:p>
      <w:pPr>
        <w:pStyle w:val="Heading2"/>
      </w:pPr>
      <w:r>
        <w:t>ПРОТЕИНУРИЮ, ПРИ КОТОРОЙ В ПЛАЗМЕ ПОЯВЛЯЮТСЯ ПАТОЛОГИЧЕСКИЕ БЕЛКИ, ОТСУТСТВУЮЩИЕ В НОРМЕ, НАЗЫВАЮТ</w:t>
      </w:r>
    </w:p>
    <w:p>
      <w:r>
        <w:rPr>
          <w:b/>
        </w:rPr>
        <w:t xml:space="preserve">1: </w:t>
      </w:r>
      <w:r>
        <w:t>ренальной</w:t>
      </w:r>
    </w:p>
    <w:p>
      <w:r>
        <w:rPr>
          <w:b/>
        </w:rPr>
        <w:t xml:space="preserve">2: </w:t>
      </w:r>
      <w:r>
        <w:t>постренальной</w:t>
      </w:r>
    </w:p>
    <w:p>
      <w:r>
        <w:rPr>
          <w:b/>
        </w:rPr>
        <w:t xml:space="preserve">3: </w:t>
      </w:r>
      <w:r>
        <w:t>физиологической</w:t>
      </w:r>
    </w:p>
    <w:p>
      <w:r>
        <w:rPr>
          <w:b/>
        </w:rPr>
        <w:t xml:space="preserve">4: </w:t>
      </w:r>
      <w:r>
        <w:t>преренальной</w:t>
      </w:r>
    </w:p>
    <w:p>
      <w:r>
        <w:t xml:space="preserve">Правильный ответ: </w:t>
      </w:r>
      <w:r>
        <w:rPr>
          <w:b/>
        </w:rPr>
        <w:t>преренальной</w:t>
      </w:r>
    </w:p>
    <w:p>
      <w:pPr>
        <w:pStyle w:val="Heading2"/>
      </w:pPr>
      <w:r>
        <w:t>ДЛЯ ПАЦИЕНТА С ИНФАРКТОМ МИОКАРДА В АНАМНЕЗЕ ЦЕЛЕВЫМ ЯВЛЯЕТСЯ ПОКАЗАТЕЛЬ ЛПНП, СОСТАВЛЯЮЩИЙ (В ММОЛЬ/Л)</w:t>
      </w:r>
    </w:p>
    <w:p>
      <w:r>
        <w:rPr>
          <w:b/>
        </w:rPr>
        <w:t xml:space="preserve">1: </w:t>
      </w:r>
      <w:r>
        <w:t>3,5</w:t>
      </w:r>
    </w:p>
    <w:p>
      <w:r>
        <w:rPr>
          <w:b/>
        </w:rPr>
        <w:t xml:space="preserve">2: </w:t>
      </w:r>
      <w:r>
        <w:t>3,0</w:t>
      </w:r>
    </w:p>
    <w:p>
      <w:r>
        <w:rPr>
          <w:b/>
        </w:rPr>
        <w:t xml:space="preserve">3: </w:t>
      </w:r>
      <w:r>
        <w:t>1,8</w:t>
      </w:r>
    </w:p>
    <w:p>
      <w:r>
        <w:rPr>
          <w:b/>
        </w:rPr>
        <w:t xml:space="preserve">4: </w:t>
      </w:r>
      <w:r>
        <w:t>2,5</w:t>
      </w:r>
    </w:p>
    <w:p>
      <w:r>
        <w:t xml:space="preserve">Правильный ответ: </w:t>
      </w:r>
      <w:r>
        <w:rPr>
          <w:b/>
        </w:rPr>
        <w:t>1,8</w:t>
      </w:r>
    </w:p>
    <w:p>
      <w:pPr>
        <w:pStyle w:val="Heading2"/>
      </w:pPr>
      <w:r>
        <w:t>К ИНДИВИДУАЛЬНЫМ МЕРАМ ПРЕДУПРЕЖДЕНИЯ РАЗВИТИЯ ЙОДОДЕФИЦИТНЫХ ЗАБОЛЕВАНИЙ ОТНОСИТСЯ</w:t>
      </w:r>
    </w:p>
    <w:p>
      <w:r>
        <w:rPr>
          <w:b/>
        </w:rPr>
        <w:t xml:space="preserve">1: </w:t>
      </w:r>
      <w:r>
        <w:t>употребление  йодированной соли</w:t>
      </w:r>
    </w:p>
    <w:p>
      <w:r>
        <w:rPr>
          <w:b/>
        </w:rPr>
        <w:t xml:space="preserve">2: </w:t>
      </w:r>
      <w:r>
        <w:t>ежедневный прием йодида калия</w:t>
      </w:r>
    </w:p>
    <w:p>
      <w:r>
        <w:rPr>
          <w:b/>
        </w:rPr>
        <w:t xml:space="preserve">3: </w:t>
      </w:r>
      <w:r>
        <w:t>употребление  йодированного хлеба</w:t>
      </w:r>
    </w:p>
    <w:p>
      <w:r>
        <w:rPr>
          <w:b/>
        </w:rPr>
        <w:t xml:space="preserve">4: </w:t>
      </w:r>
      <w:r>
        <w:t>ежедневный прием левотироксина</w:t>
      </w:r>
    </w:p>
    <w:p>
      <w:r>
        <w:t xml:space="preserve">Правильный ответ: </w:t>
      </w:r>
      <w:r>
        <w:rPr>
          <w:b/>
        </w:rPr>
        <w:t>ежедневный прием йодида калия</w:t>
      </w:r>
    </w:p>
    <w:p>
      <w:pPr>
        <w:pStyle w:val="Heading2"/>
      </w:pPr>
      <w:r>
        <w:t>В РОССИЙСКОЙ ФЕДЕРАЦИИ ЗАРЕГИСТРИРОВАНЫ ТТС (ТРАНСДЕРМАЛЬНЫЕ ТЕРАПЕВТИЧЕСКИЕ СИСТЕМЫ)</w:t>
      </w:r>
    </w:p>
    <w:p>
      <w:r>
        <w:rPr>
          <w:b/>
        </w:rPr>
        <w:t xml:space="preserve">1: </w:t>
      </w:r>
      <w:r>
        <w:t>морфина и фентанила</w:t>
      </w:r>
    </w:p>
    <w:p>
      <w:r>
        <w:rPr>
          <w:b/>
        </w:rPr>
        <w:t xml:space="preserve">2: </w:t>
      </w:r>
      <w:r>
        <w:t>фентанила и бупренорфина</w:t>
      </w:r>
    </w:p>
    <w:p>
      <w:r>
        <w:rPr>
          <w:b/>
        </w:rPr>
        <w:t xml:space="preserve">3: </w:t>
      </w:r>
      <w:r>
        <w:t>морфина и бупренорфина</w:t>
      </w:r>
    </w:p>
    <w:p>
      <w:r>
        <w:rPr>
          <w:b/>
        </w:rPr>
        <w:t xml:space="preserve">4: </w:t>
      </w:r>
      <w:r>
        <w:t>фентанила и трамадола</w:t>
      </w:r>
    </w:p>
    <w:p>
      <w:r>
        <w:t xml:space="preserve">Правильный ответ: </w:t>
      </w:r>
      <w:r>
        <w:rPr>
          <w:b/>
        </w:rPr>
        <w:t>фентанила и бупренорфина</w:t>
      </w:r>
    </w:p>
    <w:p>
      <w:pPr>
        <w:pStyle w:val="Heading2"/>
      </w:pPr>
      <w:r>
        <w:t>К ОБЩИМ ПРАВИЛАМ ВЗЯТИЯ ВЕНОЗНОЙ КРОВИ ДЛЯ БИОХИМИЧЕСКИХ ИССЛЕДОВАНИЙ ОТНОСЯТ</w:t>
      </w:r>
    </w:p>
    <w:p>
      <w:r>
        <w:rPr>
          <w:b/>
        </w:rPr>
        <w:t xml:space="preserve">1: </w:t>
      </w:r>
      <w:r>
        <w:t>создание в вене минимального стаза</w:t>
      </w:r>
    </w:p>
    <w:p>
      <w:r>
        <w:rPr>
          <w:b/>
        </w:rPr>
        <w:t xml:space="preserve">2: </w:t>
      </w:r>
      <w:r>
        <w:t>взятие крови только в шприц</w:t>
      </w:r>
    </w:p>
    <w:p>
      <w:r>
        <w:rPr>
          <w:b/>
        </w:rPr>
        <w:t xml:space="preserve">3: </w:t>
      </w:r>
      <w:r>
        <w:t>взятие крови сухой иглой</w:t>
      </w:r>
    </w:p>
    <w:p>
      <w:r>
        <w:rPr>
          <w:b/>
        </w:rPr>
        <w:t xml:space="preserve">4: </w:t>
      </w:r>
      <w:r>
        <w:t>взятие крови натощак</w:t>
      </w:r>
    </w:p>
    <w:p>
      <w:r>
        <w:t xml:space="preserve">Правильный ответ: </w:t>
      </w:r>
      <w:r>
        <w:rPr>
          <w:b/>
        </w:rPr>
        <w:t>взятие крови натощак</w:t>
      </w:r>
    </w:p>
    <w:p>
      <w:pPr>
        <w:pStyle w:val="Heading2"/>
      </w:pPr>
      <w:r>
        <w:t>ВЫСШАЯ СУТОЧНАЯ ДОЗА МОРФИНА, ПРИМЕНЯЕМАЯ ДЛЯ КУПИРОВАНИЯ ХРОНИЧЕСКОГО БОЛЕВОГО СИНДРОМА</w:t>
      </w:r>
    </w:p>
    <w:p>
      <w:r>
        <w:rPr>
          <w:b/>
        </w:rPr>
        <w:t xml:space="preserve">1: </w:t>
      </w:r>
      <w:r>
        <w:t>определяется выраженностью болевого синдрома</w:t>
      </w:r>
    </w:p>
    <w:p>
      <w:r>
        <w:rPr>
          <w:b/>
        </w:rPr>
        <w:t xml:space="preserve">2: </w:t>
      </w:r>
      <w:r>
        <w:t>рассчитывается на 1 кг массы тела пациента</w:t>
      </w:r>
    </w:p>
    <w:p>
      <w:r>
        <w:rPr>
          <w:b/>
        </w:rPr>
        <w:t xml:space="preserve">3: </w:t>
      </w:r>
      <w:r>
        <w:t>составляет 160 мг</w:t>
      </w:r>
    </w:p>
    <w:p>
      <w:r>
        <w:rPr>
          <w:b/>
        </w:rPr>
        <w:t xml:space="preserve">4: </w:t>
      </w:r>
      <w:r>
        <w:t>составляет 60 мг</w:t>
      </w:r>
    </w:p>
    <w:p>
      <w:r>
        <w:t xml:space="preserve">Правильный ответ: </w:t>
      </w:r>
      <w:r>
        <w:rPr>
          <w:b/>
        </w:rPr>
        <w:t>определяется выраженностью болевого синдрома</w:t>
      </w:r>
    </w:p>
    <w:p>
      <w:pPr>
        <w:pStyle w:val="Heading2"/>
      </w:pPr>
      <w:r>
        <w:t>ВЫСОКИЙ РОСТ, ВЫСОКАЯ ТАЛИЯ И ПРИЗНАКИ ГИНЕКОМАСТИИ, ГИПОГОНАДИЗМА У МУЖЧИН ХАРАКТЕРНЫ ДЛЯ СИНДРОМА________ С НАИБОЛЕЕ ВЕРОЯТНЫМ КАРИОТИПОМ _____</w:t>
      </w:r>
    </w:p>
    <w:p>
      <w:r>
        <w:rPr>
          <w:b/>
        </w:rPr>
        <w:t xml:space="preserve">1: </w:t>
      </w:r>
      <w:r>
        <w:t>Патау; 47 ХХ или ХY, 13 +</w:t>
      </w:r>
    </w:p>
    <w:p>
      <w:r>
        <w:rPr>
          <w:b/>
        </w:rPr>
        <w:t xml:space="preserve">2: </w:t>
      </w:r>
      <w:r>
        <w:t>Шерешевского-Тернера; 45 ХO</w:t>
      </w:r>
    </w:p>
    <w:p>
      <w:r>
        <w:rPr>
          <w:b/>
        </w:rPr>
        <w:t xml:space="preserve">3: </w:t>
      </w:r>
      <w:r>
        <w:t>Клайнфельтера; 47 ХХY</w:t>
      </w:r>
    </w:p>
    <w:p>
      <w:r>
        <w:rPr>
          <w:b/>
        </w:rPr>
        <w:t xml:space="preserve">4: </w:t>
      </w:r>
      <w:r>
        <w:t>Дауна; 47 ХХ или ХY, 21+</w:t>
      </w:r>
    </w:p>
    <w:p>
      <w:r>
        <w:t xml:space="preserve">Правильный ответ: </w:t>
      </w:r>
      <w:r>
        <w:rPr>
          <w:b/>
        </w:rPr>
        <w:t>Клайнфельтера; 47 ХХY</w:t>
      </w:r>
    </w:p>
    <w:p>
      <w:pPr>
        <w:pStyle w:val="Heading2"/>
      </w:pPr>
      <w:r>
        <w:t>ДОЗА СУХОЙ ГЛЮКОЗЫ ДЛЯ ПРОВЕДЕНИЯ ГЛЮКОЗОТОЛЕРАНТНОГО ТЕСТА В ДЕТСКОМ ВОЗРАСТЕ СОСТАВЛЯЕТ</w:t>
      </w:r>
    </w:p>
    <w:p>
      <w:r>
        <w:rPr>
          <w:b/>
        </w:rPr>
        <w:t xml:space="preserve">1: </w:t>
      </w:r>
      <w:r>
        <w:t>1,55 г/кг массы тела, но не более 50 г</w:t>
      </w:r>
    </w:p>
    <w:p>
      <w:r>
        <w:rPr>
          <w:b/>
        </w:rPr>
        <w:t xml:space="preserve">2: </w:t>
      </w:r>
      <w:r>
        <w:t>50 г</w:t>
      </w:r>
    </w:p>
    <w:p>
      <w:r>
        <w:rPr>
          <w:b/>
        </w:rPr>
        <w:t xml:space="preserve">3: </w:t>
      </w:r>
      <w:r>
        <w:t>1,75 г/кг массы тела, но не более 75 г</w:t>
      </w:r>
    </w:p>
    <w:p>
      <w:r>
        <w:rPr>
          <w:b/>
        </w:rPr>
        <w:t xml:space="preserve">4: </w:t>
      </w:r>
      <w:r>
        <w:t>75 г</w:t>
      </w:r>
    </w:p>
    <w:p>
      <w:r>
        <w:t xml:space="preserve">Правильный ответ: </w:t>
      </w:r>
      <w:r>
        <w:rPr>
          <w:b/>
        </w:rPr>
        <w:t>1,75 г/кг массы тела, но не более 75 г</w:t>
      </w:r>
    </w:p>
    <w:p>
      <w:pPr>
        <w:pStyle w:val="Heading2"/>
      </w:pPr>
      <w:r>
        <w:t>ВИДЕОНАБЛЮДЕНИЕ (ВИДЕОЗАПИСЬ) В ПОМЕЩЕНИЯХ ДЛЯ ОТДЫХА, ГДЕ МЕДИЦИНСКИЕ РАБОТНИКИ НАХОДЯТСЯ В СВОБОДНОЕ ОТ ИСПОЛНЕНИЯ СВОИХ ТРУДОВЫХ ОБЯЗАННОСТЕЙ ВРЕМЯ, МОЖЕТ ОСУЩЕСТВЛЯТЬСЯ</w:t>
      </w:r>
    </w:p>
    <w:p>
      <w:r>
        <w:rPr>
          <w:b/>
        </w:rPr>
        <w:t xml:space="preserve">1: </w:t>
      </w:r>
      <w:r>
        <w:t>без оформления специального согласия работников на видеонаблюдение и видеозапись для выполнения нормативных требований к антитеррористической защищенности мест массового пребывания людей</w:t>
      </w:r>
    </w:p>
    <w:p>
      <w:r>
        <w:rPr>
          <w:b/>
        </w:rPr>
        <w:t xml:space="preserve">2: </w:t>
      </w:r>
      <w:r>
        <w:t>только при наличии письменного согласия работников на видеонаблюдение и видеозапись в этих помещениях с соблюдением требований трудового законодательства и законодательства о персональных данных</w:t>
      </w:r>
    </w:p>
    <w:p>
      <w:r>
        <w:rPr>
          <w:b/>
        </w:rPr>
        <w:t xml:space="preserve">3: </w:t>
      </w:r>
      <w:r>
        <w:t>без оформления специального согласия работников на видеонаблюдение и видеозапись при условии предварительного уведомления об этом всех работников с соблюдением требований трудового законодательства и законодательства о персональных данных</w:t>
      </w:r>
    </w:p>
    <w:p>
      <w:r>
        <w:rPr>
          <w:b/>
        </w:rPr>
        <w:t xml:space="preserve">4: </w:t>
      </w:r>
      <w:r>
        <w:t>в режиме скрытного видеонаблюдения и видеозаписи без оформления специального согласия работников на это с соблюдением требований трудового законодательства и законодательства о персональных данных</w:t>
      </w:r>
    </w:p>
    <w:p>
      <w:r>
        <w:t xml:space="preserve">Правильный ответ: </w:t>
      </w:r>
      <w:r>
        <w:rPr>
          <w:b/>
        </w:rPr>
        <w:t>только при наличии письменного согласия работников на видеонаблюдение и видеозапись в этих помещениях с соблюдением требований трудового законодательства и законодательства о персональных данных</w:t>
      </w:r>
    </w:p>
    <w:p>
      <w:pPr>
        <w:pStyle w:val="Heading2"/>
      </w:pPr>
      <w:r>
        <w:t>ПОКАЗАНИЕМ К НАЗНАЧЕНИЮ СТАТИНОВ ПРИ ХРОНИЧЕСКОЙ ИШЕМИИ МОЗГА ЯВЛЯЕТСЯ</w:t>
      </w:r>
    </w:p>
    <w:p>
      <w:r>
        <w:rPr>
          <w:b/>
        </w:rPr>
        <w:t xml:space="preserve">1: </w:t>
      </w:r>
      <w:r>
        <w:t>лакунарный инфаркт</w:t>
      </w:r>
    </w:p>
    <w:p>
      <w:r>
        <w:rPr>
          <w:b/>
        </w:rPr>
        <w:t xml:space="preserve">2: </w:t>
      </w:r>
      <w:r>
        <w:t>ожирение</w:t>
      </w:r>
    </w:p>
    <w:p>
      <w:r>
        <w:rPr>
          <w:b/>
        </w:rPr>
        <w:t xml:space="preserve">3: </w:t>
      </w:r>
      <w:r>
        <w:t>уровень показателей общего холестерина крови выше 6,2 ммоль/л</w:t>
      </w:r>
    </w:p>
    <w:p>
      <w:r>
        <w:rPr>
          <w:b/>
        </w:rPr>
        <w:t xml:space="preserve">4: </w:t>
      </w:r>
      <w:r>
        <w:t>гиперхолистеринэмия, которая сохраняется не менее шести месяцев на фоне строгой диеты</w:t>
      </w:r>
    </w:p>
    <w:p>
      <w:r>
        <w:t xml:space="preserve">Правильный ответ: </w:t>
      </w:r>
      <w:r>
        <w:rPr>
          <w:b/>
        </w:rPr>
        <w:t>гиперхолистеринэмия, которая сохраняется не менее шести месяцев на фоне строгой диеты</w:t>
      </w:r>
    </w:p>
    <w:p>
      <w:pPr>
        <w:pStyle w:val="Heading2"/>
      </w:pPr>
      <w:r>
        <w:t>НАИБОЛЕЕ ВЕРОЯТНЫМ ДИАГНОЗОМ У ЖЕНЩИНЫ 42 ЛЕТ С ФИБРОМИОМОЙ МАТКИ, МЕНОРРАГИЯМИ И ГИПОХРОМНОЙ МИКРОЦИТАРНОЙ АНЕМИЕЙ ЯВЛЯЕТСЯ</w:t>
      </w:r>
    </w:p>
    <w:p>
      <w:r>
        <w:rPr>
          <w:b/>
        </w:rPr>
        <w:t xml:space="preserve">1: </w:t>
      </w:r>
      <w:r>
        <w:t>наследственный сфероцитоз</w:t>
      </w:r>
    </w:p>
    <w:p>
      <w:r>
        <w:rPr>
          <w:b/>
        </w:rPr>
        <w:t xml:space="preserve">2: </w:t>
      </w:r>
      <w:r>
        <w:t>апластическая анемия</w:t>
      </w:r>
    </w:p>
    <w:p>
      <w:r>
        <w:rPr>
          <w:b/>
        </w:rPr>
        <w:t xml:space="preserve">3: </w:t>
      </w:r>
      <w:r>
        <w:t>В12-дефицитная анемия</w:t>
      </w:r>
    </w:p>
    <w:p>
      <w:r>
        <w:rPr>
          <w:b/>
        </w:rPr>
        <w:t xml:space="preserve">4: </w:t>
      </w:r>
      <w:r>
        <w:t>железодефицитная анемия</w:t>
      </w:r>
    </w:p>
    <w:p>
      <w:r>
        <w:t xml:space="preserve">Правильный ответ: </w:t>
      </w:r>
      <w:r>
        <w:rPr>
          <w:b/>
        </w:rPr>
        <w:t>железодефицитная анемия</w:t>
      </w:r>
    </w:p>
    <w:p>
      <w:pPr>
        <w:pStyle w:val="Heading2"/>
      </w:pPr>
      <w:r>
        <w:t>РЕТИКУЛОЦИТАРНЫЙ КРИЗ ПРИ ПРОВЕДЕНИИ ЛЕЧЕНИЯ ЖЕЛЕЗОДЕФИЦИТНОЙ АНЕМИИ СВИДЕТЕЛЬСТВУЕТ О</w:t>
      </w:r>
    </w:p>
    <w:p>
      <w:r>
        <w:rPr>
          <w:b/>
        </w:rPr>
        <w:t xml:space="preserve">1: </w:t>
      </w:r>
      <w:r>
        <w:t>правильной тактике и адекватных дозах препаратов</w:t>
      </w:r>
    </w:p>
    <w:p>
      <w:r>
        <w:rPr>
          <w:b/>
        </w:rPr>
        <w:t xml:space="preserve">2: </w:t>
      </w:r>
      <w:r>
        <w:t>неправильной диагностике основного заболевания</w:t>
      </w:r>
    </w:p>
    <w:p>
      <w:r>
        <w:rPr>
          <w:b/>
        </w:rPr>
        <w:t xml:space="preserve">3: </w:t>
      </w:r>
      <w:r>
        <w:t>обострении хронических заболеваний желудочно-кишечного тракта</w:t>
      </w:r>
    </w:p>
    <w:p>
      <w:r>
        <w:rPr>
          <w:b/>
        </w:rPr>
        <w:t xml:space="preserve">4: </w:t>
      </w:r>
      <w:r>
        <w:t>неблагоприятном течении основного заболевания</w:t>
      </w:r>
    </w:p>
    <w:p>
      <w:r>
        <w:t xml:space="preserve">Правильный ответ: </w:t>
      </w:r>
      <w:r>
        <w:rPr>
          <w:b/>
        </w:rPr>
        <w:t>правильной тактике и адекватных дозах препаратов</w:t>
      </w:r>
    </w:p>
    <w:p>
      <w:pPr>
        <w:pStyle w:val="Heading2"/>
      </w:pPr>
      <w:r>
        <w:t>В ДИАГНОСТИКЕ ВНУТРИСЕРДЕЧНОЙ ГЕМОДИНАМИКИ ПРИ МИТРАЛЬНОМ СТЕНОЗЕ ИМЕЕТ ЗНАЧЕНИЕ</w:t>
      </w:r>
    </w:p>
    <w:p>
      <w:r>
        <w:rPr>
          <w:b/>
        </w:rPr>
        <w:t xml:space="preserve">1: </w:t>
      </w:r>
      <w:r>
        <w:t>давление в легочной артерии</w:t>
      </w:r>
    </w:p>
    <w:p>
      <w:r>
        <w:rPr>
          <w:b/>
        </w:rPr>
        <w:t xml:space="preserve">2: </w:t>
      </w:r>
      <w:r>
        <w:t>градиент давления между левым предсердием и диастолическим давлением в левом желудочке</w:t>
      </w:r>
    </w:p>
    <w:p>
      <w:r>
        <w:rPr>
          <w:b/>
        </w:rPr>
        <w:t xml:space="preserve">3: </w:t>
      </w:r>
      <w:r>
        <w:t>градиент систолического давления между левым желудочком и аортой</w:t>
      </w:r>
    </w:p>
    <w:p>
      <w:r>
        <w:rPr>
          <w:b/>
        </w:rPr>
        <w:t xml:space="preserve">4: </w:t>
      </w:r>
      <w:r>
        <w:t>давление в левом предсердии</w:t>
      </w:r>
    </w:p>
    <w:p>
      <w:r>
        <w:t xml:space="preserve">Правильный ответ: </w:t>
      </w:r>
      <w:r>
        <w:rPr>
          <w:b/>
        </w:rPr>
        <w:t>градиент давления между левым предсердием и диастолическим давлением в левом желудочке</w:t>
      </w:r>
    </w:p>
    <w:p>
      <w:pPr>
        <w:pStyle w:val="Heading2"/>
      </w:pPr>
      <w:r>
        <w:t>К ФАКТОРАМ РИСКА, ПРОВОЦИРУЮЩИМ РАЗВИТИЕ ПЕРВИЧНОГО ОЖИРЕНИЯ, ОТНОСИТСЯ</w:t>
      </w:r>
    </w:p>
    <w:p>
      <w:r>
        <w:rPr>
          <w:b/>
        </w:rPr>
        <w:t xml:space="preserve">1: </w:t>
      </w:r>
      <w:r>
        <w:t>опухоли головного мозга</w:t>
      </w:r>
    </w:p>
    <w:p>
      <w:r>
        <w:rPr>
          <w:b/>
        </w:rPr>
        <w:t xml:space="preserve">2: </w:t>
      </w:r>
      <w:r>
        <w:t>вирусные инфекции</w:t>
      </w:r>
    </w:p>
    <w:p>
      <w:r>
        <w:rPr>
          <w:b/>
        </w:rPr>
        <w:t xml:space="preserve">3: </w:t>
      </w:r>
      <w:r>
        <w:t>энергетический дисбаланс между поступлением и расходом энергии</w:t>
      </w:r>
    </w:p>
    <w:p>
      <w:r>
        <w:rPr>
          <w:b/>
        </w:rPr>
        <w:t xml:space="preserve">4: </w:t>
      </w:r>
      <w:r>
        <w:t>тяжелый физический труд, употребление высококалорийной пищи</w:t>
      </w:r>
    </w:p>
    <w:p>
      <w:r>
        <w:t xml:space="preserve">Правильный ответ: </w:t>
      </w:r>
      <w:r>
        <w:rPr>
          <w:b/>
        </w:rPr>
        <w:t>энергетический дисбаланс между поступлением и расходом энергии</w:t>
      </w:r>
    </w:p>
    <w:p>
      <w:pPr>
        <w:pStyle w:val="Heading2"/>
      </w:pPr>
      <w:r>
        <w:t>ВЫБОР ПРЕПАРАТОВ И ПУТЕЙ ИХ ВВЕДЕНИЕ ПРИ ХИМИОТЕРАПИИ ТУБЕРКУЛЕЗА В СОЧЕТАНИИ С ЯЗВЕННОЙ БОЛЕЗНЬЮ ЖЕЛУДКА ОПРЕДЕЛЯЕТСЯ</w:t>
      </w:r>
    </w:p>
    <w:p>
      <w:r>
        <w:rPr>
          <w:b/>
        </w:rPr>
        <w:t xml:space="preserve">1: </w:t>
      </w:r>
      <w:r>
        <w:t>наличием осложнений туберкулезного процесса</w:t>
      </w:r>
    </w:p>
    <w:p>
      <w:r>
        <w:rPr>
          <w:b/>
        </w:rPr>
        <w:t xml:space="preserve">2: </w:t>
      </w:r>
      <w:r>
        <w:t>особенностью течения туберкулезного процесса</w:t>
      </w:r>
    </w:p>
    <w:p>
      <w:r>
        <w:rPr>
          <w:b/>
        </w:rPr>
        <w:t xml:space="preserve">3: </w:t>
      </w:r>
      <w:r>
        <w:t>наличием осложнений язвенной болезни желудка</w:t>
      </w:r>
    </w:p>
    <w:p>
      <w:r>
        <w:rPr>
          <w:b/>
        </w:rPr>
        <w:t xml:space="preserve">4: </w:t>
      </w:r>
      <w:r>
        <w:t>необходимостью интенсификации лечения туберкулеза</w:t>
      </w:r>
    </w:p>
    <w:p>
      <w:r>
        <w:t xml:space="preserve">Правильный ответ: </w:t>
      </w:r>
      <w:r>
        <w:rPr>
          <w:b/>
        </w:rPr>
        <w:t>наличием осложнений язвенной болезни желудка</w:t>
      </w:r>
    </w:p>
    <w:p>
      <w:pPr>
        <w:pStyle w:val="Heading2"/>
      </w:pPr>
      <w:r>
        <w:t>ОСНОВНЫМИ БИОХИМИЧЕСКИМИ ПОКАЗАТЕЛЯМИ КРОВИ, ОТРАЖАЮЩИМИ ФУНКЦИОНАЛЬНУЮ СПОСОБНОСТЬ ПОЧЕК, ЯВЛЯЮТСЯ</w:t>
      </w:r>
    </w:p>
    <w:p>
      <w:r>
        <w:rPr>
          <w:b/>
        </w:rPr>
        <w:t xml:space="preserve">1: </w:t>
      </w:r>
      <w:r>
        <w:t>белок и его фракции</w:t>
      </w:r>
    </w:p>
    <w:p>
      <w:r>
        <w:rPr>
          <w:b/>
        </w:rPr>
        <w:t xml:space="preserve">2: </w:t>
      </w:r>
      <w:r>
        <w:t>билирубин и его производные</w:t>
      </w:r>
    </w:p>
    <w:p>
      <w:r>
        <w:rPr>
          <w:b/>
        </w:rPr>
        <w:t xml:space="preserve">3: </w:t>
      </w:r>
      <w:r>
        <w:t>электролиты</w:t>
      </w:r>
    </w:p>
    <w:p>
      <w:r>
        <w:rPr>
          <w:b/>
        </w:rPr>
        <w:t xml:space="preserve">4: </w:t>
      </w:r>
      <w:r>
        <w:t>креатинин и мочевина</w:t>
      </w:r>
    </w:p>
    <w:p>
      <w:r>
        <w:t xml:space="preserve">Правильный ответ: </w:t>
      </w:r>
      <w:r>
        <w:rPr>
          <w:b/>
        </w:rPr>
        <w:t>креатинин и мочевина</w:t>
      </w:r>
    </w:p>
    <w:p>
      <w:pPr>
        <w:pStyle w:val="Heading2"/>
      </w:pPr>
      <w:r>
        <w:t>ДЛЯ РАННЕЙ ДИАГНОСТИКИ ДИАБЕТИЧЕСКОЙ НЕФРОПАТИИ РЕКОМЕНДУЕТСЯ</w:t>
      </w:r>
    </w:p>
    <w:p>
      <w:r>
        <w:rPr>
          <w:b/>
        </w:rPr>
        <w:t xml:space="preserve">1: </w:t>
      </w:r>
      <w:r>
        <w:t>пункционная биопсия почки</w:t>
      </w:r>
    </w:p>
    <w:p>
      <w:r>
        <w:rPr>
          <w:b/>
        </w:rPr>
        <w:t xml:space="preserve">2: </w:t>
      </w:r>
      <w:r>
        <w:t>определение содержания креатинина в крови</w:t>
      </w:r>
    </w:p>
    <w:p>
      <w:r>
        <w:rPr>
          <w:b/>
        </w:rPr>
        <w:t xml:space="preserve">3: </w:t>
      </w:r>
      <w:r>
        <w:t>проба Зимницкого</w:t>
      </w:r>
    </w:p>
    <w:p>
      <w:r>
        <w:rPr>
          <w:b/>
        </w:rPr>
        <w:t xml:space="preserve">4: </w:t>
      </w:r>
      <w:r>
        <w:t>определение микроальбуминурии</w:t>
      </w:r>
    </w:p>
    <w:p>
      <w:r>
        <w:t xml:space="preserve">Правильный ответ: </w:t>
      </w:r>
      <w:r>
        <w:rPr>
          <w:b/>
        </w:rPr>
        <w:t>определение микроальбуминурии</w:t>
      </w:r>
    </w:p>
    <w:p>
      <w:pPr>
        <w:pStyle w:val="Heading2"/>
      </w:pPr>
      <w:r>
        <w:t>ОСНОВНЫМИ ИСТОЧНИКАМИ ЗАРАЖЕНИЯ ЛЮДЕЙ ТУБЕРКУЛЕЗОМ ЯВЛЯЮТСЯ</w:t>
      </w:r>
    </w:p>
    <w:p>
      <w:r>
        <w:rPr>
          <w:b/>
        </w:rPr>
        <w:t xml:space="preserve">1: </w:t>
      </w:r>
      <w:r>
        <w:t>больные туберкулезом люди</w:t>
      </w:r>
    </w:p>
    <w:p>
      <w:r>
        <w:rPr>
          <w:b/>
        </w:rPr>
        <w:t xml:space="preserve">2: </w:t>
      </w:r>
      <w:r>
        <w:t>больные туберкулезом животные</w:t>
      </w:r>
    </w:p>
    <w:p>
      <w:r>
        <w:rPr>
          <w:b/>
        </w:rPr>
        <w:t xml:space="preserve">3: </w:t>
      </w:r>
      <w:r>
        <w:t>предметы окружающей среды</w:t>
      </w:r>
    </w:p>
    <w:p>
      <w:r>
        <w:rPr>
          <w:b/>
        </w:rPr>
        <w:t xml:space="preserve">4: </w:t>
      </w:r>
      <w:r>
        <w:t>кровососущие насекомые</w:t>
      </w:r>
    </w:p>
    <w:p>
      <w:r>
        <w:t xml:space="preserve">Правильный ответ: </w:t>
      </w:r>
      <w:r>
        <w:rPr>
          <w:b/>
        </w:rPr>
        <w:t>больные туберкулезом люди</w:t>
      </w:r>
    </w:p>
    <w:p>
      <w:pPr>
        <w:pStyle w:val="Heading2"/>
      </w:pPr>
      <w:r>
        <w:t>ПРИ ВНЕБОЛЬНИЧНОЙ ПНЕВМОНИИ ПЕРВОНАЧАЛЬНАЯ ОЦЕНКА ЭФФЕКТИВНОСТИ АНТИБАКТЕРИАЛЬНОЙ ТЕРАПИИ ДОЛЖНА ПРОВОДИТЬСЯ ПОСЛЕ НАЧАЛА ЛЕЧЕНИЯ ЧЕРЕЗ ( В ЧАСАХ)</w:t>
      </w:r>
    </w:p>
    <w:p>
      <w:r>
        <w:rPr>
          <w:b/>
        </w:rPr>
        <w:t xml:space="preserve">1: </w:t>
      </w:r>
      <w:r>
        <w:t>72-96</w:t>
      </w:r>
    </w:p>
    <w:p>
      <w:r>
        <w:rPr>
          <w:b/>
        </w:rPr>
        <w:t xml:space="preserve">2: </w:t>
      </w:r>
      <w:r>
        <w:t>12-24</w:t>
      </w:r>
    </w:p>
    <w:p>
      <w:r>
        <w:rPr>
          <w:b/>
        </w:rPr>
        <w:t xml:space="preserve">3: </w:t>
      </w:r>
      <w:r>
        <w:t>96-120</w:t>
      </w:r>
    </w:p>
    <w:p>
      <w:r>
        <w:rPr>
          <w:b/>
        </w:rPr>
        <w:t xml:space="preserve">4: </w:t>
      </w:r>
      <w:r>
        <w:t>48-72</w:t>
      </w:r>
    </w:p>
    <w:p>
      <w:r>
        <w:t xml:space="preserve">Правильный ответ: </w:t>
      </w:r>
      <w:r>
        <w:rPr>
          <w:b/>
        </w:rPr>
        <w:t>48-72</w:t>
      </w:r>
    </w:p>
    <w:p>
      <w:pPr>
        <w:pStyle w:val="Heading2"/>
      </w:pPr>
      <w:r>
        <w:t>ГРУППОЙ ПРЕПАРАТОВ, ДОКАЗАВШИХ СПОСОБНОСТЬ К СНИЖЕНИЮ СМЕРТНОСТИ И ЗАБОЛЕВАЕМОСТИ ИМЕННО ПРИ ХСН И ПРИМЕНЯЕМЫХ У ВСЕХ БОЛЬНЫХ, ЯВЛЯЮТСЯ</w:t>
      </w:r>
    </w:p>
    <w:p>
      <w:r>
        <w:rPr>
          <w:b/>
        </w:rPr>
        <w:t xml:space="preserve">1: </w:t>
      </w:r>
      <w:r>
        <w:t>антагонисты кальция</w:t>
      </w:r>
    </w:p>
    <w:p>
      <w:r>
        <w:rPr>
          <w:b/>
        </w:rPr>
        <w:t xml:space="preserve">2: </w:t>
      </w:r>
      <w:r>
        <w:t>кардиопротекторы</w:t>
      </w:r>
    </w:p>
    <w:p>
      <w:r>
        <w:rPr>
          <w:b/>
        </w:rPr>
        <w:t xml:space="preserve">3: </w:t>
      </w:r>
      <w:r>
        <w:t>непрямые антикоагулянты</w:t>
      </w:r>
    </w:p>
    <w:p>
      <w:r>
        <w:rPr>
          <w:b/>
        </w:rPr>
        <w:t xml:space="preserve">4: </w:t>
      </w:r>
      <w:r>
        <w:t>ингибиторы АПФ</w:t>
      </w:r>
    </w:p>
    <w:p>
      <w:r>
        <w:t xml:space="preserve">Правильный ответ: </w:t>
      </w:r>
      <w:r>
        <w:rPr>
          <w:b/>
        </w:rPr>
        <w:t>ингибиторы АПФ</w:t>
      </w:r>
    </w:p>
    <w:p>
      <w:pPr>
        <w:pStyle w:val="Heading2"/>
      </w:pPr>
      <w:r>
        <w:t>ПРИ ОБСЛЕДОВАНИИ БОЛЬНОГО С АНЕМИЕЙ ИЗ ИНСТРУМЕНТАЛЬНЫХ МЕТОДОВ ИССЛЕДОВАНИЯ ЖЕЛУДКА ЦЕЛЕСООБРАЗНО ИСПОЛЬЗОВАТЬ</w:t>
      </w:r>
    </w:p>
    <w:p>
      <w:r>
        <w:rPr>
          <w:b/>
        </w:rPr>
        <w:t xml:space="preserve">1: </w:t>
      </w:r>
      <w:r>
        <w:t>гастроскопию с биопсией</w:t>
      </w:r>
    </w:p>
    <w:p>
      <w:r>
        <w:rPr>
          <w:b/>
        </w:rPr>
        <w:t xml:space="preserve">2: </w:t>
      </w:r>
      <w:r>
        <w:t>ультразвуковое исследование желудка</w:t>
      </w:r>
    </w:p>
    <w:p>
      <w:r>
        <w:rPr>
          <w:b/>
        </w:rPr>
        <w:t xml:space="preserve">3: </w:t>
      </w:r>
      <w:r>
        <w:t>зондовое исследование кислотности желудочного сока</w:t>
      </w:r>
    </w:p>
    <w:p>
      <w:r>
        <w:rPr>
          <w:b/>
        </w:rPr>
        <w:t xml:space="preserve">4: </w:t>
      </w:r>
      <w:r>
        <w:t>электрогастрографию</w:t>
      </w:r>
    </w:p>
    <w:p>
      <w:r>
        <w:t xml:space="preserve">Правильный ответ: </w:t>
      </w:r>
      <w:r>
        <w:rPr>
          <w:b/>
        </w:rPr>
        <w:t>гастроскопию с биопсией</w:t>
      </w:r>
    </w:p>
    <w:p>
      <w:pPr>
        <w:pStyle w:val="Heading2"/>
      </w:pPr>
      <w:r>
        <w:t>ХАРАКТЕРНЫМ ВАРИАНТОМ КЛИНИЧЕСКОГО ТЕЧЕНИЯ БАКТЕРИАЛЬНОГО ПИЩЕВОГО ОТРАВЛЕНИЯ ЯВЛЯЕТСЯ</w:t>
      </w:r>
    </w:p>
    <w:p>
      <w:r>
        <w:rPr>
          <w:b/>
        </w:rPr>
        <w:t xml:space="preserve">1: </w:t>
      </w:r>
      <w:r>
        <w:t>колитический</w:t>
      </w:r>
    </w:p>
    <w:p>
      <w:r>
        <w:rPr>
          <w:b/>
        </w:rPr>
        <w:t xml:space="preserve">2: </w:t>
      </w:r>
      <w:r>
        <w:t>энтероколитический</w:t>
      </w:r>
    </w:p>
    <w:p>
      <w:r>
        <w:rPr>
          <w:b/>
        </w:rPr>
        <w:t xml:space="preserve">3: </w:t>
      </w:r>
      <w:r>
        <w:t>гастроэнтеритический</w:t>
      </w:r>
    </w:p>
    <w:p>
      <w:r>
        <w:rPr>
          <w:b/>
        </w:rPr>
        <w:t xml:space="preserve">4: </w:t>
      </w:r>
      <w:r>
        <w:t>гастроэнтероколитический</w:t>
      </w:r>
    </w:p>
    <w:p>
      <w:r>
        <w:t xml:space="preserve">Правильный ответ: </w:t>
      </w:r>
      <w:r>
        <w:rPr>
          <w:b/>
        </w:rPr>
        <w:t>гастроэнтеритический</w:t>
      </w:r>
    </w:p>
    <w:p>
      <w:pPr>
        <w:pStyle w:val="Heading2"/>
      </w:pPr>
      <w:r>
        <w:t>У ЛИЦ ПОЖИЛОГО И СТАРЧЕСКОГО ВОЗРАСТА ПРИ ПРИЕМЕ ФТОРХИНОЛОНОВ ПОВЫШЕН РИСК</w:t>
      </w:r>
    </w:p>
    <w:p>
      <w:r>
        <w:rPr>
          <w:b/>
        </w:rPr>
        <w:t xml:space="preserve">1: </w:t>
      </w:r>
      <w:r>
        <w:t>возникновения депрессии</w:t>
      </w:r>
    </w:p>
    <w:p>
      <w:r>
        <w:rPr>
          <w:b/>
        </w:rPr>
        <w:t xml:space="preserve">2: </w:t>
      </w:r>
      <w:r>
        <w:t>развития гиперкалиемии</w:t>
      </w:r>
    </w:p>
    <w:p>
      <w:r>
        <w:rPr>
          <w:b/>
        </w:rPr>
        <w:t xml:space="preserve">3: </w:t>
      </w:r>
      <w:r>
        <w:t>возникновения нарушения дыхания</w:t>
      </w:r>
    </w:p>
    <w:p>
      <w:r>
        <w:rPr>
          <w:b/>
        </w:rPr>
        <w:t xml:space="preserve">4: </w:t>
      </w:r>
      <w:r>
        <w:t>разрыва ахиллова сухожилия</w:t>
      </w:r>
    </w:p>
    <w:p>
      <w:r>
        <w:t xml:space="preserve">Правильный ответ: </w:t>
      </w:r>
      <w:r>
        <w:rPr>
          <w:b/>
        </w:rPr>
        <w:t>разрыва ахиллова сухожилия</w:t>
      </w:r>
    </w:p>
    <w:p>
      <w:pPr>
        <w:pStyle w:val="Heading2"/>
      </w:pPr>
      <w:r>
        <w:t>УРОВНЯМИ ЭКСПЕРТИЗЫ ВРЕМЕННОЙ НЕТРУДОСПОСОБНОСТИ ЯВЛЯЮТСЯ</w:t>
      </w:r>
    </w:p>
    <w:p>
      <w:r>
        <w:rPr>
          <w:b/>
        </w:rPr>
        <w:t xml:space="preserve">1: </w:t>
      </w:r>
      <w:r>
        <w:t>лечащий врач, врачебная комиссия медицинской организации, первичное бюро медико-социальной экспертизы</w:t>
      </w:r>
    </w:p>
    <w:p>
      <w:r>
        <w:rPr>
          <w:b/>
        </w:rPr>
        <w:t xml:space="preserve">2: </w:t>
      </w:r>
      <w:r>
        <w:t>лечащий врач и врачебная комиссия медицинской организации</w:t>
      </w:r>
    </w:p>
    <w:p>
      <w:r>
        <w:rPr>
          <w:b/>
        </w:rPr>
        <w:t xml:space="preserve">3: </w:t>
      </w:r>
      <w:r>
        <w:t>лечащий врач, заведующий отделением, зам. главного врача по КЭР</w:t>
      </w:r>
    </w:p>
    <w:p>
      <w:r>
        <w:rPr>
          <w:b/>
        </w:rPr>
        <w:t xml:space="preserve">4: </w:t>
      </w:r>
      <w:r>
        <w:t>врачебная комиссия медицинской организации и департамент здравоохранения города</w:t>
      </w:r>
    </w:p>
    <w:p>
      <w:r>
        <w:t xml:space="preserve">Правильный ответ: </w:t>
      </w:r>
      <w:r>
        <w:rPr>
          <w:b/>
        </w:rPr>
        <w:t>лечащий врач и врачебная комиссия медицинской организации</w:t>
      </w:r>
    </w:p>
    <w:p>
      <w:pPr>
        <w:pStyle w:val="Heading2"/>
      </w:pPr>
      <w:r>
        <w:t>ПРИ ОЧЕВИДНОМ БЛАГОПРИЯТНОМ КЛИНИЧЕСКОМ И ТРУДОВОМ ПРОГНОЗЕ ПРИ ЛЕЧЕНИИ ТУБЕРКУЛЕЗА ПАЦИЕНТ НАПРАВЛЯЕТСЯ ДЛЯ ПРОХОЖДЕНИЯ МЕДИКО-СОЦИАЛЬНОЙ ЭКСПЕРТИЗЫ НЕ ПОЗДНЕЕ ___МЕСЯЦЕВ С ДАТЫ НАЧАЛА ВРЕМЕННОЙ НЕТРУДОСПОСОБНОСТИ</w:t>
      </w:r>
    </w:p>
    <w:p>
      <w:r>
        <w:rPr>
          <w:b/>
        </w:rPr>
        <w:t xml:space="preserve">1: </w:t>
      </w:r>
      <w:r>
        <w:t>9</w:t>
      </w:r>
    </w:p>
    <w:p>
      <w:r>
        <w:rPr>
          <w:b/>
        </w:rPr>
        <w:t xml:space="preserve">2: </w:t>
      </w:r>
      <w:r>
        <w:t>12</w:t>
      </w:r>
    </w:p>
    <w:p>
      <w:r>
        <w:rPr>
          <w:b/>
        </w:rPr>
        <w:t xml:space="preserve">3: </w:t>
      </w:r>
      <w:r>
        <w:t>11</w:t>
      </w:r>
    </w:p>
    <w:p>
      <w:r>
        <w:rPr>
          <w:b/>
        </w:rPr>
        <w:t xml:space="preserve">4: </w:t>
      </w:r>
      <w:r>
        <w:t>10</w:t>
      </w:r>
    </w:p>
    <w:p>
      <w:r>
        <w:t xml:space="preserve">Правильный ответ: </w:t>
      </w:r>
      <w:r>
        <w:rPr>
          <w:b/>
        </w:rPr>
        <w:t>12</w:t>
      </w:r>
    </w:p>
    <w:p>
      <w:pPr>
        <w:pStyle w:val="Heading2"/>
      </w:pPr>
      <w:r>
        <w:t>В КАЧЕСТВЕ ОСНОВНОГО ПОКАЗАТЕЛЯ, ВЛИЯЮЩЕГО НА СНИЖЕНИЕ РЕЙТИНГА МЕДИЦИНСКОЙ ОРГАНИЗАЦИИ, ЯВЛЯЕТСЯ РОСТ</w:t>
      </w:r>
    </w:p>
    <w:p>
      <w:r>
        <w:rPr>
          <w:b/>
        </w:rPr>
        <w:t xml:space="preserve">1: </w:t>
      </w:r>
      <w:r>
        <w:t>заболеваемости с временной утратой трудоспособности</w:t>
      </w:r>
    </w:p>
    <w:p>
      <w:r>
        <w:rPr>
          <w:b/>
        </w:rPr>
        <w:t xml:space="preserve">2: </w:t>
      </w:r>
      <w:r>
        <w:t>пролеченных больных</w:t>
      </w:r>
    </w:p>
    <w:p>
      <w:r>
        <w:rPr>
          <w:b/>
        </w:rPr>
        <w:t xml:space="preserve">3: </w:t>
      </w:r>
      <w:r>
        <w:t>впервые выявленных заболеваний</w:t>
      </w:r>
    </w:p>
    <w:p>
      <w:r>
        <w:rPr>
          <w:b/>
        </w:rPr>
        <w:t xml:space="preserve">4: </w:t>
      </w:r>
      <w:r>
        <w:t>количества обоснованных жалоб</w:t>
      </w:r>
    </w:p>
    <w:p>
      <w:r>
        <w:t xml:space="preserve">Правильный ответ: </w:t>
      </w:r>
      <w:r>
        <w:rPr>
          <w:b/>
        </w:rPr>
        <w:t>количества обоснованных жалоб</w:t>
      </w:r>
    </w:p>
    <w:p>
      <w:pPr>
        <w:pStyle w:val="Heading2"/>
      </w:pPr>
      <w:r>
        <w:t>ДИАГНОСТИЧЕСКИМ ТЕСТОМ, ПОДТВЕРЖДАЮЩИМ ДИАГНОЗ «ВОЛОСАТОКЛЕТОЧНЫЙ ЛЕЙКОЗ», ЯВЛЯЕТСЯ</w:t>
      </w:r>
    </w:p>
    <w:p>
      <w:r>
        <w:rPr>
          <w:b/>
        </w:rPr>
        <w:t xml:space="preserve">1: </w:t>
      </w:r>
      <w:r>
        <w:t>наличие в костном мозге подавляющего большинства клеток типа пролимфоцитов</w:t>
      </w:r>
    </w:p>
    <w:p>
      <w:r>
        <w:rPr>
          <w:b/>
        </w:rPr>
        <w:t xml:space="preserve">2: </w:t>
      </w:r>
      <w:r>
        <w:t>диффузная реакция на кислую фосфатазу в лимфоцитах, не подавляемую тартратом натрия</w:t>
      </w:r>
    </w:p>
    <w:p>
      <w:r>
        <w:rPr>
          <w:b/>
        </w:rPr>
        <w:t xml:space="preserve">3: </w:t>
      </w:r>
      <w:r>
        <w:t>феномен волосатости лимфоцитов в периферической крови, отпечатках селезенки</w:t>
      </w:r>
    </w:p>
    <w:p>
      <w:r>
        <w:rPr>
          <w:b/>
        </w:rPr>
        <w:t xml:space="preserve">4: </w:t>
      </w:r>
      <w:r>
        <w:t>способность лимфоцитов к фагоцитозу частиц латекса</w:t>
      </w:r>
    </w:p>
    <w:p>
      <w:r>
        <w:t xml:space="preserve">Правильный ответ: </w:t>
      </w:r>
      <w:r>
        <w:rPr>
          <w:b/>
        </w:rPr>
        <w:t>диффузная реакция на кислую фосфатазу в лимфоцитах, не подавляемую тартратом натрия</w:t>
      </w:r>
    </w:p>
    <w:p>
      <w:pPr>
        <w:pStyle w:val="Heading2"/>
      </w:pPr>
      <w:r>
        <w:t>ДЛЯ ДИФФУЗНОГО ТОКСИЧЕСКОГО ЗОБА ХАРАКТЕРНО ___________ Т3, Т4 И __________ТТГ В СЫВОРОТКЕ КРОВИ</w:t>
      </w:r>
    </w:p>
    <w:p>
      <w:r>
        <w:rPr>
          <w:b/>
        </w:rPr>
        <w:t xml:space="preserve">1: </w:t>
      </w:r>
      <w:r>
        <w:t>повышение; повышение</w:t>
      </w:r>
    </w:p>
    <w:p>
      <w:r>
        <w:rPr>
          <w:b/>
        </w:rPr>
        <w:t xml:space="preserve">2: </w:t>
      </w:r>
      <w:r>
        <w:t>повышение; снижение</w:t>
      </w:r>
    </w:p>
    <w:p>
      <w:r>
        <w:rPr>
          <w:b/>
        </w:rPr>
        <w:t xml:space="preserve">3: </w:t>
      </w:r>
      <w:r>
        <w:t>снижение; повышение</w:t>
      </w:r>
    </w:p>
    <w:p>
      <w:r>
        <w:rPr>
          <w:b/>
        </w:rPr>
        <w:t xml:space="preserve">4: </w:t>
      </w:r>
      <w:r>
        <w:t>снижение; снижение</w:t>
      </w:r>
    </w:p>
    <w:p>
      <w:r>
        <w:t xml:space="preserve">Правильный ответ: </w:t>
      </w:r>
      <w:r>
        <w:rPr>
          <w:b/>
        </w:rPr>
        <w:t>повышение; снижение</w:t>
      </w:r>
    </w:p>
    <w:p>
      <w:pPr>
        <w:pStyle w:val="Heading2"/>
      </w:pPr>
      <w:r>
        <w:t>К УБЕДИТЕЛЬНЫМ ПРИЗНАКАМ ПРИСОЕДИНЕНИЯ БАКТЕРИАЛЬНОЙ ИНФЕКЦИИ ПРИ ИНФЕКЦИИ COVID-19 ОТНОСЯТ ПОВЫШЕНИЕ ЛЕЙКОЦИТОВ (ПРИ ОТСУТСТВИИ ПРЕДШЕСТВУЮЩЕГО ПРИМЕНЕНИЯ ГЛЮКОКОРТИКОИДОВ) НАЧИНАЯ С</w:t>
      </w:r>
    </w:p>
    <w:p>
      <w:r>
        <w:rPr>
          <w:b/>
        </w:rPr>
        <w:t xml:space="preserve">1: </w:t>
      </w:r>
      <w:r>
        <w:t>18×109/л</w:t>
      </w:r>
    </w:p>
    <w:p>
      <w:r>
        <w:rPr>
          <w:b/>
        </w:rPr>
        <w:t xml:space="preserve">2: </w:t>
      </w:r>
      <w:r>
        <w:t>12×109/л</w:t>
      </w:r>
    </w:p>
    <w:p>
      <w:r>
        <w:rPr>
          <w:b/>
        </w:rPr>
        <w:t xml:space="preserve">3: </w:t>
      </w:r>
      <w:r>
        <w:t>9×109/л</w:t>
      </w:r>
    </w:p>
    <w:p>
      <w:r>
        <w:rPr>
          <w:b/>
        </w:rPr>
        <w:t xml:space="preserve">4: </w:t>
      </w:r>
      <w:r>
        <w:t>22×109/л</w:t>
      </w:r>
    </w:p>
    <w:p>
      <w:r>
        <w:t xml:space="preserve">Правильный ответ: </w:t>
      </w:r>
      <w:r>
        <w:rPr>
          <w:b/>
        </w:rPr>
        <w:t>12×109/л</w:t>
      </w:r>
    </w:p>
    <w:p>
      <w:pPr>
        <w:pStyle w:val="Heading2"/>
      </w:pPr>
      <w:r>
        <w:t>ПРОТИВОПОКАЗАНИЕМ К НАЗНАЧЕНИЮ САРТАНОВ ЯВЛЯЕТСЯ</w:t>
      </w:r>
    </w:p>
    <w:p>
      <w:r>
        <w:rPr>
          <w:b/>
        </w:rPr>
        <w:t xml:space="preserve">1: </w:t>
      </w:r>
      <w:r>
        <w:t>сахарный диабет</w:t>
      </w:r>
    </w:p>
    <w:p>
      <w:r>
        <w:rPr>
          <w:b/>
        </w:rPr>
        <w:t xml:space="preserve">2: </w:t>
      </w:r>
      <w:r>
        <w:t>беременность</w:t>
      </w:r>
    </w:p>
    <w:p>
      <w:r>
        <w:rPr>
          <w:b/>
        </w:rPr>
        <w:t xml:space="preserve">3: </w:t>
      </w:r>
      <w:r>
        <w:t>инсульт в анамнез</w:t>
      </w:r>
    </w:p>
    <w:p>
      <w:r>
        <w:rPr>
          <w:b/>
        </w:rPr>
        <w:t xml:space="preserve">4: </w:t>
      </w:r>
      <w:r>
        <w:t>подагра</w:t>
      </w:r>
    </w:p>
    <w:p>
      <w:r>
        <w:t xml:space="preserve">Правильный ответ: </w:t>
      </w:r>
      <w:r>
        <w:rPr>
          <w:b/>
        </w:rPr>
        <w:t>беременность</w:t>
      </w:r>
    </w:p>
    <w:p>
      <w:pPr>
        <w:pStyle w:val="Heading2"/>
      </w:pPr>
      <w:r>
        <w:t>НЕЙТРОФИЛЬНЫЙ ЛЕЙКОЦИТОЗ 60 ТЫС/МКЛ СО СДВИГОМ ВЛЕВО ДО ПРОМИЕЛОЦИТОВ НАБЛЮДАЕТСЯ ПРИ</w:t>
      </w:r>
    </w:p>
    <w:p>
      <w:r>
        <w:rPr>
          <w:b/>
        </w:rPr>
        <w:t xml:space="preserve">1: </w:t>
      </w:r>
      <w:r>
        <w:t>острой кровопотере</w:t>
      </w:r>
    </w:p>
    <w:p>
      <w:r>
        <w:rPr>
          <w:b/>
        </w:rPr>
        <w:t xml:space="preserve">2: </w:t>
      </w:r>
      <w:r>
        <w:t>миелолейкозе</w:t>
      </w:r>
    </w:p>
    <w:p>
      <w:r>
        <w:rPr>
          <w:b/>
        </w:rPr>
        <w:t xml:space="preserve">3: </w:t>
      </w:r>
      <w:r>
        <w:t>остром воспалительном процессе</w:t>
      </w:r>
    </w:p>
    <w:p>
      <w:r>
        <w:rPr>
          <w:b/>
        </w:rPr>
        <w:t xml:space="preserve">4: </w:t>
      </w:r>
      <w:r>
        <w:t>эритроцитарном лейкозе</w:t>
      </w:r>
    </w:p>
    <w:p>
      <w:r>
        <w:t xml:space="preserve">Правильный ответ: </w:t>
      </w:r>
      <w:r>
        <w:rPr>
          <w:b/>
        </w:rPr>
        <w:t>миелолейкозе</w:t>
      </w:r>
    </w:p>
    <w:p>
      <w:pPr>
        <w:pStyle w:val="Heading2"/>
      </w:pPr>
      <w:r>
        <w:t>ВЗРОСЛЫЕ, РАБОТАЮЩИЕ В ХИРУРГИЧЕСКИХ И РОДИЛЬНЫХ ОТДЕЛЕНИЯХ, ДЕТСКИХ БОЛЬНИЦАХ И ПОЛИКЛИНИКАХ, ПЕРЕНЕСШИЕ СКАРЛАТИНУ, ПОСЛЕ КЛИНИЧЕСКОГО ВЫЗДОРОВЛЕНИЯ ПЕРЕВОДЯТСЯ НА ДРУГУЮ РАБОТУ НА</w:t>
      </w:r>
    </w:p>
    <w:p>
      <w:r>
        <w:rPr>
          <w:b/>
        </w:rPr>
        <w:t xml:space="preserve">1: </w:t>
      </w:r>
      <w:r>
        <w:t>12 дней</w:t>
      </w:r>
    </w:p>
    <w:p>
      <w:r>
        <w:rPr>
          <w:b/>
        </w:rPr>
        <w:t xml:space="preserve">2: </w:t>
      </w:r>
      <w:r>
        <w:t>1 месяц</w:t>
      </w:r>
    </w:p>
    <w:p>
      <w:r>
        <w:rPr>
          <w:b/>
        </w:rPr>
        <w:t xml:space="preserve">3: </w:t>
      </w:r>
      <w:r>
        <w:t>7 дней</w:t>
      </w:r>
    </w:p>
    <w:p>
      <w:r>
        <w:rPr>
          <w:b/>
        </w:rPr>
        <w:t xml:space="preserve">4: </w:t>
      </w:r>
      <w:r>
        <w:t>5 дней</w:t>
      </w:r>
    </w:p>
    <w:p>
      <w:r>
        <w:t xml:space="preserve">Правильный ответ: </w:t>
      </w:r>
      <w:r>
        <w:rPr>
          <w:b/>
        </w:rPr>
        <w:t>12 дней</w:t>
      </w:r>
    </w:p>
    <w:p>
      <w:pPr>
        <w:pStyle w:val="Heading2"/>
      </w:pPr>
      <w:r>
        <w:t>ПРИ ЦИРРОЗЕ ПЕЧЕНИ У ПАЦИЕНТА С АСЦИТОМ И ПЕРИФЕРИЧЕСКИМИ ОТЕКАМИ МОЧЕГОННАЯ ТЕРАПИЯ ЯВЛЯЕТСЯ АДЕКВАТНОЙ ПРИ СНИЖЕНИИ МАССЫ ТЕЛА НА ____ КГ/СУТКИ</w:t>
      </w:r>
    </w:p>
    <w:p>
      <w:r>
        <w:rPr>
          <w:b/>
        </w:rPr>
        <w:t xml:space="preserve">1: </w:t>
      </w:r>
      <w:r>
        <w:t>1</w:t>
      </w:r>
    </w:p>
    <w:p>
      <w:r>
        <w:rPr>
          <w:b/>
        </w:rPr>
        <w:t xml:space="preserve">2: </w:t>
      </w:r>
      <w:r>
        <w:t>0,5</w:t>
      </w:r>
    </w:p>
    <w:p>
      <w:r>
        <w:rPr>
          <w:b/>
        </w:rPr>
        <w:t xml:space="preserve">3: </w:t>
      </w:r>
      <w:r>
        <w:t>2</w:t>
      </w:r>
    </w:p>
    <w:p>
      <w:r>
        <w:rPr>
          <w:b/>
        </w:rPr>
        <w:t xml:space="preserve">4: </w:t>
      </w:r>
      <w:r>
        <w:t>3</w:t>
      </w:r>
    </w:p>
    <w:p>
      <w:r>
        <w:t xml:space="preserve">Правильный ответ: </w:t>
      </w:r>
      <w:r>
        <w:rPr>
          <w:b/>
        </w:rPr>
        <w:t>1</w:t>
      </w:r>
    </w:p>
    <w:p>
      <w:pPr>
        <w:pStyle w:val="Heading2"/>
      </w:pPr>
      <w:r>
        <w:t>НАЗНАЧЕНИЕ ЛИДОКАИНА ПОКАЗАНО ПРИ</w:t>
      </w:r>
    </w:p>
    <w:p>
      <w:r>
        <w:rPr>
          <w:b/>
        </w:rPr>
        <w:t xml:space="preserve">1: </w:t>
      </w:r>
      <w:r>
        <w:t>желудочковой тахикардии</w:t>
      </w:r>
    </w:p>
    <w:p>
      <w:r>
        <w:rPr>
          <w:b/>
        </w:rPr>
        <w:t xml:space="preserve">2: </w:t>
      </w:r>
      <w:r>
        <w:t>суправентрикулярной тахикардии</w:t>
      </w:r>
    </w:p>
    <w:p>
      <w:r>
        <w:rPr>
          <w:b/>
        </w:rPr>
        <w:t xml:space="preserve">3: </w:t>
      </w:r>
      <w:r>
        <w:t>фибрилляции - трепетании предсердий</w:t>
      </w:r>
    </w:p>
    <w:p>
      <w:r>
        <w:rPr>
          <w:b/>
        </w:rPr>
        <w:t xml:space="preserve">4: </w:t>
      </w:r>
      <w:r>
        <w:t>суправентрикулярной экстрасистолии</w:t>
      </w:r>
    </w:p>
    <w:p>
      <w:r>
        <w:t xml:space="preserve">Правильный ответ: </w:t>
      </w:r>
      <w:r>
        <w:rPr>
          <w:b/>
        </w:rPr>
        <w:t>желудочковой тахикардии</w:t>
      </w:r>
    </w:p>
    <w:p>
      <w:pPr>
        <w:pStyle w:val="Heading2"/>
      </w:pPr>
      <w:r>
        <w:t>ГИПОГЛИКЕМИЧЕСКОЕ ДЕЙСТВИЕ ИНГИБИТОРОВ ДИПЕПТИДИЛПЕПТИДАЗЫ-4 ОБУСЛОВЛЕНО</w:t>
      </w:r>
    </w:p>
    <w:p>
      <w:r>
        <w:rPr>
          <w:b/>
        </w:rPr>
        <w:t xml:space="preserve">1: </w:t>
      </w:r>
      <w:r>
        <w:t>угнетением активности ферментов, участвующих в гидролизе углеводов пищи в желудочно-кишечном тракте</w:t>
      </w:r>
    </w:p>
    <w:p>
      <w:r>
        <w:rPr>
          <w:b/>
        </w:rPr>
        <w:t xml:space="preserve">2: </w:t>
      </w:r>
      <w:r>
        <w:t>уменьшением биодоступности углеводов с высоким гликемическим индексом в тонком кишечнике</w:t>
      </w:r>
    </w:p>
    <w:p>
      <w:r>
        <w:rPr>
          <w:b/>
        </w:rPr>
        <w:t xml:space="preserve">3: </w:t>
      </w:r>
      <w:r>
        <w:t>повышением чувствительности к инсулину гепатоцитов и адипоцитов в жировой ткани</w:t>
      </w:r>
    </w:p>
    <w:p>
      <w:r>
        <w:rPr>
          <w:b/>
        </w:rPr>
        <w:t xml:space="preserve">4: </w:t>
      </w:r>
      <w:r>
        <w:t>усилением эндогенной стимуляции секреции инсулина из В-клеток поджелудочной железы</w:t>
      </w:r>
    </w:p>
    <w:p>
      <w:r>
        <w:t xml:space="preserve">Правильный ответ: </w:t>
      </w:r>
      <w:r>
        <w:rPr>
          <w:b/>
        </w:rPr>
        <w:t>усилением эндогенной стимуляции секреции инсулина из В-клеток поджелудочной железы</w:t>
      </w:r>
    </w:p>
    <w:p>
      <w:pPr>
        <w:pStyle w:val="Heading2"/>
      </w:pPr>
      <w:r>
        <w:t>ПРИ КВАШИОРКОРЕ ЧАЩЕ ВСЕГО НАБЛЮДАЕТСЯ</w:t>
      </w:r>
    </w:p>
    <w:p>
      <w:r>
        <w:rPr>
          <w:b/>
        </w:rPr>
        <w:t xml:space="preserve">1: </w:t>
      </w:r>
      <w:r>
        <w:t>отёк</w:t>
      </w:r>
    </w:p>
    <w:p>
      <w:r>
        <w:rPr>
          <w:b/>
        </w:rPr>
        <w:t xml:space="preserve">2: </w:t>
      </w:r>
      <w:r>
        <w:t>эйфория</w:t>
      </w:r>
    </w:p>
    <w:p>
      <w:r>
        <w:rPr>
          <w:b/>
        </w:rPr>
        <w:t xml:space="preserve">3: </w:t>
      </w:r>
      <w:r>
        <w:t>гипергликемия</w:t>
      </w:r>
    </w:p>
    <w:p>
      <w:r>
        <w:rPr>
          <w:b/>
        </w:rPr>
        <w:t xml:space="preserve">4: </w:t>
      </w:r>
      <w:r>
        <w:t>гиперальбуминемия</w:t>
      </w:r>
    </w:p>
    <w:p>
      <w:r>
        <w:t xml:space="preserve">Правильный ответ: </w:t>
      </w:r>
      <w:r>
        <w:rPr>
          <w:b/>
        </w:rPr>
        <w:t>отёк</w:t>
      </w:r>
    </w:p>
    <w:p>
      <w:pPr>
        <w:pStyle w:val="Heading2"/>
      </w:pPr>
      <w:r>
        <w:t>НАЛИЧИЕ ЧЕТКО ВЫРАЖЕННЫХ СТАДИЙ ЗАБОЛЕВАНИЯ (ДЕПРЕССИЯ, ВОЗБУЖДЕНИЕ, ПАРАЛИЧИ) ХАРАКТЕРНО ДЛЯ</w:t>
      </w:r>
    </w:p>
    <w:p>
      <w:r>
        <w:rPr>
          <w:b/>
        </w:rPr>
        <w:t xml:space="preserve">1: </w:t>
      </w:r>
      <w:r>
        <w:t>эпилепсии</w:t>
      </w:r>
    </w:p>
    <w:p>
      <w:r>
        <w:rPr>
          <w:b/>
        </w:rPr>
        <w:t xml:space="preserve">2: </w:t>
      </w:r>
      <w:r>
        <w:t>столбняка</w:t>
      </w:r>
    </w:p>
    <w:p>
      <w:r>
        <w:rPr>
          <w:b/>
        </w:rPr>
        <w:t xml:space="preserve">3: </w:t>
      </w:r>
      <w:r>
        <w:t>бешенства</w:t>
      </w:r>
    </w:p>
    <w:p>
      <w:r>
        <w:rPr>
          <w:b/>
        </w:rPr>
        <w:t xml:space="preserve">4: </w:t>
      </w:r>
      <w:r>
        <w:t>клещевого энцефалита</w:t>
      </w:r>
    </w:p>
    <w:p>
      <w:r>
        <w:t xml:space="preserve">Правильный ответ: </w:t>
      </w:r>
      <w:r>
        <w:rPr>
          <w:b/>
        </w:rPr>
        <w:t>бешенства</w:t>
      </w:r>
    </w:p>
    <w:p>
      <w:pPr>
        <w:pStyle w:val="Heading2"/>
      </w:pPr>
      <w:r>
        <w:t>ОСНОВНЫМ БАКТЕРИАЛЬНЫМ АГЕНТОМ ПРИ БЕССИМПТОМНОЙ БАКТЕРИУРИИ ЯВЛЯЕТСЯ</w:t>
      </w:r>
    </w:p>
    <w:p>
      <w:r>
        <w:rPr>
          <w:b/>
        </w:rPr>
        <w:t xml:space="preserve">1: </w:t>
      </w:r>
      <w:r>
        <w:t>P. Mirabilis</w:t>
      </w:r>
    </w:p>
    <w:p>
      <w:r>
        <w:rPr>
          <w:b/>
        </w:rPr>
        <w:t xml:space="preserve">2: </w:t>
      </w:r>
      <w:r>
        <w:t>Chlamydia trachomatis</w:t>
      </w:r>
    </w:p>
    <w:p>
      <w:r>
        <w:rPr>
          <w:b/>
        </w:rPr>
        <w:t xml:space="preserve">3: </w:t>
      </w:r>
      <w:r>
        <w:t>S. Saprophyticus</w:t>
      </w:r>
    </w:p>
    <w:p>
      <w:r>
        <w:rPr>
          <w:b/>
        </w:rPr>
        <w:t xml:space="preserve">4: </w:t>
      </w:r>
      <w:r>
        <w:t>E. Coli</w:t>
      </w:r>
    </w:p>
    <w:p>
      <w:r>
        <w:t xml:space="preserve">Правильный ответ: </w:t>
      </w:r>
      <w:r>
        <w:rPr>
          <w:b/>
        </w:rPr>
        <w:t>E. Coli</w:t>
      </w:r>
    </w:p>
    <w:p>
      <w:pPr>
        <w:pStyle w:val="Heading2"/>
      </w:pPr>
      <w:r>
        <w:t>ИЗ ГРИБКОВЫХ ЗАБОЛЕВАНИЙ НА ФОНЕ АНТИБИОТИКОТЕРАПИИ РАЗВИВАЕТСЯ</w:t>
      </w:r>
    </w:p>
    <w:p>
      <w:r>
        <w:rPr>
          <w:b/>
        </w:rPr>
        <w:t xml:space="preserve">1: </w:t>
      </w:r>
      <w:r>
        <w:t>эпидермофития стоп</w:t>
      </w:r>
    </w:p>
    <w:p>
      <w:r>
        <w:rPr>
          <w:b/>
        </w:rPr>
        <w:t xml:space="preserve">2: </w:t>
      </w:r>
      <w:r>
        <w:t>эритразма</w:t>
      </w:r>
    </w:p>
    <w:p>
      <w:r>
        <w:rPr>
          <w:b/>
        </w:rPr>
        <w:t xml:space="preserve">3: </w:t>
      </w:r>
      <w:r>
        <w:t>микроспория</w:t>
      </w:r>
    </w:p>
    <w:p>
      <w:r>
        <w:rPr>
          <w:b/>
        </w:rPr>
        <w:t xml:space="preserve">4: </w:t>
      </w:r>
      <w:r>
        <w:t>кандидоз</w:t>
      </w:r>
    </w:p>
    <w:p>
      <w:r>
        <w:t xml:space="preserve">Правильный ответ: </w:t>
      </w:r>
      <w:r>
        <w:rPr>
          <w:b/>
        </w:rPr>
        <w:t>кандидоз</w:t>
      </w:r>
    </w:p>
    <w:p>
      <w:pPr>
        <w:pStyle w:val="Heading2"/>
      </w:pPr>
      <w:r>
        <w:t>СТРАХОВАТЕЛЕМ ДЛЯ НЕРАБОТАЮЩИХ ГРАЖДАН В ОБЯЗАТЕЛЬНОМ МЕДИЦИНСКОМ СТРАХОВАНИИ ЯВЛЯЕТСЯ</w:t>
      </w:r>
    </w:p>
    <w:p>
      <w:r>
        <w:rPr>
          <w:b/>
        </w:rPr>
        <w:t xml:space="preserve">1: </w:t>
      </w:r>
      <w:r>
        <w:t>орган исполнительной власти субъектов РФ</w:t>
      </w:r>
    </w:p>
    <w:p>
      <w:r>
        <w:rPr>
          <w:b/>
        </w:rPr>
        <w:t xml:space="preserve">2: </w:t>
      </w:r>
      <w:r>
        <w:t>медицинская организация</w:t>
      </w:r>
    </w:p>
    <w:p>
      <w:r>
        <w:rPr>
          <w:b/>
        </w:rPr>
        <w:t xml:space="preserve">3: </w:t>
      </w:r>
      <w:r>
        <w:t>страховое учреждение</w:t>
      </w:r>
    </w:p>
    <w:p>
      <w:r>
        <w:rPr>
          <w:b/>
        </w:rPr>
        <w:t xml:space="preserve">4: </w:t>
      </w:r>
      <w:r>
        <w:t>организация или индивидуальный предприниматель</w:t>
      </w:r>
    </w:p>
    <w:p>
      <w:r>
        <w:t xml:space="preserve">Правильный ответ: </w:t>
      </w:r>
      <w:r>
        <w:rPr>
          <w:b/>
        </w:rPr>
        <w:t>орган исполнительной власти субъектов РФ</w:t>
      </w:r>
    </w:p>
    <w:p>
      <w:pPr>
        <w:pStyle w:val="Heading2"/>
      </w:pPr>
      <w:r>
        <w:t>НА СТАДИИ ОСТРОГО КАТАРАЛЬНОГО ВОСПАЛЕНИЯ ПРИ ОТОСКОПИИ</w:t>
      </w:r>
    </w:p>
    <w:p>
      <w:r>
        <w:rPr>
          <w:b/>
        </w:rPr>
        <w:t xml:space="preserve">1: </w:t>
      </w:r>
      <w:r>
        <w:t>выражена гиперемия и выбухание барабанной перепонки</w:t>
      </w:r>
    </w:p>
    <w:p>
      <w:r>
        <w:rPr>
          <w:b/>
        </w:rPr>
        <w:t xml:space="preserve">2: </w:t>
      </w:r>
      <w:r>
        <w:t>барабанная перепонка гиперемирована и утолщена</w:t>
      </w:r>
    </w:p>
    <w:p>
      <w:r>
        <w:rPr>
          <w:b/>
        </w:rPr>
        <w:t xml:space="preserve">3: </w:t>
      </w:r>
      <w:r>
        <w:t>определяется уровень жидкости в барабанной перепонке</w:t>
      </w:r>
    </w:p>
    <w:p>
      <w:r>
        <w:rPr>
          <w:b/>
        </w:rPr>
        <w:t xml:space="preserve">4: </w:t>
      </w:r>
      <w:r>
        <w:t>определяется центральная перфорация барабанной перепонки</w:t>
      </w:r>
    </w:p>
    <w:p>
      <w:r>
        <w:t xml:space="preserve">Правильный ответ: </w:t>
      </w:r>
      <w:r>
        <w:rPr>
          <w:b/>
        </w:rPr>
        <w:t>барабанная перепонка гиперемирована и утолщена</w:t>
      </w:r>
    </w:p>
    <w:p>
      <w:pPr>
        <w:pStyle w:val="Heading2"/>
      </w:pPr>
      <w:r>
        <w:t>ВИДЕОНАБЛЮДЕНИЕ (ВИДЕОЗАПИСЬ) В ПОМЕЩЕНИЯХ МЕДИЦИНСКОЙ ОРГАНИЗАЦИИ, В ТОМ ЧИСЛЕ В СМОТРОВЫХ КАБИНЕТАХ И ИНЫХ ПОМЕЩЕНИЯХ, В КОТОРЫХ ОКАЗЫВАЮТСЯ МЕДИЦИНСКИЕ УСЛУГИ ПАЦИЕНТАМ, МОЖЕТ ОСУЩЕСТВЛЯТЬСЯ</w:t>
      </w:r>
    </w:p>
    <w:p>
      <w:r>
        <w:rPr>
          <w:b/>
        </w:rPr>
        <w:t xml:space="preserve">1: </w:t>
      </w:r>
      <w:r>
        <w:t>без оформления специального согласия медицинского работника и пациента на видеозапись, в тех случаях, когда это предусмотрено порядками оказания медицинской помощи, утвержденными Минздравом России</w:t>
      </w:r>
    </w:p>
    <w:p>
      <w:r>
        <w:rPr>
          <w:b/>
        </w:rPr>
        <w:t xml:space="preserve">2: </w:t>
      </w:r>
      <w:r>
        <w:t>без оформления специального согласия медицинских работников и пациента (его законного представителя) на видеозапись при условии обеспечения конфиденциальности сведений, составляющих врачебную тайну, предварительного предупреждения пациентов (посетителей), с соблюдением требований трудового законодательства</w:t>
      </w:r>
    </w:p>
    <w:p>
      <w:r>
        <w:rPr>
          <w:b/>
        </w:rPr>
        <w:t xml:space="preserve">3: </w:t>
      </w:r>
      <w:r>
        <w:t>только на основании специального согласия медицинского работника и пациента (его законного представителя) на видеозапись</w:t>
      </w:r>
    </w:p>
    <w:p>
      <w:r>
        <w:rPr>
          <w:b/>
        </w:rPr>
        <w:t xml:space="preserve">4: </w:t>
      </w:r>
      <w:r>
        <w:t>только на основании заявления (по просьбе) пациента или его законного представителя на его видеокамеру без получения согласия на это медицинского работника (право пациента на видеозапись процесса медицинского вмешательства)</w:t>
      </w:r>
    </w:p>
    <w:p>
      <w:r>
        <w:t xml:space="preserve">Правильный ответ: </w:t>
      </w:r>
      <w:r>
        <w:rPr>
          <w:b/>
        </w:rPr>
        <w:t>без оформления специального согласия медицинских работников и пациента (его законного представителя) на видеозапись при условии обеспечения конфиденциальности сведений, составляющих врачебную тайну, предварительного предупреждения пациентов (посетителей), с соблюдением требований трудового законодательства</w:t>
      </w:r>
    </w:p>
    <w:p>
      <w:pPr>
        <w:pStyle w:val="Heading2"/>
      </w:pPr>
      <w:r>
        <w:t>«СТЕКЛОВИДНАЯ» МОКРОТА ХАРАКТЕРНА ДЛЯ</w:t>
      </w:r>
    </w:p>
    <w:p>
      <w:r>
        <w:rPr>
          <w:b/>
        </w:rPr>
        <w:t xml:space="preserve">1: </w:t>
      </w:r>
      <w:r>
        <w:t>бронхоэктатической болезни</w:t>
      </w:r>
    </w:p>
    <w:p>
      <w:r>
        <w:rPr>
          <w:b/>
        </w:rPr>
        <w:t xml:space="preserve">2: </w:t>
      </w:r>
      <w:r>
        <w:t>рака легкого</w:t>
      </w:r>
    </w:p>
    <w:p>
      <w:r>
        <w:rPr>
          <w:b/>
        </w:rPr>
        <w:t xml:space="preserve">3: </w:t>
      </w:r>
      <w:r>
        <w:t>пневмонии</w:t>
      </w:r>
    </w:p>
    <w:p>
      <w:r>
        <w:rPr>
          <w:b/>
        </w:rPr>
        <w:t xml:space="preserve">4: </w:t>
      </w:r>
      <w:r>
        <w:t>бронхиальной астмы</w:t>
      </w:r>
    </w:p>
    <w:p>
      <w:r>
        <w:t xml:space="preserve">Правильный ответ: </w:t>
      </w:r>
      <w:r>
        <w:rPr>
          <w:b/>
        </w:rPr>
        <w:t>бронхиальной астмы</w:t>
      </w:r>
    </w:p>
    <w:p>
      <w:pPr>
        <w:pStyle w:val="Heading2"/>
      </w:pPr>
      <w:r>
        <w:t>АНТИДОТОМ ПАРАЦЕТАМОЛА ВЫСТУПАЕТ</w:t>
      </w:r>
    </w:p>
    <w:p>
      <w:r>
        <w:rPr>
          <w:b/>
        </w:rPr>
        <w:t xml:space="preserve">1: </w:t>
      </w:r>
      <w:r>
        <w:t>ибупрофен</w:t>
      </w:r>
    </w:p>
    <w:p>
      <w:r>
        <w:rPr>
          <w:b/>
        </w:rPr>
        <w:t xml:space="preserve">2: </w:t>
      </w:r>
      <w:r>
        <w:t>N-ацетилцистеин</w:t>
      </w:r>
    </w:p>
    <w:p>
      <w:r>
        <w:rPr>
          <w:b/>
        </w:rPr>
        <w:t xml:space="preserve">3: </w:t>
      </w:r>
      <w:r>
        <w:t>индометацин</w:t>
      </w:r>
    </w:p>
    <w:p>
      <w:r>
        <w:rPr>
          <w:b/>
        </w:rPr>
        <w:t xml:space="preserve">4: </w:t>
      </w:r>
      <w:r>
        <w:t>метамизол натрия</w:t>
      </w:r>
    </w:p>
    <w:p>
      <w:r>
        <w:t xml:space="preserve">Правильный ответ: </w:t>
      </w:r>
      <w:r>
        <w:rPr>
          <w:b/>
        </w:rPr>
        <w:t>N-ацетилцистеин</w:t>
      </w:r>
    </w:p>
    <w:p>
      <w:pPr>
        <w:pStyle w:val="Heading2"/>
      </w:pPr>
      <w:r>
        <w:t>АБСОЛЮТНЫМ ПОКАЗАНИЕМ ДЛЯ ИМПЛАНТАЦИИ ИСКУССТВЕННОГО ВОДИТЕЛЯ РИТМА СЕРДЦА ЯВЛЯЕТСЯ</w:t>
      </w:r>
    </w:p>
    <w:p>
      <w:r>
        <w:rPr>
          <w:b/>
        </w:rPr>
        <w:t xml:space="preserve">1: </w:t>
      </w:r>
      <w:r>
        <w:t>наличие признаков дисфункции синусового узла при суточном мониторировании электрокардиограммы</w:t>
      </w:r>
    </w:p>
    <w:p>
      <w:r>
        <w:rPr>
          <w:b/>
        </w:rPr>
        <w:t xml:space="preserve">2: </w:t>
      </w:r>
      <w:r>
        <w:t>бессимптомная атриовентрикулярная блокада 2-3 степени у больных старше 60 лет, зафиксированная на электрокардиограмме</w:t>
      </w:r>
    </w:p>
    <w:p>
      <w:r>
        <w:rPr>
          <w:b/>
        </w:rPr>
        <w:t xml:space="preserve">3: </w:t>
      </w:r>
      <w:r>
        <w:t>потеря сознания при атрио-вентрикулярной блокаде 2-3 степени</w:t>
      </w:r>
    </w:p>
    <w:p>
      <w:r>
        <w:rPr>
          <w:b/>
        </w:rPr>
        <w:t xml:space="preserve">4: </w:t>
      </w:r>
      <w:r>
        <w:t>полная блокада левой ножки пучка Гиса в сочетании с атрио-вентрикулярной блокадой 2 степени типа Мобитц-1</w:t>
      </w:r>
    </w:p>
    <w:p>
      <w:r>
        <w:t xml:space="preserve">Правильный ответ: </w:t>
      </w:r>
      <w:r>
        <w:rPr>
          <w:b/>
        </w:rPr>
        <w:t>потеря сознания при атрио-вентрикулярной блокаде 2-3 степени</w:t>
      </w:r>
    </w:p>
    <w:p>
      <w:pPr>
        <w:pStyle w:val="Heading2"/>
      </w:pPr>
      <w:r>
        <w:t>К ОСНОВНЫМ НАПРАВЛЕНИЯМ В ЛЕЧЕНИИ ПНЕВМОНИИ ОТНОСЯТ ТЕРАПИЮ</w:t>
      </w:r>
    </w:p>
    <w:p>
      <w:r>
        <w:rPr>
          <w:b/>
        </w:rPr>
        <w:t xml:space="preserve">1: </w:t>
      </w:r>
      <w:r>
        <w:t>иммуносупрессивную</w:t>
      </w:r>
    </w:p>
    <w:p>
      <w:r>
        <w:rPr>
          <w:b/>
        </w:rPr>
        <w:t xml:space="preserve">2: </w:t>
      </w:r>
      <w:r>
        <w:t>антибактериальную</w:t>
      </w:r>
    </w:p>
    <w:p>
      <w:r>
        <w:rPr>
          <w:b/>
        </w:rPr>
        <w:t xml:space="preserve">3: </w:t>
      </w:r>
      <w:r>
        <w:t>спазмолитическую</w:t>
      </w:r>
    </w:p>
    <w:p>
      <w:r>
        <w:rPr>
          <w:b/>
        </w:rPr>
        <w:t xml:space="preserve">4: </w:t>
      </w:r>
      <w:r>
        <w:t>диуретическую</w:t>
      </w:r>
    </w:p>
    <w:p>
      <w:r>
        <w:t xml:space="preserve">Правильный ответ: </w:t>
      </w:r>
      <w:r>
        <w:rPr>
          <w:b/>
        </w:rPr>
        <w:t>антибактериальную</w:t>
      </w:r>
    </w:p>
    <w:p>
      <w:pPr>
        <w:pStyle w:val="Heading2"/>
      </w:pPr>
      <w:r>
        <w:t>ПРИ НАЗНАЧЕНИИ ТЕОФИЛЛИНА КУРИЛЬЩИКУ ДОЗА</w:t>
      </w:r>
    </w:p>
    <w:p>
      <w:r>
        <w:rPr>
          <w:b/>
        </w:rPr>
        <w:t xml:space="preserve">1: </w:t>
      </w:r>
      <w:r>
        <w:t>уменьшается на 30%</w:t>
      </w:r>
    </w:p>
    <w:p>
      <w:r>
        <w:rPr>
          <w:b/>
        </w:rPr>
        <w:t xml:space="preserve">2: </w:t>
      </w:r>
      <w:r>
        <w:t>используется стандартная</w:t>
      </w:r>
    </w:p>
    <w:p>
      <w:r>
        <w:rPr>
          <w:b/>
        </w:rPr>
        <w:t xml:space="preserve">3: </w:t>
      </w:r>
      <w:r>
        <w:t>увеличивается</w:t>
      </w:r>
    </w:p>
    <w:p>
      <w:r>
        <w:rPr>
          <w:b/>
        </w:rPr>
        <w:t xml:space="preserve">4: </w:t>
      </w:r>
      <w:r>
        <w:t>уменьшается на 50%</w:t>
      </w:r>
    </w:p>
    <w:p>
      <w:r>
        <w:t xml:space="preserve">Правильный ответ: </w:t>
      </w:r>
      <w:r>
        <w:rPr>
          <w:b/>
        </w:rPr>
        <w:t>увеличивается</w:t>
      </w:r>
    </w:p>
    <w:p>
      <w:pPr>
        <w:pStyle w:val="Heading2"/>
      </w:pPr>
      <w:r>
        <w:t>ДЛЯ РАСЧЕТА ДИНАМИКИ ЗАБОЛЕВАЕМОСТИ НЕОБХОДИМЫ ДАННЫЕ О</w:t>
      </w:r>
    </w:p>
    <w:p>
      <w:r>
        <w:rPr>
          <w:b/>
        </w:rPr>
        <w:t xml:space="preserve">1: </w:t>
      </w:r>
      <w:r>
        <w:t>числе случаев конкретного заболевания и среднегодовой численности населения</w:t>
      </w:r>
    </w:p>
    <w:p>
      <w:r>
        <w:rPr>
          <w:b/>
        </w:rPr>
        <w:t xml:space="preserve">2: </w:t>
      </w:r>
      <w:r>
        <w:t>заболеваемости в данном году и в предыдущие годы</w:t>
      </w:r>
    </w:p>
    <w:p>
      <w:r>
        <w:rPr>
          <w:b/>
        </w:rPr>
        <w:t xml:space="preserve">3: </w:t>
      </w:r>
      <w:r>
        <w:t>числе случаев заболеваний, выявленных при медосмотре, и числе лиц, прошедших медосмотр</w:t>
      </w:r>
    </w:p>
    <w:p>
      <w:r>
        <w:rPr>
          <w:b/>
        </w:rPr>
        <w:t xml:space="preserve">4: </w:t>
      </w:r>
      <w:r>
        <w:t>заболеваемости конкретным видом и общей заболеваемости</w:t>
      </w:r>
    </w:p>
    <w:p>
      <w:r>
        <w:t xml:space="preserve">Правильный ответ: </w:t>
      </w:r>
      <w:r>
        <w:rPr>
          <w:b/>
        </w:rPr>
        <w:t>заболеваемости в данном году и в предыдущие годы</w:t>
      </w:r>
    </w:p>
    <w:p>
      <w:pPr>
        <w:pStyle w:val="Heading2"/>
      </w:pPr>
      <w:r>
        <w:t>УМЕНЬШЕНИЕ СКОРОСТИ ОСЕДАНИЯ ЭРИТРОЦИТОВ МОЖЕТ БЫТЬ ОБУСЛОВЛЕНО</w:t>
      </w:r>
    </w:p>
    <w:p>
      <w:r>
        <w:rPr>
          <w:b/>
        </w:rPr>
        <w:t xml:space="preserve">1: </w:t>
      </w:r>
      <w:r>
        <w:t>повышением уровня фибриногена</w:t>
      </w:r>
    </w:p>
    <w:p>
      <w:r>
        <w:rPr>
          <w:b/>
        </w:rPr>
        <w:t xml:space="preserve">2: </w:t>
      </w:r>
      <w:r>
        <w:t>эритроцитозом</w:t>
      </w:r>
    </w:p>
    <w:p>
      <w:r>
        <w:rPr>
          <w:b/>
        </w:rPr>
        <w:t xml:space="preserve">3: </w:t>
      </w:r>
      <w:r>
        <w:t>приемом пероральных контрацептивов</w:t>
      </w:r>
    </w:p>
    <w:p>
      <w:r>
        <w:rPr>
          <w:b/>
        </w:rPr>
        <w:t xml:space="preserve">4: </w:t>
      </w:r>
      <w:r>
        <w:t>беременностью</w:t>
      </w:r>
    </w:p>
    <w:p>
      <w:r>
        <w:t xml:space="preserve">Правильный ответ: </w:t>
      </w:r>
      <w:r>
        <w:rPr>
          <w:b/>
        </w:rPr>
        <w:t>эритроцитозом</w:t>
      </w:r>
    </w:p>
    <w:p>
      <w:pPr>
        <w:pStyle w:val="Heading2"/>
      </w:pPr>
      <w:r>
        <w:t>К АНТИАРИТМИКАМ, КОТОРЫЕ ЯВЛЯЮТСЯ ПРЕПАРАТАМИ IВ КЛАССА, ОТНОСЯТ</w:t>
      </w:r>
    </w:p>
    <w:p>
      <w:r>
        <w:rPr>
          <w:b/>
        </w:rPr>
        <w:t xml:space="preserve">1: </w:t>
      </w:r>
      <w:r>
        <w:t>хинидин, прокаинамид, аймалин</w:t>
      </w:r>
    </w:p>
    <w:p>
      <w:r>
        <w:rPr>
          <w:b/>
        </w:rPr>
        <w:t xml:space="preserve">2: </w:t>
      </w:r>
      <w:r>
        <w:t>амиодарон, соталол</w:t>
      </w:r>
    </w:p>
    <w:p>
      <w:r>
        <w:rPr>
          <w:b/>
        </w:rPr>
        <w:t xml:space="preserve">3: </w:t>
      </w:r>
      <w:r>
        <w:t>лидокаин, тримекаин, мексилетин</w:t>
      </w:r>
    </w:p>
    <w:p>
      <w:r>
        <w:rPr>
          <w:b/>
        </w:rPr>
        <w:t xml:space="preserve">4: </w:t>
      </w:r>
      <w:r>
        <w:t>морацизин, этацизин, пропафенон</w:t>
      </w:r>
    </w:p>
    <w:p>
      <w:r>
        <w:t xml:space="preserve">Правильный ответ: </w:t>
      </w:r>
      <w:r>
        <w:rPr>
          <w:b/>
        </w:rPr>
        <w:t>лидокаин, тримекаин, мексилетин</w:t>
      </w:r>
    </w:p>
    <w:p>
      <w:pPr>
        <w:pStyle w:val="Heading2"/>
      </w:pPr>
      <w:r>
        <w:t>ПРИ НАЛИЧИИ У БОЛЬНОГО ПРОТЕИНУРИИ 30 Г/Л, УДЕЛЬНОГО ВЕСА МОЧИ 1020, ИСТИННЫЙ УДЕЛЬНЫЙ ВЕС МОЧИ РАВЕН</w:t>
      </w:r>
    </w:p>
    <w:p>
      <w:r>
        <w:rPr>
          <w:b/>
        </w:rPr>
        <w:t xml:space="preserve">1: </w:t>
      </w:r>
      <w:r>
        <w:t>1013</w:t>
      </w:r>
    </w:p>
    <w:p>
      <w:r>
        <w:rPr>
          <w:b/>
        </w:rPr>
        <w:t xml:space="preserve">2: </w:t>
      </w:r>
      <w:r>
        <w:t>1005</w:t>
      </w:r>
    </w:p>
    <w:p>
      <w:r>
        <w:rPr>
          <w:b/>
        </w:rPr>
        <w:t xml:space="preserve">3: </w:t>
      </w:r>
      <w:r>
        <w:t>1003</w:t>
      </w:r>
    </w:p>
    <w:p>
      <w:r>
        <w:rPr>
          <w:b/>
        </w:rPr>
        <w:t xml:space="preserve">4: </w:t>
      </w:r>
      <w:r>
        <w:t>1010</w:t>
      </w:r>
    </w:p>
    <w:p>
      <w:r>
        <w:t xml:space="preserve">Правильный ответ: </w:t>
      </w:r>
      <w:r>
        <w:rPr>
          <w:b/>
        </w:rPr>
        <w:t>1010</w:t>
      </w:r>
    </w:p>
    <w:p>
      <w:pPr>
        <w:pStyle w:val="Heading2"/>
      </w:pPr>
      <w:r>
        <w:t>ПРЕПАРАТАМИ ВЫБОРА ПРИ ЭМПИРИЧЕСКОЙ ТЕРАПИИ БОЛЬНЫХ ВНЕБОЛЬНИЧНОЙ ПНЕВМОНИЕЙ ЯВЛЯЮТСЯ</w:t>
      </w:r>
    </w:p>
    <w:p>
      <w:r>
        <w:rPr>
          <w:b/>
        </w:rPr>
        <w:t xml:space="preserve">1: </w:t>
      </w:r>
      <w:r>
        <w:t>эритромицин, азитромицин</w:t>
      </w:r>
    </w:p>
    <w:p>
      <w:r>
        <w:rPr>
          <w:b/>
        </w:rPr>
        <w:t xml:space="preserve">2: </w:t>
      </w:r>
      <w:r>
        <w:t>амоксициллин, кларитромицин</w:t>
      </w:r>
    </w:p>
    <w:p>
      <w:r>
        <w:rPr>
          <w:b/>
        </w:rPr>
        <w:t xml:space="preserve">3: </w:t>
      </w:r>
      <w:r>
        <w:t>амикацин, цефтриаксон</w:t>
      </w:r>
    </w:p>
    <w:p>
      <w:r>
        <w:rPr>
          <w:b/>
        </w:rPr>
        <w:t xml:space="preserve">4: </w:t>
      </w:r>
      <w:r>
        <w:t>ципрофлоксацин, пефлоксацин, офлоксацин</w:t>
      </w:r>
    </w:p>
    <w:p>
      <w:r>
        <w:t xml:space="preserve">Правильный ответ: </w:t>
      </w:r>
      <w:r>
        <w:rPr>
          <w:b/>
        </w:rPr>
        <w:t>амоксициллин, кларитромицин</w:t>
      </w:r>
    </w:p>
    <w:p>
      <w:pPr>
        <w:pStyle w:val="Heading2"/>
      </w:pPr>
      <w:r>
        <w:t>ДЛЯ КУПИРОВАНИЯ ЛЕГКОГО ПРИСТУПА БРОНХИАЛЬНОЙ АСТМЫ ПРЕДПОЧТИТЕЛЬНО ВВЕДЕНИЕ</w:t>
      </w:r>
    </w:p>
    <w:p>
      <w:r>
        <w:rPr>
          <w:b/>
        </w:rPr>
        <w:t xml:space="preserve">1: </w:t>
      </w:r>
      <w:r>
        <w:t>интала через спейсер</w:t>
      </w:r>
    </w:p>
    <w:p>
      <w:r>
        <w:rPr>
          <w:b/>
        </w:rPr>
        <w:t xml:space="preserve">2: </w:t>
      </w:r>
      <w:r>
        <w:t>глюкокортикостероидов внутривенно</w:t>
      </w:r>
    </w:p>
    <w:p>
      <w:r>
        <w:rPr>
          <w:b/>
        </w:rPr>
        <w:t xml:space="preserve">3: </w:t>
      </w:r>
      <w:r>
        <w:t>эуфиллина внутривенно</w:t>
      </w:r>
    </w:p>
    <w:p>
      <w:r>
        <w:rPr>
          <w:b/>
        </w:rPr>
        <w:t xml:space="preserve">4: </w:t>
      </w:r>
      <w:r>
        <w:t>симпатомиметиков через небулайзер</w:t>
      </w:r>
    </w:p>
    <w:p>
      <w:r>
        <w:t xml:space="preserve">Правильный ответ: </w:t>
      </w:r>
      <w:r>
        <w:rPr>
          <w:b/>
        </w:rPr>
        <w:t>симпатомиметиков через небулайзер</w:t>
      </w:r>
    </w:p>
    <w:p>
      <w:pPr>
        <w:pStyle w:val="Heading2"/>
      </w:pPr>
      <w:r>
        <w:t>ДОКАЗАННОЙ ЭФФЕКТИВНОСТЬЮ В ЛЕЧЕНИИ ОСТРОГО АЛКОГОЛЬНОГО ГЕПАТИТА ОБЛАДАЕТ</w:t>
      </w:r>
    </w:p>
    <w:p>
      <w:r>
        <w:rPr>
          <w:b/>
        </w:rPr>
        <w:t xml:space="preserve">1: </w:t>
      </w:r>
      <w:r>
        <w:t>пропилтиоурацил</w:t>
      </w:r>
    </w:p>
    <w:p>
      <w:r>
        <w:rPr>
          <w:b/>
        </w:rPr>
        <w:t xml:space="preserve">2: </w:t>
      </w:r>
      <w:r>
        <w:t>антиоксиданты</w:t>
      </w:r>
    </w:p>
    <w:p>
      <w:r>
        <w:rPr>
          <w:b/>
        </w:rPr>
        <w:t xml:space="preserve">3: </w:t>
      </w:r>
      <w:r>
        <w:t>урсодезоксихолевая кислота</w:t>
      </w:r>
    </w:p>
    <w:p>
      <w:r>
        <w:rPr>
          <w:b/>
        </w:rPr>
        <w:t xml:space="preserve">4: </w:t>
      </w:r>
      <w:r>
        <w:t>пентоксифиллин</w:t>
      </w:r>
    </w:p>
    <w:p>
      <w:r>
        <w:t xml:space="preserve">Правильный ответ: </w:t>
      </w:r>
      <w:r>
        <w:rPr>
          <w:b/>
        </w:rPr>
        <w:t>пентоксифиллин</w:t>
      </w:r>
    </w:p>
    <w:p>
      <w:pPr>
        <w:pStyle w:val="Heading2"/>
      </w:pPr>
      <w:r>
        <w:t>ДВУХСТОРОННЕЕ УМЕНЬШЕНИЕ РАЗМЕРОВ ПОЧЕК ПРИ ВИЗУАЛИЗИРУЮЩИХ МЕТОДАХ ИССЛЕДОВАНИЯ ХАРАКТЕРНО ДЛЯ</w:t>
      </w:r>
    </w:p>
    <w:p>
      <w:r>
        <w:rPr>
          <w:b/>
        </w:rPr>
        <w:t xml:space="preserve">1: </w:t>
      </w:r>
      <w:r>
        <w:t>диабетической нефропатии</w:t>
      </w:r>
    </w:p>
    <w:p>
      <w:r>
        <w:rPr>
          <w:b/>
        </w:rPr>
        <w:t xml:space="preserve">2: </w:t>
      </w:r>
      <w:r>
        <w:t>амилоидоза</w:t>
      </w:r>
    </w:p>
    <w:p>
      <w:r>
        <w:rPr>
          <w:b/>
        </w:rPr>
        <w:t xml:space="preserve">3: </w:t>
      </w:r>
      <w:r>
        <w:t>врожденных диспластических синдромов</w:t>
      </w:r>
    </w:p>
    <w:p>
      <w:r>
        <w:rPr>
          <w:b/>
        </w:rPr>
        <w:t xml:space="preserve">4: </w:t>
      </w:r>
      <w:r>
        <w:t>инфаркта почки</w:t>
      </w:r>
    </w:p>
    <w:p>
      <w:r>
        <w:t xml:space="preserve">Правильный ответ: </w:t>
      </w:r>
      <w:r>
        <w:rPr>
          <w:b/>
        </w:rPr>
        <w:t>врожденных диспластических синдромов</w:t>
      </w:r>
    </w:p>
    <w:p>
      <w:pPr>
        <w:pStyle w:val="Heading2"/>
      </w:pPr>
      <w:r>
        <w:t>НАЗНАЧЕНИЕ ДИКЛОФЕНАКА ПРИ ТРАВМЕ ЯВЛЯЕТСЯ _____ ТЕРАПИЕЙ</w:t>
      </w:r>
    </w:p>
    <w:p>
      <w:r>
        <w:rPr>
          <w:b/>
        </w:rPr>
        <w:t xml:space="preserve">1: </w:t>
      </w:r>
      <w:r>
        <w:t>патогенетической</w:t>
      </w:r>
    </w:p>
    <w:p>
      <w:r>
        <w:rPr>
          <w:b/>
        </w:rPr>
        <w:t xml:space="preserve">2: </w:t>
      </w:r>
      <w:r>
        <w:t>заместительной</w:t>
      </w:r>
    </w:p>
    <w:p>
      <w:r>
        <w:rPr>
          <w:b/>
        </w:rPr>
        <w:t xml:space="preserve">3: </w:t>
      </w:r>
      <w:r>
        <w:t>этиотропной</w:t>
      </w:r>
    </w:p>
    <w:p>
      <w:r>
        <w:rPr>
          <w:b/>
        </w:rPr>
        <w:t xml:space="preserve">4: </w:t>
      </w:r>
      <w:r>
        <w:t>симптоматической</w:t>
      </w:r>
    </w:p>
    <w:p>
      <w:r>
        <w:t xml:space="preserve">Правильный ответ: </w:t>
      </w:r>
      <w:r>
        <w:rPr>
          <w:b/>
        </w:rPr>
        <w:t>симптоматической</w:t>
      </w:r>
    </w:p>
    <w:p>
      <w:pPr>
        <w:pStyle w:val="Heading2"/>
      </w:pPr>
      <w:r>
        <w:t>НАЗНАЧЕНИЕ МЕДИКАМЕНТОЗНОЙ ТЕРАПИИ У ЛИЦ СТАРШЕ 80 ЛЕТ ПРОВОДЯТ ПРИ АД БОЛЬШЕ (В ММ РТ.СТ)</w:t>
      </w:r>
    </w:p>
    <w:p>
      <w:r>
        <w:rPr>
          <w:b/>
        </w:rPr>
        <w:t xml:space="preserve">1: </w:t>
      </w:r>
      <w:r>
        <w:t>180</w:t>
      </w:r>
    </w:p>
    <w:p>
      <w:r>
        <w:rPr>
          <w:b/>
        </w:rPr>
        <w:t xml:space="preserve">2: </w:t>
      </w:r>
      <w:r>
        <w:t>160</w:t>
      </w:r>
    </w:p>
    <w:p>
      <w:r>
        <w:rPr>
          <w:b/>
        </w:rPr>
        <w:t xml:space="preserve">3: </w:t>
      </w:r>
      <w:r>
        <w:t>150</w:t>
      </w:r>
    </w:p>
    <w:p>
      <w:r>
        <w:rPr>
          <w:b/>
        </w:rPr>
        <w:t xml:space="preserve">4: </w:t>
      </w:r>
      <w:r>
        <w:t>140</w:t>
      </w:r>
    </w:p>
    <w:p>
      <w:r>
        <w:t xml:space="preserve">Правильный ответ: </w:t>
      </w:r>
      <w:r>
        <w:rPr>
          <w:b/>
        </w:rPr>
        <w:t>150</w:t>
      </w:r>
    </w:p>
    <w:p>
      <w:pPr>
        <w:pStyle w:val="Heading2"/>
      </w:pPr>
      <w:r>
        <w:t>ОСНОВНЫМ НОРМАТИВНО-ПРАВОВЫМ ДОКУМЕНТОМ, РЕГУЛИРУЮЩИМ СФЕРУ ЗДРАВООХРАНЕНИЯ, ЯВЛЯЕТСЯ</w:t>
      </w:r>
    </w:p>
    <w:p>
      <w:r>
        <w:rPr>
          <w:b/>
        </w:rPr>
        <w:t xml:space="preserve">1: </w:t>
      </w:r>
      <w:r>
        <w:t>Федеральный закон от 21.11.2011 г. № 323-ФЗ «Об основах охраны здоровья граждан в Российской Федерации»</w:t>
      </w:r>
    </w:p>
    <w:p>
      <w:r>
        <w:rPr>
          <w:b/>
        </w:rPr>
        <w:t xml:space="preserve">2: </w:t>
      </w:r>
      <w:r>
        <w:t>Международная классификация болезней 10 пересмотра</w:t>
      </w:r>
    </w:p>
    <w:p>
      <w:r>
        <w:rPr>
          <w:b/>
        </w:rPr>
        <w:t xml:space="preserve">3: </w:t>
      </w:r>
      <w:r>
        <w:t>Федеральный закон от 29.11.2010 г. № 326 «Об обязательном медицинском страховании в Российской Федерации»</w:t>
      </w:r>
    </w:p>
    <w:p>
      <w:r>
        <w:rPr>
          <w:b/>
        </w:rPr>
        <w:t xml:space="preserve">4: </w:t>
      </w:r>
      <w:r>
        <w:t>Федеральный закон от 07.02.1992 г. № 2300-1 «О защите прав потребителей»</w:t>
      </w:r>
    </w:p>
    <w:p>
      <w:r>
        <w:t xml:space="preserve">Правильный ответ: </w:t>
      </w:r>
      <w:r>
        <w:rPr>
          <w:b/>
        </w:rPr>
        <w:t>Федеральный закон от 21.11.2011 г. № 323-ФЗ «Об основах охраны здоровья граждан в Российской Федерации»</w:t>
      </w:r>
    </w:p>
    <w:p>
      <w:pPr>
        <w:pStyle w:val="Heading2"/>
      </w:pPr>
      <w:r>
        <w:t>ПРЕПАРАТОМ, БЛОКИРУЮЩИМ ГИСТАМИНОВЫЕ Н2-РЕЦЕПТОРЫ, ЯВЛЯЕТСЯ</w:t>
      </w:r>
    </w:p>
    <w:p>
      <w:r>
        <w:rPr>
          <w:b/>
        </w:rPr>
        <w:t xml:space="preserve">1: </w:t>
      </w:r>
      <w:r>
        <w:t>эзомепразол</w:t>
      </w:r>
    </w:p>
    <w:p>
      <w:r>
        <w:rPr>
          <w:b/>
        </w:rPr>
        <w:t xml:space="preserve">2: </w:t>
      </w:r>
      <w:r>
        <w:t>сукральфат</w:t>
      </w:r>
    </w:p>
    <w:p>
      <w:r>
        <w:rPr>
          <w:b/>
        </w:rPr>
        <w:t xml:space="preserve">3: </w:t>
      </w:r>
      <w:r>
        <w:t>фамотидин</w:t>
      </w:r>
    </w:p>
    <w:p>
      <w:r>
        <w:rPr>
          <w:b/>
        </w:rPr>
        <w:t xml:space="preserve">4: </w:t>
      </w:r>
      <w:r>
        <w:t>висмута трикалия дицитрат</w:t>
      </w:r>
    </w:p>
    <w:p>
      <w:r>
        <w:t xml:space="preserve">Правильный ответ: </w:t>
      </w:r>
      <w:r>
        <w:rPr>
          <w:b/>
        </w:rPr>
        <w:t>фамотидин</w:t>
      </w:r>
    </w:p>
    <w:p>
      <w:pPr>
        <w:pStyle w:val="Heading2"/>
      </w:pPr>
      <w:r>
        <w:t>СУБСИДИАРНАЯ ОТВЕТСТВЕННОСТЬ СОБСТВЕННИКА МЕДИЦИНСКОЙ ОРГАНИЗАЦИИ ПРЕДУСМОТРЕНА ДЛЯ</w:t>
      </w:r>
    </w:p>
    <w:p>
      <w:r>
        <w:rPr>
          <w:b/>
        </w:rPr>
        <w:t xml:space="preserve">1: </w:t>
      </w:r>
      <w:r>
        <w:t>государственного (муниципального) казенного учреждения</w:t>
      </w:r>
    </w:p>
    <w:p>
      <w:r>
        <w:rPr>
          <w:b/>
        </w:rPr>
        <w:t xml:space="preserve">2: </w:t>
      </w:r>
      <w:r>
        <w:t>государственного (муниципального) автономного учреждения</w:t>
      </w:r>
    </w:p>
    <w:p>
      <w:r>
        <w:rPr>
          <w:b/>
        </w:rPr>
        <w:t xml:space="preserve">3: </w:t>
      </w:r>
      <w:r>
        <w:t>автономной некоммерческой организации</w:t>
      </w:r>
    </w:p>
    <w:p>
      <w:r>
        <w:rPr>
          <w:b/>
        </w:rPr>
        <w:t xml:space="preserve">4: </w:t>
      </w:r>
      <w:r>
        <w:t>государственного (муниципального) бюджетного учреждения</w:t>
      </w:r>
    </w:p>
    <w:p>
      <w:r>
        <w:t xml:space="preserve">Правильный ответ: </w:t>
      </w:r>
      <w:r>
        <w:rPr>
          <w:b/>
        </w:rPr>
        <w:t>государственного (муниципального) казенного учреждения</w:t>
      </w:r>
    </w:p>
    <w:p>
      <w:pPr>
        <w:pStyle w:val="Heading2"/>
      </w:pPr>
      <w:r>
        <w:t>ЦЕЛЕВЫМ ЗНАЧЕНИЕМ ЛПНП ДЛЯ ПАЦИЕНТОВ С СД 2 ТИПА В СОЧЕТАНИИ С ИБС ЯВЛЯЕТСЯ УРОВЕНЬ МЕНЕЕ (В ММОЛЬ/Л)</w:t>
      </w:r>
    </w:p>
    <w:p>
      <w:r>
        <w:rPr>
          <w:b/>
        </w:rPr>
        <w:t xml:space="preserve">1: </w:t>
      </w:r>
      <w:r>
        <w:t>1,8</w:t>
      </w:r>
    </w:p>
    <w:p>
      <w:r>
        <w:rPr>
          <w:b/>
        </w:rPr>
        <w:t xml:space="preserve">2: </w:t>
      </w:r>
      <w:r>
        <w:t>3,0</w:t>
      </w:r>
    </w:p>
    <w:p>
      <w:r>
        <w:rPr>
          <w:b/>
        </w:rPr>
        <w:t xml:space="preserve">3: </w:t>
      </w:r>
      <w:r>
        <w:t>2,5</w:t>
      </w:r>
    </w:p>
    <w:p>
      <w:r>
        <w:rPr>
          <w:b/>
        </w:rPr>
        <w:t xml:space="preserve">4: </w:t>
      </w:r>
      <w:r>
        <w:t>2,0</w:t>
      </w:r>
    </w:p>
    <w:p>
      <w:r>
        <w:t xml:space="preserve">Правильный ответ: </w:t>
      </w:r>
      <w:r>
        <w:rPr>
          <w:b/>
        </w:rPr>
        <w:t>1,8</w:t>
      </w:r>
    </w:p>
    <w:p>
      <w:pPr>
        <w:pStyle w:val="Heading2"/>
      </w:pPr>
      <w:r>
        <w:t>К НОРМОХРОМНЫМ АНЕМИЯМ ОТНОСИТСЯ</w:t>
      </w:r>
    </w:p>
    <w:p>
      <w:r>
        <w:rPr>
          <w:b/>
        </w:rPr>
        <w:t xml:space="preserve">1: </w:t>
      </w:r>
      <w:r>
        <w:t>фолиево-дефицитная</w:t>
      </w:r>
    </w:p>
    <w:p>
      <w:r>
        <w:rPr>
          <w:b/>
        </w:rPr>
        <w:t xml:space="preserve">2: </w:t>
      </w:r>
      <w:r>
        <w:t>витамин В12-дефицитная</w:t>
      </w:r>
    </w:p>
    <w:p>
      <w:r>
        <w:rPr>
          <w:b/>
        </w:rPr>
        <w:t xml:space="preserve">3: </w:t>
      </w:r>
      <w:r>
        <w:t>железодефицитная</w:t>
      </w:r>
    </w:p>
    <w:p>
      <w:r>
        <w:rPr>
          <w:b/>
        </w:rPr>
        <w:t xml:space="preserve">4: </w:t>
      </w:r>
      <w:r>
        <w:t>апластическая</w:t>
      </w:r>
    </w:p>
    <w:p>
      <w:r>
        <w:t xml:space="preserve">Правильный ответ: </w:t>
      </w:r>
      <w:r>
        <w:rPr>
          <w:b/>
        </w:rPr>
        <w:t>апластическая</w:t>
      </w:r>
    </w:p>
    <w:p>
      <w:pPr>
        <w:pStyle w:val="Heading2"/>
      </w:pPr>
      <w:r>
        <w:t>НОРМАЛЬНЫЕ ПОКАЗАТЕЛИ БИЛИРУБИНА В КРОВИ СООТВЕТСТВУЮТ (В МКМОЛЬ/Л)</w:t>
      </w:r>
    </w:p>
    <w:p>
      <w:r>
        <w:rPr>
          <w:b/>
        </w:rPr>
        <w:t xml:space="preserve">1: </w:t>
      </w:r>
      <w:r>
        <w:t>2,50-8,33</w:t>
      </w:r>
    </w:p>
    <w:p>
      <w:r>
        <w:rPr>
          <w:b/>
        </w:rPr>
        <w:t xml:space="preserve">2: </w:t>
      </w:r>
      <w:r>
        <w:t>15,62-30,12</w:t>
      </w:r>
    </w:p>
    <w:p>
      <w:r>
        <w:rPr>
          <w:b/>
        </w:rPr>
        <w:t xml:space="preserve">3: </w:t>
      </w:r>
      <w:r>
        <w:t>0,10-0,99</w:t>
      </w:r>
    </w:p>
    <w:p>
      <w:r>
        <w:rPr>
          <w:b/>
        </w:rPr>
        <w:t xml:space="preserve">4: </w:t>
      </w:r>
      <w:r>
        <w:t>8,55-20,52</w:t>
      </w:r>
    </w:p>
    <w:p>
      <w:r>
        <w:t xml:space="preserve">Правильный ответ: </w:t>
      </w:r>
      <w:r>
        <w:rPr>
          <w:b/>
        </w:rPr>
        <w:t>8,55-20,52</w:t>
      </w:r>
    </w:p>
    <w:p>
      <w:pPr>
        <w:pStyle w:val="Heading2"/>
      </w:pPr>
      <w:r>
        <w:t>ДО ПРОВЕДЕНИЯ ДЫХАТЕЛЬНОГО УРЕАЗНОГО ТЕСТА СЛЕДУЕТ ОТМЕНИТЬ ПРИЕМ ПРЕПАРАТОВ ВИСМУТА ЗА</w:t>
      </w:r>
    </w:p>
    <w:p>
      <w:r>
        <w:rPr>
          <w:b/>
        </w:rPr>
        <w:t xml:space="preserve">1: </w:t>
      </w:r>
      <w:r>
        <w:t>4 недели</w:t>
      </w:r>
    </w:p>
    <w:p>
      <w:r>
        <w:rPr>
          <w:b/>
        </w:rPr>
        <w:t xml:space="preserve">2: </w:t>
      </w:r>
      <w:r>
        <w:t>2 недели</w:t>
      </w:r>
    </w:p>
    <w:p>
      <w:r>
        <w:rPr>
          <w:b/>
        </w:rPr>
        <w:t xml:space="preserve">3: </w:t>
      </w:r>
      <w:r>
        <w:t>7 дней</w:t>
      </w:r>
    </w:p>
    <w:p>
      <w:r>
        <w:rPr>
          <w:b/>
        </w:rPr>
        <w:t xml:space="preserve">4: </w:t>
      </w:r>
      <w:r>
        <w:t>3 дня</w:t>
      </w:r>
    </w:p>
    <w:p>
      <w:r>
        <w:t xml:space="preserve">Правильный ответ: </w:t>
      </w:r>
      <w:r>
        <w:rPr>
          <w:b/>
        </w:rPr>
        <w:t>4 недели</w:t>
      </w:r>
    </w:p>
    <w:p>
      <w:pPr>
        <w:pStyle w:val="Heading2"/>
      </w:pPr>
      <w:r>
        <w:t>ВОЗБУДИТЕЛЕМ ВНЕБОЛЬНИЧНОЙ ПНЕВМОНИИ ЧАЩЕ ВСЕГО ЯВЛЯЕТСЯ</w:t>
      </w:r>
    </w:p>
    <w:p>
      <w:r>
        <w:rPr>
          <w:b/>
        </w:rPr>
        <w:t xml:space="preserve">1: </w:t>
      </w:r>
      <w:r>
        <w:t>пневмококк</w:t>
      </w:r>
    </w:p>
    <w:p>
      <w:r>
        <w:rPr>
          <w:b/>
        </w:rPr>
        <w:t xml:space="preserve">2: </w:t>
      </w:r>
      <w:r>
        <w:t>стрептококк</w:t>
      </w:r>
    </w:p>
    <w:p>
      <w:r>
        <w:rPr>
          <w:b/>
        </w:rPr>
        <w:t xml:space="preserve">3: </w:t>
      </w:r>
      <w:r>
        <w:t>стафилококк</w:t>
      </w:r>
    </w:p>
    <w:p>
      <w:r>
        <w:rPr>
          <w:b/>
        </w:rPr>
        <w:t xml:space="preserve">4: </w:t>
      </w:r>
      <w:r>
        <w:t>кишечная палочка</w:t>
      </w:r>
    </w:p>
    <w:p>
      <w:r>
        <w:t xml:space="preserve">Правильный ответ: </w:t>
      </w:r>
      <w:r>
        <w:rPr>
          <w:b/>
        </w:rPr>
        <w:t>пневмококк</w:t>
      </w:r>
    </w:p>
    <w:p>
      <w:pPr>
        <w:pStyle w:val="Heading2"/>
      </w:pPr>
      <w:r>
        <w:t>ПОТРЕБНОСТЬ В ВВОДИМОМ ИНСУЛИНЕ НА ПЕРВОМ ГОДУ ЗАБОЛЕВАНИЯ САХАРНЫМ ДИАБЕТОМ СОСТАВЛЯЕТ ______ ЕД НА 1 КГ МАССЫ ТЕЛА В СУТКИ</w:t>
      </w:r>
    </w:p>
    <w:p>
      <w:r>
        <w:rPr>
          <w:b/>
        </w:rPr>
        <w:t xml:space="preserve">1: </w:t>
      </w:r>
      <w:r>
        <w:t>0,3</w:t>
      </w:r>
    </w:p>
    <w:p>
      <w:r>
        <w:rPr>
          <w:b/>
        </w:rPr>
        <w:t xml:space="preserve">2: </w:t>
      </w:r>
      <w:r>
        <w:t>0,6</w:t>
      </w:r>
    </w:p>
    <w:p>
      <w:r>
        <w:rPr>
          <w:b/>
        </w:rPr>
        <w:t xml:space="preserve">3: </w:t>
      </w:r>
      <w:r>
        <w:t>0,5</w:t>
      </w:r>
    </w:p>
    <w:p>
      <w:r>
        <w:rPr>
          <w:b/>
        </w:rPr>
        <w:t xml:space="preserve">4: </w:t>
      </w:r>
      <w:r>
        <w:t>0,4</w:t>
      </w:r>
    </w:p>
    <w:p>
      <w:r>
        <w:t xml:space="preserve">Правильный ответ: </w:t>
      </w:r>
      <w:r>
        <w:rPr>
          <w:b/>
        </w:rPr>
        <w:t>0,4</w:t>
      </w:r>
    </w:p>
    <w:p>
      <w:pPr>
        <w:pStyle w:val="Heading2"/>
      </w:pPr>
      <w:r>
        <w:t>К ЗАБОЛЕВАНИЯМ, ХАРАКТЕРИЗУЮЩИМСЯ МЕХАНИЧЕСКОЙ ЖЕЛТУХОЙ, ОТНОСЯТСЯ</w:t>
      </w:r>
    </w:p>
    <w:p>
      <w:r>
        <w:rPr>
          <w:b/>
        </w:rPr>
        <w:t xml:space="preserve">1: </w:t>
      </w:r>
      <w:r>
        <w:t>синдром Бадда – Киари, острый вирусный гепатит В, синдром Криглера – Найяра</w:t>
      </w:r>
    </w:p>
    <w:p>
      <w:r>
        <w:rPr>
          <w:b/>
        </w:rPr>
        <w:t xml:space="preserve">2: </w:t>
      </w:r>
      <w:r>
        <w:t>гепатоцеллюлярный рак, синдром Казабаха – Мерритта, синдром Жильбера</w:t>
      </w:r>
    </w:p>
    <w:p>
      <w:r>
        <w:rPr>
          <w:b/>
        </w:rPr>
        <w:t xml:space="preserve">3: </w:t>
      </w:r>
      <w:r>
        <w:t>синдром Минковского – Шоффара, рак печёночного изгиба ободочной кишки, хронический миелолейкоз</w:t>
      </w:r>
    </w:p>
    <w:p>
      <w:r>
        <w:rPr>
          <w:b/>
        </w:rPr>
        <w:t xml:space="preserve">4: </w:t>
      </w:r>
      <w:r>
        <w:t>рак большого дуоденального сосочка, холедохолитиаз, рак головки поджелудочной железы</w:t>
      </w:r>
    </w:p>
    <w:p>
      <w:r>
        <w:t xml:space="preserve">Правильный ответ: </w:t>
      </w:r>
      <w:r>
        <w:rPr>
          <w:b/>
        </w:rPr>
        <w:t>рак большого дуоденального сосочка, холедохолитиаз, рак головки поджелудочной железы</w:t>
      </w:r>
    </w:p>
    <w:p>
      <w:pPr>
        <w:pStyle w:val="Heading2"/>
      </w:pPr>
      <w:r>
        <w:t>ДЛЯ СТРАН С ПЕРЕХОДНОЙ ЭНДЕМИЧНОСТЬЮ ПО ГЕПАТИТУ А ХАРАКТЕРНЫМ ПРИЗНАКОМ ЯВЛЯЕТСЯ</w:t>
      </w:r>
    </w:p>
    <w:p>
      <w:r>
        <w:rPr>
          <w:b/>
        </w:rPr>
        <w:t xml:space="preserve">1: </w:t>
      </w:r>
      <w:r>
        <w:t>высокая заболеваемость в группах риска</w:t>
      </w:r>
    </w:p>
    <w:p>
      <w:r>
        <w:rPr>
          <w:b/>
        </w:rPr>
        <w:t xml:space="preserve">2: </w:t>
      </w:r>
      <w:r>
        <w:t>наличие широкой иммунной прослойки среди населения</w:t>
      </w:r>
    </w:p>
    <w:p>
      <w:r>
        <w:rPr>
          <w:b/>
        </w:rPr>
        <w:t xml:space="preserve">3: </w:t>
      </w:r>
      <w:r>
        <w:t>смещение заболеваемости в старшие возрастные группы</w:t>
      </w:r>
    </w:p>
    <w:p>
      <w:r>
        <w:rPr>
          <w:b/>
        </w:rPr>
        <w:t xml:space="preserve">4: </w:t>
      </w:r>
      <w:r>
        <w:t>высокая заболеваемость среди детей</w:t>
      </w:r>
    </w:p>
    <w:p>
      <w:r>
        <w:t xml:space="preserve">Правильный ответ: </w:t>
      </w:r>
      <w:r>
        <w:rPr>
          <w:b/>
        </w:rPr>
        <w:t>смещение заболеваемости в старшие возрастные группы</w:t>
      </w:r>
    </w:p>
    <w:p>
      <w:pPr>
        <w:pStyle w:val="Heading2"/>
      </w:pPr>
      <w:r>
        <w:t>ПРИ ТЕРАПИИ ГЕПАРИНОМ НЕОБХОДИМО ПРОВОДИТЬ КОНТРОЛЬ ЗА</w:t>
      </w:r>
    </w:p>
    <w:p>
      <w:r>
        <w:rPr>
          <w:b/>
        </w:rPr>
        <w:t xml:space="preserve">1: </w:t>
      </w:r>
      <w:r>
        <w:t>активированным частичным тромбопластиновым временем</w:t>
      </w:r>
    </w:p>
    <w:p>
      <w:r>
        <w:rPr>
          <w:b/>
        </w:rPr>
        <w:t xml:space="preserve">2: </w:t>
      </w:r>
      <w:r>
        <w:t>временем фибринолиза</w:t>
      </w:r>
    </w:p>
    <w:p>
      <w:r>
        <w:rPr>
          <w:b/>
        </w:rPr>
        <w:t xml:space="preserve">3: </w:t>
      </w:r>
      <w:r>
        <w:t>длительностью кровотечения</w:t>
      </w:r>
    </w:p>
    <w:p>
      <w:r>
        <w:rPr>
          <w:b/>
        </w:rPr>
        <w:t xml:space="preserve">4: </w:t>
      </w:r>
      <w:r>
        <w:t>протромбиновым индексом</w:t>
      </w:r>
    </w:p>
    <w:p>
      <w:r>
        <w:t xml:space="preserve">Правильный ответ: </w:t>
      </w:r>
      <w:r>
        <w:rPr>
          <w:b/>
        </w:rPr>
        <w:t>активированным частичным тромбопластиновым временем</w:t>
      </w:r>
    </w:p>
    <w:p>
      <w:pPr>
        <w:pStyle w:val="Heading2"/>
      </w:pPr>
      <w:r>
        <w:t>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w:t>
      </w:r>
    </w:p>
    <w:p>
      <w:r>
        <w:rPr>
          <w:b/>
        </w:rPr>
        <w:t xml:space="preserve">1: </w:t>
      </w:r>
      <w:r>
        <w:t>на территориях, определяемых Правительством РФ</w:t>
      </w:r>
    </w:p>
    <w:p>
      <w:r>
        <w:rPr>
          <w:b/>
        </w:rPr>
        <w:t xml:space="preserve">2: </w:t>
      </w:r>
      <w:r>
        <w:t>на территории субъекта РФ</w:t>
      </w:r>
    </w:p>
    <w:p>
      <w:r>
        <w:rPr>
          <w:b/>
        </w:rPr>
        <w:t xml:space="preserve">3: </w:t>
      </w:r>
      <w:r>
        <w:t>на всей территории РФ</w:t>
      </w:r>
    </w:p>
    <w:p>
      <w:r>
        <w:rPr>
          <w:b/>
        </w:rPr>
        <w:t xml:space="preserve">4: </w:t>
      </w:r>
      <w:r>
        <w:t>в границах муниципального образования</w:t>
      </w:r>
    </w:p>
    <w:p>
      <w:r>
        <w:t xml:space="preserve">Правильный ответ: </w:t>
      </w:r>
      <w:r>
        <w:rPr>
          <w:b/>
        </w:rPr>
        <w:t>на всей территории РФ</w:t>
      </w:r>
    </w:p>
    <w:p>
      <w:pPr>
        <w:pStyle w:val="Heading2"/>
      </w:pPr>
      <w:r>
        <w:t>НЕПОСРЕДСТВЕННОЙ УГРОЗОЙ ДЛЯ ЖИЗНИ ПРИ ОСТРОЙ ПОЧЕЧНОЙ НЕДОСТАТОЧНОСТИ, ТРЕБУЮЩЕЙ НЕМЕДЛЕННОГО ВМЕШАТЕЛЬСТВА, ЯВЛЯЕТСЯ</w:t>
      </w:r>
    </w:p>
    <w:p>
      <w:r>
        <w:rPr>
          <w:b/>
        </w:rPr>
        <w:t xml:space="preserve">1: </w:t>
      </w:r>
      <w:r>
        <w:t>повышение содержания мочевины крови</w:t>
      </w:r>
    </w:p>
    <w:p>
      <w:r>
        <w:rPr>
          <w:b/>
        </w:rPr>
        <w:t xml:space="preserve">2: </w:t>
      </w:r>
      <w:r>
        <w:t>гиперурикемия</w:t>
      </w:r>
    </w:p>
    <w:p>
      <w:r>
        <w:rPr>
          <w:b/>
        </w:rPr>
        <w:t xml:space="preserve">3: </w:t>
      </w:r>
      <w:r>
        <w:t>гиперкалиемия</w:t>
      </w:r>
    </w:p>
    <w:p>
      <w:r>
        <w:rPr>
          <w:b/>
        </w:rPr>
        <w:t xml:space="preserve">4: </w:t>
      </w:r>
      <w:r>
        <w:t>повышение содержания креатинина в крови</w:t>
      </w:r>
    </w:p>
    <w:p>
      <w:r>
        <w:t xml:space="preserve">Правильный ответ: </w:t>
      </w:r>
      <w:r>
        <w:rPr>
          <w:b/>
        </w:rPr>
        <w:t>гиперкалиемия</w:t>
      </w:r>
    </w:p>
    <w:p>
      <w:pPr>
        <w:pStyle w:val="Heading2"/>
      </w:pPr>
      <w:r>
        <w:t>ПРИ РЕВМАТОИДНОМ АРТРИТЕ ЧАЩЕ ВСЕГО ПОРАЖАЮТСЯ СУСТАВЫ</w:t>
      </w:r>
    </w:p>
    <w:p>
      <w:r>
        <w:rPr>
          <w:b/>
        </w:rPr>
        <w:t xml:space="preserve">1: </w:t>
      </w:r>
      <w:r>
        <w:t>позвоночника</w:t>
      </w:r>
    </w:p>
    <w:p>
      <w:r>
        <w:rPr>
          <w:b/>
        </w:rPr>
        <w:t xml:space="preserve">2: </w:t>
      </w:r>
      <w:r>
        <w:t>проксимальные межфаланговые</w:t>
      </w:r>
    </w:p>
    <w:p>
      <w:r>
        <w:rPr>
          <w:b/>
        </w:rPr>
        <w:t xml:space="preserve">3: </w:t>
      </w:r>
      <w:r>
        <w:t>крестцово-подвздошные</w:t>
      </w:r>
    </w:p>
    <w:p>
      <w:r>
        <w:rPr>
          <w:b/>
        </w:rPr>
        <w:t xml:space="preserve">4: </w:t>
      </w:r>
      <w:r>
        <w:t>коленные</w:t>
      </w:r>
    </w:p>
    <w:p>
      <w:r>
        <w:t xml:space="preserve">Правильный ответ: </w:t>
      </w:r>
      <w:r>
        <w:rPr>
          <w:b/>
        </w:rPr>
        <w:t>проксимальные межфаланговые</w:t>
      </w:r>
    </w:p>
    <w:p>
      <w:pPr>
        <w:pStyle w:val="Heading2"/>
      </w:pPr>
      <w:r>
        <w:t>ЦЕЛЕВОЙ УРОВЕНЬ МОЧЕВОЙ КИСЛОТЫ В СЫВОРОТКЕ КРОВИ ПРИ ЛЕЧЕНИИ АЛЛОПУРИНОЛОМ СОСТАВЛЯЕТ МЕНЕЕ _______МКМОЛЬ/Л</w:t>
      </w:r>
    </w:p>
    <w:p>
      <w:r>
        <w:rPr>
          <w:b/>
        </w:rPr>
        <w:t xml:space="preserve">1: </w:t>
      </w:r>
      <w:r>
        <w:t>400</w:t>
      </w:r>
    </w:p>
    <w:p>
      <w:r>
        <w:rPr>
          <w:b/>
        </w:rPr>
        <w:t xml:space="preserve">2: </w:t>
      </w:r>
      <w:r>
        <w:t>260</w:t>
      </w:r>
    </w:p>
    <w:p>
      <w:r>
        <w:rPr>
          <w:b/>
        </w:rPr>
        <w:t xml:space="preserve">3: </w:t>
      </w:r>
      <w:r>
        <w:t>460</w:t>
      </w:r>
    </w:p>
    <w:p>
      <w:r>
        <w:rPr>
          <w:b/>
        </w:rPr>
        <w:t xml:space="preserve">4: </w:t>
      </w:r>
      <w:r>
        <w:t>360</w:t>
      </w:r>
    </w:p>
    <w:p>
      <w:r>
        <w:t xml:space="preserve">Правильный ответ: </w:t>
      </w:r>
      <w:r>
        <w:rPr>
          <w:b/>
        </w:rPr>
        <w:t>360</w:t>
      </w:r>
    </w:p>
    <w:p>
      <w:pPr>
        <w:pStyle w:val="Heading2"/>
      </w:pPr>
      <w:r>
        <w:t>БОЛЕЗНЬ ВИЛЛЕБРАНДА ПРОЯВЛЯЕТСЯ</w:t>
      </w:r>
    </w:p>
    <w:p>
      <w:r>
        <w:rPr>
          <w:b/>
        </w:rPr>
        <w:t xml:space="preserve">1: </w:t>
      </w:r>
      <w:r>
        <w:t>тромбоцитопенией</w:t>
      </w:r>
    </w:p>
    <w:p>
      <w:r>
        <w:rPr>
          <w:b/>
        </w:rPr>
        <w:t xml:space="preserve">2: </w:t>
      </w:r>
      <w:r>
        <w:t>васкулитно-пурпурной кровоточивостью</w:t>
      </w:r>
    </w:p>
    <w:p>
      <w:r>
        <w:rPr>
          <w:b/>
        </w:rPr>
        <w:t xml:space="preserve">3: </w:t>
      </w:r>
      <w:r>
        <w:t>тромбоцитопатией</w:t>
      </w:r>
    </w:p>
    <w:p>
      <w:r>
        <w:rPr>
          <w:b/>
        </w:rPr>
        <w:t xml:space="preserve">4: </w:t>
      </w:r>
      <w:r>
        <w:t>тромбозами и геморрагиями</w:t>
      </w:r>
    </w:p>
    <w:p>
      <w:r>
        <w:t xml:space="preserve">Правильный ответ: </w:t>
      </w:r>
      <w:r>
        <w:rPr>
          <w:b/>
        </w:rPr>
        <w:t>тромбоцитопатией</w:t>
      </w:r>
    </w:p>
    <w:p>
      <w:pPr>
        <w:pStyle w:val="Heading2"/>
      </w:pPr>
      <w:r>
        <w:t>ПОБОЧНЫМ ЭФФЕКТОМ ИНГАЛЯЦИОННЫХ СТЕРОИДОВ ЯВЛЯЕТСЯ</w:t>
      </w:r>
    </w:p>
    <w:p>
      <w:r>
        <w:rPr>
          <w:b/>
        </w:rPr>
        <w:t xml:space="preserve">1: </w:t>
      </w:r>
      <w:r>
        <w:t>кандидоз полости рта</w:t>
      </w:r>
    </w:p>
    <w:p>
      <w:r>
        <w:rPr>
          <w:b/>
        </w:rPr>
        <w:t xml:space="preserve">2: </w:t>
      </w:r>
      <w:r>
        <w:t>гипергликемия</w:t>
      </w:r>
    </w:p>
    <w:p>
      <w:r>
        <w:rPr>
          <w:b/>
        </w:rPr>
        <w:t xml:space="preserve">3: </w:t>
      </w:r>
      <w:r>
        <w:t>недостаточность коры надпочечников</w:t>
      </w:r>
    </w:p>
    <w:p>
      <w:r>
        <w:rPr>
          <w:b/>
        </w:rPr>
        <w:t xml:space="preserve">4: </w:t>
      </w:r>
      <w:r>
        <w:t>остеопороз</w:t>
      </w:r>
    </w:p>
    <w:p>
      <w:r>
        <w:t xml:space="preserve">Правильный ответ: </w:t>
      </w:r>
      <w:r>
        <w:rPr>
          <w:b/>
        </w:rPr>
        <w:t>кандидоз полости рта</w:t>
      </w:r>
    </w:p>
    <w:p>
      <w:pPr>
        <w:pStyle w:val="Heading2"/>
      </w:pPr>
      <w:r>
        <w:t>ВЕЛИЧИНА ИНТЕРВАЛА МЕЖДУ ОКОНЧАНИЕМ ПРЕДОПЕРАЦИОННОЙ ЛУЧЕВОЙ ТЕРАПИЕЙ В СОД-40ГР И ОПЕРАЦИЕЙ НЕ ДОЛЖНА ПРЕВЫШАТЬ СРОКА В НЕДЕЛЯХ</w:t>
      </w:r>
    </w:p>
    <w:p>
      <w:r>
        <w:rPr>
          <w:b/>
        </w:rPr>
        <w:t xml:space="preserve">1: </w:t>
      </w:r>
      <w:r>
        <w:t>5-8</w:t>
      </w:r>
    </w:p>
    <w:p>
      <w:r>
        <w:rPr>
          <w:b/>
        </w:rPr>
        <w:t xml:space="preserve">2: </w:t>
      </w:r>
      <w:r>
        <w:t>4 -5</w:t>
      </w:r>
    </w:p>
    <w:p>
      <w:r>
        <w:rPr>
          <w:b/>
        </w:rPr>
        <w:t xml:space="preserve">3: </w:t>
      </w:r>
      <w:r>
        <w:t>2-3</w:t>
      </w:r>
    </w:p>
    <w:p>
      <w:r>
        <w:rPr>
          <w:b/>
        </w:rPr>
        <w:t xml:space="preserve">4: </w:t>
      </w:r>
      <w:r>
        <w:t>1 -2</w:t>
      </w:r>
    </w:p>
    <w:p>
      <w:r>
        <w:t xml:space="preserve">Правильный ответ: </w:t>
      </w:r>
      <w:r>
        <w:rPr>
          <w:b/>
        </w:rPr>
        <w:t>1 -2</w:t>
      </w:r>
    </w:p>
    <w:p>
      <w:pPr>
        <w:pStyle w:val="Heading2"/>
      </w:pPr>
      <w:r>
        <w:t>ЧАСТОЙ ПРИЧИНОЙ ПАНКРЕАТИТА ЯВЛЯЕТСЯ</w:t>
      </w:r>
    </w:p>
    <w:p>
      <w:r>
        <w:rPr>
          <w:b/>
        </w:rPr>
        <w:t xml:space="preserve">1: </w:t>
      </w:r>
      <w:r>
        <w:t>заболевание желчного пузыря</w:t>
      </w:r>
    </w:p>
    <w:p>
      <w:r>
        <w:rPr>
          <w:b/>
        </w:rPr>
        <w:t xml:space="preserve">2: </w:t>
      </w:r>
      <w:r>
        <w:t>инфекция</w:t>
      </w:r>
    </w:p>
    <w:p>
      <w:r>
        <w:rPr>
          <w:b/>
        </w:rPr>
        <w:t xml:space="preserve">3: </w:t>
      </w:r>
      <w:r>
        <w:t>ожирение</w:t>
      </w:r>
    </w:p>
    <w:p>
      <w:r>
        <w:rPr>
          <w:b/>
        </w:rPr>
        <w:t xml:space="preserve">4: </w:t>
      </w:r>
      <w:r>
        <w:t>хеликобактер пилори</w:t>
      </w:r>
    </w:p>
    <w:p>
      <w:r>
        <w:t xml:space="preserve">Правильный ответ: </w:t>
      </w:r>
      <w:r>
        <w:rPr>
          <w:b/>
        </w:rPr>
        <w:t>заболевание желчного пузыря</w:t>
      </w:r>
    </w:p>
    <w:p>
      <w:pPr>
        <w:pStyle w:val="Heading2"/>
      </w:pPr>
      <w:r>
        <w:t>Β-АДРЕНОБЛОКАТОРЫ ПРИ САХАРНОМ ДИАБЕТЕ 2 ТИПА</w:t>
      </w:r>
    </w:p>
    <w:p>
      <w:r>
        <w:rPr>
          <w:b/>
        </w:rPr>
        <w:t xml:space="preserve">1: </w:t>
      </w:r>
      <w:r>
        <w:t>могут быть назначены при отсутствии значительных колебаний глюкозы</w:t>
      </w:r>
    </w:p>
    <w:p>
      <w:r>
        <w:rPr>
          <w:b/>
        </w:rPr>
        <w:t xml:space="preserve">2: </w:t>
      </w:r>
      <w:r>
        <w:t>могут быть назначены при наличии значительных колебаний глюкозы</w:t>
      </w:r>
    </w:p>
    <w:p>
      <w:r>
        <w:rPr>
          <w:b/>
        </w:rPr>
        <w:t xml:space="preserve">3: </w:t>
      </w:r>
      <w:r>
        <w:t>могут быть назначены для нивелирования симптомов гипогликемии</w:t>
      </w:r>
    </w:p>
    <w:p>
      <w:r>
        <w:rPr>
          <w:b/>
        </w:rPr>
        <w:t xml:space="preserve">4: </w:t>
      </w:r>
      <w:r>
        <w:t>противопоказаны</w:t>
      </w:r>
    </w:p>
    <w:p>
      <w:r>
        <w:t xml:space="preserve">Правильный ответ: </w:t>
      </w:r>
      <w:r>
        <w:rPr>
          <w:b/>
        </w:rPr>
        <w:t>могут быть назначены при отсутствии значительных колебаний глюкозы</w:t>
      </w:r>
    </w:p>
    <w:p>
      <w:pPr>
        <w:pStyle w:val="Heading2"/>
      </w:pPr>
      <w:r>
        <w:t>КОНТРАКТУРА КИСТЕЙ, СИНДРОМ РЕЙНО, МИКРОСТОМИЯ, ЭЗОФАГОСКЛЕРОЗ, АТРОФИЯ КОЖИ ЯВЛЯЮТСЯ ПРИЗНАКАМИ</w:t>
      </w:r>
    </w:p>
    <w:p>
      <w:r>
        <w:rPr>
          <w:b/>
        </w:rPr>
        <w:t xml:space="preserve">1: </w:t>
      </w:r>
      <w:r>
        <w:t>дерматомиозита</w:t>
      </w:r>
    </w:p>
    <w:p>
      <w:r>
        <w:rPr>
          <w:b/>
        </w:rPr>
        <w:t xml:space="preserve">2: </w:t>
      </w:r>
      <w:r>
        <w:t>склеродермии</w:t>
      </w:r>
    </w:p>
    <w:p>
      <w:r>
        <w:rPr>
          <w:b/>
        </w:rPr>
        <w:t xml:space="preserve">3: </w:t>
      </w:r>
      <w:r>
        <w:t>ревматоидного артрита</w:t>
      </w:r>
    </w:p>
    <w:p>
      <w:r>
        <w:rPr>
          <w:b/>
        </w:rPr>
        <w:t xml:space="preserve">4: </w:t>
      </w:r>
      <w:r>
        <w:t>сифилиса</w:t>
      </w:r>
    </w:p>
    <w:p>
      <w:r>
        <w:t xml:space="preserve">Правильный ответ: </w:t>
      </w:r>
      <w:r>
        <w:rPr>
          <w:b/>
        </w:rPr>
        <w:t>склеродермии</w:t>
      </w:r>
    </w:p>
    <w:p>
      <w:pPr>
        <w:pStyle w:val="Heading2"/>
      </w:pPr>
      <w:r>
        <w:t>ПРИ ХРОНИЧЕСКИХ БОЛЯХ В ПОЯСНИЧНОМ ОТДЕЛЕ БОЛЬ СКОРЕЕ ВСЕГО НОСИТ _____________ХАРАКТЕР</w:t>
      </w:r>
    </w:p>
    <w:p>
      <w:r>
        <w:rPr>
          <w:b/>
        </w:rPr>
        <w:t xml:space="preserve">1: </w:t>
      </w:r>
      <w:r>
        <w:t>нейропатический</w:t>
      </w:r>
    </w:p>
    <w:p>
      <w:r>
        <w:rPr>
          <w:b/>
        </w:rPr>
        <w:t xml:space="preserve">2: </w:t>
      </w:r>
      <w:r>
        <w:t>ноцицепттивный</w:t>
      </w:r>
    </w:p>
    <w:p>
      <w:r>
        <w:rPr>
          <w:b/>
        </w:rPr>
        <w:t xml:space="preserve">3: </w:t>
      </w:r>
      <w:r>
        <w:t>дисфункциональный</w:t>
      </w:r>
    </w:p>
    <w:p>
      <w:r>
        <w:rPr>
          <w:b/>
        </w:rPr>
        <w:t xml:space="preserve">4: </w:t>
      </w:r>
      <w:r>
        <w:t>смешанный</w:t>
      </w:r>
    </w:p>
    <w:p>
      <w:r>
        <w:t xml:space="preserve">Правильный ответ: </w:t>
      </w:r>
      <w:r>
        <w:rPr>
          <w:b/>
        </w:rPr>
        <w:t>смешанный</w:t>
      </w:r>
    </w:p>
    <w:p>
      <w:pPr>
        <w:pStyle w:val="Heading2"/>
      </w:pPr>
      <w:r>
        <w:t>ПАЦИЕНТКА, ПОЛУЧИВШАЯ ЛЕЧЕНИЕ ПРЕПАРАТАМИ ИНТЕРФЕРОНА В СОЧЕТАНИИ С РИБАВИРИНОМ, НЕ ДОЛЖНА БЕРЕМЕНЕТЬ В ТЕЧЕНИЕ _____ МЕСЯЦЕВ ПО ОКОНЧАНИИ ЛЕЧЕНИЯ</w:t>
      </w:r>
    </w:p>
    <w:p>
      <w:r>
        <w:rPr>
          <w:b/>
        </w:rPr>
        <w:t xml:space="preserve">1: </w:t>
      </w:r>
      <w:r>
        <w:t>2</w:t>
      </w:r>
    </w:p>
    <w:p>
      <w:r>
        <w:rPr>
          <w:b/>
        </w:rPr>
        <w:t xml:space="preserve">2: </w:t>
      </w:r>
      <w:r>
        <w:t>6</w:t>
      </w:r>
    </w:p>
    <w:p>
      <w:r>
        <w:rPr>
          <w:b/>
        </w:rPr>
        <w:t xml:space="preserve">3: </w:t>
      </w:r>
      <w:r>
        <w:t>5</w:t>
      </w:r>
    </w:p>
    <w:p>
      <w:r>
        <w:rPr>
          <w:b/>
        </w:rPr>
        <w:t xml:space="preserve">4: </w:t>
      </w:r>
      <w:r>
        <w:t>3</w:t>
      </w:r>
    </w:p>
    <w:p>
      <w:r>
        <w:t xml:space="preserve">Правильный ответ: </w:t>
      </w:r>
      <w:r>
        <w:rPr>
          <w:b/>
        </w:rPr>
        <w:t>6</w:t>
      </w:r>
    </w:p>
    <w:p>
      <w:pPr>
        <w:pStyle w:val="Heading2"/>
      </w:pPr>
      <w:r>
        <w:t>ПРИ ОЧЕВИДНОМ НЕБЛАГОПРИЯТНОМ КЛИНИЧЕСКОМ И ТРУДОВОМ ПРОГНОЗЕ ПАЦИЕНТ НАПРАВЛЯЕТСЯ ДЛЯ ПРОХОЖДЕНИЯ МЕДИКО-СОЦИАЛЬНОЙ ЭКСПЕРТИЗЫ НЕ ПОЗДНЕЕ ___ МЕСЯЦЕВ С ДАТЫ НАЧАЛА ВРЕМЕННОЙ НЕТРУДОСПОСОБНОСТИ</w:t>
      </w:r>
    </w:p>
    <w:p>
      <w:r>
        <w:rPr>
          <w:b/>
        </w:rPr>
        <w:t xml:space="preserve">1: </w:t>
      </w:r>
      <w:r>
        <w:t>7</w:t>
      </w:r>
    </w:p>
    <w:p>
      <w:r>
        <w:rPr>
          <w:b/>
        </w:rPr>
        <w:t xml:space="preserve">2: </w:t>
      </w:r>
      <w:r>
        <w:t>5</w:t>
      </w:r>
    </w:p>
    <w:p>
      <w:r>
        <w:rPr>
          <w:b/>
        </w:rPr>
        <w:t xml:space="preserve">3: </w:t>
      </w:r>
      <w:r>
        <w:t>4</w:t>
      </w:r>
    </w:p>
    <w:p>
      <w:r>
        <w:rPr>
          <w:b/>
        </w:rPr>
        <w:t xml:space="preserve">4: </w:t>
      </w:r>
      <w:r>
        <w:t>6</w:t>
      </w:r>
    </w:p>
    <w:p>
      <w:r>
        <w:t xml:space="preserve">Правильный ответ: </w:t>
      </w:r>
      <w:r>
        <w:rPr>
          <w:b/>
        </w:rPr>
        <w:t>4</w:t>
      </w:r>
    </w:p>
    <w:p>
      <w:pPr>
        <w:pStyle w:val="Heading2"/>
      </w:pPr>
      <w:r>
        <w:t>КОЛИЧЕСТВО МОКРОТЫ МОЖЕТ ДОСТИГАТЬ 1,5-2 ЛИТРОВ В СУТКИ ПРИ</w:t>
      </w:r>
    </w:p>
    <w:p>
      <w:r>
        <w:rPr>
          <w:b/>
        </w:rPr>
        <w:t xml:space="preserve">1: </w:t>
      </w:r>
      <w:r>
        <w:t>абсцессе легкого</w:t>
      </w:r>
    </w:p>
    <w:p>
      <w:r>
        <w:rPr>
          <w:b/>
        </w:rPr>
        <w:t xml:space="preserve">2: </w:t>
      </w:r>
      <w:r>
        <w:t>отеке легких</w:t>
      </w:r>
    </w:p>
    <w:p>
      <w:r>
        <w:rPr>
          <w:b/>
        </w:rPr>
        <w:t xml:space="preserve">3: </w:t>
      </w:r>
      <w:r>
        <w:t>остром бронхите</w:t>
      </w:r>
    </w:p>
    <w:p>
      <w:r>
        <w:rPr>
          <w:b/>
        </w:rPr>
        <w:t xml:space="preserve">4: </w:t>
      </w:r>
      <w:r>
        <w:t>крупозной пневмонии</w:t>
      </w:r>
    </w:p>
    <w:p>
      <w:r>
        <w:t xml:space="preserve">Правильный ответ: </w:t>
      </w:r>
      <w:r>
        <w:rPr>
          <w:b/>
        </w:rPr>
        <w:t>абсцессе легкого</w:t>
      </w:r>
    </w:p>
    <w:p>
      <w:pPr>
        <w:pStyle w:val="Heading2"/>
      </w:pPr>
      <w:r>
        <w:t>СПЕЦИФИЧНАЯ ПРОФИЛАКТИКА ГЕПАТИТА А ОСНОВАНА НА</w:t>
      </w:r>
    </w:p>
    <w:p>
      <w:r>
        <w:rPr>
          <w:b/>
        </w:rPr>
        <w:t xml:space="preserve">1: </w:t>
      </w:r>
      <w:r>
        <w:t>иммунизации рекомбинантной вакциной</w:t>
      </w:r>
    </w:p>
    <w:p>
      <w:r>
        <w:rPr>
          <w:b/>
        </w:rPr>
        <w:t xml:space="preserve">2: </w:t>
      </w:r>
      <w:r>
        <w:t>пассивной иммунизации</w:t>
      </w:r>
    </w:p>
    <w:p>
      <w:r>
        <w:rPr>
          <w:b/>
        </w:rPr>
        <w:t xml:space="preserve">3: </w:t>
      </w:r>
      <w:r>
        <w:t>иммунизации инактивированной вакциной</w:t>
      </w:r>
    </w:p>
    <w:p>
      <w:r>
        <w:rPr>
          <w:b/>
        </w:rPr>
        <w:t xml:space="preserve">4: </w:t>
      </w:r>
      <w:r>
        <w:t>иммунизации плазменными вакцинами</w:t>
      </w:r>
    </w:p>
    <w:p>
      <w:r>
        <w:t xml:space="preserve">Правильный ответ: </w:t>
      </w:r>
      <w:r>
        <w:rPr>
          <w:b/>
        </w:rPr>
        <w:t>иммунизации инактивированной вакциной</w:t>
      </w:r>
    </w:p>
    <w:p>
      <w:pPr>
        <w:pStyle w:val="Heading2"/>
      </w:pPr>
      <w:r>
        <w:t>БОЛЬНОМУ В СОСТОЯНИИ АСТМАТИЧЕСКОГО СТАТУСА ЦЕЛЕСООБРАЗНО НАЗНАЧИТЬ</w:t>
      </w:r>
    </w:p>
    <w:p>
      <w:r>
        <w:rPr>
          <w:b/>
        </w:rPr>
        <w:t xml:space="preserve">1: </w:t>
      </w:r>
      <w:r>
        <w:t>защищенные пенициллины</w:t>
      </w:r>
    </w:p>
    <w:p>
      <w:r>
        <w:rPr>
          <w:b/>
        </w:rPr>
        <w:t xml:space="preserve">2: </w:t>
      </w:r>
      <w:r>
        <w:t>ингаляционные β2 агонисты</w:t>
      </w:r>
    </w:p>
    <w:p>
      <w:r>
        <w:rPr>
          <w:b/>
        </w:rPr>
        <w:t xml:space="preserve">3: </w:t>
      </w:r>
      <w:r>
        <w:t>глюкокортикостероиды</w:t>
      </w:r>
    </w:p>
    <w:p>
      <w:r>
        <w:rPr>
          <w:b/>
        </w:rPr>
        <w:t xml:space="preserve">4: </w:t>
      </w:r>
      <w:r>
        <w:t>периферические вазодилататоры</w:t>
      </w:r>
    </w:p>
    <w:p>
      <w:r>
        <w:t xml:space="preserve">Правильный ответ: </w:t>
      </w:r>
      <w:r>
        <w:rPr>
          <w:b/>
        </w:rPr>
        <w:t>глюкокортикостероиды</w:t>
      </w:r>
    </w:p>
    <w:p>
      <w:pPr>
        <w:pStyle w:val="Heading2"/>
      </w:pPr>
      <w:r>
        <w:t>ДЛЯ ЛИЦ С АРТЕРИАЛЬНОЙ ГИПЕРТЕНЗИЕЙ И УМЕРЕННЫМ СУММАРНЫМ РИСКОМ РАЗВИТИЯ СЕРДЕЧНО-СОСУДИСТЫХ ОСЛОЖНЕНИЙ ЦЕЛЕВЫЕ УРОВНИ ДОСТИЖЕНИЯ АРТЕРИАЛЬНОГО ДАВЛЕНИЯ СОСТАВЛЯЮТ &lt;______ ММ РТ. СТ.</w:t>
      </w:r>
    </w:p>
    <w:p>
      <w:r>
        <w:rPr>
          <w:b/>
        </w:rPr>
        <w:t xml:space="preserve">1: </w:t>
      </w:r>
      <w:r>
        <w:t>135/85</w:t>
      </w:r>
    </w:p>
    <w:p>
      <w:r>
        <w:rPr>
          <w:b/>
        </w:rPr>
        <w:t xml:space="preserve">2: </w:t>
      </w:r>
      <w:r>
        <w:t>130/80</w:t>
      </w:r>
    </w:p>
    <w:p>
      <w:r>
        <w:rPr>
          <w:b/>
        </w:rPr>
        <w:t xml:space="preserve">3: </w:t>
      </w:r>
      <w:r>
        <w:t>140/90</w:t>
      </w:r>
    </w:p>
    <w:p>
      <w:r>
        <w:rPr>
          <w:b/>
        </w:rPr>
        <w:t xml:space="preserve">4: </w:t>
      </w:r>
      <w:r>
        <w:t>120/70</w:t>
      </w:r>
    </w:p>
    <w:p>
      <w:r>
        <w:t xml:space="preserve">Правильный ответ: </w:t>
      </w:r>
      <w:r>
        <w:rPr>
          <w:b/>
        </w:rPr>
        <w:t>140/90</w:t>
      </w:r>
    </w:p>
    <w:p>
      <w:pPr>
        <w:pStyle w:val="Heading2"/>
      </w:pPr>
      <w:r>
        <w:t>К СПИД-ИНДИКАТОРНЫМ БОЛЕЗНЯМ 1-Й ГРУППЫ (ВОЗ,1988), КОГДА ДЛЯ ПОСТАНОВКИ ДИАГНОЗА СПИД НЕ ТРЕБУЕТСЯ ЛАБОРАТОРНОЕ ПОДТВЕРЖДЕНИЕ, ОТНОСИТСЯ</w:t>
      </w:r>
    </w:p>
    <w:p>
      <w:r>
        <w:rPr>
          <w:b/>
        </w:rPr>
        <w:t xml:space="preserve">1: </w:t>
      </w:r>
      <w:r>
        <w:t>внелегочный туберкулез</w:t>
      </w:r>
    </w:p>
    <w:p>
      <w:r>
        <w:rPr>
          <w:b/>
        </w:rPr>
        <w:t xml:space="preserve">2: </w:t>
      </w:r>
      <w:r>
        <w:t>саркома Капоши у людей старше 60 лет</w:t>
      </w:r>
    </w:p>
    <w:p>
      <w:r>
        <w:rPr>
          <w:b/>
        </w:rPr>
        <w:t xml:space="preserve">3: </w:t>
      </w:r>
      <w:r>
        <w:t>кандидоз полости рта</w:t>
      </w:r>
    </w:p>
    <w:p>
      <w:r>
        <w:rPr>
          <w:b/>
        </w:rPr>
        <w:t xml:space="preserve">4: </w:t>
      </w:r>
      <w:r>
        <w:t>пневмоцистная пневмония</w:t>
      </w:r>
    </w:p>
    <w:p>
      <w:r>
        <w:t xml:space="preserve">Правильный ответ: </w:t>
      </w:r>
      <w:r>
        <w:rPr>
          <w:b/>
        </w:rPr>
        <w:t>пневмоцистная пневмония</w:t>
      </w:r>
    </w:p>
    <w:p>
      <w:pPr>
        <w:pStyle w:val="Heading2"/>
      </w:pPr>
      <w:r>
        <w:t>К ПРИЧИНАМ ВНУТРИПЕЧЕНОЧНОГО НЕОБСТРУКТИВНОГО ХОЛЕСТАЗА ОТНОСЯТ</w:t>
      </w:r>
    </w:p>
    <w:p>
      <w:r>
        <w:rPr>
          <w:b/>
        </w:rPr>
        <w:t xml:space="preserve">1: </w:t>
      </w:r>
      <w:r>
        <w:t>аутоиммунный гепатит</w:t>
      </w:r>
    </w:p>
    <w:p>
      <w:r>
        <w:rPr>
          <w:b/>
        </w:rPr>
        <w:t xml:space="preserve">2: </w:t>
      </w:r>
      <w:r>
        <w:t>муковисцидоз</w:t>
      </w:r>
    </w:p>
    <w:p>
      <w:r>
        <w:rPr>
          <w:b/>
        </w:rPr>
        <w:t xml:space="preserve">3: </w:t>
      </w:r>
      <w:r>
        <w:t>болезнь Вильсона</w:t>
      </w:r>
    </w:p>
    <w:p>
      <w:r>
        <w:rPr>
          <w:b/>
        </w:rPr>
        <w:t xml:space="preserve">4: </w:t>
      </w:r>
      <w:r>
        <w:t>опухоли печени</w:t>
      </w:r>
    </w:p>
    <w:p>
      <w:r>
        <w:t xml:space="preserve">Правильный ответ: </w:t>
      </w:r>
      <w:r>
        <w:rPr>
          <w:b/>
        </w:rPr>
        <w:t>аутоиммунный гепатит</w:t>
      </w:r>
    </w:p>
    <w:p>
      <w:pPr>
        <w:pStyle w:val="Heading2"/>
      </w:pPr>
      <w:r>
        <w:t>КОКЛЮШЕПОДОБНЫЙ КАШЕЛЬ ХАРАКТЕРЕН ДЛЯ ПНЕВМОНИИ ______ЭТИОЛОГИИ</w:t>
      </w:r>
    </w:p>
    <w:p>
      <w:r>
        <w:rPr>
          <w:b/>
        </w:rPr>
        <w:t xml:space="preserve">1: </w:t>
      </w:r>
      <w:r>
        <w:t>клебсиелезной</w:t>
      </w:r>
    </w:p>
    <w:p>
      <w:r>
        <w:rPr>
          <w:b/>
        </w:rPr>
        <w:t xml:space="preserve">2: </w:t>
      </w:r>
      <w:r>
        <w:t>микоплазменной</w:t>
      </w:r>
    </w:p>
    <w:p>
      <w:r>
        <w:rPr>
          <w:b/>
        </w:rPr>
        <w:t xml:space="preserve">3: </w:t>
      </w:r>
      <w:r>
        <w:t>пневмококковой</w:t>
      </w:r>
    </w:p>
    <w:p>
      <w:r>
        <w:rPr>
          <w:b/>
        </w:rPr>
        <w:t xml:space="preserve">4: </w:t>
      </w:r>
      <w:r>
        <w:t>хламидийной</w:t>
      </w:r>
    </w:p>
    <w:p>
      <w:r>
        <w:t xml:space="preserve">Правильный ответ: </w:t>
      </w:r>
      <w:r>
        <w:rPr>
          <w:b/>
        </w:rPr>
        <w:t>микоплазменной</w:t>
      </w:r>
    </w:p>
    <w:p>
      <w:pPr>
        <w:pStyle w:val="Heading2"/>
      </w:pPr>
      <w:r>
        <w:t>АНТИАРИТМИКАМИ IА КЛАССА ЯВЛЯЮТСЯ</w:t>
      </w:r>
    </w:p>
    <w:p>
      <w:r>
        <w:rPr>
          <w:b/>
        </w:rPr>
        <w:t xml:space="preserve">1: </w:t>
      </w:r>
      <w:r>
        <w:t>амиодарон, соталол, бретилия тозилат</w:t>
      </w:r>
    </w:p>
    <w:p>
      <w:r>
        <w:rPr>
          <w:b/>
        </w:rPr>
        <w:t xml:space="preserve">2: </w:t>
      </w:r>
      <w:r>
        <w:t>дилтиазем, верапамил, нифедипин</w:t>
      </w:r>
    </w:p>
    <w:p>
      <w:r>
        <w:rPr>
          <w:b/>
        </w:rPr>
        <w:t xml:space="preserve">3: </w:t>
      </w:r>
      <w:r>
        <w:t>морацизин, этацизин, пропафенон</w:t>
      </w:r>
    </w:p>
    <w:p>
      <w:r>
        <w:rPr>
          <w:b/>
        </w:rPr>
        <w:t xml:space="preserve">4: </w:t>
      </w:r>
      <w:r>
        <w:t>хинидин, прокаинамид, дизопирамид, аймалин</w:t>
      </w:r>
    </w:p>
    <w:p>
      <w:r>
        <w:t xml:space="preserve">Правильный ответ: </w:t>
      </w:r>
      <w:r>
        <w:rPr>
          <w:b/>
        </w:rPr>
        <w:t>хинидин, прокаинамид, дизопирамид, аймалин</w:t>
      </w:r>
    </w:p>
    <w:p>
      <w:pPr>
        <w:pStyle w:val="Heading2"/>
      </w:pPr>
      <w:r>
        <w:t>СТАНДАРТ МЕДИЦИНСКОЙ ПОМОЩИ ВКЛЮЧАЕТ</w:t>
      </w:r>
    </w:p>
    <w:p>
      <w:r>
        <w:rPr>
          <w:b/>
        </w:rPr>
        <w:t xml:space="preserve">1: </w:t>
      </w:r>
      <w:r>
        <w:t>рекомендуемое штатное расписание структурных подразделений медицинской организации</w:t>
      </w:r>
    </w:p>
    <w:p>
      <w:r>
        <w:rPr>
          <w:b/>
        </w:rPr>
        <w:t xml:space="preserve">2: </w:t>
      </w:r>
      <w:r>
        <w:t>план диспансерного наблюдения пациента с указанием кратности осмотра врачами-специалистами, выполнения лабораторных и инструментальных исследований</w:t>
      </w:r>
    </w:p>
    <w:p>
      <w:r>
        <w:rPr>
          <w:b/>
        </w:rPr>
        <w:t xml:space="preserve">3: </w:t>
      </w:r>
      <w:r>
        <w:t>информацию об этиологии, патогенезе, клинике, диагностике, лечении и профилактике конкретного заболевания</w:t>
      </w:r>
    </w:p>
    <w:p>
      <w:r>
        <w:rPr>
          <w:b/>
        </w:rPr>
        <w:t xml:space="preserve">4: </w:t>
      </w:r>
      <w:r>
        <w:t>усредненные показатели частоты предоставления медицинских услуг и кратности применения лекарственных препаратов</w:t>
      </w:r>
    </w:p>
    <w:p>
      <w:r>
        <w:t xml:space="preserve">Правильный ответ: </w:t>
      </w:r>
      <w:r>
        <w:rPr>
          <w:b/>
        </w:rPr>
        <w:t>усредненные показатели частоты предоставления медицинских услуг и кратности применения лекарственных препаратов</w:t>
      </w:r>
    </w:p>
    <w:p>
      <w:pPr>
        <w:pStyle w:val="Heading2"/>
      </w:pPr>
      <w:r>
        <w:t>ПРИ МИТРАЛЬНОЙ НЕДОСТАТОЧНОСТИ ОСМОТР И ПАЛЬПАЦИЯ ОБЛАСТИ СЕРДЦА ВЫЯВЛЯЮТ</w:t>
      </w:r>
    </w:p>
    <w:p>
      <w:r>
        <w:rPr>
          <w:b/>
        </w:rPr>
        <w:t xml:space="preserve">1: </w:t>
      </w:r>
      <w:r>
        <w:t>пульсацию во втором межреберье слева</w:t>
      </w:r>
    </w:p>
    <w:p>
      <w:r>
        <w:rPr>
          <w:b/>
        </w:rPr>
        <w:t xml:space="preserve">2: </w:t>
      </w:r>
      <w:r>
        <w:t>смещение влево верхушечного толчка</w:t>
      </w:r>
    </w:p>
    <w:p>
      <w:r>
        <w:rPr>
          <w:b/>
        </w:rPr>
        <w:t xml:space="preserve">3: </w:t>
      </w:r>
      <w:r>
        <w:t>систолическое дрожание над аортой</w:t>
      </w:r>
    </w:p>
    <w:p>
      <w:r>
        <w:rPr>
          <w:b/>
        </w:rPr>
        <w:t xml:space="preserve">4: </w:t>
      </w:r>
      <w:r>
        <w:t>диастолическое дрожание слева от грудины в III-IV межреберьях</w:t>
      </w:r>
    </w:p>
    <w:p>
      <w:r>
        <w:t xml:space="preserve">Правильный ответ: </w:t>
      </w:r>
      <w:r>
        <w:rPr>
          <w:b/>
        </w:rPr>
        <w:t>смещение влево верхушечного толчка</w:t>
      </w:r>
    </w:p>
    <w:p>
      <w:pPr>
        <w:pStyle w:val="Heading2"/>
      </w:pPr>
      <w:r>
        <w:t>ПРИ ОСТРОМ АЛКОГОЛЬНОМ ГЕПАТИТЕ ТЯЖЕЛОГО ТЕЧЕНИЯ ПОКАЗАНО НАЗНАЧЕНИЕ</w:t>
      </w:r>
    </w:p>
    <w:p>
      <w:r>
        <w:rPr>
          <w:b/>
        </w:rPr>
        <w:t xml:space="preserve">1: </w:t>
      </w:r>
      <w:r>
        <w:t>урсодезоксихолевой кислоты</w:t>
      </w:r>
    </w:p>
    <w:p>
      <w:r>
        <w:rPr>
          <w:b/>
        </w:rPr>
        <w:t xml:space="preserve">2: </w:t>
      </w:r>
      <w:r>
        <w:t>α-интерферона</w:t>
      </w:r>
    </w:p>
    <w:p>
      <w:r>
        <w:rPr>
          <w:b/>
        </w:rPr>
        <w:t xml:space="preserve">3: </w:t>
      </w:r>
      <w:r>
        <w:t>азатиоприна</w:t>
      </w:r>
    </w:p>
    <w:p>
      <w:r>
        <w:rPr>
          <w:b/>
        </w:rPr>
        <w:t xml:space="preserve">4: </w:t>
      </w:r>
      <w:r>
        <w:t>преднизолона</w:t>
      </w:r>
    </w:p>
    <w:p>
      <w:r>
        <w:t xml:space="preserve">Правильный ответ: </w:t>
      </w:r>
      <w:r>
        <w:rPr>
          <w:b/>
        </w:rPr>
        <w:t>преднизолона</w:t>
      </w:r>
    </w:p>
    <w:p>
      <w:pPr>
        <w:pStyle w:val="Heading2"/>
      </w:pPr>
      <w:r>
        <w:t>ДЛЯ ИНФАРКТА МИОКАРДА ВЫСОКОЙ БОКОВОЙ ОБЛАСТИ ХАРАКТЕРНЫ ИЗМЕНЕНИЯ В ОТВЕДЕНИЯХ</w:t>
      </w:r>
    </w:p>
    <w:p>
      <w:r>
        <w:rPr>
          <w:b/>
        </w:rPr>
        <w:t xml:space="preserve">1: </w:t>
      </w:r>
      <w:r>
        <w:t>I, аVL</w:t>
      </w:r>
    </w:p>
    <w:p>
      <w:r>
        <w:rPr>
          <w:b/>
        </w:rPr>
        <w:t xml:space="preserve">2: </w:t>
      </w:r>
      <w:r>
        <w:t>V2, V3, V4</w:t>
      </w:r>
    </w:p>
    <w:p>
      <w:r>
        <w:rPr>
          <w:b/>
        </w:rPr>
        <w:t xml:space="preserve">3: </w:t>
      </w:r>
      <w:r>
        <w:t>V4, V5, V6</w:t>
      </w:r>
    </w:p>
    <w:p>
      <w:r>
        <w:rPr>
          <w:b/>
        </w:rPr>
        <w:t xml:space="preserve">4: </w:t>
      </w:r>
      <w:r>
        <w:t>III, аVF, V5, V6</w:t>
      </w:r>
    </w:p>
    <w:p>
      <w:r>
        <w:t xml:space="preserve">Правильный ответ: </w:t>
      </w:r>
      <w:r>
        <w:rPr>
          <w:b/>
        </w:rPr>
        <w:t>I, аVL</w:t>
      </w:r>
    </w:p>
    <w:p>
      <w:pPr>
        <w:pStyle w:val="Heading2"/>
      </w:pPr>
      <w:r>
        <w:t>ДЛЯ ЯЗВЕННОГО КОЛИТА ХАРАКТЕРНО</w:t>
      </w:r>
    </w:p>
    <w:p>
      <w:r>
        <w:rPr>
          <w:b/>
        </w:rPr>
        <w:t xml:space="preserve">1: </w:t>
      </w:r>
      <w:r>
        <w:t>сегментарное поражение</w:t>
      </w:r>
    </w:p>
    <w:p>
      <w:r>
        <w:rPr>
          <w:b/>
        </w:rPr>
        <w:t xml:space="preserve">2: </w:t>
      </w:r>
      <w:r>
        <w:t>появление трансмуральных язв</w:t>
      </w:r>
    </w:p>
    <w:p>
      <w:r>
        <w:rPr>
          <w:b/>
        </w:rPr>
        <w:t xml:space="preserve">3: </w:t>
      </w:r>
      <w:r>
        <w:t>наличие частых кровотечений</w:t>
      </w:r>
    </w:p>
    <w:p>
      <w:r>
        <w:rPr>
          <w:b/>
        </w:rPr>
        <w:t xml:space="preserve">4: </w:t>
      </w:r>
      <w:r>
        <w:t>безрецидивное течение</w:t>
      </w:r>
    </w:p>
    <w:p>
      <w:r>
        <w:t xml:space="preserve">Правильный ответ: </w:t>
      </w:r>
      <w:r>
        <w:rPr>
          <w:b/>
        </w:rPr>
        <w:t>наличие частых кровотечений</w:t>
      </w:r>
    </w:p>
    <w:p>
      <w:pPr>
        <w:pStyle w:val="Heading2"/>
      </w:pPr>
      <w:r>
        <w:t>К АНТИХОЛИНЕРГИЧЕСКИМ ПРЕПАРАТАМ ОТНОСИТСЯ</w:t>
      </w:r>
    </w:p>
    <w:p>
      <w:r>
        <w:rPr>
          <w:b/>
        </w:rPr>
        <w:t xml:space="preserve">1: </w:t>
      </w:r>
      <w:r>
        <w:t>беклометазон</w:t>
      </w:r>
    </w:p>
    <w:p>
      <w:r>
        <w:rPr>
          <w:b/>
        </w:rPr>
        <w:t xml:space="preserve">2: </w:t>
      </w:r>
      <w:r>
        <w:t>кромогликат натрия</w:t>
      </w:r>
    </w:p>
    <w:p>
      <w:r>
        <w:rPr>
          <w:b/>
        </w:rPr>
        <w:t xml:space="preserve">3: </w:t>
      </w:r>
      <w:r>
        <w:t>ипратропиума бромид</w:t>
      </w:r>
    </w:p>
    <w:p>
      <w:r>
        <w:rPr>
          <w:b/>
        </w:rPr>
        <w:t xml:space="preserve">4: </w:t>
      </w:r>
      <w:r>
        <w:t>сальбутамол</w:t>
      </w:r>
    </w:p>
    <w:p>
      <w:r>
        <w:t xml:space="preserve">Правильный ответ: </w:t>
      </w:r>
      <w:r>
        <w:rPr>
          <w:b/>
        </w:rPr>
        <w:t>ипратропиума бромид</w:t>
      </w:r>
    </w:p>
    <w:p>
      <w:pPr>
        <w:pStyle w:val="Heading2"/>
      </w:pPr>
      <w:r>
        <w:t>СУТОЧНОЕ МОНИТОРИРОВАНИЕ PH ПИЩЕВОДА ПОЗВОЛЯЕТ ОПРЕДЕЛИТЬ</w:t>
      </w:r>
    </w:p>
    <w:p>
      <w:r>
        <w:rPr>
          <w:b/>
        </w:rPr>
        <w:t xml:space="preserve">1: </w:t>
      </w:r>
      <w:r>
        <w:t>частоту и время заброса содержимого желудка в пищевод</w:t>
      </w:r>
    </w:p>
    <w:p>
      <w:r>
        <w:rPr>
          <w:b/>
        </w:rPr>
        <w:t xml:space="preserve">2: </w:t>
      </w:r>
      <w:r>
        <w:t>выраженность эзофагита</w:t>
      </w:r>
    </w:p>
    <w:p>
      <w:r>
        <w:rPr>
          <w:b/>
        </w:rPr>
        <w:t xml:space="preserve">3: </w:t>
      </w:r>
      <w:r>
        <w:t>наличие эрозивного эзофагита</w:t>
      </w:r>
    </w:p>
    <w:p>
      <w:r>
        <w:rPr>
          <w:b/>
        </w:rPr>
        <w:t xml:space="preserve">4: </w:t>
      </w:r>
      <w:r>
        <w:t>наличие грыжи пищеводного отверстия диафрагмы</w:t>
      </w:r>
    </w:p>
    <w:p>
      <w:r>
        <w:t xml:space="preserve">Правильный ответ: </w:t>
      </w:r>
      <w:r>
        <w:rPr>
          <w:b/>
        </w:rPr>
        <w:t>частоту и время заброса содержимого желудка в пищевод</w:t>
      </w:r>
    </w:p>
    <w:p>
      <w:pPr>
        <w:pStyle w:val="Heading2"/>
      </w:pPr>
      <w:r>
        <w:t>СУТОЧНАЯ ПОТЕРЯ АЛЬБУМИНА С МОЧОЙ В НОРМЕ СОСТАВЛЯЕТ (В МГ)</w:t>
      </w:r>
    </w:p>
    <w:p>
      <w:r>
        <w:rPr>
          <w:b/>
        </w:rPr>
        <w:t xml:space="preserve">1: </w:t>
      </w:r>
      <w:r>
        <w:t>меньше 30</w:t>
      </w:r>
    </w:p>
    <w:p>
      <w:r>
        <w:rPr>
          <w:b/>
        </w:rPr>
        <w:t xml:space="preserve">2: </w:t>
      </w:r>
      <w:r>
        <w:t>150</w:t>
      </w:r>
    </w:p>
    <w:p>
      <w:r>
        <w:rPr>
          <w:b/>
        </w:rPr>
        <w:t xml:space="preserve">3: </w:t>
      </w:r>
      <w:r>
        <w:t>до 100</w:t>
      </w:r>
    </w:p>
    <w:p>
      <w:r>
        <w:rPr>
          <w:b/>
        </w:rPr>
        <w:t xml:space="preserve">4: </w:t>
      </w:r>
      <w:r>
        <w:t>300</w:t>
      </w:r>
    </w:p>
    <w:p>
      <w:r>
        <w:t xml:space="preserve">Правильный ответ: </w:t>
      </w:r>
      <w:r>
        <w:rPr>
          <w:b/>
        </w:rPr>
        <w:t>меньше 30</w:t>
      </w:r>
    </w:p>
    <w:p>
      <w:pPr>
        <w:pStyle w:val="Heading2"/>
      </w:pPr>
      <w:r>
        <w:t>СТРУЙНОЕ ВВЕДЕНИЕ КАЛЬЦИЯ ГЛЮКОНАТА НАИБОЛЕЕ ПОКАЗАНО ПРИ</w:t>
      </w:r>
    </w:p>
    <w:p>
      <w:r>
        <w:rPr>
          <w:b/>
        </w:rPr>
        <w:t xml:space="preserve">1: </w:t>
      </w:r>
      <w:r>
        <w:t>фибрилляции желудочков</w:t>
      </w:r>
    </w:p>
    <w:p>
      <w:r>
        <w:rPr>
          <w:b/>
        </w:rPr>
        <w:t xml:space="preserve">2: </w:t>
      </w:r>
      <w:r>
        <w:t>желудочковой пароксизмальной тахикардии</w:t>
      </w:r>
    </w:p>
    <w:p>
      <w:r>
        <w:rPr>
          <w:b/>
        </w:rPr>
        <w:t xml:space="preserve">3: </w:t>
      </w:r>
      <w:r>
        <w:t>массивной кровопотере</w:t>
      </w:r>
    </w:p>
    <w:p>
      <w:r>
        <w:rPr>
          <w:b/>
        </w:rPr>
        <w:t xml:space="preserve">4: </w:t>
      </w:r>
      <w:r>
        <w:t>передозировке верапамила с артериальной гипотензией</w:t>
      </w:r>
    </w:p>
    <w:p>
      <w:r>
        <w:t xml:space="preserve">Правильный ответ: </w:t>
      </w:r>
      <w:r>
        <w:rPr>
          <w:b/>
        </w:rPr>
        <w:t>передозировке верапамила с артериальной гипотензией</w:t>
      </w:r>
    </w:p>
    <w:p>
      <w:pPr>
        <w:pStyle w:val="Heading2"/>
      </w:pPr>
      <w:r>
        <w:t>КАРБЕНИЦИЛЛИН РАЦИОНАЛЬНЕЕ ПРИМЕНЯТЬ ДЛЯ ЛЕЧЕНИЯ ПИЕЛОНЕФРИТА, ВЫЗВАННОГО</w:t>
      </w:r>
    </w:p>
    <w:p>
      <w:r>
        <w:rPr>
          <w:b/>
        </w:rPr>
        <w:t xml:space="preserve">1: </w:t>
      </w:r>
      <w:r>
        <w:t>стафилококком</w:t>
      </w:r>
    </w:p>
    <w:p>
      <w:r>
        <w:rPr>
          <w:b/>
        </w:rPr>
        <w:t xml:space="preserve">2: </w:t>
      </w:r>
      <w:r>
        <w:t>стрепококком</w:t>
      </w:r>
    </w:p>
    <w:p>
      <w:r>
        <w:rPr>
          <w:b/>
        </w:rPr>
        <w:t xml:space="preserve">3: </w:t>
      </w:r>
      <w:r>
        <w:t>синегнойной палочкой</w:t>
      </w:r>
    </w:p>
    <w:p>
      <w:r>
        <w:rPr>
          <w:b/>
        </w:rPr>
        <w:t xml:space="preserve">4: </w:t>
      </w:r>
      <w:r>
        <w:t>кишечной палочкой</w:t>
      </w:r>
    </w:p>
    <w:p>
      <w:r>
        <w:t xml:space="preserve">Правильный ответ: </w:t>
      </w:r>
      <w:r>
        <w:rPr>
          <w:b/>
        </w:rPr>
        <w:t>синегнойной палочкой</w:t>
      </w:r>
    </w:p>
    <w:p>
      <w:pPr>
        <w:pStyle w:val="Heading2"/>
      </w:pPr>
      <w:r>
        <w:t>ПАЦИЕНТ 60 ЛЕТ БЕЗ СОПУТСТВУЮЩИХ ЗАБОЛЕВАНИЙ С ЦИФРАМИ АД 170/105 ММ РТ.СТ., ГИПЕРТРОФИЕЙ ЛЕВОГО ЖЕЛУДОЧКА ИМЕЕТ ___________РИСК СЕРДЕЧНО-СОСУДИСТЫХ ОСЛОЖНЕНИЙ</w:t>
      </w:r>
    </w:p>
    <w:p>
      <w:r>
        <w:rPr>
          <w:b/>
        </w:rPr>
        <w:t xml:space="preserve">1: </w:t>
      </w:r>
      <w:r>
        <w:t>высокий</w:t>
      </w:r>
    </w:p>
    <w:p>
      <w:r>
        <w:rPr>
          <w:b/>
        </w:rPr>
        <w:t xml:space="preserve">2: </w:t>
      </w:r>
      <w:r>
        <w:t>умеренный</w:t>
      </w:r>
    </w:p>
    <w:p>
      <w:r>
        <w:rPr>
          <w:b/>
        </w:rPr>
        <w:t xml:space="preserve">3: </w:t>
      </w:r>
      <w:r>
        <w:t>низкий</w:t>
      </w:r>
    </w:p>
    <w:p>
      <w:r>
        <w:rPr>
          <w:b/>
        </w:rPr>
        <w:t xml:space="preserve">4: </w:t>
      </w:r>
      <w:r>
        <w:t>очень высокий</w:t>
      </w:r>
    </w:p>
    <w:p>
      <w:r>
        <w:t xml:space="preserve">Правильный ответ: </w:t>
      </w:r>
      <w:r>
        <w:rPr>
          <w:b/>
        </w:rPr>
        <w:t>высокий</w:t>
      </w:r>
    </w:p>
    <w:p>
      <w:pPr>
        <w:pStyle w:val="Heading2"/>
      </w:pPr>
      <w:r>
        <w:t>В СТРУКТУРЕ ФАКТОРОВ, ОПРЕДЕЛЯЮЩИХ ЗДОРОВЬЕ НАСЕЛЕНИЯ, НАИБОЛЬШИЙ УДЕЛЬНЫЙ ВЕС СОСТАВЛЯЕТ КАТЕГОРИЯ</w:t>
      </w:r>
    </w:p>
    <w:p>
      <w:r>
        <w:rPr>
          <w:b/>
        </w:rPr>
        <w:t xml:space="preserve">1: </w:t>
      </w:r>
      <w:r>
        <w:t>сферы здравоохранения</w:t>
      </w:r>
    </w:p>
    <w:p>
      <w:r>
        <w:rPr>
          <w:b/>
        </w:rPr>
        <w:t xml:space="preserve">2: </w:t>
      </w:r>
      <w:r>
        <w:t>природно-климатической среды</w:t>
      </w:r>
    </w:p>
    <w:p>
      <w:r>
        <w:rPr>
          <w:b/>
        </w:rPr>
        <w:t xml:space="preserve">3: </w:t>
      </w:r>
      <w:r>
        <w:t>биологии и генетики человеческого организма</w:t>
      </w:r>
    </w:p>
    <w:p>
      <w:r>
        <w:rPr>
          <w:b/>
        </w:rPr>
        <w:t xml:space="preserve">4: </w:t>
      </w:r>
      <w:r>
        <w:t>социально-экономических условий и образа жизни людей</w:t>
      </w:r>
    </w:p>
    <w:p>
      <w:r>
        <w:t xml:space="preserve">Правильный ответ: </w:t>
      </w:r>
      <w:r>
        <w:rPr>
          <w:b/>
        </w:rPr>
        <w:t>социально-экономических условий и образа жизни людей</w:t>
      </w:r>
    </w:p>
    <w:p>
      <w:pPr>
        <w:pStyle w:val="Heading2"/>
      </w:pPr>
      <w:r>
        <w:t>ГОСПИТАЛЬНОЙ ЯВЛЯЕТСЯ ПНЕВМОНИЯ, РАЗВИВШАЯСЯ У ПАЦИЕНТА ПРИ ПРЕБЫВАНИИ В СТАЦИОНАРЕ В ТЕЧЕНИЕ (ПОРОГОВОЕ ЗНАЧЕНИЕ) _____ И БОЛЕЕ ЧАСОВ</w:t>
      </w:r>
    </w:p>
    <w:p>
      <w:r>
        <w:rPr>
          <w:b/>
        </w:rPr>
        <w:t xml:space="preserve">1: </w:t>
      </w:r>
      <w:r>
        <w:t>12</w:t>
      </w:r>
    </w:p>
    <w:p>
      <w:r>
        <w:rPr>
          <w:b/>
        </w:rPr>
        <w:t xml:space="preserve">2: </w:t>
      </w:r>
      <w:r>
        <w:t>24</w:t>
      </w:r>
    </w:p>
    <w:p>
      <w:r>
        <w:rPr>
          <w:b/>
        </w:rPr>
        <w:t xml:space="preserve">3: </w:t>
      </w:r>
      <w:r>
        <w:t>48</w:t>
      </w:r>
    </w:p>
    <w:p>
      <w:r>
        <w:rPr>
          <w:b/>
        </w:rPr>
        <w:t xml:space="preserve">4: </w:t>
      </w:r>
      <w:r>
        <w:t>36</w:t>
      </w:r>
    </w:p>
    <w:p>
      <w:r>
        <w:t xml:space="preserve">Правильный ответ: </w:t>
      </w:r>
      <w:r>
        <w:rPr>
          <w:b/>
        </w:rPr>
        <w:t>48</w:t>
      </w:r>
    </w:p>
    <w:p>
      <w:pPr>
        <w:pStyle w:val="Heading2"/>
      </w:pPr>
      <w:r>
        <w:t>ДЛЯ ВЫЯВЛЕНИЯ АНТИТЕЛ К SARS-CoV-2 ПРОВОДИТСЯ</w:t>
      </w:r>
    </w:p>
    <w:p>
      <w:r>
        <w:rPr>
          <w:b/>
        </w:rPr>
        <w:t xml:space="preserve">1: </w:t>
      </w:r>
      <w:r>
        <w:t>реакция изотермальной амплификации</w:t>
      </w:r>
    </w:p>
    <w:p>
      <w:r>
        <w:rPr>
          <w:b/>
        </w:rPr>
        <w:t xml:space="preserve">2: </w:t>
      </w:r>
      <w:r>
        <w:t>иммунохемилюминесцентный анализ</w:t>
      </w:r>
    </w:p>
    <w:p>
      <w:r>
        <w:rPr>
          <w:b/>
        </w:rPr>
        <w:t xml:space="preserve">3: </w:t>
      </w:r>
      <w:r>
        <w:t>полимеразная цепная реакция</w:t>
      </w:r>
    </w:p>
    <w:p>
      <w:r>
        <w:rPr>
          <w:b/>
        </w:rPr>
        <w:t xml:space="preserve">4: </w:t>
      </w:r>
      <w:r>
        <w:t>вирусологическое исследование</w:t>
      </w:r>
    </w:p>
    <w:p>
      <w:r>
        <w:t xml:space="preserve">Правильный ответ: </w:t>
      </w:r>
      <w:r>
        <w:rPr>
          <w:b/>
        </w:rPr>
        <w:t>иммунохемилюминесцентный анализ</w:t>
      </w:r>
    </w:p>
    <w:p>
      <w:pPr>
        <w:pStyle w:val="Heading2"/>
      </w:pPr>
      <w:r>
        <w:t>ТИПИЧНЫМ ОСЛОЖНЕНИЕМ НОВОЙ КОРОНАВИРУСНОЙ ИНФЕКЦИИ COVID-19 ЯВЛЯЕТСЯ</w:t>
      </w:r>
    </w:p>
    <w:p>
      <w:r>
        <w:rPr>
          <w:b/>
        </w:rPr>
        <w:t xml:space="preserve">1: </w:t>
      </w:r>
      <w:r>
        <w:t>гнойный менингоэнцефалит</w:t>
      </w:r>
    </w:p>
    <w:p>
      <w:r>
        <w:rPr>
          <w:b/>
        </w:rPr>
        <w:t xml:space="preserve">2: </w:t>
      </w:r>
      <w:r>
        <w:t>средний отит</w:t>
      </w:r>
    </w:p>
    <w:p>
      <w:r>
        <w:rPr>
          <w:b/>
        </w:rPr>
        <w:t xml:space="preserve">3: </w:t>
      </w:r>
      <w:r>
        <w:t>острый респираторный дистресс-синдром</w:t>
      </w:r>
    </w:p>
    <w:p>
      <w:r>
        <w:rPr>
          <w:b/>
        </w:rPr>
        <w:t xml:space="preserve">4: </w:t>
      </w:r>
      <w:r>
        <w:t>острая почечно- печеночная недостаточность</w:t>
      </w:r>
    </w:p>
    <w:p>
      <w:r>
        <w:t xml:space="preserve">Правильный ответ: </w:t>
      </w:r>
      <w:r>
        <w:rPr>
          <w:b/>
        </w:rPr>
        <w:t>острый респираторный дистресс-синдром</w:t>
      </w:r>
    </w:p>
    <w:p>
      <w:pPr>
        <w:pStyle w:val="Heading2"/>
      </w:pPr>
      <w:r>
        <w:t>МОЛСИДОМИН ОТНОСИТСЯ К</w:t>
      </w:r>
    </w:p>
    <w:p>
      <w:r>
        <w:rPr>
          <w:b/>
        </w:rPr>
        <w:t xml:space="preserve">1: </w:t>
      </w:r>
      <w:r>
        <w:t>блокаторам медленных кальциевых каналов</w:t>
      </w:r>
    </w:p>
    <w:p>
      <w:r>
        <w:rPr>
          <w:b/>
        </w:rPr>
        <w:t xml:space="preserve">2: </w:t>
      </w:r>
      <w:r>
        <w:t>периферическим вазодилататорам</w:t>
      </w:r>
    </w:p>
    <w:p>
      <w:r>
        <w:rPr>
          <w:b/>
        </w:rPr>
        <w:t xml:space="preserve">3: </w:t>
      </w:r>
      <w:r>
        <w:t>блокаторам бета-адренорецепторов</w:t>
      </w:r>
    </w:p>
    <w:p>
      <w:r>
        <w:rPr>
          <w:b/>
        </w:rPr>
        <w:t xml:space="preserve">4: </w:t>
      </w:r>
      <w:r>
        <w:t>антитромбоцитарным препаратам</w:t>
      </w:r>
    </w:p>
    <w:p>
      <w:r>
        <w:t xml:space="preserve">Правильный ответ: </w:t>
      </w:r>
      <w:r>
        <w:rPr>
          <w:b/>
        </w:rPr>
        <w:t>периферическим вазодилататорам</w:t>
      </w:r>
    </w:p>
    <w:p>
      <w:pPr>
        <w:pStyle w:val="Heading2"/>
      </w:pPr>
      <w:r>
        <w:t>ДЛЯ ЛИЦ В ПОЖИЛОМ ВОЗРАСТЕ ХАРАКТЕРНЫМИ РЕАКЦИЯМИ НА ФИЗИЧЕСКУЮ НАГРУЗКУ ЯВЛЯЮТСЯ</w:t>
      </w:r>
    </w:p>
    <w:p>
      <w:r>
        <w:rPr>
          <w:b/>
        </w:rPr>
        <w:t xml:space="preserve">1: </w:t>
      </w:r>
      <w:r>
        <w:t>средняя врабатываемость, средняя продолжительность восстановительного периода после нагрузки, средний функциональный резерв</w:t>
      </w:r>
    </w:p>
    <w:p>
      <w:r>
        <w:rPr>
          <w:b/>
        </w:rPr>
        <w:t xml:space="preserve">2: </w:t>
      </w:r>
      <w:r>
        <w:t>быстрая врабатываемость, низкая продолжительность восстановительного периода после нагрузки, высокий функциональный резерв</w:t>
      </w:r>
    </w:p>
    <w:p>
      <w:r>
        <w:rPr>
          <w:b/>
        </w:rPr>
        <w:t xml:space="preserve">3: </w:t>
      </w:r>
      <w:r>
        <w:t>медленная врабатываемость, низкая продолжительность восстановительного периода после нагрузки, высокий функциональный резерв</w:t>
      </w:r>
    </w:p>
    <w:p>
      <w:r>
        <w:rPr>
          <w:b/>
        </w:rPr>
        <w:t xml:space="preserve">4: </w:t>
      </w:r>
      <w:r>
        <w:t>медленная врабатываемость, удлинение восстановительного периода после нагрузки, низкий функциональный резерв</w:t>
      </w:r>
    </w:p>
    <w:p>
      <w:r>
        <w:t xml:space="preserve">Правильный ответ: </w:t>
      </w:r>
      <w:r>
        <w:rPr>
          <w:b/>
        </w:rPr>
        <w:t>медленная врабатываемость, удлинение восстановительного периода после нагрузки, низкий функциональный резерв</w:t>
      </w:r>
    </w:p>
    <w:p>
      <w:pPr>
        <w:pStyle w:val="Heading2"/>
      </w:pPr>
      <w:r>
        <w:t>НАЛИЧИЕ НУКЛЕОЛ В ЯДРЕ ЯВЛЯЕТСЯ ХАРАКТЕРНЫМ ПРИЗНАКОМ ДЛЯ</w:t>
      </w:r>
    </w:p>
    <w:p>
      <w:r>
        <w:rPr>
          <w:b/>
        </w:rPr>
        <w:t xml:space="preserve">1: </w:t>
      </w:r>
      <w:r>
        <w:t>сегменто-ядерных нейтрофилов</w:t>
      </w:r>
    </w:p>
    <w:p>
      <w:r>
        <w:rPr>
          <w:b/>
        </w:rPr>
        <w:t xml:space="preserve">2: </w:t>
      </w:r>
      <w:r>
        <w:t>базофилов</w:t>
      </w:r>
    </w:p>
    <w:p>
      <w:r>
        <w:rPr>
          <w:b/>
        </w:rPr>
        <w:t xml:space="preserve">3: </w:t>
      </w:r>
      <w:r>
        <w:t>моноцитов</w:t>
      </w:r>
    </w:p>
    <w:p>
      <w:r>
        <w:rPr>
          <w:b/>
        </w:rPr>
        <w:t xml:space="preserve">4: </w:t>
      </w:r>
      <w:r>
        <w:t>бластов</w:t>
      </w:r>
    </w:p>
    <w:p>
      <w:r>
        <w:t xml:space="preserve">Правильный ответ: </w:t>
      </w:r>
      <w:r>
        <w:rPr>
          <w:b/>
        </w:rPr>
        <w:t>бластов</w:t>
      </w:r>
    </w:p>
    <w:p>
      <w:pPr>
        <w:pStyle w:val="Heading2"/>
      </w:pPr>
      <w:r>
        <w:t>УЗЕЛКИ ГЕБЕРДЕНА И БУШАРА ХАРАКТЕРНЫ ДЛЯ</w:t>
      </w:r>
    </w:p>
    <w:p>
      <w:r>
        <w:rPr>
          <w:b/>
        </w:rPr>
        <w:t xml:space="preserve">1: </w:t>
      </w:r>
      <w:r>
        <w:t>ревматоидного артрита</w:t>
      </w:r>
    </w:p>
    <w:p>
      <w:r>
        <w:rPr>
          <w:b/>
        </w:rPr>
        <w:t xml:space="preserve">2: </w:t>
      </w:r>
      <w:r>
        <w:t>болезни Рейно</w:t>
      </w:r>
    </w:p>
    <w:p>
      <w:r>
        <w:rPr>
          <w:b/>
        </w:rPr>
        <w:t xml:space="preserve">3: </w:t>
      </w:r>
      <w:r>
        <w:t>остеоартроза</w:t>
      </w:r>
    </w:p>
    <w:p>
      <w:r>
        <w:rPr>
          <w:b/>
        </w:rPr>
        <w:t xml:space="preserve">4: </w:t>
      </w:r>
      <w:r>
        <w:t>болезни Бехтерева</w:t>
      </w:r>
    </w:p>
    <w:p>
      <w:r>
        <w:t xml:space="preserve">Правильный ответ: </w:t>
      </w:r>
      <w:r>
        <w:rPr>
          <w:b/>
        </w:rPr>
        <w:t>остеоартроза</w:t>
      </w:r>
    </w:p>
    <w:p>
      <w:pPr>
        <w:pStyle w:val="Heading2"/>
      </w:pPr>
      <w:r>
        <w:t>СИНДРОМ ВЫСВОБОЖДЕНИЯ ЦИТОКИНОВ ПРИ НОВОЙ КОРОНАВИРУСНОЙ ИНФЕКЦИИ COVID-19 ПРОЯВЛЯЕТСЯ</w:t>
      </w:r>
    </w:p>
    <w:p>
      <w:r>
        <w:rPr>
          <w:b/>
        </w:rPr>
        <w:t xml:space="preserve">1: </w:t>
      </w:r>
      <w:r>
        <w:t>снижением показателя уровня глюкозы крови</w:t>
      </w:r>
    </w:p>
    <w:p>
      <w:r>
        <w:rPr>
          <w:b/>
        </w:rPr>
        <w:t xml:space="preserve">2: </w:t>
      </w:r>
      <w:r>
        <w:t>значительным снижением уровня гемоглобина</w:t>
      </w:r>
    </w:p>
    <w:p>
      <w:r>
        <w:rPr>
          <w:b/>
        </w:rPr>
        <w:t xml:space="preserve">3: </w:t>
      </w:r>
      <w:r>
        <w:t>значительным повышением маркеров воспаления</w:t>
      </w:r>
    </w:p>
    <w:p>
      <w:r>
        <w:rPr>
          <w:b/>
        </w:rPr>
        <w:t xml:space="preserve">4: </w:t>
      </w:r>
      <w:r>
        <w:t>резким повышением значения протромбинового индекса крови</w:t>
      </w:r>
    </w:p>
    <w:p>
      <w:r>
        <w:t xml:space="preserve">Правильный ответ: </w:t>
      </w:r>
      <w:r>
        <w:rPr>
          <w:b/>
        </w:rPr>
        <w:t>значительным повышением маркеров воспаления</w:t>
      </w:r>
    </w:p>
    <w:p>
      <w:pPr>
        <w:pStyle w:val="Heading2"/>
      </w:pPr>
      <w:r>
        <w:t>ХАРАКТЕРНЫМ ЦИТОЛОГИЧЕСКИМ ПРИЗНАКОМ МАКРОФАГАЛЬНОЙ ОПУХОЛИ ЯВЛЯЕТСЯ</w:t>
      </w:r>
    </w:p>
    <w:p>
      <w:r>
        <w:rPr>
          <w:b/>
        </w:rPr>
        <w:t xml:space="preserve">1: </w:t>
      </w:r>
      <w:r>
        <w:t>складчатое ядро</w:t>
      </w:r>
    </w:p>
    <w:p>
      <w:r>
        <w:rPr>
          <w:b/>
        </w:rPr>
        <w:t xml:space="preserve">2: </w:t>
      </w:r>
      <w:r>
        <w:t>феномен «волосатоклеточности»</w:t>
      </w:r>
    </w:p>
    <w:p>
      <w:r>
        <w:rPr>
          <w:b/>
        </w:rPr>
        <w:t xml:space="preserve">3: </w:t>
      </w:r>
      <w:r>
        <w:t>обильная вакуолизация цитоплазмы</w:t>
      </w:r>
    </w:p>
    <w:p>
      <w:r>
        <w:rPr>
          <w:b/>
        </w:rPr>
        <w:t xml:space="preserve">4: </w:t>
      </w:r>
      <w:r>
        <w:t>неправильная форма клетки</w:t>
      </w:r>
    </w:p>
    <w:p>
      <w:r>
        <w:t xml:space="preserve">Правильный ответ: </w:t>
      </w:r>
      <w:r>
        <w:rPr>
          <w:b/>
        </w:rPr>
        <w:t>обильная вакуолизация цитоплазмы</w:t>
      </w:r>
    </w:p>
    <w:p>
      <w:pPr>
        <w:pStyle w:val="Heading2"/>
      </w:pPr>
      <w:r>
        <w:t>ПОВЫШЕНИЕ ТЕМПЕРАТУРЫ ТЕЛА, ФАРИНГИТ, ЛИМФАДЕНОПАТИЯ И УВЕЛИЧЕНИЕ АКТИВИРОВАННЫХ ШИРОКОПЛАЗМЕННЫХ ЛИМФОЦИТОВ В ПЕРИФЕРИЧЕСКОЙ КРОВИ НАИБОЛЕЕ ХАРАКТЕРНЫ ДЛЯ</w:t>
      </w:r>
    </w:p>
    <w:p>
      <w:r>
        <w:rPr>
          <w:b/>
        </w:rPr>
        <w:t xml:space="preserve">1: </w:t>
      </w:r>
      <w:r>
        <w:t>инфекционного мононуклеоза</w:t>
      </w:r>
    </w:p>
    <w:p>
      <w:r>
        <w:rPr>
          <w:b/>
        </w:rPr>
        <w:t xml:space="preserve">2: </w:t>
      </w:r>
      <w:r>
        <w:t>атаксии-телеангиэктазии</w:t>
      </w:r>
    </w:p>
    <w:p>
      <w:r>
        <w:rPr>
          <w:b/>
        </w:rPr>
        <w:t xml:space="preserve">3: </w:t>
      </w:r>
      <w:r>
        <w:t>острого лейкоза</w:t>
      </w:r>
    </w:p>
    <w:p>
      <w:r>
        <w:rPr>
          <w:b/>
        </w:rPr>
        <w:t xml:space="preserve">4: </w:t>
      </w:r>
      <w:r>
        <w:t>тиреотоксикоза</w:t>
      </w:r>
    </w:p>
    <w:p>
      <w:r>
        <w:t xml:space="preserve">Правильный ответ: </w:t>
      </w:r>
      <w:r>
        <w:rPr>
          <w:b/>
        </w:rPr>
        <w:t>инфекционного мононуклеоза</w:t>
      </w:r>
    </w:p>
    <w:p>
      <w:pPr>
        <w:pStyle w:val="Heading2"/>
      </w:pPr>
      <w:r>
        <w:t>ПРИЧИНОЙ ТРОМБОЗА ВОРОТНОЙ ВЕНЫ И ЕЁ ВЕТВЕЙ ЯВЛЯЕТСЯ ДЕФИЦИТ</w:t>
      </w:r>
    </w:p>
    <w:p>
      <w:r>
        <w:rPr>
          <w:b/>
        </w:rPr>
        <w:t xml:space="preserve">1: </w:t>
      </w:r>
      <w:r>
        <w:t>витамина K</w:t>
      </w:r>
    </w:p>
    <w:p>
      <w:r>
        <w:rPr>
          <w:b/>
        </w:rPr>
        <w:t xml:space="preserve">2: </w:t>
      </w:r>
      <w:r>
        <w:t>алкогольдегидрогеназы</w:t>
      </w:r>
    </w:p>
    <w:p>
      <w:r>
        <w:rPr>
          <w:b/>
        </w:rPr>
        <w:t xml:space="preserve">3: </w:t>
      </w:r>
      <w:r>
        <w:t>протеинов С и S</w:t>
      </w:r>
    </w:p>
    <w:p>
      <w:r>
        <w:rPr>
          <w:b/>
        </w:rPr>
        <w:t xml:space="preserve">4: </w:t>
      </w:r>
      <w:r>
        <w:t>иммуноглобулина G</w:t>
      </w:r>
    </w:p>
    <w:p>
      <w:r>
        <w:t xml:space="preserve">Правильный ответ: </w:t>
      </w:r>
      <w:r>
        <w:rPr>
          <w:b/>
        </w:rPr>
        <w:t>протеинов С и S</w:t>
      </w:r>
    </w:p>
    <w:p>
      <w:pPr>
        <w:pStyle w:val="Heading2"/>
      </w:pPr>
      <w:r>
        <w:t>ЧЕРЕЗ ПЛАЦЕНТУ СПОСОБНЫ ПРОХОДИТЬ ИММУНОГЛОБУЛИНЫ КЛАССА</w:t>
      </w:r>
    </w:p>
    <w:p>
      <w:r>
        <w:rPr>
          <w:b/>
        </w:rPr>
        <w:t xml:space="preserve">1: </w:t>
      </w:r>
      <w:r>
        <w:t>A</w:t>
      </w:r>
    </w:p>
    <w:p>
      <w:r>
        <w:rPr>
          <w:b/>
        </w:rPr>
        <w:t xml:space="preserve">2: </w:t>
      </w:r>
      <w:r>
        <w:t>D</w:t>
      </w:r>
    </w:p>
    <w:p>
      <w:r>
        <w:rPr>
          <w:b/>
        </w:rPr>
        <w:t xml:space="preserve">3: </w:t>
      </w:r>
      <w:r>
        <w:t>M</w:t>
      </w:r>
    </w:p>
    <w:p>
      <w:r>
        <w:rPr>
          <w:b/>
        </w:rPr>
        <w:t xml:space="preserve">4: </w:t>
      </w:r>
      <w:r>
        <w:t>G</w:t>
      </w:r>
    </w:p>
    <w:p>
      <w:r>
        <w:t xml:space="preserve">Правильный ответ: </w:t>
      </w:r>
      <w:r>
        <w:rPr>
          <w:b/>
        </w:rPr>
        <w:t>G</w:t>
      </w:r>
    </w:p>
    <w:p>
      <w:pPr>
        <w:pStyle w:val="Heading2"/>
      </w:pPr>
      <w:r>
        <w:t>ДИСПАНСЕРИЗАЦИЯ ДЛЯ ВЗРОСЛЫХ ГРАЖДАН ДОСТУПНА В ВОЗРАСТЕ ОТ</w:t>
      </w:r>
    </w:p>
    <w:p>
      <w:r>
        <w:rPr>
          <w:b/>
        </w:rPr>
        <w:t xml:space="preserve">1: </w:t>
      </w:r>
      <w:r>
        <w:t>21 до 99 лет, которым в данном году исполняется число лет, нацело делящееся на 3</w:t>
      </w:r>
    </w:p>
    <w:p>
      <w:r>
        <w:rPr>
          <w:b/>
        </w:rPr>
        <w:t xml:space="preserve">2: </w:t>
      </w:r>
      <w:r>
        <w:t>18 до 35 лет</w:t>
      </w:r>
    </w:p>
    <w:p>
      <w:r>
        <w:rPr>
          <w:b/>
        </w:rPr>
        <w:t xml:space="preserve">3: </w:t>
      </w:r>
      <w:r>
        <w:t>36 до 65 лет</w:t>
      </w:r>
    </w:p>
    <w:p>
      <w:r>
        <w:rPr>
          <w:b/>
        </w:rPr>
        <w:t xml:space="preserve">4: </w:t>
      </w:r>
      <w:r>
        <w:t>18 лет</w:t>
      </w:r>
    </w:p>
    <w:p>
      <w:r>
        <w:t xml:space="preserve">Правильный ответ: </w:t>
      </w:r>
      <w:r>
        <w:rPr>
          <w:b/>
        </w:rPr>
        <w:t>21 до 99 лет, которым в данном году исполняется число лет, нацело делящееся на 3</w:t>
      </w:r>
    </w:p>
    <w:p>
      <w:pPr>
        <w:pStyle w:val="Heading2"/>
      </w:pPr>
      <w:r>
        <w:t>ДЛЯ КОЖНОЙ ФОРМЫ КРАСНОЙ ВОЛЧАНКИ ХАРАКТЕРЕН СИМПТОМ</w:t>
      </w:r>
    </w:p>
    <w:p>
      <w:r>
        <w:rPr>
          <w:b/>
        </w:rPr>
        <w:t xml:space="preserve">1: </w:t>
      </w:r>
      <w:r>
        <w:t>Никольского</w:t>
      </w:r>
    </w:p>
    <w:p>
      <w:r>
        <w:rPr>
          <w:b/>
        </w:rPr>
        <w:t xml:space="preserve">2: </w:t>
      </w:r>
      <w:r>
        <w:t>Кёбнера</w:t>
      </w:r>
    </w:p>
    <w:p>
      <w:r>
        <w:rPr>
          <w:b/>
        </w:rPr>
        <w:t xml:space="preserve">3: </w:t>
      </w:r>
      <w:r>
        <w:t>Асбо-Хансена</w:t>
      </w:r>
    </w:p>
    <w:p>
      <w:r>
        <w:rPr>
          <w:b/>
        </w:rPr>
        <w:t xml:space="preserve">4: </w:t>
      </w:r>
      <w:r>
        <w:t>Бенье-Мещерского</w:t>
      </w:r>
    </w:p>
    <w:p>
      <w:r>
        <w:t xml:space="preserve">Правильный ответ: </w:t>
      </w:r>
      <w:r>
        <w:rPr>
          <w:b/>
        </w:rPr>
        <w:t>Бенье-Мещерского</w:t>
      </w:r>
    </w:p>
    <w:p>
      <w:pPr>
        <w:pStyle w:val="Heading2"/>
      </w:pPr>
      <w:r>
        <w:t>К КАЧЕСТВЕННОМУ МЕТОДУ ОПРЕДЕЛЕНИЯ АНТИТЕЛ К SARS-CoV-2 ОТНОСЯТ</w:t>
      </w:r>
    </w:p>
    <w:p>
      <w:r>
        <w:rPr>
          <w:b/>
        </w:rPr>
        <w:t xml:space="preserve">1: </w:t>
      </w:r>
      <w:r>
        <w:t>полимеразную цепную реакцию</w:t>
      </w:r>
    </w:p>
    <w:p>
      <w:r>
        <w:rPr>
          <w:b/>
        </w:rPr>
        <w:t xml:space="preserve">2: </w:t>
      </w:r>
      <w:r>
        <w:t>реакцию изотермальной амплификации</w:t>
      </w:r>
    </w:p>
    <w:p>
      <w:r>
        <w:rPr>
          <w:b/>
        </w:rPr>
        <w:t xml:space="preserve">3: </w:t>
      </w:r>
      <w:r>
        <w:t>реакцию агглютинации</w:t>
      </w:r>
    </w:p>
    <w:p>
      <w:r>
        <w:rPr>
          <w:b/>
        </w:rPr>
        <w:t xml:space="preserve">4: </w:t>
      </w:r>
      <w:r>
        <w:t>иммунохроматографическое исследование</w:t>
      </w:r>
    </w:p>
    <w:p>
      <w:r>
        <w:t xml:space="preserve">Правильный ответ: </w:t>
      </w:r>
      <w:r>
        <w:rPr>
          <w:b/>
        </w:rPr>
        <w:t>иммунохроматографическое исследование</w:t>
      </w:r>
    </w:p>
    <w:p>
      <w:pPr>
        <w:pStyle w:val="Heading2"/>
      </w:pPr>
      <w:r>
        <w:t>ПРЕИМУЩЕСТВОМ ТРЕХВАЛЕНТНОГО ЖЕЛЕЗА ПЕРЕД ДВУХВАЛЕНТНЫМ ЯВЛЯЕТСЯ</w:t>
      </w:r>
    </w:p>
    <w:p>
      <w:r>
        <w:rPr>
          <w:b/>
        </w:rPr>
        <w:t xml:space="preserve">1: </w:t>
      </w:r>
      <w:r>
        <w:t>меньшая частота осложнений</w:t>
      </w:r>
    </w:p>
    <w:p>
      <w:r>
        <w:rPr>
          <w:b/>
        </w:rPr>
        <w:t xml:space="preserve">2: </w:t>
      </w:r>
      <w:r>
        <w:t>более быстрый эффект</w:t>
      </w:r>
    </w:p>
    <w:p>
      <w:r>
        <w:rPr>
          <w:b/>
        </w:rPr>
        <w:t xml:space="preserve">3: </w:t>
      </w:r>
      <w:r>
        <w:t>более низкая стоимость</w:t>
      </w:r>
    </w:p>
    <w:p>
      <w:r>
        <w:rPr>
          <w:b/>
        </w:rPr>
        <w:t xml:space="preserve">4: </w:t>
      </w:r>
      <w:r>
        <w:t>меньшая суточная доза</w:t>
      </w:r>
    </w:p>
    <w:p>
      <w:r>
        <w:t xml:space="preserve">Правильный ответ: </w:t>
      </w:r>
      <w:r>
        <w:rPr>
          <w:b/>
        </w:rPr>
        <w:t>меньшая частота осложнений</w:t>
      </w:r>
    </w:p>
    <w:p>
      <w:pPr>
        <w:pStyle w:val="Heading2"/>
      </w:pPr>
      <w:r>
        <w:t>СОГЛАСНО СОВРЕМЕННЫМ МЕЖДУНАРОДНЫМ РЕКОМЕНДАЦИЯМ МЕДИКАМЕНТОЗНАЯ ТЕРАПИЯ ПАЦИЕНТОВ С САХАРНЫМ ДИАБЕТОМ И АРТЕРИАЛЬНОЙ ГИПЕРТЕНЗИЕЙ ДОЛЖНА ВКЛЮЧАТЬ</w:t>
      </w:r>
    </w:p>
    <w:p>
      <w:r>
        <w:rPr>
          <w:b/>
        </w:rPr>
        <w:t xml:space="preserve">1: </w:t>
      </w:r>
      <w:r>
        <w:t>нитраты</w:t>
      </w:r>
    </w:p>
    <w:p>
      <w:r>
        <w:rPr>
          <w:b/>
        </w:rPr>
        <w:t xml:space="preserve">2: </w:t>
      </w:r>
      <w:r>
        <w:t>диуретики</w:t>
      </w:r>
    </w:p>
    <w:p>
      <w:r>
        <w:rPr>
          <w:b/>
        </w:rPr>
        <w:t xml:space="preserve">3: </w:t>
      </w:r>
      <w:r>
        <w:t>ингибиторы ангиотензинпревращающего фермента</w:t>
      </w:r>
    </w:p>
    <w:p>
      <w:r>
        <w:rPr>
          <w:b/>
        </w:rPr>
        <w:t xml:space="preserve">4: </w:t>
      </w:r>
      <w:r>
        <w:t>сердечные гликозиды</w:t>
      </w:r>
    </w:p>
    <w:p>
      <w:r>
        <w:t xml:space="preserve">Правильный ответ: </w:t>
      </w:r>
      <w:r>
        <w:rPr>
          <w:b/>
        </w:rPr>
        <w:t>ингибиторы ангиотензинпревращающего фермента</w:t>
      </w:r>
    </w:p>
    <w:p>
      <w:pPr>
        <w:pStyle w:val="Heading2"/>
      </w:pPr>
      <w:r>
        <w:t>ФОРСИРОВАННЫЙ ВЫДОХ, КОТОРЫЙ ЯВЛЯЕТСЯ ДОПОЛНИТЕЛЬНЫМ ПРИЁМОМ ПРИ АУСКУЛЬТАЦИИ ЛЁГКИХ, ИСПОЛЬЗУЮТ ДЛЯ</w:t>
      </w:r>
    </w:p>
    <w:p>
      <w:r>
        <w:rPr>
          <w:b/>
        </w:rPr>
        <w:t xml:space="preserve">1: </w:t>
      </w:r>
      <w:r>
        <w:t>различения хрипов от крепитации или шума трения плевры</w:t>
      </w:r>
    </w:p>
    <w:p>
      <w:r>
        <w:rPr>
          <w:b/>
        </w:rPr>
        <w:t xml:space="preserve">2: </w:t>
      </w:r>
      <w:r>
        <w:t>различения сухих хрипов от влажных</w:t>
      </w:r>
    </w:p>
    <w:p>
      <w:r>
        <w:rPr>
          <w:b/>
        </w:rPr>
        <w:t xml:space="preserve">3: </w:t>
      </w:r>
      <w:r>
        <w:t>выявления скрытой бронхиальной обструкции</w:t>
      </w:r>
    </w:p>
    <w:p>
      <w:r>
        <w:rPr>
          <w:b/>
        </w:rPr>
        <w:t xml:space="preserve">4: </w:t>
      </w:r>
      <w:r>
        <w:t>лучшего выслушивания патологического бронхиального дыхания</w:t>
      </w:r>
    </w:p>
    <w:p>
      <w:r>
        <w:t xml:space="preserve">Правильный ответ: </w:t>
      </w:r>
      <w:r>
        <w:rPr>
          <w:b/>
        </w:rPr>
        <w:t>выявления скрытой бронхиальной обструкции</w:t>
      </w:r>
    </w:p>
    <w:p>
      <w:pPr>
        <w:pStyle w:val="Heading2"/>
      </w:pPr>
      <w:r>
        <w:t>НЕ СЛЕДУЕТ СОЧЕТАТЬ ПРИЕМ ИНГИБИТОРА ФОСФОДИЭСТЕРАЗЫ-5 ДЛЯ КОРРЕКЦИЯ ЭРЕКТИЛЬНОЙ ДИСФУНКЦИИ С ЛЕЧЕНИЕМ АГ</w:t>
      </w:r>
    </w:p>
    <w:p>
      <w:r>
        <w:rPr>
          <w:b/>
        </w:rPr>
        <w:t xml:space="preserve">1: </w:t>
      </w:r>
      <w:r>
        <w:t>празозином</w:t>
      </w:r>
    </w:p>
    <w:p>
      <w:r>
        <w:rPr>
          <w:b/>
        </w:rPr>
        <w:t xml:space="preserve">2: </w:t>
      </w:r>
      <w:r>
        <w:t>валсартаном</w:t>
      </w:r>
    </w:p>
    <w:p>
      <w:r>
        <w:rPr>
          <w:b/>
        </w:rPr>
        <w:t xml:space="preserve">3: </w:t>
      </w:r>
      <w:r>
        <w:t>амлодипином</w:t>
      </w:r>
    </w:p>
    <w:p>
      <w:r>
        <w:rPr>
          <w:b/>
        </w:rPr>
        <w:t xml:space="preserve">4: </w:t>
      </w:r>
      <w:r>
        <w:t>эналаприлом</w:t>
      </w:r>
    </w:p>
    <w:p>
      <w:r>
        <w:t xml:space="preserve">Правильный ответ: </w:t>
      </w:r>
      <w:r>
        <w:rPr>
          <w:b/>
        </w:rPr>
        <w:t>празозином</w:t>
      </w:r>
    </w:p>
    <w:p>
      <w:pPr>
        <w:pStyle w:val="Heading2"/>
      </w:pPr>
      <w:r>
        <w:t>ИНТЕЛЛЕКТ ДЕТЕЙ С ДИСТРОФИЕЙ ДЮШЕННА ОБЫЧНО</w:t>
      </w:r>
    </w:p>
    <w:p>
      <w:r>
        <w:rPr>
          <w:b/>
        </w:rPr>
        <w:t xml:space="preserve">1: </w:t>
      </w:r>
      <w:r>
        <w:t>нормален</w:t>
      </w:r>
    </w:p>
    <w:p>
      <w:r>
        <w:rPr>
          <w:b/>
        </w:rPr>
        <w:t xml:space="preserve">2: </w:t>
      </w:r>
      <w:r>
        <w:t>слегка снижен</w:t>
      </w:r>
    </w:p>
    <w:p>
      <w:r>
        <w:rPr>
          <w:b/>
        </w:rPr>
        <w:t xml:space="preserve">3: </w:t>
      </w:r>
      <w:r>
        <w:t>выше среднего</w:t>
      </w:r>
    </w:p>
    <w:p>
      <w:r>
        <w:rPr>
          <w:b/>
        </w:rPr>
        <w:t xml:space="preserve">4: </w:t>
      </w:r>
      <w:r>
        <w:t>сильно нарушен</w:t>
      </w:r>
    </w:p>
    <w:p>
      <w:r>
        <w:t xml:space="preserve">Правильный ответ: </w:t>
      </w:r>
      <w:r>
        <w:rPr>
          <w:b/>
        </w:rPr>
        <w:t>слегка снижен</w:t>
      </w:r>
    </w:p>
    <w:p>
      <w:pPr>
        <w:pStyle w:val="Heading2"/>
      </w:pPr>
      <w:r>
        <w:t>ЭФФЕКТИВНЫМ СПОСОБОМ ОПЛАТЫ МЕДИЦИНСКОЙ ПОМОЩИ, ОРИЕНТИРОВАННЫМ НА РЕЗУЛЬТАТ В СТАЦИОНАРНЫХ УСЛОВИЯХ ЯВЛЯЕТСЯ ОПЛАТА</w:t>
      </w:r>
    </w:p>
    <w:p>
      <w:r>
        <w:rPr>
          <w:b/>
        </w:rPr>
        <w:t xml:space="preserve">1: </w:t>
      </w:r>
      <w:r>
        <w:t>за оказанные услуги</w:t>
      </w:r>
    </w:p>
    <w:p>
      <w:r>
        <w:rPr>
          <w:b/>
        </w:rPr>
        <w:t xml:space="preserve">2: </w:t>
      </w:r>
      <w:r>
        <w:t>за законченный случай лечения заболевания (по КСГ)</w:t>
      </w:r>
    </w:p>
    <w:p>
      <w:r>
        <w:rPr>
          <w:b/>
        </w:rPr>
        <w:t xml:space="preserve">3: </w:t>
      </w:r>
      <w:r>
        <w:t>за койко-дни</w:t>
      </w:r>
    </w:p>
    <w:p>
      <w:r>
        <w:rPr>
          <w:b/>
        </w:rPr>
        <w:t xml:space="preserve">4: </w:t>
      </w:r>
      <w:r>
        <w:t>по смете расходов</w:t>
      </w:r>
    </w:p>
    <w:p>
      <w:r>
        <w:t xml:space="preserve">Правильный ответ: </w:t>
      </w:r>
      <w:r>
        <w:rPr>
          <w:b/>
        </w:rPr>
        <w:t>за законченный случай лечения заболевания (по КСГ)</w:t>
      </w:r>
    </w:p>
    <w:p>
      <w:pPr>
        <w:pStyle w:val="Heading2"/>
      </w:pPr>
      <w:r>
        <w:t>РАБОТНИК УВОЛЕН С ПРЕДПРИЯТИЯ ПО СОБСТВЕННОМУ ЖЕЛАНИЮ. В 18 ЧАСОВ ТОГО ЖЕ ДНЯ ОБРАЩАЕТСЯ В ПОЛИКЛИНИКУ. ВРАЧ КОНСТАТИРУЕТ ВРЕМЕННУЮ НЕТРУДОСПОСОБНОСТЬ. КАКОЙ ДОКУМЕНТ ДОЛЖЕН СФОРМИРОВАТЬ (ВЫДАТЬ) ВРАЧ?</w:t>
      </w:r>
    </w:p>
    <w:p>
      <w:r>
        <w:rPr>
          <w:b/>
        </w:rPr>
        <w:t xml:space="preserve">1: </w:t>
      </w:r>
      <w:r>
        <w:t>справку произвольной формы с указанием времени обращения</w:t>
      </w:r>
    </w:p>
    <w:p>
      <w:r>
        <w:rPr>
          <w:b/>
        </w:rPr>
        <w:t xml:space="preserve">2: </w:t>
      </w:r>
      <w:r>
        <w:t>никакой</w:t>
      </w:r>
    </w:p>
    <w:p>
      <w:r>
        <w:rPr>
          <w:b/>
        </w:rPr>
        <w:t xml:space="preserve">3: </w:t>
      </w:r>
      <w:r>
        <w:t>справку ф. 095/у</w:t>
      </w:r>
    </w:p>
    <w:p>
      <w:r>
        <w:rPr>
          <w:b/>
        </w:rPr>
        <w:t xml:space="preserve">4: </w:t>
      </w:r>
      <w:r>
        <w:t>листок нетрудоспособности</w:t>
      </w:r>
    </w:p>
    <w:p>
      <w:r>
        <w:t xml:space="preserve">Правильный ответ: </w:t>
      </w:r>
      <w:r>
        <w:rPr>
          <w:b/>
        </w:rPr>
        <w:t>листок нетрудоспособности</w:t>
      </w:r>
    </w:p>
    <w:p>
      <w:pPr>
        <w:pStyle w:val="Heading2"/>
      </w:pPr>
      <w:r>
        <w:t>II СТЕПЕНЬ ОЖИРЕНИЯ ДИАГНОСТИРУЕТСЯ, ЕСЛИ ИМТ СОСТАВЛЯЕТ (В КГ/М2)</w:t>
      </w:r>
    </w:p>
    <w:p>
      <w:r>
        <w:rPr>
          <w:b/>
        </w:rPr>
        <w:t xml:space="preserve">1: </w:t>
      </w:r>
      <w:r>
        <w:t>25-29,9</w:t>
      </w:r>
    </w:p>
    <w:p>
      <w:r>
        <w:rPr>
          <w:b/>
        </w:rPr>
        <w:t xml:space="preserve">2: </w:t>
      </w:r>
      <w:r>
        <w:t>35-39,9</w:t>
      </w:r>
    </w:p>
    <w:p>
      <w:r>
        <w:rPr>
          <w:b/>
        </w:rPr>
        <w:t xml:space="preserve">3: </w:t>
      </w:r>
      <w:r>
        <w:t>30-34,9</w:t>
      </w:r>
    </w:p>
    <w:p>
      <w:r>
        <w:rPr>
          <w:b/>
        </w:rPr>
        <w:t xml:space="preserve">4: </w:t>
      </w:r>
      <w:r>
        <w:t>более 40</w:t>
      </w:r>
    </w:p>
    <w:p>
      <w:r>
        <w:t xml:space="preserve">Правильный ответ: </w:t>
      </w:r>
      <w:r>
        <w:rPr>
          <w:b/>
        </w:rPr>
        <w:t>35-39,9</w:t>
      </w:r>
    </w:p>
    <w:p>
      <w:pPr>
        <w:pStyle w:val="Heading2"/>
      </w:pPr>
      <w:r>
        <w:t>К ОСОБЕННОСТЯМ РЕЖИМА И ХАРАКТЕРУ ПИТАНИЯ ПРИ ГАСТРОЭЗОФАГЕАЛЬНОЙ РЕФЛЮКСНОЙ БОЛЕЗНИ ОТНОСЯТ</w:t>
      </w:r>
    </w:p>
    <w:p>
      <w:r>
        <w:rPr>
          <w:b/>
        </w:rPr>
        <w:t xml:space="preserve">1: </w:t>
      </w:r>
      <w:r>
        <w:t>ограничение употребления молока и кефира</w:t>
      </w:r>
    </w:p>
    <w:p>
      <w:r>
        <w:rPr>
          <w:b/>
        </w:rPr>
        <w:t xml:space="preserve">2: </w:t>
      </w:r>
      <w:r>
        <w:t>ограничение употребления маргарина и сливочного масла</w:t>
      </w:r>
    </w:p>
    <w:p>
      <w:r>
        <w:rPr>
          <w:b/>
        </w:rPr>
        <w:t xml:space="preserve">3: </w:t>
      </w:r>
      <w:r>
        <w:t>отдых в горизонтальном положении в течение 30 минут после еды</w:t>
      </w:r>
    </w:p>
    <w:p>
      <w:r>
        <w:rPr>
          <w:b/>
        </w:rPr>
        <w:t xml:space="preserve">4: </w:t>
      </w:r>
      <w:r>
        <w:t>последний прием пищи за 1 час до сна</w:t>
      </w:r>
    </w:p>
    <w:p>
      <w:r>
        <w:t xml:space="preserve">Правильный ответ: </w:t>
      </w:r>
      <w:r>
        <w:rPr>
          <w:b/>
        </w:rPr>
        <w:t>ограничение употребления маргарина и сливочного масла</w:t>
      </w:r>
    </w:p>
    <w:p>
      <w:pPr>
        <w:pStyle w:val="Heading2"/>
      </w:pPr>
      <w:r>
        <w:t>ПО РЕЗУЛЬТАТАМ ПРОФИЛАКТИЧЕСКОГО МЕДИЦИНСКОГО ОСМОТРА И ДИСПАНСЕРИЗАЦИИ К I ГРУППЕ ЗДОРОВЬЯ ОТНОСЯТСЯ ГРАЖДАНЕ, ИМЕЮЩИЕ</w:t>
      </w:r>
    </w:p>
    <w:p>
      <w:r>
        <w:rPr>
          <w:b/>
        </w:rPr>
        <w:t xml:space="preserve">1: </w:t>
      </w:r>
      <w:r>
        <w:t>высокий или очень высокий абсолютный сердечно-сосудистый риск, определенный по шкале SCORe</w:t>
      </w:r>
    </w:p>
    <w:p>
      <w:r>
        <w:rPr>
          <w:b/>
        </w:rPr>
        <w:t xml:space="preserve">2: </w:t>
      </w:r>
      <w:r>
        <w:t>низкий или средний абсолютный сердечно-сосудистый риск, определенный по шкале SCORe</w:t>
      </w:r>
    </w:p>
    <w:p>
      <w:r>
        <w:rPr>
          <w:b/>
        </w:rPr>
        <w:t xml:space="preserve">3: </w:t>
      </w:r>
      <w:r>
        <w:t>выявленный риск потребления наркотических и психотропных веществ без назначения врача</w:t>
      </w:r>
    </w:p>
    <w:p>
      <w:r>
        <w:rPr>
          <w:b/>
        </w:rPr>
        <w:t xml:space="preserve">4: </w:t>
      </w:r>
      <w:r>
        <w:t>подозрение на наличие хронических неинфекционных заболеваний</w:t>
      </w:r>
    </w:p>
    <w:p>
      <w:r>
        <w:t xml:space="preserve">Правильный ответ: </w:t>
      </w:r>
      <w:r>
        <w:rPr>
          <w:b/>
        </w:rPr>
        <w:t>низкий или средний абсолютный сердечно-сосудистый риск, определенный по шкале SCORe</w:t>
      </w:r>
    </w:p>
    <w:p>
      <w:pPr>
        <w:pStyle w:val="Heading2"/>
      </w:pPr>
      <w:r>
        <w:t>АБСОЛЮТНЫМ КЛИНИЧЕСКИМ ДИАГНОСТИЧЕСКИМ ПРИЗНАКОМ КОРИ ЯВЛЯЮТСЯ</w:t>
      </w:r>
    </w:p>
    <w:p>
      <w:r>
        <w:rPr>
          <w:b/>
        </w:rPr>
        <w:t xml:space="preserve">1: </w:t>
      </w:r>
      <w:r>
        <w:t>везикулы на твёрдом нёбе</w:t>
      </w:r>
    </w:p>
    <w:p>
      <w:r>
        <w:rPr>
          <w:b/>
        </w:rPr>
        <w:t xml:space="preserve">2: </w:t>
      </w:r>
      <w:r>
        <w:t>эрозии на миндалинах</w:t>
      </w:r>
    </w:p>
    <w:p>
      <w:r>
        <w:rPr>
          <w:b/>
        </w:rPr>
        <w:t xml:space="preserve">3: </w:t>
      </w:r>
      <w:r>
        <w:t>белёсые папулы с красным ободком на слизистой щёк</w:t>
      </w:r>
    </w:p>
    <w:p>
      <w:r>
        <w:rPr>
          <w:b/>
        </w:rPr>
        <w:t xml:space="preserve">4: </w:t>
      </w:r>
      <w:r>
        <w:t>мелкие петехии на мягком нёбе и задней стенке глотки</w:t>
      </w:r>
    </w:p>
    <w:p>
      <w:r>
        <w:t xml:space="preserve">Правильный ответ: </w:t>
      </w:r>
      <w:r>
        <w:rPr>
          <w:b/>
        </w:rPr>
        <w:t>белёсые папулы с красным ободком на слизистой щёк</w:t>
      </w:r>
    </w:p>
    <w:p>
      <w:pPr>
        <w:pStyle w:val="Heading2"/>
      </w:pPr>
      <w:r>
        <w:t>ДЛЯ КУПИРОВАНИЯ ГИПЕРТОНИЧЕСКОГО КРИЗА, ОСЛОЖНЕННОГО ОСТРОЙ ЛЕВОЖЕЛУДОЧКОВОЙ НЕДОСТАТОЧНОСТЬЮ, НАИБОЛЕЕ ЭФФЕКТИВЕН ПРЕПАРАТ</w:t>
      </w:r>
    </w:p>
    <w:p>
      <w:r>
        <w:rPr>
          <w:b/>
        </w:rPr>
        <w:t xml:space="preserve">1: </w:t>
      </w:r>
      <w:r>
        <w:t>лазикс</w:t>
      </w:r>
    </w:p>
    <w:p>
      <w:r>
        <w:rPr>
          <w:b/>
        </w:rPr>
        <w:t xml:space="preserve">2: </w:t>
      </w:r>
      <w:r>
        <w:t>сернокислая магнезия</w:t>
      </w:r>
    </w:p>
    <w:p>
      <w:r>
        <w:rPr>
          <w:b/>
        </w:rPr>
        <w:t xml:space="preserve">3: </w:t>
      </w:r>
      <w:r>
        <w:t>фентанил</w:t>
      </w:r>
    </w:p>
    <w:p>
      <w:r>
        <w:rPr>
          <w:b/>
        </w:rPr>
        <w:t xml:space="preserve">4: </w:t>
      </w:r>
      <w:r>
        <w:t>клонидин</w:t>
      </w:r>
    </w:p>
    <w:p>
      <w:r>
        <w:t xml:space="preserve">Правильный ответ: </w:t>
      </w:r>
      <w:r>
        <w:rPr>
          <w:b/>
        </w:rPr>
        <w:t>лазикс</w:t>
      </w:r>
    </w:p>
    <w:p>
      <w:pPr>
        <w:pStyle w:val="Heading2"/>
      </w:pPr>
      <w:r>
        <w:t>ПРИ ЛИХОРАДКЕ НА ПРОТЯЖЕНИИ МЕСЯЦА И ЛИМФОАДЕНОПАТИИ У ПАЦИЕНТА МОЖНО ЗАПОДОЗРИТЬ</w:t>
      </w:r>
    </w:p>
    <w:p>
      <w:r>
        <w:rPr>
          <w:b/>
        </w:rPr>
        <w:t xml:space="preserve">1: </w:t>
      </w:r>
      <w:r>
        <w:t>болезнь Виллебранда</w:t>
      </w:r>
    </w:p>
    <w:p>
      <w:r>
        <w:rPr>
          <w:b/>
        </w:rPr>
        <w:t xml:space="preserve">2: </w:t>
      </w:r>
      <w:r>
        <w:t>болезнь Крона</w:t>
      </w:r>
    </w:p>
    <w:p>
      <w:r>
        <w:rPr>
          <w:b/>
        </w:rPr>
        <w:t xml:space="preserve">3: </w:t>
      </w:r>
      <w:r>
        <w:t>гемофилию</w:t>
      </w:r>
    </w:p>
    <w:p>
      <w:r>
        <w:rPr>
          <w:b/>
        </w:rPr>
        <w:t xml:space="preserve">4: </w:t>
      </w:r>
      <w:r>
        <w:t>лимфогранулематоз</w:t>
      </w:r>
    </w:p>
    <w:p>
      <w:r>
        <w:t xml:space="preserve">Правильный ответ: </w:t>
      </w:r>
      <w:r>
        <w:rPr>
          <w:b/>
        </w:rPr>
        <w:t>лимфогранулематоз</w:t>
      </w:r>
    </w:p>
    <w:p>
      <w:pPr>
        <w:pStyle w:val="Heading2"/>
      </w:pPr>
      <w:r>
        <w:t>КРОВОСНАБЖЕНИЕ МИОКАРДА ОСУЩЕСТВЛЯЕТСЯ ВО ВРЕМЯ</w:t>
      </w:r>
    </w:p>
    <w:p>
      <w:r>
        <w:rPr>
          <w:b/>
        </w:rPr>
        <w:t xml:space="preserve">1: </w:t>
      </w:r>
      <w:r>
        <w:t>пресистолы</w:t>
      </w:r>
    </w:p>
    <w:p>
      <w:r>
        <w:rPr>
          <w:b/>
        </w:rPr>
        <w:t xml:space="preserve">2: </w:t>
      </w:r>
      <w:r>
        <w:t>диастолы</w:t>
      </w:r>
    </w:p>
    <w:p>
      <w:r>
        <w:rPr>
          <w:b/>
        </w:rPr>
        <w:t xml:space="preserve">3: </w:t>
      </w:r>
      <w:r>
        <w:t>систолы и диастолы</w:t>
      </w:r>
    </w:p>
    <w:p>
      <w:r>
        <w:rPr>
          <w:b/>
        </w:rPr>
        <w:t xml:space="preserve">4: </w:t>
      </w:r>
      <w:r>
        <w:t>систолы</w:t>
      </w:r>
    </w:p>
    <w:p>
      <w:r>
        <w:t xml:space="preserve">Правильный ответ: </w:t>
      </w:r>
      <w:r>
        <w:rPr>
          <w:b/>
        </w:rPr>
        <w:t>диастолы</w:t>
      </w:r>
    </w:p>
    <w:p>
      <w:pPr>
        <w:pStyle w:val="Heading2"/>
      </w:pPr>
      <w:r>
        <w:t>АУСКУЛЬТАТИВНАЯ КАРТИНА: ЖЕСТКОЕ ДЫХАНИЕ, КРЕПИТАЦИЯ НИЖЕ УГЛА ЛОПАТКИ СПРАВА, ПЕРКУТОРНО: УКОРОЧЕНИЕ ПЕРКУТОРНОГО ЗВУКА В ПОДЛОПАТОЧНОЙ ОБЛАСТИ СООТВЕТСТВУЮТ</w:t>
      </w:r>
    </w:p>
    <w:p>
      <w:r>
        <w:rPr>
          <w:b/>
        </w:rPr>
        <w:t xml:space="preserve">1: </w:t>
      </w:r>
      <w:r>
        <w:t>пневмонии</w:t>
      </w:r>
    </w:p>
    <w:p>
      <w:r>
        <w:rPr>
          <w:b/>
        </w:rPr>
        <w:t xml:space="preserve">2: </w:t>
      </w:r>
      <w:r>
        <w:t>экссудативному плевриту</w:t>
      </w:r>
    </w:p>
    <w:p>
      <w:r>
        <w:rPr>
          <w:b/>
        </w:rPr>
        <w:t xml:space="preserve">3: </w:t>
      </w:r>
      <w:r>
        <w:t>хронической обструктивной болезни легких</w:t>
      </w:r>
    </w:p>
    <w:p>
      <w:r>
        <w:rPr>
          <w:b/>
        </w:rPr>
        <w:t xml:space="preserve">4: </w:t>
      </w:r>
      <w:r>
        <w:t>бронхиту</w:t>
      </w:r>
    </w:p>
    <w:p>
      <w:r>
        <w:t xml:space="preserve">Правильный ответ: </w:t>
      </w:r>
      <w:r>
        <w:rPr>
          <w:b/>
        </w:rPr>
        <w:t>пневмонии</w:t>
      </w:r>
    </w:p>
    <w:p>
      <w:pPr>
        <w:pStyle w:val="Heading2"/>
      </w:pPr>
      <w:r>
        <w:t>РЕСИНХРОНИЗИРУЮЩАЯ ТЕРАПИЯ ПОКАЗАНА ПАЦИЕНТАМ С ХРОНИЧЕСКОЙ СЕРДЕЧНОЙ НЕДОСТАТОЧНОСТЬЮ ПРИ</w:t>
      </w:r>
    </w:p>
    <w:p>
      <w:r>
        <w:rPr>
          <w:b/>
        </w:rPr>
        <w:t xml:space="preserve">1: </w:t>
      </w:r>
      <w:r>
        <w:t>ФВ ≤35%, симптомах ХСН, QRS≥150 мсек и БЛНПГ</w:t>
      </w:r>
    </w:p>
    <w:p>
      <w:r>
        <w:rPr>
          <w:b/>
        </w:rPr>
        <w:t xml:space="preserve">2: </w:t>
      </w:r>
      <w:r>
        <w:t>БПНПГ не зависимо от ФВ левого желудочка и наличия симптомов</w:t>
      </w:r>
    </w:p>
    <w:p>
      <w:r>
        <w:rPr>
          <w:b/>
        </w:rPr>
        <w:t xml:space="preserve">3: </w:t>
      </w:r>
      <w:r>
        <w:t>полной БЛНПГ не зависимо от ФВ левого желудочка и наличия симптомов</w:t>
      </w:r>
    </w:p>
    <w:p>
      <w:r>
        <w:rPr>
          <w:b/>
        </w:rPr>
        <w:t xml:space="preserve">4: </w:t>
      </w:r>
      <w:r>
        <w:t>ФВ ≤35%, QRS &lt;120 мсек</w:t>
      </w:r>
    </w:p>
    <w:p>
      <w:r>
        <w:t xml:space="preserve">Правильный ответ: </w:t>
      </w:r>
      <w:r>
        <w:rPr>
          <w:b/>
        </w:rPr>
        <w:t>ФВ ≤35%, симптомах ХСН, QRS≥150 мсек и БЛНПГ</w:t>
      </w:r>
    </w:p>
    <w:p>
      <w:pPr>
        <w:pStyle w:val="Heading2"/>
      </w:pPr>
      <w:r>
        <w:t>ДИАГНОЗ «ЦИРРОЗ ПЕЧЕНИ» ПОДТВЕРЖДЕН ПРИ ВЫЯВЛЕНИИ В БИОПСИЙНОМ МАТЕРИАЛЕ</w:t>
      </w:r>
    </w:p>
    <w:p>
      <w:r>
        <w:rPr>
          <w:b/>
        </w:rPr>
        <w:t xml:space="preserve">1: </w:t>
      </w:r>
      <w:r>
        <w:t>нарушенного долькового строения</w:t>
      </w:r>
    </w:p>
    <w:p>
      <w:r>
        <w:rPr>
          <w:b/>
        </w:rPr>
        <w:t xml:space="preserve">2: </w:t>
      </w:r>
      <w:r>
        <w:t>ступенчатых некрозов гепатоцитов</w:t>
      </w:r>
    </w:p>
    <w:p>
      <w:r>
        <w:rPr>
          <w:b/>
        </w:rPr>
        <w:t xml:space="preserve">3: </w:t>
      </w:r>
      <w:r>
        <w:t>расширенных портальных трактов</w:t>
      </w:r>
    </w:p>
    <w:p>
      <w:r>
        <w:rPr>
          <w:b/>
        </w:rPr>
        <w:t xml:space="preserve">4: </w:t>
      </w:r>
      <w:r>
        <w:t>стеатоза гепатоцитов</w:t>
      </w:r>
    </w:p>
    <w:p>
      <w:r>
        <w:t xml:space="preserve">Правильный ответ: </w:t>
      </w:r>
      <w:r>
        <w:rPr>
          <w:b/>
        </w:rPr>
        <w:t>нарушенного долькового строения</w:t>
      </w:r>
    </w:p>
    <w:p>
      <w:pPr>
        <w:pStyle w:val="Heading2"/>
      </w:pPr>
      <w:r>
        <w:t>СОСТОЯНИЕ ЭРИТРОЦИТОВ В АНАЛИЗЕ КРОВИ ПРИ В12-ДЕФИЦИТНОЙ АНЕМИИ ХАРАКТЕРИЗУЕТСЯ</w:t>
      </w:r>
    </w:p>
    <w:p>
      <w:r>
        <w:rPr>
          <w:b/>
        </w:rPr>
        <w:t xml:space="preserve">1: </w:t>
      </w:r>
      <w:r>
        <w:t>гиперхромией и макроцитозом</w:t>
      </w:r>
    </w:p>
    <w:p>
      <w:r>
        <w:rPr>
          <w:b/>
        </w:rPr>
        <w:t xml:space="preserve">2: </w:t>
      </w:r>
      <w:r>
        <w:t>гиперхромией и микроцитозом</w:t>
      </w:r>
    </w:p>
    <w:p>
      <w:r>
        <w:rPr>
          <w:b/>
        </w:rPr>
        <w:t xml:space="preserve">3: </w:t>
      </w:r>
      <w:r>
        <w:t>нормохромией и нормоцитозом</w:t>
      </w:r>
    </w:p>
    <w:p>
      <w:r>
        <w:rPr>
          <w:b/>
        </w:rPr>
        <w:t xml:space="preserve">4: </w:t>
      </w:r>
      <w:r>
        <w:t>гипохромией и микроцитозом</w:t>
      </w:r>
    </w:p>
    <w:p>
      <w:r>
        <w:t xml:space="preserve">Правильный ответ: </w:t>
      </w:r>
      <w:r>
        <w:rPr>
          <w:b/>
        </w:rPr>
        <w:t>гиперхромией и макроцитозом</w:t>
      </w:r>
    </w:p>
    <w:p>
      <w:pPr>
        <w:pStyle w:val="Heading2"/>
      </w:pPr>
      <w:r>
        <w:t>ПРЕПАРАТОМ ВЫБОРА ДЛЯ ЛЕЧЕНИЯ СИНДРОМА КОНА ЯВЛЯЕТСЯ</w:t>
      </w:r>
    </w:p>
    <w:p>
      <w:r>
        <w:rPr>
          <w:b/>
        </w:rPr>
        <w:t xml:space="preserve">1: </w:t>
      </w:r>
      <w:r>
        <w:t>бета-адреноблокатор</w:t>
      </w:r>
    </w:p>
    <w:p>
      <w:r>
        <w:rPr>
          <w:b/>
        </w:rPr>
        <w:t xml:space="preserve">2: </w:t>
      </w:r>
      <w:r>
        <w:t>антагонист рецепторов 1 типа к ангиотензину II</w:t>
      </w:r>
    </w:p>
    <w:p>
      <w:r>
        <w:rPr>
          <w:b/>
        </w:rPr>
        <w:t xml:space="preserve">3: </w:t>
      </w:r>
      <w:r>
        <w:t>антагонист альдостерона</w:t>
      </w:r>
    </w:p>
    <w:p>
      <w:r>
        <w:rPr>
          <w:b/>
        </w:rPr>
        <w:t xml:space="preserve">4: </w:t>
      </w:r>
      <w:r>
        <w:t>антагонист кальция</w:t>
      </w:r>
    </w:p>
    <w:p>
      <w:r>
        <w:t xml:space="preserve">Правильный ответ: </w:t>
      </w:r>
      <w:r>
        <w:rPr>
          <w:b/>
        </w:rPr>
        <w:t>антагонист альдостерона</w:t>
      </w:r>
    </w:p>
    <w:p>
      <w:pPr>
        <w:pStyle w:val="Heading2"/>
      </w:pPr>
      <w:r>
        <w:t>МЕДИЦИНСКИЕ ЗАКЛЮЧЕНИЯ ВЫДАЮТСЯ БЕЗ СОГЛАСИЯ ГРАЖДАНИНА ИЛИ ЕГО ЗАКОННОГО ПРЕДСТАВИТЕЛЯ</w:t>
      </w:r>
    </w:p>
    <w:p>
      <w:r>
        <w:rPr>
          <w:b/>
        </w:rPr>
        <w:t xml:space="preserve">1: </w:t>
      </w:r>
      <w:r>
        <w:t>работодателю</w:t>
      </w:r>
    </w:p>
    <w:p>
      <w:r>
        <w:rPr>
          <w:b/>
        </w:rPr>
        <w:t xml:space="preserve">2: </w:t>
      </w:r>
      <w:r>
        <w:t>родителям</w:t>
      </w:r>
    </w:p>
    <w:p>
      <w:r>
        <w:rPr>
          <w:b/>
        </w:rPr>
        <w:t xml:space="preserve">3: </w:t>
      </w:r>
      <w:r>
        <w:t>мужу или жене</w:t>
      </w:r>
    </w:p>
    <w:p>
      <w:r>
        <w:rPr>
          <w:b/>
        </w:rPr>
        <w:t xml:space="preserve">4: </w:t>
      </w:r>
      <w:r>
        <w:t>органам, организациям, суду, имеющим право на получение сведений о факте состояния его здоровья и диагнозе</w:t>
      </w:r>
    </w:p>
    <w:p>
      <w:r>
        <w:t xml:space="preserve">Правильный ответ: </w:t>
      </w:r>
      <w:r>
        <w:rPr>
          <w:b/>
        </w:rPr>
        <w:t>органам, организациям, суду, имеющим право на получение сведений о факте состояния его здоровья и диагнозе</w:t>
      </w:r>
    </w:p>
    <w:p>
      <w:pPr>
        <w:pStyle w:val="Heading2"/>
      </w:pPr>
      <w:r>
        <w:t>ПРИМЕРНЫЕ СРОКИ НЕТРУДОСПОСОБНОСТИ ПОСЛЕ ПЕРЕНЕСЕННОЙ ВЕТРЯНОЙ ОСПЫ СОСТАВЛЯЮТ (В ДНЯХ)</w:t>
      </w:r>
    </w:p>
    <w:p>
      <w:r>
        <w:rPr>
          <w:b/>
        </w:rPr>
        <w:t xml:space="preserve">1: </w:t>
      </w:r>
      <w:r>
        <w:t>10</w:t>
      </w:r>
    </w:p>
    <w:p>
      <w:r>
        <w:rPr>
          <w:b/>
        </w:rPr>
        <w:t xml:space="preserve">2: </w:t>
      </w:r>
      <w:r>
        <w:t>90</w:t>
      </w:r>
    </w:p>
    <w:p>
      <w:r>
        <w:rPr>
          <w:b/>
        </w:rPr>
        <w:t xml:space="preserve">3: </w:t>
      </w:r>
      <w:r>
        <w:t>60</w:t>
      </w:r>
    </w:p>
    <w:p>
      <w:r>
        <w:rPr>
          <w:b/>
        </w:rPr>
        <w:t xml:space="preserve">4: </w:t>
      </w:r>
      <w:r>
        <w:t>30</w:t>
      </w:r>
    </w:p>
    <w:p>
      <w:r>
        <w:t xml:space="preserve">Правильный ответ: </w:t>
      </w:r>
      <w:r>
        <w:rPr>
          <w:b/>
        </w:rPr>
        <w:t>10</w:t>
      </w:r>
    </w:p>
    <w:p>
      <w:pPr>
        <w:pStyle w:val="Heading2"/>
      </w:pPr>
      <w:r>
        <w:t>I СТЕПЕНЬ СТОЙКИХ НАРУШЕНИЙ ФУНКЦИЙ ОРГАНИЗМА - ЭТО НЕЗНАЧИТЕЛЬНЫЕ НАРУШЕНИЯ В ДИАПАЗОНЕ ОТ 10 ДО (В ПРОЦЕНТАХ)</w:t>
      </w:r>
    </w:p>
    <w:p>
      <w:r>
        <w:rPr>
          <w:b/>
        </w:rPr>
        <w:t xml:space="preserve">1: </w:t>
      </w:r>
      <w:r>
        <w:t>20</w:t>
      </w:r>
    </w:p>
    <w:p>
      <w:r>
        <w:rPr>
          <w:b/>
        </w:rPr>
        <w:t xml:space="preserve">2: </w:t>
      </w:r>
      <w:r>
        <w:t>25</w:t>
      </w:r>
    </w:p>
    <w:p>
      <w:r>
        <w:rPr>
          <w:b/>
        </w:rPr>
        <w:t xml:space="preserve">3: </w:t>
      </w:r>
      <w:r>
        <w:t>30</w:t>
      </w:r>
    </w:p>
    <w:p>
      <w:r>
        <w:rPr>
          <w:b/>
        </w:rPr>
        <w:t xml:space="preserve">4: </w:t>
      </w:r>
      <w:r>
        <w:t>15</w:t>
      </w:r>
    </w:p>
    <w:p>
      <w:r>
        <w:t xml:space="preserve">Правильный ответ: </w:t>
      </w:r>
      <w:r>
        <w:rPr>
          <w:b/>
        </w:rPr>
        <w:t>30</w:t>
      </w:r>
    </w:p>
    <w:p>
      <w:pPr>
        <w:pStyle w:val="Heading2"/>
      </w:pPr>
      <w:r>
        <w:t>ЕСЛИ ПРИ ПЕРВОМ СЕРОЛОГИЧЕСКОМ ОБСЛЕДОВАНИИ У БЕРЕМЕННОЙ НАХОДИВШЕЙСЯ В КОНТАКТЕ С БОЛЬНЫМ КРАСНУХОЙ,  IgM ОТСУТСТВУЮТ, НО ВЫЯВЛЕНЫ СПЕЦИФИЧЕСКИЕ IGG НА УРОВНЕ ЗАЩИТНОГО ТИТРА И ВЫШЕ, ТО ОБСЛЕДОВАНИЕ ПОВТОРЯЮТ ЧЕРЕЗ ____ ДНЕЙ ДЛЯ ИСКЛЮЧЕНИЯ ВОЗМОЖНЫХ ЛОЖНОПОЛОЖИТЕЛЬНЫХ РЕЗУЛЬТАТОВ</w:t>
      </w:r>
    </w:p>
    <w:p>
      <w:r>
        <w:rPr>
          <w:b/>
        </w:rPr>
        <w:t xml:space="preserve">1: </w:t>
      </w:r>
      <w:r>
        <w:t>7-10</w:t>
      </w:r>
    </w:p>
    <w:p>
      <w:r>
        <w:rPr>
          <w:b/>
        </w:rPr>
        <w:t xml:space="preserve">2: </w:t>
      </w:r>
      <w:r>
        <w:t>10-14</w:t>
      </w:r>
    </w:p>
    <w:p>
      <w:r>
        <w:rPr>
          <w:b/>
        </w:rPr>
        <w:t xml:space="preserve">3: </w:t>
      </w:r>
      <w:r>
        <w:t>14-21</w:t>
      </w:r>
    </w:p>
    <w:p>
      <w:r>
        <w:rPr>
          <w:b/>
        </w:rPr>
        <w:t xml:space="preserve">4: </w:t>
      </w:r>
      <w:r>
        <w:t>5-7</w:t>
      </w:r>
    </w:p>
    <w:p>
      <w:r>
        <w:t xml:space="preserve">Правильный ответ: </w:t>
      </w:r>
      <w:r>
        <w:rPr>
          <w:b/>
        </w:rPr>
        <w:t>10-14</w:t>
      </w:r>
    </w:p>
    <w:p>
      <w:pPr>
        <w:pStyle w:val="Heading2"/>
      </w:pPr>
      <w:r>
        <w:t>ОСЛАБЛЕНИЕ ЗВУЧНОСТИ 2 ТОНА НАБЛЮДАЕТСЯ ПРИ</w:t>
      </w:r>
    </w:p>
    <w:p>
      <w:r>
        <w:rPr>
          <w:b/>
        </w:rPr>
        <w:t xml:space="preserve">1: </w:t>
      </w:r>
      <w:r>
        <w:t>трикуспидальной недостаточности</w:t>
      </w:r>
    </w:p>
    <w:p>
      <w:r>
        <w:rPr>
          <w:b/>
        </w:rPr>
        <w:t xml:space="preserve">2: </w:t>
      </w:r>
      <w:r>
        <w:t>митральной недостаточности</w:t>
      </w:r>
    </w:p>
    <w:p>
      <w:r>
        <w:rPr>
          <w:b/>
        </w:rPr>
        <w:t xml:space="preserve">3: </w:t>
      </w:r>
      <w:r>
        <w:t>стенозе легочной артерии</w:t>
      </w:r>
    </w:p>
    <w:p>
      <w:r>
        <w:rPr>
          <w:b/>
        </w:rPr>
        <w:t xml:space="preserve">4: </w:t>
      </w:r>
      <w:r>
        <w:t>митральном стенозе</w:t>
      </w:r>
    </w:p>
    <w:p>
      <w:r>
        <w:t xml:space="preserve">Правильный ответ: </w:t>
      </w:r>
      <w:r>
        <w:rPr>
          <w:b/>
        </w:rPr>
        <w:t>стенозе легочной артерии</w:t>
      </w:r>
    </w:p>
    <w:p>
      <w:pPr>
        <w:pStyle w:val="Heading2"/>
      </w:pPr>
      <w:r>
        <w:t>РЕНАЛЬНАЯ ОСТРАЯ ПОЧЕЧНАЯ НЕДОСТАТОЧНОСТЬ РАЗВИВАЕТСЯ ПРИ</w:t>
      </w:r>
    </w:p>
    <w:p>
      <w:r>
        <w:rPr>
          <w:b/>
        </w:rPr>
        <w:t xml:space="preserve">1: </w:t>
      </w:r>
      <w:r>
        <w:t>поражении сосудов почек</w:t>
      </w:r>
    </w:p>
    <w:p>
      <w:r>
        <w:rPr>
          <w:b/>
        </w:rPr>
        <w:t xml:space="preserve">2: </w:t>
      </w:r>
      <w:r>
        <w:t>действии нефротоксических веществ</w:t>
      </w:r>
    </w:p>
    <w:p>
      <w:r>
        <w:rPr>
          <w:b/>
        </w:rPr>
        <w:t xml:space="preserve">3: </w:t>
      </w:r>
      <w:r>
        <w:t>травматическом шоке</w:t>
      </w:r>
    </w:p>
    <w:p>
      <w:r>
        <w:rPr>
          <w:b/>
        </w:rPr>
        <w:t xml:space="preserve">4: </w:t>
      </w:r>
      <w:r>
        <w:t>обструкции мочевых путей</w:t>
      </w:r>
    </w:p>
    <w:p>
      <w:r>
        <w:t xml:space="preserve">Правильный ответ: </w:t>
      </w:r>
      <w:r>
        <w:rPr>
          <w:b/>
        </w:rPr>
        <w:t>действии нефротоксических веществ</w:t>
      </w:r>
    </w:p>
    <w:p>
      <w:pPr>
        <w:pStyle w:val="Heading2"/>
      </w:pPr>
      <w:r>
        <w:t>ОПЕРАТИВНОЕ ЛЕЧЕНИЕ ДИВЕРТИКУЛОВ ДВЕНАДЦАТИПЕРСТНОЙ КИШКИ ПОКАЗАНО ПРИ ЧАСТЫХ КРОВОТЕЧЕНИЯХ, А ТАКЖЕ ПРИ</w:t>
      </w:r>
    </w:p>
    <w:p>
      <w:r>
        <w:rPr>
          <w:b/>
        </w:rPr>
        <w:t xml:space="preserve">1: </w:t>
      </w:r>
      <w:r>
        <w:t>дуоденостазе</w:t>
      </w:r>
    </w:p>
    <w:p>
      <w:r>
        <w:rPr>
          <w:b/>
        </w:rPr>
        <w:t xml:space="preserve">2: </w:t>
      </w:r>
      <w:r>
        <w:t>сдавлении соседних органов</w:t>
      </w:r>
    </w:p>
    <w:p>
      <w:r>
        <w:rPr>
          <w:b/>
        </w:rPr>
        <w:t xml:space="preserve">3: </w:t>
      </w:r>
      <w:r>
        <w:t>эрозии в дивертикуле</w:t>
      </w:r>
    </w:p>
    <w:p>
      <w:r>
        <w:rPr>
          <w:b/>
        </w:rPr>
        <w:t xml:space="preserve">4: </w:t>
      </w:r>
      <w:r>
        <w:t>полипах в дивертикуле</w:t>
      </w:r>
    </w:p>
    <w:p>
      <w:r>
        <w:t xml:space="preserve">Правильный ответ: </w:t>
      </w:r>
      <w:r>
        <w:rPr>
          <w:b/>
        </w:rPr>
        <w:t>сдавлении соседних органов</w:t>
      </w:r>
    </w:p>
    <w:p>
      <w:pPr>
        <w:pStyle w:val="Heading2"/>
      </w:pPr>
      <w:r>
        <w:t>ДИСПАНСЕРИЗАЦИЯ ПРОВОДИТСЯ В ЦЕЛЯХ</w:t>
      </w:r>
    </w:p>
    <w:p>
      <w:r>
        <w:rPr>
          <w:b/>
        </w:rPr>
        <w:t xml:space="preserve">1: </w:t>
      </w:r>
      <w:r>
        <w:t>проведения экспертизы трудоспособности</w:t>
      </w:r>
    </w:p>
    <w:p>
      <w:r>
        <w:rPr>
          <w:b/>
        </w:rPr>
        <w:t xml:space="preserve">2: </w:t>
      </w:r>
      <w:r>
        <w:t>оказания неотложной помощи</w:t>
      </w:r>
    </w:p>
    <w:p>
      <w:r>
        <w:rPr>
          <w:b/>
        </w:rPr>
        <w:t xml:space="preserve">3: </w:t>
      </w:r>
      <w:r>
        <w:t>определения групп здоровья и групп диспансерного наблюдения граждан</w:t>
      </w:r>
    </w:p>
    <w:p>
      <w:r>
        <w:rPr>
          <w:b/>
        </w:rPr>
        <w:t xml:space="preserve">4: </w:t>
      </w:r>
      <w:r>
        <w:t>раннего выявления профессиональной патологии</w:t>
      </w:r>
    </w:p>
    <w:p>
      <w:r>
        <w:t xml:space="preserve">Правильный ответ: </w:t>
      </w:r>
      <w:r>
        <w:rPr>
          <w:b/>
        </w:rPr>
        <w:t>определения групп здоровья и групп диспансерного наблюдения граждан</w:t>
      </w:r>
    </w:p>
    <w:p>
      <w:pPr>
        <w:pStyle w:val="Heading2"/>
      </w:pPr>
      <w:r>
        <w:t>НАИБОЛЕЕ ВЫРАЖЕНЫ ПОБОЧНЫЕ ЭФФЕКТЫ У</w:t>
      </w:r>
    </w:p>
    <w:p>
      <w:r>
        <w:rPr>
          <w:b/>
        </w:rPr>
        <w:t xml:space="preserve">1: </w:t>
      </w:r>
      <w:r>
        <w:t>ранитидина</w:t>
      </w:r>
    </w:p>
    <w:p>
      <w:r>
        <w:rPr>
          <w:b/>
        </w:rPr>
        <w:t xml:space="preserve">2: </w:t>
      </w:r>
      <w:r>
        <w:t>циметидина</w:t>
      </w:r>
    </w:p>
    <w:p>
      <w:r>
        <w:rPr>
          <w:b/>
        </w:rPr>
        <w:t xml:space="preserve">3: </w:t>
      </w:r>
      <w:r>
        <w:t>роксатидина</w:t>
      </w:r>
    </w:p>
    <w:p>
      <w:r>
        <w:rPr>
          <w:b/>
        </w:rPr>
        <w:t xml:space="preserve">4: </w:t>
      </w:r>
      <w:r>
        <w:t>фамотидина</w:t>
      </w:r>
    </w:p>
    <w:p>
      <w:r>
        <w:t xml:space="preserve">Правильный ответ: </w:t>
      </w:r>
      <w:r>
        <w:rPr>
          <w:b/>
        </w:rPr>
        <w:t>циметидина</w:t>
      </w:r>
    </w:p>
    <w:p>
      <w:pPr>
        <w:pStyle w:val="Heading2"/>
      </w:pPr>
      <w:r>
        <w:t>НАИБОЛЕЕ РАННИМИ ПРОЯВЛЕНИЯМИ ХРОНИЧЕСКОЙ ПОЧЕЧНОЙ НЕДОСТАТОЧНОСТИ МОЖНО СЧИТАТЬ</w:t>
      </w:r>
    </w:p>
    <w:p>
      <w:r>
        <w:rPr>
          <w:b/>
        </w:rPr>
        <w:t xml:space="preserve">1: </w:t>
      </w:r>
      <w:r>
        <w:t>полиурию, полидипсию</w:t>
      </w:r>
    </w:p>
    <w:p>
      <w:r>
        <w:rPr>
          <w:b/>
        </w:rPr>
        <w:t xml:space="preserve">2: </w:t>
      </w:r>
      <w:r>
        <w:t>гиперкалиемию, судороги</w:t>
      </w:r>
    </w:p>
    <w:p>
      <w:r>
        <w:rPr>
          <w:b/>
        </w:rPr>
        <w:t xml:space="preserve">3: </w:t>
      </w:r>
      <w:r>
        <w:t>метаболический ацидоз</w:t>
      </w:r>
    </w:p>
    <w:p>
      <w:r>
        <w:rPr>
          <w:b/>
        </w:rPr>
        <w:t xml:space="preserve">4: </w:t>
      </w:r>
      <w:r>
        <w:t>повышение артериального давления</w:t>
      </w:r>
    </w:p>
    <w:p>
      <w:r>
        <w:t xml:space="preserve">Правильный ответ: </w:t>
      </w:r>
      <w:r>
        <w:rPr>
          <w:b/>
        </w:rPr>
        <w:t>полиурию, полидипсию</w:t>
      </w:r>
    </w:p>
    <w:p>
      <w:pPr>
        <w:pStyle w:val="Heading2"/>
      </w:pPr>
      <w:r>
        <w:t>ЛИСТКИ НЕТРУДОСПОСОБНОСТИ ВЫДАЮТ (ФОРМИРУЮТ)</w:t>
      </w:r>
    </w:p>
    <w:p>
      <w:r>
        <w:rPr>
          <w:b/>
        </w:rPr>
        <w:t xml:space="preserve">1: </w:t>
      </w:r>
      <w:r>
        <w:t>врачи учреждений судебно-медицинской экспертизы</w:t>
      </w:r>
    </w:p>
    <w:p>
      <w:r>
        <w:rPr>
          <w:b/>
        </w:rPr>
        <w:t xml:space="preserve">2: </w:t>
      </w:r>
      <w:r>
        <w:t>медицинские работники станций переливания крови</w:t>
      </w:r>
    </w:p>
    <w:p>
      <w:r>
        <w:rPr>
          <w:b/>
        </w:rPr>
        <w:t xml:space="preserve">3: </w:t>
      </w:r>
      <w:r>
        <w:t>лечащие врачи государственных и муниципальных учреждений  здравоохранения</w:t>
      </w:r>
    </w:p>
    <w:p>
      <w:r>
        <w:rPr>
          <w:b/>
        </w:rPr>
        <w:t xml:space="preserve">4: </w:t>
      </w:r>
      <w:r>
        <w:t>медицинские работники скорой помощи</w:t>
      </w:r>
    </w:p>
    <w:p>
      <w:r>
        <w:t xml:space="preserve">Правильный ответ: </w:t>
      </w:r>
      <w:r>
        <w:rPr>
          <w:b/>
        </w:rPr>
        <w:t>лечащие врачи государственных и муниципальных учреждений  здравоохранения</w:t>
      </w:r>
    </w:p>
    <w:p>
      <w:pPr>
        <w:pStyle w:val="Heading2"/>
      </w:pPr>
      <w:r>
        <w:t>НАИБОЛЕЕ РАННЮЮ ДИАГНОСТИКУ РАКА ЖЕЛУДКА ОБЕСПЕЧИВАЕТ</w:t>
      </w:r>
    </w:p>
    <w:p>
      <w:r>
        <w:rPr>
          <w:b/>
        </w:rPr>
        <w:t xml:space="preserve">1: </w:t>
      </w:r>
      <w:r>
        <w:t>гастроскопия с биопсией</w:t>
      </w:r>
    </w:p>
    <w:p>
      <w:r>
        <w:rPr>
          <w:b/>
        </w:rPr>
        <w:t xml:space="preserve">2: </w:t>
      </w:r>
      <w:r>
        <w:t>поиск синдрома малых признаков</w:t>
      </w:r>
    </w:p>
    <w:p>
      <w:r>
        <w:rPr>
          <w:b/>
        </w:rPr>
        <w:t xml:space="preserve">3: </w:t>
      </w:r>
      <w:r>
        <w:t>рентгенологическое исследование желудка</w:t>
      </w:r>
    </w:p>
    <w:p>
      <w:r>
        <w:rPr>
          <w:b/>
        </w:rPr>
        <w:t xml:space="preserve">4: </w:t>
      </w:r>
      <w:r>
        <w:t>обзорная рентгеноскопия брюшной полости</w:t>
      </w:r>
    </w:p>
    <w:p>
      <w:r>
        <w:t xml:space="preserve">Правильный ответ: </w:t>
      </w:r>
      <w:r>
        <w:rPr>
          <w:b/>
        </w:rPr>
        <w:t>гастроскопия с биопсией</w:t>
      </w:r>
    </w:p>
    <w:p>
      <w:pPr>
        <w:pStyle w:val="Heading2"/>
      </w:pPr>
      <w:r>
        <w:t>РОФЛУМИЛАСТ ПОКАЗАН ПРИ</w:t>
      </w:r>
    </w:p>
    <w:p>
      <w:r>
        <w:rPr>
          <w:b/>
        </w:rPr>
        <w:t xml:space="preserve">1: </w:t>
      </w:r>
      <w:r>
        <w:t>ХОБЛ с постбронходилатационным ОФВ1 менее 50% и частыми обострениями</w:t>
      </w:r>
    </w:p>
    <w:p>
      <w:r>
        <w:rPr>
          <w:b/>
        </w:rPr>
        <w:t xml:space="preserve">2: </w:t>
      </w:r>
      <w:r>
        <w:t>частых обострениях бронхиальной астмы и легочной форме муковисцидоза</w:t>
      </w:r>
    </w:p>
    <w:p>
      <w:r>
        <w:rPr>
          <w:b/>
        </w:rPr>
        <w:t xml:space="preserve">3: </w:t>
      </w:r>
      <w:r>
        <w:t>ХОБЛ любой степени тяжести с постбронходилатационным ОФВ1 менее 40%</w:t>
      </w:r>
    </w:p>
    <w:p>
      <w:r>
        <w:rPr>
          <w:b/>
        </w:rPr>
        <w:t xml:space="preserve">4: </w:t>
      </w:r>
      <w:r>
        <w:t>частых обострениях бронхиальной астмы с выраженной дыхательной недостаточностью</w:t>
      </w:r>
    </w:p>
    <w:p>
      <w:r>
        <w:t xml:space="preserve">Правильный ответ: </w:t>
      </w:r>
      <w:r>
        <w:rPr>
          <w:b/>
        </w:rPr>
        <w:t>ХОБЛ с постбронходилатационным ОФВ1 менее 50% и частыми обострениями</w:t>
      </w:r>
    </w:p>
    <w:p>
      <w:pPr>
        <w:pStyle w:val="Heading2"/>
      </w:pPr>
      <w:r>
        <w:t>К НАИБОЛЕЕ ЭФФЕКТИВНЫМ СПОСОБАМ РЕФЛЕКСОТЕРАПИИ В СТАДИИ ДЕБЮТА БОЛЕВОГО НЕВРОЛОГИЧЕСКОГО СИНДРОМА ОТНОСЯТ</w:t>
      </w:r>
    </w:p>
    <w:p>
      <w:r>
        <w:rPr>
          <w:b/>
        </w:rPr>
        <w:t xml:space="preserve">1: </w:t>
      </w:r>
      <w:r>
        <w:t>лазеропунктуру, электропунктуру</w:t>
      </w:r>
    </w:p>
    <w:p>
      <w:r>
        <w:rPr>
          <w:b/>
        </w:rPr>
        <w:t xml:space="preserve">2: </w:t>
      </w:r>
      <w:r>
        <w:t>прогревание</w:t>
      </w:r>
    </w:p>
    <w:p>
      <w:r>
        <w:rPr>
          <w:b/>
        </w:rPr>
        <w:t xml:space="preserve">3: </w:t>
      </w:r>
      <w:r>
        <w:t>акупрессуру</w:t>
      </w:r>
    </w:p>
    <w:p>
      <w:r>
        <w:rPr>
          <w:b/>
        </w:rPr>
        <w:t xml:space="preserve">4: </w:t>
      </w:r>
      <w:r>
        <w:t>фармакопунктуру</w:t>
      </w:r>
    </w:p>
    <w:p>
      <w:r>
        <w:t xml:space="preserve">Правильный ответ: </w:t>
      </w:r>
      <w:r>
        <w:rPr>
          <w:b/>
        </w:rPr>
        <w:t>лазеропунктуру, электропунктуру</w:t>
      </w:r>
    </w:p>
    <w:p>
      <w:pPr>
        <w:pStyle w:val="Heading2"/>
      </w:pPr>
      <w:r>
        <w:t>ЦЕЛЬЮ ПРОГРАММЫ ГОСУДАРСТВЕННЫХ ГАРАНТИЙ БЕСПЛАТНОГО ОКАЗАНИЯ ГРАЖДАНАМ МЕДИЦИНСКОЙ ПОМОЩИ ЯВЛЯЕТСЯ</w:t>
      </w:r>
    </w:p>
    <w:p>
      <w:r>
        <w:rPr>
          <w:b/>
        </w:rPr>
        <w:t xml:space="preserve">1: </w:t>
      </w:r>
      <w:r>
        <w:t>строгое соблюдение стандартов медицинской помощи</w:t>
      </w:r>
    </w:p>
    <w:p>
      <w:r>
        <w:rPr>
          <w:b/>
        </w:rPr>
        <w:t xml:space="preserve">2: </w:t>
      </w:r>
      <w:r>
        <w:t>снижение затрат на здравоохранение</w:t>
      </w:r>
    </w:p>
    <w:p>
      <w:r>
        <w:rPr>
          <w:b/>
        </w:rPr>
        <w:t xml:space="preserve">3: </w:t>
      </w:r>
      <w:r>
        <w:t>обеспечения прав граждан РФ на бесплатное оказание медицинской помощи</w:t>
      </w:r>
    </w:p>
    <w:p>
      <w:r>
        <w:rPr>
          <w:b/>
        </w:rPr>
        <w:t xml:space="preserve">4: </w:t>
      </w:r>
      <w:r>
        <w:t>рациональное использование бюджетных средств</w:t>
      </w:r>
    </w:p>
    <w:p>
      <w:r>
        <w:t xml:space="preserve">Правильный ответ: </w:t>
      </w:r>
      <w:r>
        <w:rPr>
          <w:b/>
        </w:rPr>
        <w:t>обеспечения прав граждан РФ на бесплатное оказание медицинской помощи</w:t>
      </w:r>
    </w:p>
    <w:p>
      <w:pPr>
        <w:pStyle w:val="Heading2"/>
      </w:pPr>
      <w:r>
        <w:t>ВЫСОКАЯ ЧАСТОТА ИНФЕКЦИОННЫХ ОСЛОЖНЕНИЙ ПРИ МНОЖЕСТВЕННОЙ МИЕЛОМЕ ЯВЛЯЕТСЯ СЛЕДСТВИЕМ</w:t>
      </w:r>
    </w:p>
    <w:p>
      <w:r>
        <w:rPr>
          <w:b/>
        </w:rPr>
        <w:t xml:space="preserve">1: </w:t>
      </w:r>
      <w:r>
        <w:t>развития нейтропении</w:t>
      </w:r>
    </w:p>
    <w:p>
      <w:r>
        <w:rPr>
          <w:b/>
        </w:rPr>
        <w:t xml:space="preserve">2: </w:t>
      </w:r>
      <w:r>
        <w:t>амилоидоза</w:t>
      </w:r>
    </w:p>
    <w:p>
      <w:r>
        <w:rPr>
          <w:b/>
        </w:rPr>
        <w:t xml:space="preserve">3: </w:t>
      </w:r>
      <w:r>
        <w:t>общей интоксикации</w:t>
      </w:r>
    </w:p>
    <w:p>
      <w:r>
        <w:rPr>
          <w:b/>
        </w:rPr>
        <w:t xml:space="preserve">4: </w:t>
      </w:r>
      <w:r>
        <w:t>снижения уровня нормальных иммуноглобулинов</w:t>
      </w:r>
    </w:p>
    <w:p>
      <w:r>
        <w:t xml:space="preserve">Правильный ответ: </w:t>
      </w:r>
      <w:r>
        <w:rPr>
          <w:b/>
        </w:rPr>
        <w:t>снижения уровня нормальных иммуноглобулинов</w:t>
      </w:r>
    </w:p>
    <w:p>
      <w:pPr>
        <w:pStyle w:val="Heading2"/>
      </w:pPr>
      <w:r>
        <w:t>ПРИ ИСПОЛЬЗОВАНИИ НЕПРЯМЫХ АНТИКОАГУЛЯНТОВ НЕОБХОДИМО КОНТРОЛИРОВАТЬ</w:t>
      </w:r>
    </w:p>
    <w:p>
      <w:r>
        <w:rPr>
          <w:b/>
        </w:rPr>
        <w:t xml:space="preserve">1: </w:t>
      </w:r>
      <w:r>
        <w:t>активированное парциальное тромбиновое время</w:t>
      </w:r>
    </w:p>
    <w:p>
      <w:r>
        <w:rPr>
          <w:b/>
        </w:rPr>
        <w:t xml:space="preserve">2: </w:t>
      </w:r>
      <w:r>
        <w:t>уровень антитромбина III</w:t>
      </w:r>
    </w:p>
    <w:p>
      <w:r>
        <w:rPr>
          <w:b/>
        </w:rPr>
        <w:t xml:space="preserve">3: </w:t>
      </w:r>
      <w:r>
        <w:t>протромбиновый индекс по Квику</w:t>
      </w:r>
    </w:p>
    <w:p>
      <w:r>
        <w:rPr>
          <w:b/>
        </w:rPr>
        <w:t xml:space="preserve">4: </w:t>
      </w:r>
      <w:r>
        <w:t>международное нормализованное отношение</w:t>
      </w:r>
    </w:p>
    <w:p>
      <w:r>
        <w:t xml:space="preserve">Правильный ответ: </w:t>
      </w:r>
      <w:r>
        <w:rPr>
          <w:b/>
        </w:rPr>
        <w:t>международное нормализованное отношение</w:t>
      </w:r>
    </w:p>
    <w:p>
      <w:pPr>
        <w:pStyle w:val="Heading2"/>
      </w:pPr>
      <w:r>
        <w:t>ВЫПЛАТА ПОСОБИЙ ПО ВРЕМЕННОЙ НЕТРУДОСПОСОБНОСТИ ПРОИЗВОДИТСЯ ИЗ СРЕДСТВ</w:t>
      </w:r>
    </w:p>
    <w:p>
      <w:r>
        <w:rPr>
          <w:b/>
        </w:rPr>
        <w:t xml:space="preserve">1: </w:t>
      </w:r>
      <w:r>
        <w:t>Федерального фонда обязательного медицинского страхования</w:t>
      </w:r>
    </w:p>
    <w:p>
      <w:r>
        <w:rPr>
          <w:b/>
        </w:rPr>
        <w:t xml:space="preserve">2: </w:t>
      </w:r>
      <w:r>
        <w:t>Фонда социального страхования РФ</w:t>
      </w:r>
    </w:p>
    <w:p>
      <w:r>
        <w:rPr>
          <w:b/>
        </w:rPr>
        <w:t xml:space="preserve">3: </w:t>
      </w:r>
      <w:r>
        <w:t>Пенсионного фонда РФ</w:t>
      </w:r>
    </w:p>
    <w:p>
      <w:r>
        <w:rPr>
          <w:b/>
        </w:rPr>
        <w:t xml:space="preserve">4: </w:t>
      </w:r>
      <w:r>
        <w:t>Фонда занятости</w:t>
      </w:r>
    </w:p>
    <w:p>
      <w:r>
        <w:t xml:space="preserve">Правильный ответ: </w:t>
      </w:r>
      <w:r>
        <w:rPr>
          <w:b/>
        </w:rPr>
        <w:t>Фонда социального страхования РФ</w:t>
      </w:r>
    </w:p>
    <w:p>
      <w:pPr>
        <w:pStyle w:val="Heading2"/>
      </w:pPr>
      <w:r>
        <w:t>ТОКСИЧЕСКАЯ НЕФРОПАТИЯ (ПО БИОХИМИЧЕСКОМУ АНАЛИЗУ КРОВИ) ПРИ ОТРАВЛЕНИИ РТУТЬЮ ВСЛЕДСТВИЕ ВТИРАНИЯ РТУТНОЙ МАЗИ ПРОЯВЛЯЕТСЯ ___________ В КРОВИ СОДЕРЖАНИЯ МОЧЕВИНЫ, _________ СОДЕРЖАНИЯ КРЕАТИНИНА, ___________ ПЛОТНОСТИ МОЧИ И __________ ЕЕ СУТОЧНОГО КОЛИЧЕСТВА</w:t>
      </w:r>
    </w:p>
    <w:p>
      <w:r>
        <w:rPr>
          <w:b/>
        </w:rPr>
        <w:t xml:space="preserve">1: </w:t>
      </w:r>
      <w:r>
        <w:t>повышением, повышением, уменьшением, уменьшением</w:t>
      </w:r>
    </w:p>
    <w:p>
      <w:r>
        <w:rPr>
          <w:b/>
        </w:rPr>
        <w:t xml:space="preserve">2: </w:t>
      </w:r>
      <w:r>
        <w:t>повышением, повышением, повышением, уменьшением</w:t>
      </w:r>
    </w:p>
    <w:p>
      <w:r>
        <w:rPr>
          <w:b/>
        </w:rPr>
        <w:t xml:space="preserve">3: </w:t>
      </w:r>
      <w:r>
        <w:t>уменьшением, уменьшением, уменьшением, повышением</w:t>
      </w:r>
    </w:p>
    <w:p>
      <w:r>
        <w:rPr>
          <w:b/>
        </w:rPr>
        <w:t xml:space="preserve">4: </w:t>
      </w:r>
      <w:r>
        <w:t>уменьшением, повышением, сохранением, уменьшением</w:t>
      </w:r>
    </w:p>
    <w:p>
      <w:r>
        <w:t xml:space="preserve">Правильный ответ: </w:t>
      </w:r>
      <w:r>
        <w:rPr>
          <w:b/>
        </w:rPr>
        <w:t>повышением, повышением, уменьшением, уменьшением</w:t>
      </w:r>
    </w:p>
    <w:p>
      <w:pPr>
        <w:pStyle w:val="Heading2"/>
      </w:pPr>
      <w:r>
        <w:t>ПРИ ГЛАЗНЫХ БОЛЕЗНЯХ НЕ ПРИМЕНЯЮТ</w:t>
      </w:r>
    </w:p>
    <w:p>
      <w:r>
        <w:rPr>
          <w:b/>
        </w:rPr>
        <w:t xml:space="preserve">1: </w:t>
      </w:r>
      <w:r>
        <w:t>электросон</w:t>
      </w:r>
    </w:p>
    <w:p>
      <w:r>
        <w:rPr>
          <w:b/>
        </w:rPr>
        <w:t xml:space="preserve">2: </w:t>
      </w:r>
      <w:r>
        <w:t>УВЧ- и микроволновую терапию</w:t>
      </w:r>
    </w:p>
    <w:p>
      <w:r>
        <w:rPr>
          <w:b/>
        </w:rPr>
        <w:t xml:space="preserve">3: </w:t>
      </w:r>
      <w:r>
        <w:t>УФО</w:t>
      </w:r>
    </w:p>
    <w:p>
      <w:r>
        <w:rPr>
          <w:b/>
        </w:rPr>
        <w:t xml:space="preserve">4: </w:t>
      </w:r>
      <w:r>
        <w:t>высокочастотную терапию</w:t>
      </w:r>
    </w:p>
    <w:p>
      <w:r>
        <w:t xml:space="preserve">Правильный ответ: </w:t>
      </w:r>
      <w:r>
        <w:rPr>
          <w:b/>
        </w:rPr>
        <w:t>УФО</w:t>
      </w:r>
    </w:p>
    <w:p>
      <w:pPr>
        <w:pStyle w:val="Heading2"/>
      </w:pPr>
      <w:r>
        <w:t>«ЗОЛОТЫМ СТАНДАРТОМ» ИССЛЕДОВАНИЯ ОКОЛОНОСОВЫХ ПАЗУХ ПРИ ПОДОЗРЕНИИ НА СИНУСИТ ЯВЛЯЕТСЯ</w:t>
      </w:r>
    </w:p>
    <w:p>
      <w:r>
        <w:rPr>
          <w:b/>
        </w:rPr>
        <w:t xml:space="preserve">1: </w:t>
      </w:r>
      <w:r>
        <w:t>магнитно-резонансная томография</w:t>
      </w:r>
    </w:p>
    <w:p>
      <w:r>
        <w:rPr>
          <w:b/>
        </w:rPr>
        <w:t xml:space="preserve">2: </w:t>
      </w:r>
      <w:r>
        <w:t>рентгенография</w:t>
      </w:r>
    </w:p>
    <w:p>
      <w:r>
        <w:rPr>
          <w:b/>
        </w:rPr>
        <w:t xml:space="preserve">3: </w:t>
      </w:r>
      <w:r>
        <w:t>ультразвуковое исследование околоносовых пазух</w:t>
      </w:r>
    </w:p>
    <w:p>
      <w:r>
        <w:rPr>
          <w:b/>
        </w:rPr>
        <w:t xml:space="preserve">4: </w:t>
      </w:r>
      <w:r>
        <w:t>компьютерная томография</w:t>
      </w:r>
    </w:p>
    <w:p>
      <w:r>
        <w:t xml:space="preserve">Правильный ответ: </w:t>
      </w:r>
      <w:r>
        <w:rPr>
          <w:b/>
        </w:rPr>
        <w:t>компьютерная томография</w:t>
      </w:r>
    </w:p>
    <w:p>
      <w:pPr>
        <w:pStyle w:val="Heading2"/>
      </w:pPr>
      <w:r>
        <w:t>РАННИЙ КЛИНИЧЕСКИЙ ПРИЗНАК ТУБЕРКУЛЕЗНОГО СПОНДИЛИТА ПРОЯВЛЯЕТСЯ</w:t>
      </w:r>
    </w:p>
    <w:p>
      <w:r>
        <w:rPr>
          <w:b/>
        </w:rPr>
        <w:t xml:space="preserve">1: </w:t>
      </w:r>
      <w:r>
        <w:t>болью в области позвоночника при ходьбе</w:t>
      </w:r>
    </w:p>
    <w:p>
      <w:r>
        <w:rPr>
          <w:b/>
        </w:rPr>
        <w:t xml:space="preserve">2: </w:t>
      </w:r>
      <w:r>
        <w:t>ограничением подвижности в области позвоночника</w:t>
      </w:r>
    </w:p>
    <w:p>
      <w:r>
        <w:rPr>
          <w:b/>
        </w:rPr>
        <w:t xml:space="preserve">3: </w:t>
      </w:r>
      <w:r>
        <w:t>болью в области позвоночника в покое</w:t>
      </w:r>
    </w:p>
    <w:p>
      <w:r>
        <w:rPr>
          <w:b/>
        </w:rPr>
        <w:t xml:space="preserve">4: </w:t>
      </w:r>
      <w:r>
        <w:t>нарушением функции тазовых органов</w:t>
      </w:r>
    </w:p>
    <w:p>
      <w:r>
        <w:t xml:space="preserve">Правильный ответ: </w:t>
      </w:r>
      <w:r>
        <w:rPr>
          <w:b/>
        </w:rPr>
        <w:t>болью в области позвоночника в покое</w:t>
      </w:r>
    </w:p>
    <w:p>
      <w:pPr>
        <w:pStyle w:val="Heading2"/>
      </w:pPr>
      <w:r>
        <w:t>ПРИ ДИЛАТАЦИОННОЙ КАРДИОМИОПАТИИ ПРОИСХОДИТ _______________________ СОКРАТИТЕЛЬНОЙ СПОСОБНОСТИ МИОКАРДА</w:t>
      </w:r>
    </w:p>
    <w:p>
      <w:r>
        <w:rPr>
          <w:b/>
        </w:rPr>
        <w:t xml:space="preserve">1: </w:t>
      </w:r>
      <w:r>
        <w:t>локально-очаговое повышение</w:t>
      </w:r>
    </w:p>
    <w:p>
      <w:r>
        <w:rPr>
          <w:b/>
        </w:rPr>
        <w:t xml:space="preserve">2: </w:t>
      </w:r>
      <w:r>
        <w:t>сохранение прежней</w:t>
      </w:r>
    </w:p>
    <w:p>
      <w:r>
        <w:rPr>
          <w:b/>
        </w:rPr>
        <w:t xml:space="preserve">3: </w:t>
      </w:r>
      <w:r>
        <w:t>локально-очаговое снижение</w:t>
      </w:r>
    </w:p>
    <w:p>
      <w:r>
        <w:rPr>
          <w:b/>
        </w:rPr>
        <w:t xml:space="preserve">4: </w:t>
      </w:r>
      <w:r>
        <w:t>диффузное снижение</w:t>
      </w:r>
    </w:p>
    <w:p>
      <w:r>
        <w:t xml:space="preserve">Правильный ответ: </w:t>
      </w:r>
      <w:r>
        <w:rPr>
          <w:b/>
        </w:rPr>
        <w:t>диффузное снижение</w:t>
      </w:r>
    </w:p>
    <w:p>
      <w:pPr>
        <w:pStyle w:val="Heading2"/>
      </w:pPr>
      <w:r>
        <w:t>ПРИ БОЛЕЗНИ ВИЛЬСОНА В КРОВИ СНИЖЕНО СОДЕРЖАНИЕ</w:t>
      </w:r>
    </w:p>
    <w:p>
      <w:r>
        <w:rPr>
          <w:b/>
        </w:rPr>
        <w:t xml:space="preserve">1: </w:t>
      </w:r>
      <w:r>
        <w:t>альфа1-антитрипсина</w:t>
      </w:r>
    </w:p>
    <w:p>
      <w:r>
        <w:rPr>
          <w:b/>
        </w:rPr>
        <w:t xml:space="preserve">2: </w:t>
      </w:r>
      <w:r>
        <w:t>альфафетопротеина</w:t>
      </w:r>
    </w:p>
    <w:p>
      <w:r>
        <w:rPr>
          <w:b/>
        </w:rPr>
        <w:t xml:space="preserve">3: </w:t>
      </w:r>
      <w:r>
        <w:t>церулоплазмина</w:t>
      </w:r>
    </w:p>
    <w:p>
      <w:r>
        <w:rPr>
          <w:b/>
        </w:rPr>
        <w:t xml:space="preserve">4: </w:t>
      </w:r>
      <w:r>
        <w:t>гамма-глобулина</w:t>
      </w:r>
    </w:p>
    <w:p>
      <w:r>
        <w:t xml:space="preserve">Правильный ответ: </w:t>
      </w:r>
      <w:r>
        <w:rPr>
          <w:b/>
        </w:rPr>
        <w:t>церулоплазмина</w:t>
      </w:r>
    </w:p>
    <w:p>
      <w:pPr>
        <w:pStyle w:val="Heading2"/>
      </w:pPr>
      <w:r>
        <w:t>СКУДНАЯ, ГРАММАТИЧЕСКИ НЕПРАВИЛЬНАЯ РЕЧЬ, С МАЛЫМ КОЛИЧЕСТВОМ ГЛАГОЛОВ, ДЛИТЕЛЬНЫЕ ПАУЗЫ ПРИ ПОДБОРЕ СЛОВ, СЛОВА – ЭМБОЛЫ ХАРАКТЕРНЫ ДЛЯ</w:t>
      </w:r>
    </w:p>
    <w:p>
      <w:r>
        <w:rPr>
          <w:b/>
        </w:rPr>
        <w:t xml:space="preserve">1: </w:t>
      </w:r>
      <w:r>
        <w:t>сенсорной афазии</w:t>
      </w:r>
    </w:p>
    <w:p>
      <w:r>
        <w:rPr>
          <w:b/>
        </w:rPr>
        <w:t xml:space="preserve">2: </w:t>
      </w:r>
      <w:r>
        <w:t>скандированной речи</w:t>
      </w:r>
    </w:p>
    <w:p>
      <w:r>
        <w:rPr>
          <w:b/>
        </w:rPr>
        <w:t xml:space="preserve">3: </w:t>
      </w:r>
      <w:r>
        <w:t>амнестической афазии</w:t>
      </w:r>
    </w:p>
    <w:p>
      <w:r>
        <w:rPr>
          <w:b/>
        </w:rPr>
        <w:t xml:space="preserve">4: </w:t>
      </w:r>
      <w:r>
        <w:t>моторной афазии</w:t>
      </w:r>
    </w:p>
    <w:p>
      <w:r>
        <w:t xml:space="preserve">Правильный ответ: </w:t>
      </w:r>
      <w:r>
        <w:rPr>
          <w:b/>
        </w:rPr>
        <w:t>моторной афазии</w:t>
      </w:r>
    </w:p>
    <w:p>
      <w:pPr>
        <w:pStyle w:val="Heading2"/>
      </w:pPr>
      <w:r>
        <w:t>НАИБОЛЕЕ ХАРАКТЕРНЫМ ПРИЗНАКОМ БЛОКАДЫ ЗАДНЕЙ ВЕТВИ ЛЕВОЙ НОЖКИ ПУЧКА ГИСА ЯВЛЯЕТСЯ</w:t>
      </w:r>
    </w:p>
    <w:p>
      <w:r>
        <w:rPr>
          <w:b/>
        </w:rPr>
        <w:t xml:space="preserve">1: </w:t>
      </w:r>
      <w:r>
        <w:t>резкое отклонение электрической оси вправо</w:t>
      </w:r>
    </w:p>
    <w:p>
      <w:r>
        <w:rPr>
          <w:b/>
        </w:rPr>
        <w:t xml:space="preserve">2: </w:t>
      </w:r>
      <w:r>
        <w:t>деформация комплекса QRS</w:t>
      </w:r>
    </w:p>
    <w:p>
      <w:r>
        <w:rPr>
          <w:b/>
        </w:rPr>
        <w:t xml:space="preserve">3: </w:t>
      </w:r>
      <w:r>
        <w:t>отклонение электрической оси вправо</w:t>
      </w:r>
    </w:p>
    <w:p>
      <w:r>
        <w:rPr>
          <w:b/>
        </w:rPr>
        <w:t xml:space="preserve">4: </w:t>
      </w:r>
      <w:r>
        <w:t>расширение комплекса QRS &gt; 0,10</w:t>
      </w:r>
    </w:p>
    <w:p>
      <w:r>
        <w:t xml:space="preserve">Правильный ответ: </w:t>
      </w:r>
      <w:r>
        <w:rPr>
          <w:b/>
        </w:rPr>
        <w:t>резкое отклонение электрической оси вправо</w:t>
      </w:r>
    </w:p>
    <w:p>
      <w:pPr>
        <w:pStyle w:val="Heading2"/>
      </w:pPr>
      <w:r>
        <w:t>КЛИНИЧЕСКАЯ КАРТИНА ОСТРОЙ ВИЧ-ИНФЕКЦИИ НА СТАДИИ ПЕРВИЧНЫХ ПРОЯВЛЕНИЙ БЕЗ ВТОРИЧНЫХ ЗАБОЛЕВАНИЙ ЧАСТО СХОДНА С</w:t>
      </w:r>
    </w:p>
    <w:p>
      <w:r>
        <w:rPr>
          <w:b/>
        </w:rPr>
        <w:t xml:space="preserve">1: </w:t>
      </w:r>
      <w:r>
        <w:t>инфекционным мононуклеозом</w:t>
      </w:r>
    </w:p>
    <w:p>
      <w:r>
        <w:rPr>
          <w:b/>
        </w:rPr>
        <w:t xml:space="preserve">2: </w:t>
      </w:r>
      <w:r>
        <w:t>опоясывающим лишаём</w:t>
      </w:r>
    </w:p>
    <w:p>
      <w:r>
        <w:rPr>
          <w:b/>
        </w:rPr>
        <w:t xml:space="preserve">3: </w:t>
      </w:r>
      <w:r>
        <w:t>туберкулёзом</w:t>
      </w:r>
    </w:p>
    <w:p>
      <w:r>
        <w:rPr>
          <w:b/>
        </w:rPr>
        <w:t xml:space="preserve">4: </w:t>
      </w:r>
      <w:r>
        <w:t>микоплазменной пневмонией</w:t>
      </w:r>
    </w:p>
    <w:p>
      <w:r>
        <w:t xml:space="preserve">Правильный ответ: </w:t>
      </w:r>
      <w:r>
        <w:rPr>
          <w:b/>
        </w:rPr>
        <w:t>инфекционным мононуклеозом</w:t>
      </w:r>
    </w:p>
    <w:p>
      <w:pPr>
        <w:pStyle w:val="Heading2"/>
      </w:pPr>
      <w:r>
        <w:t>ДЛЯ СРЕДНЕТЯЖЕЛОГО ТЕЧЕНИЯ НОВОЙ КОРОНАВИРУСНОЙ ИНФЕКЦИИ COVID-19 ХАРАКТЕРНА САТУРАЦИЯ КИСЛОРОДА (SpO2) (В ПРОЦЕНТАХ)</w:t>
      </w:r>
    </w:p>
    <w:p>
      <w:r>
        <w:rPr>
          <w:b/>
        </w:rPr>
        <w:t xml:space="preserve">1: </w:t>
      </w:r>
      <w:r>
        <w:t>&lt; 95</w:t>
      </w:r>
    </w:p>
    <w:p>
      <w:r>
        <w:rPr>
          <w:b/>
        </w:rPr>
        <w:t xml:space="preserve">2: </w:t>
      </w:r>
      <w:r>
        <w:t>&gt; 95</w:t>
      </w:r>
    </w:p>
    <w:p>
      <w:r>
        <w:rPr>
          <w:b/>
        </w:rPr>
        <w:t xml:space="preserve">3: </w:t>
      </w:r>
      <w:r>
        <w:t>≤ 93</w:t>
      </w:r>
    </w:p>
    <w:p>
      <w:r>
        <w:rPr>
          <w:b/>
        </w:rPr>
        <w:t xml:space="preserve">4: </w:t>
      </w:r>
      <w:r>
        <w:t>&lt; 75</w:t>
      </w:r>
    </w:p>
    <w:p>
      <w:r>
        <w:t xml:space="preserve">Правильный ответ: </w:t>
      </w:r>
      <w:r>
        <w:rPr>
          <w:b/>
        </w:rPr>
        <w:t>&lt; 95</w:t>
      </w:r>
    </w:p>
    <w:p>
      <w:pPr>
        <w:pStyle w:val="Heading2"/>
      </w:pPr>
      <w:r>
        <w:t>К САМЫМ РАННИМ ПРОЯВЛЕНИЯМ ГИПЕРКАЛИЕМИИ НА ЭКГ ОТНОСЯТ</w:t>
      </w:r>
    </w:p>
    <w:p>
      <w:r>
        <w:rPr>
          <w:b/>
        </w:rPr>
        <w:t xml:space="preserve">1: </w:t>
      </w:r>
      <w:r>
        <w:t>укорочение интервала PQ</w:t>
      </w:r>
    </w:p>
    <w:p>
      <w:r>
        <w:rPr>
          <w:b/>
        </w:rPr>
        <w:t xml:space="preserve">2: </w:t>
      </w:r>
      <w:r>
        <w:t>отрицательные зубцы Т</w:t>
      </w:r>
    </w:p>
    <w:p>
      <w:r>
        <w:rPr>
          <w:b/>
        </w:rPr>
        <w:t xml:space="preserve">3: </w:t>
      </w:r>
      <w:r>
        <w:t>уширение комплекса QRS</w:t>
      </w:r>
    </w:p>
    <w:p>
      <w:r>
        <w:rPr>
          <w:b/>
        </w:rPr>
        <w:t xml:space="preserve">4: </w:t>
      </w:r>
      <w:r>
        <w:t>высокие остроконечные зубцы T</w:t>
      </w:r>
    </w:p>
    <w:p>
      <w:r>
        <w:t xml:space="preserve">Правильный ответ: </w:t>
      </w:r>
      <w:r>
        <w:rPr>
          <w:b/>
        </w:rPr>
        <w:t>высокие остроконечные зубцы T</w:t>
      </w:r>
    </w:p>
    <w:p>
      <w:pPr>
        <w:pStyle w:val="Heading2"/>
      </w:pPr>
      <w:r>
        <w:t>ПОСЛЕ ЗАРАЖЕНИЯ ПОЛИОВИРУС ПОЯВЛЯЕТСЯ В ИСПРАЖЕНИЯХ ЧЕРЕЗ</w:t>
      </w:r>
    </w:p>
    <w:p>
      <w:r>
        <w:rPr>
          <w:b/>
        </w:rPr>
        <w:t xml:space="preserve">1: </w:t>
      </w:r>
      <w:r>
        <w:t>36 часов</w:t>
      </w:r>
    </w:p>
    <w:p>
      <w:r>
        <w:rPr>
          <w:b/>
        </w:rPr>
        <w:t xml:space="preserve">2: </w:t>
      </w:r>
      <w:r>
        <w:t>5 дней</w:t>
      </w:r>
    </w:p>
    <w:p>
      <w:r>
        <w:rPr>
          <w:b/>
        </w:rPr>
        <w:t xml:space="preserve">3: </w:t>
      </w:r>
      <w:r>
        <w:t>72 часа</w:t>
      </w:r>
    </w:p>
    <w:p>
      <w:r>
        <w:rPr>
          <w:b/>
        </w:rPr>
        <w:t xml:space="preserve">4: </w:t>
      </w:r>
      <w:r>
        <w:t>7 дней</w:t>
      </w:r>
    </w:p>
    <w:p>
      <w:r>
        <w:t xml:space="preserve">Правильный ответ: </w:t>
      </w:r>
      <w:r>
        <w:rPr>
          <w:b/>
        </w:rPr>
        <w:t>72 часа</w:t>
      </w:r>
    </w:p>
    <w:p>
      <w:pPr>
        <w:pStyle w:val="Heading2"/>
      </w:pPr>
      <w:r>
        <w:t>ДЛЯ ХОБЛ КРАЙНЕ ТЯЖЕЛОЙ СТЕПЕНИ (GOLD) ХАРАКТЕРНО ОФВ1/ФЖЕЛ &lt; 70%, ОФВ1 (В %)</w:t>
      </w:r>
    </w:p>
    <w:p>
      <w:r>
        <w:rPr>
          <w:b/>
        </w:rPr>
        <w:t xml:space="preserve">1: </w:t>
      </w:r>
      <w:r>
        <w:t>&gt; 80</w:t>
      </w:r>
    </w:p>
    <w:p>
      <w:r>
        <w:rPr>
          <w:b/>
        </w:rPr>
        <w:t xml:space="preserve">2: </w:t>
      </w:r>
      <w:r>
        <w:t>30-50</w:t>
      </w:r>
    </w:p>
    <w:p>
      <w:r>
        <w:rPr>
          <w:b/>
        </w:rPr>
        <w:t xml:space="preserve">3: </w:t>
      </w:r>
      <w:r>
        <w:t>50- 80</w:t>
      </w:r>
    </w:p>
    <w:p>
      <w:r>
        <w:rPr>
          <w:b/>
        </w:rPr>
        <w:t xml:space="preserve">4: </w:t>
      </w:r>
      <w:r>
        <w:t>&lt; 30</w:t>
      </w:r>
    </w:p>
    <w:p>
      <w:r>
        <w:t xml:space="preserve">Правильный ответ: </w:t>
      </w:r>
      <w:r>
        <w:rPr>
          <w:b/>
        </w:rPr>
        <w:t>&lt; 30</w:t>
      </w:r>
    </w:p>
    <w:p>
      <w:pPr>
        <w:pStyle w:val="Heading2"/>
      </w:pPr>
      <w:r>
        <w:t>НОЦИЦЕПТИВНАЯ БОЛЬ ОБУСЛОВЛЕНА ПОРАЖЕНИЕМ</w:t>
      </w:r>
    </w:p>
    <w:p>
      <w:r>
        <w:rPr>
          <w:b/>
        </w:rPr>
        <w:t xml:space="preserve">1: </w:t>
      </w:r>
      <w:r>
        <w:t>периферических нервов</w:t>
      </w:r>
    </w:p>
    <w:p>
      <w:r>
        <w:rPr>
          <w:b/>
        </w:rPr>
        <w:t xml:space="preserve">2: </w:t>
      </w:r>
      <w:r>
        <w:t>коры головного мозга</w:t>
      </w:r>
    </w:p>
    <w:p>
      <w:r>
        <w:rPr>
          <w:b/>
        </w:rPr>
        <w:t xml:space="preserve">3: </w:t>
      </w:r>
      <w:r>
        <w:t>проводящих путей</w:t>
      </w:r>
    </w:p>
    <w:p>
      <w:r>
        <w:rPr>
          <w:b/>
        </w:rPr>
        <w:t xml:space="preserve">4: </w:t>
      </w:r>
      <w:r>
        <w:t>болевых рецепторов</w:t>
      </w:r>
    </w:p>
    <w:p>
      <w:r>
        <w:t xml:space="preserve">Правильный ответ: </w:t>
      </w:r>
      <w:r>
        <w:rPr>
          <w:b/>
        </w:rPr>
        <w:t>болевых рецепторов</w:t>
      </w:r>
    </w:p>
    <w:p>
      <w:pPr>
        <w:pStyle w:val="Heading2"/>
      </w:pPr>
      <w:r>
        <w:t>В НОРМЕ КОНЕЧНЫЙ ДИАСТОЛИЧЕСКИЙ РАЗМЕР ЛЕВОГО ЖЕЛУДОЧКА В ПАРАСТЕРНАЛЬНОЙ ПОЗИЦИИ У ВЗРОСЛЫХ НА ЭХОКАРДИОГРАММЕ РАВЕН ДО (В ММ)</w:t>
      </w:r>
    </w:p>
    <w:p>
      <w:r>
        <w:rPr>
          <w:b/>
        </w:rPr>
        <w:t xml:space="preserve">1: </w:t>
      </w:r>
      <w:r>
        <w:t>50</w:t>
      </w:r>
    </w:p>
    <w:p>
      <w:r>
        <w:rPr>
          <w:b/>
        </w:rPr>
        <w:t xml:space="preserve">2: </w:t>
      </w:r>
      <w:r>
        <w:t>60</w:t>
      </w:r>
    </w:p>
    <w:p>
      <w:r>
        <w:rPr>
          <w:b/>
        </w:rPr>
        <w:t xml:space="preserve">3: </w:t>
      </w:r>
      <w:r>
        <w:t>45</w:t>
      </w:r>
    </w:p>
    <w:p>
      <w:r>
        <w:rPr>
          <w:b/>
        </w:rPr>
        <w:t xml:space="preserve">4: </w:t>
      </w:r>
      <w:r>
        <w:t>56</w:t>
      </w:r>
    </w:p>
    <w:p>
      <w:r>
        <w:t xml:space="preserve">Правильный ответ: </w:t>
      </w:r>
      <w:r>
        <w:rPr>
          <w:b/>
        </w:rPr>
        <w:t>56</w:t>
      </w:r>
    </w:p>
    <w:p>
      <w:pPr>
        <w:pStyle w:val="Heading2"/>
      </w:pPr>
      <w:r>
        <w:t>ПРИ ВЫЯВЛЕНИИ В ПЕЧЕНИ СЛОЖНОЙ КИСТЫ С ДОЧЕРНИМИ КИСТАМИ И ЭОЗИНОФИЛИИ В КРОВИ ПРЕЖДЕ ВСЕГО СЛЕДУЕТ ИСКЛЮЧИТЬ _______ ПЕЧЕНИ</w:t>
      </w:r>
    </w:p>
    <w:p>
      <w:r>
        <w:rPr>
          <w:b/>
        </w:rPr>
        <w:t xml:space="preserve">1: </w:t>
      </w:r>
      <w:r>
        <w:t>гистиоцитоз</w:t>
      </w:r>
    </w:p>
    <w:p>
      <w:r>
        <w:rPr>
          <w:b/>
        </w:rPr>
        <w:t xml:space="preserve">2: </w:t>
      </w:r>
      <w:r>
        <w:t>саркоидоз</w:t>
      </w:r>
    </w:p>
    <w:p>
      <w:r>
        <w:rPr>
          <w:b/>
        </w:rPr>
        <w:t xml:space="preserve">3: </w:t>
      </w:r>
      <w:r>
        <w:t>эхинококкоз</w:t>
      </w:r>
    </w:p>
    <w:p>
      <w:r>
        <w:rPr>
          <w:b/>
        </w:rPr>
        <w:t xml:space="preserve">4: </w:t>
      </w:r>
      <w:r>
        <w:t>поликистоз</w:t>
      </w:r>
    </w:p>
    <w:p>
      <w:r>
        <w:t xml:space="preserve">Правильный ответ: </w:t>
      </w:r>
      <w:r>
        <w:rPr>
          <w:b/>
        </w:rPr>
        <w:t>эхинококкоз</w:t>
      </w:r>
    </w:p>
    <w:p>
      <w:pPr>
        <w:pStyle w:val="Heading2"/>
      </w:pPr>
      <w:r>
        <w:t>ПРИНЦИПИАЛЬНОЕ ОТЛИЧИЕ ЗЛОКАЧЕСТВЕННОЙ ОПУХОЛИ ОТ ДОБРОКАЧЕСТВЕННОЙ СОСТОИТ В</w:t>
      </w:r>
    </w:p>
    <w:p>
      <w:r>
        <w:rPr>
          <w:b/>
        </w:rPr>
        <w:t xml:space="preserve">1: </w:t>
      </w:r>
      <w:r>
        <w:t>секреции аномальных белков</w:t>
      </w:r>
    </w:p>
    <w:p>
      <w:r>
        <w:rPr>
          <w:b/>
        </w:rPr>
        <w:t xml:space="preserve">2: </w:t>
      </w:r>
      <w:r>
        <w:t>выраженности интоксикации</w:t>
      </w:r>
    </w:p>
    <w:p>
      <w:r>
        <w:rPr>
          <w:b/>
        </w:rPr>
        <w:t xml:space="preserve">3: </w:t>
      </w:r>
      <w:r>
        <w:t>наличии опухолевой прогрессии</w:t>
      </w:r>
    </w:p>
    <w:p>
      <w:r>
        <w:rPr>
          <w:b/>
        </w:rPr>
        <w:t xml:space="preserve">4: </w:t>
      </w:r>
      <w:r>
        <w:t>темпе увеличения массы опухоли</w:t>
      </w:r>
    </w:p>
    <w:p>
      <w:r>
        <w:t xml:space="preserve">Правильный ответ: </w:t>
      </w:r>
      <w:r>
        <w:rPr>
          <w:b/>
        </w:rPr>
        <w:t>наличии опухолевой прогрессии</w:t>
      </w:r>
    </w:p>
    <w:p>
      <w:pPr>
        <w:pStyle w:val="Heading2"/>
      </w:pPr>
      <w:r>
        <w:t>ПРИ ЛЕЧЕНИИ ГИПЕРТРОФИЧЕСКОЙ КАРДИОМИОПАТИИ С ОБСТРУКЦИЕЙ ВЫНОСЯЩЕГО ТРАКТА ЛЕВОГО ЖЕЛУДОЧКА ПРЕПАРАТАМИ ВЫБОРА ЯВЛЯЮТСЯ</w:t>
      </w:r>
    </w:p>
    <w:p>
      <w:r>
        <w:rPr>
          <w:b/>
        </w:rPr>
        <w:t xml:space="preserve">1: </w:t>
      </w:r>
      <w:r>
        <w:t>ингибиторы ангиотензинпревращающего фермента (АПФ)</w:t>
      </w:r>
    </w:p>
    <w:p>
      <w:r>
        <w:rPr>
          <w:b/>
        </w:rPr>
        <w:t xml:space="preserve">2: </w:t>
      </w:r>
      <w:r>
        <w:t>β-адреноблокаторы</w:t>
      </w:r>
    </w:p>
    <w:p>
      <w:r>
        <w:rPr>
          <w:b/>
        </w:rPr>
        <w:t xml:space="preserve">3: </w:t>
      </w:r>
      <w:r>
        <w:t>блокаторы ангиотензиновых рецепторов</w:t>
      </w:r>
    </w:p>
    <w:p>
      <w:r>
        <w:rPr>
          <w:b/>
        </w:rPr>
        <w:t xml:space="preserve">4: </w:t>
      </w:r>
      <w:r>
        <w:t>диуретики</w:t>
      </w:r>
    </w:p>
    <w:p>
      <w:r>
        <w:t xml:space="preserve">Правильный ответ: </w:t>
      </w:r>
      <w:r>
        <w:rPr>
          <w:b/>
        </w:rPr>
        <w:t>β-адреноблокаторы</w:t>
      </w:r>
    </w:p>
    <w:p>
      <w:pPr>
        <w:pStyle w:val="Heading2"/>
      </w:pPr>
      <w:r>
        <w:t>ПРИ НЕОБХОДИМОСТИ ЭКСТРЕННОГО ПЕРЕМЕЩЕНИЯ ПОСТРАДАВШЕГО В БЕЗОПАСНОЕ МЕСТО ВЫБОР СПОСОБА ЗАВИСИТ, ПРЕЖДЕ ВСЕГО, ОТ</w:t>
      </w:r>
    </w:p>
    <w:p>
      <w:r>
        <w:rPr>
          <w:b/>
        </w:rPr>
        <w:t xml:space="preserve">1: </w:t>
      </w:r>
      <w:r>
        <w:t>количества участников оказания первой помощи, их физических возможностей и характера травм у пострадавшего</w:t>
      </w:r>
    </w:p>
    <w:p>
      <w:r>
        <w:rPr>
          <w:b/>
        </w:rPr>
        <w:t xml:space="preserve">2: </w:t>
      </w:r>
      <w:r>
        <w:t>желания пострадавшего</w:t>
      </w:r>
    </w:p>
    <w:p>
      <w:r>
        <w:rPr>
          <w:b/>
        </w:rPr>
        <w:t xml:space="preserve">3: </w:t>
      </w:r>
      <w:r>
        <w:t>предполагаемой дальности перемещения</w:t>
      </w:r>
    </w:p>
    <w:p>
      <w:r>
        <w:rPr>
          <w:b/>
        </w:rPr>
        <w:t xml:space="preserve">4: </w:t>
      </w:r>
      <w:r>
        <w:t>наличия средств перемещения (носилок, строп, щитов)</w:t>
      </w:r>
    </w:p>
    <w:p>
      <w:r>
        <w:t xml:space="preserve">Правильный ответ: </w:t>
      </w:r>
      <w:r>
        <w:rPr>
          <w:b/>
        </w:rPr>
        <w:t>количества участников оказания первой помощи, их физических возможностей и характера травм у пострадавшего</w:t>
      </w:r>
    </w:p>
    <w:p>
      <w:pPr>
        <w:pStyle w:val="Heading2"/>
      </w:pPr>
      <w:r>
        <w:t>КЛИНИЧЕСКУЮ КАРТИНУ ОСТРОГО ГАСТРОЭНТЕРИТА МОГУТ ВЫЗЫВАТЬ</w:t>
      </w:r>
    </w:p>
    <w:p>
      <w:r>
        <w:rPr>
          <w:b/>
        </w:rPr>
        <w:t xml:space="preserve">1: </w:t>
      </w:r>
      <w:r>
        <w:t>вирусы гепатита</w:t>
      </w:r>
    </w:p>
    <w:p>
      <w:r>
        <w:rPr>
          <w:b/>
        </w:rPr>
        <w:t xml:space="preserve">2: </w:t>
      </w:r>
      <w:r>
        <w:t>вирусы краснухи</w:t>
      </w:r>
    </w:p>
    <w:p>
      <w:r>
        <w:rPr>
          <w:b/>
        </w:rPr>
        <w:t xml:space="preserve">3: </w:t>
      </w:r>
      <w:r>
        <w:t>ротавирусы</w:t>
      </w:r>
    </w:p>
    <w:p>
      <w:r>
        <w:rPr>
          <w:b/>
        </w:rPr>
        <w:t xml:space="preserve">4: </w:t>
      </w:r>
      <w:r>
        <w:t>вирусы герпеса</w:t>
      </w:r>
    </w:p>
    <w:p>
      <w:r>
        <w:t xml:space="preserve">Правильный ответ: </w:t>
      </w:r>
      <w:r>
        <w:rPr>
          <w:b/>
        </w:rPr>
        <w:t>ротавирусы</w:t>
      </w:r>
    </w:p>
    <w:p>
      <w:pPr>
        <w:pStyle w:val="Heading2"/>
      </w:pPr>
      <w:r>
        <w:t>ОСНОВНЫМ МЕТОДОМ ДИАГНОСТИКИ ХОБЛ ЯВЛЯЕТСЯ</w:t>
      </w:r>
    </w:p>
    <w:p>
      <w:r>
        <w:rPr>
          <w:b/>
        </w:rPr>
        <w:t xml:space="preserve">1: </w:t>
      </w:r>
      <w:r>
        <w:t>бронхоскопическое исследование</w:t>
      </w:r>
    </w:p>
    <w:p>
      <w:r>
        <w:rPr>
          <w:b/>
        </w:rPr>
        <w:t xml:space="preserve">2: </w:t>
      </w:r>
      <w:r>
        <w:t>рентгенография грудной клетки</w:t>
      </w:r>
    </w:p>
    <w:p>
      <w:r>
        <w:rPr>
          <w:b/>
        </w:rPr>
        <w:t xml:space="preserve">3: </w:t>
      </w:r>
      <w:r>
        <w:t>анализ мокроты</w:t>
      </w:r>
    </w:p>
    <w:p>
      <w:r>
        <w:rPr>
          <w:b/>
        </w:rPr>
        <w:t xml:space="preserve">4: </w:t>
      </w:r>
      <w:r>
        <w:t>исследование функции внешнего дыхания</w:t>
      </w:r>
    </w:p>
    <w:p>
      <w:r>
        <w:t xml:space="preserve">Правильный ответ: </w:t>
      </w:r>
      <w:r>
        <w:rPr>
          <w:b/>
        </w:rPr>
        <w:t>исследование функции внешнего дыхания</w:t>
      </w:r>
    </w:p>
    <w:p>
      <w:pPr>
        <w:pStyle w:val="Heading2"/>
      </w:pPr>
      <w:r>
        <w:t>ПРЕПАРАТАМИ ВЫБОРА ДЛЯ ЛЕЧЕНИЯ АРТЕРИАЛЬНОЙ ГИПЕРТОНИИ В СОЧЕТАНИИ С ИБС ЯВЛЯЮТСЯ</w:t>
      </w:r>
    </w:p>
    <w:p>
      <w:r>
        <w:rPr>
          <w:b/>
        </w:rPr>
        <w:t xml:space="preserve">1: </w:t>
      </w:r>
      <w:r>
        <w:t>диуретики</w:t>
      </w:r>
    </w:p>
    <w:p>
      <w:r>
        <w:rPr>
          <w:b/>
        </w:rPr>
        <w:t xml:space="preserve">2: </w:t>
      </w:r>
      <w:r>
        <w:t>препараты центрального действия</w:t>
      </w:r>
    </w:p>
    <w:p>
      <w:r>
        <w:rPr>
          <w:b/>
        </w:rPr>
        <w:t xml:space="preserve">3: </w:t>
      </w:r>
      <w:r>
        <w:t>β-адреноблокаторы</w:t>
      </w:r>
    </w:p>
    <w:p>
      <w:r>
        <w:rPr>
          <w:b/>
        </w:rPr>
        <w:t xml:space="preserve">4: </w:t>
      </w:r>
      <w:r>
        <w:t>α-адреноблокаторы</w:t>
      </w:r>
    </w:p>
    <w:p>
      <w:r>
        <w:t xml:space="preserve">Правильный ответ: </w:t>
      </w:r>
      <w:r>
        <w:rPr>
          <w:b/>
        </w:rPr>
        <w:t>β-адреноблокаторы</w:t>
      </w:r>
    </w:p>
    <w:p>
      <w:pPr>
        <w:pStyle w:val="Heading2"/>
      </w:pPr>
      <w:r>
        <w:t>ПРОФИЛАКТИКА ГЕПАТИТА Е ОСНОВАНА НА</w:t>
      </w:r>
    </w:p>
    <w:p>
      <w:r>
        <w:rPr>
          <w:b/>
        </w:rPr>
        <w:t xml:space="preserve">1: </w:t>
      </w:r>
      <w:r>
        <w:t>пассивной иммунизации</w:t>
      </w:r>
    </w:p>
    <w:p>
      <w:r>
        <w:rPr>
          <w:b/>
        </w:rPr>
        <w:t xml:space="preserve">2: </w:t>
      </w:r>
      <w:r>
        <w:t>санитарно-гигиенических мероприятиях</w:t>
      </w:r>
    </w:p>
    <w:p>
      <w:r>
        <w:rPr>
          <w:b/>
        </w:rPr>
        <w:t xml:space="preserve">3: </w:t>
      </w:r>
      <w:r>
        <w:t>активной иммунизации живой ослабленной вакциной</w:t>
      </w:r>
    </w:p>
    <w:p>
      <w:r>
        <w:rPr>
          <w:b/>
        </w:rPr>
        <w:t xml:space="preserve">4: </w:t>
      </w:r>
      <w:r>
        <w:t>контроле донорской крови</w:t>
      </w:r>
    </w:p>
    <w:p>
      <w:r>
        <w:t xml:space="preserve">Правильный ответ: </w:t>
      </w:r>
      <w:r>
        <w:rPr>
          <w:b/>
        </w:rPr>
        <w:t>санитарно-гигиенических мероприятиях</w:t>
      </w:r>
    </w:p>
    <w:p>
      <w:pPr>
        <w:pStyle w:val="Heading2"/>
      </w:pPr>
      <w:r>
        <w:t>ХАРАКТЕРНЫМ ОСЛОЖНЕНИЕМ ХРОНИЧЕСКОГО ЛИМФОЛЕЙКОЗА ЯВЛЯЕТСЯ ___________________ АНЕМИЯ</w:t>
      </w:r>
    </w:p>
    <w:p>
      <w:r>
        <w:rPr>
          <w:b/>
        </w:rPr>
        <w:t xml:space="preserve">1: </w:t>
      </w:r>
      <w:r>
        <w:t>аутоиммунная гемолитическая</w:t>
      </w:r>
    </w:p>
    <w:p>
      <w:r>
        <w:rPr>
          <w:b/>
        </w:rPr>
        <w:t xml:space="preserve">2: </w:t>
      </w:r>
      <w:r>
        <w:t>арегенераторная</w:t>
      </w:r>
    </w:p>
    <w:p>
      <w:r>
        <w:rPr>
          <w:b/>
        </w:rPr>
        <w:t xml:space="preserve">3: </w:t>
      </w:r>
      <w:r>
        <w:t>апластическая</w:t>
      </w:r>
    </w:p>
    <w:p>
      <w:r>
        <w:rPr>
          <w:b/>
        </w:rPr>
        <w:t xml:space="preserve">4: </w:t>
      </w:r>
      <w:r>
        <w:t>пернициозная</w:t>
      </w:r>
    </w:p>
    <w:p>
      <w:r>
        <w:t xml:space="preserve">Правильный ответ: </w:t>
      </w:r>
      <w:r>
        <w:rPr>
          <w:b/>
        </w:rPr>
        <w:t>аутоиммунная гемолитическая</w:t>
      </w:r>
    </w:p>
    <w:p>
      <w:pPr>
        <w:pStyle w:val="Heading2"/>
      </w:pPr>
      <w:r>
        <w:t>ЛЕЙКОПЕНИЯ МОЖЕТ ЯВЛЯТЬСЯ СЛЕДСТВИЕМ</w:t>
      </w:r>
    </w:p>
    <w:p>
      <w:r>
        <w:rPr>
          <w:b/>
        </w:rPr>
        <w:t xml:space="preserve">1: </w:t>
      </w:r>
      <w:r>
        <w:t>переливания несовместимой крови</w:t>
      </w:r>
    </w:p>
    <w:p>
      <w:r>
        <w:rPr>
          <w:b/>
        </w:rPr>
        <w:t xml:space="preserve">2: </w:t>
      </w:r>
      <w:r>
        <w:t>хронического пиелонефрита</w:t>
      </w:r>
    </w:p>
    <w:p>
      <w:r>
        <w:rPr>
          <w:b/>
        </w:rPr>
        <w:t xml:space="preserve">3: </w:t>
      </w:r>
      <w:r>
        <w:t>травмы живота</w:t>
      </w:r>
    </w:p>
    <w:p>
      <w:r>
        <w:rPr>
          <w:b/>
        </w:rPr>
        <w:t xml:space="preserve">4: </w:t>
      </w:r>
      <w:r>
        <w:t>гиперспленизма</w:t>
      </w:r>
    </w:p>
    <w:p>
      <w:r>
        <w:t xml:space="preserve">Правильный ответ: </w:t>
      </w:r>
      <w:r>
        <w:rPr>
          <w:b/>
        </w:rPr>
        <w:t>гиперспленизма</w:t>
      </w:r>
    </w:p>
    <w:p>
      <w:pPr>
        <w:pStyle w:val="Heading2"/>
      </w:pPr>
      <w:r>
        <w:t>У НАРКОМАНОВ НАИБОЛЕЕ ЧАСТО ПРИ ПОДОСТРОМ ИНФЕКЦИОННОМ ЭНДОКАРДИТЕ ПОРАЖАЕТСЯ КЛАПАН</w:t>
      </w:r>
    </w:p>
    <w:p>
      <w:r>
        <w:rPr>
          <w:b/>
        </w:rPr>
        <w:t xml:space="preserve">1: </w:t>
      </w:r>
      <w:r>
        <w:t>легочной артерии</w:t>
      </w:r>
    </w:p>
    <w:p>
      <w:r>
        <w:rPr>
          <w:b/>
        </w:rPr>
        <w:t xml:space="preserve">2: </w:t>
      </w:r>
      <w:r>
        <w:t>трикуспидальный</w:t>
      </w:r>
    </w:p>
    <w:p>
      <w:r>
        <w:rPr>
          <w:b/>
        </w:rPr>
        <w:t xml:space="preserve">3: </w:t>
      </w:r>
      <w:r>
        <w:t>митральный</w:t>
      </w:r>
    </w:p>
    <w:p>
      <w:r>
        <w:rPr>
          <w:b/>
        </w:rPr>
        <w:t xml:space="preserve">4: </w:t>
      </w:r>
      <w:r>
        <w:t>аортальный</w:t>
      </w:r>
    </w:p>
    <w:p>
      <w:r>
        <w:t xml:space="preserve">Правильный ответ: </w:t>
      </w:r>
      <w:r>
        <w:rPr>
          <w:b/>
        </w:rPr>
        <w:t>трикуспидальный</w:t>
      </w:r>
    </w:p>
    <w:p>
      <w:pPr>
        <w:pStyle w:val="Heading2"/>
      </w:pPr>
      <w:r>
        <w:t>НАЗНАЧЕНИЕ АНТИБИОТИКОВ ПРИ КОРИ ЦЕЛЕСООБРАЗНО ПРИ ___________ТЕЧЕНИИ ЗАБОЛЕВАНИЯ</w:t>
      </w:r>
    </w:p>
    <w:p>
      <w:r>
        <w:rPr>
          <w:b/>
        </w:rPr>
        <w:t xml:space="preserve">1: </w:t>
      </w:r>
      <w:r>
        <w:t>стертом</w:t>
      </w:r>
    </w:p>
    <w:p>
      <w:r>
        <w:rPr>
          <w:b/>
        </w:rPr>
        <w:t xml:space="preserve">2: </w:t>
      </w:r>
      <w:r>
        <w:t>среднетяжелом</w:t>
      </w:r>
    </w:p>
    <w:p>
      <w:r>
        <w:rPr>
          <w:b/>
        </w:rPr>
        <w:t xml:space="preserve">3: </w:t>
      </w:r>
      <w:r>
        <w:t>легком</w:t>
      </w:r>
    </w:p>
    <w:p>
      <w:r>
        <w:rPr>
          <w:b/>
        </w:rPr>
        <w:t xml:space="preserve">4: </w:t>
      </w:r>
      <w:r>
        <w:t>тяжелом</w:t>
      </w:r>
    </w:p>
    <w:p>
      <w:r>
        <w:t xml:space="preserve">Правильный ответ: </w:t>
      </w:r>
      <w:r>
        <w:rPr>
          <w:b/>
        </w:rPr>
        <w:t>тяжелом</w:t>
      </w:r>
    </w:p>
    <w:p>
      <w:pPr>
        <w:pStyle w:val="Heading2"/>
      </w:pPr>
      <w:r>
        <w:t>БОЛЬ В ПРАВОМ ВЕРХНЕМ КВАДРАНТЕ ЖИВОТА, ЖИВОТ ПРИ ПАЛЬПАЦИИ МЯГКИЙ, ЖЕЛТУХА, ЛЕЙКОЦИТОЗ ПОЗВОЛЯЮТ ДУМАТЬ О</w:t>
      </w:r>
    </w:p>
    <w:p>
      <w:r>
        <w:rPr>
          <w:b/>
        </w:rPr>
        <w:t xml:space="preserve">1: </w:t>
      </w:r>
      <w:r>
        <w:t>вирусном гепатите</w:t>
      </w:r>
    </w:p>
    <w:p>
      <w:r>
        <w:rPr>
          <w:b/>
        </w:rPr>
        <w:t xml:space="preserve">2: </w:t>
      </w:r>
      <w:r>
        <w:t>неалкогольном стеатогепатите</w:t>
      </w:r>
    </w:p>
    <w:p>
      <w:r>
        <w:rPr>
          <w:b/>
        </w:rPr>
        <w:t xml:space="preserve">3: </w:t>
      </w:r>
      <w:r>
        <w:t>остром холангите</w:t>
      </w:r>
    </w:p>
    <w:p>
      <w:r>
        <w:rPr>
          <w:b/>
        </w:rPr>
        <w:t xml:space="preserve">4: </w:t>
      </w:r>
      <w:r>
        <w:t>аутоимунном гепатите</w:t>
      </w:r>
    </w:p>
    <w:p>
      <w:r>
        <w:t xml:space="preserve">Правильный ответ: </w:t>
      </w:r>
      <w:r>
        <w:rPr>
          <w:b/>
        </w:rPr>
        <w:t>остром холангите</w:t>
      </w:r>
    </w:p>
    <w:p>
      <w:pPr>
        <w:pStyle w:val="Heading2"/>
      </w:pPr>
      <w:r>
        <w:t>ПРИ АЛЛЕРГИЧЕСКИХ ПОРАЖЕНИЯХ ПИЩЕВОДА ОТМЕЧАЮТСЯ БОЛИ, ДИСФАГИЯ</w:t>
      </w:r>
    </w:p>
    <w:p>
      <w:r>
        <w:rPr>
          <w:b/>
        </w:rPr>
        <w:t xml:space="preserve">1: </w:t>
      </w:r>
      <w:r>
        <w:t>снижение аппетита</w:t>
      </w:r>
    </w:p>
    <w:p>
      <w:r>
        <w:rPr>
          <w:b/>
        </w:rPr>
        <w:t xml:space="preserve">2: </w:t>
      </w:r>
      <w:r>
        <w:t>стремительное снижение массы тела</w:t>
      </w:r>
    </w:p>
    <w:p>
      <w:r>
        <w:rPr>
          <w:b/>
        </w:rPr>
        <w:t xml:space="preserve">3: </w:t>
      </w:r>
      <w:r>
        <w:t>жжение за грудиной</w:t>
      </w:r>
    </w:p>
    <w:p>
      <w:r>
        <w:rPr>
          <w:b/>
        </w:rPr>
        <w:t xml:space="preserve">4: </w:t>
      </w:r>
      <w:r>
        <w:t>отрыжка</w:t>
      </w:r>
    </w:p>
    <w:p>
      <w:r>
        <w:t xml:space="preserve">Правильный ответ: </w:t>
      </w:r>
      <w:r>
        <w:rPr>
          <w:b/>
        </w:rPr>
        <w:t>жжение за грудиной</w:t>
      </w:r>
    </w:p>
    <w:p>
      <w:pPr>
        <w:pStyle w:val="Heading2"/>
      </w:pPr>
      <w:r>
        <w:t>ГИПОТАЛАМО-ГИПОФИЗАРНОЕ ОЖИРЕНИЕ ХАРАКТЕРИЗУЕТСЯ БУЛЕМИЕЙ, СИМПТОМАМИ ОРГАНИЧЕСКОГО ПОРАЖЕНИЯ ЦЕНТРАЛЬНОЙ НЕРВНОЙ СИСТЕМЫ,</w:t>
      </w:r>
    </w:p>
    <w:p>
      <w:r>
        <w:rPr>
          <w:b/>
        </w:rPr>
        <w:t xml:space="preserve">1: </w:t>
      </w:r>
      <w:r>
        <w:t>гинекомастией</w:t>
      </w:r>
    </w:p>
    <w:p>
      <w:r>
        <w:rPr>
          <w:b/>
        </w:rPr>
        <w:t xml:space="preserve">2: </w:t>
      </w:r>
      <w:r>
        <w:t>пигментной дегенерацией сетчатки</w:t>
      </w:r>
    </w:p>
    <w:p>
      <w:r>
        <w:rPr>
          <w:b/>
        </w:rPr>
        <w:t xml:space="preserve">3: </w:t>
      </w:r>
      <w:r>
        <w:t>медленным нарастанием массы тела</w:t>
      </w:r>
    </w:p>
    <w:p>
      <w:r>
        <w:rPr>
          <w:b/>
        </w:rPr>
        <w:t xml:space="preserve">4: </w:t>
      </w:r>
      <w:r>
        <w:t>полидипсией</w:t>
      </w:r>
    </w:p>
    <w:p>
      <w:r>
        <w:t xml:space="preserve">Правильный ответ: </w:t>
      </w:r>
      <w:r>
        <w:rPr>
          <w:b/>
        </w:rPr>
        <w:t>полидипсией</w:t>
      </w:r>
    </w:p>
    <w:p>
      <w:pPr>
        <w:pStyle w:val="Heading2"/>
      </w:pPr>
      <w:r>
        <w:t>СУСТАВНОЙ СИНДРОМ В РАННЕЙ СТАДИИ РЕВМАТОИДНОГО АРТРИТА ИМЕЕТ НАИБОЛЬШЕЕ СХОДСТВО С СУСТАВНЫМ СИНДРОМОМ ПРИ</w:t>
      </w:r>
    </w:p>
    <w:p>
      <w:r>
        <w:rPr>
          <w:b/>
        </w:rPr>
        <w:t xml:space="preserve">1: </w:t>
      </w:r>
      <w:r>
        <w:t>палиндромной острой ревматической лихорадке</w:t>
      </w:r>
    </w:p>
    <w:p>
      <w:r>
        <w:rPr>
          <w:b/>
        </w:rPr>
        <w:t xml:space="preserve">2: </w:t>
      </w:r>
      <w:r>
        <w:t>подагре</w:t>
      </w:r>
    </w:p>
    <w:p>
      <w:r>
        <w:rPr>
          <w:b/>
        </w:rPr>
        <w:t xml:space="preserve">3: </w:t>
      </w:r>
      <w:r>
        <w:t>системной красной волчанке</w:t>
      </w:r>
    </w:p>
    <w:p>
      <w:r>
        <w:rPr>
          <w:b/>
        </w:rPr>
        <w:t xml:space="preserve">4: </w:t>
      </w:r>
      <w:r>
        <w:t>остеоартрозе</w:t>
      </w:r>
    </w:p>
    <w:p>
      <w:r>
        <w:t xml:space="preserve">Правильный ответ: </w:t>
      </w:r>
      <w:r>
        <w:rPr>
          <w:b/>
        </w:rPr>
        <w:t>системной красной волчанке</w:t>
      </w:r>
    </w:p>
    <w:p>
      <w:pPr>
        <w:pStyle w:val="Heading2"/>
      </w:pPr>
      <w:r>
        <w:t>ПРИ ШЕЙНОЙ РАДИКУЛОПАТИИ БОЛЬ ОБЫЧНО УСИЛИВАЕТСЯ ПРИ НАКЛОНЕ ГОЛОВЫ</w:t>
      </w:r>
    </w:p>
    <w:p>
      <w:r>
        <w:rPr>
          <w:b/>
        </w:rPr>
        <w:t xml:space="preserve">1: </w:t>
      </w:r>
      <w:r>
        <w:t>назад</w:t>
      </w:r>
    </w:p>
    <w:p>
      <w:r>
        <w:rPr>
          <w:b/>
        </w:rPr>
        <w:t xml:space="preserve">2: </w:t>
      </w:r>
      <w:r>
        <w:t>в больную сторону</w:t>
      </w:r>
    </w:p>
    <w:p>
      <w:r>
        <w:rPr>
          <w:b/>
        </w:rPr>
        <w:t xml:space="preserve">3: </w:t>
      </w:r>
      <w:r>
        <w:t>в противоположную сторону</w:t>
      </w:r>
    </w:p>
    <w:p>
      <w:r>
        <w:rPr>
          <w:b/>
        </w:rPr>
        <w:t xml:space="preserve">4: </w:t>
      </w:r>
      <w:r>
        <w:t>вперед</w:t>
      </w:r>
    </w:p>
    <w:p>
      <w:r>
        <w:t xml:space="preserve">Правильный ответ: </w:t>
      </w:r>
      <w:r>
        <w:rPr>
          <w:b/>
        </w:rPr>
        <w:t>в больную сторону</w:t>
      </w:r>
    </w:p>
    <w:p>
      <w:pPr>
        <w:pStyle w:val="Heading2"/>
      </w:pPr>
      <w:r>
        <w:t>ПРИ ОСМОТРЕ БОЛЬНОГО РЕВМАТОИДНЫМ АРТРИТОМ МОЖНО ОБНАРУЖИТЬ</w:t>
      </w:r>
    </w:p>
    <w:p>
      <w:r>
        <w:rPr>
          <w:b/>
        </w:rPr>
        <w:t xml:space="preserve">1: </w:t>
      </w:r>
      <w:r>
        <w:t>пальцы в виде «шеи лебедя»</w:t>
      </w:r>
    </w:p>
    <w:p>
      <w:r>
        <w:rPr>
          <w:b/>
        </w:rPr>
        <w:t xml:space="preserve">2: </w:t>
      </w:r>
      <w:r>
        <w:t>узелки Бушара</w:t>
      </w:r>
    </w:p>
    <w:p>
      <w:r>
        <w:rPr>
          <w:b/>
        </w:rPr>
        <w:t xml:space="preserve">3: </w:t>
      </w:r>
      <w:r>
        <w:t>покраснение в области суставов</w:t>
      </w:r>
    </w:p>
    <w:p>
      <w:r>
        <w:rPr>
          <w:b/>
        </w:rPr>
        <w:t xml:space="preserve">4: </w:t>
      </w:r>
      <w:r>
        <w:t>хруст в суставах</w:t>
      </w:r>
    </w:p>
    <w:p>
      <w:r>
        <w:t xml:space="preserve">Правильный ответ: </w:t>
      </w:r>
      <w:r>
        <w:rPr>
          <w:b/>
        </w:rPr>
        <w:t>пальцы в виде «шеи лебедя»</w:t>
      </w:r>
    </w:p>
    <w:p>
      <w:pPr>
        <w:pStyle w:val="Heading2"/>
      </w:pPr>
      <w:r>
        <w:t>НАЧАЛЬНЫЕ ФОРМЫ РАКА ПИЩЕВОДА ХАРАКТЕРИЗУЮТСЯ ПОЯВЛЕНИЕМ</w:t>
      </w:r>
    </w:p>
    <w:p>
      <w:r>
        <w:rPr>
          <w:b/>
        </w:rPr>
        <w:t xml:space="preserve">1: </w:t>
      </w:r>
      <w:r>
        <w:t>осиплости голоса</w:t>
      </w:r>
    </w:p>
    <w:p>
      <w:r>
        <w:rPr>
          <w:b/>
        </w:rPr>
        <w:t xml:space="preserve">2: </w:t>
      </w:r>
      <w:r>
        <w:t>гиперсаливации</w:t>
      </w:r>
    </w:p>
    <w:p>
      <w:r>
        <w:rPr>
          <w:b/>
        </w:rPr>
        <w:t xml:space="preserve">3: </w:t>
      </w:r>
      <w:r>
        <w:t>дисфагии I степени</w:t>
      </w:r>
    </w:p>
    <w:p>
      <w:r>
        <w:rPr>
          <w:b/>
        </w:rPr>
        <w:t xml:space="preserve">4: </w:t>
      </w:r>
      <w:r>
        <w:t>чувства царапания за грудиной или прилипания пищи в пищеводе при проглатывании</w:t>
      </w:r>
    </w:p>
    <w:p>
      <w:r>
        <w:t xml:space="preserve">Правильный ответ: </w:t>
      </w:r>
      <w:r>
        <w:rPr>
          <w:b/>
        </w:rPr>
        <w:t>чувства царапания за грудиной или прилипания пищи в пищеводе при проглатывании</w:t>
      </w:r>
    </w:p>
    <w:p>
      <w:pPr>
        <w:pStyle w:val="Heading2"/>
      </w:pPr>
      <w:r>
        <w:t>ОСТРО ВОЗНИКШАЯ БЛОКАДА ЛЕВОЙ НОЖКИ ПУЧКА ГИСА ЧАЩЕ ВСЕГО СОПРОВОЖДАЕТ ИНФАРКТ ___________ ЛОКАЛИЗАЦИИ</w:t>
      </w:r>
    </w:p>
    <w:p>
      <w:r>
        <w:rPr>
          <w:b/>
        </w:rPr>
        <w:t xml:space="preserve">1: </w:t>
      </w:r>
      <w:r>
        <w:t>боковой</w:t>
      </w:r>
    </w:p>
    <w:p>
      <w:r>
        <w:rPr>
          <w:b/>
        </w:rPr>
        <w:t xml:space="preserve">2: </w:t>
      </w:r>
      <w:r>
        <w:t>нижней</w:t>
      </w:r>
    </w:p>
    <w:p>
      <w:r>
        <w:rPr>
          <w:b/>
        </w:rPr>
        <w:t xml:space="preserve">3: </w:t>
      </w:r>
      <w:r>
        <w:t>передней</w:t>
      </w:r>
    </w:p>
    <w:p>
      <w:r>
        <w:rPr>
          <w:b/>
        </w:rPr>
        <w:t xml:space="preserve">4: </w:t>
      </w:r>
      <w:r>
        <w:t>задней</w:t>
      </w:r>
    </w:p>
    <w:p>
      <w:r>
        <w:t xml:space="preserve">Правильный ответ: </w:t>
      </w:r>
      <w:r>
        <w:rPr>
          <w:b/>
        </w:rPr>
        <w:t>передней</w:t>
      </w:r>
    </w:p>
    <w:p>
      <w:pPr>
        <w:pStyle w:val="Heading2"/>
      </w:pPr>
      <w:r>
        <w:t>ОПРЕДЕЛИТЬ СОСТОЯНИЕ ВНЕШНЕЙ СЕКРЕЦИИ ПОДЖЕЛУДОЧНОЙ ЖЕЛЕЗЫ ПОЗВОЛЯЕТ ИССЛЕДОВАНИЕ УРОВНЯ</w:t>
      </w:r>
    </w:p>
    <w:p>
      <w:r>
        <w:rPr>
          <w:b/>
        </w:rPr>
        <w:t xml:space="preserve">1: </w:t>
      </w:r>
      <w:r>
        <w:t>липазы сыворотки</w:t>
      </w:r>
    </w:p>
    <w:p>
      <w:r>
        <w:rPr>
          <w:b/>
        </w:rPr>
        <w:t xml:space="preserve">2: </w:t>
      </w:r>
      <w:r>
        <w:t>ингибитора трипсина сыворотки</w:t>
      </w:r>
    </w:p>
    <w:p>
      <w:r>
        <w:rPr>
          <w:b/>
        </w:rPr>
        <w:t xml:space="preserve">3: </w:t>
      </w:r>
      <w:r>
        <w:t>эластазы сыворотки</w:t>
      </w:r>
    </w:p>
    <w:p>
      <w:r>
        <w:rPr>
          <w:b/>
        </w:rPr>
        <w:t xml:space="preserve">4: </w:t>
      </w:r>
      <w:r>
        <w:t>фекальной эластазы-1</w:t>
      </w:r>
    </w:p>
    <w:p>
      <w:r>
        <w:t xml:space="preserve">Правильный ответ: </w:t>
      </w:r>
      <w:r>
        <w:rPr>
          <w:b/>
        </w:rPr>
        <w:t>фекальной эластазы-1</w:t>
      </w:r>
    </w:p>
    <w:p>
      <w:pPr>
        <w:pStyle w:val="Heading2"/>
      </w:pPr>
      <w:r>
        <w:t>ПЕРВЫМ ХАРАКТЕРНЫМ ДЛЯ ХОЛЕРЫ СИМПТОМОМ, КАК ПРАВИЛО, ЯВЛЯЕТСЯ</w:t>
      </w:r>
    </w:p>
    <w:p>
      <w:r>
        <w:rPr>
          <w:b/>
        </w:rPr>
        <w:t xml:space="preserve">1: </w:t>
      </w:r>
      <w:r>
        <w:t>выраженная боль в животе</w:t>
      </w:r>
    </w:p>
    <w:p>
      <w:r>
        <w:rPr>
          <w:b/>
        </w:rPr>
        <w:t xml:space="preserve">2: </w:t>
      </w:r>
      <w:r>
        <w:t>рвота</w:t>
      </w:r>
    </w:p>
    <w:p>
      <w:r>
        <w:rPr>
          <w:b/>
        </w:rPr>
        <w:t xml:space="preserve">3: </w:t>
      </w:r>
      <w:r>
        <w:t>интоксикация</w:t>
      </w:r>
    </w:p>
    <w:p>
      <w:r>
        <w:rPr>
          <w:b/>
        </w:rPr>
        <w:t xml:space="preserve">4: </w:t>
      </w:r>
      <w:r>
        <w:t>жидкий стул</w:t>
      </w:r>
    </w:p>
    <w:p>
      <w:r>
        <w:t xml:space="preserve">Правильный ответ: </w:t>
      </w:r>
      <w:r>
        <w:rPr>
          <w:b/>
        </w:rPr>
        <w:t>жидкий стул</w:t>
      </w:r>
    </w:p>
    <w:p>
      <w:pPr>
        <w:pStyle w:val="Heading2"/>
      </w:pPr>
      <w:r>
        <w:t>БЕЗРАБОТНОМУ ЛИСТОК НЕТРУДОСПОСОБНОСТИ</w:t>
      </w:r>
    </w:p>
    <w:p>
      <w:r>
        <w:rPr>
          <w:b/>
        </w:rPr>
        <w:t xml:space="preserve">1: </w:t>
      </w:r>
      <w:r>
        <w:t>выдаётся при наличии у него документа о взятии на учёт по безработице</w:t>
      </w:r>
    </w:p>
    <w:p>
      <w:r>
        <w:rPr>
          <w:b/>
        </w:rPr>
        <w:t xml:space="preserve">2: </w:t>
      </w:r>
      <w:r>
        <w:t>не выдаётся ни при каких условиях</w:t>
      </w:r>
    </w:p>
    <w:p>
      <w:r>
        <w:rPr>
          <w:b/>
        </w:rPr>
        <w:t xml:space="preserve">3: </w:t>
      </w:r>
      <w:r>
        <w:t>выдаётся только при ургентном заболевании</w:t>
      </w:r>
    </w:p>
    <w:p>
      <w:r>
        <w:rPr>
          <w:b/>
        </w:rPr>
        <w:t xml:space="preserve">4: </w:t>
      </w:r>
      <w:r>
        <w:t>выдаётся в случае госпитализации</w:t>
      </w:r>
    </w:p>
    <w:p>
      <w:r>
        <w:t xml:space="preserve">Правильный ответ: </w:t>
      </w:r>
      <w:r>
        <w:rPr>
          <w:b/>
        </w:rPr>
        <w:t>выдаётся при наличии у него документа о взятии на учёт по безработице</w:t>
      </w:r>
    </w:p>
    <w:p>
      <w:pPr>
        <w:pStyle w:val="Heading2"/>
      </w:pPr>
      <w:r>
        <w:t>ПРИ ПОВЫШЕНИИ СЕРДЕЧНОГО ВЫБРОСА НА ФОНЕ ПОРТАЛЬНОЙ ГИПЕРТЕНЗИИ ПОКАЗАНО НАЗНАЧЕНИЕ</w:t>
      </w:r>
    </w:p>
    <w:p>
      <w:r>
        <w:rPr>
          <w:b/>
        </w:rPr>
        <w:t xml:space="preserve">1: </w:t>
      </w:r>
      <w:r>
        <w:t>блокаторов кальциевых каналов</w:t>
      </w:r>
    </w:p>
    <w:p>
      <w:r>
        <w:rPr>
          <w:b/>
        </w:rPr>
        <w:t xml:space="preserve">2: </w:t>
      </w:r>
      <w:r>
        <w:t>вазопрессина</w:t>
      </w:r>
    </w:p>
    <w:p>
      <w:r>
        <w:rPr>
          <w:b/>
        </w:rPr>
        <w:t xml:space="preserve">3: </w:t>
      </w:r>
      <w:r>
        <w:t>пропранолола</w:t>
      </w:r>
    </w:p>
    <w:p>
      <w:r>
        <w:rPr>
          <w:b/>
        </w:rPr>
        <w:t xml:space="preserve">4: </w:t>
      </w:r>
      <w:r>
        <w:t>лазикса</w:t>
      </w:r>
    </w:p>
    <w:p>
      <w:r>
        <w:t xml:space="preserve">Правильный ответ: </w:t>
      </w:r>
      <w:r>
        <w:rPr>
          <w:b/>
        </w:rPr>
        <w:t>пропранолола</w:t>
      </w:r>
    </w:p>
    <w:p>
      <w:pPr>
        <w:pStyle w:val="Heading2"/>
      </w:pPr>
      <w:r>
        <w:t>К ИНГИБИТОРАМ ДИПЕПТИДИЛПЕПТИДАЗЫ-4 ОТНОСИТСЯ</w:t>
      </w:r>
    </w:p>
    <w:p>
      <w:r>
        <w:rPr>
          <w:b/>
        </w:rPr>
        <w:t xml:space="preserve">1: </w:t>
      </w:r>
      <w:r>
        <w:t>эмпаглифлозин</w:t>
      </w:r>
    </w:p>
    <w:p>
      <w:r>
        <w:rPr>
          <w:b/>
        </w:rPr>
        <w:t xml:space="preserve">2: </w:t>
      </w:r>
      <w:r>
        <w:t>дапаглифлозин</w:t>
      </w:r>
    </w:p>
    <w:p>
      <w:r>
        <w:rPr>
          <w:b/>
        </w:rPr>
        <w:t xml:space="preserve">3: </w:t>
      </w:r>
      <w:r>
        <w:t>пиоглитазон</w:t>
      </w:r>
    </w:p>
    <w:p>
      <w:r>
        <w:rPr>
          <w:b/>
        </w:rPr>
        <w:t xml:space="preserve">4: </w:t>
      </w:r>
      <w:r>
        <w:t>алоглиптин</w:t>
      </w:r>
    </w:p>
    <w:p>
      <w:r>
        <w:t xml:space="preserve">Правильный ответ: </w:t>
      </w:r>
      <w:r>
        <w:rPr>
          <w:b/>
        </w:rPr>
        <w:t>алоглиптин</w:t>
      </w:r>
    </w:p>
    <w:p>
      <w:pPr>
        <w:pStyle w:val="Heading2"/>
      </w:pPr>
      <w:r>
        <w:t>ПРОТИВОПОКАЗАНИЕМ ДЛЯ НАЗНАЧЕНИЯ АНТАГОНИСТОВ КАЛЬЦИЯ ДИГИДРОПИРИДИНОВОГО РЯДА ЯВЛЯЕТСЯ</w:t>
      </w:r>
    </w:p>
    <w:p>
      <w:r>
        <w:rPr>
          <w:b/>
        </w:rPr>
        <w:t xml:space="preserve">1: </w:t>
      </w:r>
      <w:r>
        <w:t>брадикардия</w:t>
      </w:r>
    </w:p>
    <w:p>
      <w:r>
        <w:rPr>
          <w:b/>
        </w:rPr>
        <w:t xml:space="preserve">2: </w:t>
      </w:r>
      <w:r>
        <w:t>кардиогенный шок</w:t>
      </w:r>
    </w:p>
    <w:p>
      <w:r>
        <w:rPr>
          <w:b/>
        </w:rPr>
        <w:t xml:space="preserve">3: </w:t>
      </w:r>
      <w:r>
        <w:t>беременность</w:t>
      </w:r>
    </w:p>
    <w:p>
      <w:r>
        <w:rPr>
          <w:b/>
        </w:rPr>
        <w:t xml:space="preserve">4: </w:t>
      </w:r>
      <w:r>
        <w:t>сердечная недостаточность</w:t>
      </w:r>
    </w:p>
    <w:p>
      <w:r>
        <w:t xml:space="preserve">Правильный ответ: </w:t>
      </w:r>
      <w:r>
        <w:rPr>
          <w:b/>
        </w:rPr>
        <w:t>кардиогенный шок</w:t>
      </w:r>
    </w:p>
    <w:p>
      <w:pPr>
        <w:pStyle w:val="Heading2"/>
      </w:pPr>
      <w:r>
        <w:t>ПРЕПАРАТОМ, ОБЛАДАЮЩИМ ЦИТОПРОТЕКТИВНЫМ ДЕЙСТВИЕМ В ОТНОШЕНИИ СЛИЗИСТОЙ ОБОЛОЧКИ ЖЕЛУДКА И ДВЕНАДЦАТИПЕРСТНОЙ КИШКИ, ЯВЛЯЕТСЯ</w:t>
      </w:r>
    </w:p>
    <w:p>
      <w:r>
        <w:rPr>
          <w:b/>
        </w:rPr>
        <w:t xml:space="preserve">1: </w:t>
      </w:r>
      <w:r>
        <w:t>ребамипид</w:t>
      </w:r>
    </w:p>
    <w:p>
      <w:r>
        <w:rPr>
          <w:b/>
        </w:rPr>
        <w:t xml:space="preserve">2: </w:t>
      </w:r>
      <w:r>
        <w:t>тримебутина малеат</w:t>
      </w:r>
    </w:p>
    <w:p>
      <w:r>
        <w:rPr>
          <w:b/>
        </w:rPr>
        <w:t xml:space="preserve">3: </w:t>
      </w:r>
      <w:r>
        <w:t>метилцеллюлоза</w:t>
      </w:r>
    </w:p>
    <w:p>
      <w:r>
        <w:rPr>
          <w:b/>
        </w:rPr>
        <w:t xml:space="preserve">4: </w:t>
      </w:r>
      <w:r>
        <w:t>гиосцина бутилбромид</w:t>
      </w:r>
    </w:p>
    <w:p>
      <w:r>
        <w:t xml:space="preserve">Правильный ответ: </w:t>
      </w:r>
      <w:r>
        <w:rPr>
          <w:b/>
        </w:rPr>
        <w:t>ребамипид</w:t>
      </w:r>
    </w:p>
    <w:p>
      <w:pPr>
        <w:pStyle w:val="Heading2"/>
      </w:pPr>
      <w:r>
        <w:t>СКОРОСТЬ ПРОВЕДЕНИЯ ЭЛЕКТРИЧЕСКИХ ИМПУЛЬСОВ ЯВЛЯЕТСЯ НАИБОЛЬШЕЙ В</w:t>
      </w:r>
    </w:p>
    <w:p>
      <w:r>
        <w:rPr>
          <w:b/>
        </w:rPr>
        <w:t xml:space="preserve">1: </w:t>
      </w:r>
      <w:r>
        <w:t>рабочем миокарде желудочков</w:t>
      </w:r>
    </w:p>
    <w:p>
      <w:r>
        <w:rPr>
          <w:b/>
        </w:rPr>
        <w:t xml:space="preserve">2: </w:t>
      </w:r>
      <w:r>
        <w:t>рабочем миокарде предсердий</w:t>
      </w:r>
    </w:p>
    <w:p>
      <w:r>
        <w:rPr>
          <w:b/>
        </w:rPr>
        <w:t xml:space="preserve">3: </w:t>
      </w:r>
      <w:r>
        <w:t>пучке Гиса и его ветвях</w:t>
      </w:r>
    </w:p>
    <w:p>
      <w:r>
        <w:rPr>
          <w:b/>
        </w:rPr>
        <w:t xml:space="preserve">4: </w:t>
      </w:r>
      <w:r>
        <w:t>АВ узел</w:t>
      </w:r>
    </w:p>
    <w:p>
      <w:r>
        <w:t xml:space="preserve">Правильный ответ: </w:t>
      </w:r>
      <w:r>
        <w:rPr>
          <w:b/>
        </w:rPr>
        <w:t>пучке Гиса и его ветвях</w:t>
      </w:r>
    </w:p>
    <w:p>
      <w:pPr>
        <w:pStyle w:val="Heading2"/>
      </w:pPr>
      <w:r>
        <w:t>ПРИ НАПРАВЛЕНИИ БОЛЬНЫХ НА ДОЛЕЧИВАНИЕ В САНАТОРНО-КУРОРТНЫЕ ОРГАНИЗАЦИИ, РАСПОЛОЖЕННЫЕ НА ТЕРРИТОРИИ РФ, НЕПОСРЕДСТВЕННО ПОСЛЕ СТАЦИОНАРНОГО ЛЕЧЕНИЯ, ЛИСТКИ НЕТРУДОСПОСОБНОСТИ ПРОДЛЕВАЮТСЯ МЕДИЦИНСКИМ РАБОТНИКОМ ПО РЕШЕНИЮ ВРАЧЕБНОЙ КОМИССИИ САНАТОРНО-КУРОРТНОЙ ОРГАНИЗАЦИИ НА ВЕСЬ ПЕРИОД</w:t>
      </w:r>
    </w:p>
    <w:p>
      <w:r>
        <w:rPr>
          <w:b/>
        </w:rPr>
        <w:t xml:space="preserve">1: </w:t>
      </w:r>
      <w:r>
        <w:t>санаторно-курортного лечения</w:t>
      </w:r>
    </w:p>
    <w:p>
      <w:r>
        <w:rPr>
          <w:b/>
        </w:rPr>
        <w:t xml:space="preserve">2: </w:t>
      </w:r>
      <w:r>
        <w:t>но не более чем на 24 календарных дня</w:t>
      </w:r>
    </w:p>
    <w:p>
      <w:r>
        <w:rPr>
          <w:b/>
        </w:rPr>
        <w:t xml:space="preserve">3: </w:t>
      </w:r>
      <w:r>
        <w:t>санаторно-курортного лечения и время проезда за вычетом длительности очередного и дополнительного отпусков</w:t>
      </w:r>
    </w:p>
    <w:p>
      <w:r>
        <w:rPr>
          <w:b/>
        </w:rPr>
        <w:t xml:space="preserve">4: </w:t>
      </w:r>
      <w:r>
        <w:t>санаторно-курортного лечения и время проезда, но не более, чем на 30 календарных дней</w:t>
      </w:r>
    </w:p>
    <w:p>
      <w:r>
        <w:t xml:space="preserve">Правильный ответ: </w:t>
      </w:r>
      <w:r>
        <w:rPr>
          <w:b/>
        </w:rPr>
        <w:t>но не более чем на 24 календарных дня</w:t>
      </w:r>
    </w:p>
    <w:p>
      <w:pPr>
        <w:pStyle w:val="Heading2"/>
      </w:pPr>
      <w:r>
        <w:t>К ВНЕКИШЕЧНЫМ ПРОЯВЛЕНИЯМ БОЛЕЗНИ КРОНА ОТНОСЯТ</w:t>
      </w:r>
    </w:p>
    <w:p>
      <w:r>
        <w:rPr>
          <w:b/>
        </w:rPr>
        <w:t xml:space="preserve">1: </w:t>
      </w:r>
      <w:r>
        <w:t>панкреатогенный сахарный диабет</w:t>
      </w:r>
    </w:p>
    <w:p>
      <w:r>
        <w:rPr>
          <w:b/>
        </w:rPr>
        <w:t xml:space="preserve">2: </w:t>
      </w:r>
      <w:r>
        <w:t>генерализованный эрозивный псориаз</w:t>
      </w:r>
    </w:p>
    <w:p>
      <w:r>
        <w:rPr>
          <w:b/>
        </w:rPr>
        <w:t xml:space="preserve">3: </w:t>
      </w:r>
      <w:r>
        <w:t>межкишечные свищи</w:t>
      </w:r>
    </w:p>
    <w:p>
      <w:r>
        <w:rPr>
          <w:b/>
        </w:rPr>
        <w:t xml:space="preserve">4: </w:t>
      </w:r>
      <w:r>
        <w:t>узловатую эритему</w:t>
      </w:r>
    </w:p>
    <w:p>
      <w:r>
        <w:t xml:space="preserve">Правильный ответ: </w:t>
      </w:r>
      <w:r>
        <w:rPr>
          <w:b/>
        </w:rPr>
        <w:t>узловатую эритему</w:t>
      </w:r>
    </w:p>
    <w:p>
      <w:pPr>
        <w:pStyle w:val="Heading2"/>
      </w:pPr>
      <w:r>
        <w:t>ПРИ ЛАБОРАТОРНОЙ ДИАГНОСТИКЕ АДЕНОВИРУСНОЙ ИНФЕКЦИИ ДЛЯ ВЫДЕЛЕНИЯ ВИРУСА МОЖНО ИСПОЛЬЗОВАТЬ</w:t>
      </w:r>
    </w:p>
    <w:p>
      <w:r>
        <w:rPr>
          <w:b/>
        </w:rPr>
        <w:t xml:space="preserve">1: </w:t>
      </w:r>
      <w:r>
        <w:t>носоглоточные смывы</w:t>
      </w:r>
    </w:p>
    <w:p>
      <w:r>
        <w:rPr>
          <w:b/>
        </w:rPr>
        <w:t xml:space="preserve">2: </w:t>
      </w:r>
      <w:r>
        <w:t>лимфу</w:t>
      </w:r>
    </w:p>
    <w:p>
      <w:r>
        <w:rPr>
          <w:b/>
        </w:rPr>
        <w:t xml:space="preserve">3: </w:t>
      </w:r>
      <w:r>
        <w:t>кровь</w:t>
      </w:r>
    </w:p>
    <w:p>
      <w:r>
        <w:rPr>
          <w:b/>
        </w:rPr>
        <w:t xml:space="preserve">4: </w:t>
      </w:r>
      <w:r>
        <w:t>биоптаты всех слизистых</w:t>
      </w:r>
    </w:p>
    <w:p>
      <w:r>
        <w:t xml:space="preserve">Правильный ответ: </w:t>
      </w:r>
      <w:r>
        <w:rPr>
          <w:b/>
        </w:rPr>
        <w:t>носоглоточные смывы</w:t>
      </w:r>
    </w:p>
    <w:p>
      <w:pPr>
        <w:pStyle w:val="Heading2"/>
      </w:pPr>
      <w:r>
        <w:t>ПОРАЖЕНИЕ ЦНС ПРИ ТОКСОПЛАЗМОЗЕ У ВИЧ-ИНФИЦИРОВАННЫХ НЕОХОДИМО ДИФФЕРЕНЦИРОВАТЬ С</w:t>
      </w:r>
    </w:p>
    <w:p>
      <w:r>
        <w:rPr>
          <w:b/>
        </w:rPr>
        <w:t xml:space="preserve">1: </w:t>
      </w:r>
      <w:r>
        <w:t>менингококковым менингоэнцефалитом</w:t>
      </w:r>
    </w:p>
    <w:p>
      <w:r>
        <w:rPr>
          <w:b/>
        </w:rPr>
        <w:t xml:space="preserve">2: </w:t>
      </w:r>
      <w:r>
        <w:t>гнойным менингитом</w:t>
      </w:r>
    </w:p>
    <w:p>
      <w:r>
        <w:rPr>
          <w:b/>
        </w:rPr>
        <w:t xml:space="preserve">3: </w:t>
      </w:r>
      <w:r>
        <w:t>серозным менингитом</w:t>
      </w:r>
    </w:p>
    <w:p>
      <w:r>
        <w:rPr>
          <w:b/>
        </w:rPr>
        <w:t xml:space="preserve">4: </w:t>
      </w:r>
      <w:r>
        <w:t>лимфомой мозга</w:t>
      </w:r>
    </w:p>
    <w:p>
      <w:r>
        <w:t xml:space="preserve">Правильный ответ: </w:t>
      </w:r>
      <w:r>
        <w:rPr>
          <w:b/>
        </w:rPr>
        <w:t>лимфомой мозга</w:t>
      </w:r>
    </w:p>
    <w:p>
      <w:pPr>
        <w:pStyle w:val="Heading2"/>
      </w:pPr>
      <w:r>
        <w:t>ДИАГНОЗ НЕСАХАРНОГО ДИАБЕТА МОЖНО ПОСТАВИТЬ НА ОСНОВАНИИ</w:t>
      </w:r>
    </w:p>
    <w:p>
      <w:r>
        <w:rPr>
          <w:b/>
        </w:rPr>
        <w:t xml:space="preserve">1: </w:t>
      </w:r>
      <w:r>
        <w:t>гипокалиемии, повышения уровня альдостерона, снижение уровня ренина</w:t>
      </w:r>
    </w:p>
    <w:p>
      <w:r>
        <w:rPr>
          <w:b/>
        </w:rPr>
        <w:t xml:space="preserve">2: </w:t>
      </w:r>
      <w:r>
        <w:t>гипернатриемии, увеличения осмолярности крови, снижения относительной плотности мочи (&lt; 1005)</w:t>
      </w:r>
    </w:p>
    <w:p>
      <w:r>
        <w:rPr>
          <w:b/>
        </w:rPr>
        <w:t xml:space="preserve">3: </w:t>
      </w:r>
      <w:r>
        <w:t>гипергликемии, глюкозурии</w:t>
      </w:r>
    </w:p>
    <w:p>
      <w:r>
        <w:rPr>
          <w:b/>
        </w:rPr>
        <w:t xml:space="preserve">4: </w:t>
      </w:r>
      <w:r>
        <w:t>гипонатриемии, гиперкальциемии, гипогликемии</w:t>
      </w:r>
    </w:p>
    <w:p>
      <w:r>
        <w:t xml:space="preserve">Правильный ответ: </w:t>
      </w:r>
      <w:r>
        <w:rPr>
          <w:b/>
        </w:rPr>
        <w:t>гипернатриемии, увеличения осмолярности крови, снижения относительной плотности мочи (&lt; 1005)</w:t>
      </w:r>
    </w:p>
    <w:p>
      <w:pPr>
        <w:pStyle w:val="Heading2"/>
      </w:pPr>
      <w:r>
        <w:t>ВАГОТОНИЧЕСКИЙ ТИП ДЕМПИНГ-СИНДРОМА ХАРАКТЕРИЗУЕТСЯ</w:t>
      </w:r>
    </w:p>
    <w:p>
      <w:r>
        <w:rPr>
          <w:b/>
        </w:rPr>
        <w:t xml:space="preserve">1: </w:t>
      </w:r>
      <w:r>
        <w:t>фибрилляцией желудочков</w:t>
      </w:r>
    </w:p>
    <w:p>
      <w:r>
        <w:rPr>
          <w:b/>
        </w:rPr>
        <w:t xml:space="preserve">2: </w:t>
      </w:r>
      <w:r>
        <w:t>снижением артериального давления</w:t>
      </w:r>
    </w:p>
    <w:p>
      <w:r>
        <w:rPr>
          <w:b/>
        </w:rPr>
        <w:t xml:space="preserve">3: </w:t>
      </w:r>
      <w:r>
        <w:t>экстрасистолией</w:t>
      </w:r>
    </w:p>
    <w:p>
      <w:r>
        <w:rPr>
          <w:b/>
        </w:rPr>
        <w:t xml:space="preserve">4: </w:t>
      </w:r>
      <w:r>
        <w:t>синусовой тахикардией</w:t>
      </w:r>
    </w:p>
    <w:p>
      <w:r>
        <w:t xml:space="preserve">Правильный ответ: </w:t>
      </w:r>
      <w:r>
        <w:rPr>
          <w:b/>
        </w:rPr>
        <w:t>снижением артериального давления</w:t>
      </w:r>
    </w:p>
    <w:p>
      <w:pPr>
        <w:pStyle w:val="Heading2"/>
      </w:pPr>
      <w:r>
        <w:t>ПОД ПОТРЕБНОСТЬЮ НАСЕЛЕНИЯ В ГОСПИТАЛИЗАЦИИ ПОНИМАЕТСЯ</w:t>
      </w:r>
    </w:p>
    <w:p>
      <w:r>
        <w:rPr>
          <w:b/>
        </w:rPr>
        <w:t xml:space="preserve">1: </w:t>
      </w:r>
      <w:r>
        <w:t>число коек на определённую численность населения</w:t>
      </w:r>
    </w:p>
    <w:p>
      <w:r>
        <w:rPr>
          <w:b/>
        </w:rPr>
        <w:t xml:space="preserve">2: </w:t>
      </w:r>
      <w:r>
        <w:t>число врачебных должностей стационара на определённую численность населения</w:t>
      </w:r>
    </w:p>
    <w:p>
      <w:r>
        <w:rPr>
          <w:b/>
        </w:rPr>
        <w:t xml:space="preserve">3: </w:t>
      </w:r>
      <w:r>
        <w:t>доля госпитализированных за год больных</w:t>
      </w:r>
    </w:p>
    <w:p>
      <w:r>
        <w:rPr>
          <w:b/>
        </w:rPr>
        <w:t xml:space="preserve">4: </w:t>
      </w:r>
      <w:r>
        <w:t>доля населения, нуждающегося в госпитализации</w:t>
      </w:r>
    </w:p>
    <w:p>
      <w:r>
        <w:t xml:space="preserve">Правильный ответ: </w:t>
      </w:r>
      <w:r>
        <w:rPr>
          <w:b/>
        </w:rPr>
        <w:t>доля населения, нуждающегося в госпитализации</w:t>
      </w:r>
    </w:p>
    <w:p>
      <w:pPr>
        <w:pStyle w:val="Heading2"/>
      </w:pPr>
      <w:r>
        <w:t>У ЛИЦ ПОЖИЛОГО И СТАРЧЕСКОГО ВОЗРАСТА ПРИ ПРИЕМЕ АНТИДЕПРЕССАНТОВ ИНГИБИТОРОВ МОНОАМИНОКСИДАЗЫ ПОВЫШЕН РИСК ВОЗНИКНОВЕНИЯ</w:t>
      </w:r>
    </w:p>
    <w:p>
      <w:r>
        <w:rPr>
          <w:b/>
        </w:rPr>
        <w:t xml:space="preserve">1: </w:t>
      </w:r>
      <w:r>
        <w:t>брадикардии</w:t>
      </w:r>
    </w:p>
    <w:p>
      <w:r>
        <w:rPr>
          <w:b/>
        </w:rPr>
        <w:t xml:space="preserve">2: </w:t>
      </w:r>
      <w:r>
        <w:t>закрытоугольной глаукомы</w:t>
      </w:r>
    </w:p>
    <w:p>
      <w:r>
        <w:rPr>
          <w:b/>
        </w:rPr>
        <w:t xml:space="preserve">3: </w:t>
      </w:r>
      <w:r>
        <w:t>гиперурикемии</w:t>
      </w:r>
    </w:p>
    <w:p>
      <w:r>
        <w:rPr>
          <w:b/>
        </w:rPr>
        <w:t xml:space="preserve">4: </w:t>
      </w:r>
      <w:r>
        <w:t>недержания мочи</w:t>
      </w:r>
    </w:p>
    <w:p>
      <w:r>
        <w:t xml:space="preserve">Правильный ответ: </w:t>
      </w:r>
      <w:r>
        <w:rPr>
          <w:b/>
        </w:rPr>
        <w:t>закрытоугольной глаукомы</w:t>
      </w:r>
    </w:p>
    <w:p>
      <w:pPr>
        <w:pStyle w:val="Heading2"/>
      </w:pPr>
      <w:r>
        <w:t>НАИБОЛЬШУЮ СКЛОННОСТЬ К МЕТАСТАЗИРОВАНИЮ В СЕРДЦЕ ИМЕЕТ</w:t>
      </w:r>
    </w:p>
    <w:p>
      <w:r>
        <w:rPr>
          <w:b/>
        </w:rPr>
        <w:t xml:space="preserve">1: </w:t>
      </w:r>
      <w:r>
        <w:t>лимфома</w:t>
      </w:r>
    </w:p>
    <w:p>
      <w:r>
        <w:rPr>
          <w:b/>
        </w:rPr>
        <w:t xml:space="preserve">2: </w:t>
      </w:r>
      <w:r>
        <w:t>меланома</w:t>
      </w:r>
    </w:p>
    <w:p>
      <w:r>
        <w:rPr>
          <w:b/>
        </w:rPr>
        <w:t xml:space="preserve">3: </w:t>
      </w:r>
      <w:r>
        <w:t>карцинома</w:t>
      </w:r>
    </w:p>
    <w:p>
      <w:r>
        <w:rPr>
          <w:b/>
        </w:rPr>
        <w:t xml:space="preserve">4: </w:t>
      </w:r>
      <w:r>
        <w:t>саркома</w:t>
      </w:r>
    </w:p>
    <w:p>
      <w:r>
        <w:t xml:space="preserve">Правильный ответ: </w:t>
      </w:r>
      <w:r>
        <w:rPr>
          <w:b/>
        </w:rPr>
        <w:t>меланома</w:t>
      </w:r>
    </w:p>
    <w:p>
      <w:pPr>
        <w:pStyle w:val="Heading2"/>
      </w:pPr>
      <w:r>
        <w:t>С ПОВЫШЕННЫМ РИСКОМ РАЗВИТИЯ ФОЛИЕВО-ДЕФИЦИТНОЙ АНЕМИИ АССОЦИИРУЕТСЯ ПРИЕМ</w:t>
      </w:r>
    </w:p>
    <w:p>
      <w:r>
        <w:rPr>
          <w:b/>
        </w:rPr>
        <w:t xml:space="preserve">1: </w:t>
      </w:r>
      <w:r>
        <w:t>метотрексата</w:t>
      </w:r>
    </w:p>
    <w:p>
      <w:r>
        <w:rPr>
          <w:b/>
        </w:rPr>
        <w:t xml:space="preserve">2: </w:t>
      </w:r>
      <w:r>
        <w:t>бисопролола</w:t>
      </w:r>
    </w:p>
    <w:p>
      <w:r>
        <w:rPr>
          <w:b/>
        </w:rPr>
        <w:t xml:space="preserve">3: </w:t>
      </w:r>
      <w:r>
        <w:t>гидрохлортиазида</w:t>
      </w:r>
    </w:p>
    <w:p>
      <w:r>
        <w:rPr>
          <w:b/>
        </w:rPr>
        <w:t xml:space="preserve">4: </w:t>
      </w:r>
      <w:r>
        <w:t>каптоприла</w:t>
      </w:r>
    </w:p>
    <w:p>
      <w:r>
        <w:t xml:space="preserve">Правильный ответ: </w:t>
      </w:r>
      <w:r>
        <w:rPr>
          <w:b/>
        </w:rPr>
        <w:t>метотрексата</w:t>
      </w:r>
    </w:p>
    <w:p>
      <w:pPr>
        <w:pStyle w:val="Heading2"/>
      </w:pPr>
      <w:r>
        <w:t>БОЛЬНОМУ НЕЙРОЦИРКУЛЯТОРНОЙ ДИСТОНИЕЙ ЦЕЛЕСООБРАЗНО НАЗНАЧИТЬ ПЕМП НА ВОРОТНИКОВУЮ ОБЛАСТЬ И</w:t>
      </w:r>
    </w:p>
    <w:p>
      <w:r>
        <w:rPr>
          <w:b/>
        </w:rPr>
        <w:t xml:space="preserve">1: </w:t>
      </w:r>
      <w:r>
        <w:t>лазеротерапию на область сердца, грязелечение на воротниковую область</w:t>
      </w:r>
    </w:p>
    <w:p>
      <w:r>
        <w:rPr>
          <w:b/>
        </w:rPr>
        <w:t xml:space="preserve">2: </w:t>
      </w:r>
      <w:r>
        <w:t>скипидарные ванны, велотренировки</w:t>
      </w:r>
    </w:p>
    <w:p>
      <w:r>
        <w:rPr>
          <w:b/>
        </w:rPr>
        <w:t xml:space="preserve">3: </w:t>
      </w:r>
      <w:r>
        <w:t>подводный душ-массаж, общую криотерапию</w:t>
      </w:r>
    </w:p>
    <w:p>
      <w:r>
        <w:rPr>
          <w:b/>
        </w:rPr>
        <w:t xml:space="preserve">4: </w:t>
      </w:r>
      <w:r>
        <w:t>общие йодобромные ванны, лечебную гимнастику в бассейне, контрастные ванны</w:t>
      </w:r>
    </w:p>
    <w:p>
      <w:r>
        <w:t xml:space="preserve">Правильный ответ: </w:t>
      </w:r>
      <w:r>
        <w:rPr>
          <w:b/>
        </w:rPr>
        <w:t>общие йодобромные ванны, лечебную гимнастику в бассейне, контрастные ванны</w:t>
      </w:r>
    </w:p>
    <w:p>
      <w:pPr>
        <w:pStyle w:val="Heading2"/>
      </w:pPr>
      <w:r>
        <w:t>СУТОЧНЫЙ РИТМ АД ТИПА NON-DIPPER ДИАГНОСТИРУЮТ, КОГДА АД В НОЧНЫЕ ЧАСЫ</w:t>
      </w:r>
    </w:p>
    <w:p>
      <w:r>
        <w:rPr>
          <w:b/>
        </w:rPr>
        <w:t xml:space="preserve">1: </w:t>
      </w:r>
      <w:r>
        <w:t>на 10-20% ниже, чем в дневные</w:t>
      </w:r>
    </w:p>
    <w:p>
      <w:r>
        <w:rPr>
          <w:b/>
        </w:rPr>
        <w:t xml:space="preserve">2: </w:t>
      </w:r>
      <w:r>
        <w:t>по сравнению с дневными часами, снижается менее чем на 10%</w:t>
      </w:r>
    </w:p>
    <w:p>
      <w:r>
        <w:rPr>
          <w:b/>
        </w:rPr>
        <w:t xml:space="preserve">3: </w:t>
      </w:r>
      <w:r>
        <w:t>выше, чем в дневные часы</w:t>
      </w:r>
    </w:p>
    <w:p>
      <w:r>
        <w:rPr>
          <w:b/>
        </w:rPr>
        <w:t xml:space="preserve">4: </w:t>
      </w:r>
      <w:r>
        <w:t>снижается более чем на 20% по сравнению с дневными значениями</w:t>
      </w:r>
    </w:p>
    <w:p>
      <w:r>
        <w:t xml:space="preserve">Правильный ответ: </w:t>
      </w:r>
      <w:r>
        <w:rPr>
          <w:b/>
        </w:rPr>
        <w:t>по сравнению с дневными часами, снижается менее чем на 10%</w:t>
      </w:r>
    </w:p>
    <w:p>
      <w:pPr>
        <w:pStyle w:val="Heading2"/>
      </w:pPr>
      <w:r>
        <w:t>ПРИ ГЕМОФИЛИИ В НАБЛЮДАЕТСЯ НАСЛЕДСТВЕННЫЙ ДЕФИЦИТ _____ ФАКТОРА СВЕРТЫВАНИЯ КРОВИ</w:t>
      </w:r>
    </w:p>
    <w:p>
      <w:r>
        <w:rPr>
          <w:b/>
        </w:rPr>
        <w:t xml:space="preserve">1: </w:t>
      </w:r>
      <w:r>
        <w:t>V</w:t>
      </w:r>
    </w:p>
    <w:p>
      <w:r>
        <w:rPr>
          <w:b/>
        </w:rPr>
        <w:t xml:space="preserve">2: </w:t>
      </w:r>
      <w:r>
        <w:t>VIII</w:t>
      </w:r>
    </w:p>
    <w:p>
      <w:r>
        <w:rPr>
          <w:b/>
        </w:rPr>
        <w:t xml:space="preserve">3: </w:t>
      </w:r>
      <w:r>
        <w:t>VII</w:t>
      </w:r>
    </w:p>
    <w:p>
      <w:r>
        <w:rPr>
          <w:b/>
        </w:rPr>
        <w:t xml:space="preserve">4: </w:t>
      </w:r>
      <w:r>
        <w:t>IX</w:t>
      </w:r>
    </w:p>
    <w:p>
      <w:r>
        <w:t xml:space="preserve">Правильный ответ: </w:t>
      </w:r>
      <w:r>
        <w:rPr>
          <w:b/>
        </w:rPr>
        <w:t>IX</w:t>
      </w:r>
    </w:p>
    <w:p>
      <w:pPr>
        <w:pStyle w:val="Heading2"/>
      </w:pPr>
      <w:r>
        <w:t>ВНУТРИБОЛЬНИЧНАЯ СТРЕПТОКОККОВАЯ ИНФЕКЦИЯ ГРУППЫ А ПРЕДСТАВЛЯЕТ СОБОЙ ЗАБОЛЕВАНИЕ, ВОЗНИКШЕЕ У ПАЦИЕНТА В ЛЮБОЙ МОМЕНТ ВРЕМЕНИ ПОСЛЕ ОПЕРАЦИИ ИЛИ В ПЕРИОД ОТ _____ ЧАСОВ ПОСЛЕ ПОСТУПЛЕНИЯ (ЕСЛИ ИНВАЗИВНЫЕ МЕТОДЫ ДИАГНОСТИКИ И ЛЕЧЕНИЯ НЕ ПРОВОДИЛИСЬ) ДО ______ СУТОК ПОСЛЕ ВЫПИСКИ ИЗ СТАЦИОНАРА</w:t>
      </w:r>
    </w:p>
    <w:p>
      <w:r>
        <w:rPr>
          <w:b/>
        </w:rPr>
        <w:t xml:space="preserve">1: </w:t>
      </w:r>
      <w:r>
        <w:t>48; 7</w:t>
      </w:r>
    </w:p>
    <w:p>
      <w:r>
        <w:rPr>
          <w:b/>
        </w:rPr>
        <w:t xml:space="preserve">2: </w:t>
      </w:r>
      <w:r>
        <w:t>12; 3</w:t>
      </w:r>
    </w:p>
    <w:p>
      <w:r>
        <w:rPr>
          <w:b/>
        </w:rPr>
        <w:t xml:space="preserve">3: </w:t>
      </w:r>
      <w:r>
        <w:t>72; 10</w:t>
      </w:r>
    </w:p>
    <w:p>
      <w:r>
        <w:rPr>
          <w:b/>
        </w:rPr>
        <w:t xml:space="preserve">4: </w:t>
      </w:r>
      <w:r>
        <w:t>24; 5</w:t>
      </w:r>
    </w:p>
    <w:p>
      <w:r>
        <w:t xml:space="preserve">Правильный ответ: </w:t>
      </w:r>
      <w:r>
        <w:rPr>
          <w:b/>
        </w:rPr>
        <w:t>48; 7</w:t>
      </w:r>
    </w:p>
    <w:p>
      <w:pPr>
        <w:pStyle w:val="Heading2"/>
      </w:pPr>
      <w:r>
        <w:t>РАЗМЕР ПОСОБИЯ ПО ВРЕМЕННОЙ НЕТРУДОСПОСОБНОСТИ ЗАВИСИТ ОТ</w:t>
      </w:r>
    </w:p>
    <w:p>
      <w:r>
        <w:rPr>
          <w:b/>
        </w:rPr>
        <w:t xml:space="preserve">1: </w:t>
      </w:r>
      <w:r>
        <w:t>тяжести заболевания</w:t>
      </w:r>
    </w:p>
    <w:p>
      <w:r>
        <w:rPr>
          <w:b/>
        </w:rPr>
        <w:t xml:space="preserve">2: </w:t>
      </w:r>
      <w:r>
        <w:t>диагноза</w:t>
      </w:r>
    </w:p>
    <w:p>
      <w:r>
        <w:rPr>
          <w:b/>
        </w:rPr>
        <w:t xml:space="preserve">3: </w:t>
      </w:r>
      <w:r>
        <w:t>длительности страхового стажа</w:t>
      </w:r>
    </w:p>
    <w:p>
      <w:r>
        <w:rPr>
          <w:b/>
        </w:rPr>
        <w:t xml:space="preserve">4: </w:t>
      </w:r>
      <w:r>
        <w:t>членства в профсоюзе</w:t>
      </w:r>
    </w:p>
    <w:p>
      <w:r>
        <w:t xml:space="preserve">Правильный ответ: </w:t>
      </w:r>
      <w:r>
        <w:rPr>
          <w:b/>
        </w:rPr>
        <w:t>длительности страхового стажа</w:t>
      </w:r>
    </w:p>
    <w:p>
      <w:pPr>
        <w:pStyle w:val="Heading2"/>
      </w:pPr>
      <w:r>
        <w:t>МЕХАНИЗМОМ БЛОКАДЫ Н2-ГИСТАМИНОВЫХ РЕЦЕПТОРОВ ОБЛАДАЕТ</w:t>
      </w:r>
    </w:p>
    <w:p>
      <w:r>
        <w:rPr>
          <w:b/>
        </w:rPr>
        <w:t xml:space="preserve">1: </w:t>
      </w:r>
      <w:r>
        <w:t>рабепразол</w:t>
      </w:r>
    </w:p>
    <w:p>
      <w:r>
        <w:rPr>
          <w:b/>
        </w:rPr>
        <w:t xml:space="preserve">2: </w:t>
      </w:r>
      <w:r>
        <w:t>димедрол</w:t>
      </w:r>
    </w:p>
    <w:p>
      <w:r>
        <w:rPr>
          <w:b/>
        </w:rPr>
        <w:t xml:space="preserve">3: </w:t>
      </w:r>
      <w:r>
        <w:t>гиосцина бутилбромид</w:t>
      </w:r>
    </w:p>
    <w:p>
      <w:r>
        <w:rPr>
          <w:b/>
        </w:rPr>
        <w:t xml:space="preserve">4: </w:t>
      </w:r>
      <w:r>
        <w:t>фамотидин</w:t>
      </w:r>
    </w:p>
    <w:p>
      <w:r>
        <w:t xml:space="preserve">Правильный ответ: </w:t>
      </w:r>
      <w:r>
        <w:rPr>
          <w:b/>
        </w:rPr>
        <w:t>фамотидин</w:t>
      </w:r>
    </w:p>
    <w:p>
      <w:pPr>
        <w:pStyle w:val="Heading2"/>
      </w:pPr>
      <w:r>
        <w:t>НАИБОЛЕЕ ЧАСТО ЗАБОЛЕВАЮТ РЕВМАТОИДНЫМ АРТРИТОМ В ВОЗРАСТЕ (В ГОДАХ)</w:t>
      </w:r>
    </w:p>
    <w:p>
      <w:r>
        <w:rPr>
          <w:b/>
        </w:rPr>
        <w:t xml:space="preserve">1: </w:t>
      </w:r>
      <w:r>
        <w:t>60-80</w:t>
      </w:r>
    </w:p>
    <w:p>
      <w:r>
        <w:rPr>
          <w:b/>
        </w:rPr>
        <w:t xml:space="preserve">2: </w:t>
      </w:r>
      <w:r>
        <w:t>20-50</w:t>
      </w:r>
    </w:p>
    <w:p>
      <w:r>
        <w:rPr>
          <w:b/>
        </w:rPr>
        <w:t xml:space="preserve">3: </w:t>
      </w:r>
      <w:r>
        <w:t>5-20</w:t>
      </w:r>
    </w:p>
    <w:p>
      <w:r>
        <w:rPr>
          <w:b/>
        </w:rPr>
        <w:t xml:space="preserve">4: </w:t>
      </w:r>
      <w:r>
        <w:t>50-60</w:t>
      </w:r>
    </w:p>
    <w:p>
      <w:r>
        <w:t xml:space="preserve">Правильный ответ: </w:t>
      </w:r>
      <w:r>
        <w:rPr>
          <w:b/>
        </w:rPr>
        <w:t>20-50</w:t>
      </w:r>
    </w:p>
    <w:p>
      <w:pPr>
        <w:pStyle w:val="Heading2"/>
      </w:pPr>
      <w:r>
        <w:t>ПРИ ДИАГНОСТИКЕ НА ДОМУ ЭКССУДАТИВНОГО ПЛЕВРИТА, ЭТИОЛОГИЯ КОТОРОГО НЕ ВПОЛНЕ ЯСНА, ПРИ ОТНОСИТЕЛЬНО УДОВЛЕТВОРИТЕЛЬНОМ ОБЩЕМ СОСТОЯНИИ БОЛЬНОГО ТАКТИКА ВКЛЮЧАЕТ</w:t>
      </w:r>
    </w:p>
    <w:p>
      <w:r>
        <w:rPr>
          <w:b/>
        </w:rPr>
        <w:t xml:space="preserve">1: </w:t>
      </w:r>
      <w:r>
        <w:t>госпитализацию пациента в терапевтическое отделение в порядке очередности</w:t>
      </w:r>
    </w:p>
    <w:p>
      <w:r>
        <w:rPr>
          <w:b/>
        </w:rPr>
        <w:t xml:space="preserve">2: </w:t>
      </w:r>
      <w:r>
        <w:t>амбулаторное лечение плевральными пункциями с введением антибиотиков в плевральную полость</w:t>
      </w:r>
    </w:p>
    <w:p>
      <w:r>
        <w:rPr>
          <w:b/>
        </w:rPr>
        <w:t xml:space="preserve">3: </w:t>
      </w:r>
      <w:r>
        <w:t>немедленную госпитализацию пациента в пульмонологическое отделение</w:t>
      </w:r>
    </w:p>
    <w:p>
      <w:r>
        <w:rPr>
          <w:b/>
        </w:rPr>
        <w:t xml:space="preserve">4: </w:t>
      </w:r>
      <w:r>
        <w:t>проведение лечения на дому антибиотиками широкого спектра действия и кортикостероидными гормонами</w:t>
      </w:r>
    </w:p>
    <w:p>
      <w:r>
        <w:t xml:space="preserve">Правильный ответ: </w:t>
      </w:r>
      <w:r>
        <w:rPr>
          <w:b/>
        </w:rPr>
        <w:t>немедленную госпитализацию пациента в пульмонологическое отделение</w:t>
      </w:r>
    </w:p>
    <w:p>
      <w:pPr>
        <w:pStyle w:val="Heading2"/>
      </w:pPr>
      <w:r>
        <w:t>ПРИ ТЯЖЕЛОМ АЛКОГОЛЬНОМ ГЕПАТИТЕ ДЛЯ ПРОФИЛАКТИКИ ДЕЛИРИЯ И СУДОРОЖНОГО СИНДРОМА РЕКОМЕНДАЦИЯМИ ЕВРОПЕЙСКОГО ОБЩЕСТВА ПО ИЗУЧЕНИЮ БОЛЕЗНЕЙ ПЕЧЕНИ 2016 Г. РАЗРЕШЕНО ИСПОЛЬЗОВАНИЕ</w:t>
      </w:r>
    </w:p>
    <w:p>
      <w:r>
        <w:rPr>
          <w:b/>
        </w:rPr>
        <w:t xml:space="preserve">1: </w:t>
      </w:r>
      <w:r>
        <w:t>Диазепама</w:t>
      </w:r>
    </w:p>
    <w:p>
      <w:r>
        <w:rPr>
          <w:b/>
        </w:rPr>
        <w:t xml:space="preserve">2: </w:t>
      </w:r>
      <w:r>
        <w:t>Фенобарбитала</w:t>
      </w:r>
    </w:p>
    <w:p>
      <w:r>
        <w:rPr>
          <w:b/>
        </w:rPr>
        <w:t xml:space="preserve">3: </w:t>
      </w:r>
      <w:r>
        <w:t>Карбамазепина</w:t>
      </w:r>
    </w:p>
    <w:p>
      <w:r>
        <w:rPr>
          <w:b/>
        </w:rPr>
        <w:t xml:space="preserve">4: </w:t>
      </w:r>
      <w:r>
        <w:t>Амитриптилина</w:t>
      </w:r>
    </w:p>
    <w:p>
      <w:r>
        <w:t xml:space="preserve">Правильный ответ: </w:t>
      </w:r>
      <w:r>
        <w:rPr>
          <w:b/>
        </w:rPr>
        <w:t>Диазепама</w:t>
      </w:r>
    </w:p>
    <w:p>
      <w:pPr>
        <w:pStyle w:val="Heading2"/>
      </w:pPr>
      <w:r>
        <w:t>СПЕЦИФИЧЕСКИМ ПОБОЧНЫМ ДЕЙСТВИЕМ ИНГИБИТОРОВ АНГИОТЕНЗИНПРЕВРАЩАЮЩЕГО ФЕРМЕНТА ЯВЛЯЕТСЯ</w:t>
      </w:r>
    </w:p>
    <w:p>
      <w:r>
        <w:rPr>
          <w:b/>
        </w:rPr>
        <w:t xml:space="preserve">1: </w:t>
      </w:r>
      <w:r>
        <w:t>сухой кашель</w:t>
      </w:r>
    </w:p>
    <w:p>
      <w:r>
        <w:rPr>
          <w:b/>
        </w:rPr>
        <w:t xml:space="preserve">2: </w:t>
      </w:r>
      <w:r>
        <w:t>кожная сыпь</w:t>
      </w:r>
    </w:p>
    <w:p>
      <w:r>
        <w:rPr>
          <w:b/>
        </w:rPr>
        <w:t xml:space="preserve">3: </w:t>
      </w:r>
      <w:r>
        <w:t>сердцебиение</w:t>
      </w:r>
    </w:p>
    <w:p>
      <w:r>
        <w:rPr>
          <w:b/>
        </w:rPr>
        <w:t xml:space="preserve">4: </w:t>
      </w:r>
      <w:r>
        <w:t>покраснение лица</w:t>
      </w:r>
    </w:p>
    <w:p>
      <w:r>
        <w:t xml:space="preserve">Правильный ответ: </w:t>
      </w:r>
      <w:r>
        <w:rPr>
          <w:b/>
        </w:rPr>
        <w:t>сухой кашель</w:t>
      </w:r>
    </w:p>
    <w:p>
      <w:pPr>
        <w:pStyle w:val="Heading2"/>
      </w:pPr>
      <w:r>
        <w:t>ПРОФИЛАКТИЧЕСКИЕ МЕДИЦИНСКИЕ ОСМОТРЫ НА ТУБЕРКУЛЕЗ 1 РАЗ В ГОД ПРОХОДЯТ</w:t>
      </w:r>
    </w:p>
    <w:p>
      <w:r>
        <w:rPr>
          <w:b/>
        </w:rPr>
        <w:t xml:space="preserve">1: </w:t>
      </w:r>
      <w:r>
        <w:t>больные, страдающие сахарным диабетом</w:t>
      </w:r>
    </w:p>
    <w:p>
      <w:r>
        <w:rPr>
          <w:b/>
        </w:rPr>
        <w:t xml:space="preserve">2: </w:t>
      </w:r>
      <w:r>
        <w:t>военнослужащие, призываемые на военную службу</w:t>
      </w:r>
    </w:p>
    <w:p>
      <w:r>
        <w:rPr>
          <w:b/>
        </w:rPr>
        <w:t xml:space="preserve">3: </w:t>
      </w:r>
      <w:r>
        <w:t>ВИЧ- инфицированные лица, состоящие на учете</w:t>
      </w:r>
    </w:p>
    <w:p>
      <w:r>
        <w:rPr>
          <w:b/>
        </w:rPr>
        <w:t xml:space="preserve">4: </w:t>
      </w:r>
      <w:r>
        <w:t>лица из бытового или профессионального контакта с туберкулезом</w:t>
      </w:r>
    </w:p>
    <w:p>
      <w:r>
        <w:t xml:space="preserve">Правильный ответ: </w:t>
      </w:r>
      <w:r>
        <w:rPr>
          <w:b/>
        </w:rPr>
        <w:t>больные, страдающие сахарным диабетом</w:t>
      </w:r>
    </w:p>
    <w:p>
      <w:pPr>
        <w:pStyle w:val="Heading2"/>
      </w:pPr>
      <w:r>
        <w:t>ФУНКЦИОНАЛЬНОЙ ОСТАТОЧНОЙ ЕМКОСТЬЮ ЛЕГКИХ НАЗЫВАЮТ</w:t>
      </w:r>
    </w:p>
    <w:p>
      <w:r>
        <w:rPr>
          <w:b/>
        </w:rPr>
        <w:t xml:space="preserve">1: </w:t>
      </w:r>
      <w:r>
        <w:t>объем воздуха, остающегося в легких после спокойного выдоха</w:t>
      </w:r>
    </w:p>
    <w:p>
      <w:r>
        <w:rPr>
          <w:b/>
        </w:rPr>
        <w:t xml:space="preserve">2: </w:t>
      </w:r>
      <w:r>
        <w:t>объем вдыхаемого или выдыхаемого воздуха</w:t>
      </w:r>
    </w:p>
    <w:p>
      <w:r>
        <w:rPr>
          <w:b/>
        </w:rPr>
        <w:t xml:space="preserve">3: </w:t>
      </w:r>
      <w:r>
        <w:t>максимальный объем воздуха, который можно вдохнуть после спокойного выдоха</w:t>
      </w:r>
    </w:p>
    <w:p>
      <w:r>
        <w:rPr>
          <w:b/>
        </w:rPr>
        <w:t xml:space="preserve">4: </w:t>
      </w:r>
      <w:r>
        <w:t>максимальный объем воздуха, выдыхаемого из легких после максимального вдоха</w:t>
      </w:r>
    </w:p>
    <w:p>
      <w:r>
        <w:t xml:space="preserve">Правильный ответ: </w:t>
      </w:r>
      <w:r>
        <w:rPr>
          <w:b/>
        </w:rPr>
        <w:t>объем воздуха, остающегося в легких после спокойного выдоха</w:t>
      </w:r>
    </w:p>
    <w:p>
      <w:pPr>
        <w:pStyle w:val="Heading2"/>
      </w:pPr>
      <w:r>
        <w:t>ДОСТОВЕРНЫМ ПРИЗНАКОМ ХРОНИЧЕСКОЙ ПОЧЕЧНОЙ НЕДОСТАТОЧНОСТИ ЯВЛЯЕТСЯ</w:t>
      </w:r>
    </w:p>
    <w:p>
      <w:r>
        <w:rPr>
          <w:b/>
        </w:rPr>
        <w:t xml:space="preserve">1: </w:t>
      </w:r>
      <w:r>
        <w:t>высокая протеинурия</w:t>
      </w:r>
    </w:p>
    <w:p>
      <w:r>
        <w:rPr>
          <w:b/>
        </w:rPr>
        <w:t xml:space="preserve">2: </w:t>
      </w:r>
      <w:r>
        <w:t>низкая осмолярность мочи</w:t>
      </w:r>
    </w:p>
    <w:p>
      <w:r>
        <w:rPr>
          <w:b/>
        </w:rPr>
        <w:t xml:space="preserve">3: </w:t>
      </w:r>
      <w:r>
        <w:t>гиперкалиемия</w:t>
      </w:r>
    </w:p>
    <w:p>
      <w:r>
        <w:rPr>
          <w:b/>
        </w:rPr>
        <w:t xml:space="preserve">4: </w:t>
      </w:r>
      <w:r>
        <w:t>стойкая азотемия</w:t>
      </w:r>
    </w:p>
    <w:p>
      <w:r>
        <w:t xml:space="preserve">Правильный ответ: </w:t>
      </w:r>
      <w:r>
        <w:rPr>
          <w:b/>
        </w:rPr>
        <w:t>стойкая азотемия</w:t>
      </w:r>
    </w:p>
    <w:p>
      <w:pPr>
        <w:pStyle w:val="Heading2"/>
      </w:pPr>
      <w:r>
        <w:t>ВЫЯВЛЕНИЕ У БОЛЬНОГО АНТИТЕЛ КЛАССА М К ВИРУСУ ГЕПАТИТА С СВИДЕТЕЛЬСТВУЕТ О НАЛИЧИИ</w:t>
      </w:r>
    </w:p>
    <w:p>
      <w:r>
        <w:rPr>
          <w:b/>
        </w:rPr>
        <w:t xml:space="preserve">1: </w:t>
      </w:r>
      <w:r>
        <w:t>острой вирусной инфекции или реактивации хронической вирусной инфекции</w:t>
      </w:r>
    </w:p>
    <w:p>
      <w:r>
        <w:rPr>
          <w:b/>
        </w:rPr>
        <w:t xml:space="preserve">2: </w:t>
      </w:r>
      <w:r>
        <w:t>вируса во всех биологических жидкостях</w:t>
      </w:r>
    </w:p>
    <w:p>
      <w:r>
        <w:rPr>
          <w:b/>
        </w:rPr>
        <w:t xml:space="preserve">3: </w:t>
      </w:r>
      <w:r>
        <w:t>латентной фазы хронической вирусной инфекции</w:t>
      </w:r>
    </w:p>
    <w:p>
      <w:r>
        <w:rPr>
          <w:b/>
        </w:rPr>
        <w:t xml:space="preserve">4: </w:t>
      </w:r>
      <w:r>
        <w:t>перенесенной в прошлом вирусной инфекции</w:t>
      </w:r>
    </w:p>
    <w:p>
      <w:r>
        <w:t xml:space="preserve">Правильный ответ: </w:t>
      </w:r>
      <w:r>
        <w:rPr>
          <w:b/>
        </w:rPr>
        <w:t>острой вирусной инфекции или реактивации хронической вирусной инфекции</w:t>
      </w:r>
    </w:p>
    <w:p>
      <w:pPr>
        <w:pStyle w:val="Heading2"/>
      </w:pPr>
      <w:r>
        <w:t>ЭХОКАРДИОГРАФИЧЕСКИМИ КРИТЕРИЯМИ КОНЦЕНТРИЧЕСКОЙ ГИПЕРТРОФИИ ЛЕВОГО ЖЕЛУДОЧКА ЯВЛЯЮТСЯ</w:t>
      </w:r>
    </w:p>
    <w:p>
      <w:r>
        <w:rPr>
          <w:b/>
        </w:rPr>
        <w:t xml:space="preserve">1: </w:t>
      </w:r>
      <w:r>
        <w:t>нормальный индекс массы миокарда левого желудочка и нормальная относительная толщина стенок левого желудочка</w:t>
      </w:r>
    </w:p>
    <w:p>
      <w:r>
        <w:rPr>
          <w:b/>
        </w:rPr>
        <w:t xml:space="preserve">2: </w:t>
      </w:r>
      <w:r>
        <w:t>увеличение индекса массы миокарда левого желудочка и нормальная величина относительной толщины стенок левого желудочка</w:t>
      </w:r>
    </w:p>
    <w:p>
      <w:r>
        <w:rPr>
          <w:b/>
        </w:rPr>
        <w:t xml:space="preserve">3: </w:t>
      </w:r>
      <w:r>
        <w:t>нормальный индекс массы миокарда левого желудочка и увеличение относительной толщины стенок левого желудочка</w:t>
      </w:r>
    </w:p>
    <w:p>
      <w:r>
        <w:rPr>
          <w:b/>
        </w:rPr>
        <w:t xml:space="preserve">4: </w:t>
      </w:r>
      <w:r>
        <w:t>увеличение индекса массы миокарда левого желудочка и относительной толщины стенок левого желудочка</w:t>
      </w:r>
    </w:p>
    <w:p>
      <w:r>
        <w:t xml:space="preserve">Правильный ответ: </w:t>
      </w:r>
      <w:r>
        <w:rPr>
          <w:b/>
        </w:rPr>
        <w:t>увеличение индекса массы миокарда левого желудочка и относительной толщины стенок левого желудочка</w:t>
      </w:r>
    </w:p>
    <w:p>
      <w:pPr>
        <w:pStyle w:val="Heading2"/>
      </w:pPr>
      <w:r>
        <w:t>ДЛЯ ДОСТИЖЕНИЯ ЭФФЕКТИВНОСТИ ЛЕЧЕНИЯ ПРИ ОБОСТРЕНИИ ХРОНИЧЕСКОЙ ОБСТРУКТИВНОЙ БОЛЕЗНИ АДЕКВАТНОЙ ДОЗОЙ СИСТЕМНЫХ ГЛЮКОКОРТИКОСТЕРОИДОВ ЯВЛЯЕТСЯ ДОЗА (В МГ)</w:t>
      </w:r>
    </w:p>
    <w:p>
      <w:r>
        <w:rPr>
          <w:b/>
        </w:rPr>
        <w:t xml:space="preserve">1: </w:t>
      </w:r>
      <w:r>
        <w:t>40-60</w:t>
      </w:r>
    </w:p>
    <w:p>
      <w:r>
        <w:rPr>
          <w:b/>
        </w:rPr>
        <w:t xml:space="preserve">2: </w:t>
      </w:r>
      <w:r>
        <w:t>30-40</w:t>
      </w:r>
    </w:p>
    <w:p>
      <w:r>
        <w:rPr>
          <w:b/>
        </w:rPr>
        <w:t xml:space="preserve">3: </w:t>
      </w:r>
      <w:r>
        <w:t>20-30</w:t>
      </w:r>
    </w:p>
    <w:p>
      <w:r>
        <w:rPr>
          <w:b/>
        </w:rPr>
        <w:t xml:space="preserve">4: </w:t>
      </w:r>
      <w:r>
        <w:t>5-10</w:t>
      </w:r>
    </w:p>
    <w:p>
      <w:r>
        <w:t xml:space="preserve">Правильный ответ: </w:t>
      </w:r>
      <w:r>
        <w:rPr>
          <w:b/>
        </w:rPr>
        <w:t>30-40</w:t>
      </w:r>
    </w:p>
    <w:p>
      <w:pPr>
        <w:pStyle w:val="Heading2"/>
      </w:pPr>
      <w:r>
        <w:t>ДЛЯ ПРОФИЛАКТИКИ НОВОЙ КОРОНАВИРУСНОЙ ИНФЕКЦИИ COVID-19 РЕКОМЕНДУЮТ</w:t>
      </w:r>
    </w:p>
    <w:p>
      <w:r>
        <w:rPr>
          <w:b/>
        </w:rPr>
        <w:t xml:space="preserve">1: </w:t>
      </w:r>
      <w:r>
        <w:t>соблюдение масочного режима</w:t>
      </w:r>
    </w:p>
    <w:p>
      <w:r>
        <w:rPr>
          <w:b/>
        </w:rPr>
        <w:t xml:space="preserve">2: </w:t>
      </w:r>
      <w:r>
        <w:t>интерферон-бета 1b</w:t>
      </w:r>
    </w:p>
    <w:p>
      <w:r>
        <w:rPr>
          <w:b/>
        </w:rPr>
        <w:t xml:space="preserve">3: </w:t>
      </w:r>
      <w:r>
        <w:t>респираторные фторхинолоны коротким курсом</w:t>
      </w:r>
    </w:p>
    <w:p>
      <w:r>
        <w:rPr>
          <w:b/>
        </w:rPr>
        <w:t xml:space="preserve">4: </w:t>
      </w:r>
      <w:r>
        <w:t>назальные деконгестанты</w:t>
      </w:r>
    </w:p>
    <w:p>
      <w:r>
        <w:t xml:space="preserve">Правильный ответ: </w:t>
      </w:r>
      <w:r>
        <w:rPr>
          <w:b/>
        </w:rPr>
        <w:t>соблюдение масочного режима</w:t>
      </w:r>
    </w:p>
    <w:p>
      <w:pPr>
        <w:pStyle w:val="Heading2"/>
      </w:pPr>
      <w:r>
        <w:t>ДЛЯ ПРОФИЛАКТИКИ САЛЬМОНЕЛЛЁЗА ИСПОЛЬЗУЮТ</w:t>
      </w:r>
    </w:p>
    <w:p>
      <w:r>
        <w:rPr>
          <w:b/>
        </w:rPr>
        <w:t xml:space="preserve">1: </w:t>
      </w:r>
      <w:r>
        <w:t>специфическую профилактику</w:t>
      </w:r>
    </w:p>
    <w:p>
      <w:r>
        <w:rPr>
          <w:b/>
        </w:rPr>
        <w:t xml:space="preserve">2: </w:t>
      </w:r>
      <w:r>
        <w:t>общеукрепляющую терапию</w:t>
      </w:r>
    </w:p>
    <w:p>
      <w:r>
        <w:rPr>
          <w:b/>
        </w:rPr>
        <w:t xml:space="preserve">3: </w:t>
      </w:r>
      <w:r>
        <w:t>витаминотерапию</w:t>
      </w:r>
    </w:p>
    <w:p>
      <w:r>
        <w:rPr>
          <w:b/>
        </w:rPr>
        <w:t xml:space="preserve">4: </w:t>
      </w:r>
      <w:r>
        <w:t>санитарно-гигиенические мероприятия</w:t>
      </w:r>
    </w:p>
    <w:p>
      <w:r>
        <w:t xml:space="preserve">Правильный ответ: </w:t>
      </w:r>
      <w:r>
        <w:rPr>
          <w:b/>
        </w:rPr>
        <w:t>санитарно-гигиенические мероприятия</w:t>
      </w:r>
    </w:p>
    <w:p>
      <w:pPr>
        <w:pStyle w:val="Heading2"/>
      </w:pPr>
      <w:r>
        <w:t>ЗА ЛИЦАМИ, ОБЩАВШИМИСЯ С БОЛЬНЫМИ КОРЬЮ, УСТАНАВЛИВАЕТСЯ МЕДИЦИНСКОЕ НАБЛЮДЕНИЕ В ТЕЧЕНИЕ _____  С МОМЕНТА ВЫЯВЛЕНИЯ ПОСЛЕДНЕГО СЛУЧАЯ ЗАБОЛЕВАНИЯ В ОЧАГЕ</w:t>
      </w:r>
    </w:p>
    <w:p>
      <w:r>
        <w:rPr>
          <w:b/>
        </w:rPr>
        <w:t xml:space="preserve">1: </w:t>
      </w:r>
      <w:r>
        <w:t>14 дней</w:t>
      </w:r>
    </w:p>
    <w:p>
      <w:r>
        <w:rPr>
          <w:b/>
        </w:rPr>
        <w:t xml:space="preserve">2: </w:t>
      </w:r>
      <w:r>
        <w:t>12 дней</w:t>
      </w:r>
    </w:p>
    <w:p>
      <w:r>
        <w:rPr>
          <w:b/>
        </w:rPr>
        <w:t xml:space="preserve">3: </w:t>
      </w:r>
      <w:r>
        <w:t>7 дней</w:t>
      </w:r>
    </w:p>
    <w:p>
      <w:r>
        <w:rPr>
          <w:b/>
        </w:rPr>
        <w:t xml:space="preserve">4: </w:t>
      </w:r>
      <w:r>
        <w:t>21 дня</w:t>
      </w:r>
    </w:p>
    <w:p>
      <w:r>
        <w:t xml:space="preserve">Правильный ответ: </w:t>
      </w:r>
      <w:r>
        <w:rPr>
          <w:b/>
        </w:rPr>
        <w:t>21 дня</w:t>
      </w:r>
    </w:p>
    <w:p>
      <w:pPr>
        <w:pStyle w:val="Heading2"/>
      </w:pPr>
      <w:r>
        <w:t>ГИПЕРТОНИЧЕСКИЕ КРИЗЫ, СОПРОВОЖДАЮЩИЕСЯ СИЛЬНОЙ ГОЛОВНОЙ БОЛЬЮ, ПОТЛИВОСТЬЮ И СЕРДЦЕБИЕНИЕМ, ХАРАКТЕРНЫ ДЛЯ</w:t>
      </w:r>
    </w:p>
    <w:p>
      <w:r>
        <w:rPr>
          <w:b/>
        </w:rPr>
        <w:t xml:space="preserve">1: </w:t>
      </w:r>
      <w:r>
        <w:t>гипотериоза</w:t>
      </w:r>
    </w:p>
    <w:p>
      <w:r>
        <w:rPr>
          <w:b/>
        </w:rPr>
        <w:t xml:space="preserve">2: </w:t>
      </w:r>
      <w:r>
        <w:t>коарктации аорты</w:t>
      </w:r>
    </w:p>
    <w:p>
      <w:r>
        <w:rPr>
          <w:b/>
        </w:rPr>
        <w:t xml:space="preserve">3: </w:t>
      </w:r>
      <w:r>
        <w:t>феохромоцитомы</w:t>
      </w:r>
    </w:p>
    <w:p>
      <w:r>
        <w:rPr>
          <w:b/>
        </w:rPr>
        <w:t xml:space="preserve">4: </w:t>
      </w:r>
      <w:r>
        <w:t>реноваскулярной гипертонии</w:t>
      </w:r>
    </w:p>
    <w:p>
      <w:r>
        <w:t xml:space="preserve">Правильный ответ: </w:t>
      </w:r>
      <w:r>
        <w:rPr>
          <w:b/>
        </w:rPr>
        <w:t>феохромоцитомы</w:t>
      </w:r>
    </w:p>
    <w:p>
      <w:pPr>
        <w:pStyle w:val="Heading2"/>
      </w:pPr>
      <w:r>
        <w:t>ПРИ ОСТРОМ БРОНХИТЕ, ОТЯГОЩЕННОМ МУЧИТЕЛЬНЫМ НЕПРОДУКТИВНЫМ КАШЛЕМ (ПРИ ОТСУТСТВИИ ПОДОЗРЕНИЯ НА КОКЛЮШ), НЕ ПОКАЗАНО ПРИМЕНЕНИЕ</w:t>
      </w:r>
    </w:p>
    <w:p>
      <w:r>
        <w:rPr>
          <w:b/>
        </w:rPr>
        <w:t xml:space="preserve">1: </w:t>
      </w:r>
      <w:r>
        <w:t>пароингаляций</w:t>
      </w:r>
    </w:p>
    <w:p>
      <w:r>
        <w:rPr>
          <w:b/>
        </w:rPr>
        <w:t xml:space="preserve">2: </w:t>
      </w:r>
      <w:r>
        <w:t>антибиотиков</w:t>
      </w:r>
    </w:p>
    <w:p>
      <w:r>
        <w:rPr>
          <w:b/>
        </w:rPr>
        <w:t xml:space="preserve">3: </w:t>
      </w:r>
      <w:r>
        <w:t>муколитиков</w:t>
      </w:r>
    </w:p>
    <w:p>
      <w:r>
        <w:rPr>
          <w:b/>
        </w:rPr>
        <w:t xml:space="preserve">4: </w:t>
      </w:r>
      <w:r>
        <w:t>бронходилататоров</w:t>
      </w:r>
    </w:p>
    <w:p>
      <w:r>
        <w:t xml:space="preserve">Правильный ответ: </w:t>
      </w:r>
      <w:r>
        <w:rPr>
          <w:b/>
        </w:rPr>
        <w:t>антибиотиков</w:t>
      </w:r>
    </w:p>
    <w:p>
      <w:pPr>
        <w:pStyle w:val="Heading2"/>
      </w:pPr>
      <w:r>
        <w:t>ПРИКАЗ МЗ №203Н «ОБ УТВЕРЖДЕНИИ КРИТЕРИЕВ ОЦЕНКИ КАЧЕСТВА МЕДИЦИНСКОЙ ПОМОЩИ» ПРЕДПИСЫВАЕТ ОСУЩЕСТВЛЯТЬ УСТАНОВЛЕНИЕ КЛИНИЧЕСКОГО ДИАГНОЗА ПРИ ПОСТУПЛЕНИИ ПАЦИЕНТА ПО ЭКСТРЕННЫМ ПОКАЗАНИЯМ НЕ ПОЗДНЕЕ ______ ЧАСОВ С МОМЕНТА ПОСТУПЛЕНИЯ ПАЦИЕНТА В ПРОФИЛЬНОЕ ОТДЕЛЕНИЕ</w:t>
      </w:r>
    </w:p>
    <w:p>
      <w:r>
        <w:rPr>
          <w:b/>
        </w:rPr>
        <w:t xml:space="preserve">1: </w:t>
      </w:r>
      <w:r>
        <w:t>24</w:t>
      </w:r>
    </w:p>
    <w:p>
      <w:r>
        <w:rPr>
          <w:b/>
        </w:rPr>
        <w:t xml:space="preserve">2: </w:t>
      </w:r>
      <w:r>
        <w:t>12</w:t>
      </w:r>
    </w:p>
    <w:p>
      <w:r>
        <w:rPr>
          <w:b/>
        </w:rPr>
        <w:t xml:space="preserve">3: </w:t>
      </w:r>
      <w:r>
        <w:t>72</w:t>
      </w:r>
    </w:p>
    <w:p>
      <w:r>
        <w:rPr>
          <w:b/>
        </w:rPr>
        <w:t xml:space="preserve">4: </w:t>
      </w:r>
      <w:r>
        <w:t>36</w:t>
      </w:r>
    </w:p>
    <w:p>
      <w:r>
        <w:t xml:space="preserve">Правильный ответ: </w:t>
      </w:r>
      <w:r>
        <w:rPr>
          <w:b/>
        </w:rPr>
        <w:t>24</w:t>
      </w:r>
    </w:p>
    <w:p>
      <w:pPr>
        <w:pStyle w:val="Heading2"/>
      </w:pPr>
      <w:r>
        <w:t>НЕОБХОДИМОЙ ТЕРАПИЕЙ ПРИ БАКТЕРИАЛЬНЫХ ПИЩЕВЫХ ОТРАВЛЕНИЯХ ЯВЛЯЕТСЯ</w:t>
      </w:r>
    </w:p>
    <w:p>
      <w:r>
        <w:rPr>
          <w:b/>
        </w:rPr>
        <w:t xml:space="preserve">1: </w:t>
      </w:r>
      <w:r>
        <w:t>этиотропная с симптоматической</w:t>
      </w:r>
    </w:p>
    <w:p>
      <w:r>
        <w:rPr>
          <w:b/>
        </w:rPr>
        <w:t xml:space="preserve">2: </w:t>
      </w:r>
      <w:r>
        <w:t>только этиотропная</w:t>
      </w:r>
    </w:p>
    <w:p>
      <w:r>
        <w:rPr>
          <w:b/>
        </w:rPr>
        <w:t xml:space="preserve">3: </w:t>
      </w:r>
      <w:r>
        <w:t>патогенетическая</w:t>
      </w:r>
    </w:p>
    <w:p>
      <w:r>
        <w:rPr>
          <w:b/>
        </w:rPr>
        <w:t xml:space="preserve">4: </w:t>
      </w:r>
      <w:r>
        <w:t>этиотропная с патогенетической</w:t>
      </w:r>
    </w:p>
    <w:p>
      <w:r>
        <w:t xml:space="preserve">Правильный ответ: </w:t>
      </w:r>
      <w:r>
        <w:rPr>
          <w:b/>
        </w:rPr>
        <w:t>патогенетическая</w:t>
      </w:r>
    </w:p>
    <w:p>
      <w:pPr>
        <w:pStyle w:val="Heading2"/>
      </w:pPr>
      <w:r>
        <w:t>ПРИ НАЛИЧИИ АЛЛЕРГИИ НА ПЕНИЦИЛЛИН У БОЛЬНОГО НЕТЯЖЕЛОЙ ПНЕВМОНИЕЙ МОЖНО ИСПОЛЬЗОВАТЬ</w:t>
      </w:r>
    </w:p>
    <w:p>
      <w:r>
        <w:rPr>
          <w:b/>
        </w:rPr>
        <w:t xml:space="preserve">1: </w:t>
      </w:r>
      <w:r>
        <w:t>эритромицин</w:t>
      </w:r>
    </w:p>
    <w:p>
      <w:r>
        <w:rPr>
          <w:b/>
        </w:rPr>
        <w:t xml:space="preserve">2: </w:t>
      </w:r>
      <w:r>
        <w:t>цефалексин</w:t>
      </w:r>
    </w:p>
    <w:p>
      <w:r>
        <w:rPr>
          <w:b/>
        </w:rPr>
        <w:t xml:space="preserve">3: </w:t>
      </w:r>
      <w:r>
        <w:t>азитромицин</w:t>
      </w:r>
    </w:p>
    <w:p>
      <w:r>
        <w:rPr>
          <w:b/>
        </w:rPr>
        <w:t xml:space="preserve">4: </w:t>
      </w:r>
      <w:r>
        <w:t>доксициклин</w:t>
      </w:r>
    </w:p>
    <w:p>
      <w:r>
        <w:t xml:space="preserve">Правильный ответ: </w:t>
      </w:r>
      <w:r>
        <w:rPr>
          <w:b/>
        </w:rPr>
        <w:t>азитромицин</w:t>
      </w:r>
    </w:p>
    <w:p>
      <w:pPr>
        <w:pStyle w:val="Heading2"/>
      </w:pPr>
      <w:r>
        <w:t>ТЕНДИНИТ И/ИЛИ РАЗРЫВ АХИЛЛОВА СУХОЖИЛИЯ МОГУТ РАЗВИТЬСЯ НА ФОНЕ ПРИМЕНЕНИЯ</w:t>
      </w:r>
    </w:p>
    <w:p>
      <w:r>
        <w:rPr>
          <w:b/>
        </w:rPr>
        <w:t xml:space="preserve">1: </w:t>
      </w:r>
      <w:r>
        <w:t>цефалоспоринов</w:t>
      </w:r>
    </w:p>
    <w:p>
      <w:r>
        <w:rPr>
          <w:b/>
        </w:rPr>
        <w:t xml:space="preserve">2: </w:t>
      </w:r>
      <w:r>
        <w:t>фторхинолонов</w:t>
      </w:r>
    </w:p>
    <w:p>
      <w:r>
        <w:rPr>
          <w:b/>
        </w:rPr>
        <w:t xml:space="preserve">3: </w:t>
      </w:r>
      <w:r>
        <w:t>аминогликозидов</w:t>
      </w:r>
    </w:p>
    <w:p>
      <w:r>
        <w:rPr>
          <w:b/>
        </w:rPr>
        <w:t xml:space="preserve">4: </w:t>
      </w:r>
      <w:r>
        <w:t>карбапенемов</w:t>
      </w:r>
    </w:p>
    <w:p>
      <w:r>
        <w:t xml:space="preserve">Правильный ответ: </w:t>
      </w:r>
      <w:r>
        <w:rPr>
          <w:b/>
        </w:rPr>
        <w:t>фторхинолонов</w:t>
      </w:r>
    </w:p>
    <w:p>
      <w:pPr>
        <w:pStyle w:val="Heading2"/>
      </w:pPr>
      <w:r>
        <w:t>ВЫСОКИЙ УРОВЕНЬ ТРАНСАМИНАЗ В СЫВОРОТКЕ КРОВИ УКАЗЫВАЕТ НА</w:t>
      </w:r>
    </w:p>
    <w:p>
      <w:r>
        <w:rPr>
          <w:b/>
        </w:rPr>
        <w:t xml:space="preserve">1: </w:t>
      </w:r>
      <w:r>
        <w:t>острый вирусный гепатит</w:t>
      </w:r>
    </w:p>
    <w:p>
      <w:r>
        <w:rPr>
          <w:b/>
        </w:rPr>
        <w:t xml:space="preserve">2: </w:t>
      </w:r>
      <w:r>
        <w:t>холестаз</w:t>
      </w:r>
    </w:p>
    <w:p>
      <w:r>
        <w:rPr>
          <w:b/>
        </w:rPr>
        <w:t xml:space="preserve">3: </w:t>
      </w:r>
      <w:r>
        <w:t>микронодулярный цирроз</w:t>
      </w:r>
    </w:p>
    <w:p>
      <w:r>
        <w:rPr>
          <w:b/>
        </w:rPr>
        <w:t xml:space="preserve">4: </w:t>
      </w:r>
      <w:r>
        <w:t>первичный билиарный цирроз</w:t>
      </w:r>
    </w:p>
    <w:p>
      <w:r>
        <w:t xml:space="preserve">Правильный ответ: </w:t>
      </w:r>
      <w:r>
        <w:rPr>
          <w:b/>
        </w:rPr>
        <w:t>острый вирусный гепатит</w:t>
      </w:r>
    </w:p>
    <w:p>
      <w:pPr>
        <w:pStyle w:val="Heading2"/>
      </w:pPr>
      <w:r>
        <w:t>ДЛЯ ВСАСЫВАНИЯ ВИТАМИНА В12 НЕОБХОДИМО НАЛИЧИЕ</w:t>
      </w:r>
    </w:p>
    <w:p>
      <w:r>
        <w:rPr>
          <w:b/>
        </w:rPr>
        <w:t xml:space="preserve">1: </w:t>
      </w:r>
      <w:r>
        <w:t>гастрина</w:t>
      </w:r>
    </w:p>
    <w:p>
      <w:r>
        <w:rPr>
          <w:b/>
        </w:rPr>
        <w:t xml:space="preserve">2: </w:t>
      </w:r>
      <w:r>
        <w:t>пепсина</w:t>
      </w:r>
    </w:p>
    <w:p>
      <w:r>
        <w:rPr>
          <w:b/>
        </w:rPr>
        <w:t xml:space="preserve">3: </w:t>
      </w:r>
      <w:r>
        <w:t>фолиевой кислоты</w:t>
      </w:r>
    </w:p>
    <w:p>
      <w:r>
        <w:rPr>
          <w:b/>
        </w:rPr>
        <w:t xml:space="preserve">4: </w:t>
      </w:r>
      <w:r>
        <w:t>гастромукопротеина</w:t>
      </w:r>
    </w:p>
    <w:p>
      <w:r>
        <w:t xml:space="preserve">Правильный ответ: </w:t>
      </w:r>
      <w:r>
        <w:rPr>
          <w:b/>
        </w:rPr>
        <w:t>гастромукопротеина</w:t>
      </w:r>
    </w:p>
    <w:p>
      <w:pPr>
        <w:pStyle w:val="Heading2"/>
      </w:pPr>
      <w:r>
        <w:t>К ПРЕПАРАТАМ С МОНОСОДЕРЖАНИЕМ 5-АМИНОСАЛИЦИЛОВОЙ КИСЛОТЫ ОТНОСЯТ</w:t>
      </w:r>
    </w:p>
    <w:p>
      <w:r>
        <w:rPr>
          <w:b/>
        </w:rPr>
        <w:t xml:space="preserve">1: </w:t>
      </w:r>
      <w:r>
        <w:t>сульфасалазин</w:t>
      </w:r>
    </w:p>
    <w:p>
      <w:r>
        <w:rPr>
          <w:b/>
        </w:rPr>
        <w:t xml:space="preserve">2: </w:t>
      </w:r>
      <w:r>
        <w:t>адалимумаб</w:t>
      </w:r>
    </w:p>
    <w:p>
      <w:r>
        <w:rPr>
          <w:b/>
        </w:rPr>
        <w:t xml:space="preserve">3: </w:t>
      </w:r>
      <w:r>
        <w:t>фталазол</w:t>
      </w:r>
    </w:p>
    <w:p>
      <w:r>
        <w:rPr>
          <w:b/>
        </w:rPr>
        <w:t xml:space="preserve">4: </w:t>
      </w:r>
      <w:r>
        <w:t>месалазин</w:t>
      </w:r>
    </w:p>
    <w:p>
      <w:r>
        <w:t xml:space="preserve">Правильный ответ: </w:t>
      </w:r>
      <w:r>
        <w:rPr>
          <w:b/>
        </w:rPr>
        <w:t>месалазин</w:t>
      </w:r>
    </w:p>
    <w:p>
      <w:pPr>
        <w:pStyle w:val="Heading2"/>
      </w:pPr>
      <w:r>
        <w:t>ЛЕЧЕБНАЯ ТАКТИКА ПРИ БАКТЕРИАЛЬНЫХ ПИЩЕВЫХ ОТРАВЛЕНИЯХ ВКЛЮЧАЕТ НАЗНАЧЕНИЕ</w:t>
      </w:r>
    </w:p>
    <w:p>
      <w:r>
        <w:rPr>
          <w:b/>
        </w:rPr>
        <w:t xml:space="preserve">1: </w:t>
      </w:r>
      <w:r>
        <w:t>регидратационной терапии и антибиотикотерапии</w:t>
      </w:r>
    </w:p>
    <w:p>
      <w:r>
        <w:rPr>
          <w:b/>
        </w:rPr>
        <w:t xml:space="preserve">2: </w:t>
      </w:r>
      <w:r>
        <w:t>регидратационной терапии и специфической детоксикации</w:t>
      </w:r>
    </w:p>
    <w:p>
      <w:r>
        <w:rPr>
          <w:b/>
        </w:rPr>
        <w:t xml:space="preserve">3: </w:t>
      </w:r>
      <w:r>
        <w:t>диеты и антибиотикотерапии</w:t>
      </w:r>
    </w:p>
    <w:p>
      <w:r>
        <w:rPr>
          <w:b/>
        </w:rPr>
        <w:t xml:space="preserve">4: </w:t>
      </w:r>
      <w:r>
        <w:t>энтеросорбентов и регидратационной терапии</w:t>
      </w:r>
    </w:p>
    <w:p>
      <w:r>
        <w:t xml:space="preserve">Правильный ответ: </w:t>
      </w:r>
      <w:r>
        <w:rPr>
          <w:b/>
        </w:rPr>
        <w:t>энтеросорбентов и регидратационной терапии</w:t>
      </w:r>
    </w:p>
    <w:p>
      <w:pPr>
        <w:pStyle w:val="Heading2"/>
      </w:pPr>
      <w:r>
        <w:t>ЕСЛИ ПРИ ВЫЯВЛЕНИИ СЛУЧАЯ СКАРЛАТИНЫ  В  ДОШКОЛЬНОЙ ОБРАЗОВАТЕЛЬНОЙ ОРГАНИЗАЦИИ БОЛЬНОЙ РЕБЕНОК НЕ БЫЛ ГОСПИТАЛИЗИРОВАН, ВСЕ ДЕТИ, РАНЕЕ НЕ БОЛЕВШИЕ СКАРЛАТИНОЙ И ОБЩАВШИЕСЯ С БОЛЬНЫМ, ДОПУСКАЮТСЯ В ДЕТСКУЮ ОРГАНИЗАЦИЮ ПОСЛЕ ______ ДНЕЙ ОТ НАЧАЛА КОНТАКТА</w:t>
      </w:r>
    </w:p>
    <w:p>
      <w:r>
        <w:rPr>
          <w:b/>
        </w:rPr>
        <w:t xml:space="preserve">1: </w:t>
      </w:r>
      <w:r>
        <w:t>17</w:t>
      </w:r>
    </w:p>
    <w:p>
      <w:r>
        <w:rPr>
          <w:b/>
        </w:rPr>
        <w:t xml:space="preserve">2: </w:t>
      </w:r>
      <w:r>
        <w:t>7</w:t>
      </w:r>
    </w:p>
    <w:p>
      <w:r>
        <w:rPr>
          <w:b/>
        </w:rPr>
        <w:t xml:space="preserve">3: </w:t>
      </w:r>
      <w:r>
        <w:t>5</w:t>
      </w:r>
    </w:p>
    <w:p>
      <w:r>
        <w:rPr>
          <w:b/>
        </w:rPr>
        <w:t xml:space="preserve">4: </w:t>
      </w:r>
      <w:r>
        <w:t>12</w:t>
      </w:r>
    </w:p>
    <w:p>
      <w:r>
        <w:t xml:space="preserve">Правильный ответ: </w:t>
      </w:r>
      <w:r>
        <w:rPr>
          <w:b/>
        </w:rPr>
        <w:t>17</w:t>
      </w:r>
    </w:p>
    <w:p>
      <w:pPr>
        <w:pStyle w:val="Heading2"/>
      </w:pPr>
      <w:r>
        <w:t>В ЛЕЧЕНИИ «АБУЗУСНОЙ ГОЛОВНОЙ БОЛИ» ПЕРВЫМ ЭТАПОМ ЯВЛЯЕТСЯ</w:t>
      </w:r>
    </w:p>
    <w:p>
      <w:r>
        <w:rPr>
          <w:b/>
        </w:rPr>
        <w:t xml:space="preserve">1: </w:t>
      </w:r>
      <w:r>
        <w:t>отмена лекарственного препарата,  являющегося «абузусным» фактором</w:t>
      </w:r>
    </w:p>
    <w:p>
      <w:r>
        <w:rPr>
          <w:b/>
        </w:rPr>
        <w:t xml:space="preserve">2: </w:t>
      </w:r>
      <w:r>
        <w:t>борьба с вегетатиными нарушениями</w:t>
      </w:r>
    </w:p>
    <w:p>
      <w:r>
        <w:rPr>
          <w:b/>
        </w:rPr>
        <w:t xml:space="preserve">3: </w:t>
      </w:r>
      <w:r>
        <w:t>коррекция эмоциональных расстройств</w:t>
      </w:r>
    </w:p>
    <w:p>
      <w:r>
        <w:rPr>
          <w:b/>
        </w:rPr>
        <w:t xml:space="preserve">4: </w:t>
      </w:r>
      <w:r>
        <w:t>купирование головной боли</w:t>
      </w:r>
    </w:p>
    <w:p>
      <w:r>
        <w:t xml:space="preserve">Правильный ответ: </w:t>
      </w:r>
      <w:r>
        <w:rPr>
          <w:b/>
        </w:rPr>
        <w:t>отмена лекарственного препарата,  являющегося «абузусным» фактором</w:t>
      </w:r>
    </w:p>
    <w:p>
      <w:pPr>
        <w:pStyle w:val="Heading2"/>
      </w:pPr>
      <w:r>
        <w:t>КЛИНИЧЕСКИМ ПРИЗНАКОМ ОСТРОЙ ПЕЧЕНОЧНОЙ ЭНЦЕФАЛОПАТИИ III СТАДИИ ЯВЛЯЕТСЯ</w:t>
      </w:r>
    </w:p>
    <w:p>
      <w:r>
        <w:rPr>
          <w:b/>
        </w:rPr>
        <w:t xml:space="preserve">1: </w:t>
      </w:r>
      <w:r>
        <w:t>тремор пальцев рук</w:t>
      </w:r>
    </w:p>
    <w:p>
      <w:r>
        <w:rPr>
          <w:b/>
        </w:rPr>
        <w:t xml:space="preserve">2: </w:t>
      </w:r>
      <w:r>
        <w:t>«печеночный» запах изо рта</w:t>
      </w:r>
    </w:p>
    <w:p>
      <w:r>
        <w:rPr>
          <w:b/>
        </w:rPr>
        <w:t xml:space="preserve">3: </w:t>
      </w:r>
      <w:r>
        <w:t>отсутствие сознания</w:t>
      </w:r>
    </w:p>
    <w:p>
      <w:r>
        <w:rPr>
          <w:b/>
        </w:rPr>
        <w:t xml:space="preserve">4: </w:t>
      </w:r>
      <w:r>
        <w:t>инверсия сна</w:t>
      </w:r>
    </w:p>
    <w:p>
      <w:r>
        <w:t xml:space="preserve">Правильный ответ: </w:t>
      </w:r>
      <w:r>
        <w:rPr>
          <w:b/>
        </w:rPr>
        <w:t>отсутствие сознания</w:t>
      </w:r>
    </w:p>
    <w:p>
      <w:pPr>
        <w:pStyle w:val="Heading2"/>
      </w:pPr>
      <w:r>
        <w:t>НОЗОКОМИАЛЬНАЯ ПНЕВМОНИЯ РАЗВИВАЕТСЯ</w:t>
      </w:r>
    </w:p>
    <w:p>
      <w:r>
        <w:rPr>
          <w:b/>
        </w:rPr>
        <w:t xml:space="preserve">1: </w:t>
      </w:r>
      <w:r>
        <w:t>в  период эпидемии гриппа</w:t>
      </w:r>
    </w:p>
    <w:p>
      <w:r>
        <w:rPr>
          <w:b/>
        </w:rPr>
        <w:t xml:space="preserve">2: </w:t>
      </w:r>
      <w:r>
        <w:t>через 48 часов после госпитализации</w:t>
      </w:r>
    </w:p>
    <w:p>
      <w:r>
        <w:rPr>
          <w:b/>
        </w:rPr>
        <w:t xml:space="preserve">3: </w:t>
      </w:r>
      <w:r>
        <w:t>при наличии вторичного иммунодефицита</w:t>
      </w:r>
    </w:p>
    <w:p>
      <w:r>
        <w:rPr>
          <w:b/>
        </w:rPr>
        <w:t xml:space="preserve">4: </w:t>
      </w:r>
      <w:r>
        <w:t>в результате аспирационного поражения</w:t>
      </w:r>
    </w:p>
    <w:p>
      <w:r>
        <w:t xml:space="preserve">Правильный ответ: </w:t>
      </w:r>
      <w:r>
        <w:rPr>
          <w:b/>
        </w:rPr>
        <w:t>через 48 часов после госпитализации</w:t>
      </w:r>
    </w:p>
    <w:p>
      <w:pPr>
        <w:pStyle w:val="Heading2"/>
      </w:pPr>
      <w:r>
        <w:t>НАИБОЛЬШИЙ РИСК РАЗВИТИЯ ТРОМБОЭМБОЛИИ ЛЕГОЧНОЙ АРТЕРИИ ВСТРЕЧАЕТСЯ У БОЛЬНЫХ С</w:t>
      </w:r>
    </w:p>
    <w:p>
      <w:r>
        <w:rPr>
          <w:b/>
        </w:rPr>
        <w:t xml:space="preserve">1: </w:t>
      </w:r>
      <w:r>
        <w:t>бронхиальной астмой</w:t>
      </w:r>
    </w:p>
    <w:p>
      <w:r>
        <w:rPr>
          <w:b/>
        </w:rPr>
        <w:t xml:space="preserve">2: </w:t>
      </w:r>
      <w:r>
        <w:t>заболеваниями вен</w:t>
      </w:r>
    </w:p>
    <w:p>
      <w:r>
        <w:rPr>
          <w:b/>
        </w:rPr>
        <w:t xml:space="preserve">3: </w:t>
      </w:r>
      <w:r>
        <w:t>облитерирующим эндартериитом нижних конечностей</w:t>
      </w:r>
    </w:p>
    <w:p>
      <w:r>
        <w:rPr>
          <w:b/>
        </w:rPr>
        <w:t xml:space="preserve">4: </w:t>
      </w:r>
      <w:r>
        <w:t>сахарным диабетом</w:t>
      </w:r>
    </w:p>
    <w:p>
      <w:r>
        <w:t xml:space="preserve">Правильный ответ: </w:t>
      </w:r>
      <w:r>
        <w:rPr>
          <w:b/>
        </w:rPr>
        <w:t>заболеваниями вен</w:t>
      </w:r>
    </w:p>
    <w:p>
      <w:pPr>
        <w:pStyle w:val="Heading2"/>
      </w:pPr>
      <w:r>
        <w:t>АДАПТАЦИОННОЕ СНИЖЕНИЕ ВНУТРИКЛЕТОЧНОГО ЭНЕРГЕТИЧЕСКОГО МЕТАБОЛИЗМА ПУТЕМ УГНЕТЕНИЯ СОКРАТИТЕЛЬНОГО СОСТОЯНИЯ КАРДИОМИОЦИТА В ОТВЕТ НА УМЕНЬШЕНИЕ КОРОНАРНОГО КРОВОТОКА ОПРЕДЕЛЯЕТСЯ КАК _____ МИОКАРДА</w:t>
      </w:r>
    </w:p>
    <w:p>
      <w:r>
        <w:rPr>
          <w:b/>
        </w:rPr>
        <w:t xml:space="preserve">1: </w:t>
      </w:r>
      <w:r>
        <w:t>«некроз»</w:t>
      </w:r>
    </w:p>
    <w:p>
      <w:r>
        <w:rPr>
          <w:b/>
        </w:rPr>
        <w:t xml:space="preserve">2: </w:t>
      </w:r>
      <w:r>
        <w:t>«гибернация»</w:t>
      </w:r>
    </w:p>
    <w:p>
      <w:r>
        <w:rPr>
          <w:b/>
        </w:rPr>
        <w:t xml:space="preserve">3: </w:t>
      </w:r>
      <w:r>
        <w:t>«апоптоз»</w:t>
      </w:r>
    </w:p>
    <w:p>
      <w:r>
        <w:rPr>
          <w:b/>
        </w:rPr>
        <w:t xml:space="preserve">4: </w:t>
      </w:r>
      <w:r>
        <w:t>«оглушенность»</w:t>
      </w:r>
    </w:p>
    <w:p>
      <w:r>
        <w:t xml:space="preserve">Правильный ответ: </w:t>
      </w:r>
      <w:r>
        <w:rPr>
          <w:b/>
        </w:rPr>
        <w:t>«гибернация»</w:t>
      </w:r>
    </w:p>
    <w:p>
      <w:pPr>
        <w:pStyle w:val="Heading2"/>
      </w:pPr>
      <w:r>
        <w:t>САЛЬБУТАМОЛ РАСШИРЯЕТ БРОНХИ ПУТЕМ</w:t>
      </w:r>
    </w:p>
    <w:p>
      <w:r>
        <w:rPr>
          <w:b/>
        </w:rPr>
        <w:t xml:space="preserve">1: </w:t>
      </w:r>
      <w:r>
        <w:t>блокирования бета-2-адренорецепторов бронхиального дерева</w:t>
      </w:r>
    </w:p>
    <w:p>
      <w:r>
        <w:rPr>
          <w:b/>
        </w:rPr>
        <w:t xml:space="preserve">2: </w:t>
      </w:r>
      <w:r>
        <w:t>почти селективного возбуждения бета-2-адренорецепторов бронхов</w:t>
      </w:r>
    </w:p>
    <w:p>
      <w:r>
        <w:rPr>
          <w:b/>
        </w:rPr>
        <w:t xml:space="preserve">3: </w:t>
      </w:r>
      <w:r>
        <w:t>непосредственного влияния на гладкую мускулатуру бронхов</w:t>
      </w:r>
    </w:p>
    <w:p>
      <w:r>
        <w:rPr>
          <w:b/>
        </w:rPr>
        <w:t xml:space="preserve">4: </w:t>
      </w:r>
      <w:r>
        <w:t>снижения тонуса блуждающего нерва</w:t>
      </w:r>
    </w:p>
    <w:p>
      <w:r>
        <w:t xml:space="preserve">Правильный ответ: </w:t>
      </w:r>
      <w:r>
        <w:rPr>
          <w:b/>
        </w:rPr>
        <w:t>почти селективного возбуждения бета-2-адренорецепторов бронхов</w:t>
      </w:r>
    </w:p>
    <w:p>
      <w:pPr>
        <w:pStyle w:val="Heading2"/>
      </w:pPr>
      <w:r>
        <w:t>БОЛЕЗНИ СИСТЕМЫ КРОВООБРАЩЕНИЯ ЗАНИМАЮТ В РОССИИ ПЕРВОЕ МЕСТО В СТРУКТУРЕ</w:t>
      </w:r>
    </w:p>
    <w:p>
      <w:r>
        <w:rPr>
          <w:b/>
        </w:rPr>
        <w:t xml:space="preserve">1: </w:t>
      </w:r>
      <w:r>
        <w:t>заболеваемости по обращаемости взрослого населения</w:t>
      </w:r>
    </w:p>
    <w:p>
      <w:r>
        <w:rPr>
          <w:b/>
        </w:rPr>
        <w:t xml:space="preserve">2: </w:t>
      </w:r>
      <w:r>
        <w:t>младенческой смертности</w:t>
      </w:r>
    </w:p>
    <w:p>
      <w:r>
        <w:rPr>
          <w:b/>
        </w:rPr>
        <w:t xml:space="preserve">3: </w:t>
      </w:r>
      <w:r>
        <w:t>материнской смертности</w:t>
      </w:r>
    </w:p>
    <w:p>
      <w:r>
        <w:rPr>
          <w:b/>
        </w:rPr>
        <w:t xml:space="preserve">4: </w:t>
      </w:r>
      <w:r>
        <w:t>общей смертности населения</w:t>
      </w:r>
    </w:p>
    <w:p>
      <w:r>
        <w:t xml:space="preserve">Правильный ответ: </w:t>
      </w:r>
      <w:r>
        <w:rPr>
          <w:b/>
        </w:rPr>
        <w:t>общей смертности населения</w:t>
      </w:r>
    </w:p>
    <w:p>
      <w:pPr>
        <w:pStyle w:val="Heading2"/>
      </w:pPr>
      <w:r>
        <w:t>ИНСТРУМЕНТАЛЬНОЕ ОБСЛЕДОВАНИЕ ПРИ СИНДРОМЕ «ОСТРОГО ЖИВОТА» НАЧИНАЮТ С</w:t>
      </w:r>
    </w:p>
    <w:p>
      <w:r>
        <w:rPr>
          <w:b/>
        </w:rPr>
        <w:t xml:space="preserve">1: </w:t>
      </w:r>
      <w:r>
        <w:t>ирригоскопии</w:t>
      </w:r>
    </w:p>
    <w:p>
      <w:r>
        <w:rPr>
          <w:b/>
        </w:rPr>
        <w:t xml:space="preserve">2: </w:t>
      </w:r>
      <w:r>
        <w:t>мультиспиральной компьютерной томографии брюшной полости с контрастированием</w:t>
      </w:r>
    </w:p>
    <w:p>
      <w:r>
        <w:rPr>
          <w:b/>
        </w:rPr>
        <w:t xml:space="preserve">3: </w:t>
      </w:r>
      <w:r>
        <w:t>контрастного рентгенологического исследование желудка</w:t>
      </w:r>
    </w:p>
    <w:p>
      <w:r>
        <w:rPr>
          <w:b/>
        </w:rPr>
        <w:t xml:space="preserve">4: </w:t>
      </w:r>
      <w:r>
        <w:t>трансабдоминального ультразвукового исследования органов брюшной полости и малого таза</w:t>
      </w:r>
    </w:p>
    <w:p>
      <w:r>
        <w:t xml:space="preserve">Правильный ответ: </w:t>
      </w:r>
      <w:r>
        <w:rPr>
          <w:b/>
        </w:rPr>
        <w:t>трансабдоминального ультразвукового исследования органов брюшной полости и малого таза</w:t>
      </w:r>
    </w:p>
    <w:p>
      <w:pPr>
        <w:pStyle w:val="Heading2"/>
      </w:pPr>
      <w:r>
        <w:t>ОБНАРУЖЕНИЕ ГЕМОСИДЕРИНА В МОЧЕ ЯВЛЯЕТСЯ ХАРАКТЕРНЫМ ПРИ СОСТОЯНИИ</w:t>
      </w:r>
    </w:p>
    <w:p>
      <w:r>
        <w:rPr>
          <w:b/>
        </w:rPr>
        <w:t xml:space="preserve">1: </w:t>
      </w:r>
      <w:r>
        <w:t>микросфероцитоза</w:t>
      </w:r>
    </w:p>
    <w:p>
      <w:r>
        <w:rPr>
          <w:b/>
        </w:rPr>
        <w:t xml:space="preserve">2: </w:t>
      </w:r>
      <w:r>
        <w:t>внутрисосудистого гемолиза</w:t>
      </w:r>
    </w:p>
    <w:p>
      <w:r>
        <w:rPr>
          <w:b/>
        </w:rPr>
        <w:t xml:space="preserve">3: </w:t>
      </w:r>
      <w:r>
        <w:t>оканцитоза</w:t>
      </w:r>
    </w:p>
    <w:p>
      <w:r>
        <w:rPr>
          <w:b/>
        </w:rPr>
        <w:t xml:space="preserve">4: </w:t>
      </w:r>
      <w:r>
        <w:t>внутриклеточного гемолиза</w:t>
      </w:r>
    </w:p>
    <w:p>
      <w:r>
        <w:t xml:space="preserve">Правильный ответ: </w:t>
      </w:r>
      <w:r>
        <w:rPr>
          <w:b/>
        </w:rPr>
        <w:t>внутрисосудистого гемолиза</w:t>
      </w:r>
    </w:p>
    <w:p>
      <w:pPr>
        <w:pStyle w:val="Heading2"/>
      </w:pPr>
      <w:r>
        <w:t>ДЕЙСТВИЕ НПВС ПРИ ХРОНИЧЕСКОМ АЛКОГОЛИЗМЕ ХАРАКТЕРИЗУЕТСЯ ______________________ АНАЛЬГЕЗИРУЮЩЕГО, ЖАРОПОНИЖАЮЩЕГО И ПРОТИВОВОСПАЛИТЕЛЬНОГО ДЕЙСТВИЙ</w:t>
      </w:r>
    </w:p>
    <w:p>
      <w:r>
        <w:rPr>
          <w:b/>
        </w:rPr>
        <w:t xml:space="preserve">1: </w:t>
      </w:r>
      <w:r>
        <w:t>уменьшением выраженности и продолжительности</w:t>
      </w:r>
    </w:p>
    <w:p>
      <w:r>
        <w:rPr>
          <w:b/>
        </w:rPr>
        <w:t xml:space="preserve">2: </w:t>
      </w:r>
      <w:r>
        <w:t>увеличением продолжительности, но уменьшением выраженности</w:t>
      </w:r>
    </w:p>
    <w:p>
      <w:r>
        <w:rPr>
          <w:b/>
        </w:rPr>
        <w:t xml:space="preserve">3: </w:t>
      </w:r>
      <w:r>
        <w:t>увеличением выраженности и продолжительности</w:t>
      </w:r>
    </w:p>
    <w:p>
      <w:r>
        <w:rPr>
          <w:b/>
        </w:rPr>
        <w:t xml:space="preserve">4: </w:t>
      </w:r>
      <w:r>
        <w:t>увеличением выраженности, но уменьшением продолжительности</w:t>
      </w:r>
    </w:p>
    <w:p>
      <w:r>
        <w:t xml:space="preserve">Правильный ответ: </w:t>
      </w:r>
      <w:r>
        <w:rPr>
          <w:b/>
        </w:rPr>
        <w:t>уменьшением выраженности и продолжительности</w:t>
      </w:r>
    </w:p>
    <w:p>
      <w:pPr>
        <w:pStyle w:val="Heading2"/>
      </w:pPr>
      <w:r>
        <w:t>КЛИНИЧЕСКИ НАРУШЕНИЯ СО СТОРОНЫ ЦЕНТРАЛЬНОЙ И ПЕРИФЕРИЧЕСКОЙ НЕРВНОЙ СИСТЕМЫ ПРИ ТИРЕОТОКСИКОЗЕ ПРОЯВЛЯЮТСЯ</w:t>
      </w:r>
    </w:p>
    <w:p>
      <w:r>
        <w:rPr>
          <w:b/>
        </w:rPr>
        <w:t xml:space="preserve">1: </w:t>
      </w:r>
      <w:r>
        <w:t>отсутствием красного дермографизма</w:t>
      </w:r>
    </w:p>
    <w:p>
      <w:r>
        <w:rPr>
          <w:b/>
        </w:rPr>
        <w:t xml:space="preserve">2: </w:t>
      </w:r>
      <w:r>
        <w:t>дрожанием пальцев вытянутых рук (симптом Мари) и всего тела (симптом «телеграфного столба»)</w:t>
      </w:r>
    </w:p>
    <w:p>
      <w:r>
        <w:rPr>
          <w:b/>
        </w:rPr>
        <w:t xml:space="preserve">3: </w:t>
      </w:r>
      <w:r>
        <w:t>отсутствием патологических рефлексов</w:t>
      </w:r>
    </w:p>
    <w:p>
      <w:r>
        <w:rPr>
          <w:b/>
        </w:rPr>
        <w:t xml:space="preserve">4: </w:t>
      </w:r>
      <w:r>
        <w:t>судорожным синдромом</w:t>
      </w:r>
    </w:p>
    <w:p>
      <w:r>
        <w:t xml:space="preserve">Правильный ответ: </w:t>
      </w:r>
      <w:r>
        <w:rPr>
          <w:b/>
        </w:rPr>
        <w:t>дрожанием пальцев вытянутых рук (симптом Мари) и всего тела (симптом «телеграфного столба»)</w:t>
      </w:r>
    </w:p>
    <w:p>
      <w:pPr>
        <w:pStyle w:val="Heading2"/>
      </w:pPr>
      <w:r>
        <w:t>ПАЦИЕНТУ С САХАРНЫМ ДИАБЕТОМ ПРИ ЛЕГКОЙ ФОРМЕ ГИПОГЛИКЕМИИ В КАЧЕСТВЕ ПЕРВОЙ ПОМОЩИ СЛЕДУЕТ</w:t>
      </w:r>
    </w:p>
    <w:p>
      <w:r>
        <w:rPr>
          <w:b/>
        </w:rPr>
        <w:t xml:space="preserve">1: </w:t>
      </w:r>
      <w:r>
        <w:t>внутривенно капельно ввести глюкозы раствор 5%</w:t>
      </w:r>
    </w:p>
    <w:p>
      <w:r>
        <w:rPr>
          <w:b/>
        </w:rPr>
        <w:t xml:space="preserve">2: </w:t>
      </w:r>
      <w:r>
        <w:t>подкожно ввести адреналина раствор 0,1%</w:t>
      </w:r>
    </w:p>
    <w:p>
      <w:r>
        <w:rPr>
          <w:b/>
        </w:rPr>
        <w:t xml:space="preserve">3: </w:t>
      </w:r>
      <w:r>
        <w:t>употребить 1-2 хлебные единицы легкоусвояемых углеводов</w:t>
      </w:r>
    </w:p>
    <w:p>
      <w:r>
        <w:rPr>
          <w:b/>
        </w:rPr>
        <w:t xml:space="preserve">4: </w:t>
      </w:r>
      <w:r>
        <w:t>внутривенно струйно ввести глюкозы раствор 40%</w:t>
      </w:r>
    </w:p>
    <w:p>
      <w:r>
        <w:t xml:space="preserve">Правильный ответ: </w:t>
      </w:r>
      <w:r>
        <w:rPr>
          <w:b/>
        </w:rPr>
        <w:t>употребить 1-2 хлебные единицы легкоусвояемых углеводов</w:t>
      </w:r>
    </w:p>
    <w:p>
      <w:pPr>
        <w:pStyle w:val="Heading2"/>
      </w:pPr>
      <w:r>
        <w:t>ДЛЯ ПРЕДУПРЕЖДЕНИЯ РАЗВИТИЯ ДИАБЕТИЧЕСКОЙ НЕФРОПАТИИ НАИБОЛЕЕ ЭФФЕКТИВНЫ</w:t>
      </w:r>
    </w:p>
    <w:p>
      <w:r>
        <w:rPr>
          <w:b/>
        </w:rPr>
        <w:t xml:space="preserve">1: </w:t>
      </w:r>
      <w:r>
        <w:t>НПВС</w:t>
      </w:r>
    </w:p>
    <w:p>
      <w:r>
        <w:rPr>
          <w:b/>
        </w:rPr>
        <w:t xml:space="preserve">2: </w:t>
      </w:r>
      <w:r>
        <w:t>тиазидные диуретики</w:t>
      </w:r>
    </w:p>
    <w:p>
      <w:r>
        <w:rPr>
          <w:b/>
        </w:rPr>
        <w:t xml:space="preserve">3: </w:t>
      </w:r>
      <w:r>
        <w:t>ингибиторы АПФ</w:t>
      </w:r>
    </w:p>
    <w:p>
      <w:r>
        <w:rPr>
          <w:b/>
        </w:rPr>
        <w:t xml:space="preserve">4: </w:t>
      </w:r>
      <w:r>
        <w:t>бета-адреноблокаторы</w:t>
      </w:r>
    </w:p>
    <w:p>
      <w:r>
        <w:t xml:space="preserve">Правильный ответ: </w:t>
      </w:r>
      <w:r>
        <w:rPr>
          <w:b/>
        </w:rPr>
        <w:t>ингибиторы АПФ</w:t>
      </w:r>
    </w:p>
    <w:p>
      <w:pPr>
        <w:pStyle w:val="Heading2"/>
      </w:pPr>
      <w:r>
        <w:t>НАИБОЛЕЕ ПОСТОЯННЫМ СИМПТОМОМ ВНЕБОЛЬНИЧНОЙ ПНЕВМОНИИ У ПАЦИЕНТОВ СТАРЧЕСКОГО ВОЗРАСТА ЯВЛЯЕТСЯ</w:t>
      </w:r>
    </w:p>
    <w:p>
      <w:r>
        <w:rPr>
          <w:b/>
        </w:rPr>
        <w:t xml:space="preserve">1: </w:t>
      </w:r>
      <w:r>
        <w:t>одышка</w:t>
      </w:r>
    </w:p>
    <w:p>
      <w:r>
        <w:rPr>
          <w:b/>
        </w:rPr>
        <w:t xml:space="preserve">2: </w:t>
      </w:r>
      <w:r>
        <w:t>боль в грудной клетке</w:t>
      </w:r>
    </w:p>
    <w:p>
      <w:r>
        <w:rPr>
          <w:b/>
        </w:rPr>
        <w:t xml:space="preserve">3: </w:t>
      </w:r>
      <w:r>
        <w:t>диспепсия</w:t>
      </w:r>
    </w:p>
    <w:p>
      <w:r>
        <w:rPr>
          <w:b/>
        </w:rPr>
        <w:t xml:space="preserve">4: </w:t>
      </w:r>
      <w:r>
        <w:t>кашель с гнойной мокротой</w:t>
      </w:r>
    </w:p>
    <w:p>
      <w:r>
        <w:t xml:space="preserve">Правильный ответ: </w:t>
      </w:r>
      <w:r>
        <w:rPr>
          <w:b/>
        </w:rPr>
        <w:t>одышка</w:t>
      </w:r>
    </w:p>
    <w:p>
      <w:pPr>
        <w:pStyle w:val="Heading2"/>
      </w:pPr>
      <w:r>
        <w:t>НАИБОЛЕЕ ЧАСТЫМ ПРОЯВЛЕНИЕМ ОСТЕОХОНДРОЗА ПОЗВОНОЧНИКА ЯВЛЯЕТСЯ</w:t>
      </w:r>
    </w:p>
    <w:p>
      <w:r>
        <w:rPr>
          <w:b/>
        </w:rPr>
        <w:t xml:space="preserve">1: </w:t>
      </w:r>
      <w:r>
        <w:t>дискогенная радикулопатия</w:t>
      </w:r>
    </w:p>
    <w:p>
      <w:r>
        <w:rPr>
          <w:b/>
        </w:rPr>
        <w:t xml:space="preserve">2: </w:t>
      </w:r>
      <w:r>
        <w:t>спинальный инсульт</w:t>
      </w:r>
    </w:p>
    <w:p>
      <w:r>
        <w:rPr>
          <w:b/>
        </w:rPr>
        <w:t xml:space="preserve">3: </w:t>
      </w:r>
      <w:r>
        <w:t>вертеброгенная шейная миелопатия</w:t>
      </w:r>
    </w:p>
    <w:p>
      <w:r>
        <w:rPr>
          <w:b/>
        </w:rPr>
        <w:t xml:space="preserve">4: </w:t>
      </w:r>
      <w:r>
        <w:t>мышечно-тонический синдром</w:t>
      </w:r>
    </w:p>
    <w:p>
      <w:r>
        <w:t xml:space="preserve">Правильный ответ: </w:t>
      </w:r>
      <w:r>
        <w:rPr>
          <w:b/>
        </w:rPr>
        <w:t>мышечно-тонический синдром</w:t>
      </w:r>
    </w:p>
    <w:p>
      <w:pPr>
        <w:pStyle w:val="Heading2"/>
      </w:pPr>
      <w:r>
        <w:t>ПРИ ПРИМЕНЕНИИ НЕФРАКЦИОНИРОВАННОГО ГЕПАРИНА ВЫСОК РИСК РАЗВИТИЯ</w:t>
      </w:r>
    </w:p>
    <w:p>
      <w:r>
        <w:rPr>
          <w:b/>
        </w:rPr>
        <w:t xml:space="preserve">1: </w:t>
      </w:r>
      <w:r>
        <w:t>гепарин-индуцированной тромбоцитопении</w:t>
      </w:r>
    </w:p>
    <w:p>
      <w:r>
        <w:rPr>
          <w:b/>
        </w:rPr>
        <w:t xml:space="preserve">2: </w:t>
      </w:r>
      <w:r>
        <w:t>вторичного тромбоза</w:t>
      </w:r>
    </w:p>
    <w:p>
      <w:r>
        <w:rPr>
          <w:b/>
        </w:rPr>
        <w:t xml:space="preserve">3: </w:t>
      </w:r>
      <w:r>
        <w:t>гепарин-ассоциированного агранулоцитоза</w:t>
      </w:r>
    </w:p>
    <w:p>
      <w:r>
        <w:rPr>
          <w:b/>
        </w:rPr>
        <w:t xml:space="preserve">4: </w:t>
      </w:r>
      <w:r>
        <w:t>гепарин-индуцированной анемии</w:t>
      </w:r>
    </w:p>
    <w:p>
      <w:r>
        <w:t xml:space="preserve">Правильный ответ: </w:t>
      </w:r>
      <w:r>
        <w:rPr>
          <w:b/>
        </w:rPr>
        <w:t>гепарин-индуцированной тромбоцитопении</w:t>
      </w:r>
    </w:p>
    <w:p>
      <w:pPr>
        <w:pStyle w:val="Heading2"/>
      </w:pPr>
      <w:r>
        <w:t>ФАКТОРОМ РИСКА ВОЗНИКНОВЕНИЯ БРОНХИАЛЬНОЙ АСТМЫ ЯВЛЯЕТСЯ</w:t>
      </w:r>
    </w:p>
    <w:p>
      <w:r>
        <w:rPr>
          <w:b/>
        </w:rPr>
        <w:t xml:space="preserve">1: </w:t>
      </w:r>
      <w:r>
        <w:t>бронхоэктатическая болезнь</w:t>
      </w:r>
    </w:p>
    <w:p>
      <w:r>
        <w:rPr>
          <w:b/>
        </w:rPr>
        <w:t xml:space="preserve">2: </w:t>
      </w:r>
      <w:r>
        <w:t>экссудативный плеврит</w:t>
      </w:r>
    </w:p>
    <w:p>
      <w:r>
        <w:rPr>
          <w:b/>
        </w:rPr>
        <w:t xml:space="preserve">3: </w:t>
      </w:r>
      <w:r>
        <w:t>аллергический ринит</w:t>
      </w:r>
    </w:p>
    <w:p>
      <w:r>
        <w:rPr>
          <w:b/>
        </w:rPr>
        <w:t xml:space="preserve">4: </w:t>
      </w:r>
      <w:r>
        <w:t>искривление носовой перегородки</w:t>
      </w:r>
    </w:p>
    <w:p>
      <w:r>
        <w:t xml:space="preserve">Правильный ответ: </w:t>
      </w:r>
      <w:r>
        <w:rPr>
          <w:b/>
        </w:rPr>
        <w:t>аллергический ринит</w:t>
      </w:r>
    </w:p>
    <w:p>
      <w:pPr>
        <w:pStyle w:val="Heading2"/>
      </w:pPr>
      <w:r>
        <w:t>РЕАКТИВАЦИЯ ТОКСОПЛАЗМОЗА У БОЛЬНЫХ ВИЧ - ИНФЕКЦИЕЙ</w:t>
      </w:r>
    </w:p>
    <w:p>
      <w:r>
        <w:rPr>
          <w:b/>
        </w:rPr>
        <w:t xml:space="preserve">1: </w:t>
      </w:r>
      <w:r>
        <w:t>происходит на стадии вторичных заболеваний</w:t>
      </w:r>
    </w:p>
    <w:p>
      <w:r>
        <w:rPr>
          <w:b/>
        </w:rPr>
        <w:t xml:space="preserve">2: </w:t>
      </w:r>
      <w:r>
        <w:t>возникает в инкубационном периоде</w:t>
      </w:r>
    </w:p>
    <w:p>
      <w:r>
        <w:rPr>
          <w:b/>
        </w:rPr>
        <w:t xml:space="preserve">3: </w:t>
      </w:r>
      <w:r>
        <w:t>соответствует латентной стадии ВИЧ</w:t>
      </w:r>
    </w:p>
    <w:p>
      <w:r>
        <w:rPr>
          <w:b/>
        </w:rPr>
        <w:t xml:space="preserve">4: </w:t>
      </w:r>
      <w:r>
        <w:t>встречается у всех больных</w:t>
      </w:r>
    </w:p>
    <w:p>
      <w:r>
        <w:t xml:space="preserve">Правильный ответ: </w:t>
      </w:r>
      <w:r>
        <w:rPr>
          <w:b/>
        </w:rPr>
        <w:t>происходит на стадии вторичных заболеваний</w:t>
      </w:r>
    </w:p>
    <w:p>
      <w:pPr>
        <w:pStyle w:val="Heading2"/>
      </w:pPr>
      <w:r>
        <w:t>НАЛИЧИЕ ИЗОЛИРОВАННЫХ ДИЛАТАЦИЙ ПРАВОГО ЖЕЛУДОЧКА БЕЗ ПАТОЛОГИЧЕСКОГО СБРОСА СЛЕВА НАПРАВО И ПРИ НАЛИЧИИ ЖЕЛУДОЧКОВОЙ ТАХИКАРДИИ В АНАМНЕЗЕ МОЖЕТ БЫТЬ ПРИЗНАКОМ</w:t>
      </w:r>
    </w:p>
    <w:p>
      <w:r>
        <w:rPr>
          <w:b/>
        </w:rPr>
        <w:t xml:space="preserve">1: </w:t>
      </w:r>
      <w:r>
        <w:t>стеноза устья аорты</w:t>
      </w:r>
    </w:p>
    <w:p>
      <w:r>
        <w:rPr>
          <w:b/>
        </w:rPr>
        <w:t xml:space="preserve">2: </w:t>
      </w:r>
      <w:r>
        <w:t>инфаркта миокарда левого желудочка</w:t>
      </w:r>
    </w:p>
    <w:p>
      <w:r>
        <w:rPr>
          <w:b/>
        </w:rPr>
        <w:t xml:space="preserve">3: </w:t>
      </w:r>
      <w:r>
        <w:t>легочной гипертензии</w:t>
      </w:r>
    </w:p>
    <w:p>
      <w:r>
        <w:rPr>
          <w:b/>
        </w:rPr>
        <w:t xml:space="preserve">4: </w:t>
      </w:r>
      <w:r>
        <w:t>аритмогенной дисплазии правого желудочка</w:t>
      </w:r>
    </w:p>
    <w:p>
      <w:r>
        <w:t xml:space="preserve">Правильный ответ: </w:t>
      </w:r>
      <w:r>
        <w:rPr>
          <w:b/>
        </w:rPr>
        <w:t>аритмогенной дисплазии правого желудочка</w:t>
      </w:r>
    </w:p>
    <w:p>
      <w:pPr>
        <w:pStyle w:val="Heading2"/>
      </w:pPr>
      <w:r>
        <w:t>ДЛЯ ПЕРВИЧНОГО ИНФЕКЦИОННОГО ЭНДОКАРДИТА У НАРКОМАНОВ ХАРАКТЕРНО</w:t>
      </w:r>
    </w:p>
    <w:p>
      <w:r>
        <w:rPr>
          <w:b/>
        </w:rPr>
        <w:t xml:space="preserve">1: </w:t>
      </w:r>
      <w:r>
        <w:t>наличие грибковой и стафилококковой этиологии</w:t>
      </w:r>
    </w:p>
    <w:p>
      <w:r>
        <w:rPr>
          <w:b/>
        </w:rPr>
        <w:t xml:space="preserve">2: </w:t>
      </w:r>
      <w:r>
        <w:t>тромбэмболия в артерии нижних конечностей</w:t>
      </w:r>
    </w:p>
    <w:p>
      <w:r>
        <w:rPr>
          <w:b/>
        </w:rPr>
        <w:t xml:space="preserve">3: </w:t>
      </w:r>
      <w:r>
        <w:t>тромбэмболия в мозг</w:t>
      </w:r>
    </w:p>
    <w:p>
      <w:r>
        <w:rPr>
          <w:b/>
        </w:rPr>
        <w:t xml:space="preserve">4: </w:t>
      </w:r>
      <w:r>
        <w:t>поражение трехстворчатого клапана</w:t>
      </w:r>
    </w:p>
    <w:p>
      <w:r>
        <w:t xml:space="preserve">Правильный ответ: </w:t>
      </w:r>
      <w:r>
        <w:rPr>
          <w:b/>
        </w:rPr>
        <w:t>поражение трехстворчатого клапана</w:t>
      </w:r>
    </w:p>
    <w:p>
      <w:pPr>
        <w:pStyle w:val="Heading2"/>
      </w:pPr>
      <w:r>
        <w:t>К МОДИФИЦИРУЕМЫМ ФАКТОРАМ РИСКА РАЗВИТИЯ СЕРДЕЧНО-СОСУДИСТЫХ ЗАБОЛЕВАНИЙ ОТНОСЯТ</w:t>
      </w:r>
    </w:p>
    <w:p>
      <w:r>
        <w:rPr>
          <w:b/>
        </w:rPr>
        <w:t xml:space="preserve">1: </w:t>
      </w:r>
      <w:r>
        <w:t>пол</w:t>
      </w:r>
    </w:p>
    <w:p>
      <w:r>
        <w:rPr>
          <w:b/>
        </w:rPr>
        <w:t xml:space="preserve">2: </w:t>
      </w:r>
      <w:r>
        <w:t>возраст</w:t>
      </w:r>
    </w:p>
    <w:p>
      <w:r>
        <w:rPr>
          <w:b/>
        </w:rPr>
        <w:t xml:space="preserve">3: </w:t>
      </w:r>
      <w:r>
        <w:t>курение</w:t>
      </w:r>
    </w:p>
    <w:p>
      <w:r>
        <w:rPr>
          <w:b/>
        </w:rPr>
        <w:t xml:space="preserve">4: </w:t>
      </w:r>
      <w:r>
        <w:t>неблагоприятный семейный анамнез</w:t>
      </w:r>
    </w:p>
    <w:p>
      <w:r>
        <w:t xml:space="preserve">Правильный ответ: </w:t>
      </w:r>
      <w:r>
        <w:rPr>
          <w:b/>
        </w:rPr>
        <w:t>курение</w:t>
      </w:r>
    </w:p>
    <w:p>
      <w:pPr>
        <w:pStyle w:val="Heading2"/>
      </w:pPr>
      <w:r>
        <w:t>ЛЕЙКОПЕНИЯ С ОТНОСИТЕЛЬНЫМ ЛИМФОЦИТОЗОМ И АБСОЛЮТНОЙ НЕЙТРОПЕНИЕЙ ВСТРЕЧАЕТСЯ ПРИ</w:t>
      </w:r>
    </w:p>
    <w:p>
      <w:r>
        <w:rPr>
          <w:b/>
        </w:rPr>
        <w:t xml:space="preserve">1: </w:t>
      </w:r>
      <w:r>
        <w:t>апластической анемии</w:t>
      </w:r>
    </w:p>
    <w:p>
      <w:r>
        <w:rPr>
          <w:b/>
        </w:rPr>
        <w:t xml:space="preserve">2: </w:t>
      </w:r>
      <w:r>
        <w:t>остром лейкозе</w:t>
      </w:r>
    </w:p>
    <w:p>
      <w:r>
        <w:rPr>
          <w:b/>
        </w:rPr>
        <w:t xml:space="preserve">3: </w:t>
      </w:r>
      <w:r>
        <w:t>хроническом лейкозе</w:t>
      </w:r>
    </w:p>
    <w:p>
      <w:r>
        <w:rPr>
          <w:b/>
        </w:rPr>
        <w:t xml:space="preserve">4: </w:t>
      </w:r>
      <w:r>
        <w:t>лимфогранулематозе</w:t>
      </w:r>
    </w:p>
    <w:p>
      <w:r>
        <w:t xml:space="preserve">Правильный ответ: </w:t>
      </w:r>
      <w:r>
        <w:rPr>
          <w:b/>
        </w:rPr>
        <w:t>апластической анемии</w:t>
      </w:r>
    </w:p>
    <w:p>
      <w:pPr>
        <w:pStyle w:val="Heading2"/>
      </w:pPr>
      <w:r>
        <w:t>ПРИЧИНОЙ В12-ДЕФИЦИТНОЙ АНЕМИИ МОЖЕТ ЯВИТЬСЯ ИНВАЗИЯ</w:t>
      </w:r>
    </w:p>
    <w:p>
      <w:r>
        <w:rPr>
          <w:b/>
        </w:rPr>
        <w:t xml:space="preserve">1: </w:t>
      </w:r>
      <w:r>
        <w:t>лямблиями</w:t>
      </w:r>
    </w:p>
    <w:p>
      <w:r>
        <w:rPr>
          <w:b/>
        </w:rPr>
        <w:t xml:space="preserve">2: </w:t>
      </w:r>
      <w:r>
        <w:t>амебная</w:t>
      </w:r>
    </w:p>
    <w:p>
      <w:r>
        <w:rPr>
          <w:b/>
        </w:rPr>
        <w:t xml:space="preserve">3: </w:t>
      </w:r>
      <w:r>
        <w:t>острицами</w:t>
      </w:r>
    </w:p>
    <w:p>
      <w:r>
        <w:rPr>
          <w:b/>
        </w:rPr>
        <w:t xml:space="preserve">4: </w:t>
      </w:r>
      <w:r>
        <w:t>широким лентецом</w:t>
      </w:r>
    </w:p>
    <w:p>
      <w:r>
        <w:t xml:space="preserve">Правильный ответ: </w:t>
      </w:r>
      <w:r>
        <w:rPr>
          <w:b/>
        </w:rPr>
        <w:t>широким лентецом</w:t>
      </w:r>
    </w:p>
    <w:p>
      <w:pPr>
        <w:pStyle w:val="Heading2"/>
      </w:pPr>
      <w:r>
        <w:t>ВЫСОКАЯ ОТНОСИТЕЛЬНАЯ ПЛОТНОСТЬ МОЧИ (1030 И ВЫШЕ) ХАРАКТЕРНА ДЛЯ</w:t>
      </w:r>
    </w:p>
    <w:p>
      <w:r>
        <w:rPr>
          <w:b/>
        </w:rPr>
        <w:t xml:space="preserve">1: </w:t>
      </w:r>
      <w:r>
        <w:t>хронического нефрита</w:t>
      </w:r>
    </w:p>
    <w:p>
      <w:r>
        <w:rPr>
          <w:b/>
        </w:rPr>
        <w:t xml:space="preserve">2: </w:t>
      </w:r>
      <w:r>
        <w:t>несахарного диабета</w:t>
      </w:r>
    </w:p>
    <w:p>
      <w:r>
        <w:rPr>
          <w:b/>
        </w:rPr>
        <w:t xml:space="preserve">3: </w:t>
      </w:r>
      <w:r>
        <w:t>пиелонефрита</w:t>
      </w:r>
    </w:p>
    <w:p>
      <w:r>
        <w:rPr>
          <w:b/>
        </w:rPr>
        <w:t xml:space="preserve">4: </w:t>
      </w:r>
      <w:r>
        <w:t>сахарного диабета</w:t>
      </w:r>
    </w:p>
    <w:p>
      <w:r>
        <w:t xml:space="preserve">Правильный ответ: </w:t>
      </w:r>
      <w:r>
        <w:rPr>
          <w:b/>
        </w:rPr>
        <w:t>сахарного диабета</w:t>
      </w:r>
    </w:p>
    <w:p>
      <w:pPr>
        <w:pStyle w:val="Heading2"/>
      </w:pPr>
      <w:r>
        <w:t>ГЕПАТОМЕГАЛИЯ, ГИПЕРГЛИКЕМИЯ, ГИПЕРПИГМЕНТАЦИЯ КОЖИ, ПОВЫШЕНИЕ УРОВНЯ ЖЕЛЕЗА В СЫВОРОТКЕ КРОВИ ХАРАКТЕРНЫ ДЛЯ</w:t>
      </w:r>
    </w:p>
    <w:p>
      <w:r>
        <w:rPr>
          <w:b/>
        </w:rPr>
        <w:t xml:space="preserve">1: </w:t>
      </w:r>
      <w:r>
        <w:t>гиперкортицизма</w:t>
      </w:r>
    </w:p>
    <w:p>
      <w:r>
        <w:rPr>
          <w:b/>
        </w:rPr>
        <w:t xml:space="preserve">2: </w:t>
      </w:r>
      <w:r>
        <w:t>цирроза печени</w:t>
      </w:r>
    </w:p>
    <w:p>
      <w:r>
        <w:rPr>
          <w:b/>
        </w:rPr>
        <w:t xml:space="preserve">3: </w:t>
      </w:r>
      <w:r>
        <w:t>хронического гепатита вирусной этиологии</w:t>
      </w:r>
    </w:p>
    <w:p>
      <w:r>
        <w:rPr>
          <w:b/>
        </w:rPr>
        <w:t xml:space="preserve">4: </w:t>
      </w:r>
      <w:r>
        <w:t>гемохроматоза</w:t>
      </w:r>
    </w:p>
    <w:p>
      <w:r>
        <w:t xml:space="preserve">Правильный ответ: </w:t>
      </w:r>
      <w:r>
        <w:rPr>
          <w:b/>
        </w:rPr>
        <w:t>гемохроматоза</w:t>
      </w:r>
    </w:p>
    <w:p>
      <w:pPr>
        <w:pStyle w:val="Heading2"/>
      </w:pPr>
      <w:r>
        <w:t>ПРИ ОДНОКРАТНОМ ПОТРЕБЛЕНИИ АЛКОГОЛЯ В БОЛЬШИХ ДОЗАХ БИОТРАНСФОРМАЦИЯ ВАРФАРИНА</w:t>
      </w:r>
    </w:p>
    <w:p>
      <w:r>
        <w:rPr>
          <w:b/>
        </w:rPr>
        <w:t xml:space="preserve">1: </w:t>
      </w:r>
      <w:r>
        <w:t>не изменяется</w:t>
      </w:r>
    </w:p>
    <w:p>
      <w:r>
        <w:rPr>
          <w:b/>
        </w:rPr>
        <w:t xml:space="preserve">2: </w:t>
      </w:r>
      <w:r>
        <w:t>изменяется в зависимости от этнической принадлежности</w:t>
      </w:r>
    </w:p>
    <w:p>
      <w:r>
        <w:rPr>
          <w:b/>
        </w:rPr>
        <w:t xml:space="preserve">3: </w:t>
      </w:r>
      <w:r>
        <w:t>ускоряется</w:t>
      </w:r>
    </w:p>
    <w:p>
      <w:r>
        <w:rPr>
          <w:b/>
        </w:rPr>
        <w:t xml:space="preserve">4: </w:t>
      </w:r>
      <w:r>
        <w:t>угнетается</w:t>
      </w:r>
    </w:p>
    <w:p>
      <w:r>
        <w:t xml:space="preserve">Правильный ответ: </w:t>
      </w:r>
      <w:r>
        <w:rPr>
          <w:b/>
        </w:rPr>
        <w:t>угнетается</w:t>
      </w:r>
    </w:p>
    <w:p>
      <w:pPr>
        <w:pStyle w:val="Heading2"/>
      </w:pPr>
      <w:r>
        <w:t>ИММУНИТЕТ ПОСЛЕ ПЕРЕНЕСЕННОЙ КОРИ СОХРАНЯЕТСЯ В ТЕЧЕНИЕ</w:t>
      </w:r>
    </w:p>
    <w:p>
      <w:r>
        <w:rPr>
          <w:b/>
        </w:rPr>
        <w:t xml:space="preserve">1: </w:t>
      </w:r>
      <w:r>
        <w:t>десятков лет</w:t>
      </w:r>
    </w:p>
    <w:p>
      <w:r>
        <w:rPr>
          <w:b/>
        </w:rPr>
        <w:t xml:space="preserve">2: </w:t>
      </w:r>
      <w:r>
        <w:t>одного года</w:t>
      </w:r>
    </w:p>
    <w:p>
      <w:r>
        <w:rPr>
          <w:b/>
        </w:rPr>
        <w:t xml:space="preserve">3: </w:t>
      </w:r>
      <w:r>
        <w:t>нескольких лет</w:t>
      </w:r>
    </w:p>
    <w:p>
      <w:r>
        <w:rPr>
          <w:b/>
        </w:rPr>
        <w:t xml:space="preserve">4: </w:t>
      </w:r>
      <w:r>
        <w:t>всей жизни</w:t>
      </w:r>
    </w:p>
    <w:p>
      <w:r>
        <w:t xml:space="preserve">Правильный ответ: </w:t>
      </w:r>
      <w:r>
        <w:rPr>
          <w:b/>
        </w:rPr>
        <w:t>всей жизни</w:t>
      </w:r>
    </w:p>
    <w:p>
      <w:pPr>
        <w:pStyle w:val="Heading2"/>
      </w:pPr>
      <w:r>
        <w:t>НАИБОЛЕЕ ХАРАКТЕРНЫМ ПРИЗНАКОМ АПЛАСТИЧЕСКОЙ АНЕМИИ ЯВЛЯЕТСЯ</w:t>
      </w:r>
    </w:p>
    <w:p>
      <w:r>
        <w:rPr>
          <w:b/>
        </w:rPr>
        <w:t xml:space="preserve">1: </w:t>
      </w:r>
      <w:r>
        <w:t>спленомегалия</w:t>
      </w:r>
    </w:p>
    <w:p>
      <w:r>
        <w:rPr>
          <w:b/>
        </w:rPr>
        <w:t xml:space="preserve">2: </w:t>
      </w:r>
      <w:r>
        <w:t>гипохромная анемия</w:t>
      </w:r>
    </w:p>
    <w:p>
      <w:r>
        <w:rPr>
          <w:b/>
        </w:rPr>
        <w:t xml:space="preserve">3: </w:t>
      </w:r>
      <w:r>
        <w:t>панцитопения</w:t>
      </w:r>
    </w:p>
    <w:p>
      <w:r>
        <w:rPr>
          <w:b/>
        </w:rPr>
        <w:t xml:space="preserve">4: </w:t>
      </w:r>
      <w:r>
        <w:t>высокая лихорадка</w:t>
      </w:r>
    </w:p>
    <w:p>
      <w:r>
        <w:t xml:space="preserve">Правильный ответ: </w:t>
      </w:r>
      <w:r>
        <w:rPr>
          <w:b/>
        </w:rPr>
        <w:t>панцитопения</w:t>
      </w:r>
    </w:p>
    <w:p>
      <w:pPr>
        <w:pStyle w:val="Heading2"/>
      </w:pPr>
      <w:r>
        <w:t>ФОРМЫ МЕДИЦИНСКОЙ ПОМОЩИ В СООТВЕТСТВИИ СО СТАТЬЕЙ 32 ФЕДЕРАЛЬНОГО ЗАКОНА № 323 «ОБ ОСНОВАХ ОХРАНЫ ЗДОРОВЬЯ ГРАЖДАН В РОССИЙСКОЙ ФЕДЕРАЦИИ» ПРЕДСТАВЛЕНЫ В ВИДЕ</w:t>
      </w:r>
    </w:p>
    <w:p>
      <w:r>
        <w:rPr>
          <w:b/>
        </w:rPr>
        <w:t xml:space="preserve">1: </w:t>
      </w:r>
      <w:r>
        <w:t>экстренной, неотложной, плановой</w:t>
      </w:r>
    </w:p>
    <w:p>
      <w:r>
        <w:rPr>
          <w:b/>
        </w:rPr>
        <w:t xml:space="preserve">2: </w:t>
      </w:r>
      <w:r>
        <w:t>диагностической, лечебной</w:t>
      </w:r>
    </w:p>
    <w:p>
      <w:r>
        <w:rPr>
          <w:b/>
        </w:rPr>
        <w:t xml:space="preserve">3: </w:t>
      </w:r>
      <w:r>
        <w:t>первичной, специализированной, скорой</w:t>
      </w:r>
    </w:p>
    <w:p>
      <w:r>
        <w:rPr>
          <w:b/>
        </w:rPr>
        <w:t xml:space="preserve">4: </w:t>
      </w:r>
      <w:r>
        <w:t>паллиативной</w:t>
      </w:r>
    </w:p>
    <w:p>
      <w:r>
        <w:t xml:space="preserve">Правильный ответ: </w:t>
      </w:r>
      <w:r>
        <w:rPr>
          <w:b/>
        </w:rPr>
        <w:t>экстренной, неотложной, плановой</w:t>
      </w:r>
    </w:p>
    <w:p>
      <w:pPr>
        <w:pStyle w:val="Heading2"/>
      </w:pPr>
      <w:r>
        <w:t>ДИАРЕЯ НЕ ПОДДАЕТСЯ АНТИМИКРОБНОЙ ТЕРАПИИ ПРИ</w:t>
      </w:r>
    </w:p>
    <w:p>
      <w:r>
        <w:rPr>
          <w:b/>
        </w:rPr>
        <w:t xml:space="preserve">1: </w:t>
      </w:r>
      <w:r>
        <w:t>доброкачественной лимфоидной гиперплазии /вариабельный иммуннодефицит</w:t>
      </w:r>
    </w:p>
    <w:p>
      <w:r>
        <w:rPr>
          <w:b/>
        </w:rPr>
        <w:t xml:space="preserve">2: </w:t>
      </w:r>
      <w:r>
        <w:t>остром бактериальном энтерите</w:t>
      </w:r>
    </w:p>
    <w:p>
      <w:r>
        <w:rPr>
          <w:b/>
        </w:rPr>
        <w:t xml:space="preserve">3: </w:t>
      </w:r>
      <w:r>
        <w:t>болезни Уиппла</w:t>
      </w:r>
    </w:p>
    <w:p>
      <w:r>
        <w:rPr>
          <w:b/>
        </w:rPr>
        <w:t xml:space="preserve">4: </w:t>
      </w:r>
      <w:r>
        <w:t>эозинофильном энтерите</w:t>
      </w:r>
    </w:p>
    <w:p>
      <w:r>
        <w:t xml:space="preserve">Правильный ответ: </w:t>
      </w:r>
      <w:r>
        <w:rPr>
          <w:b/>
        </w:rPr>
        <w:t>эозинофильном энтерите</w:t>
      </w:r>
    </w:p>
    <w:p>
      <w:pPr>
        <w:pStyle w:val="Heading2"/>
      </w:pPr>
      <w:r>
        <w:t>ЛИСТОК НЕТРУДОСПОСОБНОСТИ ПО УХОДУ ЗА ВЗРОСЛЫМ БОЛЬНЫМ ЧЛЕНОМ СЕМЬИ ПРИ ЛЕЧЕНИИ В АМБУЛАТОРНЫХ УСЛОВИЯХ ВЫДАЁТСЯ (ФОРМИРУЕТСЯ) СРОКОМ НЕ БОЛЕЕ ЧЕМ НА  ____ КАЛЕНДАРНЫХ ДНЕЙ</w:t>
      </w:r>
    </w:p>
    <w:p>
      <w:r>
        <w:rPr>
          <w:b/>
        </w:rPr>
        <w:t xml:space="preserve">1: </w:t>
      </w:r>
      <w:r>
        <w:t>10</w:t>
      </w:r>
    </w:p>
    <w:p>
      <w:r>
        <w:rPr>
          <w:b/>
        </w:rPr>
        <w:t xml:space="preserve">2: </w:t>
      </w:r>
      <w:r>
        <w:t>20</w:t>
      </w:r>
    </w:p>
    <w:p>
      <w:r>
        <w:rPr>
          <w:b/>
        </w:rPr>
        <w:t xml:space="preserve">3: </w:t>
      </w:r>
      <w:r>
        <w:t>7</w:t>
      </w:r>
    </w:p>
    <w:p>
      <w:r>
        <w:rPr>
          <w:b/>
        </w:rPr>
        <w:t xml:space="preserve">4: </w:t>
      </w:r>
      <w:r>
        <w:t>30</w:t>
      </w:r>
    </w:p>
    <w:p>
      <w:r>
        <w:t xml:space="preserve">Правильный ответ: </w:t>
      </w:r>
      <w:r>
        <w:rPr>
          <w:b/>
        </w:rPr>
        <w:t>7</w:t>
      </w:r>
    </w:p>
    <w:p>
      <w:pPr>
        <w:pStyle w:val="Heading2"/>
      </w:pPr>
      <w:r>
        <w:t>ПРЕПАРАТЫ ПРЯМОГО ДЕЙСТВИЯ ДЛЯ ЛЕЧЕНИЯ ГЕПАТИТА С НАПРАВЛЕНЫ ПРОТИВ</w:t>
      </w:r>
    </w:p>
    <w:p>
      <w:r>
        <w:rPr>
          <w:b/>
        </w:rPr>
        <w:t xml:space="preserve">1: </w:t>
      </w:r>
      <w:r>
        <w:t>проникновения вируса в клетку</w:t>
      </w:r>
    </w:p>
    <w:p>
      <w:r>
        <w:rPr>
          <w:b/>
        </w:rPr>
        <w:t xml:space="preserve">2: </w:t>
      </w:r>
      <w:r>
        <w:t>выхода вирусных частиц из клетки</w:t>
      </w:r>
    </w:p>
    <w:p>
      <w:r>
        <w:rPr>
          <w:b/>
        </w:rPr>
        <w:t xml:space="preserve">3: </w:t>
      </w:r>
      <w:r>
        <w:t>вторичной структуры вирусной РНК</w:t>
      </w:r>
    </w:p>
    <w:p>
      <w:r>
        <w:rPr>
          <w:b/>
        </w:rPr>
        <w:t xml:space="preserve">4: </w:t>
      </w:r>
      <w:r>
        <w:t>неструктурных вирусных белков</w:t>
      </w:r>
    </w:p>
    <w:p>
      <w:r>
        <w:t xml:space="preserve">Правильный ответ: </w:t>
      </w:r>
      <w:r>
        <w:rPr>
          <w:b/>
        </w:rPr>
        <w:t>вторичной структуры вирусной РНК</w:t>
      </w:r>
    </w:p>
    <w:p>
      <w:pPr>
        <w:pStyle w:val="Heading2"/>
      </w:pPr>
      <w:r>
        <w:t>КОМА ПРЕЖДЕ ВСЕГО ХАРАКТЕРИЗУЕТСЯ</w:t>
      </w:r>
    </w:p>
    <w:p>
      <w:r>
        <w:rPr>
          <w:b/>
        </w:rPr>
        <w:t xml:space="preserve">1: </w:t>
      </w:r>
      <w:r>
        <w:t>утратой сознания</w:t>
      </w:r>
    </w:p>
    <w:p>
      <w:r>
        <w:rPr>
          <w:b/>
        </w:rPr>
        <w:t xml:space="preserve">2: </w:t>
      </w:r>
      <w:r>
        <w:t>нарушением спонтанного дыхания</w:t>
      </w:r>
    </w:p>
    <w:p>
      <w:r>
        <w:rPr>
          <w:b/>
        </w:rPr>
        <w:t xml:space="preserve">3: </w:t>
      </w:r>
      <w:r>
        <w:t>расстройством глотания и фонации</w:t>
      </w:r>
    </w:p>
    <w:p>
      <w:r>
        <w:rPr>
          <w:b/>
        </w:rPr>
        <w:t xml:space="preserve">4: </w:t>
      </w:r>
      <w:r>
        <w:t>отсутствием спонтанной речи</w:t>
      </w:r>
    </w:p>
    <w:p>
      <w:r>
        <w:t xml:space="preserve">Правильный ответ: </w:t>
      </w:r>
      <w:r>
        <w:rPr>
          <w:b/>
        </w:rPr>
        <w:t>утратой сознания</w:t>
      </w:r>
    </w:p>
    <w:p>
      <w:pPr>
        <w:pStyle w:val="Heading2"/>
      </w:pPr>
      <w:r>
        <w:t>МЕДИЦИНСКУЮ ДОКУМЕНТАЦИЮ ВЕДУТ НА ЯЗЫКЕ</w:t>
      </w:r>
    </w:p>
    <w:p>
      <w:r>
        <w:rPr>
          <w:b/>
        </w:rPr>
        <w:t xml:space="preserve">1: </w:t>
      </w:r>
      <w:r>
        <w:t>любом</w:t>
      </w:r>
    </w:p>
    <w:p>
      <w:r>
        <w:rPr>
          <w:b/>
        </w:rPr>
        <w:t xml:space="preserve">2: </w:t>
      </w:r>
      <w:r>
        <w:t>русском</w:t>
      </w:r>
    </w:p>
    <w:p>
      <w:r>
        <w:rPr>
          <w:b/>
        </w:rPr>
        <w:t xml:space="preserve">3: </w:t>
      </w:r>
      <w:r>
        <w:t>английском</w:t>
      </w:r>
    </w:p>
    <w:p>
      <w:r>
        <w:rPr>
          <w:b/>
        </w:rPr>
        <w:t xml:space="preserve">4: </w:t>
      </w:r>
      <w:r>
        <w:t>региона</w:t>
      </w:r>
    </w:p>
    <w:p>
      <w:r>
        <w:t xml:space="preserve">Правильный ответ: </w:t>
      </w:r>
      <w:r>
        <w:rPr>
          <w:b/>
        </w:rPr>
        <w:t>русском</w:t>
      </w:r>
    </w:p>
    <w:p>
      <w:pPr>
        <w:pStyle w:val="Heading2"/>
      </w:pPr>
      <w:r>
        <w:t>ФОРМИРОВАНИЕ НОСИТЕЛЬСТВА ХАРАКТЕРНО ДЛЯ ВИРУСНОГО ГЕПАТИТА</w:t>
      </w:r>
    </w:p>
    <w:p>
      <w:r>
        <w:rPr>
          <w:b/>
        </w:rPr>
        <w:t xml:space="preserve">1: </w:t>
      </w:r>
      <w:r>
        <w:t>HBV</w:t>
      </w:r>
    </w:p>
    <w:p>
      <w:r>
        <w:rPr>
          <w:b/>
        </w:rPr>
        <w:t xml:space="preserve">2: </w:t>
      </w:r>
      <w:r>
        <w:t>HCV</w:t>
      </w:r>
    </w:p>
    <w:p>
      <w:r>
        <w:rPr>
          <w:b/>
        </w:rPr>
        <w:t xml:space="preserve">3: </w:t>
      </w:r>
      <w:r>
        <w:t>HЕV</w:t>
      </w:r>
    </w:p>
    <w:p>
      <w:r>
        <w:rPr>
          <w:b/>
        </w:rPr>
        <w:t xml:space="preserve">4: </w:t>
      </w:r>
      <w:r>
        <w:t>HDV</w:t>
      </w:r>
    </w:p>
    <w:p>
      <w:r>
        <w:t xml:space="preserve">Правильный ответ: </w:t>
      </w:r>
      <w:r>
        <w:rPr>
          <w:b/>
        </w:rPr>
        <w:t>HЕV</w:t>
      </w:r>
    </w:p>
    <w:p>
      <w:pPr>
        <w:pStyle w:val="Heading2"/>
      </w:pPr>
      <w:r>
        <w:t>САМЫМ ЧАСТЫМ СИМПТОМОМ ПРИ ТРОМБОЭМБОЛИИ ЛЕГОЧНОЙ АРТЕРИИ ЯВЛЯЕТСЯ</w:t>
      </w:r>
    </w:p>
    <w:p>
      <w:r>
        <w:rPr>
          <w:b/>
        </w:rPr>
        <w:t xml:space="preserve">1: </w:t>
      </w:r>
      <w:r>
        <w:t>боль в левой половине грудной клетки</w:t>
      </w:r>
    </w:p>
    <w:p>
      <w:r>
        <w:rPr>
          <w:b/>
        </w:rPr>
        <w:t xml:space="preserve">2: </w:t>
      </w:r>
      <w:r>
        <w:t>эпизод потери сознания</w:t>
      </w:r>
    </w:p>
    <w:p>
      <w:r>
        <w:rPr>
          <w:b/>
        </w:rPr>
        <w:t xml:space="preserve">3: </w:t>
      </w:r>
      <w:r>
        <w:t>повторное кровохарканье</w:t>
      </w:r>
    </w:p>
    <w:p>
      <w:r>
        <w:rPr>
          <w:b/>
        </w:rPr>
        <w:t xml:space="preserve">4: </w:t>
      </w:r>
      <w:r>
        <w:t>внезапная одышка</w:t>
      </w:r>
    </w:p>
    <w:p>
      <w:r>
        <w:t xml:space="preserve">Правильный ответ: </w:t>
      </w:r>
      <w:r>
        <w:rPr>
          <w:b/>
        </w:rPr>
        <w:t>внезапная одышка</w:t>
      </w:r>
    </w:p>
    <w:p>
      <w:pPr>
        <w:pStyle w:val="Heading2"/>
      </w:pPr>
      <w:r>
        <w:t>ПАРОКСИЗМАЛЬНУЮ ХОЛОДОВУЮ ГЕМОГЛОБИНУРИЮ ОТНОСЯТ К ГРУППЕ ____________________ АНЕМИЙ</w:t>
      </w:r>
    </w:p>
    <w:p>
      <w:r>
        <w:rPr>
          <w:b/>
        </w:rPr>
        <w:t xml:space="preserve">1: </w:t>
      </w:r>
      <w:r>
        <w:t>апластических</w:t>
      </w:r>
    </w:p>
    <w:p>
      <w:r>
        <w:rPr>
          <w:b/>
        </w:rPr>
        <w:t xml:space="preserve">2: </w:t>
      </w:r>
      <w:r>
        <w:t>В12-дефицитных</w:t>
      </w:r>
    </w:p>
    <w:p>
      <w:r>
        <w:rPr>
          <w:b/>
        </w:rPr>
        <w:t xml:space="preserve">3: </w:t>
      </w:r>
      <w:r>
        <w:t>приобретенных (аутоиммунных) гемолитических</w:t>
      </w:r>
    </w:p>
    <w:p>
      <w:r>
        <w:rPr>
          <w:b/>
        </w:rPr>
        <w:t xml:space="preserve">4: </w:t>
      </w:r>
      <w:r>
        <w:t>врожденных гемолитических</w:t>
      </w:r>
    </w:p>
    <w:p>
      <w:r>
        <w:t xml:space="preserve">Правильный ответ: </w:t>
      </w:r>
      <w:r>
        <w:rPr>
          <w:b/>
        </w:rPr>
        <w:t>приобретенных (аутоиммунных) гемолитических</w:t>
      </w:r>
    </w:p>
    <w:p>
      <w:pPr>
        <w:pStyle w:val="Heading2"/>
      </w:pPr>
      <w:r>
        <w:t>РАЦИОНАЛЬНОЙ КОМБИНАЦИЕЙ ЛЕКАРСТВЕННЫХ СРЕДСТВ ЯВЛЯЕТСЯ</w:t>
      </w:r>
    </w:p>
    <w:p>
      <w:r>
        <w:rPr>
          <w:b/>
        </w:rPr>
        <w:t xml:space="preserve">1: </w:t>
      </w:r>
      <w:r>
        <w:t>аторвастатин + эзетимиб</w:t>
      </w:r>
    </w:p>
    <w:p>
      <w:r>
        <w:rPr>
          <w:b/>
        </w:rPr>
        <w:t xml:space="preserve">2: </w:t>
      </w:r>
      <w:r>
        <w:t>клопидогрел +омепразол</w:t>
      </w:r>
    </w:p>
    <w:p>
      <w:r>
        <w:rPr>
          <w:b/>
        </w:rPr>
        <w:t xml:space="preserve">3: </w:t>
      </w:r>
      <w:r>
        <w:t>эналаприл + диклофенак</w:t>
      </w:r>
    </w:p>
    <w:p>
      <w:r>
        <w:rPr>
          <w:b/>
        </w:rPr>
        <w:t xml:space="preserve">4: </w:t>
      </w:r>
      <w:r>
        <w:t>ацетилсалициловая кислота + кеторолака трометамин</w:t>
      </w:r>
    </w:p>
    <w:p>
      <w:r>
        <w:t xml:space="preserve">Правильный ответ: </w:t>
      </w:r>
      <w:r>
        <w:rPr>
          <w:b/>
        </w:rPr>
        <w:t>аторвастатин + эзетимиб</w:t>
      </w:r>
    </w:p>
    <w:p>
      <w:pPr>
        <w:pStyle w:val="Heading2"/>
      </w:pPr>
      <w:r>
        <w:t>ЛСД (ДИЭТИЛАМИД D-ЛИЗЕРГИНОВОЙ КИСЛОТЫ) ОТНОСЯТ К</w:t>
      </w:r>
    </w:p>
    <w:p>
      <w:r>
        <w:rPr>
          <w:b/>
        </w:rPr>
        <w:t xml:space="preserve">1: </w:t>
      </w:r>
      <w:r>
        <w:t>психостимуляторам</w:t>
      </w:r>
    </w:p>
    <w:p>
      <w:r>
        <w:rPr>
          <w:b/>
        </w:rPr>
        <w:t xml:space="preserve">2: </w:t>
      </w:r>
      <w:r>
        <w:t>производным конопли</w:t>
      </w:r>
    </w:p>
    <w:p>
      <w:r>
        <w:rPr>
          <w:b/>
        </w:rPr>
        <w:t xml:space="preserve">3: </w:t>
      </w:r>
      <w:r>
        <w:t>опиатам</w:t>
      </w:r>
    </w:p>
    <w:p>
      <w:r>
        <w:rPr>
          <w:b/>
        </w:rPr>
        <w:t xml:space="preserve">4: </w:t>
      </w:r>
      <w:r>
        <w:t>галлюциногенам</w:t>
      </w:r>
    </w:p>
    <w:p>
      <w:r>
        <w:t xml:space="preserve">Правильный ответ: </w:t>
      </w:r>
      <w:r>
        <w:rPr>
          <w:b/>
        </w:rPr>
        <w:t>галлюциногенам</w:t>
      </w:r>
    </w:p>
    <w:p>
      <w:pPr>
        <w:pStyle w:val="Heading2"/>
      </w:pPr>
      <w:r>
        <w:t>ДИАГНОСТИЧЕСКИ ЗНАЧИМЫМ ДЛЯ ХРОНИЧЕСКОГО ПАНКРЕАТИТА ЯВЛЯЕТСЯ НАЛИЧИЕ</w:t>
      </w:r>
    </w:p>
    <w:p>
      <w:r>
        <w:rPr>
          <w:b/>
        </w:rPr>
        <w:t xml:space="preserve">1: </w:t>
      </w:r>
      <w:r>
        <w:t>большого количества жира в кале</w:t>
      </w:r>
    </w:p>
    <w:p>
      <w:r>
        <w:rPr>
          <w:b/>
        </w:rPr>
        <w:t xml:space="preserve">2: </w:t>
      </w:r>
      <w:r>
        <w:t>повышенной активности эластазы в кале</w:t>
      </w:r>
    </w:p>
    <w:p>
      <w:r>
        <w:rPr>
          <w:b/>
        </w:rPr>
        <w:t xml:space="preserve">3: </w:t>
      </w:r>
      <w:r>
        <w:t>пониженной активности диастазы мочи</w:t>
      </w:r>
    </w:p>
    <w:p>
      <w:r>
        <w:rPr>
          <w:b/>
        </w:rPr>
        <w:t xml:space="preserve">4: </w:t>
      </w:r>
      <w:r>
        <w:t>кальцинатов в головке поджелудочной железы</w:t>
      </w:r>
    </w:p>
    <w:p>
      <w:r>
        <w:t xml:space="preserve">Правильный ответ: </w:t>
      </w:r>
      <w:r>
        <w:rPr>
          <w:b/>
        </w:rPr>
        <w:t>кальцинатов в головке поджелудочной железы</w:t>
      </w:r>
    </w:p>
    <w:p>
      <w:pPr>
        <w:pStyle w:val="Heading2"/>
      </w:pPr>
      <w:r>
        <w:t>ДЛЯ ОКАЗАНИЯ ПЕРВОЙ ПОМОЩИ ПОСТРАДАВШЕМУ С ТРАВМОЙ ЖИВОТА, СОПРОВОЖДАЮЩЕЙСЯ ВЫПАДЕНИЕМ ВНУТРЕННИХ ОРГАНОВ, НЕОБХОДИМО</w:t>
      </w:r>
    </w:p>
    <w:p>
      <w:r>
        <w:rPr>
          <w:b/>
        </w:rPr>
        <w:t xml:space="preserve">1: </w:t>
      </w:r>
      <w:r>
        <w:t>попытаться вправить выпавшие органы</w:t>
      </w:r>
    </w:p>
    <w:p>
      <w:r>
        <w:rPr>
          <w:b/>
        </w:rPr>
        <w:t xml:space="preserve">2: </w:t>
      </w:r>
      <w:r>
        <w:t>приложить холод к выпавшим органам</w:t>
      </w:r>
    </w:p>
    <w:p>
      <w:r>
        <w:rPr>
          <w:b/>
        </w:rPr>
        <w:t xml:space="preserve">3: </w:t>
      </w:r>
      <w:r>
        <w:t>дать пострадавшему обезболивающее</w:t>
      </w:r>
    </w:p>
    <w:p>
      <w:r>
        <w:rPr>
          <w:b/>
        </w:rPr>
        <w:t xml:space="preserve">4: </w:t>
      </w:r>
      <w:r>
        <w:t>накрыть выпавшие органы влажной, чистой тканью</w:t>
      </w:r>
    </w:p>
    <w:p>
      <w:r>
        <w:t xml:space="preserve">Правильный ответ: </w:t>
      </w:r>
      <w:r>
        <w:rPr>
          <w:b/>
        </w:rPr>
        <w:t>накрыть выпавшие органы влажной, чистой тканью</w:t>
      </w:r>
    </w:p>
    <w:p>
      <w:pPr>
        <w:pStyle w:val="Heading2"/>
      </w:pPr>
      <w:r>
        <w:t>САМЫМ ЧАСТЫМ ВАРИАНТОМ ПОРАЖЕНИЯ ПОЧЕК ПРИ СИСТЕМНОЙ КРАСНОЙ ВОЛЧАНКЕ ЯВЛЯЕТСЯ</w:t>
      </w:r>
    </w:p>
    <w:p>
      <w:r>
        <w:rPr>
          <w:b/>
        </w:rPr>
        <w:t xml:space="preserve">1: </w:t>
      </w:r>
      <w:r>
        <w:t>тубулопатия</w:t>
      </w:r>
    </w:p>
    <w:p>
      <w:r>
        <w:rPr>
          <w:b/>
        </w:rPr>
        <w:t xml:space="preserve">2: </w:t>
      </w:r>
      <w:r>
        <w:t>амилоидоз</w:t>
      </w:r>
    </w:p>
    <w:p>
      <w:r>
        <w:rPr>
          <w:b/>
        </w:rPr>
        <w:t xml:space="preserve">3: </w:t>
      </w:r>
      <w:r>
        <w:t>энзимопатия</w:t>
      </w:r>
    </w:p>
    <w:p>
      <w:r>
        <w:rPr>
          <w:b/>
        </w:rPr>
        <w:t xml:space="preserve">4: </w:t>
      </w:r>
      <w:r>
        <w:t>гломерулонефрит</w:t>
      </w:r>
    </w:p>
    <w:p>
      <w:r>
        <w:t xml:space="preserve">Правильный ответ: </w:t>
      </w:r>
      <w:r>
        <w:rPr>
          <w:b/>
        </w:rPr>
        <w:t>гломерулонефрит</w:t>
      </w:r>
    </w:p>
    <w:p>
      <w:pPr>
        <w:pStyle w:val="Heading2"/>
      </w:pPr>
      <w:r>
        <w:t>ПОСТРАДАВШЕМУ, НАХОДЯЩЕМУСЯ В СОЗНАНИИ И ИМЕЮЩЕМУ ПРИЗНАКИ КРОВОПОТЕРИ, СЛЕДУЕТ ПРИДАТЬ ПОЛОЖЕНИЕ</w:t>
      </w:r>
    </w:p>
    <w:p>
      <w:r>
        <w:rPr>
          <w:b/>
        </w:rPr>
        <w:t xml:space="preserve">1: </w:t>
      </w:r>
      <w:r>
        <w:t>устойчивое боковое</w:t>
      </w:r>
    </w:p>
    <w:p>
      <w:r>
        <w:rPr>
          <w:b/>
        </w:rPr>
        <w:t xml:space="preserve">2: </w:t>
      </w:r>
      <w:r>
        <w:t>на спине с согнутыми в коленях и разведенными ногами</w:t>
      </w:r>
    </w:p>
    <w:p>
      <w:r>
        <w:rPr>
          <w:b/>
        </w:rPr>
        <w:t xml:space="preserve">3: </w:t>
      </w:r>
      <w:r>
        <w:t>полусидячее</w:t>
      </w:r>
    </w:p>
    <w:p>
      <w:r>
        <w:rPr>
          <w:b/>
        </w:rPr>
        <w:t xml:space="preserve">4: </w:t>
      </w:r>
      <w:r>
        <w:t>на спине с приподнятыми ногами</w:t>
      </w:r>
    </w:p>
    <w:p>
      <w:r>
        <w:t xml:space="preserve">Правильный ответ: </w:t>
      </w:r>
      <w:r>
        <w:rPr>
          <w:b/>
        </w:rPr>
        <w:t>на спине с приподнятыми ногами</w:t>
      </w:r>
    </w:p>
    <w:p>
      <w:pPr>
        <w:pStyle w:val="Heading2"/>
      </w:pPr>
      <w:r>
        <w:t>СИНКОПАЛЬНЫЕ СОСТОЯНИЯ, ГОЛОВОКРУЖЕНИЕ, КОРОНАРНАЯ НЕДОСТАТОЧНОСТЬ И ОДЫШКА ЧАЩЕ ВСЕГО ВСТРЕЧАЮТСЯ ПРИ</w:t>
      </w:r>
    </w:p>
    <w:p>
      <w:r>
        <w:rPr>
          <w:b/>
        </w:rPr>
        <w:t xml:space="preserve">1: </w:t>
      </w:r>
      <w:r>
        <w:t>постинфарктном кардиосклерозе</w:t>
      </w:r>
    </w:p>
    <w:p>
      <w:r>
        <w:rPr>
          <w:b/>
        </w:rPr>
        <w:t xml:space="preserve">2: </w:t>
      </w:r>
      <w:r>
        <w:t>дилатационной кардиомиопатии</w:t>
      </w:r>
    </w:p>
    <w:p>
      <w:r>
        <w:rPr>
          <w:b/>
        </w:rPr>
        <w:t xml:space="preserve">3: </w:t>
      </w:r>
      <w:r>
        <w:t>гипертрофической кардиомиопатии с обструкцией выносящего тракта левого желудочка</w:t>
      </w:r>
    </w:p>
    <w:p>
      <w:r>
        <w:rPr>
          <w:b/>
        </w:rPr>
        <w:t xml:space="preserve">4: </w:t>
      </w:r>
      <w:r>
        <w:t>недостаточности аортального клапана</w:t>
      </w:r>
    </w:p>
    <w:p>
      <w:r>
        <w:t xml:space="preserve">Правильный ответ: </w:t>
      </w:r>
      <w:r>
        <w:rPr>
          <w:b/>
        </w:rPr>
        <w:t>гипертрофической кардиомиопатии с обструкцией выносящего тракта левого желудочка</w:t>
      </w:r>
    </w:p>
    <w:p>
      <w:pPr>
        <w:pStyle w:val="Heading2"/>
      </w:pPr>
      <w:r>
        <w:t>КРИТЕРИЯМИ РАННЕГО РЕВМАТОИДНОГО АРТРИТА ЯВЛЯЮТСЯ</w:t>
      </w:r>
    </w:p>
    <w:p>
      <w:r>
        <w:rPr>
          <w:b/>
        </w:rPr>
        <w:t xml:space="preserve">1: </w:t>
      </w:r>
      <w:r>
        <w:t>поражение 2-3-х суставов; очень интенсивная боль; интермиттирующая лихорадка; болевые точки в местах прикрепления сухожилий</w:t>
      </w:r>
    </w:p>
    <w:p>
      <w:r>
        <w:rPr>
          <w:b/>
        </w:rPr>
        <w:t xml:space="preserve">2: </w:t>
      </w:r>
      <w:r>
        <w:t>воспаление более 3-х   суставов; поражение пястно-фаланговых  и/или плюснефаланговых суставов;утренняя скованность &gt; 30 мин</w:t>
      </w:r>
    </w:p>
    <w:p>
      <w:r>
        <w:rPr>
          <w:b/>
        </w:rPr>
        <w:t xml:space="preserve">3: </w:t>
      </w:r>
      <w:r>
        <w:t>воспаление более 2-х суставов; поражение коленных  и/или плечевых суставов; утренняя скованность &gt;2 часов</w:t>
      </w:r>
    </w:p>
    <w:p>
      <w:r>
        <w:rPr>
          <w:b/>
        </w:rPr>
        <w:t xml:space="preserve">4: </w:t>
      </w:r>
      <w:r>
        <w:t>поражение ≥1 сустава; значительный внутрисуставной выпот; дистрофические изменения кожи вокруг пораженного сустава</w:t>
      </w:r>
    </w:p>
    <w:p>
      <w:r>
        <w:t xml:space="preserve">Правильный ответ: </w:t>
      </w:r>
      <w:r>
        <w:rPr>
          <w:b/>
        </w:rPr>
        <w:t>воспаление более 3-х   суставов; поражение пястно-фаланговых  и/или плюснефаланговых суставов;утренняя скованность &gt; 30 мин</w:t>
      </w:r>
    </w:p>
    <w:p>
      <w:pPr>
        <w:pStyle w:val="Heading2"/>
      </w:pPr>
      <w:r>
        <w:t>МЕХАНИЗМ ФОРМИРОВАНИЯ ХРОНИЧЕСКОГО ЛЕГОЧНОГО СЕРДЦА ПРИ ДИССЕМИНИРОВАННОМ ТУБЕРКУЛЕЗЕ ОПРЕДЕЛЯЕТСЯ РАЗВИТИЕМ</w:t>
      </w:r>
    </w:p>
    <w:p>
      <w:r>
        <w:rPr>
          <w:b/>
        </w:rPr>
        <w:t xml:space="preserve">1: </w:t>
      </w:r>
      <w:r>
        <w:t>легочной гипотонии</w:t>
      </w:r>
    </w:p>
    <w:p>
      <w:r>
        <w:rPr>
          <w:b/>
        </w:rPr>
        <w:t xml:space="preserve">2: </w:t>
      </w:r>
      <w:r>
        <w:t>гипоксемии и алкалоза</w:t>
      </w:r>
    </w:p>
    <w:p>
      <w:r>
        <w:rPr>
          <w:b/>
        </w:rPr>
        <w:t xml:space="preserve">3: </w:t>
      </w:r>
      <w:r>
        <w:t>ацидоза и гиперкапнии</w:t>
      </w:r>
    </w:p>
    <w:p>
      <w:r>
        <w:rPr>
          <w:b/>
        </w:rPr>
        <w:t xml:space="preserve">4: </w:t>
      </w:r>
      <w:r>
        <w:t>легочной гипертензии</w:t>
      </w:r>
    </w:p>
    <w:p>
      <w:r>
        <w:t xml:space="preserve">Правильный ответ: </w:t>
      </w:r>
      <w:r>
        <w:rPr>
          <w:b/>
        </w:rPr>
        <w:t>легочной гипертензии</w:t>
      </w:r>
    </w:p>
    <w:p>
      <w:pPr>
        <w:pStyle w:val="Heading2"/>
      </w:pPr>
      <w:r>
        <w:t>НАИБОЛЕЕ ДОСТОВЕРНЫМ ПРИЗНАКОМ, ОТЛИЧАЮЩИМ ПЕРВУЮ СТАДИЮ АСТМАТИЧЕСКОГО СТАТУСА ОТ ПРИСТУПА БРОНХИАЛЬНОЙ АСТМЫ, ЯВЛЯЕТСЯ</w:t>
      </w:r>
    </w:p>
    <w:p>
      <w:r>
        <w:rPr>
          <w:b/>
        </w:rPr>
        <w:t xml:space="preserve">1: </w:t>
      </w:r>
      <w:r>
        <w:t>неэффективность внутривенного вливания эуфиллина</w:t>
      </w:r>
    </w:p>
    <w:p>
      <w:r>
        <w:rPr>
          <w:b/>
        </w:rPr>
        <w:t xml:space="preserve">2: </w:t>
      </w:r>
      <w:r>
        <w:t>выраженный цианоз</w:t>
      </w:r>
    </w:p>
    <w:p>
      <w:r>
        <w:rPr>
          <w:b/>
        </w:rPr>
        <w:t xml:space="preserve">3: </w:t>
      </w:r>
      <w:r>
        <w:t>рефрактерность к бета-2-агонистам</w:t>
      </w:r>
    </w:p>
    <w:p>
      <w:r>
        <w:rPr>
          <w:b/>
        </w:rPr>
        <w:t xml:space="preserve">4: </w:t>
      </w:r>
      <w:r>
        <w:t>тяжесть экспираторного удушья</w:t>
      </w:r>
    </w:p>
    <w:p>
      <w:r>
        <w:t xml:space="preserve">Правильный ответ: </w:t>
      </w:r>
      <w:r>
        <w:rPr>
          <w:b/>
        </w:rPr>
        <w:t>рефрактерность к бета-2-агонистам</w:t>
      </w:r>
    </w:p>
    <w:p>
      <w:pPr>
        <w:pStyle w:val="Heading2"/>
      </w:pPr>
      <w:r>
        <w:t>БОЛЬНОМУ ИШЕМИЧЕСКОЙ БОЛЕЗНЬЮ СЕРДЦА, СТЕНОКАРДИЕЙ НАПРЯЖЕНИЯ III ФУНКЦИОНАЛЬНОГО КЛАССА ЦЕЛЕСООБРАЗНО НАЗНАЧИТЬ</w:t>
      </w:r>
    </w:p>
    <w:p>
      <w:r>
        <w:rPr>
          <w:b/>
        </w:rPr>
        <w:t xml:space="preserve">1: </w:t>
      </w:r>
      <w:r>
        <w:t>магнитолазеротерапию на воротниковую область</w:t>
      </w:r>
    </w:p>
    <w:p>
      <w:r>
        <w:rPr>
          <w:b/>
        </w:rPr>
        <w:t xml:space="preserve">2: </w:t>
      </w:r>
      <w:r>
        <w:t>велотренировки</w:t>
      </w:r>
    </w:p>
    <w:p>
      <w:r>
        <w:rPr>
          <w:b/>
        </w:rPr>
        <w:t xml:space="preserve">3: </w:t>
      </w:r>
      <w:r>
        <w:t>скипидарные ванны</w:t>
      </w:r>
    </w:p>
    <w:p>
      <w:r>
        <w:rPr>
          <w:b/>
        </w:rPr>
        <w:t xml:space="preserve">4: </w:t>
      </w:r>
      <w:r>
        <w:t>контрастные ванны</w:t>
      </w:r>
    </w:p>
    <w:p>
      <w:r>
        <w:t xml:space="preserve">Правильный ответ: </w:t>
      </w:r>
      <w:r>
        <w:rPr>
          <w:b/>
        </w:rPr>
        <w:t>магнитолазеротерапию на воротниковую область</w:t>
      </w:r>
    </w:p>
    <w:p>
      <w:pPr>
        <w:pStyle w:val="Heading2"/>
      </w:pPr>
      <w:r>
        <w:t>МИКРОСКОПИЧЕСКОЕ ИССЛЕДОВАНИЕ МОКРОТЫ НА НАЛИЧИЕ МИКОБАКТЕРИЙ ТУБЕРКУЛЕЗА ПРОВОДИТСЯ ЛАБОРАТОРИЯМИ</w:t>
      </w:r>
    </w:p>
    <w:p>
      <w:r>
        <w:rPr>
          <w:b/>
        </w:rPr>
        <w:t xml:space="preserve">1: </w:t>
      </w:r>
      <w:r>
        <w:t>городских поликлиник</w:t>
      </w:r>
    </w:p>
    <w:p>
      <w:r>
        <w:rPr>
          <w:b/>
        </w:rPr>
        <w:t xml:space="preserve">2: </w:t>
      </w:r>
      <w:r>
        <w:t>противотуберкулезных учреждений</w:t>
      </w:r>
    </w:p>
    <w:p>
      <w:r>
        <w:rPr>
          <w:b/>
        </w:rPr>
        <w:t xml:space="preserve">3: </w:t>
      </w:r>
      <w:r>
        <w:t>областных и районных больниц</w:t>
      </w:r>
    </w:p>
    <w:p>
      <w:r>
        <w:rPr>
          <w:b/>
        </w:rPr>
        <w:t xml:space="preserve">4: </w:t>
      </w:r>
      <w:r>
        <w:t>медицинских организаций</w:t>
      </w:r>
    </w:p>
    <w:p>
      <w:r>
        <w:t xml:space="preserve">Правильный ответ: </w:t>
      </w:r>
      <w:r>
        <w:rPr>
          <w:b/>
        </w:rPr>
        <w:t>медицинских организаций</w:t>
      </w:r>
    </w:p>
    <w:p>
      <w:pPr>
        <w:pStyle w:val="Heading2"/>
      </w:pPr>
      <w:r>
        <w:t>ПОКАЗАТЕЛЕМ ОЦЕНКИ ВТОРИЧНОЙ ПРОФИЛАКТИКИ ЯВЛЯЕТСЯ</w:t>
      </w:r>
    </w:p>
    <w:p>
      <w:r>
        <w:rPr>
          <w:b/>
        </w:rPr>
        <w:t xml:space="preserve">1: </w:t>
      </w:r>
      <w:r>
        <w:t>снижение летальности</w:t>
      </w:r>
    </w:p>
    <w:p>
      <w:r>
        <w:rPr>
          <w:b/>
        </w:rPr>
        <w:t xml:space="preserve">2: </w:t>
      </w:r>
      <w:r>
        <w:t>увеличение доли здоровых лиц в популяции</w:t>
      </w:r>
    </w:p>
    <w:p>
      <w:r>
        <w:rPr>
          <w:b/>
        </w:rPr>
        <w:t xml:space="preserve">3: </w:t>
      </w:r>
      <w:r>
        <w:t>динамика первичной заболеваемости</w:t>
      </w:r>
    </w:p>
    <w:p>
      <w:r>
        <w:rPr>
          <w:b/>
        </w:rPr>
        <w:t xml:space="preserve">4: </w:t>
      </w:r>
      <w:r>
        <w:t>динамика смертности и инвалидизации</w:t>
      </w:r>
    </w:p>
    <w:p>
      <w:r>
        <w:t xml:space="preserve">Правильный ответ: </w:t>
      </w:r>
      <w:r>
        <w:rPr>
          <w:b/>
        </w:rPr>
        <w:t>динамика первичной заболеваемости</w:t>
      </w:r>
    </w:p>
    <w:p>
      <w:pPr>
        <w:pStyle w:val="Heading2"/>
      </w:pPr>
      <w:r>
        <w:t>ОРИЕНТИРОВОЧНЫЙ СРОК ВРЕМЕННОЙ НЕТРУДОСПОСОБНОСТИ ПРИ ПЕРСИСТИРУЮЩЕЙ БРОНХИАЛЬНОЙ АСТМЕ ТЯЖЕЛОГО ТЕЧЕНИЯ СОСТАВЛЯЕТ _____________ ДНЕЙ</w:t>
      </w:r>
    </w:p>
    <w:p>
      <w:r>
        <w:rPr>
          <w:b/>
        </w:rPr>
        <w:t xml:space="preserve">1: </w:t>
      </w:r>
      <w:r>
        <w:t>85-90</w:t>
      </w:r>
    </w:p>
    <w:p>
      <w:r>
        <w:rPr>
          <w:b/>
        </w:rPr>
        <w:t xml:space="preserve">2: </w:t>
      </w:r>
      <w:r>
        <w:t>50-60</w:t>
      </w:r>
    </w:p>
    <w:p>
      <w:r>
        <w:rPr>
          <w:b/>
        </w:rPr>
        <w:t xml:space="preserve">3: </w:t>
      </w:r>
      <w:r>
        <w:t>60-70</w:t>
      </w:r>
    </w:p>
    <w:p>
      <w:r>
        <w:rPr>
          <w:b/>
        </w:rPr>
        <w:t xml:space="preserve">4: </w:t>
      </w:r>
      <w:r>
        <w:t>70-80</w:t>
      </w:r>
    </w:p>
    <w:p>
      <w:r>
        <w:t xml:space="preserve">Правильный ответ: </w:t>
      </w:r>
      <w:r>
        <w:rPr>
          <w:b/>
        </w:rPr>
        <w:t>85-90</w:t>
      </w:r>
    </w:p>
    <w:p>
      <w:pPr>
        <w:pStyle w:val="Heading2"/>
      </w:pPr>
      <w:r>
        <w:t>ВТОРИЧНОЕ ОЖИРЕНИЕ ВСТРЕЧАЕТСЯ ПРИ</w:t>
      </w:r>
    </w:p>
    <w:p>
      <w:r>
        <w:rPr>
          <w:b/>
        </w:rPr>
        <w:t xml:space="preserve">1: </w:t>
      </w:r>
      <w:r>
        <w:t>гипотиреозе</w:t>
      </w:r>
    </w:p>
    <w:p>
      <w:r>
        <w:rPr>
          <w:b/>
        </w:rPr>
        <w:t xml:space="preserve">2: </w:t>
      </w:r>
      <w:r>
        <w:t>тиреотоксикозе</w:t>
      </w:r>
    </w:p>
    <w:p>
      <w:r>
        <w:rPr>
          <w:b/>
        </w:rPr>
        <w:t xml:space="preserve">3: </w:t>
      </w:r>
      <w:r>
        <w:t>надпочечниковой недостаточности</w:t>
      </w:r>
    </w:p>
    <w:p>
      <w:r>
        <w:rPr>
          <w:b/>
        </w:rPr>
        <w:t xml:space="preserve">4: </w:t>
      </w:r>
      <w:r>
        <w:t>феохромоцитоме</w:t>
      </w:r>
    </w:p>
    <w:p>
      <w:r>
        <w:t xml:space="preserve">Правильный ответ: </w:t>
      </w:r>
      <w:r>
        <w:rPr>
          <w:b/>
        </w:rPr>
        <w:t>гипотиреозе</w:t>
      </w:r>
    </w:p>
    <w:p>
      <w:pPr>
        <w:pStyle w:val="Heading2"/>
      </w:pPr>
      <w:r>
        <w:t>СКРИНИНГОВАЯ ЭЗОФАГОГАСТРОДУОДЕНОСКОПИЯ У БОЛЬНЫХ С ЦИРРОЗОМ ПЕЧЕНИ КЛАССА «А2 ПО CHILD-PUGH ПОКАЗАНА ПРИ</w:t>
      </w:r>
    </w:p>
    <w:p>
      <w:r>
        <w:rPr>
          <w:b/>
        </w:rPr>
        <w:t xml:space="preserve">1: </w:t>
      </w:r>
      <w:r>
        <w:t>диспепсии</w:t>
      </w:r>
    </w:p>
    <w:p>
      <w:r>
        <w:rPr>
          <w:b/>
        </w:rPr>
        <w:t xml:space="preserve">2: </w:t>
      </w:r>
      <w:r>
        <w:t>количестве тромбоцитов в крови 145 000-150 000/мм3</w:t>
      </w:r>
    </w:p>
    <w:p>
      <w:r>
        <w:rPr>
          <w:b/>
        </w:rPr>
        <w:t xml:space="preserve">3: </w:t>
      </w:r>
      <w:r>
        <w:t>энцефалопатии</w:t>
      </w:r>
    </w:p>
    <w:p>
      <w:r>
        <w:rPr>
          <w:b/>
        </w:rPr>
        <w:t xml:space="preserve">4: </w:t>
      </w:r>
      <w:r>
        <w:t>проведении предоперационного обследования</w:t>
      </w:r>
    </w:p>
    <w:p>
      <w:r>
        <w:t xml:space="preserve">Правильный ответ: </w:t>
      </w:r>
      <w:r>
        <w:rPr>
          <w:b/>
        </w:rPr>
        <w:t>проведении предоперационного обследования</w:t>
      </w:r>
    </w:p>
    <w:p>
      <w:pPr>
        <w:pStyle w:val="Heading2"/>
      </w:pPr>
      <w:r>
        <w:t>ОБЪЕМ МЕДИЦИНСКИХ ИССЛЕДОВАНИЙ, ПРОВОДИМЫХ В РАМКАХ ПРОФИЛАКТИЧЕСКОГО МЕДИЦИНСКОГО ОСМОТРА И ПЕРВОГО ЭТАПА ДИСПАНСЕРИЗАЦИИ, ОПРЕДЕЛЯЕТСЯ</w:t>
      </w:r>
    </w:p>
    <w:p>
      <w:r>
        <w:rPr>
          <w:b/>
        </w:rPr>
        <w:t xml:space="preserve">1: </w:t>
      </w:r>
      <w:r>
        <w:t>возрастом и половой принадлежностью гражданина</w:t>
      </w:r>
    </w:p>
    <w:p>
      <w:r>
        <w:rPr>
          <w:b/>
        </w:rPr>
        <w:t xml:space="preserve">2: </w:t>
      </w:r>
      <w:r>
        <w:t>наличием хронической патологии</w:t>
      </w:r>
    </w:p>
    <w:p>
      <w:r>
        <w:rPr>
          <w:b/>
        </w:rPr>
        <w:t xml:space="preserve">3: </w:t>
      </w:r>
      <w:r>
        <w:t>наличием отягощенной наследственности</w:t>
      </w:r>
    </w:p>
    <w:p>
      <w:r>
        <w:rPr>
          <w:b/>
        </w:rPr>
        <w:t xml:space="preserve">4: </w:t>
      </w:r>
      <w:r>
        <w:t>наличием факторов риска</w:t>
      </w:r>
    </w:p>
    <w:p>
      <w:r>
        <w:t xml:space="preserve">Правильный ответ: </w:t>
      </w:r>
      <w:r>
        <w:rPr>
          <w:b/>
        </w:rPr>
        <w:t>возрастом и половой принадлежностью гражданина</w:t>
      </w:r>
    </w:p>
    <w:p>
      <w:pPr>
        <w:pStyle w:val="Heading2"/>
      </w:pPr>
      <w:r>
        <w:t>ОМЕПРАЗОЛ ОТНОСИТСЯ К ГРУППЕ</w:t>
      </w:r>
    </w:p>
    <w:p>
      <w:r>
        <w:rPr>
          <w:b/>
        </w:rPr>
        <w:t xml:space="preserve">1: </w:t>
      </w:r>
      <w:r>
        <w:t>блокаторов гистаминовых Н2 рецепторов</w:t>
      </w:r>
    </w:p>
    <w:p>
      <w:r>
        <w:rPr>
          <w:b/>
        </w:rPr>
        <w:t xml:space="preserve">2: </w:t>
      </w:r>
      <w:r>
        <w:t>спазмолитиков</w:t>
      </w:r>
    </w:p>
    <w:p>
      <w:r>
        <w:rPr>
          <w:b/>
        </w:rPr>
        <w:t xml:space="preserve">3: </w:t>
      </w:r>
      <w:r>
        <w:t>блокаторов протонновой помпы</w:t>
      </w:r>
    </w:p>
    <w:p>
      <w:r>
        <w:rPr>
          <w:b/>
        </w:rPr>
        <w:t xml:space="preserve">4: </w:t>
      </w:r>
      <w:r>
        <w:t>блокаторов гистаминовых Н1 рецепторов</w:t>
      </w:r>
    </w:p>
    <w:p>
      <w:r>
        <w:t xml:space="preserve">Правильный ответ: </w:t>
      </w:r>
      <w:r>
        <w:rPr>
          <w:b/>
        </w:rPr>
        <w:t>блокаторов протонновой помпы</w:t>
      </w:r>
    </w:p>
    <w:p>
      <w:pPr>
        <w:pStyle w:val="Heading2"/>
      </w:pPr>
      <w:r>
        <w:t>К ПРОТИВОПОКАЗАНИЯМ К ТЕРАПИИ ИНТЕРФЕРОНОМ ОТНОСЯТ</w:t>
      </w:r>
    </w:p>
    <w:p>
      <w:r>
        <w:rPr>
          <w:b/>
        </w:rPr>
        <w:t xml:space="preserve">1: </w:t>
      </w:r>
      <w:r>
        <w:t>повышенный уровень лейкоцитов</w:t>
      </w:r>
    </w:p>
    <w:p>
      <w:r>
        <w:rPr>
          <w:b/>
        </w:rPr>
        <w:t xml:space="preserve">2: </w:t>
      </w:r>
      <w:r>
        <w:t>компенсированный сахарный диабет</w:t>
      </w:r>
    </w:p>
    <w:p>
      <w:r>
        <w:rPr>
          <w:b/>
        </w:rPr>
        <w:t xml:space="preserve">3: </w:t>
      </w:r>
      <w:r>
        <w:t>компенсированный цирроз печени</w:t>
      </w:r>
    </w:p>
    <w:p>
      <w:r>
        <w:rPr>
          <w:b/>
        </w:rPr>
        <w:t xml:space="preserve">4: </w:t>
      </w:r>
      <w:r>
        <w:t>аутоиммунные заболевания</w:t>
      </w:r>
    </w:p>
    <w:p>
      <w:r>
        <w:t xml:space="preserve">Правильный ответ: </w:t>
      </w:r>
      <w:r>
        <w:rPr>
          <w:b/>
        </w:rPr>
        <w:t>аутоиммунные заболевания</w:t>
      </w:r>
    </w:p>
    <w:p>
      <w:pPr>
        <w:pStyle w:val="Heading2"/>
      </w:pPr>
      <w:r>
        <w:t>ПРИ КОЛЬЦЕВИДНОЙ ПОДЖЕЛУДОЧНОЙ ЖЕЛЕЗЕ МОГУТ ПОЯВЛЯТЬСЯ СИМПТОМЫ КИШЕЧНОЙ НЕПРОХОДИМОСТИ, ЖЕЛТУХА,</w:t>
      </w:r>
    </w:p>
    <w:p>
      <w:r>
        <w:rPr>
          <w:b/>
        </w:rPr>
        <w:t xml:space="preserve">1: </w:t>
      </w:r>
      <w:r>
        <w:t>боли в околопупочной области</w:t>
      </w:r>
    </w:p>
    <w:p>
      <w:r>
        <w:rPr>
          <w:b/>
        </w:rPr>
        <w:t xml:space="preserve">2: </w:t>
      </w:r>
      <w:r>
        <w:t>явления пилороспазма</w:t>
      </w:r>
    </w:p>
    <w:p>
      <w:r>
        <w:rPr>
          <w:b/>
        </w:rPr>
        <w:t xml:space="preserve">3: </w:t>
      </w:r>
      <w:r>
        <w:t>голодные боли в области эпигастрия</w:t>
      </w:r>
    </w:p>
    <w:p>
      <w:r>
        <w:rPr>
          <w:b/>
        </w:rPr>
        <w:t xml:space="preserve">4: </w:t>
      </w:r>
      <w:r>
        <w:t>желудочное кровотечение</w:t>
      </w:r>
    </w:p>
    <w:p>
      <w:r>
        <w:t xml:space="preserve">Правильный ответ: </w:t>
      </w:r>
      <w:r>
        <w:rPr>
          <w:b/>
        </w:rPr>
        <w:t>явления пилороспазма</w:t>
      </w:r>
    </w:p>
    <w:p>
      <w:pPr>
        <w:pStyle w:val="Heading2"/>
      </w:pPr>
      <w:r>
        <w:t>ПРИ УЛЬТРАЗВУКОВОМ ИССЛЕДОВАНИИ ХАРАКТЕРНЫМ ПРИЗНАКОМ ХРОНИЧЕСКОЙ ПОЧЕЧНОЙ НЕДОСТАТОЧНОСТИ ЯВЛЯЕТСЯ</w:t>
      </w:r>
    </w:p>
    <w:p>
      <w:r>
        <w:rPr>
          <w:b/>
        </w:rPr>
        <w:t xml:space="preserve">1: </w:t>
      </w:r>
      <w:r>
        <w:t>нарушение кортико-медуллярной дифференциации почек</w:t>
      </w:r>
    </w:p>
    <w:p>
      <w:r>
        <w:rPr>
          <w:b/>
        </w:rPr>
        <w:t xml:space="preserve">2: </w:t>
      </w:r>
      <w:r>
        <w:t>деформация наружнего контура почек</w:t>
      </w:r>
    </w:p>
    <w:p>
      <w:r>
        <w:rPr>
          <w:b/>
        </w:rPr>
        <w:t xml:space="preserve">3: </w:t>
      </w:r>
      <w:r>
        <w:t>гидронефротическая трансформация почек</w:t>
      </w:r>
    </w:p>
    <w:p>
      <w:r>
        <w:rPr>
          <w:b/>
        </w:rPr>
        <w:t xml:space="preserve">4: </w:t>
      </w:r>
      <w:r>
        <w:t>уменьшение размеров почек</w:t>
      </w:r>
    </w:p>
    <w:p>
      <w:r>
        <w:t xml:space="preserve">Правильный ответ: </w:t>
      </w:r>
      <w:r>
        <w:rPr>
          <w:b/>
        </w:rPr>
        <w:t>уменьшение размеров почек</w:t>
      </w:r>
    </w:p>
    <w:p>
      <w:pPr>
        <w:pStyle w:val="Heading2"/>
      </w:pPr>
      <w:r>
        <w:t>БОЛЬНЫМ АРТЕРИАЛЬНОЙ ГИПЕРТЕНЗИЕЙ ПРИ НАЛИЧИИ ПРИЗНАКОВ ОБОСТРЕНИЯ БРОНХИАЛЬНОЙ АСТМЫ ПРОТИВОПОКАЗАН</w:t>
      </w:r>
    </w:p>
    <w:p>
      <w:r>
        <w:rPr>
          <w:b/>
        </w:rPr>
        <w:t xml:space="preserve">1: </w:t>
      </w:r>
      <w:r>
        <w:t>амлодипин</w:t>
      </w:r>
    </w:p>
    <w:p>
      <w:r>
        <w:rPr>
          <w:b/>
        </w:rPr>
        <w:t xml:space="preserve">2: </w:t>
      </w:r>
      <w:r>
        <w:t>метопролол</w:t>
      </w:r>
    </w:p>
    <w:p>
      <w:r>
        <w:rPr>
          <w:b/>
        </w:rPr>
        <w:t xml:space="preserve">3: </w:t>
      </w:r>
      <w:r>
        <w:t>лизиноприл</w:t>
      </w:r>
    </w:p>
    <w:p>
      <w:r>
        <w:rPr>
          <w:b/>
        </w:rPr>
        <w:t xml:space="preserve">4: </w:t>
      </w:r>
      <w:r>
        <w:t>гипотиазид</w:t>
      </w:r>
    </w:p>
    <w:p>
      <w:r>
        <w:t xml:space="preserve">Правильный ответ: </w:t>
      </w:r>
      <w:r>
        <w:rPr>
          <w:b/>
        </w:rPr>
        <w:t>метопролол</w:t>
      </w:r>
    </w:p>
    <w:p>
      <w:pPr>
        <w:pStyle w:val="Heading2"/>
      </w:pPr>
      <w:r>
        <w:t>ЦЕЛЕВЫМ УРОВНЕМ ГЛИКЕМИИ НАТОЩАК У ДЕТЕЙ С САХАРНЫМ ДИАБЕТОМ 1 ТИПА СОГЛАСНО РЕКОМЕНДАЦИЯМ ISPAD ОТ 2018 Г.  ЯВЛЯЕТСЯ  (В ММОЛЬ/Л)</w:t>
      </w:r>
    </w:p>
    <w:p>
      <w:r>
        <w:rPr>
          <w:b/>
        </w:rPr>
        <w:t xml:space="preserve">1: </w:t>
      </w:r>
      <w:r>
        <w:t>3,6-5,6</w:t>
      </w:r>
    </w:p>
    <w:p>
      <w:r>
        <w:rPr>
          <w:b/>
        </w:rPr>
        <w:t xml:space="preserve">2: </w:t>
      </w:r>
      <w:r>
        <w:t>4,0-7,0</w:t>
      </w:r>
    </w:p>
    <w:p>
      <w:r>
        <w:rPr>
          <w:b/>
        </w:rPr>
        <w:t xml:space="preserve">3: </w:t>
      </w:r>
      <w:r>
        <w:t>5,0-10,0</w:t>
      </w:r>
    </w:p>
    <w:p>
      <w:r>
        <w:rPr>
          <w:b/>
        </w:rPr>
        <w:t xml:space="preserve">4: </w:t>
      </w:r>
      <w:r>
        <w:t>4,5-9,0</w:t>
      </w:r>
    </w:p>
    <w:p>
      <w:r>
        <w:t xml:space="preserve">Правильный ответ: </w:t>
      </w:r>
      <w:r>
        <w:rPr>
          <w:b/>
        </w:rPr>
        <w:t>4,0-7,0</w:t>
      </w:r>
    </w:p>
    <w:p>
      <w:pPr>
        <w:pStyle w:val="Heading2"/>
      </w:pPr>
      <w:r>
        <w:t>УЗЛОВАТАЯ ЭРИТЕМА ВСТРЕЧАЕТСЯ ПРИ</w:t>
      </w:r>
    </w:p>
    <w:p>
      <w:r>
        <w:rPr>
          <w:b/>
        </w:rPr>
        <w:t xml:space="preserve">1: </w:t>
      </w:r>
      <w:r>
        <w:t>остеоартрозе и подагрическом артрите</w:t>
      </w:r>
    </w:p>
    <w:p>
      <w:r>
        <w:rPr>
          <w:b/>
        </w:rPr>
        <w:t xml:space="preserve">2: </w:t>
      </w:r>
      <w:r>
        <w:t>болезни Бехчета, саркоидозе, болезни Крона</w:t>
      </w:r>
    </w:p>
    <w:p>
      <w:r>
        <w:rPr>
          <w:b/>
        </w:rPr>
        <w:t xml:space="preserve">3: </w:t>
      </w:r>
      <w:r>
        <w:t>дерматомиозите и полимиозите</w:t>
      </w:r>
    </w:p>
    <w:p>
      <w:r>
        <w:rPr>
          <w:b/>
        </w:rPr>
        <w:t xml:space="preserve">4: </w:t>
      </w:r>
      <w:r>
        <w:t>иерсинеозе</w:t>
      </w:r>
    </w:p>
    <w:p>
      <w:r>
        <w:t xml:space="preserve">Правильный ответ: </w:t>
      </w:r>
      <w:r>
        <w:rPr>
          <w:b/>
        </w:rPr>
        <w:t>болезни Бехчета, саркоидозе, болезни Крона</w:t>
      </w:r>
    </w:p>
    <w:p>
      <w:pPr>
        <w:pStyle w:val="Heading2"/>
      </w:pPr>
      <w:r>
        <w:t>ПРИ ИССЛЕДОВАНИИ МОЧИ ПО НЕЧИПОРЕНКО КОЛИЧЕСТВО ЭРИТРОЦИТОВ В НОРМЕ СОСТАВЛЯЕТ ДО _____ В 1 МИЛЛИЛИТРЕ</w:t>
      </w:r>
    </w:p>
    <w:p>
      <w:r>
        <w:rPr>
          <w:b/>
        </w:rPr>
        <w:t xml:space="preserve">1: </w:t>
      </w:r>
      <w:r>
        <w:t>3000</w:t>
      </w:r>
    </w:p>
    <w:p>
      <w:r>
        <w:rPr>
          <w:b/>
        </w:rPr>
        <w:t xml:space="preserve">2: </w:t>
      </w:r>
      <w:r>
        <w:t>1000</w:t>
      </w:r>
    </w:p>
    <w:p>
      <w:r>
        <w:rPr>
          <w:b/>
        </w:rPr>
        <w:t xml:space="preserve">3: </w:t>
      </w:r>
      <w:r>
        <w:t>2000</w:t>
      </w:r>
    </w:p>
    <w:p>
      <w:r>
        <w:rPr>
          <w:b/>
        </w:rPr>
        <w:t xml:space="preserve">4: </w:t>
      </w:r>
      <w:r>
        <w:t>4000</w:t>
      </w:r>
    </w:p>
    <w:p>
      <w:r>
        <w:t xml:space="preserve">Правильный ответ: </w:t>
      </w:r>
      <w:r>
        <w:rPr>
          <w:b/>
        </w:rPr>
        <w:t>1000</w:t>
      </w:r>
    </w:p>
    <w:p>
      <w:pPr>
        <w:pStyle w:val="Heading2"/>
      </w:pPr>
      <w:r>
        <w:t>В ПАТОГЕНЕЗЕ АМИЛОИДОЗА ЛЮБОГО ТИПА ВЕДУЩАЯ РОЛЬ ПРИНАДЛЕЖИТ</w:t>
      </w:r>
    </w:p>
    <w:p>
      <w:r>
        <w:rPr>
          <w:b/>
        </w:rPr>
        <w:t xml:space="preserve">1: </w:t>
      </w:r>
      <w:r>
        <w:t>гиперпродукции белка-предшественника</w:t>
      </w:r>
    </w:p>
    <w:p>
      <w:r>
        <w:rPr>
          <w:b/>
        </w:rPr>
        <w:t xml:space="preserve">2: </w:t>
      </w:r>
      <w:r>
        <w:t>наследственным факторам</w:t>
      </w:r>
    </w:p>
    <w:p>
      <w:r>
        <w:rPr>
          <w:b/>
        </w:rPr>
        <w:t xml:space="preserve">3: </w:t>
      </w:r>
      <w:r>
        <w:t>иммунологической реактивности организма</w:t>
      </w:r>
    </w:p>
    <w:p>
      <w:r>
        <w:rPr>
          <w:b/>
        </w:rPr>
        <w:t xml:space="preserve">4: </w:t>
      </w:r>
      <w:r>
        <w:t>функциональному состоянию печени</w:t>
      </w:r>
    </w:p>
    <w:p>
      <w:r>
        <w:t xml:space="preserve">Правильный ответ: </w:t>
      </w:r>
      <w:r>
        <w:rPr>
          <w:b/>
        </w:rPr>
        <w:t>гиперпродукции белка-предшественника</w:t>
      </w:r>
    </w:p>
    <w:p>
      <w:pPr>
        <w:pStyle w:val="Heading2"/>
      </w:pPr>
      <w:r>
        <w:t>СРОКИ АНТИБИОТИКОТЕРАПИИ ЗАТЯЖНОГО ОСТРОГО СРЕДНЕГО ОТИТА И РЕЦИДИВИРУЮЩЕГО СРЕДНЕГО ОТИТА ПРИ ПЕРОРАЛЬНОМ ПРИЕМЕ ПРЕПАРАТОВ ДОЛЖНЫ СОСТАВЛЯТЬ НЕ МЕНЕЕ (ПОРОГОВОЕ ЗНАЧЕНИЕ) ______ ДНЕЙ</w:t>
      </w:r>
    </w:p>
    <w:p>
      <w:r>
        <w:rPr>
          <w:b/>
        </w:rPr>
        <w:t xml:space="preserve">1: </w:t>
      </w:r>
      <w:r>
        <w:t>5</w:t>
      </w:r>
    </w:p>
    <w:p>
      <w:r>
        <w:rPr>
          <w:b/>
        </w:rPr>
        <w:t xml:space="preserve">2: </w:t>
      </w:r>
      <w:r>
        <w:t>7</w:t>
      </w:r>
    </w:p>
    <w:p>
      <w:r>
        <w:rPr>
          <w:b/>
        </w:rPr>
        <w:t xml:space="preserve">3: </w:t>
      </w:r>
      <w:r>
        <w:t>18</w:t>
      </w:r>
    </w:p>
    <w:p>
      <w:r>
        <w:rPr>
          <w:b/>
        </w:rPr>
        <w:t xml:space="preserve">4: </w:t>
      </w:r>
      <w:r>
        <w:t>14</w:t>
      </w:r>
    </w:p>
    <w:p>
      <w:r>
        <w:t xml:space="preserve">Правильный ответ: </w:t>
      </w:r>
      <w:r>
        <w:rPr>
          <w:b/>
        </w:rPr>
        <w:t>14</w:t>
      </w:r>
    </w:p>
    <w:p>
      <w:pPr>
        <w:pStyle w:val="Heading2"/>
      </w:pPr>
      <w:r>
        <w:t>ГЕМОФИЛИЯ А ХАРАКТЕРИЗУЕТСЯ</w:t>
      </w:r>
    </w:p>
    <w:p>
      <w:r>
        <w:rPr>
          <w:b/>
        </w:rPr>
        <w:t xml:space="preserve">1: </w:t>
      </w:r>
      <w:r>
        <w:t>низким Фактором VIII в крови</w:t>
      </w:r>
    </w:p>
    <w:p>
      <w:r>
        <w:rPr>
          <w:b/>
        </w:rPr>
        <w:t xml:space="preserve">2: </w:t>
      </w:r>
      <w:r>
        <w:t>аутосомно-доминантным типом наследования</w:t>
      </w:r>
    </w:p>
    <w:p>
      <w:r>
        <w:rPr>
          <w:b/>
        </w:rPr>
        <w:t xml:space="preserve">3: </w:t>
      </w:r>
      <w:r>
        <w:t>удлинением времени кровотечения при уколочной пробе</w:t>
      </w:r>
    </w:p>
    <w:p>
      <w:r>
        <w:rPr>
          <w:b/>
        </w:rPr>
        <w:t xml:space="preserve">4: </w:t>
      </w:r>
      <w:r>
        <w:t>снижением значений МНО менее 1</w:t>
      </w:r>
    </w:p>
    <w:p>
      <w:r>
        <w:t xml:space="preserve">Правильный ответ: </w:t>
      </w:r>
      <w:r>
        <w:rPr>
          <w:b/>
        </w:rPr>
        <w:t>низким Фактором VIII в крови</w:t>
      </w:r>
    </w:p>
    <w:p>
      <w:pPr>
        <w:pStyle w:val="Heading2"/>
      </w:pPr>
      <w:r>
        <w:t>ЧАСТЫМИ ПРИЧИНАМИ СМЕРТИ БОЛЬНЫХ С ОСТРОЙ ПОЧЕЧНОЙ НЕДОСТАТОЧНОСТЬ ЯВЛЯЮТСЯ</w:t>
      </w:r>
    </w:p>
    <w:p>
      <w:r>
        <w:rPr>
          <w:b/>
        </w:rPr>
        <w:t xml:space="preserve">1: </w:t>
      </w:r>
      <w:r>
        <w:t>сердечно-сосудистые заболевания</w:t>
      </w:r>
    </w:p>
    <w:p>
      <w:r>
        <w:rPr>
          <w:b/>
        </w:rPr>
        <w:t xml:space="preserve">2: </w:t>
      </w:r>
      <w:r>
        <w:t>инфекции</w:t>
      </w:r>
    </w:p>
    <w:p>
      <w:r>
        <w:rPr>
          <w:b/>
        </w:rPr>
        <w:t xml:space="preserve">3: </w:t>
      </w:r>
      <w:r>
        <w:t>желудочно-кишечные осложнения</w:t>
      </w:r>
    </w:p>
    <w:p>
      <w:r>
        <w:rPr>
          <w:b/>
        </w:rPr>
        <w:t xml:space="preserve">4: </w:t>
      </w:r>
      <w:r>
        <w:t>гиперкалиемия или гипокалиемия</w:t>
      </w:r>
    </w:p>
    <w:p>
      <w:r>
        <w:t xml:space="preserve">Правильный ответ: </w:t>
      </w:r>
      <w:r>
        <w:rPr>
          <w:b/>
        </w:rPr>
        <w:t>инфекции</w:t>
      </w:r>
    </w:p>
    <w:p>
      <w:pPr>
        <w:pStyle w:val="Heading2"/>
      </w:pPr>
      <w:r>
        <w:t>АДЕНОМА ПАРАЩИТОВИДНОЙ ЖЕЛЕЗЫ МОЖЕТ СПРОВОЦИРОВАТЬ</w:t>
      </w:r>
    </w:p>
    <w:p>
      <w:r>
        <w:rPr>
          <w:b/>
        </w:rPr>
        <w:t xml:space="preserve">1: </w:t>
      </w:r>
      <w:r>
        <w:t>нарушение усвоения витамина Д</w:t>
      </w:r>
    </w:p>
    <w:p>
      <w:r>
        <w:rPr>
          <w:b/>
        </w:rPr>
        <w:t xml:space="preserve">2: </w:t>
      </w:r>
      <w:r>
        <w:t>гипертонус скелетной мускулатуры</w:t>
      </w:r>
    </w:p>
    <w:p>
      <w:r>
        <w:rPr>
          <w:b/>
        </w:rPr>
        <w:t xml:space="preserve">3: </w:t>
      </w:r>
      <w:r>
        <w:t>камни желчного пузыря</w:t>
      </w:r>
    </w:p>
    <w:p>
      <w:r>
        <w:rPr>
          <w:b/>
        </w:rPr>
        <w:t xml:space="preserve">4: </w:t>
      </w:r>
      <w:r>
        <w:t>камни мочевыводящих путей</w:t>
      </w:r>
    </w:p>
    <w:p>
      <w:r>
        <w:t xml:space="preserve">Правильный ответ: </w:t>
      </w:r>
      <w:r>
        <w:rPr>
          <w:b/>
        </w:rPr>
        <w:t>камни мочевыводящих путей</w:t>
      </w:r>
    </w:p>
    <w:p>
      <w:pPr>
        <w:pStyle w:val="Heading2"/>
      </w:pPr>
      <w:r>
        <w:t>ДЛЯ ВТОРИЧНОЙ МЕДИКАМЕНТОЗНОЙ ПРОФИЛАКТИКИ ПОВТОРНОГО ИНФАРКТА МИОКАРДА ИЛИ ВНЕЗАПНОЙ СМЕРТИ СЛЕДУЕТ ПРИМЕНЯТЬ</w:t>
      </w:r>
    </w:p>
    <w:p>
      <w:r>
        <w:rPr>
          <w:b/>
        </w:rPr>
        <w:t xml:space="preserve">1: </w:t>
      </w:r>
      <w:r>
        <w:t>бета-блокаторы</w:t>
      </w:r>
    </w:p>
    <w:p>
      <w:r>
        <w:rPr>
          <w:b/>
        </w:rPr>
        <w:t xml:space="preserve">2: </w:t>
      </w:r>
      <w:r>
        <w:t>сердечные гликозиды</w:t>
      </w:r>
    </w:p>
    <w:p>
      <w:r>
        <w:rPr>
          <w:b/>
        </w:rPr>
        <w:t xml:space="preserve">3: </w:t>
      </w:r>
      <w:r>
        <w:t>нитраты</w:t>
      </w:r>
    </w:p>
    <w:p>
      <w:r>
        <w:rPr>
          <w:b/>
        </w:rPr>
        <w:t xml:space="preserve">4: </w:t>
      </w:r>
      <w:r>
        <w:t>антикоагулянты</w:t>
      </w:r>
    </w:p>
    <w:p>
      <w:r>
        <w:t xml:space="preserve">Правильный ответ: </w:t>
      </w:r>
      <w:r>
        <w:rPr>
          <w:b/>
        </w:rPr>
        <w:t>бета-блокаторы</w:t>
      </w:r>
    </w:p>
    <w:p>
      <w:pPr>
        <w:pStyle w:val="Heading2"/>
      </w:pPr>
      <w:r>
        <w:t>ВЕДУЩИМИ ФАКТОРАМИ РИСКА НЕИНФЕКЦИОННЫХ ЗАБОЛЕВАНИЙ ЯВЛЯЮТСЯ</w:t>
      </w:r>
    </w:p>
    <w:p>
      <w:r>
        <w:rPr>
          <w:b/>
        </w:rPr>
        <w:t xml:space="preserve">1: </w:t>
      </w:r>
      <w:r>
        <w:t>стресс, производственные вредные факторы, неблагоприятная экология</w:t>
      </w:r>
    </w:p>
    <w:p>
      <w:r>
        <w:rPr>
          <w:b/>
        </w:rPr>
        <w:t xml:space="preserve">2: </w:t>
      </w:r>
      <w:r>
        <w:t>пол, возраст</w:t>
      </w:r>
    </w:p>
    <w:p>
      <w:r>
        <w:rPr>
          <w:b/>
        </w:rPr>
        <w:t xml:space="preserve">3: </w:t>
      </w:r>
      <w:r>
        <w:t>отягощенная наследственность</w:t>
      </w:r>
    </w:p>
    <w:p>
      <w:r>
        <w:rPr>
          <w:b/>
        </w:rPr>
        <w:t xml:space="preserve">4: </w:t>
      </w:r>
      <w:r>
        <w:t>гиподинамия, курение, употребление алкоголя, избыточная масса тела и ожирение</w:t>
      </w:r>
    </w:p>
    <w:p>
      <w:r>
        <w:t xml:space="preserve">Правильный ответ: </w:t>
      </w:r>
      <w:r>
        <w:rPr>
          <w:b/>
        </w:rPr>
        <w:t>гиподинамия, курение, употребление алкоголя, избыточная масса тела и ожирение</w:t>
      </w:r>
    </w:p>
    <w:p>
      <w:pPr>
        <w:pStyle w:val="Heading2"/>
      </w:pPr>
      <w:r>
        <w:t>ГРАЖДАНИН РФ ИМЕЕТ ПРАВО НА СМЕНУ МЕДИЦИНСКОЙ ОРГАНИЗАЦИИ ИЛИ ЛЕЧАЩЕГО ВРАЧА</w:t>
      </w:r>
    </w:p>
    <w:p>
      <w:r>
        <w:rPr>
          <w:b/>
        </w:rPr>
        <w:t xml:space="preserve">1: </w:t>
      </w:r>
      <w:r>
        <w:t>ежемесячно</w:t>
      </w:r>
    </w:p>
    <w:p>
      <w:r>
        <w:rPr>
          <w:b/>
        </w:rPr>
        <w:t xml:space="preserve">2: </w:t>
      </w:r>
      <w:r>
        <w:t>не чаще 1 раза в год</w:t>
      </w:r>
    </w:p>
    <w:p>
      <w:r>
        <w:rPr>
          <w:b/>
        </w:rPr>
        <w:t xml:space="preserve">3: </w:t>
      </w:r>
      <w:r>
        <w:t>не чаще 1 раза в полгода</w:t>
      </w:r>
    </w:p>
    <w:p>
      <w:r>
        <w:rPr>
          <w:b/>
        </w:rPr>
        <w:t xml:space="preserve">4: </w:t>
      </w:r>
      <w:r>
        <w:t>у гражданина РФ нет такого прав</w:t>
      </w:r>
    </w:p>
    <w:p>
      <w:r>
        <w:t xml:space="preserve">Правильный ответ: </w:t>
      </w:r>
      <w:r>
        <w:rPr>
          <w:b/>
        </w:rPr>
        <w:t>не чаще 1 раза в год</w:t>
      </w:r>
    </w:p>
    <w:p>
      <w:pPr>
        <w:pStyle w:val="Heading2"/>
      </w:pPr>
      <w:r>
        <w:t>В КАЧЕСТВЕ ТЕСТА ПЕРВОГО УРОВНЯ В ДИАГНОСТИКЕ АКРОМЕГАЛИИ ИСПОЛЬЗУЕТСЯ</w:t>
      </w:r>
    </w:p>
    <w:p>
      <w:r>
        <w:rPr>
          <w:b/>
        </w:rPr>
        <w:t xml:space="preserve">1: </w:t>
      </w:r>
      <w:r>
        <w:t>оценка уровня соматотропного гормона (СТГ) во время проведения орального глюкозотелерантного теста (ОГТТ)</w:t>
      </w:r>
    </w:p>
    <w:p>
      <w:r>
        <w:rPr>
          <w:b/>
        </w:rPr>
        <w:t xml:space="preserve">2: </w:t>
      </w:r>
      <w:r>
        <w:t>магнитно-резонансная томография (МРТ) гипофиза</w:t>
      </w:r>
    </w:p>
    <w:p>
      <w:r>
        <w:rPr>
          <w:b/>
        </w:rPr>
        <w:t xml:space="preserve">3: </w:t>
      </w:r>
      <w:r>
        <w:t>оценка базального уровня соматотропного гормона (СТГ)</w:t>
      </w:r>
    </w:p>
    <w:p>
      <w:r>
        <w:rPr>
          <w:b/>
        </w:rPr>
        <w:t xml:space="preserve">4: </w:t>
      </w:r>
      <w:r>
        <w:t>оценка уровня инсулинподобного фактора-1 (ИФР-1)</w:t>
      </w:r>
    </w:p>
    <w:p>
      <w:r>
        <w:t xml:space="preserve">Правильный ответ: </w:t>
      </w:r>
      <w:r>
        <w:rPr>
          <w:b/>
        </w:rPr>
        <w:t>оценка уровня инсулинподобного фактора-1 (ИФР-1)</w:t>
      </w:r>
    </w:p>
    <w:p>
      <w:pPr>
        <w:pStyle w:val="Heading2"/>
      </w:pPr>
      <w:r>
        <w:t>МИКРОАЛЬБУМИНУРИЯ ЯВЛЯЕТСЯ ПРИЗНАКОМ НАРУШЕНИЯ ФУНКЦИИ</w:t>
      </w:r>
    </w:p>
    <w:p>
      <w:r>
        <w:rPr>
          <w:b/>
        </w:rPr>
        <w:t xml:space="preserve">1: </w:t>
      </w:r>
      <w:r>
        <w:t>проксимальных канальцев</w:t>
      </w:r>
    </w:p>
    <w:p>
      <w:r>
        <w:rPr>
          <w:b/>
        </w:rPr>
        <w:t xml:space="preserve">2: </w:t>
      </w:r>
      <w:r>
        <w:t>дистальных канальцев</w:t>
      </w:r>
    </w:p>
    <w:p>
      <w:r>
        <w:rPr>
          <w:b/>
        </w:rPr>
        <w:t xml:space="preserve">3: </w:t>
      </w:r>
      <w:r>
        <w:t>клубочков</w:t>
      </w:r>
    </w:p>
    <w:p>
      <w:r>
        <w:rPr>
          <w:b/>
        </w:rPr>
        <w:t xml:space="preserve">4: </w:t>
      </w:r>
      <w:r>
        <w:t>собирательных канальцев</w:t>
      </w:r>
    </w:p>
    <w:p>
      <w:r>
        <w:t xml:space="preserve">Правильный ответ: </w:t>
      </w:r>
      <w:r>
        <w:rPr>
          <w:b/>
        </w:rPr>
        <w:t>клубочков</w:t>
      </w:r>
    </w:p>
    <w:p>
      <w:pPr>
        <w:pStyle w:val="Heading2"/>
      </w:pPr>
      <w:r>
        <w:t>ДЛЯ ПЕРВОГО ПОДАГРИЧЕСКОГО ПРИСТУПА ТИПИЧНО ПОРАЖЕНИЕ _________________ СУСТАВОВ</w:t>
      </w:r>
    </w:p>
    <w:p>
      <w:r>
        <w:rPr>
          <w:b/>
        </w:rPr>
        <w:t xml:space="preserve">1: </w:t>
      </w:r>
      <w:r>
        <w:t>коленных</w:t>
      </w:r>
    </w:p>
    <w:p>
      <w:r>
        <w:rPr>
          <w:b/>
        </w:rPr>
        <w:t xml:space="preserve">2: </w:t>
      </w:r>
      <w:r>
        <w:t>голеностопных</w:t>
      </w:r>
    </w:p>
    <w:p>
      <w:r>
        <w:rPr>
          <w:b/>
        </w:rPr>
        <w:t xml:space="preserve">3: </w:t>
      </w:r>
      <w:r>
        <w:t>пястно-фаланговых</w:t>
      </w:r>
    </w:p>
    <w:p>
      <w:r>
        <w:rPr>
          <w:b/>
        </w:rPr>
        <w:t xml:space="preserve">4: </w:t>
      </w:r>
      <w:r>
        <w:t>плюснефаланговых</w:t>
      </w:r>
    </w:p>
    <w:p>
      <w:r>
        <w:t xml:space="preserve">Правильный ответ: </w:t>
      </w:r>
      <w:r>
        <w:rPr>
          <w:b/>
        </w:rPr>
        <w:t>плюснефаланговых</w:t>
      </w:r>
    </w:p>
    <w:p>
      <w:pPr>
        <w:pStyle w:val="Heading2"/>
      </w:pPr>
      <w:r>
        <w:t>ДЛЯ ВСЕХ ВИРУСНЫХ ГЕПАТИТОВ, ПРОТЕКАЮЩИХ НА ФОНЕ БЕРЕМЕННОСТИ ОБЩИМ, ПО ЧАСТОТЕ И ВЫРАЖЕННОСТИ, ЯВЛЯЕТСЯ СИНДРОМ</w:t>
      </w:r>
    </w:p>
    <w:p>
      <w:r>
        <w:rPr>
          <w:b/>
        </w:rPr>
        <w:t xml:space="preserve">1: </w:t>
      </w:r>
      <w:r>
        <w:t>диспепсии</w:t>
      </w:r>
    </w:p>
    <w:p>
      <w:r>
        <w:rPr>
          <w:b/>
        </w:rPr>
        <w:t xml:space="preserve">2: </w:t>
      </w:r>
      <w:r>
        <w:t>коагулопатии</w:t>
      </w:r>
    </w:p>
    <w:p>
      <w:r>
        <w:rPr>
          <w:b/>
        </w:rPr>
        <w:t xml:space="preserve">3: </w:t>
      </w:r>
      <w:r>
        <w:t>интоксикации</w:t>
      </w:r>
    </w:p>
    <w:p>
      <w:r>
        <w:rPr>
          <w:b/>
        </w:rPr>
        <w:t xml:space="preserve">4: </w:t>
      </w:r>
      <w:r>
        <w:t>холестаза</w:t>
      </w:r>
    </w:p>
    <w:p>
      <w:r>
        <w:t xml:space="preserve">Правильный ответ: </w:t>
      </w:r>
      <w:r>
        <w:rPr>
          <w:b/>
        </w:rPr>
        <w:t>холестаза</w:t>
      </w:r>
    </w:p>
    <w:p>
      <w:pPr>
        <w:pStyle w:val="Heading2"/>
      </w:pPr>
      <w:r>
        <w:t>КЛЕТКИ БОТКИНА-ГУМПРЕХТА ОБНАРУЖИВАЮТ ПРИ</w:t>
      </w:r>
    </w:p>
    <w:p>
      <w:r>
        <w:rPr>
          <w:b/>
        </w:rPr>
        <w:t xml:space="preserve">1: </w:t>
      </w:r>
      <w:r>
        <w:t>хроническом лимфолейкозе</w:t>
      </w:r>
    </w:p>
    <w:p>
      <w:r>
        <w:rPr>
          <w:b/>
        </w:rPr>
        <w:t xml:space="preserve">2: </w:t>
      </w:r>
      <w:r>
        <w:t>В12-дефицитной анемии</w:t>
      </w:r>
    </w:p>
    <w:p>
      <w:r>
        <w:rPr>
          <w:b/>
        </w:rPr>
        <w:t xml:space="preserve">3: </w:t>
      </w:r>
      <w:r>
        <w:t>хроническом миелолейкозе</w:t>
      </w:r>
    </w:p>
    <w:p>
      <w:r>
        <w:rPr>
          <w:b/>
        </w:rPr>
        <w:t xml:space="preserve">4: </w:t>
      </w:r>
      <w:r>
        <w:t>миеломной болезни</w:t>
      </w:r>
    </w:p>
    <w:p>
      <w:r>
        <w:t xml:space="preserve">Правильный ответ: </w:t>
      </w:r>
      <w:r>
        <w:rPr>
          <w:b/>
        </w:rPr>
        <w:t>хроническом лимфолейкозе</w:t>
      </w:r>
    </w:p>
    <w:p>
      <w:pPr>
        <w:pStyle w:val="Heading2"/>
      </w:pPr>
      <w:r>
        <w:t>ВИТАМИН В6-ЗАВИСИМАЯ БРОНХИАЛЬНАЯ АСТМА ОБУСЛОВЛЕНА НАРУШЕНИЕМ МЕТАБОЛИЗМА</w:t>
      </w:r>
    </w:p>
    <w:p>
      <w:r>
        <w:rPr>
          <w:b/>
        </w:rPr>
        <w:t xml:space="preserve">1: </w:t>
      </w:r>
      <w:r>
        <w:t>метионина</w:t>
      </w:r>
    </w:p>
    <w:p>
      <w:r>
        <w:rPr>
          <w:b/>
        </w:rPr>
        <w:t xml:space="preserve">2: </w:t>
      </w:r>
      <w:r>
        <w:t>простогландина Е</w:t>
      </w:r>
    </w:p>
    <w:p>
      <w:r>
        <w:rPr>
          <w:b/>
        </w:rPr>
        <w:t xml:space="preserve">3: </w:t>
      </w:r>
      <w:r>
        <w:t>глицина</w:t>
      </w:r>
    </w:p>
    <w:p>
      <w:r>
        <w:rPr>
          <w:b/>
        </w:rPr>
        <w:t xml:space="preserve">4: </w:t>
      </w:r>
      <w:r>
        <w:t>триптофана</w:t>
      </w:r>
    </w:p>
    <w:p>
      <w:r>
        <w:t xml:space="preserve">Правильный ответ: </w:t>
      </w:r>
      <w:r>
        <w:rPr>
          <w:b/>
        </w:rPr>
        <w:t>триптофана</w:t>
      </w:r>
    </w:p>
    <w:p>
      <w:pPr>
        <w:pStyle w:val="Heading2"/>
      </w:pPr>
      <w:r>
        <w:t>НАИБОЛЕЕ ХАРАКТЕРНЫМ ГИСТОЛОГИЧЕСКИМ ПРИЗНАКОМ ХРОНИЧЕСКОГО АКТИВНОГО ГЕПАТИТА ЯВЛЯЕТСЯ</w:t>
      </w:r>
    </w:p>
    <w:p>
      <w:r>
        <w:rPr>
          <w:b/>
        </w:rPr>
        <w:t xml:space="preserve">1: </w:t>
      </w:r>
      <w:r>
        <w:t>расширение желчных капилляров</w:t>
      </w:r>
    </w:p>
    <w:p>
      <w:r>
        <w:rPr>
          <w:b/>
        </w:rPr>
        <w:t xml:space="preserve">2: </w:t>
      </w:r>
      <w:r>
        <w:t>наличие очагов гиалина (телец Мэллори)</w:t>
      </w:r>
    </w:p>
    <w:p>
      <w:r>
        <w:rPr>
          <w:b/>
        </w:rPr>
        <w:t xml:space="preserve">3: </w:t>
      </w:r>
      <w:r>
        <w:t>наличие очагов некроза</w:t>
      </w:r>
    </w:p>
    <w:p>
      <w:r>
        <w:rPr>
          <w:b/>
        </w:rPr>
        <w:t xml:space="preserve">4: </w:t>
      </w:r>
      <w:r>
        <w:t>наличие купферовских клеток</w:t>
      </w:r>
    </w:p>
    <w:p>
      <w:r>
        <w:t xml:space="preserve">Правильный ответ: </w:t>
      </w:r>
      <w:r>
        <w:rPr>
          <w:b/>
        </w:rPr>
        <w:t>наличие очагов некроза</w:t>
      </w:r>
    </w:p>
    <w:p>
      <w:pPr>
        <w:pStyle w:val="Heading2"/>
      </w:pPr>
      <w:r>
        <w:t>ПРИ ОЛИГОУРИИ ДИУРЕЗ СОСТАВЛЯЕТ МЕНЕЕ</w:t>
      </w:r>
    </w:p>
    <w:p>
      <w:r>
        <w:rPr>
          <w:b/>
        </w:rPr>
        <w:t xml:space="preserve">1: </w:t>
      </w:r>
      <w:r>
        <w:t>1000 мл/сут</w:t>
      </w:r>
    </w:p>
    <w:p>
      <w:r>
        <w:rPr>
          <w:b/>
        </w:rPr>
        <w:t xml:space="preserve">2: </w:t>
      </w:r>
      <w:r>
        <w:t>400 мл/сут</w:t>
      </w:r>
    </w:p>
    <w:p>
      <w:r>
        <w:rPr>
          <w:b/>
        </w:rPr>
        <w:t xml:space="preserve">3: </w:t>
      </w:r>
      <w:r>
        <w:t>80 мл/час</w:t>
      </w:r>
    </w:p>
    <w:p>
      <w:r>
        <w:rPr>
          <w:b/>
        </w:rPr>
        <w:t xml:space="preserve">4: </w:t>
      </w:r>
      <w:r>
        <w:t>40 мл/час</w:t>
      </w:r>
    </w:p>
    <w:p>
      <w:r>
        <w:t xml:space="preserve">Правильный ответ: </w:t>
      </w:r>
      <w:r>
        <w:rPr>
          <w:b/>
        </w:rPr>
        <w:t>400 мл/сут</w:t>
      </w:r>
    </w:p>
    <w:p>
      <w:pPr>
        <w:pStyle w:val="Heading2"/>
      </w:pPr>
      <w:r>
        <w:t>НА ОСНОВАНИИ СП 3.1.3542-18 «ПРОФИЛАКТИКА МЕНИНГОКОККОВОЙ ИНФЕКЦИИ» ДОПУСК В ДОШКОЛЬНЫЕ ОБРАЗОВАТЕЛЬНЫЕ ОРГАНИЗАЦИИ, ОБЩЕОБРАЗОВАТЕЛЬНЫЕ ОРГАНИЗАЦИИ РЕКОНВАЛЕСЦЕНТОВ ГЕНЕРАЛИЗОВАННЫХ ФОРМ МЕНИНГОКОККОВОЙ ИНФЕКЦИИ СЛЕДУЕТ ОСУЩЕСТВЛЯТЬ</w:t>
      </w:r>
    </w:p>
    <w:p>
      <w:r>
        <w:rPr>
          <w:b/>
        </w:rPr>
        <w:t xml:space="preserve">1: </w:t>
      </w:r>
      <w:r>
        <w:t>сразу после окончания курса антибактерильной терапии</w:t>
      </w:r>
    </w:p>
    <w:p>
      <w:r>
        <w:rPr>
          <w:b/>
        </w:rPr>
        <w:t xml:space="preserve">2: </w:t>
      </w:r>
      <w:r>
        <w:t>через 5 дней после окончания курса антибактериальной терапии</w:t>
      </w:r>
    </w:p>
    <w:p>
      <w:r>
        <w:rPr>
          <w:b/>
        </w:rPr>
        <w:t xml:space="preserve">3: </w:t>
      </w:r>
      <w:r>
        <w:t>после полного клинического выздоровления</w:t>
      </w:r>
    </w:p>
    <w:p>
      <w:r>
        <w:rPr>
          <w:b/>
        </w:rPr>
        <w:t xml:space="preserve">4: </w:t>
      </w:r>
      <w:r>
        <w:t>через 12 дней после клинического выздоровления</w:t>
      </w:r>
    </w:p>
    <w:p>
      <w:r>
        <w:t xml:space="preserve">Правильный ответ: </w:t>
      </w:r>
      <w:r>
        <w:rPr>
          <w:b/>
        </w:rPr>
        <w:t>после полного клинического выздоровления</w:t>
      </w:r>
    </w:p>
    <w:p>
      <w:pPr>
        <w:pStyle w:val="Heading2"/>
      </w:pPr>
      <w:r>
        <w:t>УЧРЕДИТЕЛЕМ ГОСУДАРСТВЕННОГО БЮДЖЕТНОГО УЧРЕЖДЕНИЯ ЗДРАВООХРАНЕНИЯ ЯВЛЯЕТСЯ</w:t>
      </w:r>
    </w:p>
    <w:p>
      <w:r>
        <w:rPr>
          <w:b/>
        </w:rPr>
        <w:t xml:space="preserve">1: </w:t>
      </w:r>
      <w:r>
        <w:t>страховая медицинская организация</w:t>
      </w:r>
    </w:p>
    <w:p>
      <w:r>
        <w:rPr>
          <w:b/>
        </w:rPr>
        <w:t xml:space="preserve">2: </w:t>
      </w:r>
      <w:r>
        <w:t>орган власти субъекта РФ</w:t>
      </w:r>
    </w:p>
    <w:p>
      <w:r>
        <w:rPr>
          <w:b/>
        </w:rPr>
        <w:t xml:space="preserve">3: </w:t>
      </w:r>
      <w:r>
        <w:t>Территориальный фонд ОМС</w:t>
      </w:r>
    </w:p>
    <w:p>
      <w:r>
        <w:rPr>
          <w:b/>
        </w:rPr>
        <w:t xml:space="preserve">4: </w:t>
      </w:r>
      <w:r>
        <w:t>Федеральный фонд ОМС</w:t>
      </w:r>
    </w:p>
    <w:p>
      <w:r>
        <w:t xml:space="preserve">Правильный ответ: </w:t>
      </w:r>
      <w:r>
        <w:rPr>
          <w:b/>
        </w:rPr>
        <w:t>орган власти субъекта РФ</w:t>
      </w:r>
    </w:p>
    <w:p>
      <w:pPr>
        <w:pStyle w:val="Heading2"/>
      </w:pPr>
      <w:r>
        <w:t>ПЕРВИЧНАЯ СПЕЦИАЛИЗИРОВАННАЯ МЕДИКО-САНИТАРНАЯ ПОМОЩЬ В СООТВЕТСТВИИ СО СТАТЬЕЙ 33 ФЕДЕРАЛЬНОГО ЗАКОНА № 323 «ОБ ОСНОВАХ ОХРАНЫ ЗДОРОВЬЯ ГРАЖДАН В РОССИЙСКОЙ ФЕДЕРАЦИИ» ОКАЗЫВАЕТСЯ В</w:t>
      </w:r>
    </w:p>
    <w:p>
      <w:r>
        <w:rPr>
          <w:b/>
        </w:rPr>
        <w:t xml:space="preserve">1: </w:t>
      </w:r>
      <w:r>
        <w:t>стационарных условиях</w:t>
      </w:r>
    </w:p>
    <w:p>
      <w:r>
        <w:rPr>
          <w:b/>
        </w:rPr>
        <w:t xml:space="preserve">2: </w:t>
      </w:r>
      <w:r>
        <w:t>амбулаторных, федеральных центрах</w:t>
      </w:r>
    </w:p>
    <w:p>
      <w:r>
        <w:rPr>
          <w:b/>
        </w:rPr>
        <w:t xml:space="preserve">3: </w:t>
      </w:r>
      <w:r>
        <w:t>амбулаторных условиях и условиях дневного стационара</w:t>
      </w:r>
    </w:p>
    <w:p>
      <w:r>
        <w:rPr>
          <w:b/>
        </w:rPr>
        <w:t xml:space="preserve">4: </w:t>
      </w:r>
      <w:r>
        <w:t>стационарных, федеральных центрах</w:t>
      </w:r>
    </w:p>
    <w:p>
      <w:r>
        <w:t xml:space="preserve">Правильный ответ: </w:t>
      </w:r>
      <w:r>
        <w:rPr>
          <w:b/>
        </w:rPr>
        <w:t>амбулаторных условиях и условиях дневного стационара</w:t>
      </w:r>
    </w:p>
    <w:p>
      <w:pPr>
        <w:pStyle w:val="Heading2"/>
      </w:pPr>
      <w:r>
        <w:t>В КАЧЕСТВЕ СТАРТОВОЙ АНТИБАКТЕРИАЛЬНОЙ ТЕРАПИИ ВНЕБОЛЬНИЧНОЙ ПНЕВМОНИИ НЕТЯЖЁЛОГО ТЕЧЕНИЯ У ГОСПИТАЛИЗИРОВАННЫХ ПАЦИЕНТОВ МОЖЕТ БЫТЬ ВЫБРАН</w:t>
      </w:r>
    </w:p>
    <w:p>
      <w:r>
        <w:rPr>
          <w:b/>
        </w:rPr>
        <w:t xml:space="preserve">1: </w:t>
      </w:r>
      <w:r>
        <w:t>ципрофлоксацин</w:t>
      </w:r>
    </w:p>
    <w:p>
      <w:r>
        <w:rPr>
          <w:b/>
        </w:rPr>
        <w:t xml:space="preserve">2: </w:t>
      </w:r>
      <w:r>
        <w:t>цефазолин</w:t>
      </w:r>
    </w:p>
    <w:p>
      <w:r>
        <w:rPr>
          <w:b/>
        </w:rPr>
        <w:t xml:space="preserve">3: </w:t>
      </w:r>
      <w:r>
        <w:t>амикацин</w:t>
      </w:r>
    </w:p>
    <w:p>
      <w:r>
        <w:rPr>
          <w:b/>
        </w:rPr>
        <w:t xml:space="preserve">4: </w:t>
      </w:r>
      <w:r>
        <w:t>амоксициллин с клавулановой кислотой</w:t>
      </w:r>
    </w:p>
    <w:p>
      <w:r>
        <w:t xml:space="preserve">Правильный ответ: </w:t>
      </w:r>
      <w:r>
        <w:rPr>
          <w:b/>
        </w:rPr>
        <w:t>амоксициллин с клавулановой кислотой</w:t>
      </w:r>
    </w:p>
    <w:p>
      <w:pPr>
        <w:pStyle w:val="Heading2"/>
      </w:pPr>
      <w:r>
        <w:t>МАКСИМАЛЬНЫЙ ИНКУБАЦИОННЫЙ ПЕРИОД ПРИ НОВОЙ КОРОНАВИРУСНОЙ ИНФЕКЦИИ COVID-19 СОСТАВЛЯЕТ</w:t>
      </w:r>
    </w:p>
    <w:p>
      <w:r>
        <w:rPr>
          <w:b/>
        </w:rPr>
        <w:t xml:space="preserve">1: </w:t>
      </w:r>
      <w:r>
        <w:t>14 дней</w:t>
      </w:r>
    </w:p>
    <w:p>
      <w:r>
        <w:rPr>
          <w:b/>
        </w:rPr>
        <w:t xml:space="preserve">2: </w:t>
      </w:r>
      <w:r>
        <w:t>4 дня</w:t>
      </w:r>
    </w:p>
    <w:p>
      <w:r>
        <w:rPr>
          <w:b/>
        </w:rPr>
        <w:t xml:space="preserve">3: </w:t>
      </w:r>
      <w:r>
        <w:t>72 часа</w:t>
      </w:r>
    </w:p>
    <w:p>
      <w:r>
        <w:rPr>
          <w:b/>
        </w:rPr>
        <w:t xml:space="preserve">4: </w:t>
      </w:r>
      <w:r>
        <w:t>1 неделю</w:t>
      </w:r>
    </w:p>
    <w:p>
      <w:r>
        <w:t xml:space="preserve">Правильный ответ: </w:t>
      </w:r>
      <w:r>
        <w:rPr>
          <w:b/>
        </w:rPr>
        <w:t>14 дней</w:t>
      </w:r>
    </w:p>
    <w:p>
      <w:pPr>
        <w:pStyle w:val="Heading2"/>
      </w:pPr>
      <w:r>
        <w:t>ПРИ АМБУЛАТОРНОМ ПРОВЕДЕНИИ ЦИТОСТАТИЧЕСКОЙ ТЕРАПИИ НЕОБХОДИМО ПРОВОДИТЬ</w:t>
      </w:r>
    </w:p>
    <w:p>
      <w:r>
        <w:rPr>
          <w:b/>
        </w:rPr>
        <w:t xml:space="preserve">1: </w:t>
      </w:r>
      <w:r>
        <w:t>профилактическое назначение антибиотиков</w:t>
      </w:r>
    </w:p>
    <w:p>
      <w:r>
        <w:rPr>
          <w:b/>
        </w:rPr>
        <w:t xml:space="preserve">2: </w:t>
      </w:r>
      <w:r>
        <w:t>регулярные анализы мочи</w:t>
      </w:r>
    </w:p>
    <w:p>
      <w:r>
        <w:rPr>
          <w:b/>
        </w:rPr>
        <w:t xml:space="preserve">3: </w:t>
      </w:r>
      <w:r>
        <w:t>регулярные анализы крови</w:t>
      </w:r>
    </w:p>
    <w:p>
      <w:r>
        <w:rPr>
          <w:b/>
        </w:rPr>
        <w:t xml:space="preserve">4: </w:t>
      </w:r>
      <w:r>
        <w:t>ежедневный осмотр гематолога</w:t>
      </w:r>
    </w:p>
    <w:p>
      <w:r>
        <w:t xml:space="preserve">Правильный ответ: </w:t>
      </w:r>
      <w:r>
        <w:rPr>
          <w:b/>
        </w:rPr>
        <w:t>регулярные анализы крови</w:t>
      </w:r>
    </w:p>
    <w:p>
      <w:pPr>
        <w:pStyle w:val="Heading2"/>
      </w:pPr>
      <w:r>
        <w:t>ПРИЗНАКОМ КЛАПАННОГО СТЕНОЗА АОРТЫ, ВЫЯВЛЯЕМЫМ ПРИ КАТЕТЕРИЗАЦИИ ЛЕВЫХ ОТДЕЛОВ СЕРДЦА, ЯВЛЯЕТСЯ</w:t>
      </w:r>
    </w:p>
    <w:p>
      <w:r>
        <w:rPr>
          <w:b/>
        </w:rPr>
        <w:t xml:space="preserve">1: </w:t>
      </w:r>
      <w:r>
        <w:t>увеличение градиента систолического давления между левым желудочком и путем оттока из левого желудочка</w:t>
      </w:r>
    </w:p>
    <w:p>
      <w:r>
        <w:rPr>
          <w:b/>
        </w:rPr>
        <w:t xml:space="preserve">2: </w:t>
      </w:r>
      <w:r>
        <w:t>отсутствие градиента систолического давления между левым желудочком и аортой</w:t>
      </w:r>
    </w:p>
    <w:p>
      <w:r>
        <w:rPr>
          <w:b/>
        </w:rPr>
        <w:t xml:space="preserve">3: </w:t>
      </w:r>
      <w:r>
        <w:t>значительное увеличение давления в левом предсердии</w:t>
      </w:r>
    </w:p>
    <w:p>
      <w:r>
        <w:rPr>
          <w:b/>
        </w:rPr>
        <w:t xml:space="preserve">4: </w:t>
      </w:r>
      <w:r>
        <w:t>значительное увеличение давления в легочной артерии</w:t>
      </w:r>
    </w:p>
    <w:p>
      <w:r>
        <w:t xml:space="preserve">Правильный ответ: </w:t>
      </w:r>
      <w:r>
        <w:rPr>
          <w:b/>
        </w:rPr>
        <w:t>увеличение градиента систолического давления между левым желудочком и путем оттока из левого желудочка</w:t>
      </w:r>
    </w:p>
    <w:p>
      <w:pPr>
        <w:pStyle w:val="Heading2"/>
      </w:pPr>
      <w:r>
        <w:t>ГИПОГЛИКЕМИЧЕСКИЙ ЭФФЕКТ МЕТФОРМИНА УСИЛИВАЕТ</w:t>
      </w:r>
    </w:p>
    <w:p>
      <w:r>
        <w:rPr>
          <w:b/>
        </w:rPr>
        <w:t xml:space="preserve">1: </w:t>
      </w:r>
      <w:r>
        <w:t>нифедипин</w:t>
      </w:r>
    </w:p>
    <w:p>
      <w:r>
        <w:rPr>
          <w:b/>
        </w:rPr>
        <w:t xml:space="preserve">2: </w:t>
      </w:r>
      <w:r>
        <w:t>атенолол</w:t>
      </w:r>
    </w:p>
    <w:p>
      <w:r>
        <w:rPr>
          <w:b/>
        </w:rPr>
        <w:t xml:space="preserve">3: </w:t>
      </w:r>
      <w:r>
        <w:t>амфетамин</w:t>
      </w:r>
    </w:p>
    <w:p>
      <w:r>
        <w:rPr>
          <w:b/>
        </w:rPr>
        <w:t xml:space="preserve">4: </w:t>
      </w:r>
      <w:r>
        <w:t>эпинефрин</w:t>
      </w:r>
    </w:p>
    <w:p>
      <w:r>
        <w:t xml:space="preserve">Правильный ответ: </w:t>
      </w:r>
      <w:r>
        <w:rPr>
          <w:b/>
        </w:rPr>
        <w:t>атенолол</w:t>
      </w:r>
    </w:p>
    <w:p>
      <w:pPr>
        <w:pStyle w:val="Heading2"/>
      </w:pPr>
      <w:r>
        <w:t>ЛИМФОМА БЕРКИТТА ХАРАКТЕРИЗУЕТСЯ</w:t>
      </w:r>
    </w:p>
    <w:p>
      <w:r>
        <w:rPr>
          <w:b/>
        </w:rPr>
        <w:t xml:space="preserve">1: </w:t>
      </w:r>
      <w:r>
        <w:t>транслокацией 1:19</w:t>
      </w:r>
    </w:p>
    <w:p>
      <w:r>
        <w:rPr>
          <w:b/>
        </w:rPr>
        <w:t xml:space="preserve">2: </w:t>
      </w:r>
      <w:r>
        <w:t>транслокацией 8:22</w:t>
      </w:r>
    </w:p>
    <w:p>
      <w:r>
        <w:rPr>
          <w:b/>
        </w:rPr>
        <w:t xml:space="preserve">3: </w:t>
      </w:r>
      <w:r>
        <w:t>транслокацией 15:17</w:t>
      </w:r>
    </w:p>
    <w:p>
      <w:r>
        <w:rPr>
          <w:b/>
        </w:rPr>
        <w:t xml:space="preserve">4: </w:t>
      </w:r>
      <w:r>
        <w:t>инверсией 14</w:t>
      </w:r>
    </w:p>
    <w:p>
      <w:r>
        <w:t xml:space="preserve">Правильный ответ: </w:t>
      </w:r>
      <w:r>
        <w:rPr>
          <w:b/>
        </w:rPr>
        <w:t>транслокацией 8:22</w:t>
      </w:r>
    </w:p>
    <w:p>
      <w:pPr>
        <w:pStyle w:val="Heading2"/>
      </w:pPr>
      <w:r>
        <w:t>К КЛИНИЧЕСКИМ ФОРМАМ СТАБИЛЬНОЙ ИШЕМИЧЕСКОЙ БОЛЕЗНИ СЕРДЦА ОТНОСЯТ</w:t>
      </w:r>
    </w:p>
    <w:p>
      <w:r>
        <w:rPr>
          <w:b/>
        </w:rPr>
        <w:t xml:space="preserve">1: </w:t>
      </w:r>
      <w:r>
        <w:t>стабильную стенокардию напряжения, микроваскулярную стенокардию</w:t>
      </w:r>
    </w:p>
    <w:p>
      <w:r>
        <w:rPr>
          <w:b/>
        </w:rPr>
        <w:t xml:space="preserve">2: </w:t>
      </w:r>
      <w:r>
        <w:t>стабильную стенокардию напряжения и покоя, микроваскулярную стенокардию</w:t>
      </w:r>
    </w:p>
    <w:p>
      <w:r>
        <w:rPr>
          <w:b/>
        </w:rPr>
        <w:t xml:space="preserve">3: </w:t>
      </w:r>
      <w:r>
        <w:t>стабильную стенокардию напряжения и покоя, вазоспастическую стенокардию, микроваскулярную стенокардию</w:t>
      </w:r>
    </w:p>
    <w:p>
      <w:r>
        <w:rPr>
          <w:b/>
        </w:rPr>
        <w:t xml:space="preserve">4: </w:t>
      </w:r>
      <w:r>
        <w:t>стабильную стенокардию напряжения и покоя</w:t>
      </w:r>
    </w:p>
    <w:p>
      <w:r>
        <w:t xml:space="preserve">Правильный ответ: </w:t>
      </w:r>
      <w:r>
        <w:rPr>
          <w:b/>
        </w:rPr>
        <w:t>стабильную стенокардию напряжения и покоя, вазоспастическую стенокардию, микроваскулярную стенокардию</w:t>
      </w:r>
    </w:p>
    <w:p>
      <w:pPr>
        <w:pStyle w:val="Heading2"/>
      </w:pPr>
      <w:r>
        <w:t>К ГРУППЕ БЕТА2-АГОНИСТОВ, ОБЛАДАЮЩИХ ПРОЛОНГИРОВАННЫМ ДЕЙСТВИЕМ, ОТНОСЯТ</w:t>
      </w:r>
    </w:p>
    <w:p>
      <w:r>
        <w:rPr>
          <w:b/>
        </w:rPr>
        <w:t xml:space="preserve">1: </w:t>
      </w:r>
      <w:r>
        <w:t>тиотропия бромид</w:t>
      </w:r>
    </w:p>
    <w:p>
      <w:r>
        <w:rPr>
          <w:b/>
        </w:rPr>
        <w:t xml:space="preserve">2: </w:t>
      </w:r>
      <w:r>
        <w:t>беродуал</w:t>
      </w:r>
    </w:p>
    <w:p>
      <w:r>
        <w:rPr>
          <w:b/>
        </w:rPr>
        <w:t xml:space="preserve">3: </w:t>
      </w:r>
      <w:r>
        <w:t>фенотерол</w:t>
      </w:r>
    </w:p>
    <w:p>
      <w:r>
        <w:rPr>
          <w:b/>
        </w:rPr>
        <w:t xml:space="preserve">4: </w:t>
      </w:r>
      <w:r>
        <w:t>формотерол</w:t>
      </w:r>
    </w:p>
    <w:p>
      <w:r>
        <w:t xml:space="preserve">Правильный ответ: </w:t>
      </w:r>
      <w:r>
        <w:rPr>
          <w:b/>
        </w:rPr>
        <w:t>формотерол</w:t>
      </w:r>
    </w:p>
    <w:p>
      <w:pPr>
        <w:pStyle w:val="Heading2"/>
      </w:pPr>
      <w:r>
        <w:t>ЭКССУДАЦИЯ ЖИДКОСТИ В ПЛЕВРАЛЬНУЮ ПОЛОСТЬ ПРИ ТУБЕРКУЛЕЗНОМ ПЛЕВРИТЕ ОСУЩЕСТВЛЯЕТСЯ______ ПЛЕВРОЙ</w:t>
      </w:r>
    </w:p>
    <w:p>
      <w:r>
        <w:rPr>
          <w:b/>
        </w:rPr>
        <w:t xml:space="preserve">1: </w:t>
      </w:r>
      <w:r>
        <w:t>межреберной</w:t>
      </w:r>
    </w:p>
    <w:p>
      <w:r>
        <w:rPr>
          <w:b/>
        </w:rPr>
        <w:t xml:space="preserve">2: </w:t>
      </w:r>
      <w:r>
        <w:t>медиастинальной</w:t>
      </w:r>
    </w:p>
    <w:p>
      <w:r>
        <w:rPr>
          <w:b/>
        </w:rPr>
        <w:t xml:space="preserve">3: </w:t>
      </w:r>
      <w:r>
        <w:t>диафрагмальной</w:t>
      </w:r>
    </w:p>
    <w:p>
      <w:r>
        <w:rPr>
          <w:b/>
        </w:rPr>
        <w:t xml:space="preserve">4: </w:t>
      </w:r>
      <w:r>
        <w:t>висцеральной</w:t>
      </w:r>
    </w:p>
    <w:p>
      <w:r>
        <w:t xml:space="preserve">Правильный ответ: </w:t>
      </w:r>
      <w:r>
        <w:rPr>
          <w:b/>
        </w:rPr>
        <w:t>висцеральной</w:t>
      </w:r>
    </w:p>
    <w:p>
      <w:pPr>
        <w:pStyle w:val="Heading2"/>
      </w:pPr>
      <w:r>
        <w:t>СИНДРОМ ШЕГРЕНА ВСТРЕЧАЕТСЯ ПРИ</w:t>
      </w:r>
    </w:p>
    <w:p>
      <w:r>
        <w:rPr>
          <w:b/>
        </w:rPr>
        <w:t xml:space="preserve">1: </w:t>
      </w:r>
      <w:r>
        <w:t>системной красной волчанке, системной склеродермии</w:t>
      </w:r>
    </w:p>
    <w:p>
      <w:r>
        <w:rPr>
          <w:b/>
        </w:rPr>
        <w:t xml:space="preserve">2: </w:t>
      </w:r>
      <w:r>
        <w:t>остеоартрозе, хроническом подагрическом артрите</w:t>
      </w:r>
    </w:p>
    <w:p>
      <w:r>
        <w:rPr>
          <w:b/>
        </w:rPr>
        <w:t xml:space="preserve">3: </w:t>
      </w:r>
      <w:r>
        <w:t>гранулематозе Вегенера, васкулите Чарга-Стросса</w:t>
      </w:r>
    </w:p>
    <w:p>
      <w:r>
        <w:rPr>
          <w:b/>
        </w:rPr>
        <w:t xml:space="preserve">4: </w:t>
      </w:r>
      <w:r>
        <w:t>дерматомиозите, полимиозите</w:t>
      </w:r>
    </w:p>
    <w:p>
      <w:r>
        <w:t xml:space="preserve">Правильный ответ: </w:t>
      </w:r>
      <w:r>
        <w:rPr>
          <w:b/>
        </w:rPr>
        <w:t>системной красной волчанке, системной склеродермии</w:t>
      </w:r>
    </w:p>
    <w:p>
      <w:pPr>
        <w:pStyle w:val="Heading2"/>
      </w:pPr>
      <w:r>
        <w:t>ПУБЛИКАЦИЯ ФОТОГРАФИИ МЕДИЦИНСКОГО РАБОТНИКА НА САЙТЕ МЕДИЦИНСКОЙ ОРГАНИЗАЦИИ С УКАЗАНИЕМ ЕГО ФАМИЛИИ, ИМЕНИ, ОТЧЕСТВА И ДОЛЖНОСТИ ДОПУСКАЕТСЯ</w:t>
      </w:r>
    </w:p>
    <w:p>
      <w:r>
        <w:rPr>
          <w:b/>
        </w:rPr>
        <w:t xml:space="preserve">1: </w:t>
      </w:r>
      <w:r>
        <w:t>в обязательном порядке в случае его участия в оказании платных медицинских услуг, в том числе по программе добровольного медицинского страхования, без оформления его специального согласия на публикацию фотографии</w:t>
      </w:r>
    </w:p>
    <w:p>
      <w:r>
        <w:rPr>
          <w:b/>
        </w:rPr>
        <w:t xml:space="preserve">2: </w:t>
      </w:r>
      <w:r>
        <w:t>по его желанию (просьбе) на основании личного заявления, оформленного в письменном виде</w:t>
      </w:r>
    </w:p>
    <w:p>
      <w:r>
        <w:rPr>
          <w:b/>
        </w:rPr>
        <w:t xml:space="preserve">3: </w:t>
      </w:r>
      <w:r>
        <w:t>без оформления согласия работника на публикацию в соответствии с нормативными требованиями к сайту медицинской организации</w:t>
      </w:r>
    </w:p>
    <w:p>
      <w:r>
        <w:rPr>
          <w:b/>
        </w:rPr>
        <w:t xml:space="preserve">4: </w:t>
      </w:r>
      <w:r>
        <w:t>только при наличии его письменного согласия на это</w:t>
      </w:r>
    </w:p>
    <w:p>
      <w:r>
        <w:t xml:space="preserve">Правильный ответ: </w:t>
      </w:r>
      <w:r>
        <w:rPr>
          <w:b/>
        </w:rPr>
        <w:t>только при наличии его письменного согласия на это</w:t>
      </w:r>
    </w:p>
    <w:p>
      <w:pPr>
        <w:pStyle w:val="Heading2"/>
      </w:pPr>
      <w:r>
        <w:t>ЕСЛИ ПРИЧИНОЙ ЭНДОКАРДИТА ЯВЛЯЮТСЯ СТАФИЛОКОККИ, УСТОЙЧИВЫЕ К ПЕНИЦИЛЛИНУ, ТО СЛЕДУЕТ НАЗНАЧИТЬ</w:t>
      </w:r>
    </w:p>
    <w:p>
      <w:r>
        <w:rPr>
          <w:b/>
        </w:rPr>
        <w:t xml:space="preserve">1: </w:t>
      </w:r>
      <w:r>
        <w:t>цефалоспорины</w:t>
      </w:r>
    </w:p>
    <w:p>
      <w:r>
        <w:rPr>
          <w:b/>
        </w:rPr>
        <w:t xml:space="preserve">2: </w:t>
      </w:r>
      <w:r>
        <w:t>канамицин</w:t>
      </w:r>
    </w:p>
    <w:p>
      <w:r>
        <w:rPr>
          <w:b/>
        </w:rPr>
        <w:t xml:space="preserve">3: </w:t>
      </w:r>
      <w:r>
        <w:t>метициллин</w:t>
      </w:r>
    </w:p>
    <w:p>
      <w:r>
        <w:rPr>
          <w:b/>
        </w:rPr>
        <w:t xml:space="preserve">4: </w:t>
      </w:r>
      <w:r>
        <w:t>оксациллин</w:t>
      </w:r>
    </w:p>
    <w:p>
      <w:r>
        <w:t xml:space="preserve">Правильный ответ: </w:t>
      </w:r>
      <w:r>
        <w:rPr>
          <w:b/>
        </w:rPr>
        <w:t>цефалоспорины</w:t>
      </w:r>
    </w:p>
    <w:p>
      <w:pPr>
        <w:pStyle w:val="Heading2"/>
      </w:pPr>
      <w:r>
        <w:t>МОРФОЛОГИЧЕСКОЙ ОСОБЕННОСТЬЮ КАЗЕОЗНОЙ ПНЕВМОНИИ ЯВЛЯЕТСЯ</w:t>
      </w:r>
    </w:p>
    <w:p>
      <w:r>
        <w:rPr>
          <w:b/>
        </w:rPr>
        <w:t xml:space="preserve">1: </w:t>
      </w:r>
      <w:r>
        <w:t>раннее формирование фиброзных изменений в легких</w:t>
      </w:r>
    </w:p>
    <w:p>
      <w:r>
        <w:rPr>
          <w:b/>
        </w:rPr>
        <w:t xml:space="preserve">2: </w:t>
      </w:r>
      <w:r>
        <w:t>выраженный казеозно-некротический компонент воспаления</w:t>
      </w:r>
    </w:p>
    <w:p>
      <w:r>
        <w:rPr>
          <w:b/>
        </w:rPr>
        <w:t xml:space="preserve">3: </w:t>
      </w:r>
      <w:r>
        <w:t>преобладание продуктивного компонента воспаления</w:t>
      </w:r>
    </w:p>
    <w:p>
      <w:r>
        <w:rPr>
          <w:b/>
        </w:rPr>
        <w:t xml:space="preserve">4: </w:t>
      </w:r>
      <w:r>
        <w:t>преобладание параспецифических тканевых реакций</w:t>
      </w:r>
    </w:p>
    <w:p>
      <w:r>
        <w:t xml:space="preserve">Правильный ответ: </w:t>
      </w:r>
      <w:r>
        <w:rPr>
          <w:b/>
        </w:rPr>
        <w:t>выраженный казеозно-некротический компонент воспаления</w:t>
      </w:r>
    </w:p>
    <w:p>
      <w:pPr>
        <w:pStyle w:val="Heading2"/>
      </w:pPr>
      <w:r>
        <w:t>ХАРАКТЕРНЫМ СИМПТОМОМ МУКОВИСЦИДОЗА С ПОРАЖЕНИЕМ ЛЕГКИХ ЯВЛЯЕТСЯ</w:t>
      </w:r>
    </w:p>
    <w:p>
      <w:r>
        <w:rPr>
          <w:b/>
        </w:rPr>
        <w:t xml:space="preserve">1: </w:t>
      </w:r>
      <w:r>
        <w:t>кашель с вязкой мокротой</w:t>
      </w:r>
    </w:p>
    <w:p>
      <w:r>
        <w:rPr>
          <w:b/>
        </w:rPr>
        <w:t xml:space="preserve">2: </w:t>
      </w:r>
      <w:r>
        <w:t>инспираторная одышка</w:t>
      </w:r>
    </w:p>
    <w:p>
      <w:r>
        <w:rPr>
          <w:b/>
        </w:rPr>
        <w:t xml:space="preserve">3: </w:t>
      </w:r>
      <w:r>
        <w:t>сухой кашель</w:t>
      </w:r>
    </w:p>
    <w:p>
      <w:r>
        <w:rPr>
          <w:b/>
        </w:rPr>
        <w:t xml:space="preserve">4: </w:t>
      </w:r>
      <w:r>
        <w:t>боль в груди</w:t>
      </w:r>
    </w:p>
    <w:p>
      <w:r>
        <w:t xml:space="preserve">Правильный ответ: </w:t>
      </w:r>
      <w:r>
        <w:rPr>
          <w:b/>
        </w:rPr>
        <w:t>кашель с вязкой мокротой</w:t>
      </w:r>
    </w:p>
    <w:p>
      <w:pPr>
        <w:pStyle w:val="Heading2"/>
      </w:pPr>
      <w:r>
        <w:t>НАИБОЛЕЕ ХАРАКТЕРНЫМ ПРОЯВЛЕНИЕМ ЭРИТРЕМИИ ЯВЛЯЕТСЯ</w:t>
      </w:r>
    </w:p>
    <w:p>
      <w:r>
        <w:rPr>
          <w:b/>
        </w:rPr>
        <w:t xml:space="preserve">1: </w:t>
      </w:r>
      <w:r>
        <w:t>тромбоцитоз при других нормальных показателях анализа крови</w:t>
      </w:r>
    </w:p>
    <w:p>
      <w:r>
        <w:rPr>
          <w:b/>
        </w:rPr>
        <w:t xml:space="preserve">2: </w:t>
      </w:r>
      <w:r>
        <w:t>плеторический синдром</w:t>
      </w:r>
    </w:p>
    <w:p>
      <w:r>
        <w:rPr>
          <w:b/>
        </w:rPr>
        <w:t xml:space="preserve">3: </w:t>
      </w:r>
      <w:r>
        <w:t>лейкоцитоз и ускорение СОЭ</w:t>
      </w:r>
    </w:p>
    <w:p>
      <w:r>
        <w:rPr>
          <w:b/>
        </w:rPr>
        <w:t xml:space="preserve">4: </w:t>
      </w:r>
      <w:r>
        <w:t>отечно-асцитический синдром</w:t>
      </w:r>
    </w:p>
    <w:p>
      <w:r>
        <w:t xml:space="preserve">Правильный ответ: </w:t>
      </w:r>
      <w:r>
        <w:rPr>
          <w:b/>
        </w:rPr>
        <w:t>плеторический синдром</w:t>
      </w:r>
    </w:p>
    <w:p>
      <w:pPr>
        <w:pStyle w:val="Heading2"/>
      </w:pPr>
      <w:r>
        <w:t>С ЦЕЛЬЮ ПРОФИЛАКТИКИ СУДОРОЖНОГО СИНДРОМА И ТЯГИ К АЛКОГОЛЮ ПРИ ЛЕЧЕНИИ ОСТРОГО АЛКОГОЛЬНОГО ГЕПАТИТА РЕКОМЕНДАЦИЯМИ ЕВРОПЕЙСКОГО ОБЩЕСТВА ПО ИЗУЧЕНИЮ БОЛЕЗНЕЙ ПЕЧЕНИ 2016 Г. ОДОБРЕНО ИСПОЛЬЗОВАНИЕ</w:t>
      </w:r>
    </w:p>
    <w:p>
      <w:r>
        <w:rPr>
          <w:b/>
        </w:rPr>
        <w:t xml:space="preserve">1: </w:t>
      </w:r>
      <w:r>
        <w:t>Баклофена</w:t>
      </w:r>
    </w:p>
    <w:p>
      <w:r>
        <w:rPr>
          <w:b/>
        </w:rPr>
        <w:t xml:space="preserve">2: </w:t>
      </w:r>
      <w:r>
        <w:t>Дисульфирама</w:t>
      </w:r>
    </w:p>
    <w:p>
      <w:r>
        <w:rPr>
          <w:b/>
        </w:rPr>
        <w:t xml:space="preserve">3: </w:t>
      </w:r>
      <w:r>
        <w:t>Сертралина</w:t>
      </w:r>
    </w:p>
    <w:p>
      <w:r>
        <w:rPr>
          <w:b/>
        </w:rPr>
        <w:t xml:space="preserve">4: </w:t>
      </w:r>
      <w:r>
        <w:t>Фенобарбитала</w:t>
      </w:r>
    </w:p>
    <w:p>
      <w:r>
        <w:t xml:space="preserve">Правильный ответ: </w:t>
      </w:r>
      <w:r>
        <w:rPr>
          <w:b/>
        </w:rPr>
        <w:t>Баклофена</w:t>
      </w:r>
    </w:p>
    <w:p>
      <w:pPr>
        <w:pStyle w:val="Heading2"/>
      </w:pPr>
      <w:r>
        <w:t>ДОПУСТИМЫЙ СРОК ПРИЕМА СНОТВОРНЫХ ПРЕПАРАТОВ СОСТАВЛЯЕТ НЕ БОЛЕЕ</w:t>
      </w:r>
    </w:p>
    <w:p>
      <w:r>
        <w:rPr>
          <w:b/>
        </w:rPr>
        <w:t xml:space="preserve">1: </w:t>
      </w:r>
      <w:r>
        <w:t>1 недели</w:t>
      </w:r>
    </w:p>
    <w:p>
      <w:r>
        <w:rPr>
          <w:b/>
        </w:rPr>
        <w:t xml:space="preserve">2: </w:t>
      </w:r>
      <w:r>
        <w:t>12 месяцев</w:t>
      </w:r>
    </w:p>
    <w:p>
      <w:r>
        <w:rPr>
          <w:b/>
        </w:rPr>
        <w:t xml:space="preserve">3: </w:t>
      </w:r>
      <w:r>
        <w:t>3 месяцев</w:t>
      </w:r>
    </w:p>
    <w:p>
      <w:r>
        <w:rPr>
          <w:b/>
        </w:rPr>
        <w:t xml:space="preserve">4: </w:t>
      </w:r>
      <w:r>
        <w:t>3 недель</w:t>
      </w:r>
    </w:p>
    <w:p>
      <w:r>
        <w:t xml:space="preserve">Правильный ответ: </w:t>
      </w:r>
      <w:r>
        <w:rPr>
          <w:b/>
        </w:rPr>
        <w:t>3 недель</w:t>
      </w:r>
    </w:p>
    <w:p>
      <w:pPr>
        <w:pStyle w:val="Heading2"/>
      </w:pPr>
      <w:r>
        <w:t>РЕВМАТОИДНЫЙ ФАКТОР ПРЕДСТАВЛЯЕТ СОБОЙ</w:t>
      </w:r>
    </w:p>
    <w:p>
      <w:r>
        <w:rPr>
          <w:b/>
        </w:rPr>
        <w:t xml:space="preserve">1: </w:t>
      </w:r>
      <w:r>
        <w:t>антитело к FC-фрагменту агрегированного IgM</w:t>
      </w:r>
    </w:p>
    <w:p>
      <w:r>
        <w:rPr>
          <w:b/>
        </w:rPr>
        <w:t xml:space="preserve">2: </w:t>
      </w:r>
      <w:r>
        <w:t>b-макроглобулин</w:t>
      </w:r>
    </w:p>
    <w:p>
      <w:r>
        <w:rPr>
          <w:b/>
        </w:rPr>
        <w:t xml:space="preserve">3: </w:t>
      </w:r>
      <w:r>
        <w:t>антитело к синовиальной оболочке</w:t>
      </w:r>
    </w:p>
    <w:p>
      <w:r>
        <w:rPr>
          <w:b/>
        </w:rPr>
        <w:t xml:space="preserve">4: </w:t>
      </w:r>
      <w:r>
        <w:t>простагландин</w:t>
      </w:r>
    </w:p>
    <w:p>
      <w:r>
        <w:t xml:space="preserve">Правильный ответ: </w:t>
      </w:r>
      <w:r>
        <w:rPr>
          <w:b/>
        </w:rPr>
        <w:t>антитело к FC-фрагменту агрегированного IgM</w:t>
      </w:r>
    </w:p>
    <w:p>
      <w:pPr>
        <w:pStyle w:val="Heading2"/>
      </w:pPr>
      <w:r>
        <w:t>ЛЕЧЕНИЕ ИСКУССТВЕННЫМ ПНЕВМОТОРАКСОМ ПРОВОДИТСЯ ПРИ</w:t>
      </w:r>
    </w:p>
    <w:p>
      <w:r>
        <w:rPr>
          <w:b/>
        </w:rPr>
        <w:t xml:space="preserve">1: </w:t>
      </w:r>
      <w:r>
        <w:t>цирротическом туберкулезе легких</w:t>
      </w:r>
    </w:p>
    <w:p>
      <w:r>
        <w:rPr>
          <w:b/>
        </w:rPr>
        <w:t xml:space="preserve">2: </w:t>
      </w:r>
      <w:r>
        <w:t>очаговом туберкулезе легких</w:t>
      </w:r>
    </w:p>
    <w:p>
      <w:r>
        <w:rPr>
          <w:b/>
        </w:rPr>
        <w:t xml:space="preserve">3: </w:t>
      </w:r>
      <w:r>
        <w:t>кавернозном туберкулезе легких</w:t>
      </w:r>
    </w:p>
    <w:p>
      <w:r>
        <w:rPr>
          <w:b/>
        </w:rPr>
        <w:t xml:space="preserve">4: </w:t>
      </w:r>
      <w:r>
        <w:t>казезной пневмонии</w:t>
      </w:r>
    </w:p>
    <w:p>
      <w:r>
        <w:t xml:space="preserve">Правильный ответ: </w:t>
      </w:r>
      <w:r>
        <w:rPr>
          <w:b/>
        </w:rPr>
        <w:t>кавернозном туберкулезе легких</w:t>
      </w:r>
    </w:p>
    <w:p>
      <w:pPr>
        <w:pStyle w:val="Heading2"/>
      </w:pPr>
      <w:r>
        <w:t>ЛЕВОЖЕЛУДОЧКОВАЯ НЕДОСТАТОЧНОСТЬ ПРОЯВЛЯЕТСЯ</w:t>
      </w:r>
    </w:p>
    <w:p>
      <w:r>
        <w:rPr>
          <w:b/>
        </w:rPr>
        <w:t xml:space="preserve">1: </w:t>
      </w:r>
      <w:r>
        <w:t>отеками нижних конечностей</w:t>
      </w:r>
    </w:p>
    <w:p>
      <w:r>
        <w:rPr>
          <w:b/>
        </w:rPr>
        <w:t xml:space="preserve">2: </w:t>
      </w:r>
      <w:r>
        <w:t>выраженной одышкой</w:t>
      </w:r>
    </w:p>
    <w:p>
      <w:r>
        <w:rPr>
          <w:b/>
        </w:rPr>
        <w:t xml:space="preserve">3: </w:t>
      </w:r>
      <w:r>
        <w:t>увеличением печени</w:t>
      </w:r>
    </w:p>
    <w:p>
      <w:r>
        <w:rPr>
          <w:b/>
        </w:rPr>
        <w:t xml:space="preserve">4: </w:t>
      </w:r>
      <w:r>
        <w:t>пониженной утомляемостью</w:t>
      </w:r>
    </w:p>
    <w:p>
      <w:r>
        <w:t xml:space="preserve">Правильный ответ: </w:t>
      </w:r>
      <w:r>
        <w:rPr>
          <w:b/>
        </w:rPr>
        <w:t>выраженной одышкой</w:t>
      </w:r>
    </w:p>
    <w:p>
      <w:pPr>
        <w:pStyle w:val="Heading2"/>
      </w:pPr>
      <w:r>
        <w:t>ПРИ ДОСТАТОЧНОМ ПАССАЖЕ МОЧИ ПИЕЛОНЕФРИТ ЯВЛЯЕТСЯ</w:t>
      </w:r>
    </w:p>
    <w:p>
      <w:r>
        <w:rPr>
          <w:b/>
        </w:rPr>
        <w:t xml:space="preserve">1: </w:t>
      </w:r>
      <w:r>
        <w:t>вторичным</w:t>
      </w:r>
    </w:p>
    <w:p>
      <w:r>
        <w:rPr>
          <w:b/>
        </w:rPr>
        <w:t xml:space="preserve">2: </w:t>
      </w:r>
      <w:r>
        <w:t>обструктивным</w:t>
      </w:r>
    </w:p>
    <w:p>
      <w:r>
        <w:rPr>
          <w:b/>
        </w:rPr>
        <w:t xml:space="preserve">3: </w:t>
      </w:r>
      <w:r>
        <w:t>осложненным</w:t>
      </w:r>
    </w:p>
    <w:p>
      <w:r>
        <w:rPr>
          <w:b/>
        </w:rPr>
        <w:t xml:space="preserve">4: </w:t>
      </w:r>
      <w:r>
        <w:t>первичным</w:t>
      </w:r>
    </w:p>
    <w:p>
      <w:r>
        <w:t xml:space="preserve">Правильный ответ: </w:t>
      </w:r>
      <w:r>
        <w:rPr>
          <w:b/>
        </w:rPr>
        <w:t>первичным</w:t>
      </w:r>
    </w:p>
    <w:p>
      <w:pPr>
        <w:pStyle w:val="Heading2"/>
      </w:pPr>
      <w:r>
        <w:t>ПРИ ОСТРОМ ЛЕЙКОЗЕ НАИБОЛЕЕ ХАРАКТЕРНЫМИ ПОКАЗАТЕЛЯМИ ПЕРИФЕРИЧЕСКОЙ КРОВИ ЯВЛЯЮТСЯ</w:t>
      </w:r>
    </w:p>
    <w:p>
      <w:r>
        <w:rPr>
          <w:b/>
        </w:rPr>
        <w:t xml:space="preserve">1: </w:t>
      </w:r>
      <w:r>
        <w:t>умеренная анемия, тромбоцитопения, лейкоцитоз с лимфоцитозом</w:t>
      </w:r>
    </w:p>
    <w:p>
      <w:r>
        <w:rPr>
          <w:b/>
        </w:rPr>
        <w:t xml:space="preserve">2: </w:t>
      </w:r>
      <w:r>
        <w:t>анемия, тромбоцитопения, лейкемическое зияние</w:t>
      </w:r>
    </w:p>
    <w:p>
      <w:r>
        <w:rPr>
          <w:b/>
        </w:rPr>
        <w:t xml:space="preserve">3: </w:t>
      </w:r>
      <w:r>
        <w:t>нормальное количество эритроцитов и тромбоцитов, небольшая лейкопения без особых сдвигов в лейкограмме</w:t>
      </w:r>
    </w:p>
    <w:p>
      <w:r>
        <w:rPr>
          <w:b/>
        </w:rPr>
        <w:t xml:space="preserve">4: </w:t>
      </w:r>
      <w:r>
        <w:t>умеренная анемия, тромбоцитоз, гиперлейкоцитоз с левым сдвигом в лейкограмме до миелоцитов</w:t>
      </w:r>
    </w:p>
    <w:p>
      <w:r>
        <w:t xml:space="preserve">Правильный ответ: </w:t>
      </w:r>
      <w:r>
        <w:rPr>
          <w:b/>
        </w:rPr>
        <w:t>анемия, тромбоцитопения, лейкемическое зияние</w:t>
      </w:r>
    </w:p>
    <w:p>
      <w:pPr>
        <w:pStyle w:val="Heading2"/>
      </w:pPr>
      <w:r>
        <w:t>УРОВЕНЬ ГЛИКЕМИИ НАТОЩАК ПРИ САХАРНОМ ДИАБЕТЕ ВО ВРЕМЯ БЕРЕМЕННОСТИ, ПРИ КОТОРОМ НЕ СЛЕДУЕТ НАЗНАЧАТЬ ИНСУЛИН, СОСТАВЛЯЕТ (В ММОЛЬ/Л)</w:t>
      </w:r>
    </w:p>
    <w:p>
      <w:r>
        <w:rPr>
          <w:b/>
        </w:rPr>
        <w:t xml:space="preserve">1: </w:t>
      </w:r>
      <w:r>
        <w:t>5,5</w:t>
      </w:r>
    </w:p>
    <w:p>
      <w:r>
        <w:rPr>
          <w:b/>
        </w:rPr>
        <w:t xml:space="preserve">2: </w:t>
      </w:r>
      <w:r>
        <w:t>6,7</w:t>
      </w:r>
    </w:p>
    <w:p>
      <w:r>
        <w:rPr>
          <w:b/>
        </w:rPr>
        <w:t xml:space="preserve">3: </w:t>
      </w:r>
      <w:r>
        <w:t>3,8</w:t>
      </w:r>
    </w:p>
    <w:p>
      <w:r>
        <w:rPr>
          <w:b/>
        </w:rPr>
        <w:t xml:space="preserve">4: </w:t>
      </w:r>
      <w:r>
        <w:t>11,1</w:t>
      </w:r>
    </w:p>
    <w:p>
      <w:r>
        <w:t xml:space="preserve">Правильный ответ: </w:t>
      </w:r>
      <w:r>
        <w:rPr>
          <w:b/>
        </w:rPr>
        <w:t>5,5</w:t>
      </w:r>
    </w:p>
    <w:p>
      <w:pPr>
        <w:pStyle w:val="Heading2"/>
      </w:pPr>
      <w:r>
        <w:t>ПЕРВОЙ ЛИНИЕЙ ТЕРАПИИ ПРИ МИКРОПРОЛАКТИНОМЕ ЯВЛЯЕТСЯ</w:t>
      </w:r>
    </w:p>
    <w:p>
      <w:r>
        <w:rPr>
          <w:b/>
        </w:rPr>
        <w:t xml:space="preserve">1: </w:t>
      </w:r>
      <w:r>
        <w:t>лучевая терапия на область гипофиза</w:t>
      </w:r>
    </w:p>
    <w:p>
      <w:r>
        <w:rPr>
          <w:b/>
        </w:rPr>
        <w:t xml:space="preserve">2: </w:t>
      </w:r>
      <w:r>
        <w:t>трансназальная транссфеноидальная аденомэктомия</w:t>
      </w:r>
    </w:p>
    <w:p>
      <w:r>
        <w:rPr>
          <w:b/>
        </w:rPr>
        <w:t xml:space="preserve">3: </w:t>
      </w:r>
      <w:r>
        <w:t>медикаментозная терапия</w:t>
      </w:r>
    </w:p>
    <w:p>
      <w:r>
        <w:rPr>
          <w:b/>
        </w:rPr>
        <w:t xml:space="preserve">4: </w:t>
      </w:r>
      <w:r>
        <w:t>сочетание медикаментозной терапии и аденомэктомии</w:t>
      </w:r>
    </w:p>
    <w:p>
      <w:r>
        <w:t xml:space="preserve">Правильный ответ: </w:t>
      </w:r>
      <w:r>
        <w:rPr>
          <w:b/>
        </w:rPr>
        <w:t>медикаментозная терапия</w:t>
      </w:r>
    </w:p>
    <w:p>
      <w:pPr>
        <w:pStyle w:val="Heading2"/>
      </w:pPr>
      <w:r>
        <w:t>С МОМЕНТА ПОСТУПЛЕНИЯ ПАЦИЕНТА В СТАЦИОНАР В ЭКСТРЕННОЙ ФОРМЕ ДОЛЖЕН БЫТЬ УСТАНОВЛЕН ПРЕДВАРИТЕЛЬНЫЙ ДИАГНОЗ В ТЕЧЕНИЕ (В ЧАСАХ)</w:t>
      </w:r>
    </w:p>
    <w:p>
      <w:r>
        <w:rPr>
          <w:b/>
        </w:rPr>
        <w:t xml:space="preserve">1: </w:t>
      </w:r>
      <w:r>
        <w:t>1</w:t>
      </w:r>
    </w:p>
    <w:p>
      <w:r>
        <w:rPr>
          <w:b/>
        </w:rPr>
        <w:t xml:space="preserve">2: </w:t>
      </w:r>
      <w:r>
        <w:t>24</w:t>
      </w:r>
    </w:p>
    <w:p>
      <w:r>
        <w:rPr>
          <w:b/>
        </w:rPr>
        <w:t xml:space="preserve">3: </w:t>
      </w:r>
      <w:r>
        <w:t>48</w:t>
      </w:r>
    </w:p>
    <w:p>
      <w:r>
        <w:rPr>
          <w:b/>
        </w:rPr>
        <w:t xml:space="preserve">4: </w:t>
      </w:r>
      <w:r>
        <w:t>2</w:t>
      </w:r>
    </w:p>
    <w:p>
      <w:r>
        <w:t xml:space="preserve">Правильный ответ: </w:t>
      </w:r>
      <w:r>
        <w:rPr>
          <w:b/>
        </w:rPr>
        <w:t>2</w:t>
      </w:r>
    </w:p>
    <w:p>
      <w:pPr>
        <w:pStyle w:val="Heading2"/>
      </w:pPr>
      <w:r>
        <w:t>ДЕТИ, ПОСЕЩАЮЩИЕ ПЕРВЫЕ ДВА КЛАССА ОБЩЕОБРАЗОВАТЕЛЬНОЙ ОРГАНИЗАЦИИ, РАНЕЕ НЕ БОЛЕВШИЕ СКАРЛАТИНОЙ И ОБЩАВШИЕСЯ С БОЛЬНЫМ СКАРЛАТИНОЙ ДО ЕГО ГОСПИТАЛИЗАЦИИ, НЕ ДОПУСКАЮТСЯ В ЭТИ ОРГАНИЗАЦИИ В ТЕЧЕНИЕ ______ ДНЕЙ С МОМЕНТА ПОСЛЕДНЕГО ОБЩЕНИЯ С БОЛЬНЫМ</w:t>
      </w:r>
    </w:p>
    <w:p>
      <w:r>
        <w:rPr>
          <w:b/>
        </w:rPr>
        <w:t xml:space="preserve">1: </w:t>
      </w:r>
      <w:r>
        <w:t>5</w:t>
      </w:r>
    </w:p>
    <w:p>
      <w:r>
        <w:rPr>
          <w:b/>
        </w:rPr>
        <w:t xml:space="preserve">2: </w:t>
      </w:r>
      <w:r>
        <w:t>7</w:t>
      </w:r>
    </w:p>
    <w:p>
      <w:r>
        <w:rPr>
          <w:b/>
        </w:rPr>
        <w:t xml:space="preserve">3: </w:t>
      </w:r>
      <w:r>
        <w:t>17</w:t>
      </w:r>
    </w:p>
    <w:p>
      <w:r>
        <w:rPr>
          <w:b/>
        </w:rPr>
        <w:t xml:space="preserve">4: </w:t>
      </w:r>
      <w:r>
        <w:t>12</w:t>
      </w:r>
    </w:p>
    <w:p>
      <w:r>
        <w:t xml:space="preserve">Правильный ответ: </w:t>
      </w:r>
      <w:r>
        <w:rPr>
          <w:b/>
        </w:rPr>
        <w:t>7</w:t>
      </w:r>
    </w:p>
    <w:p>
      <w:pPr>
        <w:pStyle w:val="Heading2"/>
      </w:pPr>
      <w:r>
        <w:t>В СТРУКТУРЕ СМЕРТНОСТИ НАСЕЛЕНИЯ РОССИИ ОНКОЛОГИЧЕСКИЕ ЗАБОЛЕВАНИЯ ЗАНИМАЮТ ______ МЕСТО</w:t>
      </w:r>
    </w:p>
    <w:p>
      <w:r>
        <w:rPr>
          <w:b/>
        </w:rPr>
        <w:t xml:space="preserve">1: </w:t>
      </w:r>
      <w:r>
        <w:t>третье</w:t>
      </w:r>
    </w:p>
    <w:p>
      <w:r>
        <w:rPr>
          <w:b/>
        </w:rPr>
        <w:t xml:space="preserve">2: </w:t>
      </w:r>
      <w:r>
        <w:t>четвертое</w:t>
      </w:r>
    </w:p>
    <w:p>
      <w:r>
        <w:rPr>
          <w:b/>
        </w:rPr>
        <w:t xml:space="preserve">3: </w:t>
      </w:r>
      <w:r>
        <w:t>первое</w:t>
      </w:r>
    </w:p>
    <w:p>
      <w:r>
        <w:rPr>
          <w:b/>
        </w:rPr>
        <w:t xml:space="preserve">4: </w:t>
      </w:r>
      <w:r>
        <w:t>второе</w:t>
      </w:r>
    </w:p>
    <w:p>
      <w:r>
        <w:t xml:space="preserve">Правильный ответ: </w:t>
      </w:r>
      <w:r>
        <w:rPr>
          <w:b/>
        </w:rPr>
        <w:t>второе</w:t>
      </w:r>
    </w:p>
    <w:p>
      <w:pPr>
        <w:pStyle w:val="Heading2"/>
      </w:pPr>
      <w:r>
        <w:t>ПРИ ОКАЗАНИИ ГРАЖДАНИНУ МЕДИЦИНСКОЙ ПОМОЩИ В АМБУЛАТОРНЫХ УСЛОВИЯХ ЛИСТОК НЕТРУДОСПОСОБНОСТИ ВЫДАЕТСЯ (ФОРМИРУЕТСЯ)</w:t>
      </w:r>
    </w:p>
    <w:p>
      <w:r>
        <w:rPr>
          <w:b/>
        </w:rPr>
        <w:t xml:space="preserve">1: </w:t>
      </w:r>
      <w:r>
        <w:t>в день признания его временно нетрудоспособным</w:t>
      </w:r>
    </w:p>
    <w:p>
      <w:r>
        <w:rPr>
          <w:b/>
        </w:rPr>
        <w:t xml:space="preserve">2: </w:t>
      </w:r>
      <w:r>
        <w:t>с первого дня заболевания или травмы</w:t>
      </w:r>
    </w:p>
    <w:p>
      <w:r>
        <w:rPr>
          <w:b/>
        </w:rPr>
        <w:t xml:space="preserve">3: </w:t>
      </w:r>
      <w:r>
        <w:t>при окончании лечения</w:t>
      </w:r>
    </w:p>
    <w:p>
      <w:r>
        <w:rPr>
          <w:b/>
        </w:rPr>
        <w:t xml:space="preserve">4: </w:t>
      </w:r>
      <w:r>
        <w:t>по желанию пациента</w:t>
      </w:r>
    </w:p>
    <w:p>
      <w:r>
        <w:t xml:space="preserve">Правильный ответ: </w:t>
      </w:r>
      <w:r>
        <w:rPr>
          <w:b/>
        </w:rPr>
        <w:t>в день признания его временно нетрудоспособным</w:t>
      </w:r>
    </w:p>
    <w:p>
      <w:pPr>
        <w:pStyle w:val="Heading2"/>
      </w:pPr>
      <w:r>
        <w:t>ПОЯВЛЕНИЕ УЗЕЛКОВ И ОГРАНИЧЕНИЕ ПОДВИЖНОСТИ В ДИСТАЛЬНЫХ МЕЖФАЛАНГОВЫХ СУСТАВАХ КИСТЕЙ РУК ХАРАКТЕРНЫ ДЛЯ</w:t>
      </w:r>
    </w:p>
    <w:p>
      <w:r>
        <w:rPr>
          <w:b/>
        </w:rPr>
        <w:t xml:space="preserve">1: </w:t>
      </w:r>
      <w:r>
        <w:t>системной склеродермии</w:t>
      </w:r>
    </w:p>
    <w:p>
      <w:r>
        <w:rPr>
          <w:b/>
        </w:rPr>
        <w:t xml:space="preserve">2: </w:t>
      </w:r>
      <w:r>
        <w:t>ревматоидного артрита</w:t>
      </w:r>
    </w:p>
    <w:p>
      <w:r>
        <w:rPr>
          <w:b/>
        </w:rPr>
        <w:t xml:space="preserve">3: </w:t>
      </w:r>
      <w:r>
        <w:t>деформирующего остеоартроза</w:t>
      </w:r>
    </w:p>
    <w:p>
      <w:r>
        <w:rPr>
          <w:b/>
        </w:rPr>
        <w:t xml:space="preserve">4: </w:t>
      </w:r>
      <w:r>
        <w:t>системной красной волчанки</w:t>
      </w:r>
    </w:p>
    <w:p>
      <w:r>
        <w:t xml:space="preserve">Правильный ответ: </w:t>
      </w:r>
      <w:r>
        <w:rPr>
          <w:b/>
        </w:rPr>
        <w:t>деформирующего остеоартроза</w:t>
      </w:r>
    </w:p>
    <w:p>
      <w:pPr>
        <w:pStyle w:val="Heading2"/>
      </w:pPr>
      <w:r>
        <w:t>РН-МЕТРИЯ ПИЩЕВОДА ПОКАЗАНА ПРИ</w:t>
      </w:r>
    </w:p>
    <w:p>
      <w:r>
        <w:rPr>
          <w:b/>
        </w:rPr>
        <w:t xml:space="preserve">1: </w:t>
      </w:r>
      <w:r>
        <w:t>ахалазии кардии</w:t>
      </w:r>
    </w:p>
    <w:p>
      <w:r>
        <w:rPr>
          <w:b/>
        </w:rPr>
        <w:t xml:space="preserve">2: </w:t>
      </w:r>
      <w:r>
        <w:t>эрозивном рефлюкс-эзофагите</w:t>
      </w:r>
    </w:p>
    <w:p>
      <w:r>
        <w:rPr>
          <w:b/>
        </w:rPr>
        <w:t xml:space="preserve">3: </w:t>
      </w:r>
      <w:r>
        <w:t>язве пищевода</w:t>
      </w:r>
    </w:p>
    <w:p>
      <w:r>
        <w:rPr>
          <w:b/>
        </w:rPr>
        <w:t xml:space="preserve">4: </w:t>
      </w:r>
      <w:r>
        <w:t>раке пищевода</w:t>
      </w:r>
    </w:p>
    <w:p>
      <w:r>
        <w:t xml:space="preserve">Правильный ответ: </w:t>
      </w:r>
      <w:r>
        <w:rPr>
          <w:b/>
        </w:rPr>
        <w:t>эрозивном рефлюкс-эзофагите</w:t>
      </w:r>
    </w:p>
    <w:p>
      <w:pPr>
        <w:pStyle w:val="Heading2"/>
      </w:pPr>
      <w:r>
        <w:t>НАИБОЛЕЕ ХАРАКТЕРНЫМ КЛИНИЧЕСКИМ СИМПТОМОМ ИНФАРКТА МИОКАРДА ЯВЛЯЕТСЯ</w:t>
      </w:r>
    </w:p>
    <w:p>
      <w:r>
        <w:rPr>
          <w:b/>
        </w:rPr>
        <w:t xml:space="preserve">1: </w:t>
      </w:r>
      <w:r>
        <w:t>боль за грудиной продолжительностью более 20 минут</w:t>
      </w:r>
    </w:p>
    <w:p>
      <w:r>
        <w:rPr>
          <w:b/>
        </w:rPr>
        <w:t xml:space="preserve">2: </w:t>
      </w:r>
      <w:r>
        <w:t>внезапно развившаяся одышка</w:t>
      </w:r>
    </w:p>
    <w:p>
      <w:r>
        <w:rPr>
          <w:b/>
        </w:rPr>
        <w:t xml:space="preserve">3: </w:t>
      </w:r>
      <w:r>
        <w:t>боль за грудиной, купирующаяся нитроглицерином</w:t>
      </w:r>
    </w:p>
    <w:p>
      <w:r>
        <w:rPr>
          <w:b/>
        </w:rPr>
        <w:t xml:space="preserve">4: </w:t>
      </w:r>
      <w:r>
        <w:t>коллапс</w:t>
      </w:r>
    </w:p>
    <w:p>
      <w:r>
        <w:t xml:space="preserve">Правильный ответ: </w:t>
      </w:r>
      <w:r>
        <w:rPr>
          <w:b/>
        </w:rPr>
        <w:t>боль за грудиной продолжительностью более 20 минут</w:t>
      </w:r>
    </w:p>
    <w:p>
      <w:pPr>
        <w:pStyle w:val="Heading2"/>
      </w:pPr>
      <w:r>
        <w:t>АНЕМИИ АДДИСОНА-БИРМЕРА СООТВЕТСТВУЕТ ХАРАКТЕРИСТИКА</w:t>
      </w:r>
    </w:p>
    <w:p>
      <w:r>
        <w:rPr>
          <w:b/>
        </w:rPr>
        <w:t xml:space="preserve">1: </w:t>
      </w:r>
      <w:r>
        <w:t>гипохромная макроцитарная</w:t>
      </w:r>
    </w:p>
    <w:p>
      <w:r>
        <w:rPr>
          <w:b/>
        </w:rPr>
        <w:t xml:space="preserve">2: </w:t>
      </w:r>
      <w:r>
        <w:t>гиперхромная микроцитарная</w:t>
      </w:r>
    </w:p>
    <w:p>
      <w:r>
        <w:rPr>
          <w:b/>
        </w:rPr>
        <w:t xml:space="preserve">3: </w:t>
      </w:r>
      <w:r>
        <w:t>гипохромная микроцитарная</w:t>
      </w:r>
    </w:p>
    <w:p>
      <w:r>
        <w:rPr>
          <w:b/>
        </w:rPr>
        <w:t xml:space="preserve">4: </w:t>
      </w:r>
      <w:r>
        <w:t>гиперхромная макроцитарная</w:t>
      </w:r>
    </w:p>
    <w:p>
      <w:r>
        <w:t xml:space="preserve">Правильный ответ: </w:t>
      </w:r>
      <w:r>
        <w:rPr>
          <w:b/>
        </w:rPr>
        <w:t>гиперхромная макроцитарная</w:t>
      </w:r>
    </w:p>
    <w:p>
      <w:pPr>
        <w:pStyle w:val="Heading2"/>
      </w:pPr>
      <w:r>
        <w:t>КЛЮЧЕВЫМ МЕХАНИЗМОМ ДЕЙСТВИЯ ВИСМУТА ТРИКАЛИЯ ДИЦИТРАТА, ПОЗВОЛЯЮЩИМ ВКЛЮЧАТЬ ЕГО В СХЕМЫ ЭРАДИКАЦИОННОЙ ТЕРАПИИ, ЯВЛЯЕТСЯ</w:t>
      </w:r>
    </w:p>
    <w:p>
      <w:r>
        <w:rPr>
          <w:b/>
        </w:rPr>
        <w:t xml:space="preserve">1: </w:t>
      </w:r>
      <w:r>
        <w:t>блокада продукции хлористоводородной кислоты и пепсина</w:t>
      </w:r>
    </w:p>
    <w:p>
      <w:r>
        <w:rPr>
          <w:b/>
        </w:rPr>
        <w:t xml:space="preserve">2: </w:t>
      </w:r>
      <w:r>
        <w:t>изменение структуры пула желчных кислот</w:t>
      </w:r>
    </w:p>
    <w:p>
      <w:r>
        <w:rPr>
          <w:b/>
        </w:rPr>
        <w:t xml:space="preserve">3: </w:t>
      </w:r>
      <w:r>
        <w:t>бактерицидное действие на Нelicobacter pylori</w:t>
      </w:r>
    </w:p>
    <w:p>
      <w:r>
        <w:rPr>
          <w:b/>
        </w:rPr>
        <w:t xml:space="preserve">4: </w:t>
      </w:r>
      <w:r>
        <w:t>снижение синтеза простагландинов в слизистой оболочке желудка и двенадцатиперстной кишки</w:t>
      </w:r>
    </w:p>
    <w:p>
      <w:r>
        <w:t xml:space="preserve">Правильный ответ: </w:t>
      </w:r>
      <w:r>
        <w:rPr>
          <w:b/>
        </w:rPr>
        <w:t>бактерицидное действие на Нelicobacter pylori</w:t>
      </w:r>
    </w:p>
    <w:p>
      <w:pPr>
        <w:pStyle w:val="Heading2"/>
      </w:pPr>
      <w:r>
        <w:t>ДИАГНОЗ «МИОКАРДИТ» ДОСТОВЕРНО МОЖНО ПОСТАВИТЬ ПО РЕЗУЛЬТАТАМ</w:t>
      </w:r>
    </w:p>
    <w:p>
      <w:r>
        <w:rPr>
          <w:b/>
        </w:rPr>
        <w:t xml:space="preserve">1: </w:t>
      </w:r>
      <w:r>
        <w:t>сцинтиграфии миокарда</w:t>
      </w:r>
    </w:p>
    <w:p>
      <w:r>
        <w:rPr>
          <w:b/>
        </w:rPr>
        <w:t xml:space="preserve">2: </w:t>
      </w:r>
      <w:r>
        <w:t>биопсии миокарда</w:t>
      </w:r>
    </w:p>
    <w:p>
      <w:r>
        <w:rPr>
          <w:b/>
        </w:rPr>
        <w:t xml:space="preserve">3: </w:t>
      </w:r>
      <w:r>
        <w:t>ЭКГ</w:t>
      </w:r>
    </w:p>
    <w:p>
      <w:r>
        <w:rPr>
          <w:b/>
        </w:rPr>
        <w:t xml:space="preserve">4: </w:t>
      </w:r>
      <w:r>
        <w:t>эхокардиографии</w:t>
      </w:r>
    </w:p>
    <w:p>
      <w:r>
        <w:t xml:space="preserve">Правильный ответ: </w:t>
      </w:r>
      <w:r>
        <w:rPr>
          <w:b/>
        </w:rPr>
        <w:t>биопсии миокарда</w:t>
      </w:r>
    </w:p>
    <w:p>
      <w:pPr>
        <w:pStyle w:val="Heading2"/>
      </w:pPr>
      <w:r>
        <w:t>ПРЕПАРАТАМИ, К КОТОРЫМ ВОЗНИКАЕТ ТОЛЕРАНТНОСТЬ, ЯВЛЯЮТСЯ</w:t>
      </w:r>
    </w:p>
    <w:p>
      <w:r>
        <w:rPr>
          <w:b/>
        </w:rPr>
        <w:t xml:space="preserve">1: </w:t>
      </w:r>
      <w:r>
        <w:t>нитраты</w:t>
      </w:r>
    </w:p>
    <w:p>
      <w:r>
        <w:rPr>
          <w:b/>
        </w:rPr>
        <w:t xml:space="preserve">2: </w:t>
      </w:r>
      <w:r>
        <w:t>ингибиторы АПФ</w:t>
      </w:r>
    </w:p>
    <w:p>
      <w:r>
        <w:rPr>
          <w:b/>
        </w:rPr>
        <w:t xml:space="preserve">3: </w:t>
      </w:r>
      <w:r>
        <w:t>антикоагулянты</w:t>
      </w:r>
    </w:p>
    <w:p>
      <w:r>
        <w:rPr>
          <w:b/>
        </w:rPr>
        <w:t xml:space="preserve">4: </w:t>
      </w:r>
      <w:r>
        <w:t>антагонисты кальция</w:t>
      </w:r>
    </w:p>
    <w:p>
      <w:r>
        <w:t xml:space="preserve">Правильный ответ: </w:t>
      </w:r>
      <w:r>
        <w:rPr>
          <w:b/>
        </w:rPr>
        <w:t>нитраты</w:t>
      </w:r>
    </w:p>
    <w:p>
      <w:pPr>
        <w:pStyle w:val="Heading2"/>
      </w:pPr>
      <w:r>
        <w:t>ДЛЯ ЛЕЧЕНИЯ ИНФЕКЦИИ МОЧЕВЫХ ПУТЕЙ МОЖНО ИСПОЛЬЗОВАТЬ</w:t>
      </w:r>
    </w:p>
    <w:p>
      <w:r>
        <w:rPr>
          <w:b/>
        </w:rPr>
        <w:t xml:space="preserve">1: </w:t>
      </w:r>
      <w:r>
        <w:t>колхицин</w:t>
      </w:r>
    </w:p>
    <w:p>
      <w:r>
        <w:rPr>
          <w:b/>
        </w:rPr>
        <w:t xml:space="preserve">2: </w:t>
      </w:r>
      <w:r>
        <w:t>ципрофлоксацин</w:t>
      </w:r>
    </w:p>
    <w:p>
      <w:r>
        <w:rPr>
          <w:b/>
        </w:rPr>
        <w:t xml:space="preserve">3: </w:t>
      </w:r>
      <w:r>
        <w:t>мофетила микофенолат</w:t>
      </w:r>
    </w:p>
    <w:p>
      <w:r>
        <w:rPr>
          <w:b/>
        </w:rPr>
        <w:t xml:space="preserve">4: </w:t>
      </w:r>
      <w:r>
        <w:t>метилпреднизолон</w:t>
      </w:r>
    </w:p>
    <w:p>
      <w:r>
        <w:t xml:space="preserve">Правильный ответ: </w:t>
      </w:r>
      <w:r>
        <w:rPr>
          <w:b/>
        </w:rPr>
        <w:t>ципрофлоксацин</w:t>
      </w:r>
    </w:p>
    <w:p>
      <w:pPr>
        <w:pStyle w:val="Heading2"/>
      </w:pPr>
      <w:r>
        <w:t>ДЕСТРУКЦИЯ ПЛОСКИХ КОСТЕЙ ВСТРЕЧАЕТСЯ ПРЕИМУЩЕСТВЕННО ПРИ</w:t>
      </w:r>
    </w:p>
    <w:p>
      <w:r>
        <w:rPr>
          <w:b/>
        </w:rPr>
        <w:t xml:space="preserve">1: </w:t>
      </w:r>
      <w:r>
        <w:t>апластической анемии</w:t>
      </w:r>
    </w:p>
    <w:p>
      <w:r>
        <w:rPr>
          <w:b/>
        </w:rPr>
        <w:t xml:space="preserve">2: </w:t>
      </w:r>
      <w:r>
        <w:t>множественной миеломе</w:t>
      </w:r>
    </w:p>
    <w:p>
      <w:r>
        <w:rPr>
          <w:b/>
        </w:rPr>
        <w:t xml:space="preserve">3: </w:t>
      </w:r>
      <w:r>
        <w:t>истинной полицитемии</w:t>
      </w:r>
    </w:p>
    <w:p>
      <w:r>
        <w:rPr>
          <w:b/>
        </w:rPr>
        <w:t xml:space="preserve">4: </w:t>
      </w:r>
      <w:r>
        <w:t>талассемии</w:t>
      </w:r>
    </w:p>
    <w:p>
      <w:r>
        <w:t xml:space="preserve">Правильный ответ: </w:t>
      </w:r>
      <w:r>
        <w:rPr>
          <w:b/>
        </w:rPr>
        <w:t>множественной миеломе</w:t>
      </w:r>
    </w:p>
    <w:p>
      <w:pPr>
        <w:pStyle w:val="Heading2"/>
      </w:pPr>
      <w:r>
        <w:t>ПРИ КЛАССИЧЕСКОЙ БОЛЕЗНИ ХОДЖКИНА ОПРЕДЕЛЯЕТСЯ ИММУНОЛОГИЧЕСКИЙ ФЕНОТИП</w:t>
      </w:r>
    </w:p>
    <w:p>
      <w:r>
        <w:rPr>
          <w:b/>
        </w:rPr>
        <w:t xml:space="preserve">1: </w:t>
      </w:r>
      <w:r>
        <w:t>CD 15-, CD 4+</w:t>
      </w:r>
    </w:p>
    <w:p>
      <w:r>
        <w:rPr>
          <w:b/>
        </w:rPr>
        <w:t xml:space="preserve">2: </w:t>
      </w:r>
      <w:r>
        <w:t>CD 5+, CD 10+</w:t>
      </w:r>
    </w:p>
    <w:p>
      <w:r>
        <w:rPr>
          <w:b/>
        </w:rPr>
        <w:t xml:space="preserve">3: </w:t>
      </w:r>
      <w:r>
        <w:t>CD 15+, CD 30+</w:t>
      </w:r>
    </w:p>
    <w:p>
      <w:r>
        <w:rPr>
          <w:b/>
        </w:rPr>
        <w:t xml:space="preserve">4: </w:t>
      </w:r>
      <w:r>
        <w:t>CD34+</w:t>
      </w:r>
    </w:p>
    <w:p>
      <w:r>
        <w:t xml:space="preserve">Правильный ответ: </w:t>
      </w:r>
      <w:r>
        <w:rPr>
          <w:b/>
        </w:rPr>
        <w:t>CD 15+, CD 30+</w:t>
      </w:r>
    </w:p>
    <w:p>
      <w:pPr>
        <w:pStyle w:val="Heading2"/>
      </w:pPr>
      <w:r>
        <w:t>РЕШАЮЩИМИ В ДИАГНОСТИКЕ ГЛОМЕРУЛОНЕФРИТА ЯВЛЯЮТСЯ ДАННЫЕ</w:t>
      </w:r>
    </w:p>
    <w:p>
      <w:r>
        <w:rPr>
          <w:b/>
        </w:rPr>
        <w:t xml:space="preserve">1: </w:t>
      </w:r>
      <w:r>
        <w:t>морфологии</w:t>
      </w:r>
    </w:p>
    <w:p>
      <w:r>
        <w:rPr>
          <w:b/>
        </w:rPr>
        <w:t xml:space="preserve">2: </w:t>
      </w:r>
      <w:r>
        <w:t>экскреторной урографии</w:t>
      </w:r>
    </w:p>
    <w:p>
      <w:r>
        <w:rPr>
          <w:b/>
        </w:rPr>
        <w:t xml:space="preserve">3: </w:t>
      </w:r>
      <w:r>
        <w:t>ультразвукового исследования почек</w:t>
      </w:r>
    </w:p>
    <w:p>
      <w:r>
        <w:rPr>
          <w:b/>
        </w:rPr>
        <w:t xml:space="preserve">4: </w:t>
      </w:r>
      <w:r>
        <w:t>суточной протеинурии</w:t>
      </w:r>
    </w:p>
    <w:p>
      <w:r>
        <w:t xml:space="preserve">Правильный ответ: </w:t>
      </w:r>
      <w:r>
        <w:rPr>
          <w:b/>
        </w:rPr>
        <w:t>морфологии</w:t>
      </w:r>
    </w:p>
    <w:p>
      <w:pPr>
        <w:pStyle w:val="Heading2"/>
      </w:pPr>
      <w:r>
        <w:t>ПНЕВМОНИЯ СЧИТАЕТСЯ ЗАТЯЖНОЙ, ЕСЛИ КЛИНИКО-РЕНТГЕНОЛОГИЧЕСКАЯ СИМПТОМАТИКА СОХРАНЯЕТСЯ БОЛЕЕ (В НЕДЕЛЯХ)</w:t>
      </w:r>
    </w:p>
    <w:p>
      <w:r>
        <w:rPr>
          <w:b/>
        </w:rPr>
        <w:t xml:space="preserve">1: </w:t>
      </w:r>
      <w:r>
        <w:t>4</w:t>
      </w:r>
    </w:p>
    <w:p>
      <w:r>
        <w:rPr>
          <w:b/>
        </w:rPr>
        <w:t xml:space="preserve">2: </w:t>
      </w:r>
      <w:r>
        <w:t>5</w:t>
      </w:r>
    </w:p>
    <w:p>
      <w:r>
        <w:rPr>
          <w:b/>
        </w:rPr>
        <w:t xml:space="preserve">3: </w:t>
      </w:r>
      <w:r>
        <w:t>2</w:t>
      </w:r>
    </w:p>
    <w:p>
      <w:r>
        <w:rPr>
          <w:b/>
        </w:rPr>
        <w:t xml:space="preserve">4: </w:t>
      </w:r>
      <w:r>
        <w:t>3</w:t>
      </w:r>
    </w:p>
    <w:p>
      <w:r>
        <w:t xml:space="preserve">Правильный ответ: </w:t>
      </w:r>
      <w:r>
        <w:rPr>
          <w:b/>
        </w:rPr>
        <w:t>4</w:t>
      </w:r>
    </w:p>
    <w:p>
      <w:pPr>
        <w:pStyle w:val="Heading2"/>
      </w:pPr>
      <w:r>
        <w:t>ВЫПЛАТА ПОСОБИЙ ПО ВРЕМЕННОЙ НЕТРУДОСПОСОБНОСТИ ПРОИЗВОДИТСЯ ИЗ СРЕДСТВ РАБОТОДАТЕЛЯ И СРЕДСТВ</w:t>
      </w:r>
    </w:p>
    <w:p>
      <w:r>
        <w:rPr>
          <w:b/>
        </w:rPr>
        <w:t xml:space="preserve">1: </w:t>
      </w:r>
      <w:r>
        <w:t>Пенсионного фонда РФ</w:t>
      </w:r>
    </w:p>
    <w:p>
      <w:r>
        <w:rPr>
          <w:b/>
        </w:rPr>
        <w:t xml:space="preserve">2: </w:t>
      </w:r>
      <w:r>
        <w:t>Фонда социального страхования РФ</w:t>
      </w:r>
    </w:p>
    <w:p>
      <w:r>
        <w:rPr>
          <w:b/>
        </w:rPr>
        <w:t xml:space="preserve">3: </w:t>
      </w:r>
      <w:r>
        <w:t>Фонда занятости</w:t>
      </w:r>
    </w:p>
    <w:p>
      <w:r>
        <w:rPr>
          <w:b/>
        </w:rPr>
        <w:t xml:space="preserve">4: </w:t>
      </w:r>
      <w:r>
        <w:t>Федерального фонда обязательного медицинского страхования</w:t>
      </w:r>
    </w:p>
    <w:p>
      <w:r>
        <w:t xml:space="preserve">Правильный ответ: </w:t>
      </w:r>
      <w:r>
        <w:rPr>
          <w:b/>
        </w:rPr>
        <w:t>Фонда социального страхования РФ</w:t>
      </w:r>
    </w:p>
    <w:p>
      <w:pPr>
        <w:pStyle w:val="Heading2"/>
      </w:pPr>
      <w:r>
        <w:t>У БОЛЬНЫХ С ХРОНИЧЕСКОЙ БОЛЕЗНЬЮ ПОЧЕК НАИБОЛЕЕ ЭФФЕКТИВНО СНИЖАЮТ УРОВЕНЬ АЛЬБУМИНУРИИ БЛОКАТОРЫ</w:t>
      </w:r>
    </w:p>
    <w:p>
      <w:r>
        <w:rPr>
          <w:b/>
        </w:rPr>
        <w:t xml:space="preserve">1: </w:t>
      </w:r>
      <w:r>
        <w:t>ренин-ангиотензиновой системы</w:t>
      </w:r>
    </w:p>
    <w:p>
      <w:r>
        <w:rPr>
          <w:b/>
        </w:rPr>
        <w:t xml:space="preserve">2: </w:t>
      </w:r>
      <w:r>
        <w:t>бета-адренорецепторов</w:t>
      </w:r>
    </w:p>
    <w:p>
      <w:r>
        <w:rPr>
          <w:b/>
        </w:rPr>
        <w:t xml:space="preserve">3: </w:t>
      </w:r>
      <w:r>
        <w:t>кальциевых каналов</w:t>
      </w:r>
    </w:p>
    <w:p>
      <w:r>
        <w:rPr>
          <w:b/>
        </w:rPr>
        <w:t xml:space="preserve">4: </w:t>
      </w:r>
      <w:r>
        <w:t>серотониновых рецепторов</w:t>
      </w:r>
    </w:p>
    <w:p>
      <w:r>
        <w:t xml:space="preserve">Правильный ответ: </w:t>
      </w:r>
      <w:r>
        <w:rPr>
          <w:b/>
        </w:rPr>
        <w:t>ренин-ангиотензиновой системы</w:t>
      </w:r>
    </w:p>
    <w:p>
      <w:pPr>
        <w:pStyle w:val="Heading2"/>
      </w:pPr>
      <w:r>
        <w:t>ПРИ ОСТРОМ РЕСПИРАТОРНОМ ДИСТРЕСС-СИНДРОМЕ ТЯЖЕЛОЙ СТЕПЕНИ У ПАЦИЕНТОВ С ИНФЕКЦИЕЙ COVID-19 ИНДЕКС ОКСИГЕНАЦИИ PaO2/FiO2 СОСТАВЛЯЕТ ≤ _____ ММ РТ.СТ.</w:t>
      </w:r>
    </w:p>
    <w:p>
      <w:r>
        <w:rPr>
          <w:b/>
        </w:rPr>
        <w:t xml:space="preserve">1: </w:t>
      </w:r>
      <w:r>
        <w:t>150</w:t>
      </w:r>
    </w:p>
    <w:p>
      <w:r>
        <w:rPr>
          <w:b/>
        </w:rPr>
        <w:t xml:space="preserve">2: </w:t>
      </w:r>
      <w:r>
        <w:t>200</w:t>
      </w:r>
    </w:p>
    <w:p>
      <w:r>
        <w:rPr>
          <w:b/>
        </w:rPr>
        <w:t xml:space="preserve">3: </w:t>
      </w:r>
      <w:r>
        <w:t>250</w:t>
      </w:r>
    </w:p>
    <w:p>
      <w:r>
        <w:rPr>
          <w:b/>
        </w:rPr>
        <w:t xml:space="preserve">4: </w:t>
      </w:r>
      <w:r>
        <w:t>300</w:t>
      </w:r>
    </w:p>
    <w:p>
      <w:r>
        <w:t xml:space="preserve">Правильный ответ: </w:t>
      </w:r>
      <w:r>
        <w:rPr>
          <w:b/>
        </w:rPr>
        <w:t>150</w:t>
      </w:r>
    </w:p>
    <w:p>
      <w:pPr>
        <w:pStyle w:val="Heading2"/>
      </w:pPr>
      <w:r>
        <w:t>ПОД ДЕЛЕГИРОВАНИЕМ ПОЛНОМОЧИЙ ПОНИМАЮТ</w:t>
      </w:r>
    </w:p>
    <w:p>
      <w:r>
        <w:rPr>
          <w:b/>
        </w:rPr>
        <w:t xml:space="preserve">1: </w:t>
      </w:r>
      <w:r>
        <w:t>предоставление полной свободы действий какому-либо лицу</w:t>
      </w:r>
    </w:p>
    <w:p>
      <w:r>
        <w:rPr>
          <w:b/>
        </w:rPr>
        <w:t xml:space="preserve">2: </w:t>
      </w:r>
      <w:r>
        <w:t>полное подчинение</w:t>
      </w:r>
    </w:p>
    <w:p>
      <w:r>
        <w:rPr>
          <w:b/>
        </w:rPr>
        <w:t xml:space="preserve">3: </w:t>
      </w:r>
      <w:r>
        <w:t>передачу части своей заработной платы подчиненным</w:t>
      </w:r>
    </w:p>
    <w:p>
      <w:r>
        <w:rPr>
          <w:b/>
        </w:rPr>
        <w:t xml:space="preserve">4: </w:t>
      </w:r>
      <w:r>
        <w:t>наделение правами и обязанностями какого-либо лица в сфере его компетенции</w:t>
      </w:r>
    </w:p>
    <w:p>
      <w:r>
        <w:t xml:space="preserve">Правильный ответ: </w:t>
      </w:r>
      <w:r>
        <w:rPr>
          <w:b/>
        </w:rPr>
        <w:t>наделение правами и обязанностями какого-либо лица в сфере его компетенции</w:t>
      </w:r>
    </w:p>
    <w:p>
      <w:pPr>
        <w:pStyle w:val="Heading2"/>
      </w:pPr>
      <w:r>
        <w:t>ПРИ БОЛЕЗНИ КРОНА НАИБОЛЕЕ ЧАСТО ПОРАЖАЕТСЯ</w:t>
      </w:r>
    </w:p>
    <w:p>
      <w:r>
        <w:rPr>
          <w:b/>
        </w:rPr>
        <w:t xml:space="preserve">1: </w:t>
      </w:r>
      <w:r>
        <w:t>проксимальный отдел тонкой кишки</w:t>
      </w:r>
    </w:p>
    <w:p>
      <w:r>
        <w:rPr>
          <w:b/>
        </w:rPr>
        <w:t xml:space="preserve">2: </w:t>
      </w:r>
      <w:r>
        <w:t>нисходящий отдел толстой кишки</w:t>
      </w:r>
    </w:p>
    <w:p>
      <w:r>
        <w:rPr>
          <w:b/>
        </w:rPr>
        <w:t xml:space="preserve">3: </w:t>
      </w:r>
      <w:r>
        <w:t>слепая кишка</w:t>
      </w:r>
    </w:p>
    <w:p>
      <w:r>
        <w:rPr>
          <w:b/>
        </w:rPr>
        <w:t xml:space="preserve">4: </w:t>
      </w:r>
      <w:r>
        <w:t>дистальный отдел тонкой кишки</w:t>
      </w:r>
    </w:p>
    <w:p>
      <w:r>
        <w:t xml:space="preserve">Правильный ответ: </w:t>
      </w:r>
      <w:r>
        <w:rPr>
          <w:b/>
        </w:rPr>
        <w:t>дистальный отдел тонкой кишки</w:t>
      </w:r>
    </w:p>
    <w:p>
      <w:pPr>
        <w:pStyle w:val="Heading2"/>
      </w:pPr>
      <w:r>
        <w:t>ОСНОВНЫМ КЛИНИЧЕСКИМ ПРИЗНАКОМ ХОЛЕСТАЗА ЯВЛЯЕТСЯ</w:t>
      </w:r>
    </w:p>
    <w:p>
      <w:r>
        <w:rPr>
          <w:b/>
        </w:rPr>
        <w:t xml:space="preserve">1: </w:t>
      </w:r>
      <w:r>
        <w:t>гепатомегалия</w:t>
      </w:r>
    </w:p>
    <w:p>
      <w:r>
        <w:rPr>
          <w:b/>
        </w:rPr>
        <w:t xml:space="preserve">2: </w:t>
      </w:r>
      <w:r>
        <w:t>асцит</w:t>
      </w:r>
    </w:p>
    <w:p>
      <w:r>
        <w:rPr>
          <w:b/>
        </w:rPr>
        <w:t xml:space="preserve">3: </w:t>
      </w:r>
      <w:r>
        <w:t>спленомегалия</w:t>
      </w:r>
    </w:p>
    <w:p>
      <w:r>
        <w:rPr>
          <w:b/>
        </w:rPr>
        <w:t xml:space="preserve">4: </w:t>
      </w:r>
      <w:r>
        <w:t>кожный зуд</w:t>
      </w:r>
    </w:p>
    <w:p>
      <w:r>
        <w:t xml:space="preserve">Правильный ответ: </w:t>
      </w:r>
      <w:r>
        <w:rPr>
          <w:b/>
        </w:rPr>
        <w:t>кожный зуд</w:t>
      </w:r>
    </w:p>
    <w:p>
      <w:pPr>
        <w:pStyle w:val="Heading2"/>
      </w:pPr>
      <w:r>
        <w:t>ПОЛОЖЕНИЕ ОБ ОРГАНИЗАЦИИ ОКАЗАНИЯ МЕДИЦИНСКОЙ ПОМОЩИ ПО ВИДАМ, УСЛОВИЯМ И ФОРМАМ УСТАНАВЛИВАЕТСЯ НА УРОВНЕ</w:t>
      </w:r>
    </w:p>
    <w:p>
      <w:r>
        <w:rPr>
          <w:b/>
        </w:rPr>
        <w:t xml:space="preserve">1: </w:t>
      </w:r>
      <w:r>
        <w:t>муниципальном</w:t>
      </w:r>
    </w:p>
    <w:p>
      <w:r>
        <w:rPr>
          <w:b/>
        </w:rPr>
        <w:t xml:space="preserve">2: </w:t>
      </w:r>
      <w:r>
        <w:t>международном</w:t>
      </w:r>
    </w:p>
    <w:p>
      <w:r>
        <w:rPr>
          <w:b/>
        </w:rPr>
        <w:t xml:space="preserve">3: </w:t>
      </w:r>
      <w:r>
        <w:t>частном</w:t>
      </w:r>
    </w:p>
    <w:p>
      <w:r>
        <w:rPr>
          <w:b/>
        </w:rPr>
        <w:t xml:space="preserve">4: </w:t>
      </w:r>
      <w:r>
        <w:t>федеральном</w:t>
      </w:r>
    </w:p>
    <w:p>
      <w:r>
        <w:t xml:space="preserve">Правильный ответ: </w:t>
      </w:r>
      <w:r>
        <w:rPr>
          <w:b/>
        </w:rPr>
        <w:t>федеральном</w:t>
      </w:r>
    </w:p>
    <w:p>
      <w:pPr>
        <w:pStyle w:val="Heading2"/>
      </w:pPr>
      <w:r>
        <w:t>СИНДРОМ БАДДА-КИАРИ РАЗВИВАЕТСЯ ПРИ ОККЛЮЗИИ</w:t>
      </w:r>
    </w:p>
    <w:p>
      <w:r>
        <w:rPr>
          <w:b/>
        </w:rPr>
        <w:t xml:space="preserve">1: </w:t>
      </w:r>
      <w:r>
        <w:t>верхнего сегмента нижней полой вены или печеночных вен</w:t>
      </w:r>
    </w:p>
    <w:p>
      <w:r>
        <w:rPr>
          <w:b/>
        </w:rPr>
        <w:t xml:space="preserve">2: </w:t>
      </w:r>
      <w:r>
        <w:t>дистального сегмента нижней полой вены</w:t>
      </w:r>
    </w:p>
    <w:p>
      <w:r>
        <w:rPr>
          <w:b/>
        </w:rPr>
        <w:t xml:space="preserve">3: </w:t>
      </w:r>
      <w:r>
        <w:t>среднего сегмента нижней полой вены</w:t>
      </w:r>
    </w:p>
    <w:p>
      <w:r>
        <w:rPr>
          <w:b/>
        </w:rPr>
        <w:t xml:space="preserve">4: </w:t>
      </w:r>
      <w:r>
        <w:t>среднего сегмента нижней полой вены и почечных вен</w:t>
      </w:r>
    </w:p>
    <w:p>
      <w:r>
        <w:t xml:space="preserve">Правильный ответ: </w:t>
      </w:r>
      <w:r>
        <w:rPr>
          <w:b/>
        </w:rPr>
        <w:t>верхнего сегмента нижней полой вены или печеночных вен</w:t>
      </w:r>
    </w:p>
    <w:p>
      <w:pPr>
        <w:pStyle w:val="Heading2"/>
      </w:pPr>
      <w:r>
        <w:t>ПРИ ПОРАЖЕНИИ ПОЧЕК У БОЛЬНЫХ БАКТЕРИАЛЬНЫМ ЭНДОКАРДИТОМ ПОКАЗАНО НАЗНАЧЕНИЕ</w:t>
      </w:r>
    </w:p>
    <w:p>
      <w:r>
        <w:rPr>
          <w:b/>
        </w:rPr>
        <w:t xml:space="preserve">1: </w:t>
      </w:r>
      <w:r>
        <w:t>фторхинолонов</w:t>
      </w:r>
    </w:p>
    <w:p>
      <w:r>
        <w:rPr>
          <w:b/>
        </w:rPr>
        <w:t xml:space="preserve">2: </w:t>
      </w:r>
      <w:r>
        <w:t>тетрациклинов</w:t>
      </w:r>
    </w:p>
    <w:p>
      <w:r>
        <w:rPr>
          <w:b/>
        </w:rPr>
        <w:t xml:space="preserve">3: </w:t>
      </w:r>
      <w:r>
        <w:t>пенициллинов</w:t>
      </w:r>
    </w:p>
    <w:p>
      <w:r>
        <w:rPr>
          <w:b/>
        </w:rPr>
        <w:t xml:space="preserve">4: </w:t>
      </w:r>
      <w:r>
        <w:t>аминогликозидов</w:t>
      </w:r>
    </w:p>
    <w:p>
      <w:r>
        <w:t xml:space="preserve">Правильный ответ: </w:t>
      </w:r>
      <w:r>
        <w:rPr>
          <w:b/>
        </w:rPr>
        <w:t>пенициллинов</w:t>
      </w:r>
    </w:p>
    <w:p>
      <w:pPr>
        <w:pStyle w:val="Heading2"/>
      </w:pPr>
      <w:r>
        <w:t>ДЛЯ ЖЕЛЕЗОДЕФИЦИТНОЙ АНЕМИИ ХАРАКТЕРНО ___________ ФЕРРИТИНА И _______________________ ОЖСС</w:t>
      </w:r>
    </w:p>
    <w:p>
      <w:r>
        <w:rPr>
          <w:b/>
        </w:rPr>
        <w:t xml:space="preserve">1: </w:t>
      </w:r>
      <w:r>
        <w:t>повышение ферритина и повышение ОЖСС</w:t>
      </w:r>
    </w:p>
    <w:p>
      <w:r>
        <w:rPr>
          <w:b/>
        </w:rPr>
        <w:t xml:space="preserve">2: </w:t>
      </w:r>
      <w:r>
        <w:t>снижение - повышение</w:t>
      </w:r>
    </w:p>
    <w:p>
      <w:r>
        <w:rPr>
          <w:b/>
        </w:rPr>
        <w:t xml:space="preserve">3: </w:t>
      </w:r>
      <w:r>
        <w:t>повышение ферритина и снижение ОЖСС</w:t>
      </w:r>
    </w:p>
    <w:p>
      <w:r>
        <w:rPr>
          <w:b/>
        </w:rPr>
        <w:t xml:space="preserve">4: </w:t>
      </w:r>
      <w:r>
        <w:t>снижение ферритина и снижение ОЖСС</w:t>
      </w:r>
    </w:p>
    <w:p>
      <w:r>
        <w:t xml:space="preserve">Правильный ответ: </w:t>
      </w:r>
      <w:r>
        <w:rPr>
          <w:b/>
        </w:rPr>
        <w:t>снижение - повышение</w:t>
      </w:r>
    </w:p>
    <w:p>
      <w:pPr>
        <w:pStyle w:val="Heading2"/>
      </w:pPr>
      <w:r>
        <w:t>ОРИЕНТИРОВОЧНЫЙ СРОК ВРЕМЕННОЙ НЕТРУДОСПОСОБНОСТИ ПРИ ЖЕЛЕЗОДЕФИЦИТНОЙ АНЕМИИ ЛЕГКОЙ СТЕПЕНИ СОСТАВЛЯЕТ (В ДНЯХ)</w:t>
      </w:r>
    </w:p>
    <w:p>
      <w:r>
        <w:rPr>
          <w:b/>
        </w:rPr>
        <w:t xml:space="preserve">1: </w:t>
      </w:r>
      <w:r>
        <w:t>30-35</w:t>
      </w:r>
    </w:p>
    <w:p>
      <w:r>
        <w:rPr>
          <w:b/>
        </w:rPr>
        <w:t xml:space="preserve">2: </w:t>
      </w:r>
      <w:r>
        <w:t>5-9</w:t>
      </w:r>
    </w:p>
    <w:p>
      <w:r>
        <w:rPr>
          <w:b/>
        </w:rPr>
        <w:t xml:space="preserve">3: </w:t>
      </w:r>
      <w:r>
        <w:t>14-17</w:t>
      </w:r>
    </w:p>
    <w:p>
      <w:r>
        <w:rPr>
          <w:b/>
        </w:rPr>
        <w:t xml:space="preserve">4: </w:t>
      </w:r>
      <w:r>
        <w:t>10-12</w:t>
      </w:r>
    </w:p>
    <w:p>
      <w:r>
        <w:t xml:space="preserve">Правильный ответ: </w:t>
      </w:r>
      <w:r>
        <w:rPr>
          <w:b/>
        </w:rPr>
        <w:t>10-12</w:t>
      </w:r>
    </w:p>
    <w:p>
      <w:pPr>
        <w:pStyle w:val="Heading2"/>
      </w:pPr>
      <w:r>
        <w:t>ПРИ ПРОЧИХ РАВНЫХ УСЛОВИЯХ УМЕНЬШЕНИЕ ______________ ВЕДЕТ К УВЕЛИЧЕНИЮ УДАРНОГО ОБЪЕМА</w:t>
      </w:r>
    </w:p>
    <w:p>
      <w:r>
        <w:rPr>
          <w:b/>
        </w:rPr>
        <w:t xml:space="preserve">1: </w:t>
      </w:r>
      <w:r>
        <w:t>частоты сердечных сокращений</w:t>
      </w:r>
    </w:p>
    <w:p>
      <w:r>
        <w:rPr>
          <w:b/>
        </w:rPr>
        <w:t xml:space="preserve">2: </w:t>
      </w:r>
      <w:r>
        <w:t>преднагрузки</w:t>
      </w:r>
    </w:p>
    <w:p>
      <w:r>
        <w:rPr>
          <w:b/>
        </w:rPr>
        <w:t xml:space="preserve">3: </w:t>
      </w:r>
      <w:r>
        <w:t>фракции выброса</w:t>
      </w:r>
    </w:p>
    <w:p>
      <w:r>
        <w:rPr>
          <w:b/>
        </w:rPr>
        <w:t xml:space="preserve">4: </w:t>
      </w:r>
      <w:r>
        <w:t>конечного диастолического объёма</w:t>
      </w:r>
    </w:p>
    <w:p>
      <w:r>
        <w:t xml:space="preserve">Правильный ответ: </w:t>
      </w:r>
      <w:r>
        <w:rPr>
          <w:b/>
        </w:rPr>
        <w:t>частоты сердечных сокращений</w:t>
      </w:r>
    </w:p>
    <w:p>
      <w:pPr>
        <w:pStyle w:val="Heading2"/>
      </w:pPr>
      <w:r>
        <w:t>ТУПАЯ ТРАВМА ЛОКТЯ МОЖЕТ ВЫЗВАТЬ</w:t>
      </w:r>
    </w:p>
    <w:p>
      <w:r>
        <w:rPr>
          <w:b/>
        </w:rPr>
        <w:t xml:space="preserve">1: </w:t>
      </w:r>
      <w:r>
        <w:t>супинацию руки</w:t>
      </w:r>
    </w:p>
    <w:p>
      <w:r>
        <w:rPr>
          <w:b/>
        </w:rPr>
        <w:t xml:space="preserve">2: </w:t>
      </w:r>
      <w:r>
        <w:t>“когтистую лапу”</w:t>
      </w:r>
    </w:p>
    <w:p>
      <w:r>
        <w:rPr>
          <w:b/>
        </w:rPr>
        <w:t xml:space="preserve">3: </w:t>
      </w:r>
      <w:r>
        <w:t>ограниченную пронацию предплечья</w:t>
      </w:r>
    </w:p>
    <w:p>
      <w:r>
        <w:rPr>
          <w:b/>
        </w:rPr>
        <w:t xml:space="preserve">4: </w:t>
      </w:r>
      <w:r>
        <w:t>свисание кисти</w:t>
      </w:r>
    </w:p>
    <w:p>
      <w:r>
        <w:t xml:space="preserve">Правильный ответ: </w:t>
      </w:r>
      <w:r>
        <w:rPr>
          <w:b/>
        </w:rPr>
        <w:t>“когтистую лапу”</w:t>
      </w:r>
    </w:p>
    <w:p>
      <w:pPr>
        <w:pStyle w:val="Heading2"/>
      </w:pPr>
      <w:r>
        <w:t>ПРИ ВЫЯВЛЕНИИ НА РЕНТГЕНОГРАММЕ У ПАЦИЕНТА ЦЕНТРАЛЬНОГО РАКА ЛЕВОГО ГЛАВНОГО БРОНХА СЛЕДУЮЩИМ ДИАГНОСТИЧЕСКИМ МЕТОДОМ ЯВЛЯЕТСЯ</w:t>
      </w:r>
    </w:p>
    <w:p>
      <w:r>
        <w:rPr>
          <w:b/>
        </w:rPr>
        <w:t xml:space="preserve">1: </w:t>
      </w:r>
      <w:r>
        <w:t>фибробронхоскопия</w:t>
      </w:r>
    </w:p>
    <w:p>
      <w:r>
        <w:rPr>
          <w:b/>
        </w:rPr>
        <w:t xml:space="preserve">2: </w:t>
      </w:r>
      <w:r>
        <w:t>гамма-сцинтиграфия лёгких с технецием</w:t>
      </w:r>
    </w:p>
    <w:p>
      <w:r>
        <w:rPr>
          <w:b/>
        </w:rPr>
        <w:t xml:space="preserve">3: </w:t>
      </w:r>
      <w:r>
        <w:t>ультразвуковое исследование плевральных полостей с пункцией</w:t>
      </w:r>
    </w:p>
    <w:p>
      <w:r>
        <w:rPr>
          <w:b/>
        </w:rPr>
        <w:t xml:space="preserve">4: </w:t>
      </w:r>
      <w:r>
        <w:t>рентгеноскопия лёгких</w:t>
      </w:r>
    </w:p>
    <w:p>
      <w:r>
        <w:t xml:space="preserve">Правильный ответ: </w:t>
      </w:r>
      <w:r>
        <w:rPr>
          <w:b/>
        </w:rPr>
        <w:t>фибробронхоскопия</w:t>
      </w:r>
    </w:p>
    <w:p>
      <w:pPr>
        <w:pStyle w:val="Heading2"/>
      </w:pPr>
      <w:r>
        <w:t>НЕБИВОЛОЛ ЯВЛЯЕТСЯ ВЫСОКОСЕЛЕКТИВНЫМ ____-АДРЕНОБЛОКАТОРОМ С ВАЗОДИЛАТИРУЮЩИМИ СВОЙСТВАМИ</w:t>
      </w:r>
    </w:p>
    <w:p>
      <w:r>
        <w:rPr>
          <w:b/>
        </w:rPr>
        <w:t xml:space="preserve">1: </w:t>
      </w:r>
      <w:r>
        <w:t>альфа</w:t>
      </w:r>
    </w:p>
    <w:p>
      <w:r>
        <w:rPr>
          <w:b/>
        </w:rPr>
        <w:t xml:space="preserve">2: </w:t>
      </w:r>
      <w:r>
        <w:t>бета2</w:t>
      </w:r>
    </w:p>
    <w:p>
      <w:r>
        <w:rPr>
          <w:b/>
        </w:rPr>
        <w:t xml:space="preserve">3: </w:t>
      </w:r>
      <w:r>
        <w:t>альфа- и бета</w:t>
      </w:r>
    </w:p>
    <w:p>
      <w:r>
        <w:rPr>
          <w:b/>
        </w:rPr>
        <w:t xml:space="preserve">4: </w:t>
      </w:r>
      <w:r>
        <w:t>бета1</w:t>
      </w:r>
    </w:p>
    <w:p>
      <w:r>
        <w:t xml:space="preserve">Правильный ответ: </w:t>
      </w:r>
      <w:r>
        <w:rPr>
          <w:b/>
        </w:rPr>
        <w:t>бета1</w:t>
      </w:r>
    </w:p>
    <w:p>
      <w:pPr>
        <w:pStyle w:val="Heading2"/>
      </w:pPr>
      <w:r>
        <w:t>К АУСКУЛЬТАТИВНЫМ ДАННЫМ ПРИ ПРИСТУПЕ БРОНХИАЛЬНОЙ АСТМЫ ОТНОСЯТ</w:t>
      </w:r>
    </w:p>
    <w:p>
      <w:r>
        <w:rPr>
          <w:b/>
        </w:rPr>
        <w:t xml:space="preserve">1: </w:t>
      </w:r>
      <w:r>
        <w:t>шум трения плевры</w:t>
      </w:r>
    </w:p>
    <w:p>
      <w:r>
        <w:rPr>
          <w:b/>
        </w:rPr>
        <w:t xml:space="preserve">2: </w:t>
      </w:r>
      <w:r>
        <w:t>сухие свистящие хрипы</w:t>
      </w:r>
    </w:p>
    <w:p>
      <w:r>
        <w:rPr>
          <w:b/>
        </w:rPr>
        <w:t xml:space="preserve">3: </w:t>
      </w:r>
      <w:r>
        <w:t>влажные разнокалиберные хрипы</w:t>
      </w:r>
    </w:p>
    <w:p>
      <w:r>
        <w:rPr>
          <w:b/>
        </w:rPr>
        <w:t xml:space="preserve">4: </w:t>
      </w:r>
      <w:r>
        <w:t>крепитацию</w:t>
      </w:r>
    </w:p>
    <w:p>
      <w:r>
        <w:t xml:space="preserve">Правильный ответ: </w:t>
      </w:r>
      <w:r>
        <w:rPr>
          <w:b/>
        </w:rPr>
        <w:t>сухие свистящие хрипы</w:t>
      </w:r>
    </w:p>
    <w:p>
      <w:pPr>
        <w:pStyle w:val="Heading2"/>
      </w:pPr>
      <w:r>
        <w:t>ПРИЧИНОЙ СНИЖЕНИЯ ТРОМБОЦИТОПОЭЗА ЯВЛЯЕТСЯ</w:t>
      </w:r>
    </w:p>
    <w:p>
      <w:r>
        <w:rPr>
          <w:b/>
        </w:rPr>
        <w:t xml:space="preserve">1: </w:t>
      </w:r>
      <w:r>
        <w:t>железодефицитная анемия</w:t>
      </w:r>
    </w:p>
    <w:p>
      <w:r>
        <w:rPr>
          <w:b/>
        </w:rPr>
        <w:t xml:space="preserve">2: </w:t>
      </w:r>
      <w:r>
        <w:t>дефект структуры IIb/IIIa рецепторов тромбоцитов</w:t>
      </w:r>
    </w:p>
    <w:p>
      <w:r>
        <w:rPr>
          <w:b/>
        </w:rPr>
        <w:t xml:space="preserve">3: </w:t>
      </w:r>
      <w:r>
        <w:t>применение цитостатиков</w:t>
      </w:r>
    </w:p>
    <w:p>
      <w:r>
        <w:rPr>
          <w:b/>
        </w:rPr>
        <w:t xml:space="preserve">4: </w:t>
      </w:r>
      <w:r>
        <w:t>гиперкоагуляция</w:t>
      </w:r>
    </w:p>
    <w:p>
      <w:r>
        <w:t xml:space="preserve">Правильный ответ: </w:t>
      </w:r>
      <w:r>
        <w:rPr>
          <w:b/>
        </w:rPr>
        <w:t>применение цитостатиков</w:t>
      </w:r>
    </w:p>
    <w:p>
      <w:pPr>
        <w:pStyle w:val="Heading2"/>
      </w:pPr>
      <w:r>
        <w:t>ПОДТВЕРЖДАЮЩИМ ПЕРФОРАЦИЮ ЯЗВЫ ЯВЛЯЕТСЯ</w:t>
      </w:r>
    </w:p>
    <w:p>
      <w:r>
        <w:rPr>
          <w:b/>
        </w:rPr>
        <w:t xml:space="preserve">1: </w:t>
      </w:r>
      <w:r>
        <w:t>рентгенологически определяемый газ под правым куполом диафрагмы</w:t>
      </w:r>
    </w:p>
    <w:p>
      <w:r>
        <w:rPr>
          <w:b/>
        </w:rPr>
        <w:t xml:space="preserve">2: </w:t>
      </w:r>
      <w:r>
        <w:t>нарастающая анемия</w:t>
      </w:r>
    </w:p>
    <w:p>
      <w:r>
        <w:rPr>
          <w:b/>
        </w:rPr>
        <w:t xml:space="preserve">3: </w:t>
      </w:r>
      <w:r>
        <w:t>острые боли внизу живота</w:t>
      </w:r>
    </w:p>
    <w:p>
      <w:r>
        <w:rPr>
          <w:b/>
        </w:rPr>
        <w:t xml:space="preserve">4: </w:t>
      </w:r>
      <w:r>
        <w:t>повышение артериального давления</w:t>
      </w:r>
    </w:p>
    <w:p>
      <w:r>
        <w:t xml:space="preserve">Правильный ответ: </w:t>
      </w:r>
      <w:r>
        <w:rPr>
          <w:b/>
        </w:rPr>
        <w:t>рентгенологически определяемый газ под правым куполом диафрагмы</w:t>
      </w:r>
    </w:p>
    <w:p>
      <w:pPr>
        <w:pStyle w:val="Heading2"/>
      </w:pPr>
      <w:r>
        <w:t>ЧРЕСПИЩЕВОДНУЮ ЭХОКГ СЛЕДУЕТ ПРОВОДИТЬ ДЛЯ ИСКЛЮЧЕНИЯ ВНУТРИСЕРДЕЧНОГО ТРОМБОЗА ПРИ ДЛИТЕЛЬНОСТИ ПАРОКСИЗМА ФИБРИЛЛЯЦИИ ПРЕДСЕРДИЙ (В ЧАСАХ)</w:t>
      </w:r>
    </w:p>
    <w:p>
      <w:r>
        <w:rPr>
          <w:b/>
        </w:rPr>
        <w:t xml:space="preserve">1: </w:t>
      </w:r>
      <w:r>
        <w:t>менее 24</w:t>
      </w:r>
    </w:p>
    <w:p>
      <w:r>
        <w:rPr>
          <w:b/>
        </w:rPr>
        <w:t xml:space="preserve">2: </w:t>
      </w:r>
      <w:r>
        <w:t>менее 48</w:t>
      </w:r>
    </w:p>
    <w:p>
      <w:r>
        <w:rPr>
          <w:b/>
        </w:rPr>
        <w:t xml:space="preserve">3: </w:t>
      </w:r>
      <w:r>
        <w:t>более 48</w:t>
      </w:r>
    </w:p>
    <w:p>
      <w:r>
        <w:rPr>
          <w:b/>
        </w:rPr>
        <w:t xml:space="preserve">4: </w:t>
      </w:r>
      <w:r>
        <w:t>более 24</w:t>
      </w:r>
    </w:p>
    <w:p>
      <w:r>
        <w:t xml:space="preserve">Правильный ответ: </w:t>
      </w:r>
      <w:r>
        <w:rPr>
          <w:b/>
        </w:rPr>
        <w:t>более 48</w:t>
      </w:r>
    </w:p>
    <w:p>
      <w:pPr>
        <w:pStyle w:val="Heading2"/>
      </w:pPr>
      <w:r>
        <w:t>ИСТОЧНИКОМ И РЕЗЕРВУАРОМ ИНФЕКЦИИ ПРИ ПРИОБРЕТЕННОЙ КРАСНУХЕ ЯВЛЯЕТСЯ</w:t>
      </w:r>
    </w:p>
    <w:p>
      <w:r>
        <w:rPr>
          <w:b/>
        </w:rPr>
        <w:t xml:space="preserve">1: </w:t>
      </w:r>
      <w:r>
        <w:t>больной человек с клиническими или бессимптомными проявлениями инфекции</w:t>
      </w:r>
    </w:p>
    <w:p>
      <w:r>
        <w:rPr>
          <w:b/>
        </w:rPr>
        <w:t xml:space="preserve">2: </w:t>
      </w:r>
      <w:r>
        <w:t>больной человек в периоде реконвалесценции</w:t>
      </w:r>
    </w:p>
    <w:p>
      <w:r>
        <w:rPr>
          <w:b/>
        </w:rPr>
        <w:t xml:space="preserve">3: </w:t>
      </w:r>
      <w:r>
        <w:t>млекопитающее животное</w:t>
      </w:r>
    </w:p>
    <w:p>
      <w:r>
        <w:rPr>
          <w:b/>
        </w:rPr>
        <w:t xml:space="preserve">4: </w:t>
      </w:r>
      <w:r>
        <w:t>больной человек только с клиническими проявлениями инфекции</w:t>
      </w:r>
    </w:p>
    <w:p>
      <w:r>
        <w:t xml:space="preserve">Правильный ответ: </w:t>
      </w:r>
      <w:r>
        <w:rPr>
          <w:b/>
        </w:rPr>
        <w:t>больной человек с клиническими или бессимптомными проявлениями инфекции</w:t>
      </w:r>
    </w:p>
    <w:p>
      <w:pPr>
        <w:pStyle w:val="Heading2"/>
      </w:pPr>
      <w:r>
        <w:t>АНТИКОАГУЛЯЦИОННЫЙ ЭФФЕКТ И РИСК ГЕМОРРАГИЧЕСКИХ ОСЛОЖНЕНИЙ УВЕЛИЧИВАЕТСЯ ПРИ СОЧЕТАНИИ АНТИКОАГУЛЯНТОВ С</w:t>
      </w:r>
    </w:p>
    <w:p>
      <w:r>
        <w:rPr>
          <w:b/>
        </w:rPr>
        <w:t xml:space="preserve">1: </w:t>
      </w:r>
      <w:r>
        <w:t>блокаторами CD20-рецепторов В-лимфоцитов</w:t>
      </w:r>
    </w:p>
    <w:p>
      <w:r>
        <w:rPr>
          <w:b/>
        </w:rPr>
        <w:t xml:space="preserve">2: </w:t>
      </w:r>
      <w:r>
        <w:t>частичными агонистами никотиновых рецепторов</w:t>
      </w:r>
    </w:p>
    <w:p>
      <w:r>
        <w:rPr>
          <w:b/>
        </w:rPr>
        <w:t xml:space="preserve">3: </w:t>
      </w:r>
      <w:r>
        <w:t>агонистами I1-имидазолиновых рецепторов</w:t>
      </w:r>
    </w:p>
    <w:p>
      <w:r>
        <w:rPr>
          <w:b/>
        </w:rPr>
        <w:t xml:space="preserve">4: </w:t>
      </w:r>
      <w:r>
        <w:t>нестероидными противовоспалительными средствами</w:t>
      </w:r>
    </w:p>
    <w:p>
      <w:r>
        <w:t xml:space="preserve">Правильный ответ: </w:t>
      </w:r>
      <w:r>
        <w:rPr>
          <w:b/>
        </w:rPr>
        <w:t>нестероидными противовоспалительными средствами</w:t>
      </w:r>
    </w:p>
    <w:p>
      <w:pPr>
        <w:pStyle w:val="Heading2"/>
      </w:pPr>
      <w:r>
        <w:t>ДЛЯ ЛАБОРАТОРНОЙ ДИАГНОСТИКИ ГЕРПЕТИЧЕСКОЙ ИНФЕКЦИИ ПРИМЕНЯЮТСЯ КЛИНИЧЕСКИЕ ОБРАЗЦЫ</w:t>
      </w:r>
    </w:p>
    <w:p>
      <w:r>
        <w:rPr>
          <w:b/>
        </w:rPr>
        <w:t xml:space="preserve">1: </w:t>
      </w:r>
      <w:r>
        <w:t>кала</w:t>
      </w:r>
    </w:p>
    <w:p>
      <w:r>
        <w:rPr>
          <w:b/>
        </w:rPr>
        <w:t xml:space="preserve">2: </w:t>
      </w:r>
      <w:r>
        <w:t>волоса</w:t>
      </w:r>
    </w:p>
    <w:p>
      <w:r>
        <w:rPr>
          <w:b/>
        </w:rPr>
        <w:t xml:space="preserve">3: </w:t>
      </w:r>
      <w:r>
        <w:t>пота</w:t>
      </w:r>
    </w:p>
    <w:p>
      <w:r>
        <w:rPr>
          <w:b/>
        </w:rPr>
        <w:t xml:space="preserve">4: </w:t>
      </w:r>
      <w:r>
        <w:t>крови</w:t>
      </w:r>
    </w:p>
    <w:p>
      <w:r>
        <w:t xml:space="preserve">Правильный ответ: </w:t>
      </w:r>
      <w:r>
        <w:rPr>
          <w:b/>
        </w:rPr>
        <w:t>крови</w:t>
      </w:r>
    </w:p>
    <w:p>
      <w:pPr>
        <w:pStyle w:val="Heading2"/>
      </w:pPr>
      <w:r>
        <w:t>МЕХАНИЗМОМ АНТИАРИТМИЧЕСКОГО ДЕЙСТВИЯ ПРЕПАРАТОВ IV КЛАССА ЯВЛЯЕТСЯ БЛОКИРОВКА</w:t>
      </w:r>
    </w:p>
    <w:p>
      <w:r>
        <w:rPr>
          <w:b/>
        </w:rPr>
        <w:t xml:space="preserve">1: </w:t>
      </w:r>
      <w:r>
        <w:t>калиевых каналов</w:t>
      </w:r>
    </w:p>
    <w:p>
      <w:r>
        <w:rPr>
          <w:b/>
        </w:rPr>
        <w:t xml:space="preserve">2: </w:t>
      </w:r>
      <w:r>
        <w:t>натриевых каналов</w:t>
      </w:r>
    </w:p>
    <w:p>
      <w:r>
        <w:rPr>
          <w:b/>
        </w:rPr>
        <w:t xml:space="preserve">3: </w:t>
      </w:r>
      <w:r>
        <w:t>адренорецепторов</w:t>
      </w:r>
    </w:p>
    <w:p>
      <w:r>
        <w:rPr>
          <w:b/>
        </w:rPr>
        <w:t xml:space="preserve">4: </w:t>
      </w:r>
      <w:r>
        <w:t>кальциевых каналов</w:t>
      </w:r>
    </w:p>
    <w:p>
      <w:r>
        <w:t xml:space="preserve">Правильный ответ: </w:t>
      </w:r>
      <w:r>
        <w:rPr>
          <w:b/>
        </w:rPr>
        <w:t>кальциевых каналов</w:t>
      </w:r>
    </w:p>
    <w:p>
      <w:pPr>
        <w:pStyle w:val="Heading2"/>
      </w:pPr>
      <w:r>
        <w:t>К КАРДИОСПЕЦИФИЧНЫМ ИЗОФЕРМЕНТАМ ОТНОСЯТ</w:t>
      </w:r>
    </w:p>
    <w:p>
      <w:r>
        <w:rPr>
          <w:b/>
        </w:rPr>
        <w:t xml:space="preserve">1: </w:t>
      </w:r>
      <w:r>
        <w:t>аспарагиновую трансаминазу</w:t>
      </w:r>
    </w:p>
    <w:p>
      <w:r>
        <w:rPr>
          <w:b/>
        </w:rPr>
        <w:t xml:space="preserve">2: </w:t>
      </w:r>
      <w:r>
        <w:t>лактатдегидрогеназу</w:t>
      </w:r>
    </w:p>
    <w:p>
      <w:r>
        <w:rPr>
          <w:b/>
        </w:rPr>
        <w:t xml:space="preserve">3: </w:t>
      </w:r>
      <w:r>
        <w:t>миоглобин</w:t>
      </w:r>
    </w:p>
    <w:p>
      <w:r>
        <w:rPr>
          <w:b/>
        </w:rPr>
        <w:t xml:space="preserve">4: </w:t>
      </w:r>
      <w:r>
        <w:t>фракцию МВ креатинфосфокиназы</w:t>
      </w:r>
    </w:p>
    <w:p>
      <w:r>
        <w:t xml:space="preserve">Правильный ответ: </w:t>
      </w:r>
      <w:r>
        <w:rPr>
          <w:b/>
        </w:rPr>
        <w:t>фракцию МВ креатинфосфокиназы</w:t>
      </w:r>
    </w:p>
    <w:p>
      <w:pPr>
        <w:pStyle w:val="Heading2"/>
      </w:pPr>
      <w:r>
        <w:t>БОЛЬНОМУ С ПЕРВИЧНЫМ ГИПЕРАЛЬДОСТЕРОНИЗМОМ ДЛЯ ГИПОТЕНЗИВНОЙ ТЕРАПИИ НЕОБХОДИМО НАЗНАЧИТЬ</w:t>
      </w:r>
    </w:p>
    <w:p>
      <w:r>
        <w:rPr>
          <w:b/>
        </w:rPr>
        <w:t xml:space="preserve">1: </w:t>
      </w:r>
      <w:r>
        <w:t>спиронолактон</w:t>
      </w:r>
    </w:p>
    <w:p>
      <w:r>
        <w:rPr>
          <w:b/>
        </w:rPr>
        <w:t xml:space="preserve">2: </w:t>
      </w:r>
      <w:r>
        <w:t>пропранолол</w:t>
      </w:r>
    </w:p>
    <w:p>
      <w:r>
        <w:rPr>
          <w:b/>
        </w:rPr>
        <w:t xml:space="preserve">3: </w:t>
      </w:r>
      <w:r>
        <w:t>амлодипин</w:t>
      </w:r>
    </w:p>
    <w:p>
      <w:r>
        <w:rPr>
          <w:b/>
        </w:rPr>
        <w:t xml:space="preserve">4: </w:t>
      </w:r>
      <w:r>
        <w:t>эналаприл</w:t>
      </w:r>
    </w:p>
    <w:p>
      <w:r>
        <w:t xml:space="preserve">Правильный ответ: </w:t>
      </w:r>
      <w:r>
        <w:rPr>
          <w:b/>
        </w:rPr>
        <w:t>спиронолактон</w:t>
      </w:r>
    </w:p>
    <w:p>
      <w:pPr>
        <w:pStyle w:val="Heading2"/>
      </w:pPr>
      <w:r>
        <w:t>УБЕДИТЕЛЬНОСТЬ РЕКОМЕНДАЦИЙ О ЦЕЛЕСООБРАЗНОСТИ ИСПОЛЬЗОВАНИЯ МЕДИЦИНСКИХ ТЕХНОЛОГИЙ ОТНОСИТСЯ К КАТЕГОРИИ С ПРИ ПОДТВЕРЖДЕНИИ РЕЗУЛЬТАТАМИ</w:t>
      </w:r>
    </w:p>
    <w:p>
      <w:r>
        <w:rPr>
          <w:b/>
        </w:rPr>
        <w:t xml:space="preserve">1: </w:t>
      </w:r>
      <w:r>
        <w:t>небольших рандомизированных исследований с противоречивыми результатами и средней вероятностью ошибки</w:t>
      </w:r>
    </w:p>
    <w:p>
      <w:r>
        <w:rPr>
          <w:b/>
        </w:rPr>
        <w:t xml:space="preserve">2: </w:t>
      </w:r>
      <w:r>
        <w:t>нерандомизированных ретроспективных контролируемых исследований</w:t>
      </w:r>
    </w:p>
    <w:p>
      <w:r>
        <w:rPr>
          <w:b/>
        </w:rPr>
        <w:t xml:space="preserve">3: </w:t>
      </w:r>
      <w:r>
        <w:t>крупных рандомизированных исследований с однозначными результатами и минимальной вероятностью ошибки</w:t>
      </w:r>
    </w:p>
    <w:p>
      <w:r>
        <w:rPr>
          <w:b/>
        </w:rPr>
        <w:t xml:space="preserve">4: </w:t>
      </w:r>
      <w:r>
        <w:t>нерандомизированных проспективных контролируемых исследований</w:t>
      </w:r>
    </w:p>
    <w:p>
      <w:r>
        <w:t xml:space="preserve">Правильный ответ: </w:t>
      </w:r>
      <w:r>
        <w:rPr>
          <w:b/>
        </w:rPr>
        <w:t>нерандомизированных ретроспективных контролируемых исследований</w:t>
      </w:r>
    </w:p>
    <w:p>
      <w:pPr>
        <w:pStyle w:val="Heading2"/>
      </w:pPr>
      <w:r>
        <w:t>ОТЧЕТНЫЕ ФОРМЫ СТАТИСТИЧЕСКОГО НАБЛЮДЕНИЯ В ЗДРАВООХРАНЕНИИ ФОРМИРУЮТСЯ НА ОСНОВЕ</w:t>
      </w:r>
    </w:p>
    <w:p>
      <w:r>
        <w:rPr>
          <w:b/>
        </w:rPr>
        <w:t xml:space="preserve">1: </w:t>
      </w:r>
      <w:r>
        <w:t>экспертных оценок работников медицинского учреждения</w:t>
      </w:r>
    </w:p>
    <w:p>
      <w:r>
        <w:rPr>
          <w:b/>
        </w:rPr>
        <w:t xml:space="preserve">2: </w:t>
      </w:r>
      <w:r>
        <w:t>данных социологических исследований (опроса пациентов)</w:t>
      </w:r>
    </w:p>
    <w:p>
      <w:r>
        <w:rPr>
          <w:b/>
        </w:rPr>
        <w:t xml:space="preserve">3: </w:t>
      </w:r>
      <w:r>
        <w:t>статистической обработки данных выборочных исследований первичной медицинской документации в медицинских учреждениях</w:t>
      </w:r>
    </w:p>
    <w:p>
      <w:r>
        <w:rPr>
          <w:b/>
        </w:rPr>
        <w:t xml:space="preserve">4: </w:t>
      </w:r>
      <w:r>
        <w:t>учетных медицинских документов, которые заполняются в медицинском учреждении</w:t>
      </w:r>
    </w:p>
    <w:p>
      <w:r>
        <w:t xml:space="preserve">Правильный ответ: </w:t>
      </w:r>
      <w:r>
        <w:rPr>
          <w:b/>
        </w:rPr>
        <w:t>учетных медицинских документов, которые заполняются в медицинском учреждении</w:t>
      </w:r>
    </w:p>
    <w:p>
      <w:pPr>
        <w:pStyle w:val="Heading2"/>
      </w:pPr>
      <w:r>
        <w:t>ДИАГНОЗ МИОКАРДИТА ДОСТОВЕРНО МОЖНО ПОСТАВИТЬ ПО ХАРАКТЕРНЫМ РЕЗУЛЬТАТАМ</w:t>
      </w:r>
    </w:p>
    <w:p>
      <w:r>
        <w:rPr>
          <w:b/>
        </w:rPr>
        <w:t xml:space="preserve">1: </w:t>
      </w:r>
      <w:r>
        <w:t>ЭКГ</w:t>
      </w:r>
    </w:p>
    <w:p>
      <w:r>
        <w:rPr>
          <w:b/>
        </w:rPr>
        <w:t xml:space="preserve">2: </w:t>
      </w:r>
      <w:r>
        <w:t>эхокардиографии</w:t>
      </w:r>
    </w:p>
    <w:p>
      <w:r>
        <w:rPr>
          <w:b/>
        </w:rPr>
        <w:t xml:space="preserve">3: </w:t>
      </w:r>
      <w:r>
        <w:t>биопсии миокарда</w:t>
      </w:r>
    </w:p>
    <w:p>
      <w:r>
        <w:rPr>
          <w:b/>
        </w:rPr>
        <w:t xml:space="preserve">4: </w:t>
      </w:r>
      <w:r>
        <w:t>сцинтиграфии миокарда</w:t>
      </w:r>
    </w:p>
    <w:p>
      <w:r>
        <w:t xml:space="preserve">Правильный ответ: </w:t>
      </w:r>
      <w:r>
        <w:rPr>
          <w:b/>
        </w:rPr>
        <w:t>биопсии миокарда</w:t>
      </w:r>
    </w:p>
    <w:p>
      <w:pPr>
        <w:pStyle w:val="Heading2"/>
      </w:pPr>
      <w:r>
        <w:t>УРОВЕНЬ ПРОТЕИНУРИИ __________Г/Л ХАРАКТЕРЕН ДЛЯ ПИЕЛОНЕФРИТА</w:t>
      </w:r>
    </w:p>
    <w:p>
      <w:r>
        <w:rPr>
          <w:b/>
        </w:rPr>
        <w:t xml:space="preserve">1: </w:t>
      </w:r>
      <w:r>
        <w:t>1,5-2</w:t>
      </w:r>
    </w:p>
    <w:p>
      <w:r>
        <w:rPr>
          <w:b/>
        </w:rPr>
        <w:t xml:space="preserve">2: </w:t>
      </w:r>
      <w:r>
        <w:t>3-4</w:t>
      </w:r>
    </w:p>
    <w:p>
      <w:r>
        <w:rPr>
          <w:b/>
        </w:rPr>
        <w:t xml:space="preserve">3: </w:t>
      </w:r>
      <w:r>
        <w:t>до 1</w:t>
      </w:r>
    </w:p>
    <w:p>
      <w:r>
        <w:rPr>
          <w:b/>
        </w:rPr>
        <w:t xml:space="preserve">4: </w:t>
      </w:r>
      <w:r>
        <w:t>2-3</w:t>
      </w:r>
    </w:p>
    <w:p>
      <w:r>
        <w:t xml:space="preserve">Правильный ответ: </w:t>
      </w:r>
      <w:r>
        <w:rPr>
          <w:b/>
        </w:rPr>
        <w:t>до 1</w:t>
      </w:r>
    </w:p>
    <w:p>
      <w:pPr>
        <w:pStyle w:val="Heading2"/>
      </w:pPr>
      <w:r>
        <w:t>ОБЯЗАТЕЛЬНЫМ ЛАБОРАТОРНЫМ ПРИЗНАКОМ МЕГАЛОБЛАСТНОЙ АНЕМИИ ЯВЛЯЕТСЯ</w:t>
      </w:r>
    </w:p>
    <w:p>
      <w:r>
        <w:rPr>
          <w:b/>
        </w:rPr>
        <w:t xml:space="preserve">1: </w:t>
      </w:r>
      <w:r>
        <w:t>микроцитоз эритроцитов</w:t>
      </w:r>
    </w:p>
    <w:p>
      <w:r>
        <w:rPr>
          <w:b/>
        </w:rPr>
        <w:t xml:space="preserve">2: </w:t>
      </w:r>
      <w:r>
        <w:t>гиперхромия эритроцитов</w:t>
      </w:r>
    </w:p>
    <w:p>
      <w:r>
        <w:rPr>
          <w:b/>
        </w:rPr>
        <w:t xml:space="preserve">3: </w:t>
      </w:r>
      <w:r>
        <w:t>глюкозурия</w:t>
      </w:r>
    </w:p>
    <w:p>
      <w:r>
        <w:rPr>
          <w:b/>
        </w:rPr>
        <w:t xml:space="preserve">4: </w:t>
      </w:r>
      <w:r>
        <w:t>лейкоцитоз</w:t>
      </w:r>
    </w:p>
    <w:p>
      <w:r>
        <w:t xml:space="preserve">Правильный ответ: </w:t>
      </w:r>
      <w:r>
        <w:rPr>
          <w:b/>
        </w:rPr>
        <w:t>гиперхромия эритроцитов</w:t>
      </w:r>
    </w:p>
    <w:p>
      <w:pPr>
        <w:pStyle w:val="Heading2"/>
      </w:pPr>
      <w:r>
        <w:t>СРЕДИ Β2-АГОНИСТОВ ПРОЛОНГИРОВАННЫМ ДЕЙСТВИЕМ ОБЛАДАЕТ</w:t>
      </w:r>
    </w:p>
    <w:p>
      <w:r>
        <w:rPr>
          <w:b/>
        </w:rPr>
        <w:t xml:space="preserve">1: </w:t>
      </w:r>
      <w:r>
        <w:t>вентолин</w:t>
      </w:r>
    </w:p>
    <w:p>
      <w:r>
        <w:rPr>
          <w:b/>
        </w:rPr>
        <w:t xml:space="preserve">2: </w:t>
      </w:r>
      <w:r>
        <w:t>сальметерол</w:t>
      </w:r>
    </w:p>
    <w:p>
      <w:r>
        <w:rPr>
          <w:b/>
        </w:rPr>
        <w:t xml:space="preserve">3: </w:t>
      </w:r>
      <w:r>
        <w:t>беротек</w:t>
      </w:r>
    </w:p>
    <w:p>
      <w:r>
        <w:rPr>
          <w:b/>
        </w:rPr>
        <w:t xml:space="preserve">4: </w:t>
      </w:r>
      <w:r>
        <w:t>сальбутамол</w:t>
      </w:r>
    </w:p>
    <w:p>
      <w:r>
        <w:t xml:space="preserve">Правильный ответ: </w:t>
      </w:r>
      <w:r>
        <w:rPr>
          <w:b/>
        </w:rPr>
        <w:t>сальметерол</w:t>
      </w:r>
    </w:p>
    <w:p>
      <w:pPr>
        <w:pStyle w:val="Heading2"/>
      </w:pPr>
      <w:r>
        <w:t>ОСНОВНЫМ ПРОТИВОПОКАЗАНИЕМ ДЛЯ НАПРАВЛЕНИЯ БОЛЬНЫХ С ХРОНИЧЕСКИМ ГЛОМЕРУЛОНЕФРИТОМ НА САНАТОРНО-КУРОРТНОЕ ЛЕЧЕНИЕ ЯВЛЯЕТСЯ</w:t>
      </w:r>
    </w:p>
    <w:p>
      <w:r>
        <w:rPr>
          <w:b/>
        </w:rPr>
        <w:t xml:space="preserve">1: </w:t>
      </w:r>
      <w:r>
        <w:t>лейкоцитурия</w:t>
      </w:r>
    </w:p>
    <w:p>
      <w:r>
        <w:rPr>
          <w:b/>
        </w:rPr>
        <w:t xml:space="preserve">2: </w:t>
      </w:r>
      <w:r>
        <w:t>азотемия</w:t>
      </w:r>
    </w:p>
    <w:p>
      <w:r>
        <w:rPr>
          <w:b/>
        </w:rPr>
        <w:t xml:space="preserve">3: </w:t>
      </w:r>
      <w:r>
        <w:t>протеинурия</w:t>
      </w:r>
    </w:p>
    <w:p>
      <w:r>
        <w:rPr>
          <w:b/>
        </w:rPr>
        <w:t xml:space="preserve">4: </w:t>
      </w:r>
      <w:r>
        <w:t>гиперстенурия</w:t>
      </w:r>
    </w:p>
    <w:p>
      <w:r>
        <w:t xml:space="preserve">Правильный ответ: </w:t>
      </w:r>
      <w:r>
        <w:rPr>
          <w:b/>
        </w:rPr>
        <w:t>азотемия</w:t>
      </w:r>
    </w:p>
    <w:p>
      <w:pPr>
        <w:pStyle w:val="Heading2"/>
      </w:pPr>
      <w:r>
        <w:t>АД 160/90 ММ РТ.СТ. СООТВЕТСТВУЕТ _____ СТЕПЕНИ ПОВЫШЕНИЯ</w:t>
      </w:r>
    </w:p>
    <w:p>
      <w:r>
        <w:rPr>
          <w:b/>
        </w:rPr>
        <w:t xml:space="preserve">1: </w:t>
      </w:r>
      <w:r>
        <w:t>4</w:t>
      </w:r>
    </w:p>
    <w:p>
      <w:r>
        <w:rPr>
          <w:b/>
        </w:rPr>
        <w:t xml:space="preserve">2: </w:t>
      </w:r>
      <w:r>
        <w:t>3</w:t>
      </w:r>
    </w:p>
    <w:p>
      <w:r>
        <w:rPr>
          <w:b/>
        </w:rPr>
        <w:t xml:space="preserve">3: </w:t>
      </w:r>
      <w:r>
        <w:t>1</w:t>
      </w:r>
    </w:p>
    <w:p>
      <w:r>
        <w:rPr>
          <w:b/>
        </w:rPr>
        <w:t xml:space="preserve">4: </w:t>
      </w:r>
      <w:r>
        <w:t>2</w:t>
      </w:r>
    </w:p>
    <w:p>
      <w:r>
        <w:t xml:space="preserve">Правильный ответ: </w:t>
      </w:r>
      <w:r>
        <w:rPr>
          <w:b/>
        </w:rPr>
        <w:t>2</w:t>
      </w:r>
    </w:p>
    <w:p>
      <w:pPr>
        <w:pStyle w:val="Heading2"/>
      </w:pPr>
      <w:r>
        <w:t>ОКИСЛИТЕЛЬНЫЙ СТРЕСС ХАРАКТЕРИЗУЕТСЯ</w:t>
      </w:r>
    </w:p>
    <w:p>
      <w:r>
        <w:rPr>
          <w:b/>
        </w:rPr>
        <w:t xml:space="preserve">1: </w:t>
      </w:r>
      <w:r>
        <w:t>повреждением эндотелия сосудов свободными радикалами</w:t>
      </w:r>
    </w:p>
    <w:p>
      <w:r>
        <w:rPr>
          <w:b/>
        </w:rPr>
        <w:t xml:space="preserve">2: </w:t>
      </w:r>
      <w:r>
        <w:t>накоплением гликозаминогликанов в эндотелии сосудов</w:t>
      </w:r>
    </w:p>
    <w:p>
      <w:r>
        <w:rPr>
          <w:b/>
        </w:rPr>
        <w:t xml:space="preserve">3: </w:t>
      </w:r>
      <w:r>
        <w:t>спазмированием сосудов под действием вазоактивных веществ</w:t>
      </w:r>
    </w:p>
    <w:p>
      <w:r>
        <w:rPr>
          <w:b/>
        </w:rPr>
        <w:t xml:space="preserve">4: </w:t>
      </w:r>
      <w:r>
        <w:t>избыточной адгезией тромбоцитов к стенке сосудов</w:t>
      </w:r>
    </w:p>
    <w:p>
      <w:r>
        <w:t xml:space="preserve">Правильный ответ: </w:t>
      </w:r>
      <w:r>
        <w:rPr>
          <w:b/>
        </w:rPr>
        <w:t>повреждением эндотелия сосудов свободными радикалами</w:t>
      </w:r>
    </w:p>
    <w:p>
      <w:pPr>
        <w:pStyle w:val="Heading2"/>
      </w:pPr>
      <w:r>
        <w:t>ЛИСТОК НЕТРУДОСПОСОБНОСТИ ПО УХОДУ ЗА ЧЛЕНОМ СЕМЬИ СТАРШЕ 15 ЛЕТ (ВЗРОСЛЫМ) ПРИ ЛЕЧЕНИИ В АМБУЛАТОРНЫХ УСЛОВИЯХ ВЫДАЁТСЯ (ФОРМИРУЕТСЯ) СРОКОМ ДО ____________ ДНЕЙ</w:t>
      </w:r>
    </w:p>
    <w:p>
      <w:r>
        <w:rPr>
          <w:b/>
        </w:rPr>
        <w:t xml:space="preserve">1: </w:t>
      </w:r>
      <w:r>
        <w:t>10</w:t>
      </w:r>
    </w:p>
    <w:p>
      <w:r>
        <w:rPr>
          <w:b/>
        </w:rPr>
        <w:t xml:space="preserve">2: </w:t>
      </w:r>
      <w:r>
        <w:t>7</w:t>
      </w:r>
    </w:p>
    <w:p>
      <w:r>
        <w:rPr>
          <w:b/>
        </w:rPr>
        <w:t xml:space="preserve">3: </w:t>
      </w:r>
      <w:r>
        <w:t>30</w:t>
      </w:r>
    </w:p>
    <w:p>
      <w:r>
        <w:rPr>
          <w:b/>
        </w:rPr>
        <w:t xml:space="preserve">4: </w:t>
      </w:r>
      <w:r>
        <w:t>20</w:t>
      </w:r>
    </w:p>
    <w:p>
      <w:r>
        <w:t xml:space="preserve">Правильный ответ: </w:t>
      </w:r>
      <w:r>
        <w:rPr>
          <w:b/>
        </w:rPr>
        <w:t>7</w:t>
      </w:r>
    </w:p>
    <w:p>
      <w:pPr>
        <w:pStyle w:val="Heading2"/>
      </w:pPr>
      <w:r>
        <w:t>ПРОТИВОПОКАЗАНИЕМ К НАЗНАЧЕНИЮ ИПРАТРОПИЯ БРОМИДА ЯВЛЯЕТСЯ</w:t>
      </w:r>
    </w:p>
    <w:p>
      <w:r>
        <w:rPr>
          <w:b/>
        </w:rPr>
        <w:t xml:space="preserve">1: </w:t>
      </w:r>
      <w:r>
        <w:t>язва желудка</w:t>
      </w:r>
    </w:p>
    <w:p>
      <w:r>
        <w:rPr>
          <w:b/>
        </w:rPr>
        <w:t xml:space="preserve">2: </w:t>
      </w:r>
      <w:r>
        <w:t>катаракта</w:t>
      </w:r>
    </w:p>
    <w:p>
      <w:r>
        <w:rPr>
          <w:b/>
        </w:rPr>
        <w:t xml:space="preserve">3: </w:t>
      </w:r>
      <w:r>
        <w:t>хронический пиелонефрит</w:t>
      </w:r>
    </w:p>
    <w:p>
      <w:r>
        <w:rPr>
          <w:b/>
        </w:rPr>
        <w:t xml:space="preserve">4: </w:t>
      </w:r>
      <w:r>
        <w:t>глаукома</w:t>
      </w:r>
    </w:p>
    <w:p>
      <w:r>
        <w:t xml:space="preserve">Правильный ответ: </w:t>
      </w:r>
      <w:r>
        <w:rPr>
          <w:b/>
        </w:rPr>
        <w:t>глаукома</w:t>
      </w:r>
    </w:p>
    <w:p>
      <w:pPr>
        <w:pStyle w:val="Heading2"/>
      </w:pPr>
      <w:r>
        <w:t>ТЕХНОЛОГИИ ПСЕВДОНИМИЗАЦИИ ДАННЫХ ИСПОЛЬЗУЮТСЯ ДЛЯ</w:t>
      </w:r>
    </w:p>
    <w:p>
      <w:r>
        <w:rPr>
          <w:b/>
        </w:rPr>
        <w:t xml:space="preserve">1: </w:t>
      </w:r>
      <w:r>
        <w:t>ведения медицинских документов при анонимном оказании медицинской помощи</w:t>
      </w:r>
    </w:p>
    <w:p>
      <w:r>
        <w:rPr>
          <w:b/>
        </w:rPr>
        <w:t xml:space="preserve">2: </w:t>
      </w:r>
      <w:r>
        <w:t>учета медицинской помощи, оказанной неидентифицированным пациентам (пациентам, не имеющим документов, удостоверяющих личность)</w:t>
      </w:r>
    </w:p>
    <w:p>
      <w:r>
        <w:rPr>
          <w:b/>
        </w:rPr>
        <w:t xml:space="preserve">3: </w:t>
      </w:r>
      <w:r>
        <w:t>ведения базы данных при выполнении клинических испытаний</w:t>
      </w:r>
    </w:p>
    <w:p>
      <w:r>
        <w:rPr>
          <w:b/>
        </w:rPr>
        <w:t xml:space="preserve">4: </w:t>
      </w:r>
      <w:r>
        <w:t>формирования реестров на оплату медицинской помощи, оказанной по программе ОМС</w:t>
      </w:r>
    </w:p>
    <w:p>
      <w:r>
        <w:t xml:space="preserve">Правильный ответ: </w:t>
      </w:r>
      <w:r>
        <w:rPr>
          <w:b/>
        </w:rPr>
        <w:t>ведения базы данных при выполнении клинических испытаний</w:t>
      </w:r>
    </w:p>
    <w:p>
      <w:pPr>
        <w:pStyle w:val="Heading2"/>
      </w:pPr>
      <w:r>
        <w:t>ИНОСТРАННЫМ ГРАЖДАНАМ, РАБОТАЮЩИМ ПО ТРУДОВОМУ ДОГОВОРУ В ОРГАНИЗАЦИЯХ РФ, ДЛЯ УДОСТОВЕРЕНИЯ ВРЕМЕННОЙ НЕТРУДОСПОСОБНОСТИ</w:t>
      </w:r>
    </w:p>
    <w:p>
      <w:r>
        <w:rPr>
          <w:b/>
        </w:rPr>
        <w:t xml:space="preserve">1: </w:t>
      </w:r>
      <w:r>
        <w:t>выдаётся справка установленного образца</w:t>
      </w:r>
    </w:p>
    <w:p>
      <w:r>
        <w:rPr>
          <w:b/>
        </w:rPr>
        <w:t xml:space="preserve">2: </w:t>
      </w:r>
      <w:r>
        <w:t>выдаётся листок нетрудоспособности</w:t>
      </w:r>
    </w:p>
    <w:p>
      <w:r>
        <w:rPr>
          <w:b/>
        </w:rPr>
        <w:t xml:space="preserve">3: </w:t>
      </w:r>
      <w:r>
        <w:t>не выдаётся никакой документ</w:t>
      </w:r>
    </w:p>
    <w:p>
      <w:r>
        <w:rPr>
          <w:b/>
        </w:rPr>
        <w:t xml:space="preserve">4: </w:t>
      </w:r>
      <w:r>
        <w:t>выдаётся справка произвольной формы</w:t>
      </w:r>
    </w:p>
    <w:p>
      <w:r>
        <w:t xml:space="preserve">Правильный ответ: </w:t>
      </w:r>
      <w:r>
        <w:rPr>
          <w:b/>
        </w:rPr>
        <w:t>выдаётся листок нетрудоспособности</w:t>
      </w:r>
    </w:p>
    <w:p>
      <w:pPr>
        <w:pStyle w:val="Heading2"/>
      </w:pPr>
      <w:r>
        <w:t>ПОБОЧНЫМ ЭФФЕКТОМ ПРИМЕНЕНИЯ РАЗДРАЖАЮЩИХ И ОСМОТИЧЕСКИХ СЛАБИТЕЛЬНЫХ МОЖЕТ СТАТЬ</w:t>
      </w:r>
    </w:p>
    <w:p>
      <w:r>
        <w:rPr>
          <w:b/>
        </w:rPr>
        <w:t xml:space="preserve">1: </w:t>
      </w:r>
      <w:r>
        <w:t>дивертикулярная болезнь толстой кишки</w:t>
      </w:r>
    </w:p>
    <w:p>
      <w:r>
        <w:rPr>
          <w:b/>
        </w:rPr>
        <w:t xml:space="preserve">2: </w:t>
      </w:r>
      <w:r>
        <w:t>лаксативная болезнь</w:t>
      </w:r>
    </w:p>
    <w:p>
      <w:r>
        <w:rPr>
          <w:b/>
        </w:rPr>
        <w:t xml:space="preserve">3: </w:t>
      </w:r>
      <w:r>
        <w:t>синдром функциональной недостаточности мышц тазового дна</w:t>
      </w:r>
    </w:p>
    <w:p>
      <w:r>
        <w:rPr>
          <w:b/>
        </w:rPr>
        <w:t xml:space="preserve">4: </w:t>
      </w:r>
      <w:r>
        <w:t>синдром раздраженной толстой кишки</w:t>
      </w:r>
    </w:p>
    <w:p>
      <w:r>
        <w:t xml:space="preserve">Правильный ответ: </w:t>
      </w:r>
      <w:r>
        <w:rPr>
          <w:b/>
        </w:rPr>
        <w:t>лаксативная болезнь</w:t>
      </w:r>
    </w:p>
    <w:p>
      <w:pPr>
        <w:pStyle w:val="Heading2"/>
      </w:pPr>
      <w:r>
        <w:t>ВНЕЗАПНОЕ НАЧАЛО ПРИСТУПА С НЕПРИЯТНЫХ ОЩУЩЕНИЙ В СЕРДЦЕ, СЕРДЦЕБИЕНИЯ С ЧАСТОТОЙ СЕРДЕЧНЫХ СОКРАЩЕНИЙ 180 В 1 МИНУТУ, ГОЛОВОКРУЖЕНИЯ, ПОТЛИВОСТИ; ОБНАРУЖЕНИЕ НА ЭКГ ЧАСТОГО ПРАВИЛЬНОГО РИТМА, НЕИЗМЕНЕННОГО КОМПЛЕКСА QRS, ОТСУТСТВИЕ ЗУБЦА Р И ВНЕЗАПНОЕ ОКОНЧАНИЕ ПРИСТУПА ХАРАКТЕРНО ДЛЯ</w:t>
      </w:r>
    </w:p>
    <w:p>
      <w:r>
        <w:rPr>
          <w:b/>
        </w:rPr>
        <w:t xml:space="preserve">1: </w:t>
      </w:r>
      <w:r>
        <w:t>наджелудочковой пароксизмальной тахикардии</w:t>
      </w:r>
    </w:p>
    <w:p>
      <w:r>
        <w:rPr>
          <w:b/>
        </w:rPr>
        <w:t xml:space="preserve">2: </w:t>
      </w:r>
      <w:r>
        <w:t>синусовой тахикардии</w:t>
      </w:r>
    </w:p>
    <w:p>
      <w:r>
        <w:rPr>
          <w:b/>
        </w:rPr>
        <w:t xml:space="preserve">3: </w:t>
      </w:r>
      <w:r>
        <w:t>частой экстрасистолии</w:t>
      </w:r>
    </w:p>
    <w:p>
      <w:r>
        <w:rPr>
          <w:b/>
        </w:rPr>
        <w:t xml:space="preserve">4: </w:t>
      </w:r>
      <w:r>
        <w:t>пароксизмальной мерцательной аритмии</w:t>
      </w:r>
    </w:p>
    <w:p>
      <w:r>
        <w:t xml:space="preserve">Правильный ответ: </w:t>
      </w:r>
      <w:r>
        <w:rPr>
          <w:b/>
        </w:rPr>
        <w:t>наджелудочковой пароксизмальной тахикардии</w:t>
      </w:r>
    </w:p>
    <w:p>
      <w:pPr>
        <w:pStyle w:val="Heading2"/>
      </w:pPr>
      <w:r>
        <w:t>ГИПОКАЛИЕМИЯ МОЖЕТ НАБЛЮДАТЬСЯ ПРИ</w:t>
      </w:r>
    </w:p>
    <w:p>
      <w:r>
        <w:rPr>
          <w:b/>
        </w:rPr>
        <w:t xml:space="preserve">1: </w:t>
      </w:r>
      <w:r>
        <w:t>синдроме Кона</w:t>
      </w:r>
    </w:p>
    <w:p>
      <w:r>
        <w:rPr>
          <w:b/>
        </w:rPr>
        <w:t xml:space="preserve">2: </w:t>
      </w:r>
      <w:r>
        <w:t>реноваскулярной гипертензии</w:t>
      </w:r>
    </w:p>
    <w:p>
      <w:r>
        <w:rPr>
          <w:b/>
        </w:rPr>
        <w:t xml:space="preserve">3: </w:t>
      </w:r>
      <w:r>
        <w:t>феохромоцитоме</w:t>
      </w:r>
    </w:p>
    <w:p>
      <w:r>
        <w:rPr>
          <w:b/>
        </w:rPr>
        <w:t xml:space="preserve">4: </w:t>
      </w:r>
      <w:r>
        <w:t>ренопаренхиматозной гипертензии</w:t>
      </w:r>
    </w:p>
    <w:p>
      <w:r>
        <w:t xml:space="preserve">Правильный ответ: </w:t>
      </w:r>
      <w:r>
        <w:rPr>
          <w:b/>
        </w:rPr>
        <w:t>синдроме Кона</w:t>
      </w:r>
    </w:p>
    <w:p>
      <w:pPr>
        <w:pStyle w:val="Heading2"/>
      </w:pPr>
      <w:r>
        <w:t>ОСНОВНОЙ ЭХОКАРДИОГРАФИЧЕСКИЙ КРИТЕРИЙ ДИЛАТАЦИОННОЙ КАРДИОМИОПАТИИ ХАРАКТЕРИЗУЕТСЯ</w:t>
      </w:r>
    </w:p>
    <w:p>
      <w:r>
        <w:rPr>
          <w:b/>
        </w:rPr>
        <w:t xml:space="preserve">1: </w:t>
      </w:r>
      <w:r>
        <w:t>снижением систолической и диастолической функций сердца</w:t>
      </w:r>
    </w:p>
    <w:p>
      <w:r>
        <w:rPr>
          <w:b/>
        </w:rPr>
        <w:t xml:space="preserve">2: </w:t>
      </w:r>
      <w:r>
        <w:t>фракцией выброса &lt; 40%</w:t>
      </w:r>
    </w:p>
    <w:p>
      <w:r>
        <w:rPr>
          <w:b/>
        </w:rPr>
        <w:t xml:space="preserve">3: </w:t>
      </w:r>
      <w:r>
        <w:t>дилатацией левого желудочка, гипертрофией его стенок</w:t>
      </w:r>
    </w:p>
    <w:p>
      <w:r>
        <w:rPr>
          <w:b/>
        </w:rPr>
        <w:t xml:space="preserve">4: </w:t>
      </w:r>
      <w:r>
        <w:t>дилатацией камер сердца при отсутствии выраженной гипертрофии</w:t>
      </w:r>
    </w:p>
    <w:p>
      <w:r>
        <w:t xml:space="preserve">Правильный ответ: </w:t>
      </w:r>
      <w:r>
        <w:rPr>
          <w:b/>
        </w:rPr>
        <w:t>дилатацией камер сердца при отсутствии выраженной гипертрофии</w:t>
      </w:r>
    </w:p>
    <w:p>
      <w:pPr>
        <w:pStyle w:val="Heading2"/>
      </w:pPr>
      <w:r>
        <w:t>ПРИ НЕВРОПАТИЧЕСКИХ БОЛЯХ ЖГУЧЕГО ХАРАКТЕРА НАИБОЛЕЕ ЭФФЕКТИВНЫ</w:t>
      </w:r>
    </w:p>
    <w:p>
      <w:r>
        <w:rPr>
          <w:b/>
        </w:rPr>
        <w:t xml:space="preserve">1: </w:t>
      </w:r>
      <w:r>
        <w:t>симпатолитики</w:t>
      </w:r>
    </w:p>
    <w:p>
      <w:r>
        <w:rPr>
          <w:b/>
        </w:rPr>
        <w:t xml:space="preserve">2: </w:t>
      </w:r>
      <w:r>
        <w:t>нестероидные противовоспалительные средства</w:t>
      </w:r>
    </w:p>
    <w:p>
      <w:r>
        <w:rPr>
          <w:b/>
        </w:rPr>
        <w:t xml:space="preserve">3: </w:t>
      </w:r>
      <w:r>
        <w:t>антидепрессанты</w:t>
      </w:r>
    </w:p>
    <w:p>
      <w:r>
        <w:rPr>
          <w:b/>
        </w:rPr>
        <w:t xml:space="preserve">4: </w:t>
      </w:r>
      <w:r>
        <w:t>малые нейролептики</w:t>
      </w:r>
    </w:p>
    <w:p>
      <w:r>
        <w:t xml:space="preserve">Правильный ответ: </w:t>
      </w:r>
      <w:r>
        <w:rPr>
          <w:b/>
        </w:rPr>
        <w:t>антидепрессанты</w:t>
      </w:r>
    </w:p>
    <w:p>
      <w:pPr>
        <w:pStyle w:val="Heading2"/>
      </w:pPr>
      <w:r>
        <w:t>ГЛАВНЫМ МЕТОДОМ ПРОФИЛАКТИКИ ТРОМБОЗА ВЕН ПАРЕТИЧНЫХ КОНЕЧНОСТЕЙ ПРИ ИШЕМИЧЕСКОМ ИНСУЛЬТЕ ЯВЛЯЕТСЯ</w:t>
      </w:r>
    </w:p>
    <w:p>
      <w:r>
        <w:rPr>
          <w:b/>
        </w:rPr>
        <w:t xml:space="preserve">1: </w:t>
      </w:r>
      <w:r>
        <w:t>антикоагулянтная терапия</w:t>
      </w:r>
    </w:p>
    <w:p>
      <w:r>
        <w:rPr>
          <w:b/>
        </w:rPr>
        <w:t xml:space="preserve">2: </w:t>
      </w:r>
      <w:r>
        <w:t>компрессионный трикотаж</w:t>
      </w:r>
    </w:p>
    <w:p>
      <w:r>
        <w:rPr>
          <w:b/>
        </w:rPr>
        <w:t xml:space="preserve">3: </w:t>
      </w:r>
      <w:r>
        <w:t>антитромбоцитарная терапия</w:t>
      </w:r>
    </w:p>
    <w:p>
      <w:r>
        <w:rPr>
          <w:b/>
        </w:rPr>
        <w:t xml:space="preserve">4: </w:t>
      </w:r>
      <w:r>
        <w:t>применение эластичных бинтов</w:t>
      </w:r>
    </w:p>
    <w:p>
      <w:r>
        <w:t xml:space="preserve">Правильный ответ: </w:t>
      </w:r>
      <w:r>
        <w:rPr>
          <w:b/>
        </w:rPr>
        <w:t>антикоагулянтная терапия</w:t>
      </w:r>
    </w:p>
    <w:p>
      <w:pPr>
        <w:pStyle w:val="Heading2"/>
      </w:pPr>
      <w:r>
        <w:t>СТРАХОВАТЕЛЯМИ ДЛЯ РАБОТАЮЩИХ ГРАЖДАН В СИСТЕМЕ ОМС ЯВЛЯЮТСЯ</w:t>
      </w:r>
    </w:p>
    <w:p>
      <w:r>
        <w:rPr>
          <w:b/>
        </w:rPr>
        <w:t xml:space="preserve">1: </w:t>
      </w:r>
      <w:r>
        <w:t>Территориальные фонды ОМС</w:t>
      </w:r>
    </w:p>
    <w:p>
      <w:r>
        <w:rPr>
          <w:b/>
        </w:rPr>
        <w:t xml:space="preserve">2: </w:t>
      </w:r>
      <w:r>
        <w:t>органы исполнительной власти субъекта РФ</w:t>
      </w:r>
    </w:p>
    <w:p>
      <w:r>
        <w:rPr>
          <w:b/>
        </w:rPr>
        <w:t xml:space="preserve">3: </w:t>
      </w:r>
      <w:r>
        <w:t>организации, индивидуальные предприниматели</w:t>
      </w:r>
    </w:p>
    <w:p>
      <w:r>
        <w:rPr>
          <w:b/>
        </w:rPr>
        <w:t xml:space="preserve">4: </w:t>
      </w:r>
      <w:r>
        <w:t>страховые медицинские организации</w:t>
      </w:r>
    </w:p>
    <w:p>
      <w:r>
        <w:t xml:space="preserve">Правильный ответ: </w:t>
      </w:r>
      <w:r>
        <w:rPr>
          <w:b/>
        </w:rPr>
        <w:t>организации, индивидуальные предприниматели</w:t>
      </w:r>
    </w:p>
    <w:p>
      <w:pPr>
        <w:pStyle w:val="Heading2"/>
      </w:pPr>
      <w:r>
        <w:t>ХАРАКТЕРНЫМ СИНДРОМОМ В НАЧАЛЬНОМ ПЕРИОДЕ ЗАБОЛЕВАНИЯ ПРИ КОРИ ЯВЛЯЕТСЯ</w:t>
      </w:r>
    </w:p>
    <w:p>
      <w:r>
        <w:rPr>
          <w:b/>
        </w:rPr>
        <w:t xml:space="preserve">1: </w:t>
      </w:r>
      <w:r>
        <w:t>катаральный</w:t>
      </w:r>
    </w:p>
    <w:p>
      <w:r>
        <w:rPr>
          <w:b/>
        </w:rPr>
        <w:t xml:space="preserve">2: </w:t>
      </w:r>
      <w:r>
        <w:t>гастроэнтеритический</w:t>
      </w:r>
    </w:p>
    <w:p>
      <w:r>
        <w:rPr>
          <w:b/>
        </w:rPr>
        <w:t xml:space="preserve">3: </w:t>
      </w:r>
      <w:r>
        <w:t>гепато-лиенальный</w:t>
      </w:r>
    </w:p>
    <w:p>
      <w:r>
        <w:rPr>
          <w:b/>
        </w:rPr>
        <w:t xml:space="preserve">4: </w:t>
      </w:r>
      <w:r>
        <w:t>колитический</w:t>
      </w:r>
    </w:p>
    <w:p>
      <w:r>
        <w:t xml:space="preserve">Правильный ответ: </w:t>
      </w:r>
      <w:r>
        <w:rPr>
          <w:b/>
        </w:rPr>
        <w:t>катаральный</w:t>
      </w:r>
    </w:p>
    <w:p>
      <w:pPr>
        <w:pStyle w:val="Heading2"/>
      </w:pPr>
      <w:r>
        <w:t>МЕТАБОЛИЧЕСКИ НЕГАТИВНЫМ ЭФФЕКТОМ ОБЛАДАЮТ</w:t>
      </w:r>
    </w:p>
    <w:p>
      <w:r>
        <w:rPr>
          <w:b/>
        </w:rPr>
        <w:t xml:space="preserve">1: </w:t>
      </w:r>
      <w:r>
        <w:t>антагонисты медленных кальциевых каналов</w:t>
      </w:r>
    </w:p>
    <w:p>
      <w:r>
        <w:rPr>
          <w:b/>
        </w:rPr>
        <w:t xml:space="preserve">2: </w:t>
      </w:r>
      <w:r>
        <w:t>ингибиторы АПФ</w:t>
      </w:r>
    </w:p>
    <w:p>
      <w:r>
        <w:rPr>
          <w:b/>
        </w:rPr>
        <w:t xml:space="preserve">3: </w:t>
      </w:r>
      <w:r>
        <w:t>β-адреноблокаторы</w:t>
      </w:r>
    </w:p>
    <w:p>
      <w:r>
        <w:rPr>
          <w:b/>
        </w:rPr>
        <w:t xml:space="preserve">4: </w:t>
      </w:r>
      <w:r>
        <w:t>антагонисты  рецепторов ангиотензина II</w:t>
      </w:r>
    </w:p>
    <w:p>
      <w:r>
        <w:t xml:space="preserve">Правильный ответ: </w:t>
      </w:r>
      <w:r>
        <w:rPr>
          <w:b/>
        </w:rPr>
        <w:t>β-адреноблокаторы</w:t>
      </w:r>
    </w:p>
    <w:p>
      <w:pPr>
        <w:pStyle w:val="Heading2"/>
      </w:pPr>
      <w:r>
        <w:t>ПРОЛОНГИРОВАННЫМ ПЕРОРАЛЬНЫМ В2-АГОНИСТОМ ЯВЛЯЕТСЯ</w:t>
      </w:r>
    </w:p>
    <w:p>
      <w:r>
        <w:rPr>
          <w:b/>
        </w:rPr>
        <w:t xml:space="preserve">1: </w:t>
      </w:r>
      <w:r>
        <w:t>орципреналин</w:t>
      </w:r>
    </w:p>
    <w:p>
      <w:r>
        <w:rPr>
          <w:b/>
        </w:rPr>
        <w:t xml:space="preserve">2: </w:t>
      </w:r>
      <w:r>
        <w:t>сальтос</w:t>
      </w:r>
    </w:p>
    <w:p>
      <w:r>
        <w:rPr>
          <w:b/>
        </w:rPr>
        <w:t xml:space="preserve">3: </w:t>
      </w:r>
      <w:r>
        <w:t>беродуал</w:t>
      </w:r>
    </w:p>
    <w:p>
      <w:r>
        <w:rPr>
          <w:b/>
        </w:rPr>
        <w:t xml:space="preserve">4: </w:t>
      </w:r>
      <w:r>
        <w:t>тербуталин</w:t>
      </w:r>
    </w:p>
    <w:p>
      <w:r>
        <w:t xml:space="preserve">Правильный ответ: </w:t>
      </w:r>
      <w:r>
        <w:rPr>
          <w:b/>
        </w:rPr>
        <w:t>сальтос</w:t>
      </w:r>
    </w:p>
    <w:p>
      <w:pPr>
        <w:pStyle w:val="Heading2"/>
      </w:pPr>
      <w:r>
        <w:t>КРОВОТЕЧЕНИЕ И АНЕМИЯ МОГУТ ЯВЛЯТЬСЯ ОСЛОЖНЕНИЕМ</w:t>
      </w:r>
    </w:p>
    <w:p>
      <w:r>
        <w:rPr>
          <w:b/>
        </w:rPr>
        <w:t xml:space="preserve">1: </w:t>
      </w:r>
      <w:r>
        <w:t>ахалазии кардии</w:t>
      </w:r>
    </w:p>
    <w:p>
      <w:r>
        <w:rPr>
          <w:b/>
        </w:rPr>
        <w:t xml:space="preserve">2: </w:t>
      </w:r>
      <w:r>
        <w:t>пищевода Баррета</w:t>
      </w:r>
    </w:p>
    <w:p>
      <w:r>
        <w:rPr>
          <w:b/>
        </w:rPr>
        <w:t xml:space="preserve">3: </w:t>
      </w:r>
      <w:r>
        <w:t>пептической язвы пищевода</w:t>
      </w:r>
    </w:p>
    <w:p>
      <w:r>
        <w:rPr>
          <w:b/>
        </w:rPr>
        <w:t xml:space="preserve">4: </w:t>
      </w:r>
      <w:r>
        <w:t>глоточно-пищеводного дивертикула</w:t>
      </w:r>
    </w:p>
    <w:p>
      <w:r>
        <w:t xml:space="preserve">Правильный ответ: </w:t>
      </w:r>
      <w:r>
        <w:rPr>
          <w:b/>
        </w:rPr>
        <w:t>пептической язвы пищевода</w:t>
      </w:r>
    </w:p>
    <w:p>
      <w:pPr>
        <w:pStyle w:val="Heading2"/>
      </w:pPr>
      <w:r>
        <w:t>ЛЕЧЕНИЕ АУТОИММУННОЙ ГЕМОЛИТИЧЕСКОЙ АНЕМИИ СЛЕДУЕТ НАЧИНАТЬ С НАЗНАЧЕНИЯ</w:t>
      </w:r>
    </w:p>
    <w:p>
      <w:r>
        <w:rPr>
          <w:b/>
        </w:rPr>
        <w:t xml:space="preserve">1: </w:t>
      </w:r>
      <w:r>
        <w:t>глюкокортикостероидов</w:t>
      </w:r>
    </w:p>
    <w:p>
      <w:r>
        <w:rPr>
          <w:b/>
        </w:rPr>
        <w:t xml:space="preserve">2: </w:t>
      </w:r>
      <w:r>
        <w:t>иммунодепрессантов</w:t>
      </w:r>
    </w:p>
    <w:p>
      <w:r>
        <w:rPr>
          <w:b/>
        </w:rPr>
        <w:t xml:space="preserve">3: </w:t>
      </w:r>
      <w:r>
        <w:t>спленэктомии</w:t>
      </w:r>
    </w:p>
    <w:p>
      <w:r>
        <w:rPr>
          <w:b/>
        </w:rPr>
        <w:t xml:space="preserve">4: </w:t>
      </w:r>
      <w:r>
        <w:t>проведения гемотрансфузий</w:t>
      </w:r>
    </w:p>
    <w:p>
      <w:r>
        <w:t xml:space="preserve">Правильный ответ: </w:t>
      </w:r>
      <w:r>
        <w:rPr>
          <w:b/>
        </w:rPr>
        <w:t>глюкокортикостероидов</w:t>
      </w:r>
    </w:p>
    <w:p>
      <w:pPr>
        <w:pStyle w:val="Heading2"/>
      </w:pPr>
      <w:r>
        <w:t>ПРИ КОНТАКТЕ С ВОЛОКНИСТОЙ ПЫЛЬЮ РАЗВИВАЕТСЯ</w:t>
      </w:r>
    </w:p>
    <w:p>
      <w:r>
        <w:rPr>
          <w:b/>
        </w:rPr>
        <w:t xml:space="preserve">1: </w:t>
      </w:r>
      <w:r>
        <w:t>рак легких</w:t>
      </w:r>
    </w:p>
    <w:p>
      <w:r>
        <w:rPr>
          <w:b/>
        </w:rPr>
        <w:t xml:space="preserve">2: </w:t>
      </w:r>
      <w:r>
        <w:t>пылевой бронхит</w:t>
      </w:r>
    </w:p>
    <w:p>
      <w:r>
        <w:rPr>
          <w:b/>
        </w:rPr>
        <w:t xml:space="preserve">3: </w:t>
      </w:r>
      <w:r>
        <w:t>биссиноз</w:t>
      </w:r>
    </w:p>
    <w:p>
      <w:r>
        <w:rPr>
          <w:b/>
        </w:rPr>
        <w:t xml:space="preserve">4: </w:t>
      </w:r>
      <w:r>
        <w:t>бронхиальная астма</w:t>
      </w:r>
    </w:p>
    <w:p>
      <w:r>
        <w:t xml:space="preserve">Правильный ответ: </w:t>
      </w:r>
      <w:r>
        <w:rPr>
          <w:b/>
        </w:rPr>
        <w:t>биссиноз</w:t>
      </w:r>
    </w:p>
    <w:p>
      <w:pPr>
        <w:pStyle w:val="Heading2"/>
      </w:pPr>
      <w:r>
        <w:t>КЛИНИЧЕСКИМ СИМПТОМОКОМПЛЕКСОМ, ХАРАКТЕРНЫМ ДЛЯ СИНДРОМА ДРЕССЛЕРА, ЯВЛЯЕТСЯ СОЧЕТАНИЕ</w:t>
      </w:r>
    </w:p>
    <w:p>
      <w:r>
        <w:rPr>
          <w:b/>
        </w:rPr>
        <w:t xml:space="preserve">1: </w:t>
      </w:r>
      <w:r>
        <w:t>лихорадки, кардиалгии, отеков нижних конечностей</w:t>
      </w:r>
    </w:p>
    <w:p>
      <w:r>
        <w:rPr>
          <w:b/>
        </w:rPr>
        <w:t xml:space="preserve">2: </w:t>
      </w:r>
      <w:r>
        <w:t>бронхита, миокардита, лихорадки</w:t>
      </w:r>
    </w:p>
    <w:p>
      <w:r>
        <w:rPr>
          <w:b/>
        </w:rPr>
        <w:t xml:space="preserve">3: </w:t>
      </w:r>
      <w:r>
        <w:t>плеврита, миокардита, асцита</w:t>
      </w:r>
    </w:p>
    <w:p>
      <w:r>
        <w:rPr>
          <w:b/>
        </w:rPr>
        <w:t xml:space="preserve">4: </w:t>
      </w:r>
      <w:r>
        <w:t>перикардита, плеврита, пневмонита</w:t>
      </w:r>
    </w:p>
    <w:p>
      <w:r>
        <w:t xml:space="preserve">Правильный ответ: </w:t>
      </w:r>
      <w:r>
        <w:rPr>
          <w:b/>
        </w:rPr>
        <w:t>перикардита, плеврита, пневмонита</w:t>
      </w:r>
    </w:p>
    <w:p>
      <w:pPr>
        <w:pStyle w:val="Heading2"/>
      </w:pPr>
      <w:r>
        <w:t>МОРФОЛОГИЧЕСКИМ ПЛАЦДАРМОМ СПЕЦИФИЧЕСКОГО КЛЕТОЧНОГО ИММУНИТЕТА ЯВЛЯЮТСЯ</w:t>
      </w:r>
    </w:p>
    <w:p>
      <w:r>
        <w:rPr>
          <w:b/>
        </w:rPr>
        <w:t xml:space="preserve">1: </w:t>
      </w:r>
      <w:r>
        <w:t>плазмоциты</w:t>
      </w:r>
    </w:p>
    <w:p>
      <w:r>
        <w:rPr>
          <w:b/>
        </w:rPr>
        <w:t xml:space="preserve">2: </w:t>
      </w:r>
      <w:r>
        <w:t>В-лимфоциты</w:t>
      </w:r>
    </w:p>
    <w:p>
      <w:r>
        <w:rPr>
          <w:b/>
        </w:rPr>
        <w:t xml:space="preserve">3: </w:t>
      </w:r>
      <w:r>
        <w:t>макрофаги</w:t>
      </w:r>
    </w:p>
    <w:p>
      <w:r>
        <w:rPr>
          <w:b/>
        </w:rPr>
        <w:t xml:space="preserve">4: </w:t>
      </w:r>
      <w:r>
        <w:t>Т-лимфоциты</w:t>
      </w:r>
    </w:p>
    <w:p>
      <w:r>
        <w:t xml:space="preserve">Правильный ответ: </w:t>
      </w:r>
      <w:r>
        <w:rPr>
          <w:b/>
        </w:rPr>
        <w:t>Т-лимфоциты</w:t>
      </w:r>
    </w:p>
    <w:p>
      <w:pPr>
        <w:pStyle w:val="Heading2"/>
      </w:pPr>
      <w:r>
        <w:t>ИНВАЛИДНОСТЬ УСТАНАВЛИВАЕТСЯ БЕССРОЧНО ПРИ НЕЭФФЕКТИВНОСТИ РЕАБИЛИТАЦИОННЫХ МЕРОПРИЯТИЙ НЕ ПОЗДНЕЕ (В ГОДАХ)</w:t>
      </w:r>
    </w:p>
    <w:p>
      <w:r>
        <w:rPr>
          <w:b/>
        </w:rPr>
        <w:t xml:space="preserve">1: </w:t>
      </w:r>
      <w:r>
        <w:t>2</w:t>
      </w:r>
    </w:p>
    <w:p>
      <w:r>
        <w:rPr>
          <w:b/>
        </w:rPr>
        <w:t xml:space="preserve">2: </w:t>
      </w:r>
      <w:r>
        <w:t>3</w:t>
      </w:r>
    </w:p>
    <w:p>
      <w:r>
        <w:rPr>
          <w:b/>
        </w:rPr>
        <w:t xml:space="preserve">3: </w:t>
      </w:r>
      <w:r>
        <w:t>1</w:t>
      </w:r>
    </w:p>
    <w:p>
      <w:r>
        <w:rPr>
          <w:b/>
        </w:rPr>
        <w:t xml:space="preserve">4: </w:t>
      </w:r>
      <w:r>
        <w:t>4</w:t>
      </w:r>
    </w:p>
    <w:p>
      <w:r>
        <w:t xml:space="preserve">Правильный ответ: </w:t>
      </w:r>
      <w:r>
        <w:rPr>
          <w:b/>
        </w:rPr>
        <w:t>4</w:t>
      </w:r>
    </w:p>
    <w:p>
      <w:pPr>
        <w:pStyle w:val="Heading2"/>
      </w:pPr>
      <w:r>
        <w:t>БОЛЬНОМУ С ПЕРНИЦИОЗНОЙ АНЕМИЕЙ НЕОБХОДИМО НАЗНАЧИТЬ</w:t>
      </w:r>
    </w:p>
    <w:p>
      <w:r>
        <w:rPr>
          <w:b/>
        </w:rPr>
        <w:t xml:space="preserve">1: </w:t>
      </w:r>
      <w:r>
        <w:t>витамин В12 внутримышечно</w:t>
      </w:r>
    </w:p>
    <w:p>
      <w:r>
        <w:rPr>
          <w:b/>
        </w:rPr>
        <w:t xml:space="preserve">2: </w:t>
      </w:r>
      <w:r>
        <w:t>витамины В, С</w:t>
      </w:r>
    </w:p>
    <w:p>
      <w:r>
        <w:rPr>
          <w:b/>
        </w:rPr>
        <w:t xml:space="preserve">3: </w:t>
      </w:r>
      <w:r>
        <w:t>препараты железа</w:t>
      </w:r>
    </w:p>
    <w:p>
      <w:r>
        <w:rPr>
          <w:b/>
        </w:rPr>
        <w:t xml:space="preserve">4: </w:t>
      </w:r>
      <w:r>
        <w:t>гемотрансфузии</w:t>
      </w:r>
    </w:p>
    <w:p>
      <w:r>
        <w:t xml:space="preserve">Правильный ответ: </w:t>
      </w:r>
      <w:r>
        <w:rPr>
          <w:b/>
        </w:rPr>
        <w:t>витамин В12 внутримышечно</w:t>
      </w:r>
    </w:p>
    <w:p>
      <w:pPr>
        <w:pStyle w:val="Heading2"/>
      </w:pPr>
      <w:r>
        <w:t>ПРЕДОСТАВЛЕНИЕ МЕДИЦИНСКОЙ ОРГАНИЗАЦИЕЙ СВЕДЕНИЙ, СОСТАВЛЯЮЩИХ ВРАЧЕБНУЮ ТАЙНУ, ПО ЗАПРОСУ ОРГАНОВ ПРОКУРАТУРЫ ДОПУСКАЕТСЯ</w:t>
      </w:r>
    </w:p>
    <w:p>
      <w:r>
        <w:rPr>
          <w:b/>
        </w:rPr>
        <w:t xml:space="preserve">1: </w:t>
      </w:r>
      <w:r>
        <w:t>касающихся только лиц, обращавшихся для прохождения медицинского осмотра или медицинского освидетельствования</w:t>
      </w:r>
    </w:p>
    <w:p>
      <w:r>
        <w:rPr>
          <w:b/>
        </w:rPr>
        <w:t xml:space="preserve">2: </w:t>
      </w:r>
      <w:r>
        <w:t>касающихся только конкретного лица (пациента), указанного в запросе</w:t>
      </w:r>
    </w:p>
    <w:p>
      <w:r>
        <w:rPr>
          <w:b/>
        </w:rPr>
        <w:t xml:space="preserve">3: </w:t>
      </w:r>
      <w:r>
        <w:t>только в отношении лиц, страдающих заболеваниями, представляющими опасность для окружающих</w:t>
      </w:r>
    </w:p>
    <w:p>
      <w:r>
        <w:rPr>
          <w:b/>
        </w:rPr>
        <w:t xml:space="preserve">4: </w:t>
      </w:r>
      <w:r>
        <w:t>в отношении всех лиц, получавших медицинскую помощь, в том числе обращавшихся для прохождения медицинского осмотра или медицинского освидетельствования</w:t>
      </w:r>
    </w:p>
    <w:p>
      <w:r>
        <w:t xml:space="preserve">Правильный ответ: </w:t>
      </w:r>
      <w:r>
        <w:rPr>
          <w:b/>
        </w:rPr>
        <w:t>в отношении всех лиц, получавших медицинскую помощь, в том числе обращавшихся для прохождения медицинского осмотра или медицинского освидетельствования</w:t>
      </w:r>
    </w:p>
    <w:p>
      <w:pPr>
        <w:pStyle w:val="Heading2"/>
      </w:pPr>
      <w:r>
        <w:t>ФИНАНСОВЫЕ СРЕДСТВА ФОНДОВ ОБЯЗАТЕЛЬНОГО МЕДИЦИНСКОГО СТРАХОВАНИЯ НАХОДЯТСЯ В СОБСТВЕННОСТИ</w:t>
      </w:r>
    </w:p>
    <w:p>
      <w:r>
        <w:rPr>
          <w:b/>
        </w:rPr>
        <w:t xml:space="preserve">1: </w:t>
      </w:r>
      <w:r>
        <w:t>государства</w:t>
      </w:r>
    </w:p>
    <w:p>
      <w:r>
        <w:rPr>
          <w:b/>
        </w:rPr>
        <w:t xml:space="preserve">2: </w:t>
      </w:r>
      <w:r>
        <w:t>фонда социального страхования населения РФ</w:t>
      </w:r>
    </w:p>
    <w:p>
      <w:r>
        <w:rPr>
          <w:b/>
        </w:rPr>
        <w:t xml:space="preserve">3: </w:t>
      </w:r>
      <w:r>
        <w:t>страховых медицинских организаций</w:t>
      </w:r>
    </w:p>
    <w:p>
      <w:r>
        <w:rPr>
          <w:b/>
        </w:rPr>
        <w:t xml:space="preserve">4: </w:t>
      </w:r>
      <w:r>
        <w:t>предприятий, организаций</w:t>
      </w:r>
    </w:p>
    <w:p>
      <w:r>
        <w:t xml:space="preserve">Правильный ответ: </w:t>
      </w:r>
      <w:r>
        <w:rPr>
          <w:b/>
        </w:rPr>
        <w:t>государства</w:t>
      </w:r>
    </w:p>
    <w:p>
      <w:pPr>
        <w:pStyle w:val="Heading2"/>
      </w:pPr>
      <w:r>
        <w:t>ПРИ ХЛАМИДИЙНОЙ ПНЕВМОНИИ НАИБОЛЕЕ ЦЕЛЕСООБРАЗНО НАЗНАЧЕНИЕ</w:t>
      </w:r>
    </w:p>
    <w:p>
      <w:r>
        <w:rPr>
          <w:b/>
        </w:rPr>
        <w:t xml:space="preserve">1: </w:t>
      </w:r>
      <w:r>
        <w:t>левомицетина</w:t>
      </w:r>
    </w:p>
    <w:p>
      <w:r>
        <w:rPr>
          <w:b/>
        </w:rPr>
        <w:t xml:space="preserve">2: </w:t>
      </w:r>
      <w:r>
        <w:t>азитромицина</w:t>
      </w:r>
    </w:p>
    <w:p>
      <w:r>
        <w:rPr>
          <w:b/>
        </w:rPr>
        <w:t xml:space="preserve">3: </w:t>
      </w:r>
      <w:r>
        <w:t>ампициллина</w:t>
      </w:r>
    </w:p>
    <w:p>
      <w:r>
        <w:rPr>
          <w:b/>
        </w:rPr>
        <w:t xml:space="preserve">4: </w:t>
      </w:r>
      <w:r>
        <w:t>цефатоксима</w:t>
      </w:r>
    </w:p>
    <w:p>
      <w:r>
        <w:t xml:space="preserve">Правильный ответ: </w:t>
      </w:r>
      <w:r>
        <w:rPr>
          <w:b/>
        </w:rPr>
        <w:t>азитромицина</w:t>
      </w:r>
    </w:p>
    <w:p>
      <w:pPr>
        <w:pStyle w:val="Heading2"/>
      </w:pPr>
      <w:r>
        <w:t>ЛИЦА, РАБОТАЮЩИЕ В ЛАБОРАТОРИИ И ИМЕЮЩИЕ КОНТАКТ С МАТЕРИАЛОМ, ИНФИЦИРОВАННЫМ ИЛИ ПОТЕНЦИАЛЬНО ИНФИЦИРОВАННЫМ «ДИКИМ» ШТАММОМ ПОЛИОВИРУСА, ДОЛЖНЫ ОБСЛЕДОВАТЬСЯ НА НАПРЯЖЕННОСТЬ ИММУНИТЕТА К ПОЛИОВИРУСАМ</w:t>
      </w:r>
    </w:p>
    <w:p>
      <w:r>
        <w:rPr>
          <w:b/>
        </w:rPr>
        <w:t xml:space="preserve">1: </w:t>
      </w:r>
      <w:r>
        <w:t>каждый год</w:t>
      </w:r>
    </w:p>
    <w:p>
      <w:r>
        <w:rPr>
          <w:b/>
        </w:rPr>
        <w:t xml:space="preserve">2: </w:t>
      </w:r>
      <w:r>
        <w:t>каждые 3 года</w:t>
      </w:r>
    </w:p>
    <w:p>
      <w:r>
        <w:rPr>
          <w:b/>
        </w:rPr>
        <w:t xml:space="preserve">3: </w:t>
      </w:r>
      <w:r>
        <w:t>каждые 5 лет</w:t>
      </w:r>
    </w:p>
    <w:p>
      <w:r>
        <w:rPr>
          <w:b/>
        </w:rPr>
        <w:t xml:space="preserve">4: </w:t>
      </w:r>
      <w:r>
        <w:t>каждые 2 года</w:t>
      </w:r>
    </w:p>
    <w:p>
      <w:r>
        <w:t xml:space="preserve">Правильный ответ: </w:t>
      </w:r>
      <w:r>
        <w:rPr>
          <w:b/>
        </w:rPr>
        <w:t>каждые 5 лет</w:t>
      </w:r>
    </w:p>
    <w:p>
      <w:pPr>
        <w:pStyle w:val="Heading2"/>
      </w:pPr>
      <w:r>
        <w:t>ПРИЗНАКОМ ПРАВОЖЕЛУДОЧКОВОЙ НЕДОСТАТОЧНОСТИ ЯВЛЯЕТСЯ</w:t>
      </w:r>
    </w:p>
    <w:p>
      <w:r>
        <w:rPr>
          <w:b/>
        </w:rPr>
        <w:t xml:space="preserve">1: </w:t>
      </w:r>
      <w:r>
        <w:t>снижение ЦВД</w:t>
      </w:r>
    </w:p>
    <w:p>
      <w:r>
        <w:rPr>
          <w:b/>
        </w:rPr>
        <w:t xml:space="preserve">2: </w:t>
      </w:r>
      <w:r>
        <w:t>отек легких</w:t>
      </w:r>
    </w:p>
    <w:p>
      <w:r>
        <w:rPr>
          <w:b/>
        </w:rPr>
        <w:t xml:space="preserve">3: </w:t>
      </w:r>
      <w:r>
        <w:t>анемия</w:t>
      </w:r>
    </w:p>
    <w:p>
      <w:r>
        <w:rPr>
          <w:b/>
        </w:rPr>
        <w:t xml:space="preserve">4: </w:t>
      </w:r>
      <w:r>
        <w:t>повышение центрального венозного давления</w:t>
      </w:r>
    </w:p>
    <w:p>
      <w:r>
        <w:t xml:space="preserve">Правильный ответ: </w:t>
      </w:r>
      <w:r>
        <w:rPr>
          <w:b/>
        </w:rPr>
        <w:t>повышение центрального венозного давления</w:t>
      </w:r>
    </w:p>
    <w:p>
      <w:pPr>
        <w:pStyle w:val="Heading2"/>
      </w:pPr>
      <w:r>
        <w:t>ДИАГНОЗ «ХРОНИЧЕСКИЙ ГЕПАТИТ» СТАВИТСЯ ПРИ КЛИНИКО-ЛАБОРАТОРНЫХ ПРОЯВЛЕНИЯХ ЗАБОЛЕВАНИЯ В ТЕЧЕНИЕ БОЛЕЕ (В МЕСЯЦАХ)</w:t>
      </w:r>
    </w:p>
    <w:p>
      <w:r>
        <w:rPr>
          <w:b/>
        </w:rPr>
        <w:t xml:space="preserve">1: </w:t>
      </w:r>
      <w:r>
        <w:t>6</w:t>
      </w:r>
    </w:p>
    <w:p>
      <w:r>
        <w:rPr>
          <w:b/>
        </w:rPr>
        <w:t xml:space="preserve">2: </w:t>
      </w:r>
      <w:r>
        <w:t>3</w:t>
      </w:r>
    </w:p>
    <w:p>
      <w:r>
        <w:rPr>
          <w:b/>
        </w:rPr>
        <w:t xml:space="preserve">3: </w:t>
      </w:r>
      <w:r>
        <w:t>9</w:t>
      </w:r>
    </w:p>
    <w:p>
      <w:r>
        <w:rPr>
          <w:b/>
        </w:rPr>
        <w:t xml:space="preserve">4: </w:t>
      </w:r>
      <w:r>
        <w:t>1</w:t>
      </w:r>
    </w:p>
    <w:p>
      <w:r>
        <w:t xml:space="preserve">Правильный ответ: </w:t>
      </w:r>
      <w:r>
        <w:rPr>
          <w:b/>
        </w:rPr>
        <w:t>6</w:t>
      </w:r>
    </w:p>
    <w:p>
      <w:pPr>
        <w:pStyle w:val="Heading2"/>
      </w:pPr>
      <w:r>
        <w:t>ГОЛОСОВОЕ ДРОЖАНИЕ НЕ БУДЕТ ОСЛАБЛЕНО НА СТОРОНЕ ПОРАЖЕНИЯ ПРИ</w:t>
      </w:r>
    </w:p>
    <w:p>
      <w:r>
        <w:rPr>
          <w:b/>
        </w:rPr>
        <w:t xml:space="preserve">1: </w:t>
      </w:r>
      <w:r>
        <w:t>компрессионном ателектазе</w:t>
      </w:r>
    </w:p>
    <w:p>
      <w:r>
        <w:rPr>
          <w:b/>
        </w:rPr>
        <w:t xml:space="preserve">2: </w:t>
      </w:r>
      <w:r>
        <w:t>обтурационном ателектазе</w:t>
      </w:r>
    </w:p>
    <w:p>
      <w:r>
        <w:rPr>
          <w:b/>
        </w:rPr>
        <w:t xml:space="preserve">3: </w:t>
      </w:r>
      <w:r>
        <w:t>фибротораксе, швартах</w:t>
      </w:r>
    </w:p>
    <w:p>
      <w:r>
        <w:rPr>
          <w:b/>
        </w:rPr>
        <w:t xml:space="preserve">4: </w:t>
      </w:r>
      <w:r>
        <w:t>гидротораксе</w:t>
      </w:r>
    </w:p>
    <w:p>
      <w:r>
        <w:t xml:space="preserve">Правильный ответ: </w:t>
      </w:r>
      <w:r>
        <w:rPr>
          <w:b/>
        </w:rPr>
        <w:t>компрессионном ателектазе</w:t>
      </w:r>
    </w:p>
    <w:p>
      <w:pPr>
        <w:pStyle w:val="Heading2"/>
      </w:pPr>
      <w:r>
        <w:t>ПРИ ОСТРОЙ ТРОМБОЭМБОЛИИ ЛЕГОЧНОЙ АРТЕРИИ ДАВЛЕНИЕ В ЛЕГОЧНОЙ АРТЕРИИ</w:t>
      </w:r>
    </w:p>
    <w:p>
      <w:r>
        <w:rPr>
          <w:b/>
        </w:rPr>
        <w:t xml:space="preserve">1: </w:t>
      </w:r>
      <w:r>
        <w:t>сначала снижается, а затем становится нормальным</w:t>
      </w:r>
    </w:p>
    <w:p>
      <w:r>
        <w:rPr>
          <w:b/>
        </w:rPr>
        <w:t xml:space="preserve">2: </w:t>
      </w:r>
      <w:r>
        <w:t>резко возрастает</w:t>
      </w:r>
    </w:p>
    <w:p>
      <w:r>
        <w:rPr>
          <w:b/>
        </w:rPr>
        <w:t xml:space="preserve">3: </w:t>
      </w:r>
      <w:r>
        <w:t>остается нормальным</w:t>
      </w:r>
    </w:p>
    <w:p>
      <w:r>
        <w:rPr>
          <w:b/>
        </w:rPr>
        <w:t xml:space="preserve">4: </w:t>
      </w:r>
      <w:r>
        <w:t>понижается</w:t>
      </w:r>
    </w:p>
    <w:p>
      <w:r>
        <w:t xml:space="preserve">Правильный ответ: </w:t>
      </w:r>
      <w:r>
        <w:rPr>
          <w:b/>
        </w:rPr>
        <w:t>резко возрастает</w:t>
      </w:r>
    </w:p>
    <w:p>
      <w:pPr>
        <w:pStyle w:val="Heading2"/>
      </w:pPr>
      <w:r>
        <w:t>ПРИЧИНОЙ БЫТОВОГО СВИНЦОВОГО ОТРАВЛЕНИЯ МОЖЕТ БЫТЬ</w:t>
      </w:r>
    </w:p>
    <w:p>
      <w:r>
        <w:rPr>
          <w:b/>
        </w:rPr>
        <w:t xml:space="preserve">1: </w:t>
      </w:r>
      <w:r>
        <w:t>использование охотничьей дроби</w:t>
      </w:r>
    </w:p>
    <w:p>
      <w:r>
        <w:rPr>
          <w:b/>
        </w:rPr>
        <w:t xml:space="preserve">2: </w:t>
      </w:r>
      <w:r>
        <w:t>употребление в пищу продуктов, зараженных радионуклидами</w:t>
      </w:r>
    </w:p>
    <w:p>
      <w:r>
        <w:rPr>
          <w:b/>
        </w:rPr>
        <w:t xml:space="preserve">3: </w:t>
      </w:r>
      <w:r>
        <w:t>использование глазированной посуды</w:t>
      </w:r>
    </w:p>
    <w:p>
      <w:r>
        <w:rPr>
          <w:b/>
        </w:rPr>
        <w:t xml:space="preserve">4: </w:t>
      </w:r>
      <w:r>
        <w:t>использование свинцовых белил</w:t>
      </w:r>
    </w:p>
    <w:p>
      <w:r>
        <w:t xml:space="preserve">Правильный ответ: </w:t>
      </w:r>
      <w:r>
        <w:rPr>
          <w:b/>
        </w:rPr>
        <w:t>использование свинцовых белил</w:t>
      </w:r>
    </w:p>
    <w:p>
      <w:pPr>
        <w:pStyle w:val="Heading2"/>
      </w:pPr>
      <w:r>
        <w:t>ПОЛИУРИЯ ЯВЛЯЕТСЯ ХАРАКТЕРНЫМ ПРИЗНАКОМ</w:t>
      </w:r>
    </w:p>
    <w:p>
      <w:r>
        <w:rPr>
          <w:b/>
        </w:rPr>
        <w:t xml:space="preserve">1: </w:t>
      </w:r>
      <w:r>
        <w:t>цистита</w:t>
      </w:r>
    </w:p>
    <w:p>
      <w:r>
        <w:rPr>
          <w:b/>
        </w:rPr>
        <w:t xml:space="preserve">2: </w:t>
      </w:r>
      <w:r>
        <w:t>острой почечной недостаточности</w:t>
      </w:r>
    </w:p>
    <w:p>
      <w:r>
        <w:rPr>
          <w:b/>
        </w:rPr>
        <w:t xml:space="preserve">3: </w:t>
      </w:r>
      <w:r>
        <w:t>гломерулонефрита</w:t>
      </w:r>
    </w:p>
    <w:p>
      <w:r>
        <w:rPr>
          <w:b/>
        </w:rPr>
        <w:t xml:space="preserve">4: </w:t>
      </w:r>
      <w:r>
        <w:t>несахарного диабета</w:t>
      </w:r>
    </w:p>
    <w:p>
      <w:r>
        <w:t xml:space="preserve">Правильный ответ: </w:t>
      </w:r>
      <w:r>
        <w:rPr>
          <w:b/>
        </w:rPr>
        <w:t>несахарного диабета</w:t>
      </w:r>
    </w:p>
    <w:p>
      <w:pPr>
        <w:pStyle w:val="Heading2"/>
      </w:pPr>
      <w:r>
        <w:t>ОКАЗАНИЕ ПЕРВОЙ ПОМОЩИ СЛЕДУЕТ НАЧИНАТЬ С ТОГО, ЧТО</w:t>
      </w:r>
    </w:p>
    <w:p>
      <w:r>
        <w:rPr>
          <w:b/>
        </w:rPr>
        <w:t xml:space="preserve">1: </w:t>
      </w:r>
      <w:r>
        <w:t>вызвать сотрудников полиции</w:t>
      </w:r>
    </w:p>
    <w:p>
      <w:r>
        <w:rPr>
          <w:b/>
        </w:rPr>
        <w:t xml:space="preserve">2: </w:t>
      </w:r>
      <w:r>
        <w:t>позвать помощников</w:t>
      </w:r>
    </w:p>
    <w:p>
      <w:r>
        <w:rPr>
          <w:b/>
        </w:rPr>
        <w:t xml:space="preserve">3: </w:t>
      </w:r>
      <w:r>
        <w:t>убедиться в отсутствии опасности на месте происшествия</w:t>
      </w:r>
    </w:p>
    <w:p>
      <w:r>
        <w:rPr>
          <w:b/>
        </w:rPr>
        <w:t xml:space="preserve">4: </w:t>
      </w:r>
      <w:r>
        <w:t>вызвать скорую медицинскую помощь</w:t>
      </w:r>
    </w:p>
    <w:p>
      <w:r>
        <w:t xml:space="preserve">Правильный ответ: </w:t>
      </w:r>
      <w:r>
        <w:rPr>
          <w:b/>
        </w:rPr>
        <w:t>убедиться в отсутствии опасности на месте происшествия</w:t>
      </w:r>
    </w:p>
    <w:p>
      <w:pPr>
        <w:pStyle w:val="Heading2"/>
      </w:pPr>
      <w:r>
        <w:t>СОСУДИСТАЯ ДЕМЕНЦИЯ ХАРАКТЕРИЗУЕТСЯ</w:t>
      </w:r>
    </w:p>
    <w:p>
      <w:r>
        <w:rPr>
          <w:b/>
        </w:rPr>
        <w:t xml:space="preserve">1: </w:t>
      </w:r>
      <w:r>
        <w:t>нарушением сознания</w:t>
      </w:r>
    </w:p>
    <w:p>
      <w:r>
        <w:rPr>
          <w:b/>
        </w:rPr>
        <w:t xml:space="preserve">2: </w:t>
      </w:r>
      <w:r>
        <w:t>нарушением памяти</w:t>
      </w:r>
    </w:p>
    <w:p>
      <w:r>
        <w:rPr>
          <w:b/>
        </w:rPr>
        <w:t xml:space="preserve">3: </w:t>
      </w:r>
      <w:r>
        <w:t>парезом</w:t>
      </w:r>
    </w:p>
    <w:p>
      <w:r>
        <w:rPr>
          <w:b/>
        </w:rPr>
        <w:t xml:space="preserve">4: </w:t>
      </w:r>
      <w:r>
        <w:t>тремором</w:t>
      </w:r>
    </w:p>
    <w:p>
      <w:r>
        <w:t xml:space="preserve">Правильный ответ: </w:t>
      </w:r>
      <w:r>
        <w:rPr>
          <w:b/>
        </w:rPr>
        <w:t>нарушением памяти</w:t>
      </w:r>
    </w:p>
    <w:p>
      <w:pPr>
        <w:pStyle w:val="Heading2"/>
      </w:pPr>
      <w:r>
        <w:t>РАБОТНИКАМ ПРЕДПРИЯТИЙ ОБЩЕСТВЕННОГО ПИТАНИЯ, ВОДОСНАБЖЕНИЯ, ДЕТСКИХ УЧРЕЖДЕНИЙ ПРИ НАЛИЧИИ У НИХ ГЕЛЬМИНТОЗА ЛИСТОК НЕТРУДОСПОСОБНОСТИ ВЫДАЕТСЯ НА</w:t>
      </w:r>
    </w:p>
    <w:p>
      <w:r>
        <w:rPr>
          <w:b/>
        </w:rPr>
        <w:t xml:space="preserve">1: </w:t>
      </w:r>
      <w:r>
        <w:t>5 дней</w:t>
      </w:r>
    </w:p>
    <w:p>
      <w:r>
        <w:rPr>
          <w:b/>
        </w:rPr>
        <w:t xml:space="preserve">2: </w:t>
      </w:r>
      <w:r>
        <w:t>10 дней</w:t>
      </w:r>
    </w:p>
    <w:p>
      <w:r>
        <w:rPr>
          <w:b/>
        </w:rPr>
        <w:t xml:space="preserve">3: </w:t>
      </w:r>
      <w:r>
        <w:t>7 дней</w:t>
      </w:r>
    </w:p>
    <w:p>
      <w:r>
        <w:rPr>
          <w:b/>
        </w:rPr>
        <w:t xml:space="preserve">4: </w:t>
      </w:r>
      <w:r>
        <w:t>весь период дегельминтизации</w:t>
      </w:r>
    </w:p>
    <w:p>
      <w:r>
        <w:t xml:space="preserve">Правильный ответ: </w:t>
      </w:r>
      <w:r>
        <w:rPr>
          <w:b/>
        </w:rPr>
        <w:t>весь период дегельминтизации</w:t>
      </w:r>
    </w:p>
    <w:p>
      <w:pPr>
        <w:pStyle w:val="Heading2"/>
      </w:pPr>
      <w:r>
        <w:t>ДЛЯ ИСТИННОЙ ПОЛИЦИТЕМИИ ХАРАКТЕРНА МУТАЦИЯ</w:t>
      </w:r>
    </w:p>
    <w:p>
      <w:r>
        <w:rPr>
          <w:b/>
        </w:rPr>
        <w:t xml:space="preserve">1: </w:t>
      </w:r>
      <w:r>
        <w:t>делеция 17р</w:t>
      </w:r>
    </w:p>
    <w:p>
      <w:r>
        <w:rPr>
          <w:b/>
        </w:rPr>
        <w:t xml:space="preserve">2: </w:t>
      </w:r>
      <w:r>
        <w:t>транслокация 9; 22</w:t>
      </w:r>
    </w:p>
    <w:p>
      <w:r>
        <w:rPr>
          <w:b/>
        </w:rPr>
        <w:t xml:space="preserve">3: </w:t>
      </w:r>
      <w:r>
        <w:t>JAK2 V617F</w:t>
      </w:r>
    </w:p>
    <w:p>
      <w:r>
        <w:rPr>
          <w:b/>
        </w:rPr>
        <w:t xml:space="preserve">4: </w:t>
      </w:r>
      <w:r>
        <w:t>транслокация 8; 22</w:t>
      </w:r>
    </w:p>
    <w:p>
      <w:r>
        <w:t xml:space="preserve">Правильный ответ: </w:t>
      </w:r>
      <w:r>
        <w:rPr>
          <w:b/>
        </w:rPr>
        <w:t>JAK2 V617F</w:t>
      </w:r>
    </w:p>
    <w:p>
      <w:pPr>
        <w:pStyle w:val="Heading2"/>
      </w:pPr>
      <w:r>
        <w:t>ГЛЮКАГОН СТИМУЛИРУЕТ</w:t>
      </w:r>
    </w:p>
    <w:p>
      <w:r>
        <w:rPr>
          <w:b/>
        </w:rPr>
        <w:t xml:space="preserve">1: </w:t>
      </w:r>
      <w:r>
        <w:t>гликогенез</w:t>
      </w:r>
    </w:p>
    <w:p>
      <w:r>
        <w:rPr>
          <w:b/>
        </w:rPr>
        <w:t xml:space="preserve">2: </w:t>
      </w:r>
      <w:r>
        <w:t>липогенез</w:t>
      </w:r>
    </w:p>
    <w:p>
      <w:r>
        <w:rPr>
          <w:b/>
        </w:rPr>
        <w:t xml:space="preserve">3: </w:t>
      </w:r>
      <w:r>
        <w:t>гликогенолиз</w:t>
      </w:r>
    </w:p>
    <w:p>
      <w:r>
        <w:rPr>
          <w:b/>
        </w:rPr>
        <w:t xml:space="preserve">4: </w:t>
      </w:r>
      <w:r>
        <w:t>синтез белка</w:t>
      </w:r>
    </w:p>
    <w:p>
      <w:r>
        <w:t xml:space="preserve">Правильный ответ: </w:t>
      </w:r>
      <w:r>
        <w:rPr>
          <w:b/>
        </w:rPr>
        <w:t>гликогенолиз</w:t>
      </w:r>
    </w:p>
    <w:p>
      <w:pPr>
        <w:pStyle w:val="Heading2"/>
      </w:pPr>
      <w:r>
        <w:t>ДЛЯ ЛЕЧЕНИЯ ЛАБИЛЬНОЙ АРТЕРИАЛЬНОЙ ГИПЕРТОНИИ У БОЛЬНЫХ С ГИПЕРКИНЕТИЧЕСКИМ ТИПОМ КРОВООБРАЩЕНИЯ В ПЕРВУЮ ОЧЕРЕДЬ ЦЕЛЕСООБРАЗНО ИСПОЛЬЗОВАТЬ</w:t>
      </w:r>
    </w:p>
    <w:p>
      <w:r>
        <w:rPr>
          <w:b/>
        </w:rPr>
        <w:t xml:space="preserve">1: </w:t>
      </w:r>
      <w:r>
        <w:t>антагонисты кальция</w:t>
      </w:r>
    </w:p>
    <w:p>
      <w:r>
        <w:rPr>
          <w:b/>
        </w:rPr>
        <w:t xml:space="preserve">2: </w:t>
      </w:r>
      <w:r>
        <w:t>препараты центрального действия</w:t>
      </w:r>
    </w:p>
    <w:p>
      <w:r>
        <w:rPr>
          <w:b/>
        </w:rPr>
        <w:t xml:space="preserve">3: </w:t>
      </w:r>
      <w:r>
        <w:t>мочегонные средства</w:t>
      </w:r>
    </w:p>
    <w:p>
      <w:r>
        <w:rPr>
          <w:b/>
        </w:rPr>
        <w:t xml:space="preserve">4: </w:t>
      </w:r>
      <w:r>
        <w:t>бета-адреноблокаторы</w:t>
      </w:r>
    </w:p>
    <w:p>
      <w:r>
        <w:t xml:space="preserve">Правильный ответ: </w:t>
      </w:r>
      <w:r>
        <w:rPr>
          <w:b/>
        </w:rPr>
        <w:t>бета-адреноблокаторы</w:t>
      </w:r>
    </w:p>
    <w:p>
      <w:pPr>
        <w:pStyle w:val="Heading2"/>
      </w:pPr>
      <w:r>
        <w:t>К ОСНОВНОМУ МЕТОДУ ДИАГНОСТИКИ СТРУКТУРНЫХ НАРУШЕНИЙ ЩИТОВИДНОЙ ЖЕЛЕЗЫ ОТНОСЯТ</w:t>
      </w:r>
    </w:p>
    <w:p>
      <w:r>
        <w:rPr>
          <w:b/>
        </w:rPr>
        <w:t xml:space="preserve">1: </w:t>
      </w:r>
      <w:r>
        <w:t>определение тиреоидных гормонов в крови</w:t>
      </w:r>
    </w:p>
    <w:p>
      <w:r>
        <w:rPr>
          <w:b/>
        </w:rPr>
        <w:t xml:space="preserve">2: </w:t>
      </w:r>
      <w:r>
        <w:t>ультразвуковое исследование</w:t>
      </w:r>
    </w:p>
    <w:p>
      <w:r>
        <w:rPr>
          <w:b/>
        </w:rPr>
        <w:t xml:space="preserve">3: </w:t>
      </w:r>
      <w:r>
        <w:t>определение поглощения радиоактивного йода щитовидной железой</w:t>
      </w:r>
    </w:p>
    <w:p>
      <w:r>
        <w:rPr>
          <w:b/>
        </w:rPr>
        <w:t xml:space="preserve">4: </w:t>
      </w:r>
      <w:r>
        <w:t>сканирование щитовидной железы</w:t>
      </w:r>
    </w:p>
    <w:p>
      <w:r>
        <w:t xml:space="preserve">Правильный ответ: </w:t>
      </w:r>
      <w:r>
        <w:rPr>
          <w:b/>
        </w:rPr>
        <w:t>ультразвуковое исследование</w:t>
      </w:r>
    </w:p>
    <w:p>
      <w:pPr>
        <w:pStyle w:val="Heading2"/>
      </w:pPr>
      <w:r>
        <w:t>РАЗВИТИЕ ЖЕЛУДОЧНО-КИШЕЧНОГО КРОВОТЕЧЕНИЯ У ПАЦИЕНТОВ ПОЖИЛОГО И СТАРЧЕСКОГО ВОЗРАСТА МОЖЕТ БЫТЬ ОБУСЛОВЛЕНО ПРИЕМОМ</w:t>
      </w:r>
    </w:p>
    <w:p>
      <w:r>
        <w:rPr>
          <w:b/>
        </w:rPr>
        <w:t xml:space="preserve">1: </w:t>
      </w:r>
      <w:r>
        <w:t>селективных ингибиторов обратного захвата серотонина</w:t>
      </w:r>
    </w:p>
    <w:p>
      <w:r>
        <w:rPr>
          <w:b/>
        </w:rPr>
        <w:t xml:space="preserve">2: </w:t>
      </w:r>
      <w:r>
        <w:t>бензодиазепинов</w:t>
      </w:r>
    </w:p>
    <w:p>
      <w:r>
        <w:rPr>
          <w:b/>
        </w:rPr>
        <w:t xml:space="preserve">3: </w:t>
      </w:r>
      <w:r>
        <w:t>нестероидных противовоспалительных препаратов</w:t>
      </w:r>
    </w:p>
    <w:p>
      <w:r>
        <w:rPr>
          <w:b/>
        </w:rPr>
        <w:t xml:space="preserve">4: </w:t>
      </w:r>
      <w:r>
        <w:t>альфа-адреноблокаторов</w:t>
      </w:r>
    </w:p>
    <w:p>
      <w:r>
        <w:t xml:space="preserve">Правильный ответ: </w:t>
      </w:r>
      <w:r>
        <w:rPr>
          <w:b/>
        </w:rPr>
        <w:t>нестероидных противовоспалительных препаратов</w:t>
      </w:r>
    </w:p>
    <w:p>
      <w:pPr>
        <w:pStyle w:val="Heading2"/>
      </w:pPr>
      <w:r>
        <w:t>СИНУСОВЫЙ РИТМ НА ЭЛЕКТРОКАРДИОГРАММЕ В ПЕРИОД КЛИНИЧЕСКОЙ СМЕРТИ</w:t>
      </w:r>
    </w:p>
    <w:p>
      <w:r>
        <w:rPr>
          <w:b/>
        </w:rPr>
        <w:t xml:space="preserve">1: </w:t>
      </w:r>
      <w:r>
        <w:t>всегда предшествует фибрилляции желудочков</w:t>
      </w:r>
    </w:p>
    <w:p>
      <w:r>
        <w:rPr>
          <w:b/>
        </w:rPr>
        <w:t xml:space="preserve">2: </w:t>
      </w:r>
      <w:r>
        <w:t>всегда предшествует асистолии</w:t>
      </w:r>
    </w:p>
    <w:p>
      <w:r>
        <w:rPr>
          <w:b/>
        </w:rPr>
        <w:t xml:space="preserve">3: </w:t>
      </w:r>
      <w:r>
        <w:t>всегда сопровождает закрытый массаж сердца</w:t>
      </w:r>
    </w:p>
    <w:p>
      <w:r>
        <w:rPr>
          <w:b/>
        </w:rPr>
        <w:t xml:space="preserve">4: </w:t>
      </w:r>
      <w:r>
        <w:t>может регистрироваться при электромеханической диссоциации</w:t>
      </w:r>
    </w:p>
    <w:p>
      <w:r>
        <w:t xml:space="preserve">Правильный ответ: </w:t>
      </w:r>
      <w:r>
        <w:rPr>
          <w:b/>
        </w:rPr>
        <w:t>может регистрироваться при электромеханической диссоциации</w:t>
      </w:r>
    </w:p>
    <w:p>
      <w:pPr>
        <w:pStyle w:val="Heading2"/>
      </w:pPr>
      <w:r>
        <w:t>ДЛЯ КУПИРОВАНИЯ БОЛЕЙ В ЖИВОТЕ БОЛЬНОМУ С ГАСТРО-ИНТЕСТИНАЛЬНОЙ ФОРМОЙ САЛЬМОНЕЛЛЁЗА НЕОБХОДИМО НАЗНАЧИТЬ</w:t>
      </w:r>
    </w:p>
    <w:p>
      <w:r>
        <w:rPr>
          <w:b/>
        </w:rPr>
        <w:t xml:space="preserve">1: </w:t>
      </w:r>
      <w:r>
        <w:t>лоперамид</w:t>
      </w:r>
    </w:p>
    <w:p>
      <w:r>
        <w:rPr>
          <w:b/>
        </w:rPr>
        <w:t xml:space="preserve">2: </w:t>
      </w:r>
      <w:r>
        <w:t>диклофенак</w:t>
      </w:r>
    </w:p>
    <w:p>
      <w:r>
        <w:rPr>
          <w:b/>
        </w:rPr>
        <w:t xml:space="preserve">3: </w:t>
      </w:r>
      <w:r>
        <w:t>дротаверин</w:t>
      </w:r>
    </w:p>
    <w:p>
      <w:r>
        <w:rPr>
          <w:b/>
        </w:rPr>
        <w:t xml:space="preserve">4: </w:t>
      </w:r>
      <w:r>
        <w:t>метамизол натрия</w:t>
      </w:r>
    </w:p>
    <w:p>
      <w:r>
        <w:t xml:space="preserve">Правильный ответ: </w:t>
      </w:r>
      <w:r>
        <w:rPr>
          <w:b/>
        </w:rPr>
        <w:t>дротаверин</w:t>
      </w:r>
    </w:p>
    <w:p>
      <w:pPr>
        <w:pStyle w:val="Heading2"/>
      </w:pPr>
      <w:r>
        <w:t>ДЛЯ ОКАЗАНИЯ ПЕРВОЙ ПОМОЩИ ПОСТРАДАВШЕМУ В СОЗНАНИИ С РАНОЙ НА ГОЛОВЕ, СОПРОВОЖДАЮЩЕЙСЯ ОБИЛЬНЫМ КРОВОТЕЧЕНИЕМ ТЕМНОЙ КРОВЬЮ, НЕОБХОДИМО, ПРЕЖДЕ ВСЕГО</w:t>
      </w:r>
    </w:p>
    <w:p>
      <w:r>
        <w:rPr>
          <w:b/>
        </w:rPr>
        <w:t xml:space="preserve">1: </w:t>
      </w:r>
      <w:r>
        <w:t>придать пострадавшему устойчивое боковое положение</w:t>
      </w:r>
    </w:p>
    <w:p>
      <w:r>
        <w:rPr>
          <w:b/>
        </w:rPr>
        <w:t xml:space="preserve">2: </w:t>
      </w:r>
      <w:r>
        <w:t>приложить холод к голове</w:t>
      </w:r>
    </w:p>
    <w:p>
      <w:r>
        <w:rPr>
          <w:b/>
        </w:rPr>
        <w:t xml:space="preserve">3: </w:t>
      </w:r>
      <w:r>
        <w:t>вызвать скорую медицинскую помощь</w:t>
      </w:r>
    </w:p>
    <w:p>
      <w:r>
        <w:rPr>
          <w:b/>
        </w:rPr>
        <w:t xml:space="preserve">4: </w:t>
      </w:r>
      <w:r>
        <w:t>положить на рану салфетку из аптечки, прижать, зафиксировать повязкой</w:t>
      </w:r>
    </w:p>
    <w:p>
      <w:r>
        <w:t xml:space="preserve">Правильный ответ: </w:t>
      </w:r>
      <w:r>
        <w:rPr>
          <w:b/>
        </w:rPr>
        <w:t>положить на рану салфетку из аптечки, прижать, зафиксировать повязкой</w:t>
      </w:r>
    </w:p>
    <w:p>
      <w:pPr>
        <w:pStyle w:val="Heading2"/>
      </w:pPr>
      <w:r>
        <w:t>ЖЕНЩИНЫ ЧАЩЕ МУЖЧИН ЗАБОЛЕВАЮТ</w:t>
      </w:r>
    </w:p>
    <w:p>
      <w:r>
        <w:rPr>
          <w:b/>
        </w:rPr>
        <w:t xml:space="preserve">1: </w:t>
      </w:r>
      <w:r>
        <w:t>ревматоидным артритом</w:t>
      </w:r>
    </w:p>
    <w:p>
      <w:r>
        <w:rPr>
          <w:b/>
        </w:rPr>
        <w:t xml:space="preserve">2: </w:t>
      </w:r>
      <w:r>
        <w:t>анкилозирующим спондилоартритом</w:t>
      </w:r>
    </w:p>
    <w:p>
      <w:r>
        <w:rPr>
          <w:b/>
        </w:rPr>
        <w:t xml:space="preserve">3: </w:t>
      </w:r>
      <w:r>
        <w:t>подагрой</w:t>
      </w:r>
    </w:p>
    <w:p>
      <w:r>
        <w:rPr>
          <w:b/>
        </w:rPr>
        <w:t xml:space="preserve">4: </w:t>
      </w:r>
      <w:r>
        <w:t>реактивным артритом</w:t>
      </w:r>
    </w:p>
    <w:p>
      <w:r>
        <w:t xml:space="preserve">Правильный ответ: </w:t>
      </w:r>
      <w:r>
        <w:rPr>
          <w:b/>
        </w:rPr>
        <w:t>ревматоидным артритом</w:t>
      </w:r>
    </w:p>
    <w:p>
      <w:pPr>
        <w:pStyle w:val="Heading2"/>
      </w:pPr>
      <w:r>
        <w:t>РАК ЛЕГКОГО ЧАЩЕ НАБЛЮДАЕТСЯ У БОЛЬНЫХ, СТРАДАЮЩИХ</w:t>
      </w:r>
    </w:p>
    <w:p>
      <w:r>
        <w:rPr>
          <w:b/>
        </w:rPr>
        <w:t xml:space="preserve">1: </w:t>
      </w:r>
      <w:r>
        <w:t>хроническим неспецифическим заболеванием легких</w:t>
      </w:r>
    </w:p>
    <w:p>
      <w:r>
        <w:rPr>
          <w:b/>
        </w:rPr>
        <w:t xml:space="preserve">2: </w:t>
      </w:r>
      <w:r>
        <w:t>бронхиальной астмой</w:t>
      </w:r>
    </w:p>
    <w:p>
      <w:r>
        <w:rPr>
          <w:b/>
        </w:rPr>
        <w:t xml:space="preserve">3: </w:t>
      </w:r>
      <w:r>
        <w:t>язвенной болезнью желудка и двенадцатиперстной кишки</w:t>
      </w:r>
    </w:p>
    <w:p>
      <w:r>
        <w:rPr>
          <w:b/>
        </w:rPr>
        <w:t xml:space="preserve">4: </w:t>
      </w:r>
      <w:r>
        <w:t>сахарным диабетом</w:t>
      </w:r>
    </w:p>
    <w:p>
      <w:r>
        <w:t xml:space="preserve">Правильный ответ: </w:t>
      </w:r>
      <w:r>
        <w:rPr>
          <w:b/>
        </w:rPr>
        <w:t>хроническим неспецифическим заболеванием легких</w:t>
      </w:r>
    </w:p>
    <w:p>
      <w:pPr>
        <w:pStyle w:val="Heading2"/>
      </w:pPr>
      <w:r>
        <w:t>СПЕЦИФИЧНОСТЬ ДИАГНОСТИЧЕСКОГО ТЕСТА ПОКАЗЫВАЕТ ВЕРОЯТНОСТЬ ТОГО, ЧТО</w:t>
      </w:r>
    </w:p>
    <w:p>
      <w:r>
        <w:rPr>
          <w:b/>
        </w:rPr>
        <w:t xml:space="preserve">1: </w:t>
      </w:r>
      <w:r>
        <w:t>человек с отрицательным тестом на самом деле здоров</w:t>
      </w:r>
    </w:p>
    <w:p>
      <w:r>
        <w:rPr>
          <w:b/>
        </w:rPr>
        <w:t xml:space="preserve">2: </w:t>
      </w:r>
      <w:r>
        <w:t>человек с положительным тестом на самом деле болен</w:t>
      </w:r>
    </w:p>
    <w:p>
      <w:r>
        <w:rPr>
          <w:b/>
        </w:rPr>
        <w:t xml:space="preserve">3: </w:t>
      </w:r>
      <w:r>
        <w:t>здоровый человек будет иметь отрицательный тест</w:t>
      </w:r>
    </w:p>
    <w:p>
      <w:r>
        <w:rPr>
          <w:b/>
        </w:rPr>
        <w:t xml:space="preserve">4: </w:t>
      </w:r>
      <w:r>
        <w:t>больной человек будет иметь положительный тест</w:t>
      </w:r>
    </w:p>
    <w:p>
      <w:r>
        <w:t xml:space="preserve">Правильный ответ: </w:t>
      </w:r>
      <w:r>
        <w:rPr>
          <w:b/>
        </w:rPr>
        <w:t>здоровый человек будет иметь отрицательный тест</w:t>
      </w:r>
    </w:p>
    <w:p>
      <w:pPr>
        <w:pStyle w:val="Heading2"/>
      </w:pPr>
      <w:r>
        <w:t>КОРЬ СОПРОВОЖДАЕТСЯ СЫПЬЮ, КАШЛЕМ И/ИЛИ НАСМОРКОМ, ОБЩЕЙ ИНТОКСИКАЦИЕЙ, ПОВЫШЕНИЕМ ТЕМПЕРАТУРЫ, А ТАКЖЕ</w:t>
      </w:r>
    </w:p>
    <w:p>
      <w:r>
        <w:rPr>
          <w:b/>
        </w:rPr>
        <w:t xml:space="preserve">1: </w:t>
      </w:r>
      <w:r>
        <w:t>полиаденопатией</w:t>
      </w:r>
    </w:p>
    <w:p>
      <w:r>
        <w:rPr>
          <w:b/>
        </w:rPr>
        <w:t xml:space="preserve">2: </w:t>
      </w:r>
      <w:r>
        <w:t>гепатоспленомегалией</w:t>
      </w:r>
    </w:p>
    <w:p>
      <w:r>
        <w:rPr>
          <w:b/>
        </w:rPr>
        <w:t xml:space="preserve">3: </w:t>
      </w:r>
      <w:r>
        <w:t>конъюнктивитом</w:t>
      </w:r>
    </w:p>
    <w:p>
      <w:r>
        <w:rPr>
          <w:b/>
        </w:rPr>
        <w:t xml:space="preserve">4: </w:t>
      </w:r>
      <w:r>
        <w:t>болями в области эпигастрия</w:t>
      </w:r>
    </w:p>
    <w:p>
      <w:r>
        <w:t xml:space="preserve">Правильный ответ: </w:t>
      </w:r>
      <w:r>
        <w:rPr>
          <w:b/>
        </w:rPr>
        <w:t>конъюнктивитом</w:t>
      </w:r>
    </w:p>
    <w:p>
      <w:pPr>
        <w:pStyle w:val="Heading2"/>
      </w:pPr>
      <w:r>
        <w:t>ВАКЦИНАЦИЯ ПНЕВМОКОККОВОЙ ВАКЦИНОЙ У БОЛЬНЫХ ХОБЛ ПРОВОДИТСЯ 1 РАЗ В</w:t>
      </w:r>
    </w:p>
    <w:p>
      <w:r>
        <w:rPr>
          <w:b/>
        </w:rPr>
        <w:t xml:space="preserve">1: </w:t>
      </w:r>
      <w:r>
        <w:t>3 года</w:t>
      </w:r>
    </w:p>
    <w:p>
      <w:r>
        <w:rPr>
          <w:b/>
        </w:rPr>
        <w:t xml:space="preserve">2: </w:t>
      </w:r>
      <w:r>
        <w:t>год</w:t>
      </w:r>
    </w:p>
    <w:p>
      <w:r>
        <w:rPr>
          <w:b/>
        </w:rPr>
        <w:t xml:space="preserve">3: </w:t>
      </w:r>
      <w:r>
        <w:t>полгода</w:t>
      </w:r>
    </w:p>
    <w:p>
      <w:r>
        <w:rPr>
          <w:b/>
        </w:rPr>
        <w:t xml:space="preserve">4: </w:t>
      </w:r>
      <w:r>
        <w:t>5 лет</w:t>
      </w:r>
    </w:p>
    <w:p>
      <w:r>
        <w:t xml:space="preserve">Правильный ответ: </w:t>
      </w:r>
      <w:r>
        <w:rPr>
          <w:b/>
        </w:rPr>
        <w:t>5 лет</w:t>
      </w:r>
    </w:p>
    <w:p>
      <w:pPr>
        <w:pStyle w:val="Heading2"/>
      </w:pPr>
      <w:r>
        <w:t>ЧАСТОТА ДЫХАНИЯ В МИНУТУ ПРИ ТЯЖЕЛОМ ТЕЧЕНИИ ПНЕВМОНИИ СОСТАВЛЯЕТ</w:t>
      </w:r>
    </w:p>
    <w:p>
      <w:r>
        <w:rPr>
          <w:b/>
        </w:rPr>
        <w:t xml:space="preserve">1: </w:t>
      </w:r>
      <w:r>
        <w:t>26-30</w:t>
      </w:r>
    </w:p>
    <w:p>
      <w:r>
        <w:rPr>
          <w:b/>
        </w:rPr>
        <w:t xml:space="preserve">2: </w:t>
      </w:r>
      <w:r>
        <w:t>16-20</w:t>
      </w:r>
    </w:p>
    <w:p>
      <w:r>
        <w:rPr>
          <w:b/>
        </w:rPr>
        <w:t xml:space="preserve">3: </w:t>
      </w:r>
      <w:r>
        <w:t>21-25</w:t>
      </w:r>
    </w:p>
    <w:p>
      <w:r>
        <w:rPr>
          <w:b/>
        </w:rPr>
        <w:t xml:space="preserve">4: </w:t>
      </w:r>
      <w:r>
        <w:t>более 30</w:t>
      </w:r>
    </w:p>
    <w:p>
      <w:r>
        <w:t xml:space="preserve">Правильный ответ: </w:t>
      </w:r>
      <w:r>
        <w:rPr>
          <w:b/>
        </w:rPr>
        <w:t>более 30</w:t>
      </w:r>
    </w:p>
    <w:p>
      <w:pPr>
        <w:pStyle w:val="Heading2"/>
      </w:pPr>
      <w:r>
        <w:t>МЕЖЛЕКАРСТВЕННОГО ВЗАИМОДЕЙСТВИЯ ПРИ ВСАСЫВАНИИ, РАЗВИВАЮЩЕГОСЯ ПО МЕХАНИЗМУ ОБРАЗОВАНИЯ ХЕЛАТНЫХ СОЕДИНЕНИЙ, МОЖНО ПОЛНОСТЬЮ ИЗБЕЖАТЬ ПРИ НАЗНАЧЕНИИ ЛЕКАРСТВЕННЫХ СРЕДСТВ С ИНТЕРВАЛОМ ВРЕМЕНИ В _____ И БОЛЕЕ (ПОРОГОВОЕ ЗНАЧЕНИЕ)</w:t>
      </w:r>
    </w:p>
    <w:p>
      <w:r>
        <w:rPr>
          <w:b/>
        </w:rPr>
        <w:t xml:space="preserve">1: </w:t>
      </w:r>
      <w:r>
        <w:t>30 минут</w:t>
      </w:r>
    </w:p>
    <w:p>
      <w:r>
        <w:rPr>
          <w:b/>
        </w:rPr>
        <w:t xml:space="preserve">2: </w:t>
      </w:r>
      <w:r>
        <w:t>2 часа</w:t>
      </w:r>
    </w:p>
    <w:p>
      <w:r>
        <w:rPr>
          <w:b/>
        </w:rPr>
        <w:t xml:space="preserve">3: </w:t>
      </w:r>
      <w:r>
        <w:t>6 часов</w:t>
      </w:r>
    </w:p>
    <w:p>
      <w:r>
        <w:rPr>
          <w:b/>
        </w:rPr>
        <w:t xml:space="preserve">4: </w:t>
      </w:r>
      <w:r>
        <w:t>1 час</w:t>
      </w:r>
    </w:p>
    <w:p>
      <w:r>
        <w:t xml:space="preserve">Правильный ответ: </w:t>
      </w:r>
      <w:r>
        <w:rPr>
          <w:b/>
        </w:rPr>
        <w:t>2 часа</w:t>
      </w:r>
    </w:p>
    <w:p>
      <w:pPr>
        <w:pStyle w:val="Heading2"/>
      </w:pPr>
      <w:r>
        <w:t>ПРИ ПРИМЕНЕНИИ НИТРАТОВ УРОВЕНЬ АРТЕРИАЛЬНОГО ДАВЛЕНИЯ В БОЛЬШИНСТВЕ СЛУЧАЕВ</w:t>
      </w:r>
    </w:p>
    <w:p>
      <w:r>
        <w:rPr>
          <w:b/>
        </w:rPr>
        <w:t xml:space="preserve">1: </w:t>
      </w:r>
      <w:r>
        <w:t>изменяется индивидуально</w:t>
      </w:r>
    </w:p>
    <w:p>
      <w:r>
        <w:rPr>
          <w:b/>
        </w:rPr>
        <w:t xml:space="preserve">2: </w:t>
      </w:r>
      <w:r>
        <w:t>практически не изменяется</w:t>
      </w:r>
    </w:p>
    <w:p>
      <w:r>
        <w:rPr>
          <w:b/>
        </w:rPr>
        <w:t xml:space="preserve">3: </w:t>
      </w:r>
      <w:r>
        <w:t>увеличивается незначительно</w:t>
      </w:r>
    </w:p>
    <w:p>
      <w:r>
        <w:rPr>
          <w:b/>
        </w:rPr>
        <w:t xml:space="preserve">4: </w:t>
      </w:r>
      <w:r>
        <w:t>уменьшается</w:t>
      </w:r>
    </w:p>
    <w:p>
      <w:r>
        <w:t xml:space="preserve">Правильный ответ: </w:t>
      </w:r>
      <w:r>
        <w:rPr>
          <w:b/>
        </w:rPr>
        <w:t>уменьшается</w:t>
      </w:r>
    </w:p>
    <w:p>
      <w:pPr>
        <w:pStyle w:val="Heading2"/>
      </w:pPr>
      <w:r>
        <w:t>ОДНИМ ИЗ ЛАБОРАТОРНЫХ ПРИЗНАКОВ ОБОСТРЕНИЯ ХРОНИЧЕСКОГО ПАНКРЕАТИТА ЯВЛЯЕТСЯ ПОВЫШЕНИЕ В КРОВИ УРОВНЯ</w:t>
      </w:r>
    </w:p>
    <w:p>
      <w:r>
        <w:rPr>
          <w:b/>
        </w:rPr>
        <w:t xml:space="preserve">1: </w:t>
      </w:r>
      <w:r>
        <w:t>амилазы</w:t>
      </w:r>
    </w:p>
    <w:p>
      <w:r>
        <w:rPr>
          <w:b/>
        </w:rPr>
        <w:t xml:space="preserve">2: </w:t>
      </w:r>
      <w:r>
        <w:t>аминотрансфераз</w:t>
      </w:r>
    </w:p>
    <w:p>
      <w:r>
        <w:rPr>
          <w:b/>
        </w:rPr>
        <w:t xml:space="preserve">3: </w:t>
      </w:r>
      <w:r>
        <w:t>щелочной фосфатазы</w:t>
      </w:r>
    </w:p>
    <w:p>
      <w:r>
        <w:rPr>
          <w:b/>
        </w:rPr>
        <w:t xml:space="preserve">4: </w:t>
      </w:r>
      <w:r>
        <w:t>креатинина</w:t>
      </w:r>
    </w:p>
    <w:p>
      <w:r>
        <w:t xml:space="preserve">Правильный ответ: </w:t>
      </w:r>
      <w:r>
        <w:rPr>
          <w:b/>
        </w:rPr>
        <w:t>амилазы</w:t>
      </w:r>
    </w:p>
    <w:p>
      <w:pPr>
        <w:pStyle w:val="Heading2"/>
      </w:pPr>
      <w:r>
        <w:t>ПРОЯВЛЕНИЕМ КАКОГО ЗАБОЛЕВАНИЯ ЯВЛЯЕТСЯ ТРИАДА: УРЕТРИТ, КОНЪЮНКТИВИТ, СИНОВИТ?</w:t>
      </w:r>
    </w:p>
    <w:p>
      <w:r>
        <w:rPr>
          <w:b/>
        </w:rPr>
        <w:t xml:space="preserve">1: </w:t>
      </w:r>
      <w:r>
        <w:t>псориатического артрита</w:t>
      </w:r>
    </w:p>
    <w:p>
      <w:r>
        <w:rPr>
          <w:b/>
        </w:rPr>
        <w:t xml:space="preserve">2: </w:t>
      </w:r>
      <w:r>
        <w:t>болезни Бехтерева</w:t>
      </w:r>
    </w:p>
    <w:p>
      <w:r>
        <w:rPr>
          <w:b/>
        </w:rPr>
        <w:t xml:space="preserve">3: </w:t>
      </w:r>
      <w:r>
        <w:t>ревматоидного артрита</w:t>
      </w:r>
    </w:p>
    <w:p>
      <w:r>
        <w:rPr>
          <w:b/>
        </w:rPr>
        <w:t xml:space="preserve">4: </w:t>
      </w:r>
      <w:r>
        <w:t>синдрома Рейтера</w:t>
      </w:r>
    </w:p>
    <w:p>
      <w:r>
        <w:t xml:space="preserve">Правильный ответ: </w:t>
      </w:r>
      <w:r>
        <w:rPr>
          <w:b/>
        </w:rPr>
        <w:t>синдрома Рейтера</w:t>
      </w:r>
    </w:p>
    <w:p>
      <w:pPr>
        <w:pStyle w:val="Heading2"/>
      </w:pPr>
      <w:r>
        <w:t>СПЕЦИФИЧЕСКИМ ОСЛОЖЕНИЕМ ПАРАГРИППА ЯВЛЯЕТСЯ</w:t>
      </w:r>
    </w:p>
    <w:p>
      <w:r>
        <w:rPr>
          <w:b/>
        </w:rPr>
        <w:t xml:space="preserve">1: </w:t>
      </w:r>
      <w:r>
        <w:t>менингоэнцефалит</w:t>
      </w:r>
    </w:p>
    <w:p>
      <w:r>
        <w:rPr>
          <w:b/>
        </w:rPr>
        <w:t xml:space="preserve">2: </w:t>
      </w:r>
      <w:r>
        <w:t>истинный круп</w:t>
      </w:r>
    </w:p>
    <w:p>
      <w:r>
        <w:rPr>
          <w:b/>
        </w:rPr>
        <w:t xml:space="preserve">3: </w:t>
      </w:r>
      <w:r>
        <w:t>ложный круп</w:t>
      </w:r>
    </w:p>
    <w:p>
      <w:r>
        <w:rPr>
          <w:b/>
        </w:rPr>
        <w:t xml:space="preserve">4: </w:t>
      </w:r>
      <w:r>
        <w:t>гнойный бронхит</w:t>
      </w:r>
    </w:p>
    <w:p>
      <w:r>
        <w:t xml:space="preserve">Правильный ответ: </w:t>
      </w:r>
      <w:r>
        <w:rPr>
          <w:b/>
        </w:rPr>
        <w:t>ложный круп</w:t>
      </w:r>
    </w:p>
    <w:p>
      <w:pPr>
        <w:pStyle w:val="Heading2"/>
      </w:pPr>
      <w:r>
        <w:t>ПРИ ОСТРОМ ГНОЙНОМ СРЕДНЕМ ОТИТЕ НАЗНАЧАЮТ ТОПИЧЕСКИЕ СОСУДОСУЖИВАЮЩИЕ СРЕДСТВА (ДЕКОНГЕСТАНТЫ) В НОС ДЛЯ</w:t>
      </w:r>
    </w:p>
    <w:p>
      <w:r>
        <w:rPr>
          <w:b/>
        </w:rPr>
        <w:t xml:space="preserve">1: </w:t>
      </w:r>
      <w:r>
        <w:t>купирования аллергического компонента и улучшения слуха</w:t>
      </w:r>
    </w:p>
    <w:p>
      <w:r>
        <w:rPr>
          <w:b/>
        </w:rPr>
        <w:t xml:space="preserve">2: </w:t>
      </w:r>
      <w:r>
        <w:t>увеличения резорбции и эффективности антибактериальной терапии</w:t>
      </w:r>
    </w:p>
    <w:p>
      <w:r>
        <w:rPr>
          <w:b/>
        </w:rPr>
        <w:t xml:space="preserve">3: </w:t>
      </w:r>
      <w:r>
        <w:t>восстановления дренажной и вентиляционной функций слуховой трубы</w:t>
      </w:r>
    </w:p>
    <w:p>
      <w:r>
        <w:rPr>
          <w:b/>
        </w:rPr>
        <w:t xml:space="preserve">4: </w:t>
      </w:r>
      <w:r>
        <w:t>предупреждения этмоидита и полипозной дегенерации слизистой оболочки</w:t>
      </w:r>
    </w:p>
    <w:p>
      <w:r>
        <w:t xml:space="preserve">Правильный ответ: </w:t>
      </w:r>
      <w:r>
        <w:rPr>
          <w:b/>
        </w:rPr>
        <w:t>восстановления дренажной и вентиляционной функций слуховой трубы</w:t>
      </w:r>
    </w:p>
    <w:p>
      <w:pPr>
        <w:pStyle w:val="Heading2"/>
      </w:pPr>
      <w:r>
        <w:t>ДЛЯ СНИЖЕНИЯ ДАВЛЕНИЯ В ВОРОТНОЙ ВЕНЕ У ПАЦИЕНТОВ С ЦИРРОЗОМ ПЕЧЕНИ РЕКОМЕНДОВАНО ДЛИТЕЛЬНОЕ ПРИМЕНЕНИЕ</w:t>
      </w:r>
    </w:p>
    <w:p>
      <w:r>
        <w:rPr>
          <w:b/>
        </w:rPr>
        <w:t xml:space="preserve">1: </w:t>
      </w:r>
      <w:r>
        <w:t>ингибиторов рецепторов к ангиотензину</w:t>
      </w:r>
    </w:p>
    <w:p>
      <w:r>
        <w:rPr>
          <w:b/>
        </w:rPr>
        <w:t xml:space="preserve">2: </w:t>
      </w:r>
      <w:r>
        <w:t>альфа1-адреноблокаторов</w:t>
      </w:r>
    </w:p>
    <w:p>
      <w:r>
        <w:rPr>
          <w:b/>
        </w:rPr>
        <w:t xml:space="preserve">3: </w:t>
      </w:r>
      <w:r>
        <w:t>антагонистов кальциевых каналов</w:t>
      </w:r>
    </w:p>
    <w:p>
      <w:r>
        <w:rPr>
          <w:b/>
        </w:rPr>
        <w:t xml:space="preserve">4: </w:t>
      </w:r>
      <w:r>
        <w:t>неселективных бета-адреноблокаторов</w:t>
      </w:r>
    </w:p>
    <w:p>
      <w:r>
        <w:t xml:space="preserve">Правильный ответ: </w:t>
      </w:r>
      <w:r>
        <w:rPr>
          <w:b/>
        </w:rPr>
        <w:t>неселективных бета-адреноблокаторов</w:t>
      </w:r>
    </w:p>
    <w:p>
      <w:pPr>
        <w:pStyle w:val="Heading2"/>
      </w:pPr>
      <w:r>
        <w:t>ПРИ ИНФЕКЦИИ COVID-19 ПРИ РАЗВИТИИ ОСТРОГО РЕСПИРАТОРНОГО ДИСТРЕСС-СИНДРОМА НАИБОЛЬШИМ ЗНАЧЕНИЕМ ДЛЯ МОНИТОРИНГА СОСТОЯНИЯ И ОЦЕНКИ ЭФФЕКТА ТЕРАПИИ ОБЛАДАЮТ</w:t>
      </w:r>
    </w:p>
    <w:p>
      <w:r>
        <w:rPr>
          <w:b/>
        </w:rPr>
        <w:t xml:space="preserve">1: </w:t>
      </w:r>
      <w:r>
        <w:t>лейкоцитоз, анемия</w:t>
      </w:r>
    </w:p>
    <w:p>
      <w:r>
        <w:rPr>
          <w:b/>
        </w:rPr>
        <w:t xml:space="preserve">2: </w:t>
      </w:r>
      <w:r>
        <w:t>тропонин, NT pro-BNP</w:t>
      </w:r>
    </w:p>
    <w:p>
      <w:r>
        <w:rPr>
          <w:b/>
        </w:rPr>
        <w:t xml:space="preserve">3: </w:t>
      </w:r>
      <w:r>
        <w:t>ИЛ‑6, D‑димер</w:t>
      </w:r>
    </w:p>
    <w:p>
      <w:r>
        <w:rPr>
          <w:b/>
        </w:rPr>
        <w:t xml:space="preserve">4: </w:t>
      </w:r>
      <w:r>
        <w:t>АЛТ, АСТ</w:t>
      </w:r>
    </w:p>
    <w:p>
      <w:r>
        <w:t xml:space="preserve">Правильный ответ: </w:t>
      </w:r>
      <w:r>
        <w:rPr>
          <w:b/>
        </w:rPr>
        <w:t>ИЛ‑6, D‑димер</w:t>
      </w:r>
    </w:p>
    <w:p>
      <w:pPr>
        <w:pStyle w:val="Heading2"/>
      </w:pPr>
      <w:r>
        <w:t>ОСНОВНОЙ МОРФОЛОГИЧЕСКОЙ И ФУНКЦИОНАЛЬНОЙ ЕДИНИЦЕЙ ПОЧКИ ЯВЛЯЕТСЯ</w:t>
      </w:r>
    </w:p>
    <w:p>
      <w:r>
        <w:rPr>
          <w:b/>
        </w:rPr>
        <w:t xml:space="preserve">1: </w:t>
      </w:r>
      <w:r>
        <w:t>почечные канальцы</w:t>
      </w:r>
    </w:p>
    <w:p>
      <w:r>
        <w:rPr>
          <w:b/>
        </w:rPr>
        <w:t xml:space="preserve">2: </w:t>
      </w:r>
      <w:r>
        <w:t>сосудистый клубочек</w:t>
      </w:r>
    </w:p>
    <w:p>
      <w:r>
        <w:rPr>
          <w:b/>
        </w:rPr>
        <w:t xml:space="preserve">3: </w:t>
      </w:r>
      <w:r>
        <w:t>чашечно-лоханочная система</w:t>
      </w:r>
    </w:p>
    <w:p>
      <w:r>
        <w:rPr>
          <w:b/>
        </w:rPr>
        <w:t xml:space="preserve">4: </w:t>
      </w:r>
      <w:r>
        <w:t>нефрон</w:t>
      </w:r>
    </w:p>
    <w:p>
      <w:r>
        <w:t xml:space="preserve">Правильный ответ: </w:t>
      </w:r>
      <w:r>
        <w:rPr>
          <w:b/>
        </w:rPr>
        <w:t>нефрон</w:t>
      </w:r>
    </w:p>
    <w:p>
      <w:pPr>
        <w:pStyle w:val="Heading2"/>
      </w:pPr>
      <w:r>
        <w:t>К ПРОКСИМАЛЬНЫМ СОЦИАЛЬНЫМ ДЕТЕРМИНАНТАМ ОТНОСЯТ</w:t>
      </w:r>
    </w:p>
    <w:p>
      <w:r>
        <w:rPr>
          <w:b/>
        </w:rPr>
        <w:t xml:space="preserve">1: </w:t>
      </w:r>
      <w:r>
        <w:t>системы здравоохранения</w:t>
      </w:r>
    </w:p>
    <w:p>
      <w:r>
        <w:rPr>
          <w:b/>
        </w:rPr>
        <w:t xml:space="preserve">2: </w:t>
      </w:r>
      <w:r>
        <w:t>экологические условия</w:t>
      </w:r>
    </w:p>
    <w:p>
      <w:r>
        <w:rPr>
          <w:b/>
        </w:rPr>
        <w:t xml:space="preserve">3: </w:t>
      </w:r>
      <w:r>
        <w:t>досуговые и физкультурно-оздоровительные учреждения вблизи дома</w:t>
      </w:r>
    </w:p>
    <w:p>
      <w:r>
        <w:rPr>
          <w:b/>
        </w:rPr>
        <w:t xml:space="preserve">4: </w:t>
      </w:r>
      <w:r>
        <w:t>общественные транспортные услуги</w:t>
      </w:r>
    </w:p>
    <w:p>
      <w:r>
        <w:t xml:space="preserve">Правильный ответ: </w:t>
      </w:r>
      <w:r>
        <w:rPr>
          <w:b/>
        </w:rPr>
        <w:t>досуговые и физкультурно-оздоровительные учреждения вблизи дома</w:t>
      </w:r>
    </w:p>
    <w:p>
      <w:pPr>
        <w:pStyle w:val="Heading2"/>
      </w:pPr>
      <w:r>
        <w:t>ПРИ НАЗНАЧЕНИИ ФИЗИОТЕРАПИИ НЕОБХОДИМО УЧИТЫВАТЬ, ЧТО КОЖА ДЕТЕЙ В ГРУДНОМ И РАННЕМ ВОЗРАСТЕ ОБЛАДАЕТ</w:t>
      </w:r>
    </w:p>
    <w:p>
      <w:r>
        <w:rPr>
          <w:b/>
        </w:rPr>
        <w:t xml:space="preserve">1: </w:t>
      </w:r>
      <w:r>
        <w:t>повышенной ломкостью и сухостью</w:t>
      </w:r>
    </w:p>
    <w:p>
      <w:r>
        <w:rPr>
          <w:b/>
        </w:rPr>
        <w:t xml:space="preserve">2: </w:t>
      </w:r>
      <w:r>
        <w:t>сниженной гидрофильностью</w:t>
      </w:r>
    </w:p>
    <w:p>
      <w:r>
        <w:rPr>
          <w:b/>
        </w:rPr>
        <w:t xml:space="preserve">3: </w:t>
      </w:r>
      <w:r>
        <w:t>сниженной адсорбционной способностью</w:t>
      </w:r>
    </w:p>
    <w:p>
      <w:r>
        <w:rPr>
          <w:b/>
        </w:rPr>
        <w:t xml:space="preserve">4: </w:t>
      </w:r>
      <w:r>
        <w:t>склонностью к образованию келоида</w:t>
      </w:r>
    </w:p>
    <w:p>
      <w:r>
        <w:t xml:space="preserve">Правильный ответ: </w:t>
      </w:r>
      <w:r>
        <w:rPr>
          <w:b/>
        </w:rPr>
        <w:t>склонностью к образованию келоида</w:t>
      </w:r>
    </w:p>
    <w:p>
      <w:pPr>
        <w:pStyle w:val="Heading2"/>
      </w:pPr>
      <w:r>
        <w:t>К ПРЕПАРАТАМ ГРУППЫ ПРОКИНЕТИКОВ ОТНОСЯТ</w:t>
      </w:r>
    </w:p>
    <w:p>
      <w:r>
        <w:rPr>
          <w:b/>
        </w:rPr>
        <w:t xml:space="preserve">1: </w:t>
      </w:r>
      <w:r>
        <w:t>гимекромон</w:t>
      </w:r>
    </w:p>
    <w:p>
      <w:r>
        <w:rPr>
          <w:b/>
        </w:rPr>
        <w:t xml:space="preserve">2: </w:t>
      </w:r>
      <w:r>
        <w:t>итоприда гидрохлорид</w:t>
      </w:r>
    </w:p>
    <w:p>
      <w:r>
        <w:rPr>
          <w:b/>
        </w:rPr>
        <w:t xml:space="preserve">3: </w:t>
      </w:r>
      <w:r>
        <w:t>гиосцина бутилбромид</w:t>
      </w:r>
    </w:p>
    <w:p>
      <w:r>
        <w:rPr>
          <w:b/>
        </w:rPr>
        <w:t xml:space="preserve">4: </w:t>
      </w:r>
      <w:r>
        <w:t>сульфасалазин</w:t>
      </w:r>
    </w:p>
    <w:p>
      <w:r>
        <w:t xml:space="preserve">Правильный ответ: </w:t>
      </w:r>
      <w:r>
        <w:rPr>
          <w:b/>
        </w:rPr>
        <w:t>итоприда гидрохлорид</w:t>
      </w:r>
    </w:p>
    <w:p>
      <w:pPr>
        <w:pStyle w:val="Heading2"/>
      </w:pPr>
      <w:r>
        <w:t>К РЕДКОЙ, НО ВОЗМОЖНОЙ ПРИЧИНЕ ВОЗНИКНОВЕНИЯ ВИТАМИН В12-ДЕФИЦИТНОЙ АНЕМИИ ОТНОСИТСЯ</w:t>
      </w:r>
    </w:p>
    <w:p>
      <w:r>
        <w:rPr>
          <w:b/>
        </w:rPr>
        <w:t xml:space="preserve">1: </w:t>
      </w:r>
      <w:r>
        <w:t>дыхательная недостаточность</w:t>
      </w:r>
    </w:p>
    <w:p>
      <w:r>
        <w:rPr>
          <w:b/>
        </w:rPr>
        <w:t xml:space="preserve">2: </w:t>
      </w:r>
      <w:r>
        <w:t>атранскобаламинемия</w:t>
      </w:r>
    </w:p>
    <w:p>
      <w:r>
        <w:rPr>
          <w:b/>
        </w:rPr>
        <w:t xml:space="preserve">3: </w:t>
      </w:r>
      <w:r>
        <w:t>тромбоцитопения</w:t>
      </w:r>
    </w:p>
    <w:p>
      <w:r>
        <w:rPr>
          <w:b/>
        </w:rPr>
        <w:t xml:space="preserve">4: </w:t>
      </w:r>
      <w:r>
        <w:t>лихорадка</w:t>
      </w:r>
    </w:p>
    <w:p>
      <w:r>
        <w:t xml:space="preserve">Правильный ответ: </w:t>
      </w:r>
      <w:r>
        <w:rPr>
          <w:b/>
        </w:rPr>
        <w:t>атранскобаламинемия</w:t>
      </w:r>
    </w:p>
    <w:p>
      <w:pPr>
        <w:pStyle w:val="Heading2"/>
      </w:pPr>
      <w:r>
        <w:t>ПРИ ЗАБОЛЕВАНИИ РАБОТНИКА В ПЕРИОД ОЧЕРЕДНОГО ОПЛАЧИВАЕМОГО ОТПУСКА ОФОРМЛЯЕТСЯ</w:t>
      </w:r>
    </w:p>
    <w:p>
      <w:r>
        <w:rPr>
          <w:b/>
        </w:rPr>
        <w:t xml:space="preserve">1: </w:t>
      </w:r>
      <w:r>
        <w:t>листок нетрудоспособности на весь период временной утраты трудоспособности вследствие заболевания</w:t>
      </w:r>
    </w:p>
    <w:p>
      <w:r>
        <w:rPr>
          <w:b/>
        </w:rPr>
        <w:t xml:space="preserve">2: </w:t>
      </w:r>
      <w:r>
        <w:t>листок нетрудоспособности со дня предполагаемого выхода на работу</w:t>
      </w:r>
    </w:p>
    <w:p>
      <w:r>
        <w:rPr>
          <w:b/>
        </w:rPr>
        <w:t xml:space="preserve">3: </w:t>
      </w:r>
      <w:r>
        <w:t>листок нетрудоспособности до окончания отпуска</w:t>
      </w:r>
    </w:p>
    <w:p>
      <w:r>
        <w:rPr>
          <w:b/>
        </w:rPr>
        <w:t xml:space="preserve">4: </w:t>
      </w:r>
      <w:r>
        <w:t>справка установленного образца</w:t>
      </w:r>
    </w:p>
    <w:p>
      <w:r>
        <w:t xml:space="preserve">Правильный ответ: </w:t>
      </w:r>
      <w:r>
        <w:rPr>
          <w:b/>
        </w:rPr>
        <w:t>листок нетрудоспособности на весь период временной утраты трудоспособности вследствие заболевания</w:t>
      </w:r>
    </w:p>
    <w:p>
      <w:pPr>
        <w:pStyle w:val="Heading2"/>
      </w:pPr>
      <w:r>
        <w:t>ОСНОВНЫМИ ПРИЧИНАМИ МАТЕРИНСКОЙ СМЕРТНОСТИ В РФ ЯВЛЯЮТСЯ</w:t>
      </w:r>
    </w:p>
    <w:p>
      <w:r>
        <w:rPr>
          <w:b/>
        </w:rPr>
        <w:t xml:space="preserve">1: </w:t>
      </w:r>
      <w:r>
        <w:t>эмболия, токсикозы, сепсис</w:t>
      </w:r>
    </w:p>
    <w:p>
      <w:r>
        <w:rPr>
          <w:b/>
        </w:rPr>
        <w:t xml:space="preserve">2: </w:t>
      </w:r>
      <w:r>
        <w:t>аборты, кровотечения, токсикозы</w:t>
      </w:r>
    </w:p>
    <w:p>
      <w:r>
        <w:rPr>
          <w:b/>
        </w:rPr>
        <w:t xml:space="preserve">3: </w:t>
      </w:r>
      <w:r>
        <w:t>болезни системы кровообращения, диабет, токсикозы</w:t>
      </w:r>
    </w:p>
    <w:p>
      <w:r>
        <w:rPr>
          <w:b/>
        </w:rPr>
        <w:t xml:space="preserve">4: </w:t>
      </w:r>
      <w:r>
        <w:t>эмболия, другие осложнения беременности и родов, токсикозы</w:t>
      </w:r>
    </w:p>
    <w:p>
      <w:r>
        <w:t xml:space="preserve">Правильный ответ: </w:t>
      </w:r>
      <w:r>
        <w:rPr>
          <w:b/>
        </w:rPr>
        <w:t>аборты, кровотечения, токсикозы</w:t>
      </w:r>
    </w:p>
    <w:p>
      <w:pPr>
        <w:pStyle w:val="Heading2"/>
      </w:pPr>
      <w:r>
        <w:t>К САМЫМ ХАРАКТЕРНЫМ СИМПТОМАМ ПРИ ПАРАГРИППЕ ОТНОСЯТ</w:t>
      </w:r>
    </w:p>
    <w:p>
      <w:r>
        <w:rPr>
          <w:b/>
        </w:rPr>
        <w:t xml:space="preserve">1: </w:t>
      </w:r>
      <w:r>
        <w:t>бронхит и бронхиолит</w:t>
      </w:r>
    </w:p>
    <w:p>
      <w:r>
        <w:rPr>
          <w:b/>
        </w:rPr>
        <w:t xml:space="preserve">2: </w:t>
      </w:r>
      <w:r>
        <w:t>фарингит и конъюнктивит</w:t>
      </w:r>
    </w:p>
    <w:p>
      <w:r>
        <w:rPr>
          <w:b/>
        </w:rPr>
        <w:t xml:space="preserve">3: </w:t>
      </w:r>
      <w:r>
        <w:t>ларингит</w:t>
      </w:r>
    </w:p>
    <w:p>
      <w:r>
        <w:rPr>
          <w:b/>
        </w:rPr>
        <w:t xml:space="preserve">4: </w:t>
      </w:r>
      <w:r>
        <w:t>интоксикацию</w:t>
      </w:r>
    </w:p>
    <w:p>
      <w:r>
        <w:t xml:space="preserve">Правильный ответ: </w:t>
      </w:r>
      <w:r>
        <w:rPr>
          <w:b/>
        </w:rPr>
        <w:t>ларингит</w:t>
      </w:r>
    </w:p>
    <w:p>
      <w:pPr>
        <w:pStyle w:val="Heading2"/>
      </w:pPr>
      <w:r>
        <w:t>ОБРАЗОВАНИЕ ПОЛОСТЕЙ ДЕСТРУКЦИИ В ЛЕГКИХ НАИБОЛЕЕ ХАРАКТЕРНО ДЛЯ ПНЕВМОНИИ, ВЫЗВАННОЙ</w:t>
      </w:r>
    </w:p>
    <w:p>
      <w:r>
        <w:rPr>
          <w:b/>
        </w:rPr>
        <w:t xml:space="preserve">1: </w:t>
      </w:r>
      <w:r>
        <w:t>хламидией</w:t>
      </w:r>
    </w:p>
    <w:p>
      <w:r>
        <w:rPr>
          <w:b/>
        </w:rPr>
        <w:t xml:space="preserve">2: </w:t>
      </w:r>
      <w:r>
        <w:t>пневмококком</w:t>
      </w:r>
    </w:p>
    <w:p>
      <w:r>
        <w:rPr>
          <w:b/>
        </w:rPr>
        <w:t xml:space="preserve">3: </w:t>
      </w:r>
      <w:r>
        <w:t>энтерококком</w:t>
      </w:r>
    </w:p>
    <w:p>
      <w:r>
        <w:rPr>
          <w:b/>
        </w:rPr>
        <w:t xml:space="preserve">4: </w:t>
      </w:r>
      <w:r>
        <w:t>стафилококком</w:t>
      </w:r>
    </w:p>
    <w:p>
      <w:r>
        <w:t xml:space="preserve">Правильный ответ: </w:t>
      </w:r>
      <w:r>
        <w:rPr>
          <w:b/>
        </w:rPr>
        <w:t>стафилококком</w:t>
      </w:r>
    </w:p>
    <w:p>
      <w:pPr>
        <w:pStyle w:val="Heading2"/>
      </w:pPr>
      <w:r>
        <w:t>К ОСНОВНОМУ ПРИНЦИПУ ЛЕЧЕНИЯ ЖЕЛЕЗОДЕФИЦИТНОЙ АНЕМИИ ОТНОСЯТ</w:t>
      </w:r>
    </w:p>
    <w:p>
      <w:r>
        <w:rPr>
          <w:b/>
        </w:rPr>
        <w:t xml:space="preserve">1: </w:t>
      </w:r>
      <w:r>
        <w:t>назначение препаратов железа парентерально</w:t>
      </w:r>
    </w:p>
    <w:p>
      <w:r>
        <w:rPr>
          <w:b/>
        </w:rPr>
        <w:t xml:space="preserve">2: </w:t>
      </w:r>
      <w:r>
        <w:t>назначение диеты с обилием яблок, гранатов, орехов и мясных продуктов</w:t>
      </w:r>
    </w:p>
    <w:p>
      <w:r>
        <w:rPr>
          <w:b/>
        </w:rPr>
        <w:t xml:space="preserve">3: </w:t>
      </w:r>
      <w:r>
        <w:t>проведение гемотрансфузии</w:t>
      </w:r>
    </w:p>
    <w:p>
      <w:r>
        <w:rPr>
          <w:b/>
        </w:rPr>
        <w:t xml:space="preserve">4: </w:t>
      </w:r>
      <w:r>
        <w:t>длительное назначение препаратов железа внутрь</w:t>
      </w:r>
    </w:p>
    <w:p>
      <w:r>
        <w:t xml:space="preserve">Правильный ответ: </w:t>
      </w:r>
      <w:r>
        <w:rPr>
          <w:b/>
        </w:rPr>
        <w:t>длительное назначение препаратов железа внутрь</w:t>
      </w:r>
    </w:p>
    <w:p>
      <w:pPr>
        <w:pStyle w:val="Heading2"/>
      </w:pPr>
      <w:r>
        <w:t>ПО РЕЗУЛЬТАТАМ ДИСПАНСЕРИЗАЦИИ ГРАЖДАНЕ, ИМЕЮЩИЕ ХРОНИЧЕСКИЕ НЕИНФЕКЦИОННЫЕ ЗАБОЛЕВАНИЯ, ТРЕБУЮЩИЕ УСТАНОВЛЕНИЯ ДИСПАНСЕРНОГО НАБЛЮДЕНИЯ ИЛИ ОКАЗАНИЯ СПЕЦИАЛИЗИРОВАННОЙ, В ТОМ ЧИСЛЕ ВЫСОКОТЕХНОЛОГИЧНОЙ, МЕДИЦИНСКОЙ ПОМОЩИ, А ТАКЖЕ ГРАЖДАНЕ С ПОДОЗРЕНИЕМ НА НАЛИЧИЕ ЭТИХ ЗАБОЛЕВАНИЙ (СОСТОЯНИЙ), НУЖДАЮЩИЕСЯ В ДОПОЛНИТЕЛЬНОМ ОБСЛЕДОВАНИИ, ОТНОСЯТСЯ К ГРУППЕ ЗДОРОВЬЯ</w:t>
      </w:r>
    </w:p>
    <w:p>
      <w:r>
        <w:rPr>
          <w:b/>
        </w:rPr>
        <w:t xml:space="preserve">1: </w:t>
      </w:r>
      <w:r>
        <w:t>III А</w:t>
      </w:r>
    </w:p>
    <w:p>
      <w:r>
        <w:rPr>
          <w:b/>
        </w:rPr>
        <w:t xml:space="preserve">2: </w:t>
      </w:r>
      <w:r>
        <w:t>II</w:t>
      </w:r>
    </w:p>
    <w:p>
      <w:r>
        <w:rPr>
          <w:b/>
        </w:rPr>
        <w:t xml:space="preserve">3: </w:t>
      </w:r>
      <w:r>
        <w:t>I</w:t>
      </w:r>
    </w:p>
    <w:p>
      <w:r>
        <w:rPr>
          <w:b/>
        </w:rPr>
        <w:t xml:space="preserve">4: </w:t>
      </w:r>
      <w:r>
        <w:t>III Б</w:t>
      </w:r>
    </w:p>
    <w:p>
      <w:r>
        <w:t xml:space="preserve">Правильный ответ: </w:t>
      </w:r>
      <w:r>
        <w:rPr>
          <w:b/>
        </w:rPr>
        <w:t>III А</w:t>
      </w:r>
    </w:p>
    <w:p>
      <w:pPr>
        <w:pStyle w:val="Heading2"/>
      </w:pPr>
      <w:r>
        <w:t>ЭКСПЕРТИЗА ВРЕМЕННОЙ НЕТРУДОСПОСОБНОСТИ ПРОВОДИТСЯ ЛЕЧАЩИМ ВРАЧОМ, КОТОРЫЙ ________ ФОРМИРУЕТ (ВЫДАЕТ) ГРАЖДАНАМ ЛИСТКИ НЕТРУДОСПОСОБНОСТИ СРОКОМ ДО ПЯТНАДЦАТИ КАЛЕНДАРНЫХ ДНЕЙ ВКЛЮЧИТЕЛЬНО</w:t>
      </w:r>
    </w:p>
    <w:p>
      <w:r>
        <w:rPr>
          <w:b/>
        </w:rPr>
        <w:t xml:space="preserve">1: </w:t>
      </w:r>
      <w:r>
        <w:t>по решению врачебной комиссии</w:t>
      </w:r>
    </w:p>
    <w:p>
      <w:r>
        <w:rPr>
          <w:b/>
        </w:rPr>
        <w:t xml:space="preserve">2: </w:t>
      </w:r>
      <w:r>
        <w:t>единолично</w:t>
      </w:r>
    </w:p>
    <w:p>
      <w:r>
        <w:rPr>
          <w:b/>
        </w:rPr>
        <w:t xml:space="preserve">3: </w:t>
      </w:r>
      <w:r>
        <w:t>с учетом пожеланий пациента</w:t>
      </w:r>
    </w:p>
    <w:p>
      <w:r>
        <w:rPr>
          <w:b/>
        </w:rPr>
        <w:t xml:space="preserve">4: </w:t>
      </w:r>
      <w:r>
        <w:t>по согласованию с заведующим отделением</w:t>
      </w:r>
    </w:p>
    <w:p>
      <w:r>
        <w:t xml:space="preserve">Правильный ответ: </w:t>
      </w:r>
      <w:r>
        <w:rPr>
          <w:b/>
        </w:rPr>
        <w:t>единолично</w:t>
      </w:r>
    </w:p>
    <w:p>
      <w:pPr>
        <w:pStyle w:val="Heading2"/>
      </w:pPr>
      <w:r>
        <w:t>САМЫМ ЧАСТЫМ ВОЗБУДИТЕЛЕМ ГЕСТАЦИОННОГО ПИЕЛОНЕФРИТА ЯВЛЯЕТСЯ</w:t>
      </w:r>
    </w:p>
    <w:p>
      <w:r>
        <w:rPr>
          <w:b/>
        </w:rPr>
        <w:t xml:space="preserve">1: </w:t>
      </w:r>
      <w:r>
        <w:t>синегнойная палочка</w:t>
      </w:r>
    </w:p>
    <w:p>
      <w:r>
        <w:rPr>
          <w:b/>
        </w:rPr>
        <w:t xml:space="preserve">2: </w:t>
      </w:r>
      <w:r>
        <w:t>стрептококк</w:t>
      </w:r>
    </w:p>
    <w:p>
      <w:r>
        <w:rPr>
          <w:b/>
        </w:rPr>
        <w:t xml:space="preserve">3: </w:t>
      </w:r>
      <w:r>
        <w:t>кишечная палочка</w:t>
      </w:r>
    </w:p>
    <w:p>
      <w:r>
        <w:rPr>
          <w:b/>
        </w:rPr>
        <w:t xml:space="preserve">4: </w:t>
      </w:r>
      <w:r>
        <w:t>стафилококк</w:t>
      </w:r>
    </w:p>
    <w:p>
      <w:r>
        <w:t xml:space="preserve">Правильный ответ: </w:t>
      </w:r>
      <w:r>
        <w:rPr>
          <w:b/>
        </w:rPr>
        <w:t>кишечная палочка</w:t>
      </w:r>
    </w:p>
    <w:p>
      <w:pPr>
        <w:pStyle w:val="Heading2"/>
      </w:pPr>
      <w:r>
        <w:t>ЛЕЧАЩИМ ВРАЧОМ ЯВЛЯЕТСЯ ВРАЧ</w:t>
      </w:r>
    </w:p>
    <w:p>
      <w:r>
        <w:rPr>
          <w:b/>
        </w:rPr>
        <w:t xml:space="preserve">1: </w:t>
      </w:r>
      <w:r>
        <w:t>имеющий ученую степень</w:t>
      </w:r>
    </w:p>
    <w:p>
      <w:r>
        <w:rPr>
          <w:b/>
        </w:rPr>
        <w:t xml:space="preserve">2: </w:t>
      </w:r>
      <w:r>
        <w:t>участвующий в проведении профилактических медицинских осмотров</w:t>
      </w:r>
    </w:p>
    <w:p>
      <w:r>
        <w:rPr>
          <w:b/>
        </w:rPr>
        <w:t xml:space="preserve">3: </w:t>
      </w:r>
      <w:r>
        <w:t>оказывающий медицинскую помощь пациенту в период его наблюдения и лечения в медицинской организации</w:t>
      </w:r>
    </w:p>
    <w:p>
      <w:r>
        <w:rPr>
          <w:b/>
        </w:rPr>
        <w:t xml:space="preserve">4: </w:t>
      </w:r>
      <w:r>
        <w:t>участвующий в консилиуме в качестве консультанта</w:t>
      </w:r>
    </w:p>
    <w:p>
      <w:r>
        <w:t xml:space="preserve">Правильный ответ: </w:t>
      </w:r>
      <w:r>
        <w:rPr>
          <w:b/>
        </w:rPr>
        <w:t>оказывающий медицинскую помощь пациенту в период его наблюдения и лечения в медицинской организации</w:t>
      </w:r>
    </w:p>
    <w:p>
      <w:pPr>
        <w:pStyle w:val="Heading2"/>
      </w:pPr>
      <w:r>
        <w:t>ПРИ ЛУЧЕВОЙ ДИАГНОСТИКЕ ОРГАНОВ ГРУДНОЙ КЛЕТКИ У БОЛЬНЫХ НОВОЙ КОРОНАВИРУСНОЙ ИНФЕКЦИЕЙ COVID-19 АТИПИЧНЫМ ПРИЗНАКОМ ЯВЛЯЕТСЯ СИМПТОМ</w:t>
      </w:r>
    </w:p>
    <w:p>
      <w:r>
        <w:rPr>
          <w:b/>
        </w:rPr>
        <w:t xml:space="preserve">1: </w:t>
      </w:r>
      <w:r>
        <w:t>«дерево в почках»</w:t>
      </w:r>
    </w:p>
    <w:p>
      <w:r>
        <w:rPr>
          <w:b/>
        </w:rPr>
        <w:t xml:space="preserve">2: </w:t>
      </w:r>
      <w:r>
        <w:t>«матовых стекол»</w:t>
      </w:r>
    </w:p>
    <w:p>
      <w:r>
        <w:rPr>
          <w:b/>
        </w:rPr>
        <w:t xml:space="preserve">3: </w:t>
      </w:r>
      <w:r>
        <w:t>«обратное гало» («обратного ореола»)</w:t>
      </w:r>
    </w:p>
    <w:p>
      <w:r>
        <w:rPr>
          <w:b/>
        </w:rPr>
        <w:t xml:space="preserve">4: </w:t>
      </w:r>
      <w:r>
        <w:t>«булыжной мостовой»</w:t>
      </w:r>
    </w:p>
    <w:p>
      <w:r>
        <w:t xml:space="preserve">Правильный ответ: </w:t>
      </w:r>
      <w:r>
        <w:rPr>
          <w:b/>
        </w:rPr>
        <w:t>«дерево в почках»</w:t>
      </w:r>
    </w:p>
    <w:p>
      <w:pPr>
        <w:pStyle w:val="Heading2"/>
      </w:pPr>
      <w:r>
        <w:t>ВНУТРЕННИЙ МЕХАНИЗМ СВЕРТЫВАНИЯ КРОВИ ОТРАЖАЕТ ПОКАЗАТЕЛЬ</w:t>
      </w:r>
    </w:p>
    <w:p>
      <w:r>
        <w:rPr>
          <w:b/>
        </w:rPr>
        <w:t xml:space="preserve">1: </w:t>
      </w:r>
      <w:r>
        <w:t>уровень фибриногена</w:t>
      </w:r>
    </w:p>
    <w:p>
      <w:r>
        <w:rPr>
          <w:b/>
        </w:rPr>
        <w:t xml:space="preserve">2: </w:t>
      </w:r>
      <w:r>
        <w:t>активированное частичное тромбопластиновое время</w:t>
      </w:r>
    </w:p>
    <w:p>
      <w:r>
        <w:rPr>
          <w:b/>
        </w:rPr>
        <w:t xml:space="preserve">3: </w:t>
      </w:r>
      <w:r>
        <w:t>протромбиновое время</w:t>
      </w:r>
    </w:p>
    <w:p>
      <w:r>
        <w:rPr>
          <w:b/>
        </w:rPr>
        <w:t xml:space="preserve">4: </w:t>
      </w:r>
      <w:r>
        <w:t>тромбиновое время</w:t>
      </w:r>
    </w:p>
    <w:p>
      <w:r>
        <w:t xml:space="preserve">Правильный ответ: </w:t>
      </w:r>
      <w:r>
        <w:rPr>
          <w:b/>
        </w:rPr>
        <w:t>активированное частичное тромбопластиновое время</w:t>
      </w:r>
    </w:p>
    <w:p>
      <w:pPr>
        <w:pStyle w:val="Heading2"/>
      </w:pPr>
      <w:r>
        <w:t>ОСНОВНЫЕ КЛИНИЧЕСКИЕ СИМПТОМЫ АДЕНОВИРУСНОЙ ИНФЕКЦИИ ВКЛЮЧАЮТ</w:t>
      </w:r>
    </w:p>
    <w:p>
      <w:r>
        <w:rPr>
          <w:b/>
        </w:rPr>
        <w:t xml:space="preserve">1: </w:t>
      </w:r>
      <w:r>
        <w:t>склерит, желтуху, папулезную экзантему</w:t>
      </w:r>
    </w:p>
    <w:p>
      <w:r>
        <w:rPr>
          <w:b/>
        </w:rPr>
        <w:t xml:space="preserve">2: </w:t>
      </w:r>
      <w:r>
        <w:t>ринит, фарингит, конъюнктивит, лимфаденопатию, лихорадку</w:t>
      </w:r>
    </w:p>
    <w:p>
      <w:r>
        <w:rPr>
          <w:b/>
        </w:rPr>
        <w:t xml:space="preserve">3: </w:t>
      </w:r>
      <w:r>
        <w:t>конъюнктивит, уретрит, артрит</w:t>
      </w:r>
    </w:p>
    <w:p>
      <w:r>
        <w:rPr>
          <w:b/>
        </w:rPr>
        <w:t xml:space="preserve">4: </w:t>
      </w:r>
      <w:r>
        <w:t>ринит, поражение желудочно- кишечного тракта, обезвоживание</w:t>
      </w:r>
    </w:p>
    <w:p>
      <w:r>
        <w:t xml:space="preserve">Правильный ответ: </w:t>
      </w:r>
      <w:r>
        <w:rPr>
          <w:b/>
        </w:rPr>
        <w:t>ринит, фарингит, конъюнктивит, лимфаденопатию, лихорадку</w:t>
      </w:r>
    </w:p>
    <w:p>
      <w:pPr>
        <w:pStyle w:val="Heading2"/>
      </w:pPr>
      <w:r>
        <w:t>НЕДОСТАТОЧНОСТЬ ГЛЮКОЗО-6-ФОСФАТДЕГИДРОГЕНАЗЫ ПРОТЕКАЕТ ПО ТИПУ _______________ АНЕМИИ</w:t>
      </w:r>
    </w:p>
    <w:p>
      <w:r>
        <w:rPr>
          <w:b/>
        </w:rPr>
        <w:t xml:space="preserve">1: </w:t>
      </w:r>
      <w:r>
        <w:t>гемолитической</w:t>
      </w:r>
    </w:p>
    <w:p>
      <w:r>
        <w:rPr>
          <w:b/>
        </w:rPr>
        <w:t xml:space="preserve">2: </w:t>
      </w:r>
      <w:r>
        <w:t>железодефицитной</w:t>
      </w:r>
    </w:p>
    <w:p>
      <w:r>
        <w:rPr>
          <w:b/>
        </w:rPr>
        <w:t xml:space="preserve">3: </w:t>
      </w:r>
      <w:r>
        <w:t>гиперхромной</w:t>
      </w:r>
    </w:p>
    <w:p>
      <w:r>
        <w:rPr>
          <w:b/>
        </w:rPr>
        <w:t xml:space="preserve">4: </w:t>
      </w:r>
      <w:r>
        <w:t>апластической</w:t>
      </w:r>
    </w:p>
    <w:p>
      <w:r>
        <w:t xml:space="preserve">Правильный ответ: </w:t>
      </w:r>
      <w:r>
        <w:rPr>
          <w:b/>
        </w:rPr>
        <w:t>гемолитической</w:t>
      </w:r>
    </w:p>
    <w:p>
      <w:pPr>
        <w:pStyle w:val="Heading2"/>
      </w:pPr>
      <w:r>
        <w:t>ЛАБОРАТОРНЫМИ ПРИЗНАКАМИ ВОСПАЛИТЕЛЬНОГО ХАРАКТЕРА ПЛЕВРАЛЬНОГО ВЫПОТА ЯВЛЯЮТСЯ СОДЕРЖАНИЕ БЕЛКА БОЛЕЕ ______________________ПРОБА РИВАЛЬТА</w:t>
      </w:r>
    </w:p>
    <w:p>
      <w:r>
        <w:rPr>
          <w:b/>
        </w:rPr>
        <w:t xml:space="preserve">1: </w:t>
      </w:r>
      <w:r>
        <w:t>30 г/л, положительная</w:t>
      </w:r>
    </w:p>
    <w:p>
      <w:r>
        <w:rPr>
          <w:b/>
        </w:rPr>
        <w:t xml:space="preserve">2: </w:t>
      </w:r>
      <w:r>
        <w:t>20 г/л, отрицательная</w:t>
      </w:r>
    </w:p>
    <w:p>
      <w:r>
        <w:rPr>
          <w:b/>
        </w:rPr>
        <w:t xml:space="preserve">3: </w:t>
      </w:r>
      <w:r>
        <w:t>30 г/л, отрицательная</w:t>
      </w:r>
    </w:p>
    <w:p>
      <w:r>
        <w:rPr>
          <w:b/>
        </w:rPr>
        <w:t xml:space="preserve">4: </w:t>
      </w:r>
      <w:r>
        <w:t>20 г/л, положительная</w:t>
      </w:r>
    </w:p>
    <w:p>
      <w:r>
        <w:t xml:space="preserve">Правильный ответ: </w:t>
      </w:r>
      <w:r>
        <w:rPr>
          <w:b/>
        </w:rPr>
        <w:t>30 г/л, положительная</w:t>
      </w:r>
    </w:p>
    <w:p>
      <w:pPr>
        <w:pStyle w:val="Heading2"/>
      </w:pPr>
      <w:r>
        <w:t>ПРИ СИНДРОМЕ РАЗДРАЖЁННОЙ КИШКИ ОТМЕЧАЮТСЯ</w:t>
      </w:r>
    </w:p>
    <w:p>
      <w:r>
        <w:rPr>
          <w:b/>
        </w:rPr>
        <w:t xml:space="preserve">1: </w:t>
      </w:r>
      <w:r>
        <w:t>функциональные расстройства</w:t>
      </w:r>
    </w:p>
    <w:p>
      <w:r>
        <w:rPr>
          <w:b/>
        </w:rPr>
        <w:t xml:space="preserve">2: </w:t>
      </w:r>
      <w:r>
        <w:t>аномалии развития кишечника</w:t>
      </w:r>
    </w:p>
    <w:p>
      <w:r>
        <w:rPr>
          <w:b/>
        </w:rPr>
        <w:t xml:space="preserve">3: </w:t>
      </w:r>
      <w:r>
        <w:t>органические изменения</w:t>
      </w:r>
    </w:p>
    <w:p>
      <w:r>
        <w:rPr>
          <w:b/>
        </w:rPr>
        <w:t xml:space="preserve">4: </w:t>
      </w:r>
      <w:r>
        <w:t>наследственные нарушения</w:t>
      </w:r>
    </w:p>
    <w:p>
      <w:r>
        <w:t xml:space="preserve">Правильный ответ: </w:t>
      </w:r>
      <w:r>
        <w:rPr>
          <w:b/>
        </w:rPr>
        <w:t>функциональные расстройства</w:t>
      </w:r>
    </w:p>
    <w:p>
      <w:pPr>
        <w:pStyle w:val="Heading2"/>
      </w:pPr>
      <w:r>
        <w:t>АГОНИСТОМ БЕТА2-АДРЕНОРЕЦЕПТОРОВ, ЗАРЕГИСТРИРОВАННЫМ ТОЛЬКО ДЛЯ ПРИМЕНЕНИЯ ПРИ ХРОНИЧЕСКОЙ ОБСТРУКТИВНОЙ БОЛЕЗНИ, ЯВЛЯЕТСЯ</w:t>
      </w:r>
    </w:p>
    <w:p>
      <w:r>
        <w:rPr>
          <w:b/>
        </w:rPr>
        <w:t xml:space="preserve">1: </w:t>
      </w:r>
      <w:r>
        <w:t>сальметерол</w:t>
      </w:r>
    </w:p>
    <w:p>
      <w:r>
        <w:rPr>
          <w:b/>
        </w:rPr>
        <w:t xml:space="preserve">2: </w:t>
      </w:r>
      <w:r>
        <w:t>индакатерол</w:t>
      </w:r>
    </w:p>
    <w:p>
      <w:r>
        <w:rPr>
          <w:b/>
        </w:rPr>
        <w:t xml:space="preserve">3: </w:t>
      </w:r>
      <w:r>
        <w:t>формотерол</w:t>
      </w:r>
    </w:p>
    <w:p>
      <w:r>
        <w:rPr>
          <w:b/>
        </w:rPr>
        <w:t xml:space="preserve">4: </w:t>
      </w:r>
      <w:r>
        <w:t>фенотерол</w:t>
      </w:r>
    </w:p>
    <w:p>
      <w:r>
        <w:t xml:space="preserve">Правильный ответ: </w:t>
      </w:r>
      <w:r>
        <w:rPr>
          <w:b/>
        </w:rPr>
        <w:t>индакатерол</w:t>
      </w:r>
    </w:p>
    <w:p>
      <w:pPr>
        <w:pStyle w:val="Heading2"/>
      </w:pPr>
      <w:r>
        <w:t>ПРИ ОПРЕДЕЛЕНИИ СТЕПЕНИ ТЯЖЕСТИ ПНЕВМОНИИ НЕОБХОДИМО УЧИТЫВАТЬ</w:t>
      </w:r>
    </w:p>
    <w:p>
      <w:r>
        <w:rPr>
          <w:b/>
        </w:rPr>
        <w:t xml:space="preserve">1: </w:t>
      </w:r>
      <w:r>
        <w:t>вид возбудителя</w:t>
      </w:r>
    </w:p>
    <w:p>
      <w:r>
        <w:rPr>
          <w:b/>
        </w:rPr>
        <w:t xml:space="preserve">2: </w:t>
      </w:r>
      <w:r>
        <w:t>сопутствующую патологию сердечно-сосудистой системы</w:t>
      </w:r>
    </w:p>
    <w:p>
      <w:r>
        <w:rPr>
          <w:b/>
        </w:rPr>
        <w:t xml:space="preserve">3: </w:t>
      </w:r>
      <w:r>
        <w:t>частоту дыхания, температуру тела, лейкоцитоз</w:t>
      </w:r>
    </w:p>
    <w:p>
      <w:r>
        <w:rPr>
          <w:b/>
        </w:rPr>
        <w:t xml:space="preserve">4: </w:t>
      </w:r>
      <w:r>
        <w:t>выраженность эозинофилии</w:t>
      </w:r>
    </w:p>
    <w:p>
      <w:r>
        <w:t xml:space="preserve">Правильный ответ: </w:t>
      </w:r>
      <w:r>
        <w:rPr>
          <w:b/>
        </w:rPr>
        <w:t>частоту дыхания, температуру тела, лейкоцитоз</w:t>
      </w:r>
    </w:p>
    <w:p>
      <w:pPr>
        <w:pStyle w:val="Heading2"/>
      </w:pPr>
      <w:r>
        <w:t>ПРИ УГРОЗЕ ЭПИДЕМИЧЕСКОГО ПОДЪЕМА ЗАБОЛЕВАЕМОСТИ ГЕНЕРАЛИЗОВАННЫМИ ФОРМАМИ МЕНИНГОКОККОВОЙ ИНФЕКЦИЕЙ (ПОЯВЛЕНИЕ ПРЕДВЕСТНИКОВ ОСЛОЖНЕНИЯ ЭПИДЕМИОЛОГИЧЕСКОЙ СИТУАЦИИ), ВАКЦИНАЦИИ В ПЛАНОВОМ ПОРЯДКЕ ДОПОЛНИТЕЛЬНО ПОДЛЕЖАТ УЧАЩИЕСЯ 3-11 КЛАССОВ И ДЕТИ ДО ____ ЛЕТ ВКЛЮЧИТЕЛЬНО</w:t>
      </w:r>
    </w:p>
    <w:p>
      <w:r>
        <w:rPr>
          <w:b/>
        </w:rPr>
        <w:t xml:space="preserve">1: </w:t>
      </w:r>
      <w:r>
        <w:t>6</w:t>
      </w:r>
    </w:p>
    <w:p>
      <w:r>
        <w:rPr>
          <w:b/>
        </w:rPr>
        <w:t xml:space="preserve">2: </w:t>
      </w:r>
      <w:r>
        <w:t>4</w:t>
      </w:r>
    </w:p>
    <w:p>
      <w:r>
        <w:rPr>
          <w:b/>
        </w:rPr>
        <w:t xml:space="preserve">3: </w:t>
      </w:r>
      <w:r>
        <w:t>3</w:t>
      </w:r>
    </w:p>
    <w:p>
      <w:r>
        <w:rPr>
          <w:b/>
        </w:rPr>
        <w:t xml:space="preserve">4: </w:t>
      </w:r>
      <w:r>
        <w:t>8</w:t>
      </w:r>
    </w:p>
    <w:p>
      <w:r>
        <w:t xml:space="preserve">Правильный ответ: </w:t>
      </w:r>
      <w:r>
        <w:rPr>
          <w:b/>
        </w:rPr>
        <w:t>8</w:t>
      </w:r>
    </w:p>
    <w:p>
      <w:pPr>
        <w:pStyle w:val="Heading2"/>
      </w:pPr>
      <w:r>
        <w:t>ПРОДОЛЖИТЕЛЬНОСТЬ ЖИЗНИ ТРОМБОЦИТОВ В НОРМЕ СОСТАВЛЯЕТ _______ СУТОК</w:t>
      </w:r>
    </w:p>
    <w:p>
      <w:r>
        <w:rPr>
          <w:b/>
        </w:rPr>
        <w:t xml:space="preserve">1: </w:t>
      </w:r>
      <w:r>
        <w:t>14-21</w:t>
      </w:r>
    </w:p>
    <w:p>
      <w:r>
        <w:rPr>
          <w:b/>
        </w:rPr>
        <w:t xml:space="preserve">2: </w:t>
      </w:r>
      <w:r>
        <w:t>5-7</w:t>
      </w:r>
    </w:p>
    <w:p>
      <w:r>
        <w:rPr>
          <w:b/>
        </w:rPr>
        <w:t xml:space="preserve">3: </w:t>
      </w:r>
      <w:r>
        <w:t>3-5</w:t>
      </w:r>
    </w:p>
    <w:p>
      <w:r>
        <w:rPr>
          <w:b/>
        </w:rPr>
        <w:t xml:space="preserve">4: </w:t>
      </w:r>
      <w:r>
        <w:t>7-11</w:t>
      </w:r>
    </w:p>
    <w:p>
      <w:r>
        <w:t xml:space="preserve">Правильный ответ: </w:t>
      </w:r>
      <w:r>
        <w:rPr>
          <w:b/>
        </w:rPr>
        <w:t>7-11</w:t>
      </w:r>
    </w:p>
    <w:p>
      <w:pPr>
        <w:pStyle w:val="Heading2"/>
      </w:pPr>
      <w:r>
        <w:t>ЗАМЕСТИТЕЛЬНАЯ ФЕРМЕНТНАЯ ТЕРАПИЯ ПРИ ХРОНИЧЕСКОМ ПАНКРЕАТИТЕ ПОДБИРАЕТСЯ ИСХОДЯ ИЗ СОДЕРЖАНИЯ В ПРЕПАРАТАХ ДОЗЫ</w:t>
      </w:r>
    </w:p>
    <w:p>
      <w:r>
        <w:rPr>
          <w:b/>
        </w:rPr>
        <w:t xml:space="preserve">1: </w:t>
      </w:r>
      <w:r>
        <w:t>амилазы</w:t>
      </w:r>
    </w:p>
    <w:p>
      <w:r>
        <w:rPr>
          <w:b/>
        </w:rPr>
        <w:t xml:space="preserve">2: </w:t>
      </w:r>
      <w:r>
        <w:t>гемицеллюлазы</w:t>
      </w:r>
    </w:p>
    <w:p>
      <w:r>
        <w:rPr>
          <w:b/>
        </w:rPr>
        <w:t xml:space="preserve">3: </w:t>
      </w:r>
      <w:r>
        <w:t>желчных кислот</w:t>
      </w:r>
    </w:p>
    <w:p>
      <w:r>
        <w:rPr>
          <w:b/>
        </w:rPr>
        <w:t xml:space="preserve">4: </w:t>
      </w:r>
      <w:r>
        <w:t>липазы</w:t>
      </w:r>
    </w:p>
    <w:p>
      <w:r>
        <w:t xml:space="preserve">Правильный ответ: </w:t>
      </w:r>
      <w:r>
        <w:rPr>
          <w:b/>
        </w:rPr>
        <w:t>липазы</w:t>
      </w:r>
    </w:p>
    <w:p>
      <w:pPr>
        <w:pStyle w:val="Heading2"/>
      </w:pPr>
      <w:r>
        <w:t>У ПАЦИЕНТА 19 ЛЕТ ПРИ ЭХО-КГ ОПРЕДЕЛЯЕТСЯ УМЕНЬШЕНИЕ ОТКРЫТИЯ СТВОРОК МИТРАЛЬНОГО КЛАПАНА В ДИАСТОЛУ С УВЕЛИЧЕНИЕМ СКОРОСТИ ТРАНСМИТРАЛЬНОГО ДИАСТОЛИЧЕСКОГО ПОТОКА, ЧТО ХАРАКТЕРНО ДЛЯ</w:t>
      </w:r>
    </w:p>
    <w:p>
      <w:r>
        <w:rPr>
          <w:b/>
        </w:rPr>
        <w:t xml:space="preserve">1: </w:t>
      </w:r>
      <w:r>
        <w:t>митральной недостаточности</w:t>
      </w:r>
    </w:p>
    <w:p>
      <w:r>
        <w:rPr>
          <w:b/>
        </w:rPr>
        <w:t xml:space="preserve">2: </w:t>
      </w:r>
      <w:r>
        <w:t>дефекта межжелудочковой перегородки сердца (ДМЖП)</w:t>
      </w:r>
    </w:p>
    <w:p>
      <w:r>
        <w:rPr>
          <w:b/>
        </w:rPr>
        <w:t xml:space="preserve">3: </w:t>
      </w:r>
      <w:r>
        <w:t>митрального стеноза</w:t>
      </w:r>
    </w:p>
    <w:p>
      <w:r>
        <w:rPr>
          <w:b/>
        </w:rPr>
        <w:t xml:space="preserve">4: </w:t>
      </w:r>
      <w:r>
        <w:t>аортального стеноза</w:t>
      </w:r>
    </w:p>
    <w:p>
      <w:r>
        <w:t xml:space="preserve">Правильный ответ: </w:t>
      </w:r>
      <w:r>
        <w:rPr>
          <w:b/>
        </w:rPr>
        <w:t>митрального стеноза</w:t>
      </w:r>
    </w:p>
    <w:p>
      <w:pPr>
        <w:pStyle w:val="Heading2"/>
      </w:pPr>
      <w:r>
        <w:t>БОЛЬНЫЕ В РЕМИССИИ ОСТРОГО ЛЕЙКОЗА ДОЛЖНЫ</w:t>
      </w:r>
    </w:p>
    <w:p>
      <w:r>
        <w:rPr>
          <w:b/>
        </w:rPr>
        <w:t xml:space="preserve">1: </w:t>
      </w:r>
      <w:r>
        <w:t>избегать массовых скоплений людей</w:t>
      </w:r>
    </w:p>
    <w:p>
      <w:r>
        <w:rPr>
          <w:b/>
        </w:rPr>
        <w:t xml:space="preserve">2: </w:t>
      </w:r>
      <w:r>
        <w:t>иметь нормальный режим труда и отдыха</w:t>
      </w:r>
    </w:p>
    <w:p>
      <w:r>
        <w:rPr>
          <w:b/>
        </w:rPr>
        <w:t xml:space="preserve">3: </w:t>
      </w:r>
      <w:r>
        <w:t>питаться с применением гипоаллергенных диет</w:t>
      </w:r>
    </w:p>
    <w:p>
      <w:r>
        <w:rPr>
          <w:b/>
        </w:rPr>
        <w:t xml:space="preserve">4: </w:t>
      </w:r>
      <w:r>
        <w:t>исключить физические нагрузки, занятия спортом</w:t>
      </w:r>
    </w:p>
    <w:p>
      <w:r>
        <w:t xml:space="preserve">Правильный ответ: </w:t>
      </w:r>
      <w:r>
        <w:rPr>
          <w:b/>
        </w:rPr>
        <w:t>иметь нормальный режим труда и отдыха</w:t>
      </w:r>
    </w:p>
    <w:p>
      <w:pPr>
        <w:pStyle w:val="Heading2"/>
      </w:pPr>
      <w:r>
        <w:t>К НАИБОЛЕЕ ХАРАКТЕРНЫМ СИМПТОМАМ ГРИППА ОТНОСЯТ</w:t>
      </w:r>
    </w:p>
    <w:p>
      <w:r>
        <w:rPr>
          <w:b/>
        </w:rPr>
        <w:t xml:space="preserve">1: </w:t>
      </w:r>
      <w:r>
        <w:t>галлюцинации</w:t>
      </w:r>
    </w:p>
    <w:p>
      <w:r>
        <w:rPr>
          <w:b/>
        </w:rPr>
        <w:t xml:space="preserve">2: </w:t>
      </w:r>
      <w:r>
        <w:t>интоксикацию</w:t>
      </w:r>
    </w:p>
    <w:p>
      <w:r>
        <w:rPr>
          <w:b/>
        </w:rPr>
        <w:t xml:space="preserve">3: </w:t>
      </w:r>
      <w:r>
        <w:t>конъюнктивит</w:t>
      </w:r>
    </w:p>
    <w:p>
      <w:r>
        <w:rPr>
          <w:b/>
        </w:rPr>
        <w:t xml:space="preserve">4: </w:t>
      </w:r>
      <w:r>
        <w:t>гастроэнтерит</w:t>
      </w:r>
    </w:p>
    <w:p>
      <w:r>
        <w:t xml:space="preserve">Правильный ответ: </w:t>
      </w:r>
      <w:r>
        <w:rPr>
          <w:b/>
        </w:rPr>
        <w:t>интоксикацию</w:t>
      </w:r>
    </w:p>
    <w:p>
      <w:pPr>
        <w:pStyle w:val="Heading2"/>
      </w:pPr>
      <w:r>
        <w:t>ДЛЯ ОСТРОГО РЕСПИРАТОРНОГО ДИСТРЕСС-СИНДРОМА НЕ ХАРАКТЕРНА _______СТАДИЯ</w:t>
      </w:r>
    </w:p>
    <w:p>
      <w:r>
        <w:rPr>
          <w:b/>
        </w:rPr>
        <w:t xml:space="preserve">1: </w:t>
      </w:r>
      <w:r>
        <w:t>фибропролиферативная</w:t>
      </w:r>
    </w:p>
    <w:p>
      <w:r>
        <w:rPr>
          <w:b/>
        </w:rPr>
        <w:t xml:space="preserve">2: </w:t>
      </w:r>
      <w:r>
        <w:t>экссудативная</w:t>
      </w:r>
    </w:p>
    <w:p>
      <w:r>
        <w:rPr>
          <w:b/>
        </w:rPr>
        <w:t xml:space="preserve">3: </w:t>
      </w:r>
      <w:r>
        <w:t>генерализованная</w:t>
      </w:r>
    </w:p>
    <w:p>
      <w:r>
        <w:rPr>
          <w:b/>
        </w:rPr>
        <w:t xml:space="preserve">4: </w:t>
      </w:r>
      <w:r>
        <w:t>фибротическая</w:t>
      </w:r>
    </w:p>
    <w:p>
      <w:r>
        <w:t xml:space="preserve">Правильный ответ: </w:t>
      </w:r>
      <w:r>
        <w:rPr>
          <w:b/>
        </w:rPr>
        <w:t>генерализованная</w:t>
      </w:r>
    </w:p>
    <w:p>
      <w:pPr>
        <w:pStyle w:val="Heading2"/>
      </w:pPr>
      <w:r>
        <w:t>К ПОЗДНЕМУ ОСЛОЖНЕНИЮ ИНФАРКТА МИОКАРДА ОТНОСИТСЯ</w:t>
      </w:r>
    </w:p>
    <w:p>
      <w:r>
        <w:rPr>
          <w:b/>
        </w:rPr>
        <w:t xml:space="preserve">1: </w:t>
      </w:r>
      <w:r>
        <w:t>разрыв стенки левого желудочка</w:t>
      </w:r>
    </w:p>
    <w:p>
      <w:r>
        <w:rPr>
          <w:b/>
        </w:rPr>
        <w:t xml:space="preserve">2: </w:t>
      </w:r>
      <w:r>
        <w:t>кардиогенный шок</w:t>
      </w:r>
    </w:p>
    <w:p>
      <w:r>
        <w:rPr>
          <w:b/>
        </w:rPr>
        <w:t xml:space="preserve">3: </w:t>
      </w:r>
      <w:r>
        <w:t>фибрилляция желудочков</w:t>
      </w:r>
    </w:p>
    <w:p>
      <w:r>
        <w:rPr>
          <w:b/>
        </w:rPr>
        <w:t xml:space="preserve">4: </w:t>
      </w:r>
      <w:r>
        <w:t>аневризма левого желудочка</w:t>
      </w:r>
    </w:p>
    <w:p>
      <w:r>
        <w:t xml:space="preserve">Правильный ответ: </w:t>
      </w:r>
      <w:r>
        <w:rPr>
          <w:b/>
        </w:rPr>
        <w:t>аневризма левого желудочка</w:t>
      </w:r>
    </w:p>
    <w:p>
      <w:pPr>
        <w:pStyle w:val="Heading2"/>
      </w:pPr>
      <w:r>
        <w:t>КОМБИНАЦИЯ ПРОПРАНОЛОЛА И ВЕРАПАМИЛА СЧИТАЕТСЯ</w:t>
      </w:r>
    </w:p>
    <w:p>
      <w:r>
        <w:rPr>
          <w:b/>
        </w:rPr>
        <w:t xml:space="preserve">1: </w:t>
      </w:r>
      <w:r>
        <w:t>нерациональной, так как потенцируется бронхоспастический эффект</w:t>
      </w:r>
    </w:p>
    <w:p>
      <w:r>
        <w:rPr>
          <w:b/>
        </w:rPr>
        <w:t xml:space="preserve">2: </w:t>
      </w:r>
      <w:r>
        <w:t>рациональной при наличии признаков сердечной недостаточности</w:t>
      </w:r>
    </w:p>
    <w:p>
      <w:r>
        <w:rPr>
          <w:b/>
        </w:rPr>
        <w:t xml:space="preserve">3: </w:t>
      </w:r>
      <w:r>
        <w:t>рациональной, так как потенцируется антианганальный эффект</w:t>
      </w:r>
    </w:p>
    <w:p>
      <w:r>
        <w:rPr>
          <w:b/>
        </w:rPr>
        <w:t xml:space="preserve">4: </w:t>
      </w:r>
      <w:r>
        <w:t>нерациональной из-за риска развития AV-блокады</w:t>
      </w:r>
    </w:p>
    <w:p>
      <w:r>
        <w:t xml:space="preserve">Правильный ответ: </w:t>
      </w:r>
      <w:r>
        <w:rPr>
          <w:b/>
        </w:rPr>
        <w:t>нерациональной из-за риска развития AV-блокады</w:t>
      </w:r>
    </w:p>
    <w:p>
      <w:pPr>
        <w:pStyle w:val="Heading2"/>
      </w:pPr>
      <w:r>
        <w:t>К ИЗМЕНЕНИЯМ ОРГАНИЗМА ПРИ СТАРЕНИИ ОТНОСИТСЯ</w:t>
      </w:r>
    </w:p>
    <w:p>
      <w:r>
        <w:rPr>
          <w:b/>
        </w:rPr>
        <w:t xml:space="preserve">1: </w:t>
      </w:r>
      <w:r>
        <w:t>уменьшение уровня эстрогенов у женщин</w:t>
      </w:r>
    </w:p>
    <w:p>
      <w:r>
        <w:rPr>
          <w:b/>
        </w:rPr>
        <w:t xml:space="preserve">2: </w:t>
      </w:r>
      <w:r>
        <w:t>развитие близорукости</w:t>
      </w:r>
    </w:p>
    <w:p>
      <w:r>
        <w:rPr>
          <w:b/>
        </w:rPr>
        <w:t xml:space="preserve">3: </w:t>
      </w:r>
      <w:r>
        <w:t>увеличение продукции мелатонина шишковидной железой</w:t>
      </w:r>
    </w:p>
    <w:p>
      <w:r>
        <w:rPr>
          <w:b/>
        </w:rPr>
        <w:t xml:space="preserve">4: </w:t>
      </w:r>
      <w:r>
        <w:t>понижение α1-гликопротеина</w:t>
      </w:r>
    </w:p>
    <w:p>
      <w:r>
        <w:t xml:space="preserve">Правильный ответ: </w:t>
      </w:r>
      <w:r>
        <w:rPr>
          <w:b/>
        </w:rPr>
        <w:t>уменьшение уровня эстрогенов у женщин</w:t>
      </w:r>
    </w:p>
    <w:p>
      <w:pPr>
        <w:pStyle w:val="Heading2"/>
      </w:pPr>
      <w:r>
        <w:t>ПРИЗНАКОМ ГЛЖ СОГЛАСНО ИНДЕКСУ СОКОЛОВА-ЛАЙОНА ЯВЛЯЕТСЯ</w:t>
      </w:r>
    </w:p>
    <w:p>
      <w:r>
        <w:rPr>
          <w:b/>
        </w:rPr>
        <w:t xml:space="preserve">1: </w:t>
      </w:r>
      <w:r>
        <w:t>SV1+RV5/V6 &amp;gt; 38 мм</w:t>
      </w:r>
    </w:p>
    <w:p>
      <w:r>
        <w:rPr>
          <w:b/>
        </w:rPr>
        <w:t xml:space="preserve">2: </w:t>
      </w:r>
      <w:r>
        <w:t>R I + S III &amp;gt;25 мм</w:t>
      </w:r>
    </w:p>
    <w:p>
      <w:r>
        <w:rPr>
          <w:b/>
        </w:rPr>
        <w:t xml:space="preserve">3: </w:t>
      </w:r>
      <w:r>
        <w:t>R/S &amp;lt; 1 в V1</w:t>
      </w:r>
    </w:p>
    <w:p>
      <w:r>
        <w:rPr>
          <w:b/>
        </w:rPr>
        <w:t xml:space="preserve">4: </w:t>
      </w:r>
      <w:r>
        <w:t>R I &amp;gt; 11 мм</w:t>
      </w:r>
    </w:p>
    <w:p>
      <w:r>
        <w:t xml:space="preserve">Правильный ответ: </w:t>
      </w:r>
      <w:r>
        <w:rPr>
          <w:b/>
        </w:rPr>
        <w:t>SV1+RV5/V6 &amp;gt; 38 мм</w:t>
      </w:r>
    </w:p>
    <w:p>
      <w:pPr>
        <w:pStyle w:val="Heading2"/>
      </w:pPr>
      <w:r>
        <w:t>ОДНОНАПРАВЛЕННОЕ ДВИЖЕНИЕ СТВОРОК ХАРАКТЕРНО ДЛЯ</w:t>
      </w:r>
    </w:p>
    <w:p>
      <w:r>
        <w:rPr>
          <w:b/>
        </w:rPr>
        <w:t xml:space="preserve">1: </w:t>
      </w:r>
      <w:r>
        <w:t>митрального стеноза</w:t>
      </w:r>
    </w:p>
    <w:p>
      <w:r>
        <w:rPr>
          <w:b/>
        </w:rPr>
        <w:t xml:space="preserve">2: </w:t>
      </w:r>
      <w:r>
        <w:t>аортального стеноза</w:t>
      </w:r>
    </w:p>
    <w:p>
      <w:r>
        <w:rPr>
          <w:b/>
        </w:rPr>
        <w:t xml:space="preserve">3: </w:t>
      </w:r>
      <w:r>
        <w:t>дефекта межжелудочковой перегородки</w:t>
      </w:r>
    </w:p>
    <w:p>
      <w:r>
        <w:rPr>
          <w:b/>
        </w:rPr>
        <w:t xml:space="preserve">4: </w:t>
      </w:r>
      <w:r>
        <w:t>митральной недостаточности</w:t>
      </w:r>
    </w:p>
    <w:p>
      <w:r>
        <w:t xml:space="preserve">Правильный ответ: </w:t>
      </w:r>
      <w:r>
        <w:rPr>
          <w:b/>
        </w:rPr>
        <w:t>митрального стеноза</w:t>
      </w:r>
    </w:p>
    <w:p>
      <w:pPr>
        <w:pStyle w:val="Heading2"/>
      </w:pPr>
      <w:r>
        <w:t>ПРИ ВЕРТИКАЛЬНОМ ПОЛОЖЕНИИ ЭЛЕКТРИЧЕСКОЙ ОСИ СЕРДЦА МАКСИМАЛЬНЫЙ ЗУБЕЦ R РЕГИСТРИРУЕТСЯ В ОТВЕДЕНИИ</w:t>
      </w:r>
    </w:p>
    <w:p>
      <w:r>
        <w:rPr>
          <w:b/>
        </w:rPr>
        <w:t xml:space="preserve">1: </w:t>
      </w:r>
      <w:r>
        <w:t>I</w:t>
      </w:r>
    </w:p>
    <w:p>
      <w:r>
        <w:rPr>
          <w:b/>
        </w:rPr>
        <w:t xml:space="preserve">2: </w:t>
      </w:r>
      <w:r>
        <w:t>аVL</w:t>
      </w:r>
    </w:p>
    <w:p>
      <w:r>
        <w:rPr>
          <w:b/>
        </w:rPr>
        <w:t xml:space="preserve">3: </w:t>
      </w:r>
      <w:r>
        <w:t>аVR</w:t>
      </w:r>
    </w:p>
    <w:p>
      <w:r>
        <w:rPr>
          <w:b/>
        </w:rPr>
        <w:t xml:space="preserve">4: </w:t>
      </w:r>
      <w:r>
        <w:t>аVF</w:t>
      </w:r>
    </w:p>
    <w:p>
      <w:r>
        <w:t xml:space="preserve">Правильный ответ: </w:t>
      </w:r>
      <w:r>
        <w:rPr>
          <w:b/>
        </w:rPr>
        <w:t>аVF</w:t>
      </w:r>
    </w:p>
    <w:p>
      <w:pPr>
        <w:pStyle w:val="Heading2"/>
      </w:pPr>
      <w:r>
        <w:t>К ГОРМОНАЛЬНЫМ НАРУШЕНИЯМ ПРИ ОЖИРЕНИИ ОТНОСИТСЯ</w:t>
      </w:r>
    </w:p>
    <w:p>
      <w:r>
        <w:rPr>
          <w:b/>
        </w:rPr>
        <w:t xml:space="preserve">1: </w:t>
      </w:r>
      <w:r>
        <w:t>повышение секреции соматотропного гормона</w:t>
      </w:r>
    </w:p>
    <w:p>
      <w:r>
        <w:rPr>
          <w:b/>
        </w:rPr>
        <w:t xml:space="preserve">2: </w:t>
      </w:r>
      <w:r>
        <w:t>повышение секреции инсулина</w:t>
      </w:r>
    </w:p>
    <w:p>
      <w:r>
        <w:rPr>
          <w:b/>
        </w:rPr>
        <w:t xml:space="preserve">3: </w:t>
      </w:r>
      <w:r>
        <w:t>гипертиреоз</w:t>
      </w:r>
    </w:p>
    <w:p>
      <w:r>
        <w:rPr>
          <w:b/>
        </w:rPr>
        <w:t xml:space="preserve">4: </w:t>
      </w:r>
      <w:r>
        <w:t>гипокортицизм</w:t>
      </w:r>
    </w:p>
    <w:p>
      <w:r>
        <w:t xml:space="preserve">Правильный ответ: </w:t>
      </w:r>
      <w:r>
        <w:rPr>
          <w:b/>
        </w:rPr>
        <w:t>повышение секреции инсулина</w:t>
      </w:r>
    </w:p>
    <w:p>
      <w:pPr>
        <w:pStyle w:val="Heading2"/>
      </w:pPr>
      <w:r>
        <w:t>ПРИ ВЫЯВЛЕНИИ ДИАБЕТИЧЕСКОЙ НЕФРОПАТИИ НА СТАДИИ МИКРОАЛЬБУМИНУРИИ К ПРОВОДИМОЙ ТЕРАПИИ НЕОБХОДИМО ДОБАВИТЬ</w:t>
      </w:r>
    </w:p>
    <w:p>
      <w:r>
        <w:rPr>
          <w:b/>
        </w:rPr>
        <w:t xml:space="preserve">1: </w:t>
      </w:r>
      <w:r>
        <w:t>аспирин</w:t>
      </w:r>
    </w:p>
    <w:p>
      <w:r>
        <w:rPr>
          <w:b/>
        </w:rPr>
        <w:t xml:space="preserve">2: </w:t>
      </w:r>
      <w:r>
        <w:t>антагонисты кальция</w:t>
      </w:r>
    </w:p>
    <w:p>
      <w:r>
        <w:rPr>
          <w:b/>
        </w:rPr>
        <w:t xml:space="preserve">3: </w:t>
      </w:r>
      <w:r>
        <w:t>ингибиторы АПФ</w:t>
      </w:r>
    </w:p>
    <w:p>
      <w:r>
        <w:rPr>
          <w:b/>
        </w:rPr>
        <w:t xml:space="preserve">4: </w:t>
      </w:r>
      <w:r>
        <w:t>β-блокаторы</w:t>
      </w:r>
    </w:p>
    <w:p>
      <w:r>
        <w:t xml:space="preserve">Правильный ответ: </w:t>
      </w:r>
      <w:r>
        <w:rPr>
          <w:b/>
        </w:rPr>
        <w:t>ингибиторы АПФ</w:t>
      </w:r>
    </w:p>
    <w:p>
      <w:pPr>
        <w:pStyle w:val="Heading2"/>
      </w:pPr>
      <w:r>
        <w:t>ДЛЯ ЛЕЧЕНИЯ ЛЯМБЛИОЗА С ПОРАЖЕНИЕМ ЖЕЛЧНЫХ ПУТЕЙ ИСПОЛЬЗУЮТ</w:t>
      </w:r>
    </w:p>
    <w:p>
      <w:r>
        <w:rPr>
          <w:b/>
        </w:rPr>
        <w:t xml:space="preserve">1: </w:t>
      </w:r>
      <w:r>
        <w:t>невиграмон</w:t>
      </w:r>
    </w:p>
    <w:p>
      <w:r>
        <w:rPr>
          <w:b/>
        </w:rPr>
        <w:t xml:space="preserve">2: </w:t>
      </w:r>
      <w:r>
        <w:t>левомицетин</w:t>
      </w:r>
    </w:p>
    <w:p>
      <w:r>
        <w:rPr>
          <w:b/>
        </w:rPr>
        <w:t xml:space="preserve">3: </w:t>
      </w:r>
      <w:r>
        <w:t>канамицин</w:t>
      </w:r>
    </w:p>
    <w:p>
      <w:r>
        <w:rPr>
          <w:b/>
        </w:rPr>
        <w:t xml:space="preserve">4: </w:t>
      </w:r>
      <w:r>
        <w:t>трихопол</w:t>
      </w:r>
    </w:p>
    <w:p>
      <w:r>
        <w:t xml:space="preserve">Правильный ответ: </w:t>
      </w:r>
      <w:r>
        <w:rPr>
          <w:b/>
        </w:rPr>
        <w:t>трихопол</w:t>
      </w:r>
    </w:p>
    <w:p>
      <w:pPr>
        <w:pStyle w:val="Heading2"/>
      </w:pPr>
      <w:r>
        <w:t>ХАРАКТЕРНОЙ ЛОКАЛИЗАЦИЕЙ ЭКСТРАМЕДУЛЛЯРНЫХ ПОРАЖЕНИЙ ПРИ ОСТРОМ ЛИМФОБЛАСТНОМ ЛЕЙКОЗЕ У ДЕТЕЙ ЯВЛЯЕТСЯ</w:t>
      </w:r>
    </w:p>
    <w:p>
      <w:r>
        <w:rPr>
          <w:b/>
        </w:rPr>
        <w:t xml:space="preserve">1: </w:t>
      </w:r>
      <w:r>
        <w:t>мочеполовая система</w:t>
      </w:r>
    </w:p>
    <w:p>
      <w:r>
        <w:rPr>
          <w:b/>
        </w:rPr>
        <w:t xml:space="preserve">2: </w:t>
      </w:r>
      <w:r>
        <w:t>центральная нервная система</w:t>
      </w:r>
    </w:p>
    <w:p>
      <w:r>
        <w:rPr>
          <w:b/>
        </w:rPr>
        <w:t xml:space="preserve">3: </w:t>
      </w:r>
      <w:r>
        <w:t>кожа</w:t>
      </w:r>
    </w:p>
    <w:p>
      <w:r>
        <w:rPr>
          <w:b/>
        </w:rPr>
        <w:t xml:space="preserve">4: </w:t>
      </w:r>
      <w:r>
        <w:t>поджелудочная железа</w:t>
      </w:r>
    </w:p>
    <w:p>
      <w:r>
        <w:t xml:space="preserve">Правильный ответ: </w:t>
      </w:r>
      <w:r>
        <w:rPr>
          <w:b/>
        </w:rPr>
        <w:t>центральная нервная система</w:t>
      </w:r>
    </w:p>
    <w:p>
      <w:pPr>
        <w:pStyle w:val="Heading2"/>
      </w:pPr>
      <w:r>
        <w:t>СЫПЬ ПРИ КОРИ</w:t>
      </w:r>
    </w:p>
    <w:p>
      <w:r>
        <w:rPr>
          <w:b/>
        </w:rPr>
        <w:t xml:space="preserve">1: </w:t>
      </w:r>
      <w:r>
        <w:t>вначале мелкоточечная, затем в виде петехий, преимущественно на разгибательных поверхностях конечностей, спине и ягодицах, стадийность высыпаний не характерна</w:t>
      </w:r>
    </w:p>
    <w:p>
      <w:r>
        <w:rPr>
          <w:b/>
        </w:rPr>
        <w:t xml:space="preserve">2: </w:t>
      </w:r>
      <w:r>
        <w:t>пятнисто-папулезная, сливная, характерна стадийность высыпаний: в начале появляется на лице, затем на туловище, затем на руках и ногах</w:t>
      </w:r>
    </w:p>
    <w:p>
      <w:r>
        <w:rPr>
          <w:b/>
        </w:rPr>
        <w:t xml:space="preserve">3: </w:t>
      </w:r>
      <w:r>
        <w:t>пятнисто-папулезная, не склонная к слиянию, преимущественно на разгибательных поверхностях конечностей, спине и ягодицах, стадийность высыпаний не характерна</w:t>
      </w:r>
    </w:p>
    <w:p>
      <w:r>
        <w:rPr>
          <w:b/>
        </w:rPr>
        <w:t xml:space="preserve">4: </w:t>
      </w:r>
      <w:r>
        <w:t>мелкоточечная, не склонная к слиянию, характерна стадийность высыпаний: в начале появляется на туловище на руках и ногах, затем на лице</w:t>
      </w:r>
    </w:p>
    <w:p>
      <w:r>
        <w:t xml:space="preserve">Правильный ответ: </w:t>
      </w:r>
      <w:r>
        <w:rPr>
          <w:b/>
        </w:rPr>
        <w:t>пятнисто-папулезная, сливная, характерна стадийность высыпаний: в начале появляется на лице, затем на туловище, затем на руках и ногах</w:t>
      </w:r>
    </w:p>
    <w:p>
      <w:pPr>
        <w:pStyle w:val="Heading2"/>
      </w:pPr>
      <w:r>
        <w:t>ЛИПОФИЛЬНЫМ (ЖИРОРАСТВОРИМЫМ) БЕТА-АДРЕНОБЛОКАТОРОМ ЯВЛЯЕТСЯ</w:t>
      </w:r>
    </w:p>
    <w:p>
      <w:r>
        <w:rPr>
          <w:b/>
        </w:rPr>
        <w:t xml:space="preserve">1: </w:t>
      </w:r>
      <w:r>
        <w:t>атенолол</w:t>
      </w:r>
    </w:p>
    <w:p>
      <w:r>
        <w:rPr>
          <w:b/>
        </w:rPr>
        <w:t xml:space="preserve">2: </w:t>
      </w:r>
      <w:r>
        <w:t>пропранолол</w:t>
      </w:r>
    </w:p>
    <w:p>
      <w:r>
        <w:rPr>
          <w:b/>
        </w:rPr>
        <w:t xml:space="preserve">3: </w:t>
      </w:r>
      <w:r>
        <w:t>соталол</w:t>
      </w:r>
    </w:p>
    <w:p>
      <w:r>
        <w:rPr>
          <w:b/>
        </w:rPr>
        <w:t xml:space="preserve">4: </w:t>
      </w:r>
      <w:r>
        <w:t>бисопролол</w:t>
      </w:r>
    </w:p>
    <w:p>
      <w:r>
        <w:t xml:space="preserve">Правильный ответ: </w:t>
      </w:r>
      <w:r>
        <w:rPr>
          <w:b/>
        </w:rPr>
        <w:t>пропранолол</w:t>
      </w:r>
    </w:p>
    <w:p>
      <w:pPr>
        <w:pStyle w:val="Heading2"/>
      </w:pPr>
      <w:r>
        <w:t>ПРЕПАРАТОМ ВЫБОРА ПРИ ЛЕЧЕНИИ БИЛИАРНОГО СЛАДЖА (ПЕРВОЙ СТАДИИ ЖЕЛЧНОКАМЕННОЙ БОЛЕЗНИ) ЯВЛЯЕТСЯ</w:t>
      </w:r>
    </w:p>
    <w:p>
      <w:r>
        <w:rPr>
          <w:b/>
        </w:rPr>
        <w:t xml:space="preserve">1: </w:t>
      </w:r>
      <w:r>
        <w:t>аминометилбензойная кислота</w:t>
      </w:r>
    </w:p>
    <w:p>
      <w:r>
        <w:rPr>
          <w:b/>
        </w:rPr>
        <w:t xml:space="preserve">2: </w:t>
      </w:r>
      <w:r>
        <w:t>аминодигидрофталазиндион натрия</w:t>
      </w:r>
    </w:p>
    <w:p>
      <w:r>
        <w:rPr>
          <w:b/>
        </w:rPr>
        <w:t xml:space="preserve">3: </w:t>
      </w:r>
      <w:r>
        <w:t>протеинсукцинилат железа</w:t>
      </w:r>
    </w:p>
    <w:p>
      <w:r>
        <w:rPr>
          <w:b/>
        </w:rPr>
        <w:t xml:space="preserve">4: </w:t>
      </w:r>
      <w:r>
        <w:t>урсодезоксихолевая кислота</w:t>
      </w:r>
    </w:p>
    <w:p>
      <w:r>
        <w:t xml:space="preserve">Правильный ответ: </w:t>
      </w:r>
      <w:r>
        <w:rPr>
          <w:b/>
        </w:rPr>
        <w:t>урсодезоксихолевая кислота</w:t>
      </w:r>
    </w:p>
    <w:p>
      <w:pPr>
        <w:pStyle w:val="Heading2"/>
      </w:pPr>
      <w:r>
        <w:t>К ТРАДИЦИОННОМУ (ОСНОВНОМУ) МЕТОДУ ФАРМАКОЭКОНОМИЧЕСКОГО АНАЛИЗА, ОЦЕНИВАЮЩЕМУ СТОИМОСТЬ И ЭКОНОМИЧЕСКИЙ УЩЕРБ ДЛЯ ОТДЕЛЬНОЙ НОЗОЛОГИИ, ОТНОСЯТ АНАЛИЗ</w:t>
      </w:r>
    </w:p>
    <w:p>
      <w:r>
        <w:rPr>
          <w:b/>
        </w:rPr>
        <w:t xml:space="preserve">1: </w:t>
      </w:r>
      <w:r>
        <w:t>затраты-эффективность</w:t>
      </w:r>
    </w:p>
    <w:p>
      <w:r>
        <w:rPr>
          <w:b/>
        </w:rPr>
        <w:t xml:space="preserve">2: </w:t>
      </w:r>
      <w:r>
        <w:t>стоимости болезни</w:t>
      </w:r>
    </w:p>
    <w:p>
      <w:r>
        <w:rPr>
          <w:b/>
        </w:rPr>
        <w:t xml:space="preserve">3: </w:t>
      </w:r>
      <w:r>
        <w:t>минимизации затрат</w:t>
      </w:r>
    </w:p>
    <w:p>
      <w:r>
        <w:rPr>
          <w:b/>
        </w:rPr>
        <w:t xml:space="preserve">4: </w:t>
      </w:r>
      <w:r>
        <w:t>затраты-полезность</w:t>
      </w:r>
    </w:p>
    <w:p>
      <w:r>
        <w:t xml:space="preserve">Правильный ответ: </w:t>
      </w:r>
      <w:r>
        <w:rPr>
          <w:b/>
        </w:rPr>
        <w:t>стоимости болезни</w:t>
      </w:r>
    </w:p>
    <w:p>
      <w:pPr>
        <w:pStyle w:val="Heading2"/>
      </w:pPr>
      <w:r>
        <w:t>БИСОПРОЛОЛ ЯВЛЯЕТСЯ</w:t>
      </w:r>
    </w:p>
    <w:p>
      <w:r>
        <w:rPr>
          <w:b/>
        </w:rPr>
        <w:t xml:space="preserve">1: </w:t>
      </w:r>
      <w:r>
        <w:t>высокоселективным бета1-адреноблокатором с вазодилатирующими свойствами</w:t>
      </w:r>
    </w:p>
    <w:p>
      <w:r>
        <w:rPr>
          <w:b/>
        </w:rPr>
        <w:t xml:space="preserve">2: </w:t>
      </w:r>
      <w:r>
        <w:t>высокоселективным бета1- адреноблокатором</w:t>
      </w:r>
    </w:p>
    <w:p>
      <w:r>
        <w:rPr>
          <w:b/>
        </w:rPr>
        <w:t xml:space="preserve">3: </w:t>
      </w:r>
      <w:r>
        <w:t>неселективным бета1-адреноблокатором с вазодилатирующими свойствами</w:t>
      </w:r>
    </w:p>
    <w:p>
      <w:r>
        <w:rPr>
          <w:b/>
        </w:rPr>
        <w:t xml:space="preserve">4: </w:t>
      </w:r>
      <w:r>
        <w:t>высокоселективным альфа- и бета-адреноблокатором</w:t>
      </w:r>
    </w:p>
    <w:p>
      <w:r>
        <w:t xml:space="preserve">Правильный ответ: </w:t>
      </w:r>
      <w:r>
        <w:rPr>
          <w:b/>
        </w:rPr>
        <w:t>высокоселективным бета1- адреноблокатором</w:t>
      </w:r>
    </w:p>
    <w:p>
      <w:pPr>
        <w:pStyle w:val="Heading2"/>
      </w:pPr>
      <w:r>
        <w:t>ЧАСТНОПРАКТИКУЮЩИЙ ВРАЧ ИМЕЕТ ПРАВО ПРОДЛИТЬ ЛИСТОК НЕТРУДОСПОСОБНОСТИ ДО ________ ДНЕЙ</w:t>
      </w:r>
    </w:p>
    <w:p>
      <w:r>
        <w:rPr>
          <w:b/>
        </w:rPr>
        <w:t xml:space="preserve">1: </w:t>
      </w:r>
      <w:r>
        <w:t>20</w:t>
      </w:r>
    </w:p>
    <w:p>
      <w:r>
        <w:rPr>
          <w:b/>
        </w:rPr>
        <w:t xml:space="preserve">2: </w:t>
      </w:r>
      <w:r>
        <w:t>15</w:t>
      </w:r>
    </w:p>
    <w:p>
      <w:r>
        <w:rPr>
          <w:b/>
        </w:rPr>
        <w:t xml:space="preserve">3: </w:t>
      </w:r>
      <w:r>
        <w:t>5</w:t>
      </w:r>
    </w:p>
    <w:p>
      <w:r>
        <w:rPr>
          <w:b/>
        </w:rPr>
        <w:t xml:space="preserve">4: </w:t>
      </w:r>
      <w:r>
        <w:t>7</w:t>
      </w:r>
    </w:p>
    <w:p>
      <w:r>
        <w:t xml:space="preserve">Правильный ответ: </w:t>
      </w:r>
      <w:r>
        <w:rPr>
          <w:b/>
        </w:rPr>
        <w:t>15</w:t>
      </w:r>
    </w:p>
    <w:p>
      <w:pPr>
        <w:pStyle w:val="Heading2"/>
      </w:pPr>
      <w:r>
        <w:t>У ПОСТРАДАВШЕГО В ДТП ВСЕГДА СЛЕДУЕТ ПОДОЗРЕВАТЬ ТРАВМУ ПОЗВОНОЧНИКА, В КАЧЕСТВЕ ПЕРВОЙ МЕДИЦИНСКОЙ ПОМОЩИ ПЕРВООЧЕРЕДНО СЛЕДУЕТ</w:t>
      </w:r>
    </w:p>
    <w:p>
      <w:r>
        <w:rPr>
          <w:b/>
        </w:rPr>
        <w:t xml:space="preserve">1: </w:t>
      </w:r>
      <w:r>
        <w:t>вытащить пострадавшего из машины, уложить на живот, голову повернуть на бок, под голову положить валик</w:t>
      </w:r>
    </w:p>
    <w:p>
      <w:r>
        <w:rPr>
          <w:b/>
        </w:rPr>
        <w:t xml:space="preserve">2: </w:t>
      </w:r>
      <w:r>
        <w:t>зафиксировать шейный отдел позвоночника, обернув его толстым слоем ваты и марлевым бинтом</w:t>
      </w:r>
    </w:p>
    <w:p>
      <w:r>
        <w:rPr>
          <w:b/>
        </w:rPr>
        <w:t xml:space="preserve">3: </w:t>
      </w:r>
      <w:r>
        <w:t>вытащить пострадавшего из машины, уложить на правый бок, под голову положить валик</w:t>
      </w:r>
    </w:p>
    <w:p>
      <w:r>
        <w:rPr>
          <w:b/>
        </w:rPr>
        <w:t xml:space="preserve">4: </w:t>
      </w:r>
      <w:r>
        <w:t>вызвать скорую медицинскую помощь, не предпринимать никакие действия до приезда бригады</w:t>
      </w:r>
    </w:p>
    <w:p>
      <w:r>
        <w:t xml:space="preserve">Правильный ответ: </w:t>
      </w:r>
      <w:r>
        <w:rPr>
          <w:b/>
        </w:rPr>
        <w:t>зафиксировать шейный отдел позвоночника, обернув его толстым слоем ваты и марлевым бинтом</w:t>
      </w:r>
    </w:p>
    <w:p>
      <w:pPr>
        <w:pStyle w:val="Heading2"/>
      </w:pPr>
      <w:r>
        <w:t>ДЫХАНИЕ БИОТА ХАРАКТЕРИЗУЕТСЯ</w:t>
      </w:r>
    </w:p>
    <w:p>
      <w:r>
        <w:rPr>
          <w:b/>
        </w:rPr>
        <w:t xml:space="preserve">1: </w:t>
      </w:r>
      <w:r>
        <w:t>коротким вдохом и продолжительным выдохом</w:t>
      </w:r>
    </w:p>
    <w:p>
      <w:r>
        <w:rPr>
          <w:b/>
        </w:rPr>
        <w:t xml:space="preserve">2: </w:t>
      </w:r>
      <w:r>
        <w:t>плавно меняющейся амплитудой дыхательного объема</w:t>
      </w:r>
    </w:p>
    <w:p>
      <w:r>
        <w:rPr>
          <w:b/>
        </w:rPr>
        <w:t xml:space="preserve">3: </w:t>
      </w:r>
      <w:r>
        <w:t>частым глубоким дыханием, чередующимся с дыхательными паузами</w:t>
      </w:r>
    </w:p>
    <w:p>
      <w:r>
        <w:rPr>
          <w:b/>
        </w:rPr>
        <w:t xml:space="preserve">4: </w:t>
      </w:r>
      <w:r>
        <w:t>продолжительным вдохом и коротким выдохом</w:t>
      </w:r>
    </w:p>
    <w:p>
      <w:r>
        <w:t xml:space="preserve">Правильный ответ: </w:t>
      </w:r>
      <w:r>
        <w:rPr>
          <w:b/>
        </w:rPr>
        <w:t>частым глубоким дыханием, чередующимся с дыхательными паузами</w:t>
      </w:r>
    </w:p>
    <w:p>
      <w:pPr>
        <w:pStyle w:val="Heading2"/>
      </w:pPr>
      <w:r>
        <w:t>СТРАТЕГИЯ ПОПУЛЯЦИОННОЙ ПРОФИЛАКТИКИ НЕИНФЕКЦИОННЫХ ЗАБОЛЕВАНИЙ НАПРАВЛЕНА НА</w:t>
      </w:r>
    </w:p>
    <w:p>
      <w:r>
        <w:rPr>
          <w:b/>
        </w:rPr>
        <w:t xml:space="preserve">1: </w:t>
      </w:r>
      <w:r>
        <w:t>выявление и коррекцию факторов риска среди населения, формирование здорового образа жизни</w:t>
      </w:r>
    </w:p>
    <w:p>
      <w:r>
        <w:rPr>
          <w:b/>
        </w:rPr>
        <w:t xml:space="preserve">2: </w:t>
      </w:r>
      <w:r>
        <w:t>диспансеризацию населения</w:t>
      </w:r>
    </w:p>
    <w:p>
      <w:r>
        <w:rPr>
          <w:b/>
        </w:rPr>
        <w:t xml:space="preserve">3: </w:t>
      </w:r>
      <w:r>
        <w:t>профилактические осмотры целевых групп населения</w:t>
      </w:r>
    </w:p>
    <w:p>
      <w:r>
        <w:rPr>
          <w:b/>
        </w:rPr>
        <w:t xml:space="preserve">4: </w:t>
      </w:r>
      <w:r>
        <w:t>повышение приверженности пациентов к лечению</w:t>
      </w:r>
    </w:p>
    <w:p>
      <w:r>
        <w:t xml:space="preserve">Правильный ответ: </w:t>
      </w:r>
      <w:r>
        <w:rPr>
          <w:b/>
        </w:rPr>
        <w:t>выявление и коррекцию факторов риска среди населения, формирование здорового образа жизни</w:t>
      </w:r>
    </w:p>
    <w:p>
      <w:pPr>
        <w:pStyle w:val="Heading2"/>
      </w:pPr>
      <w:r>
        <w:t>КОРОТКОДЕЙСТВУЮЩИЕ БРОНХОДИЛАТАТОРЫ НАЗНАЧАЮТСЯ ПО ПОТРЕБНОСТИ С ______ СТАДИИ ХОБЛ</w:t>
      </w:r>
    </w:p>
    <w:p>
      <w:r>
        <w:rPr>
          <w:b/>
        </w:rPr>
        <w:t xml:space="preserve">1: </w:t>
      </w:r>
      <w:r>
        <w:t>2</w:t>
      </w:r>
    </w:p>
    <w:p>
      <w:r>
        <w:rPr>
          <w:b/>
        </w:rPr>
        <w:t xml:space="preserve">2: </w:t>
      </w:r>
      <w:r>
        <w:t>1</w:t>
      </w:r>
    </w:p>
    <w:p>
      <w:r>
        <w:rPr>
          <w:b/>
        </w:rPr>
        <w:t xml:space="preserve">3: </w:t>
      </w:r>
      <w:r>
        <w:t>4</w:t>
      </w:r>
    </w:p>
    <w:p>
      <w:r>
        <w:rPr>
          <w:b/>
        </w:rPr>
        <w:t xml:space="preserve">4: </w:t>
      </w:r>
      <w:r>
        <w:t>3</w:t>
      </w:r>
    </w:p>
    <w:p>
      <w:r>
        <w:t xml:space="preserve">Правильный ответ: </w:t>
      </w:r>
      <w:r>
        <w:rPr>
          <w:b/>
        </w:rPr>
        <w:t>1</w:t>
      </w:r>
    </w:p>
    <w:p>
      <w:pPr>
        <w:pStyle w:val="Heading2"/>
      </w:pPr>
      <w:r>
        <w:t>АМИЛОИДОЗОМ ПОЧЕК ЧАСТО ОСЛОЖНЯЕТСЯ</w:t>
      </w:r>
    </w:p>
    <w:p>
      <w:r>
        <w:rPr>
          <w:b/>
        </w:rPr>
        <w:t xml:space="preserve">1: </w:t>
      </w:r>
      <w:r>
        <w:t>рак легких, молочной железы</w:t>
      </w:r>
    </w:p>
    <w:p>
      <w:r>
        <w:rPr>
          <w:b/>
        </w:rPr>
        <w:t xml:space="preserve">2: </w:t>
      </w:r>
      <w:r>
        <w:t>остеосаркома</w:t>
      </w:r>
    </w:p>
    <w:p>
      <w:r>
        <w:rPr>
          <w:b/>
        </w:rPr>
        <w:t xml:space="preserve">3: </w:t>
      </w:r>
      <w:r>
        <w:t>фибросаркома кожи</w:t>
      </w:r>
    </w:p>
    <w:p>
      <w:r>
        <w:rPr>
          <w:b/>
        </w:rPr>
        <w:t xml:space="preserve">4: </w:t>
      </w:r>
      <w:r>
        <w:t>рак желудка</w:t>
      </w:r>
    </w:p>
    <w:p>
      <w:r>
        <w:t xml:space="preserve">Правильный ответ: </w:t>
      </w:r>
      <w:r>
        <w:rPr>
          <w:b/>
        </w:rPr>
        <w:t>рак легких, молочной железы</w:t>
      </w:r>
    </w:p>
    <w:p>
      <w:pPr>
        <w:pStyle w:val="Heading2"/>
      </w:pPr>
      <w:r>
        <w:t>ОСНОВНЫМ МЕТОДОМ ЛЕЧЕНИЯ ПАЦИЕНТА С БОЛЕЗНЬЮ ИЦЕНКО-КУШИНГА ПРИ ОТСУТСТВИИ ПРОТИВОПОКАЗАНИЙ ЯВЛЯЕТСЯ</w:t>
      </w:r>
    </w:p>
    <w:p>
      <w:r>
        <w:rPr>
          <w:b/>
        </w:rPr>
        <w:t xml:space="preserve">1: </w:t>
      </w:r>
      <w:r>
        <w:t>протонотерапия</w:t>
      </w:r>
    </w:p>
    <w:p>
      <w:r>
        <w:rPr>
          <w:b/>
        </w:rPr>
        <w:t xml:space="preserve">2: </w:t>
      </w:r>
      <w:r>
        <w:t>транссфеноидальная аденомэктомия</w:t>
      </w:r>
    </w:p>
    <w:p>
      <w:r>
        <w:rPr>
          <w:b/>
        </w:rPr>
        <w:t xml:space="preserve">3: </w:t>
      </w:r>
      <w:r>
        <w:t>γ-терапия</w:t>
      </w:r>
    </w:p>
    <w:p>
      <w:r>
        <w:rPr>
          <w:b/>
        </w:rPr>
        <w:t xml:space="preserve">4: </w:t>
      </w:r>
      <w:r>
        <w:t>терапия ингибиторами стероидогенеза</w:t>
      </w:r>
    </w:p>
    <w:p>
      <w:r>
        <w:t xml:space="preserve">Правильный ответ: </w:t>
      </w:r>
      <w:r>
        <w:rPr>
          <w:b/>
        </w:rPr>
        <w:t>транссфеноидальная аденомэктомия</w:t>
      </w:r>
    </w:p>
    <w:p>
      <w:pPr>
        <w:pStyle w:val="Heading2"/>
      </w:pPr>
      <w:r>
        <w:t>ДЛЯ II СТАДИИ (ДЕКОМПЕНСАЦИИ) АСТМАТИЧЕСКОГО СОСТОЯНИЯ ХАРАКТЕРНЫМ ЯВЛЯЕТСЯ</w:t>
      </w:r>
    </w:p>
    <w:p>
      <w:r>
        <w:rPr>
          <w:b/>
        </w:rPr>
        <w:t xml:space="preserve">1: </w:t>
      </w:r>
      <w:r>
        <w:t>выраженная ринорея</w:t>
      </w:r>
    </w:p>
    <w:p>
      <w:r>
        <w:rPr>
          <w:b/>
        </w:rPr>
        <w:t xml:space="preserve">2: </w:t>
      </w:r>
      <w:r>
        <w:t>отхождение мокроты</w:t>
      </w:r>
    </w:p>
    <w:p>
      <w:r>
        <w:rPr>
          <w:b/>
        </w:rPr>
        <w:t xml:space="preserve">3: </w:t>
      </w:r>
      <w:r>
        <w:t>потеря сознания</w:t>
      </w:r>
    </w:p>
    <w:p>
      <w:r>
        <w:rPr>
          <w:b/>
        </w:rPr>
        <w:t xml:space="preserve">4: </w:t>
      </w:r>
      <w:r>
        <w:t>развитие «немого легкого»</w:t>
      </w:r>
    </w:p>
    <w:p>
      <w:r>
        <w:t xml:space="preserve">Правильный ответ: </w:t>
      </w:r>
      <w:r>
        <w:rPr>
          <w:b/>
        </w:rPr>
        <w:t>развитие «немого легкого»</w:t>
      </w:r>
    </w:p>
    <w:p>
      <w:pPr>
        <w:pStyle w:val="Heading2"/>
      </w:pPr>
      <w:r>
        <w:t>ПАЦИЕНТЫ С СИНДРОМОМ РАЗДРАЖЕННОЙ КИШКИ ЖАЛУЮТСЯ НА</w:t>
      </w:r>
    </w:p>
    <w:p>
      <w:r>
        <w:rPr>
          <w:b/>
        </w:rPr>
        <w:t xml:space="preserve">1: </w:t>
      </w:r>
      <w:r>
        <w:t>слизь в кале, отрыжку горечью, учащенное мочеиспускание</w:t>
      </w:r>
    </w:p>
    <w:p>
      <w:r>
        <w:rPr>
          <w:b/>
        </w:rPr>
        <w:t xml:space="preserve">2: </w:t>
      </w:r>
      <w:r>
        <w:t>чувство неполного опорожнения кишечника, частую головную боль</w:t>
      </w:r>
    </w:p>
    <w:p>
      <w:r>
        <w:rPr>
          <w:b/>
        </w:rPr>
        <w:t xml:space="preserve">3: </w:t>
      </w:r>
      <w:r>
        <w:t>боль в области прямой кишки, частые рвоты, пониженное настроение</w:t>
      </w:r>
    </w:p>
    <w:p>
      <w:r>
        <w:rPr>
          <w:b/>
        </w:rPr>
        <w:t xml:space="preserve">4: </w:t>
      </w:r>
      <w:r>
        <w:t>изменение частоты и характера стула, метеоризм, боль в животе</w:t>
      </w:r>
    </w:p>
    <w:p>
      <w:r>
        <w:t xml:space="preserve">Правильный ответ: </w:t>
      </w:r>
      <w:r>
        <w:rPr>
          <w:b/>
        </w:rPr>
        <w:t>изменение частоты и характера стула, метеоризм, боль в животе</w:t>
      </w:r>
    </w:p>
    <w:p>
      <w:pPr>
        <w:pStyle w:val="Heading2"/>
      </w:pPr>
      <w:r>
        <w:t>ПОЛНУЮ ОТВЕТСТВЕННОСТЬ ЗА ВСЮ ЛЕЧЕБНУЮ, ПРОФИЛАКТИЧЕСКУЮ, ОРГАНИЗАЦИОННУЮ, АДМИНИСТРАТИВНО-ХОЗЯЙСТВЕННУЮ РАБОТУ В МЕДИЦИНСКОЙ ОРГАНИЗАЦИИ НЕСЁТ</w:t>
      </w:r>
    </w:p>
    <w:p>
      <w:r>
        <w:rPr>
          <w:b/>
        </w:rPr>
        <w:t xml:space="preserve">1: </w:t>
      </w:r>
      <w:r>
        <w:t>заместитель главного врача по экспертизе</w:t>
      </w:r>
    </w:p>
    <w:p>
      <w:r>
        <w:rPr>
          <w:b/>
        </w:rPr>
        <w:t xml:space="preserve">2: </w:t>
      </w:r>
      <w:r>
        <w:t>заместитель главного врача по административно- хозяйственной работе</w:t>
      </w:r>
    </w:p>
    <w:p>
      <w:r>
        <w:rPr>
          <w:b/>
        </w:rPr>
        <w:t xml:space="preserve">3: </w:t>
      </w:r>
      <w:r>
        <w:t>главный врач</w:t>
      </w:r>
    </w:p>
    <w:p>
      <w:r>
        <w:rPr>
          <w:b/>
        </w:rPr>
        <w:t xml:space="preserve">4: </w:t>
      </w:r>
      <w:r>
        <w:t>заместитель главного врача по лечебной работе</w:t>
      </w:r>
    </w:p>
    <w:p>
      <w:r>
        <w:t xml:space="preserve">Правильный ответ: </w:t>
      </w:r>
      <w:r>
        <w:rPr>
          <w:b/>
        </w:rPr>
        <w:t>главный врач</w:t>
      </w:r>
    </w:p>
    <w:p>
      <w:pPr>
        <w:pStyle w:val="Heading2"/>
      </w:pPr>
      <w:r>
        <w:t>ВИШНЕВО-СИНЮШНАЯ ОКРАСКА КОЖИ ЛИЦА, УШЕЙ, ЛАДОНЕЙ ЯВЛЯЕТСЯ ХАРАКТЕРНЫМ ПРОЯВЛЕНИЕМ</w:t>
      </w:r>
    </w:p>
    <w:p>
      <w:r>
        <w:rPr>
          <w:b/>
        </w:rPr>
        <w:t xml:space="preserve">1: </w:t>
      </w:r>
      <w:r>
        <w:t>истинной полицитемии</w:t>
      </w:r>
    </w:p>
    <w:p>
      <w:r>
        <w:rPr>
          <w:b/>
        </w:rPr>
        <w:t xml:space="preserve">2: </w:t>
      </w:r>
      <w:r>
        <w:t>геморрагического васкулита</w:t>
      </w:r>
    </w:p>
    <w:p>
      <w:r>
        <w:rPr>
          <w:b/>
        </w:rPr>
        <w:t xml:space="preserve">3: </w:t>
      </w:r>
      <w:r>
        <w:t>болезни Гоше</w:t>
      </w:r>
    </w:p>
    <w:p>
      <w:r>
        <w:rPr>
          <w:b/>
        </w:rPr>
        <w:t xml:space="preserve">4: </w:t>
      </w:r>
      <w:r>
        <w:t>множественной миеломы</w:t>
      </w:r>
    </w:p>
    <w:p>
      <w:r>
        <w:t xml:space="preserve">Правильный ответ: </w:t>
      </w:r>
      <w:r>
        <w:rPr>
          <w:b/>
        </w:rPr>
        <w:t>истинной полицитемии</w:t>
      </w:r>
    </w:p>
    <w:p>
      <w:pPr>
        <w:pStyle w:val="Heading2"/>
      </w:pPr>
      <w:r>
        <w:t>К ПРЕПАРАТАМ С УЗКИМ ТЕРАПЕВТИЧЕСКИМ ИНДЕКСОМ ОТНОСЯТСЯ</w:t>
      </w:r>
    </w:p>
    <w:p>
      <w:r>
        <w:rPr>
          <w:b/>
        </w:rPr>
        <w:t xml:space="preserve">1: </w:t>
      </w:r>
      <w:r>
        <w:t>диуретики</w:t>
      </w:r>
    </w:p>
    <w:p>
      <w:r>
        <w:rPr>
          <w:b/>
        </w:rPr>
        <w:t xml:space="preserve">2: </w:t>
      </w:r>
      <w:r>
        <w:t>пенициллины</w:t>
      </w:r>
    </w:p>
    <w:p>
      <w:r>
        <w:rPr>
          <w:b/>
        </w:rPr>
        <w:t xml:space="preserve">3: </w:t>
      </w:r>
      <w:r>
        <w:t>сердечные гликозиды</w:t>
      </w:r>
    </w:p>
    <w:p>
      <w:r>
        <w:rPr>
          <w:b/>
        </w:rPr>
        <w:t xml:space="preserve">4: </w:t>
      </w:r>
      <w:r>
        <w:t>бета-адреноблокаторы</w:t>
      </w:r>
    </w:p>
    <w:p>
      <w:r>
        <w:t xml:space="preserve">Правильный ответ: </w:t>
      </w:r>
      <w:r>
        <w:rPr>
          <w:b/>
        </w:rPr>
        <w:t>сердечные гликозиды</w:t>
      </w:r>
    </w:p>
    <w:p>
      <w:pPr>
        <w:pStyle w:val="Heading2"/>
      </w:pPr>
      <w:r>
        <w:t>ДЛЯ БОЛЕЗНИ ГИРШПРУНГА ХАРАКТЕРНЫМ ЯВЛЯЕТСЯ</w:t>
      </w:r>
    </w:p>
    <w:p>
      <w:r>
        <w:rPr>
          <w:b/>
        </w:rPr>
        <w:t xml:space="preserve">1: </w:t>
      </w:r>
      <w:r>
        <w:t>ускоренная перистальтика</w:t>
      </w:r>
    </w:p>
    <w:p>
      <w:r>
        <w:rPr>
          <w:b/>
        </w:rPr>
        <w:t xml:space="preserve">2: </w:t>
      </w:r>
      <w:r>
        <w:t>чередование запоров с поносами</w:t>
      </w:r>
    </w:p>
    <w:p>
      <w:r>
        <w:rPr>
          <w:b/>
        </w:rPr>
        <w:t xml:space="preserve">3: </w:t>
      </w:r>
      <w:r>
        <w:t>кровь в стуле</w:t>
      </w:r>
    </w:p>
    <w:p>
      <w:r>
        <w:rPr>
          <w:b/>
        </w:rPr>
        <w:t xml:space="preserve">4: </w:t>
      </w:r>
      <w:r>
        <w:t>увеличение живота</w:t>
      </w:r>
    </w:p>
    <w:p>
      <w:r>
        <w:t xml:space="preserve">Правильный ответ: </w:t>
      </w:r>
      <w:r>
        <w:rPr>
          <w:b/>
        </w:rPr>
        <w:t>увеличение живота</w:t>
      </w:r>
    </w:p>
    <w:p>
      <w:pPr>
        <w:pStyle w:val="Heading2"/>
      </w:pPr>
      <w:r>
        <w:t>ПОЯВЛЕНИЮ ГАСТРОЭЗОФАГЕАЛЬНОЙ РЕФЛЮКСНОЙ БОЛЕЗНИ СПОСОБСТВУЕТ ПРИЁМ</w:t>
      </w:r>
    </w:p>
    <w:p>
      <w:r>
        <w:rPr>
          <w:b/>
        </w:rPr>
        <w:t xml:space="preserve">1: </w:t>
      </w:r>
      <w:r>
        <w:t>метопролола сукцината</w:t>
      </w:r>
    </w:p>
    <w:p>
      <w:r>
        <w:rPr>
          <w:b/>
        </w:rPr>
        <w:t xml:space="preserve">2: </w:t>
      </w:r>
      <w:r>
        <w:t>изосорбида мононитрата</w:t>
      </w:r>
    </w:p>
    <w:p>
      <w:r>
        <w:rPr>
          <w:b/>
        </w:rPr>
        <w:t xml:space="preserve">3: </w:t>
      </w:r>
      <w:r>
        <w:t>стронция ранелата</w:t>
      </w:r>
    </w:p>
    <w:p>
      <w:r>
        <w:rPr>
          <w:b/>
        </w:rPr>
        <w:t xml:space="preserve">4: </w:t>
      </w:r>
      <w:r>
        <w:t>алюминия гидроксида</w:t>
      </w:r>
    </w:p>
    <w:p>
      <w:r>
        <w:t xml:space="preserve">Правильный ответ: </w:t>
      </w:r>
      <w:r>
        <w:rPr>
          <w:b/>
        </w:rPr>
        <w:t>изосорбида мононитрата</w:t>
      </w:r>
    </w:p>
    <w:p>
      <w:pPr>
        <w:pStyle w:val="Heading2"/>
      </w:pPr>
      <w:r>
        <w:t>ПРИ СИНДРОМЕ СЛАБОСТИ СИНУСОВОГО УЗЛА ПАЦИЕНТАМ ПРОТИВОПОКАЗАНО НАЗНАЧЕНИЕ</w:t>
      </w:r>
    </w:p>
    <w:p>
      <w:r>
        <w:rPr>
          <w:b/>
        </w:rPr>
        <w:t xml:space="preserve">1: </w:t>
      </w:r>
      <w:r>
        <w:t>моксонидина</w:t>
      </w:r>
    </w:p>
    <w:p>
      <w:r>
        <w:rPr>
          <w:b/>
        </w:rPr>
        <w:t xml:space="preserve">2: </w:t>
      </w:r>
      <w:r>
        <w:t>фелодипина</w:t>
      </w:r>
    </w:p>
    <w:p>
      <w:r>
        <w:rPr>
          <w:b/>
        </w:rPr>
        <w:t xml:space="preserve">3: </w:t>
      </w:r>
      <w:r>
        <w:t>нифедипина</w:t>
      </w:r>
    </w:p>
    <w:p>
      <w:r>
        <w:rPr>
          <w:b/>
        </w:rPr>
        <w:t xml:space="preserve">4: </w:t>
      </w:r>
      <w:r>
        <w:t>гидролазина</w:t>
      </w:r>
    </w:p>
    <w:p>
      <w:r>
        <w:t xml:space="preserve">Правильный ответ: </w:t>
      </w:r>
      <w:r>
        <w:rPr>
          <w:b/>
        </w:rPr>
        <w:t>моксонидина</w:t>
      </w:r>
    </w:p>
    <w:p>
      <w:pPr>
        <w:pStyle w:val="Heading2"/>
      </w:pPr>
      <w:r>
        <w:t>СТЕРТЫЙ РИСУНОК ЛИМФАТИЧЕСКОГО УЗЛА ХАРАКТЕРЕН ДЛЯ</w:t>
      </w:r>
    </w:p>
    <w:p>
      <w:r>
        <w:rPr>
          <w:b/>
        </w:rPr>
        <w:t xml:space="preserve">1: </w:t>
      </w:r>
      <w:r>
        <w:t>инфекционного лимфаденита</w:t>
      </w:r>
    </w:p>
    <w:p>
      <w:r>
        <w:rPr>
          <w:b/>
        </w:rPr>
        <w:t xml:space="preserve">2: </w:t>
      </w:r>
      <w:r>
        <w:t>лимфомы</w:t>
      </w:r>
    </w:p>
    <w:p>
      <w:r>
        <w:rPr>
          <w:b/>
        </w:rPr>
        <w:t xml:space="preserve">3: </w:t>
      </w:r>
      <w:r>
        <w:t>инфекционного мононуклеоза</w:t>
      </w:r>
    </w:p>
    <w:p>
      <w:r>
        <w:rPr>
          <w:b/>
        </w:rPr>
        <w:t xml:space="preserve">4: </w:t>
      </w:r>
      <w:r>
        <w:t>лимфаденопатии при люпоидном гепатите</w:t>
      </w:r>
    </w:p>
    <w:p>
      <w:r>
        <w:t xml:space="preserve">Правильный ответ: </w:t>
      </w:r>
      <w:r>
        <w:rPr>
          <w:b/>
        </w:rPr>
        <w:t>лимфомы</w:t>
      </w:r>
    </w:p>
    <w:p>
      <w:pPr>
        <w:pStyle w:val="Heading2"/>
      </w:pPr>
      <w:r>
        <w:t>В КАЧЕСТВЕ ИСКУССТВЕННОГО ЗАМЕНИТЕЛЯ СИНОВИАЛЬНОЙ ЖИДКОСТИ ИСПОЛЬЗУЮТ РАСТВОР</w:t>
      </w:r>
    </w:p>
    <w:p>
      <w:r>
        <w:rPr>
          <w:b/>
        </w:rPr>
        <w:t xml:space="preserve">1: </w:t>
      </w:r>
      <w:r>
        <w:t>поливинилпирролидона</w:t>
      </w:r>
    </w:p>
    <w:p>
      <w:r>
        <w:rPr>
          <w:b/>
        </w:rPr>
        <w:t xml:space="preserve">2: </w:t>
      </w:r>
      <w:r>
        <w:t>диклофенака натрия</w:t>
      </w:r>
    </w:p>
    <w:p>
      <w:r>
        <w:rPr>
          <w:b/>
        </w:rPr>
        <w:t xml:space="preserve">3: </w:t>
      </w:r>
      <w:r>
        <w:t>димексида</w:t>
      </w:r>
    </w:p>
    <w:p>
      <w:r>
        <w:rPr>
          <w:b/>
        </w:rPr>
        <w:t xml:space="preserve">4: </w:t>
      </w:r>
      <w:r>
        <w:t>орготеина</w:t>
      </w:r>
    </w:p>
    <w:p>
      <w:r>
        <w:t xml:space="preserve">Правильный ответ: </w:t>
      </w:r>
      <w:r>
        <w:rPr>
          <w:b/>
        </w:rPr>
        <w:t>поливинилпирролидона</w:t>
      </w:r>
    </w:p>
    <w:p>
      <w:pPr>
        <w:pStyle w:val="Heading2"/>
      </w:pPr>
      <w:r>
        <w:t>К ФИЗИКАЛЬНЫМ ПРИЗНАКАМ ЗАДЕРЖКИ ЖИДКОСТИ В ОРГАНИЗМЕ ОТНОСЯТ</w:t>
      </w:r>
    </w:p>
    <w:p>
      <w:r>
        <w:rPr>
          <w:b/>
        </w:rPr>
        <w:t xml:space="preserve">1: </w:t>
      </w:r>
      <w:r>
        <w:t>гипертензию, хрипы в легких</w:t>
      </w:r>
    </w:p>
    <w:p>
      <w:r>
        <w:rPr>
          <w:b/>
        </w:rPr>
        <w:t xml:space="preserve">2: </w:t>
      </w:r>
      <w:r>
        <w:t>сниженный диурез</w:t>
      </w:r>
    </w:p>
    <w:p>
      <w:r>
        <w:rPr>
          <w:b/>
        </w:rPr>
        <w:t xml:space="preserve">3: </w:t>
      </w:r>
      <w:r>
        <w:t>темно-желтый цвет мочи</w:t>
      </w:r>
    </w:p>
    <w:p>
      <w:r>
        <w:rPr>
          <w:b/>
        </w:rPr>
        <w:t xml:space="preserve">4: </w:t>
      </w:r>
      <w:r>
        <w:t>головокружение</w:t>
      </w:r>
    </w:p>
    <w:p>
      <w:r>
        <w:t xml:space="preserve">Правильный ответ: </w:t>
      </w:r>
      <w:r>
        <w:rPr>
          <w:b/>
        </w:rPr>
        <w:t>гипертензию, хрипы в легких</w:t>
      </w:r>
    </w:p>
    <w:p>
      <w:pPr>
        <w:pStyle w:val="Heading2"/>
      </w:pPr>
      <w:r>
        <w:t>СОГЛАСНО ЗАКОНУ ФРАНКА-СТАРЛИНГА СИЛА СОКРАЩЕНИЯ МИОКАРДА ВОЗРАСТАЕТ ПРИ</w:t>
      </w:r>
    </w:p>
    <w:p>
      <w:r>
        <w:rPr>
          <w:b/>
        </w:rPr>
        <w:t xml:space="preserve">1: </w:t>
      </w:r>
      <w:r>
        <w:t>снижении постнагрузки</w:t>
      </w:r>
    </w:p>
    <w:p>
      <w:r>
        <w:rPr>
          <w:b/>
        </w:rPr>
        <w:t xml:space="preserve">2: </w:t>
      </w:r>
      <w:r>
        <w:t>выбросе катехоламинов</w:t>
      </w:r>
    </w:p>
    <w:p>
      <w:r>
        <w:rPr>
          <w:b/>
        </w:rPr>
        <w:t xml:space="preserve">3: </w:t>
      </w:r>
      <w:r>
        <w:t>увеличении ЧСС</w:t>
      </w:r>
    </w:p>
    <w:p>
      <w:r>
        <w:rPr>
          <w:b/>
        </w:rPr>
        <w:t xml:space="preserve">4: </w:t>
      </w:r>
      <w:r>
        <w:t>увеличении преднагрузки</w:t>
      </w:r>
    </w:p>
    <w:p>
      <w:r>
        <w:t xml:space="preserve">Правильный ответ: </w:t>
      </w:r>
      <w:r>
        <w:rPr>
          <w:b/>
        </w:rPr>
        <w:t>увеличении преднагрузки</w:t>
      </w:r>
    </w:p>
    <w:p>
      <w:pPr>
        <w:pStyle w:val="Heading2"/>
      </w:pPr>
      <w:r>
        <w:t>К «ЗАЩИЩЕННЫМ» АМИНОПЕНИЦИЛЛИНАМ ОТНОСЯТСЯ</w:t>
      </w:r>
    </w:p>
    <w:p>
      <w:r>
        <w:rPr>
          <w:b/>
        </w:rPr>
        <w:t xml:space="preserve">1: </w:t>
      </w:r>
      <w:r>
        <w:t>ампициллин, оксациллин, оксамп</w:t>
      </w:r>
    </w:p>
    <w:p>
      <w:r>
        <w:rPr>
          <w:b/>
        </w:rPr>
        <w:t xml:space="preserve">2: </w:t>
      </w:r>
      <w:r>
        <w:t>азитромицин,кларитромицин, ровамицин</w:t>
      </w:r>
    </w:p>
    <w:p>
      <w:r>
        <w:rPr>
          <w:b/>
        </w:rPr>
        <w:t xml:space="preserve">3: </w:t>
      </w:r>
      <w:r>
        <w:t>амоксициллин/клавуланат, амоксициллин/сульбактам</w:t>
      </w:r>
    </w:p>
    <w:p>
      <w:r>
        <w:rPr>
          <w:b/>
        </w:rPr>
        <w:t xml:space="preserve">4: </w:t>
      </w:r>
      <w:r>
        <w:t>бензилпенициллин, феноксиметилпенициллин</w:t>
      </w:r>
    </w:p>
    <w:p>
      <w:r>
        <w:t xml:space="preserve">Правильный ответ: </w:t>
      </w:r>
      <w:r>
        <w:rPr>
          <w:b/>
        </w:rPr>
        <w:t>амоксициллин/клавуланат, амоксициллин/сульбактам</w:t>
      </w:r>
    </w:p>
    <w:p>
      <w:pPr>
        <w:pStyle w:val="Heading2"/>
      </w:pPr>
      <w:r>
        <w:t>ПРИ ПНЕВМОНИИ, ВЫЗВАННОЙ МИКОПЛАЗМОЙ, СЛЕДУЕТ НАЗНАЧАТЬ</w:t>
      </w:r>
    </w:p>
    <w:p>
      <w:r>
        <w:rPr>
          <w:b/>
        </w:rPr>
        <w:t xml:space="preserve">1: </w:t>
      </w:r>
      <w:r>
        <w:t>макролиды</w:t>
      </w:r>
    </w:p>
    <w:p>
      <w:r>
        <w:rPr>
          <w:b/>
        </w:rPr>
        <w:t xml:space="preserve">2: </w:t>
      </w:r>
      <w:r>
        <w:t>цефалоспорины</w:t>
      </w:r>
    </w:p>
    <w:p>
      <w:r>
        <w:rPr>
          <w:b/>
        </w:rPr>
        <w:t xml:space="preserve">3: </w:t>
      </w:r>
      <w:r>
        <w:t>пенициллины</w:t>
      </w:r>
    </w:p>
    <w:p>
      <w:r>
        <w:rPr>
          <w:b/>
        </w:rPr>
        <w:t xml:space="preserve">4: </w:t>
      </w:r>
      <w:r>
        <w:t>тетрациклины</w:t>
      </w:r>
    </w:p>
    <w:p>
      <w:r>
        <w:t xml:space="preserve">Правильный ответ: </w:t>
      </w:r>
      <w:r>
        <w:rPr>
          <w:b/>
        </w:rPr>
        <w:t>макролиды</w:t>
      </w:r>
    </w:p>
    <w:p>
      <w:pPr>
        <w:pStyle w:val="Heading2"/>
      </w:pPr>
      <w:r>
        <w:t>ДЛЯ ВОССТАНОВЛЕНИЯ ПРОХОДИМОСТИ ДЫХАТЕЛЬНЫХ ПУТЕЙ У ПОСТРАДАВШЕГО НЕОБХОДИМО</w:t>
      </w:r>
    </w:p>
    <w:p>
      <w:r>
        <w:rPr>
          <w:b/>
        </w:rPr>
        <w:t xml:space="preserve">1: </w:t>
      </w:r>
      <w:r>
        <w:t>открыть его рот и аккуратно извлечь язык из ротовой полости</w:t>
      </w:r>
    </w:p>
    <w:p>
      <w:r>
        <w:rPr>
          <w:b/>
        </w:rPr>
        <w:t xml:space="preserve">2: </w:t>
      </w:r>
      <w:r>
        <w:t>запрокинуть его голову, положив одну руку на лоб и подняв подбородок двумя пальцами другой руки</w:t>
      </w:r>
    </w:p>
    <w:p>
      <w:r>
        <w:rPr>
          <w:b/>
        </w:rPr>
        <w:t xml:space="preserve">3: </w:t>
      </w:r>
      <w:r>
        <w:t>очистить его ротовую полость пальцами, обмотанными платком или бинтом</w:t>
      </w:r>
    </w:p>
    <w:p>
      <w:r>
        <w:rPr>
          <w:b/>
        </w:rPr>
        <w:t xml:space="preserve">4: </w:t>
      </w:r>
      <w:r>
        <w:t>повернуть его голову набок, открыть ему рот</w:t>
      </w:r>
    </w:p>
    <w:p>
      <w:r>
        <w:t xml:space="preserve">Правильный ответ: </w:t>
      </w:r>
      <w:r>
        <w:rPr>
          <w:b/>
        </w:rPr>
        <w:t>запрокинуть его голову, положив одну руку на лоб и подняв подбородок двумя пальцами другой руки</w:t>
      </w:r>
    </w:p>
    <w:p>
      <w:pPr>
        <w:pStyle w:val="Heading2"/>
      </w:pPr>
      <w:r>
        <w:t>ОТНОСИТЕЛЬНЫМ ПРОТИВОПОКАЗАНИЕМ К ПРОВЕДЕНИЮ НАГРУЗОЧНОГО ТЕСТА ЯВЛЯЕТСЯ</w:t>
      </w:r>
    </w:p>
    <w:p>
      <w:r>
        <w:rPr>
          <w:b/>
        </w:rPr>
        <w:t xml:space="preserve">1: </w:t>
      </w:r>
      <w:r>
        <w:t>острый миокардит</w:t>
      </w:r>
    </w:p>
    <w:p>
      <w:r>
        <w:rPr>
          <w:b/>
        </w:rPr>
        <w:t xml:space="preserve">2: </w:t>
      </w:r>
      <w:r>
        <w:t>острый инфаркт миокарда в течение первых 2 суток</w:t>
      </w:r>
    </w:p>
    <w:p>
      <w:r>
        <w:rPr>
          <w:b/>
        </w:rPr>
        <w:t xml:space="preserve">3: </w:t>
      </w:r>
      <w:r>
        <w:t>критический аортальный стеноз</w:t>
      </w:r>
    </w:p>
    <w:p>
      <w:r>
        <w:rPr>
          <w:b/>
        </w:rPr>
        <w:t xml:space="preserve">4: </w:t>
      </w:r>
      <w:r>
        <w:t>стеноз ствола левой коронарной артерии</w:t>
      </w:r>
    </w:p>
    <w:p>
      <w:r>
        <w:t xml:space="preserve">Правильный ответ: </w:t>
      </w:r>
      <w:r>
        <w:rPr>
          <w:b/>
        </w:rPr>
        <w:t>стеноз ствола левой коронарной артерии</w:t>
      </w:r>
    </w:p>
    <w:p>
      <w:pPr>
        <w:pStyle w:val="Heading2"/>
      </w:pPr>
      <w:r>
        <w:t>ВРАЧЕБНАЯ КОМИССИЯ ПРОДЛЕВАЕТ ЛИСТОК НЕТРУДОСПОСОБНОСТИ ПРИ СРОКАХ ВРЕМЕННОЙ НЕТРУДОСПОСОБНОСТИ БОЛЕЕ ________ ДНЕЙ</w:t>
      </w:r>
    </w:p>
    <w:p>
      <w:r>
        <w:rPr>
          <w:b/>
        </w:rPr>
        <w:t xml:space="preserve">1: </w:t>
      </w:r>
      <w:r>
        <w:t>15</w:t>
      </w:r>
    </w:p>
    <w:p>
      <w:r>
        <w:rPr>
          <w:b/>
        </w:rPr>
        <w:t xml:space="preserve">2: </w:t>
      </w:r>
      <w:r>
        <w:t>10</w:t>
      </w:r>
    </w:p>
    <w:p>
      <w:r>
        <w:rPr>
          <w:b/>
        </w:rPr>
        <w:t xml:space="preserve">3: </w:t>
      </w:r>
      <w:r>
        <w:t>14</w:t>
      </w:r>
    </w:p>
    <w:p>
      <w:r>
        <w:rPr>
          <w:b/>
        </w:rPr>
        <w:t xml:space="preserve">4: </w:t>
      </w:r>
      <w:r>
        <w:t>30</w:t>
      </w:r>
    </w:p>
    <w:p>
      <w:r>
        <w:t xml:space="preserve">Правильный ответ: </w:t>
      </w:r>
      <w:r>
        <w:rPr>
          <w:b/>
        </w:rPr>
        <w:t>15</w:t>
      </w:r>
    </w:p>
    <w:p>
      <w:pPr>
        <w:pStyle w:val="Heading2"/>
      </w:pPr>
      <w:r>
        <w:t>РЕШАЮЩИМ ФАКТОРОМ, ОПРЕДЕЛЯЮЩИМ ВСАСЫВАНИЕ ЖЕЛЕЗА, ЯВЛЯЕТСЯ</w:t>
      </w:r>
    </w:p>
    <w:p>
      <w:r>
        <w:rPr>
          <w:b/>
        </w:rPr>
        <w:t xml:space="preserve">1: </w:t>
      </w:r>
      <w:r>
        <w:t>содержание железа в продукте в виде гема</w:t>
      </w:r>
    </w:p>
    <w:p>
      <w:r>
        <w:rPr>
          <w:b/>
        </w:rPr>
        <w:t xml:space="preserve">2: </w:t>
      </w:r>
      <w:r>
        <w:t>количество железа в продукте</w:t>
      </w:r>
    </w:p>
    <w:p>
      <w:r>
        <w:rPr>
          <w:b/>
        </w:rPr>
        <w:t xml:space="preserve">3: </w:t>
      </w:r>
      <w:r>
        <w:t>нормальная секреция пепсина</w:t>
      </w:r>
    </w:p>
    <w:p>
      <w:r>
        <w:rPr>
          <w:b/>
        </w:rPr>
        <w:t xml:space="preserve">4: </w:t>
      </w:r>
      <w:r>
        <w:t>нормальная секреция соляной кислоты в желудке</w:t>
      </w:r>
    </w:p>
    <w:p>
      <w:r>
        <w:t xml:space="preserve">Правильный ответ: </w:t>
      </w:r>
      <w:r>
        <w:rPr>
          <w:b/>
        </w:rPr>
        <w:t>содержание железа в продукте в виде гема</w:t>
      </w:r>
    </w:p>
    <w:p>
      <w:pPr>
        <w:pStyle w:val="Heading2"/>
      </w:pPr>
      <w:r>
        <w:t>ПРИ ХРОНИЧЕСКОМ САЛЬПИНГООФОРИТЕ С НАЛИЧИЕМ СПАЕЧНЫХ ИЗМЕНЕНИЙ В МАЛОМ ТАЗУ ЭФФЕКТИВНО НАЗНАЧЕНИЕ</w:t>
      </w:r>
    </w:p>
    <w:p>
      <w:r>
        <w:rPr>
          <w:b/>
        </w:rPr>
        <w:t xml:space="preserve">1: </w:t>
      </w:r>
      <w:r>
        <w:t>ультразвуковой терапии</w:t>
      </w:r>
    </w:p>
    <w:p>
      <w:r>
        <w:rPr>
          <w:b/>
        </w:rPr>
        <w:t xml:space="preserve">2: </w:t>
      </w:r>
      <w:r>
        <w:t>магнитотерапии</w:t>
      </w:r>
    </w:p>
    <w:p>
      <w:r>
        <w:rPr>
          <w:b/>
        </w:rPr>
        <w:t xml:space="preserve">3: </w:t>
      </w:r>
      <w:r>
        <w:t>электросна</w:t>
      </w:r>
    </w:p>
    <w:p>
      <w:r>
        <w:rPr>
          <w:b/>
        </w:rPr>
        <w:t xml:space="preserve">4: </w:t>
      </w:r>
      <w:r>
        <w:t>токов надтональной частоты</w:t>
      </w:r>
    </w:p>
    <w:p>
      <w:r>
        <w:t xml:space="preserve">Правильный ответ: </w:t>
      </w:r>
      <w:r>
        <w:rPr>
          <w:b/>
        </w:rPr>
        <w:t>ультразвуковой терапии</w:t>
      </w:r>
    </w:p>
    <w:p>
      <w:pPr>
        <w:pStyle w:val="Heading2"/>
      </w:pPr>
      <w:r>
        <w:t>ПРИ УСТАНОВЛЕНИИ ИНВАЛИДНОСТИ СО СТЕПЕНЬЮ ОГРАНИЧЕНИЯ СПОСОБНОСТИ К ТРУДОВОЙ ДЕЯТЕЛЬНОСТИ СРОК ВРЕМЕННОЙ НЕТРУДОСПОСОБНОСТИ ЗАВЕРШАЕТСЯ ДАТОЙ</w:t>
      </w:r>
    </w:p>
    <w:p>
      <w:r>
        <w:rPr>
          <w:b/>
        </w:rPr>
        <w:t xml:space="preserve">1: </w:t>
      </w:r>
      <w:r>
        <w:t>открытия листка нетрудоспособности</w:t>
      </w:r>
    </w:p>
    <w:p>
      <w:r>
        <w:rPr>
          <w:b/>
        </w:rPr>
        <w:t xml:space="preserve">2: </w:t>
      </w:r>
      <w:r>
        <w:t>регистрации документов в бюро медико-социальной экспертизы</w:t>
      </w:r>
    </w:p>
    <w:p>
      <w:r>
        <w:rPr>
          <w:b/>
        </w:rPr>
        <w:t xml:space="preserve">3: </w:t>
      </w:r>
      <w:r>
        <w:t>непосредственно предшествующей дню регистрации документов в бюро медико-социальной экспертизы</w:t>
      </w:r>
    </w:p>
    <w:p>
      <w:r>
        <w:rPr>
          <w:b/>
        </w:rPr>
        <w:t xml:space="preserve">4: </w:t>
      </w:r>
      <w:r>
        <w:t>закрытия листка нетрудоспособности</w:t>
      </w:r>
    </w:p>
    <w:p>
      <w:r>
        <w:t xml:space="preserve">Правильный ответ: </w:t>
      </w:r>
      <w:r>
        <w:rPr>
          <w:b/>
        </w:rPr>
        <w:t>непосредственно предшествующей дню регистрации документов в бюро медико-социальной экспертизы</w:t>
      </w:r>
    </w:p>
    <w:p>
      <w:pPr>
        <w:pStyle w:val="Heading2"/>
      </w:pPr>
      <w:r>
        <w:t>В ДИАГНОСТИКЕ АДЕНОВИРУСНОЙ ИНФЕКЦИИ ИСПОЛЬЗУЮТ МЕТОД</w:t>
      </w:r>
    </w:p>
    <w:p>
      <w:r>
        <w:rPr>
          <w:b/>
        </w:rPr>
        <w:t xml:space="preserve">1: </w:t>
      </w:r>
      <w:r>
        <w:t>бактериологичекий</w:t>
      </w:r>
    </w:p>
    <w:p>
      <w:r>
        <w:rPr>
          <w:b/>
        </w:rPr>
        <w:t xml:space="preserve">2: </w:t>
      </w:r>
      <w:r>
        <w:t>реакции агглютинации-лизиса</w:t>
      </w:r>
    </w:p>
    <w:p>
      <w:r>
        <w:rPr>
          <w:b/>
        </w:rPr>
        <w:t xml:space="preserve">3: </w:t>
      </w:r>
      <w:r>
        <w:t>иммуннофлюоресцентный</w:t>
      </w:r>
    </w:p>
    <w:p>
      <w:r>
        <w:rPr>
          <w:b/>
        </w:rPr>
        <w:t xml:space="preserve">4: </w:t>
      </w:r>
      <w:r>
        <w:t>фаготипирования</w:t>
      </w:r>
    </w:p>
    <w:p>
      <w:r>
        <w:t xml:space="preserve">Правильный ответ: </w:t>
      </w:r>
      <w:r>
        <w:rPr>
          <w:b/>
        </w:rPr>
        <w:t>иммуннофлюоресцентный</w:t>
      </w:r>
    </w:p>
    <w:p>
      <w:pPr>
        <w:pStyle w:val="Heading2"/>
      </w:pPr>
      <w:r>
        <w:t>ИММУНИЗАЦИЯ ПРОТИВ ЭПИДЕМИЧЕСКОГО ПАРОТИТА ПО ЭПИДЕМИЧЕСКИМ ПОКАЗАНИЯМ ПРОВОДИТСЯ В ТЕЧЕНИЕ _____ С МОМЕНТА ВЫЯВЛЕНИЯ ПЕРВОГО БОЛЬНОГО В ОЧАГЕ</w:t>
      </w:r>
    </w:p>
    <w:p>
      <w:r>
        <w:rPr>
          <w:b/>
        </w:rPr>
        <w:t xml:space="preserve">1: </w:t>
      </w:r>
      <w:r>
        <w:t>72 часов</w:t>
      </w:r>
    </w:p>
    <w:p>
      <w:r>
        <w:rPr>
          <w:b/>
        </w:rPr>
        <w:t xml:space="preserve">2: </w:t>
      </w:r>
      <w:r>
        <w:t>7 дней</w:t>
      </w:r>
    </w:p>
    <w:p>
      <w:r>
        <w:rPr>
          <w:b/>
        </w:rPr>
        <w:t xml:space="preserve">3: </w:t>
      </w:r>
      <w:r>
        <w:t>5 дней</w:t>
      </w:r>
    </w:p>
    <w:p>
      <w:r>
        <w:rPr>
          <w:b/>
        </w:rPr>
        <w:t xml:space="preserve">4: </w:t>
      </w:r>
      <w:r>
        <w:t>36 часов</w:t>
      </w:r>
    </w:p>
    <w:p>
      <w:r>
        <w:t xml:space="preserve">Правильный ответ: </w:t>
      </w:r>
      <w:r>
        <w:rPr>
          <w:b/>
        </w:rPr>
        <w:t>7 дней</w:t>
      </w:r>
    </w:p>
    <w:p>
      <w:pPr>
        <w:pStyle w:val="Heading2"/>
      </w:pPr>
      <w:r>
        <w:t>У ПАЦИЕНТОВ С ПОРТАЛЬНОЙ ГИПЕРТЕНЗИЕЙ ПРИ ОСМОТРЕ ВЫЯВЛЯЮТ</w:t>
      </w:r>
    </w:p>
    <w:p>
      <w:r>
        <w:rPr>
          <w:b/>
        </w:rPr>
        <w:t xml:space="preserve">1: </w:t>
      </w:r>
      <w:r>
        <w:t>следы расчёсов на коже, вздутие живота</w:t>
      </w:r>
    </w:p>
    <w:p>
      <w:r>
        <w:rPr>
          <w:b/>
        </w:rPr>
        <w:t xml:space="preserve">2: </w:t>
      </w:r>
      <w:r>
        <w:t>элементы геморрагической сыпи, бронзовый оттенок кожи</w:t>
      </w:r>
    </w:p>
    <w:p>
      <w:r>
        <w:rPr>
          <w:b/>
        </w:rPr>
        <w:t xml:space="preserve">3: </w:t>
      </w:r>
      <w:r>
        <w:t>расширение подкожных вен и увеличение размеров живота</w:t>
      </w:r>
    </w:p>
    <w:p>
      <w:r>
        <w:rPr>
          <w:b/>
        </w:rPr>
        <w:t xml:space="preserve">4: </w:t>
      </w:r>
      <w:r>
        <w:t>лимонно-желтый цвет кожи, отёки ног</w:t>
      </w:r>
    </w:p>
    <w:p>
      <w:r>
        <w:t xml:space="preserve">Правильный ответ: </w:t>
      </w:r>
      <w:r>
        <w:rPr>
          <w:b/>
        </w:rPr>
        <w:t>расширение подкожных вен и увеличение размеров живота</w:t>
      </w:r>
    </w:p>
    <w:p>
      <w:pPr>
        <w:pStyle w:val="Heading2"/>
      </w:pPr>
      <w:r>
        <w:t>К ФОРМИРОВАНИЮ ПОСТИНФЕКЦИОННОГО СИНДРОМА РАЗДРАЖЁННОЙ КИШКИ ПРЕДРАСПОЛАГАЕТ</w:t>
      </w:r>
    </w:p>
    <w:p>
      <w:r>
        <w:rPr>
          <w:b/>
        </w:rPr>
        <w:t xml:space="preserve">1: </w:t>
      </w:r>
      <w:r>
        <w:t>употребление молока</w:t>
      </w:r>
    </w:p>
    <w:p>
      <w:r>
        <w:rPr>
          <w:b/>
        </w:rPr>
        <w:t xml:space="preserve">2: </w:t>
      </w:r>
      <w:r>
        <w:t>употребление продуктов, богатых клетчаткой</w:t>
      </w:r>
    </w:p>
    <w:p>
      <w:r>
        <w:rPr>
          <w:b/>
        </w:rPr>
        <w:t xml:space="preserve">3: </w:t>
      </w:r>
      <w:r>
        <w:t>перенесённая кишечная инфекция</w:t>
      </w:r>
    </w:p>
    <w:p>
      <w:r>
        <w:rPr>
          <w:b/>
        </w:rPr>
        <w:t xml:space="preserve">4: </w:t>
      </w:r>
      <w:r>
        <w:t>дислипидемия</w:t>
      </w:r>
    </w:p>
    <w:p>
      <w:r>
        <w:t xml:space="preserve">Правильный ответ: </w:t>
      </w:r>
      <w:r>
        <w:rPr>
          <w:b/>
        </w:rPr>
        <w:t>перенесённая кишечная инфекция</w:t>
      </w:r>
    </w:p>
    <w:p>
      <w:pPr>
        <w:pStyle w:val="Heading2"/>
      </w:pPr>
      <w:r>
        <w:t>ОСТРОЙ РЕВМАТИЧЕСКОЙ ЛИХОРАДКЕ ПРЕДШЕСТВУЕТ ИНФЕКЦИЯ ВЕРХНИХ ДЫХАТЕЛЬНЫХ ПУТЕЙ, ВЫЗВАННАЯ</w:t>
      </w:r>
    </w:p>
    <w:p>
      <w:r>
        <w:rPr>
          <w:b/>
        </w:rPr>
        <w:t xml:space="preserve">1: </w:t>
      </w:r>
      <w:r>
        <w:t>вирусом Эпштейна-Барра</w:t>
      </w:r>
    </w:p>
    <w:p>
      <w:r>
        <w:rPr>
          <w:b/>
        </w:rPr>
        <w:t xml:space="preserve">2: </w:t>
      </w:r>
      <w:r>
        <w:t>зеленящим стрептококком</w:t>
      </w:r>
    </w:p>
    <w:p>
      <w:r>
        <w:rPr>
          <w:b/>
        </w:rPr>
        <w:t xml:space="preserve">3: </w:t>
      </w:r>
      <w:r>
        <w:t>бета-гемолитическим стрептококком группы «А»</w:t>
      </w:r>
    </w:p>
    <w:p>
      <w:r>
        <w:rPr>
          <w:b/>
        </w:rPr>
        <w:t xml:space="preserve">4: </w:t>
      </w:r>
      <w:r>
        <w:t>золотистым стафилококком</w:t>
      </w:r>
    </w:p>
    <w:p>
      <w:r>
        <w:t xml:space="preserve">Правильный ответ: </w:t>
      </w:r>
      <w:r>
        <w:rPr>
          <w:b/>
        </w:rPr>
        <w:t>бета-гемолитическим стрептококком группы «А»</w:t>
      </w:r>
    </w:p>
    <w:p>
      <w:pPr>
        <w:pStyle w:val="Heading2"/>
      </w:pPr>
      <w:r>
        <w:t>ПРИ ОБСЛЕДОВАНИИ ПАЦИЕНТА С НЕОСЛОЖНЕННОЙ АГ РЕКОМЕНДУЕТСЯ ПРОВЕДЕНИЕ</w:t>
      </w:r>
    </w:p>
    <w:p>
      <w:r>
        <w:rPr>
          <w:b/>
        </w:rPr>
        <w:t xml:space="preserve">1: </w:t>
      </w:r>
      <w:r>
        <w:t>коронароангиографии</w:t>
      </w:r>
    </w:p>
    <w:p>
      <w:r>
        <w:rPr>
          <w:b/>
        </w:rPr>
        <w:t xml:space="preserve">2: </w:t>
      </w:r>
      <w:r>
        <w:t>ЭХО-КГ</w:t>
      </w:r>
    </w:p>
    <w:p>
      <w:r>
        <w:rPr>
          <w:b/>
        </w:rPr>
        <w:t xml:space="preserve">3: </w:t>
      </w:r>
      <w:r>
        <w:t>сцинтиграфии миокарда</w:t>
      </w:r>
    </w:p>
    <w:p>
      <w:r>
        <w:rPr>
          <w:b/>
        </w:rPr>
        <w:t xml:space="preserve">4: </w:t>
      </w:r>
      <w:r>
        <w:t>суточного мониторирования ЭКГ</w:t>
      </w:r>
    </w:p>
    <w:p>
      <w:r>
        <w:t xml:space="preserve">Правильный ответ: </w:t>
      </w:r>
      <w:r>
        <w:rPr>
          <w:b/>
        </w:rPr>
        <w:t>ЭХО-КГ</w:t>
      </w:r>
    </w:p>
    <w:p>
      <w:pPr>
        <w:pStyle w:val="Heading2"/>
      </w:pPr>
      <w:r>
        <w:t>К ХИМИОПРОФИЛАКТИКЕ ТУБЕРКУЛЕЗА ОТНОСЯТ НАЗНАЧЕНИЕ ПРОТИВОТУБЕРКУЛЕЗНЫХ ПРЕПАРАТОВ</w:t>
      </w:r>
    </w:p>
    <w:p>
      <w:r>
        <w:rPr>
          <w:b/>
        </w:rPr>
        <w:t xml:space="preserve">1: </w:t>
      </w:r>
      <w:r>
        <w:t>детям и подросткам с гиперергической реакцией по пробе Манту</w:t>
      </w:r>
    </w:p>
    <w:p>
      <w:r>
        <w:rPr>
          <w:b/>
        </w:rPr>
        <w:t xml:space="preserve">2: </w:t>
      </w:r>
      <w:r>
        <w:t>неинфицированным детям из контакта с больными туберкулезом</w:t>
      </w:r>
    </w:p>
    <w:p>
      <w:r>
        <w:rPr>
          <w:b/>
        </w:rPr>
        <w:t xml:space="preserve">3: </w:t>
      </w:r>
      <w:r>
        <w:t>лицам  первой группы диспансерного наблюдения первичным курсом</w:t>
      </w:r>
    </w:p>
    <w:p>
      <w:r>
        <w:rPr>
          <w:b/>
        </w:rPr>
        <w:t xml:space="preserve">4: </w:t>
      </w:r>
      <w:r>
        <w:t>детям впервые инфицированным  микобактерией туберкулеза</w:t>
      </w:r>
    </w:p>
    <w:p>
      <w:r>
        <w:t xml:space="preserve">Правильный ответ: </w:t>
      </w:r>
      <w:r>
        <w:rPr>
          <w:b/>
        </w:rPr>
        <w:t>неинфицированным детям из контакта с больными туберкулезом</w:t>
      </w:r>
    </w:p>
    <w:p>
      <w:pPr>
        <w:pStyle w:val="Heading2"/>
      </w:pPr>
      <w:r>
        <w:t>ПРИ АОРТАЛЬНОЙ НЕДОСТАТОЧНОСТИ ТОЧКА МАКСИМАЛЬНОЙ ГРОМКОСТИ ШУМА НАХОДИТСЯ В/ВО ______МЕЖРЕБЕРЬЕ ____ОТ ГРУДИНЫ</w:t>
      </w:r>
    </w:p>
    <w:p>
      <w:r>
        <w:rPr>
          <w:b/>
        </w:rPr>
        <w:t xml:space="preserve">1: </w:t>
      </w:r>
      <w:r>
        <w:t>четвертом; справа</w:t>
      </w:r>
    </w:p>
    <w:p>
      <w:r>
        <w:rPr>
          <w:b/>
        </w:rPr>
        <w:t xml:space="preserve">2: </w:t>
      </w:r>
      <w:r>
        <w:t>третьем; справа</w:t>
      </w:r>
    </w:p>
    <w:p>
      <w:r>
        <w:rPr>
          <w:b/>
        </w:rPr>
        <w:t xml:space="preserve">3: </w:t>
      </w:r>
      <w:r>
        <w:t>третьем; слева</w:t>
      </w:r>
    </w:p>
    <w:p>
      <w:r>
        <w:rPr>
          <w:b/>
        </w:rPr>
        <w:t xml:space="preserve">4: </w:t>
      </w:r>
      <w:r>
        <w:t>втором; слева</w:t>
      </w:r>
    </w:p>
    <w:p>
      <w:r>
        <w:t xml:space="preserve">Правильный ответ: </w:t>
      </w:r>
      <w:r>
        <w:rPr>
          <w:b/>
        </w:rPr>
        <w:t>третьем; слева</w:t>
      </w:r>
    </w:p>
    <w:p>
      <w:pPr>
        <w:pStyle w:val="Heading2"/>
      </w:pPr>
      <w:r>
        <w:t>ОСНОВНЫМИ МИШЕНЯМИ ДЛЯ ВОЗБУДИТЕЛЯ НОВОЙ КОРОНАВИРУСНОЙ ИНФЕКЦИИ COVID-19 ЯВЛЯЮТСЯ КЛЕТКИ</w:t>
      </w:r>
    </w:p>
    <w:p>
      <w:r>
        <w:rPr>
          <w:b/>
        </w:rPr>
        <w:t xml:space="preserve">1: </w:t>
      </w:r>
      <w:r>
        <w:t>пищевода</w:t>
      </w:r>
    </w:p>
    <w:p>
      <w:r>
        <w:rPr>
          <w:b/>
        </w:rPr>
        <w:t xml:space="preserve">2: </w:t>
      </w:r>
      <w:r>
        <w:t>дыхательного тракта</w:t>
      </w:r>
    </w:p>
    <w:p>
      <w:r>
        <w:rPr>
          <w:b/>
        </w:rPr>
        <w:t xml:space="preserve">3: </w:t>
      </w:r>
      <w:r>
        <w:t>нервной системы</w:t>
      </w:r>
    </w:p>
    <w:p>
      <w:r>
        <w:rPr>
          <w:b/>
        </w:rPr>
        <w:t xml:space="preserve">4: </w:t>
      </w:r>
      <w:r>
        <w:t>почек и мочевого пузыря</w:t>
      </w:r>
    </w:p>
    <w:p>
      <w:r>
        <w:t xml:space="preserve">Правильный ответ: </w:t>
      </w:r>
      <w:r>
        <w:rPr>
          <w:b/>
        </w:rPr>
        <w:t>дыхательного тракта</w:t>
      </w:r>
    </w:p>
    <w:p>
      <w:pPr>
        <w:pStyle w:val="Heading2"/>
      </w:pPr>
      <w:r>
        <w:t>ПРИ ТУБЕРКУЛЕЗЕ ОСОБОЕ ЭПИДЕМИОЛОГИЧЕСКОЕ ЗНАЧЕНИЕ ИМЕЕТ__________ ПУТЬ ПЕРЕДАЧИ ИНФЕКЦИИ</w:t>
      </w:r>
    </w:p>
    <w:p>
      <w:r>
        <w:rPr>
          <w:b/>
        </w:rPr>
        <w:t xml:space="preserve">1: </w:t>
      </w:r>
      <w:r>
        <w:t>внутриутробный</w:t>
      </w:r>
    </w:p>
    <w:p>
      <w:r>
        <w:rPr>
          <w:b/>
        </w:rPr>
        <w:t xml:space="preserve">2: </w:t>
      </w:r>
      <w:r>
        <w:t>контактный</w:t>
      </w:r>
    </w:p>
    <w:p>
      <w:r>
        <w:rPr>
          <w:b/>
        </w:rPr>
        <w:t xml:space="preserve">3: </w:t>
      </w:r>
      <w:r>
        <w:t>воздушно-капельный</w:t>
      </w:r>
    </w:p>
    <w:p>
      <w:r>
        <w:rPr>
          <w:b/>
        </w:rPr>
        <w:t xml:space="preserve">4: </w:t>
      </w:r>
      <w:r>
        <w:t>алиментарный</w:t>
      </w:r>
    </w:p>
    <w:p>
      <w:r>
        <w:t xml:space="preserve">Правильный ответ: </w:t>
      </w:r>
      <w:r>
        <w:rPr>
          <w:b/>
        </w:rPr>
        <w:t>воздушно-капельный</w:t>
      </w:r>
    </w:p>
    <w:p>
      <w:pPr>
        <w:pStyle w:val="Heading2"/>
      </w:pPr>
      <w:r>
        <w:t>ПАТОГЕНЕЗ ГЕРПЕТИЧЕСКОЙ ИНФЕКЦИИ НАИБОЛЕЕ ЧАСТО ХАРАКТЕРИЗУЕТСЯ ПОРАЖЕНИЕМ КЛЕТОК</w:t>
      </w:r>
    </w:p>
    <w:p>
      <w:r>
        <w:rPr>
          <w:b/>
        </w:rPr>
        <w:t xml:space="preserve">1: </w:t>
      </w:r>
      <w:r>
        <w:t>эпителиальных</w:t>
      </w:r>
    </w:p>
    <w:p>
      <w:r>
        <w:rPr>
          <w:b/>
        </w:rPr>
        <w:t xml:space="preserve">2: </w:t>
      </w:r>
      <w:r>
        <w:t>половых</w:t>
      </w:r>
    </w:p>
    <w:p>
      <w:r>
        <w:rPr>
          <w:b/>
        </w:rPr>
        <w:t xml:space="preserve">3: </w:t>
      </w:r>
      <w:r>
        <w:t>крови</w:t>
      </w:r>
    </w:p>
    <w:p>
      <w:r>
        <w:rPr>
          <w:b/>
        </w:rPr>
        <w:t xml:space="preserve">4: </w:t>
      </w:r>
      <w:r>
        <w:t>костных</w:t>
      </w:r>
    </w:p>
    <w:p>
      <w:r>
        <w:t xml:space="preserve">Правильный ответ: </w:t>
      </w:r>
      <w:r>
        <w:rPr>
          <w:b/>
        </w:rPr>
        <w:t>эпителиальных</w:t>
      </w:r>
    </w:p>
    <w:p>
      <w:pPr>
        <w:pStyle w:val="Heading2"/>
      </w:pPr>
      <w:r>
        <w:t>ЖЕЛЧНЫЕ КАМНИ ЧАЩЕ ВСЕГО СОСТОЯТ ИЗ</w:t>
      </w:r>
    </w:p>
    <w:p>
      <w:r>
        <w:rPr>
          <w:b/>
        </w:rPr>
        <w:t xml:space="preserve">1: </w:t>
      </w:r>
      <w:r>
        <w:t>мочевой кислоты</w:t>
      </w:r>
    </w:p>
    <w:p>
      <w:r>
        <w:rPr>
          <w:b/>
        </w:rPr>
        <w:t xml:space="preserve">2: </w:t>
      </w:r>
      <w:r>
        <w:t>солей желчных кислот</w:t>
      </w:r>
    </w:p>
    <w:p>
      <w:r>
        <w:rPr>
          <w:b/>
        </w:rPr>
        <w:t xml:space="preserve">3: </w:t>
      </w:r>
      <w:r>
        <w:t>оксалатов</w:t>
      </w:r>
    </w:p>
    <w:p>
      <w:r>
        <w:rPr>
          <w:b/>
        </w:rPr>
        <w:t xml:space="preserve">4: </w:t>
      </w:r>
      <w:r>
        <w:t>холестерина</w:t>
      </w:r>
    </w:p>
    <w:p>
      <w:r>
        <w:t xml:space="preserve">Правильный ответ: </w:t>
      </w:r>
      <w:r>
        <w:rPr>
          <w:b/>
        </w:rPr>
        <w:t>холестерина</w:t>
      </w:r>
    </w:p>
    <w:p>
      <w:pPr>
        <w:pStyle w:val="Heading2"/>
      </w:pPr>
      <w:r>
        <w:t>АБСОЛЮТНО ПРОТИВОПОКАЗАНО ПРИ БЕРЕМЕННОСТИ  ПРИМЕНЕНИЕ</w:t>
      </w:r>
    </w:p>
    <w:p>
      <w:r>
        <w:rPr>
          <w:b/>
        </w:rPr>
        <w:t xml:space="preserve">1: </w:t>
      </w:r>
      <w:r>
        <w:t>бета-адреноблокаторов</w:t>
      </w:r>
    </w:p>
    <w:p>
      <w:r>
        <w:rPr>
          <w:b/>
        </w:rPr>
        <w:t xml:space="preserve">2: </w:t>
      </w:r>
      <w:r>
        <w:t>ингибиторов АПФ и сартанов</w:t>
      </w:r>
    </w:p>
    <w:p>
      <w:r>
        <w:rPr>
          <w:b/>
        </w:rPr>
        <w:t xml:space="preserve">3: </w:t>
      </w:r>
      <w:r>
        <w:t>мочегонных</w:t>
      </w:r>
    </w:p>
    <w:p>
      <w:r>
        <w:rPr>
          <w:b/>
        </w:rPr>
        <w:t xml:space="preserve">4: </w:t>
      </w:r>
      <w:r>
        <w:t>клонидина</w:t>
      </w:r>
    </w:p>
    <w:p>
      <w:r>
        <w:t xml:space="preserve">Правильный ответ: </w:t>
      </w:r>
      <w:r>
        <w:rPr>
          <w:b/>
        </w:rPr>
        <w:t>ингибиторов АПФ и сартанов</w:t>
      </w:r>
    </w:p>
    <w:p>
      <w:pPr>
        <w:pStyle w:val="Heading2"/>
      </w:pPr>
      <w:r>
        <w:t>ПРЕПАРАТАМИ ПЕРВОГО ВЫБОРА ДЛЯ ЛЕЧЕНИЯ БОЛЬНЫХ С ЦИТОКИНОВЫМ ШТОРМОМ ПРИ КОРОНАВИРУСНОЙ ИНФЕКЦИИ COVID-19 ЯВЛЯЮТСЯ</w:t>
      </w:r>
    </w:p>
    <w:p>
      <w:r>
        <w:rPr>
          <w:b/>
        </w:rPr>
        <w:t xml:space="preserve">1: </w:t>
      </w:r>
      <w:r>
        <w:t>иммуномодуляторы</w:t>
      </w:r>
    </w:p>
    <w:p>
      <w:r>
        <w:rPr>
          <w:b/>
        </w:rPr>
        <w:t xml:space="preserve">2: </w:t>
      </w:r>
      <w:r>
        <w:t>глюкокортикостероиды</w:t>
      </w:r>
    </w:p>
    <w:p>
      <w:r>
        <w:rPr>
          <w:b/>
        </w:rPr>
        <w:t xml:space="preserve">3: </w:t>
      </w:r>
      <w:r>
        <w:t>цефалоспорины III-IV поколения</w:t>
      </w:r>
    </w:p>
    <w:p>
      <w:r>
        <w:rPr>
          <w:b/>
        </w:rPr>
        <w:t xml:space="preserve">4: </w:t>
      </w:r>
      <w:r>
        <w:t>макролиды</w:t>
      </w:r>
    </w:p>
    <w:p>
      <w:r>
        <w:t xml:space="preserve">Правильный ответ: </w:t>
      </w:r>
      <w:r>
        <w:rPr>
          <w:b/>
        </w:rPr>
        <w:t>глюкокортикостероиды</w:t>
      </w:r>
    </w:p>
    <w:p>
      <w:pPr>
        <w:pStyle w:val="Heading2"/>
      </w:pPr>
      <w:r>
        <w:t>ДЛИТЕЛЬНОСТЬ ИНКУБАЦИОННОГО ПЕРИОДА ПРИ ЗАРАЖЕНИИ ВИРУСОМ ГЕПАТИТА HAV  СОСТАВЛЯЕТ ____ ДНЕЙ</w:t>
      </w:r>
    </w:p>
    <w:p>
      <w:r>
        <w:rPr>
          <w:b/>
        </w:rPr>
        <w:t xml:space="preserve">1: </w:t>
      </w:r>
      <w:r>
        <w:t>14-45</w:t>
      </w:r>
    </w:p>
    <w:p>
      <w:r>
        <w:rPr>
          <w:b/>
        </w:rPr>
        <w:t xml:space="preserve">2: </w:t>
      </w:r>
      <w:r>
        <w:t>16-80</w:t>
      </w:r>
    </w:p>
    <w:p>
      <w:r>
        <w:rPr>
          <w:b/>
        </w:rPr>
        <w:t xml:space="preserve">3: </w:t>
      </w:r>
      <w:r>
        <w:t>20-180</w:t>
      </w:r>
    </w:p>
    <w:p>
      <w:r>
        <w:rPr>
          <w:b/>
        </w:rPr>
        <w:t xml:space="preserve">4: </w:t>
      </w:r>
      <w:r>
        <w:t>30-180</w:t>
      </w:r>
    </w:p>
    <w:p>
      <w:r>
        <w:t xml:space="preserve">Правильный ответ: </w:t>
      </w:r>
      <w:r>
        <w:rPr>
          <w:b/>
        </w:rPr>
        <w:t>14-45</w:t>
      </w:r>
    </w:p>
    <w:p>
      <w:pPr>
        <w:pStyle w:val="Heading2"/>
      </w:pPr>
      <w:r>
        <w:t>ПРИ НАРУШЕНИИ ПАССАЖА МОЧИ ПИЕЛОНЕФРИТ КЛАССИФИЦИРУЕТСЯ КАК</w:t>
      </w:r>
    </w:p>
    <w:p>
      <w:r>
        <w:rPr>
          <w:b/>
        </w:rPr>
        <w:t xml:space="preserve">1: </w:t>
      </w:r>
      <w:r>
        <w:t>необструктивный</w:t>
      </w:r>
    </w:p>
    <w:p>
      <w:r>
        <w:rPr>
          <w:b/>
        </w:rPr>
        <w:t xml:space="preserve">2: </w:t>
      </w:r>
      <w:r>
        <w:t>с нарушением функционального состояния</w:t>
      </w:r>
    </w:p>
    <w:p>
      <w:r>
        <w:rPr>
          <w:b/>
        </w:rPr>
        <w:t xml:space="preserve">3: </w:t>
      </w:r>
      <w:r>
        <w:t>первичный</w:t>
      </w:r>
    </w:p>
    <w:p>
      <w:r>
        <w:rPr>
          <w:b/>
        </w:rPr>
        <w:t xml:space="preserve">4: </w:t>
      </w:r>
      <w:r>
        <w:t>обструктивный</w:t>
      </w:r>
    </w:p>
    <w:p>
      <w:r>
        <w:t xml:space="preserve">Правильный ответ: </w:t>
      </w:r>
      <w:r>
        <w:rPr>
          <w:b/>
        </w:rPr>
        <w:t>обструктивный</w:t>
      </w:r>
    </w:p>
    <w:p>
      <w:pPr>
        <w:pStyle w:val="Heading2"/>
      </w:pPr>
      <w:r>
        <w:t>ПОВЫШЕНИЕ УРОВНЯ РЕТИКУЛОЦИТОВ В ОБЩЕМ АНАЛИЗЕ КРОВИ ЯВЛЯЕТСЯ ХАРАКТЕРНЫМ ПРИЗНАКОМ</w:t>
      </w:r>
    </w:p>
    <w:p>
      <w:r>
        <w:rPr>
          <w:b/>
        </w:rPr>
        <w:t xml:space="preserve">1: </w:t>
      </w:r>
      <w:r>
        <w:t>хронической кровопотери</w:t>
      </w:r>
    </w:p>
    <w:p>
      <w:r>
        <w:rPr>
          <w:b/>
        </w:rPr>
        <w:t xml:space="preserve">2: </w:t>
      </w:r>
      <w:r>
        <w:t>дефицита эритропоэтина</w:t>
      </w:r>
    </w:p>
    <w:p>
      <w:r>
        <w:rPr>
          <w:b/>
        </w:rPr>
        <w:t xml:space="preserve">3: </w:t>
      </w:r>
      <w:r>
        <w:t>хронической свинцовой интоксикации</w:t>
      </w:r>
    </w:p>
    <w:p>
      <w:r>
        <w:rPr>
          <w:b/>
        </w:rPr>
        <w:t xml:space="preserve">4: </w:t>
      </w:r>
      <w:r>
        <w:t>апластической анемии</w:t>
      </w:r>
    </w:p>
    <w:p>
      <w:r>
        <w:t xml:space="preserve">Правильный ответ: </w:t>
      </w:r>
      <w:r>
        <w:rPr>
          <w:b/>
        </w:rPr>
        <w:t>хронической кровопотери</w:t>
      </w:r>
    </w:p>
    <w:p>
      <w:pPr>
        <w:pStyle w:val="Heading2"/>
      </w:pPr>
      <w:r>
        <w:t>ПРИ НАЗНАЧЕНИИ ГЕПАРИНА КОНТРОЛЬНЫМ ТЕСТОМ ЯВЛЯЕТСЯ</w:t>
      </w:r>
    </w:p>
    <w:p>
      <w:r>
        <w:rPr>
          <w:b/>
        </w:rPr>
        <w:t xml:space="preserve">1: </w:t>
      </w:r>
      <w:r>
        <w:t>время кровотечения</w:t>
      </w:r>
    </w:p>
    <w:p>
      <w:r>
        <w:rPr>
          <w:b/>
        </w:rPr>
        <w:t xml:space="preserve">2: </w:t>
      </w:r>
      <w:r>
        <w:t>АЧТВ</w:t>
      </w:r>
    </w:p>
    <w:p>
      <w:r>
        <w:rPr>
          <w:b/>
        </w:rPr>
        <w:t xml:space="preserve">3: </w:t>
      </w:r>
      <w:r>
        <w:t>уровень фибриногена</w:t>
      </w:r>
    </w:p>
    <w:p>
      <w:r>
        <w:rPr>
          <w:b/>
        </w:rPr>
        <w:t xml:space="preserve">4: </w:t>
      </w:r>
      <w:r>
        <w:t>МНО</w:t>
      </w:r>
    </w:p>
    <w:p>
      <w:r>
        <w:t xml:space="preserve">Правильный ответ: </w:t>
      </w:r>
      <w:r>
        <w:rPr>
          <w:b/>
        </w:rPr>
        <w:t>АЧТВ</w:t>
      </w:r>
    </w:p>
    <w:p>
      <w:pPr>
        <w:pStyle w:val="Heading2"/>
      </w:pPr>
      <w:r>
        <w:t>КЛАССИФИКАЦИЮ ЦИРРОЗА ПЕЧЕНИ ПО ЧАЙЛДУ-ПЬЮ ИСПОЛЬЗУЮТ ДЛЯ</w:t>
      </w:r>
    </w:p>
    <w:p>
      <w:r>
        <w:rPr>
          <w:b/>
        </w:rPr>
        <w:t xml:space="preserve">1: </w:t>
      </w:r>
      <w:r>
        <w:t>оценки прогноза цирроза</w:t>
      </w:r>
    </w:p>
    <w:p>
      <w:r>
        <w:rPr>
          <w:b/>
        </w:rPr>
        <w:t xml:space="preserve">2: </w:t>
      </w:r>
      <w:r>
        <w:t>определения качества жизни пациента</w:t>
      </w:r>
    </w:p>
    <w:p>
      <w:r>
        <w:rPr>
          <w:b/>
        </w:rPr>
        <w:t xml:space="preserve">3: </w:t>
      </w:r>
      <w:r>
        <w:t>определения степени тяжести цирроза</w:t>
      </w:r>
    </w:p>
    <w:p>
      <w:r>
        <w:rPr>
          <w:b/>
        </w:rPr>
        <w:t xml:space="preserve">4: </w:t>
      </w:r>
      <w:r>
        <w:t>оценки эффективности проводимой терапии</w:t>
      </w:r>
    </w:p>
    <w:p>
      <w:r>
        <w:t xml:space="preserve">Правильный ответ: </w:t>
      </w:r>
      <w:r>
        <w:rPr>
          <w:b/>
        </w:rPr>
        <w:t>определения степени тяжести цирроза</w:t>
      </w:r>
    </w:p>
    <w:p>
      <w:pPr>
        <w:pStyle w:val="Heading2"/>
      </w:pPr>
      <w:r>
        <w:t>ТЕРАПИЮ ПРЯМЫМИ АНТИКОАГУЛЯНТАМИ (ГЕПАРИНОМ) ПРИ ОСТРОМ ИНФАРКТЕ МИОКАРДА НЕОБХОДИМО КОНТРОЛИРОВАТЬ ПО</w:t>
      </w:r>
    </w:p>
    <w:p>
      <w:r>
        <w:rPr>
          <w:b/>
        </w:rPr>
        <w:t xml:space="preserve">1: </w:t>
      </w:r>
      <w:r>
        <w:t>протромбиновому индексу</w:t>
      </w:r>
    </w:p>
    <w:p>
      <w:r>
        <w:rPr>
          <w:b/>
        </w:rPr>
        <w:t xml:space="preserve">2: </w:t>
      </w:r>
      <w:r>
        <w:t>активированному времени рекальцификации</w:t>
      </w:r>
    </w:p>
    <w:p>
      <w:r>
        <w:rPr>
          <w:b/>
        </w:rPr>
        <w:t xml:space="preserve">3: </w:t>
      </w:r>
      <w:r>
        <w:t>времени свертывания крови</w:t>
      </w:r>
    </w:p>
    <w:p>
      <w:r>
        <w:rPr>
          <w:b/>
        </w:rPr>
        <w:t xml:space="preserve">4: </w:t>
      </w:r>
      <w:r>
        <w:t>активированному частичному тромбопластиновому времени</w:t>
      </w:r>
    </w:p>
    <w:p>
      <w:r>
        <w:t xml:space="preserve">Правильный ответ: </w:t>
      </w:r>
      <w:r>
        <w:rPr>
          <w:b/>
        </w:rPr>
        <w:t>активированному частичному тромбопластиновому времени</w:t>
      </w:r>
    </w:p>
    <w:p>
      <w:pPr>
        <w:pStyle w:val="Heading2"/>
      </w:pPr>
      <w:r>
        <w:t>ПОВЫШЕНИЕ ТИТРОВ АНТИСТРЕПТОКОККОВЫХ АНТИТЕЛ ХАРАКТЕРНО ДЛЯ</w:t>
      </w:r>
    </w:p>
    <w:p>
      <w:r>
        <w:rPr>
          <w:b/>
        </w:rPr>
        <w:t xml:space="preserve">1: </w:t>
      </w:r>
      <w:r>
        <w:t>ревматоидного артрита</w:t>
      </w:r>
    </w:p>
    <w:p>
      <w:r>
        <w:rPr>
          <w:b/>
        </w:rPr>
        <w:t xml:space="preserve">2: </w:t>
      </w:r>
      <w:r>
        <w:t>системной склеродермии</w:t>
      </w:r>
    </w:p>
    <w:p>
      <w:r>
        <w:rPr>
          <w:b/>
        </w:rPr>
        <w:t xml:space="preserve">3: </w:t>
      </w:r>
      <w:r>
        <w:t>ревматизма</w:t>
      </w:r>
    </w:p>
    <w:p>
      <w:r>
        <w:rPr>
          <w:b/>
        </w:rPr>
        <w:t xml:space="preserve">4: </w:t>
      </w:r>
      <w:r>
        <w:t>системной красной волчанки</w:t>
      </w:r>
    </w:p>
    <w:p>
      <w:r>
        <w:t xml:space="preserve">Правильный ответ: </w:t>
      </w:r>
      <w:r>
        <w:rPr>
          <w:b/>
        </w:rPr>
        <w:t>ревматизма</w:t>
      </w:r>
    </w:p>
    <w:p>
      <w:pPr>
        <w:pStyle w:val="Heading2"/>
      </w:pPr>
      <w:r>
        <w:t>ОСНОВНЫЕ ТРЕБОВАНИЯ ПО ОХВАТУ НАСЕЛЕНИЯ ДЛЯ МОНИТОРИНГА ФАКТОРОВ РИСКА НИЗ В ОПРОСАХ НАСЕЛЕНИЯ, ВКЛЮЧАЮТ ОХВАТ</w:t>
      </w:r>
    </w:p>
    <w:p>
      <w:r>
        <w:rPr>
          <w:b/>
        </w:rPr>
        <w:t xml:space="preserve">1: </w:t>
      </w:r>
      <w:r>
        <w:t>только уязвимых групп населения</w:t>
      </w:r>
    </w:p>
    <w:p>
      <w:r>
        <w:rPr>
          <w:b/>
        </w:rPr>
        <w:t xml:space="preserve">2: </w:t>
      </w:r>
      <w:r>
        <w:t>только социально незащищенных групп населения</w:t>
      </w:r>
    </w:p>
    <w:p>
      <w:r>
        <w:rPr>
          <w:b/>
        </w:rPr>
        <w:t xml:space="preserve">3: </w:t>
      </w:r>
      <w:r>
        <w:t>мужчин, и женщин; всех возрастных групп населения или большей их части</w:t>
      </w:r>
    </w:p>
    <w:p>
      <w:r>
        <w:rPr>
          <w:b/>
        </w:rPr>
        <w:t xml:space="preserve">4: </w:t>
      </w:r>
      <w:r>
        <w:t>пациентов, посещающих лечебно-профилактические учреждения</w:t>
      </w:r>
    </w:p>
    <w:p>
      <w:r>
        <w:t xml:space="preserve">Правильный ответ: </w:t>
      </w:r>
      <w:r>
        <w:rPr>
          <w:b/>
        </w:rPr>
        <w:t>мужчин, и женщин; всех возрастных групп населения или большей их части</w:t>
      </w:r>
    </w:p>
    <w:p>
      <w:pPr>
        <w:pStyle w:val="Heading2"/>
      </w:pPr>
      <w:r>
        <w:t>ГИСТОЛОГИЧЕСКАЯ ДИАГНОСТИКА ПОРАЖЕННЫХ ЛИМФОУЗЛОВ И СЕЛЕЗЕНКИ ПРИ ЛИМФОМЕ ХОДЖКИНА ОСНОВЫВАЕТСЯ НА ОБНАРУЖЕНИИ В НИХ</w:t>
      </w:r>
    </w:p>
    <w:p>
      <w:r>
        <w:rPr>
          <w:b/>
        </w:rPr>
        <w:t xml:space="preserve">1: </w:t>
      </w:r>
      <w:r>
        <w:t>клеток Березовского-Штернберга</w:t>
      </w:r>
    </w:p>
    <w:p>
      <w:r>
        <w:rPr>
          <w:b/>
        </w:rPr>
        <w:t xml:space="preserve">2: </w:t>
      </w:r>
      <w:r>
        <w:t>эпителиоидных клеток</w:t>
      </w:r>
    </w:p>
    <w:p>
      <w:r>
        <w:rPr>
          <w:b/>
        </w:rPr>
        <w:t xml:space="preserve">3: </w:t>
      </w:r>
      <w:r>
        <w:t>клеток Гоше</w:t>
      </w:r>
    </w:p>
    <w:p>
      <w:r>
        <w:rPr>
          <w:b/>
        </w:rPr>
        <w:t xml:space="preserve">4: </w:t>
      </w:r>
      <w:r>
        <w:t>диффузной лимфоидной инфильтрации</w:t>
      </w:r>
    </w:p>
    <w:p>
      <w:r>
        <w:t xml:space="preserve">Правильный ответ: </w:t>
      </w:r>
      <w:r>
        <w:rPr>
          <w:b/>
        </w:rPr>
        <w:t>клеток Березовского-Штернберга</w:t>
      </w:r>
    </w:p>
    <w:p>
      <w:pPr>
        <w:pStyle w:val="Heading2"/>
      </w:pPr>
      <w:r>
        <w:t>КОМБИНАЦИЕЙ ИНГАЛЯЦИОННОГО ГЛЮКОКОРТИКОИДА И БЕТА2-АГОНИСТА ЯВЛЯЕТСЯ</w:t>
      </w:r>
    </w:p>
    <w:p>
      <w:r>
        <w:rPr>
          <w:b/>
        </w:rPr>
        <w:t xml:space="preserve">1: </w:t>
      </w:r>
      <w:r>
        <w:t>фенотерол и ипратропия бромид</w:t>
      </w:r>
    </w:p>
    <w:p>
      <w:r>
        <w:rPr>
          <w:b/>
        </w:rPr>
        <w:t xml:space="preserve">2: </w:t>
      </w:r>
      <w:r>
        <w:t>салметерол и флутиказон</w:t>
      </w:r>
    </w:p>
    <w:p>
      <w:r>
        <w:rPr>
          <w:b/>
        </w:rPr>
        <w:t xml:space="preserve">3: </w:t>
      </w:r>
      <w:r>
        <w:t>сальбутамол и ипратропия бромид</w:t>
      </w:r>
    </w:p>
    <w:p>
      <w:r>
        <w:rPr>
          <w:b/>
        </w:rPr>
        <w:t xml:space="preserve">4: </w:t>
      </w:r>
      <w:r>
        <w:t>олодатерол и тиотропия бромид</w:t>
      </w:r>
    </w:p>
    <w:p>
      <w:r>
        <w:t xml:space="preserve">Правильный ответ: </w:t>
      </w:r>
      <w:r>
        <w:rPr>
          <w:b/>
        </w:rPr>
        <w:t>салметерол и флутиказон</w:t>
      </w:r>
    </w:p>
    <w:p>
      <w:pPr>
        <w:pStyle w:val="Heading2"/>
      </w:pPr>
      <w:r>
        <w:t>РИСК ТРОМБОЭМБОЛИЧЕСКИХ ОСЛОЖНЕНИЙ ПРИ НАРУШЕНИЯХ РИТМА СЕРДЦА УВЕЛИЧИВАЕТСЯ ПРИ</w:t>
      </w:r>
    </w:p>
    <w:p>
      <w:r>
        <w:rPr>
          <w:b/>
        </w:rPr>
        <w:t xml:space="preserve">1: </w:t>
      </w:r>
      <w:r>
        <w:t>желудочковой экстрасистолии</w:t>
      </w:r>
    </w:p>
    <w:p>
      <w:r>
        <w:rPr>
          <w:b/>
        </w:rPr>
        <w:t xml:space="preserve">2: </w:t>
      </w:r>
      <w:r>
        <w:t>фибрилляции предсердий</w:t>
      </w:r>
    </w:p>
    <w:p>
      <w:r>
        <w:rPr>
          <w:b/>
        </w:rPr>
        <w:t xml:space="preserve">3: </w:t>
      </w:r>
      <w:r>
        <w:t>предсердной экстрасистолии</w:t>
      </w:r>
    </w:p>
    <w:p>
      <w:r>
        <w:rPr>
          <w:b/>
        </w:rPr>
        <w:t xml:space="preserve">4: </w:t>
      </w:r>
      <w:r>
        <w:t>предсердной тахикардии</w:t>
      </w:r>
    </w:p>
    <w:p>
      <w:r>
        <w:t xml:space="preserve">Правильный ответ: </w:t>
      </w:r>
      <w:r>
        <w:rPr>
          <w:b/>
        </w:rPr>
        <w:t>фибрилляции предсердий</w:t>
      </w:r>
    </w:p>
    <w:p>
      <w:pPr>
        <w:pStyle w:val="Heading2"/>
      </w:pPr>
      <w:r>
        <w:t>К КРИТЕРИЯМ ИШЕМИИ ПРИ ВЕЛОЭРГОМЕТРИИ ОТНОСЯТ</w:t>
      </w:r>
    </w:p>
    <w:p>
      <w:r>
        <w:rPr>
          <w:b/>
        </w:rPr>
        <w:t xml:space="preserve">1: </w:t>
      </w:r>
      <w:r>
        <w:t>депрессию сегмента ST более 1 мм</w:t>
      </w:r>
    </w:p>
    <w:p>
      <w:r>
        <w:rPr>
          <w:b/>
        </w:rPr>
        <w:t xml:space="preserve">2: </w:t>
      </w:r>
      <w:r>
        <w:t>экстрасистолию</w:t>
      </w:r>
    </w:p>
    <w:p>
      <w:r>
        <w:rPr>
          <w:b/>
        </w:rPr>
        <w:t xml:space="preserve">3: </w:t>
      </w:r>
      <w:r>
        <w:t>появление A-V блокады</w:t>
      </w:r>
    </w:p>
    <w:p>
      <w:r>
        <w:rPr>
          <w:b/>
        </w:rPr>
        <w:t xml:space="preserve">4: </w:t>
      </w:r>
      <w:r>
        <w:t>зубцы Т в грудных отделениях</w:t>
      </w:r>
    </w:p>
    <w:p>
      <w:r>
        <w:t xml:space="preserve">Правильный ответ: </w:t>
      </w:r>
      <w:r>
        <w:rPr>
          <w:b/>
        </w:rPr>
        <w:t>депрессию сегмента ST более 1 мм</w:t>
      </w:r>
    </w:p>
    <w:p>
      <w:pPr>
        <w:pStyle w:val="Heading2"/>
      </w:pPr>
      <w:r>
        <w:t>КО ВТОРОЙ ДИСПАНСЕРНОЙ ГРУППЕ ОНКОБОЛЬНЫХ ОТНОСЯТ ПАЦИЕНТОВ С</w:t>
      </w:r>
    </w:p>
    <w:p>
      <w:r>
        <w:rPr>
          <w:b/>
        </w:rPr>
        <w:t xml:space="preserve">1: </w:t>
      </w:r>
      <w:r>
        <w:t>подозрением на рак</w:t>
      </w:r>
    </w:p>
    <w:p>
      <w:r>
        <w:rPr>
          <w:b/>
        </w:rPr>
        <w:t xml:space="preserve">2: </w:t>
      </w:r>
      <w:r>
        <w:t>раком, подлежащим лечению</w:t>
      </w:r>
    </w:p>
    <w:p>
      <w:r>
        <w:rPr>
          <w:b/>
        </w:rPr>
        <w:t xml:space="preserve">3: </w:t>
      </w:r>
      <w:r>
        <w:t>запущенными формами рака</w:t>
      </w:r>
    </w:p>
    <w:p>
      <w:r>
        <w:rPr>
          <w:b/>
        </w:rPr>
        <w:t xml:space="preserve">4: </w:t>
      </w:r>
      <w:r>
        <w:t>предраковым заболеванием</w:t>
      </w:r>
    </w:p>
    <w:p>
      <w:r>
        <w:t xml:space="preserve">Правильный ответ: </w:t>
      </w:r>
      <w:r>
        <w:rPr>
          <w:b/>
        </w:rPr>
        <w:t>раком, подлежащим лечению</w:t>
      </w:r>
    </w:p>
    <w:p>
      <w:pPr>
        <w:pStyle w:val="Heading2"/>
      </w:pPr>
      <w:r>
        <w:t>ЗАБОЛЕВАНИЕМ, СОПРОВОЖДАЮЩИМСЯ ВТОРИЧНЫМ ЭРИТРОЦИТОЗОМ, ЯВЛЯЕТСЯ</w:t>
      </w:r>
    </w:p>
    <w:p>
      <w:r>
        <w:rPr>
          <w:b/>
        </w:rPr>
        <w:t xml:space="preserve">1: </w:t>
      </w:r>
      <w:r>
        <w:t>истинная полицитемия</w:t>
      </w:r>
    </w:p>
    <w:p>
      <w:r>
        <w:rPr>
          <w:b/>
        </w:rPr>
        <w:t xml:space="preserve">2: </w:t>
      </w:r>
      <w:r>
        <w:t>первичный миелофиброз</w:t>
      </w:r>
    </w:p>
    <w:p>
      <w:r>
        <w:rPr>
          <w:b/>
        </w:rPr>
        <w:t xml:space="preserve">3: </w:t>
      </w:r>
      <w:r>
        <w:t>хронический миелолейкоз</w:t>
      </w:r>
    </w:p>
    <w:p>
      <w:r>
        <w:rPr>
          <w:b/>
        </w:rPr>
        <w:t xml:space="preserve">4: </w:t>
      </w:r>
      <w:r>
        <w:t>гипернефрома</w:t>
      </w:r>
    </w:p>
    <w:p>
      <w:r>
        <w:t xml:space="preserve">Правильный ответ: </w:t>
      </w:r>
      <w:r>
        <w:rPr>
          <w:b/>
        </w:rPr>
        <w:t>гипернефрома</w:t>
      </w:r>
    </w:p>
    <w:p>
      <w:pPr>
        <w:pStyle w:val="Heading2"/>
      </w:pPr>
      <w:r>
        <w:t>ПОВЫШЕНИЮ ТОНУСА НИЖНЕГО ПИЩЕВОДНОГО СФИНКТЕРА СПОСОБСТВУЕТ УПОТРЕБЛЕНИЕ</w:t>
      </w:r>
    </w:p>
    <w:p>
      <w:r>
        <w:rPr>
          <w:b/>
        </w:rPr>
        <w:t xml:space="preserve">1: </w:t>
      </w:r>
      <w:r>
        <w:t>шоколада</w:t>
      </w:r>
    </w:p>
    <w:p>
      <w:r>
        <w:rPr>
          <w:b/>
        </w:rPr>
        <w:t xml:space="preserve">2: </w:t>
      </w:r>
      <w:r>
        <w:t>алкоголя</w:t>
      </w:r>
    </w:p>
    <w:p>
      <w:r>
        <w:rPr>
          <w:b/>
        </w:rPr>
        <w:t xml:space="preserve">3: </w:t>
      </w:r>
      <w:r>
        <w:t>жиров</w:t>
      </w:r>
    </w:p>
    <w:p>
      <w:r>
        <w:rPr>
          <w:b/>
        </w:rPr>
        <w:t xml:space="preserve">4: </w:t>
      </w:r>
      <w:r>
        <w:t>белковой пищи</w:t>
      </w:r>
    </w:p>
    <w:p>
      <w:r>
        <w:t xml:space="preserve">Правильный ответ: </w:t>
      </w:r>
      <w:r>
        <w:rPr>
          <w:b/>
        </w:rPr>
        <w:t>белковой пищи</w:t>
      </w:r>
    </w:p>
    <w:p>
      <w:pPr>
        <w:pStyle w:val="Heading2"/>
      </w:pPr>
      <w:r>
        <w:t>ОСНОВНЫМ ПУТЕМ ПРЕОДОЛЕНИЯ АУТОИММУННОЙ АГРЕССИИ ЯВЛЯЕТСЯ</w:t>
      </w:r>
    </w:p>
    <w:p>
      <w:r>
        <w:rPr>
          <w:b/>
        </w:rPr>
        <w:t xml:space="preserve">1: </w:t>
      </w:r>
      <w:r>
        <w:t>плазмоферез</w:t>
      </w:r>
    </w:p>
    <w:p>
      <w:r>
        <w:rPr>
          <w:b/>
        </w:rPr>
        <w:t xml:space="preserve">2: </w:t>
      </w:r>
      <w:r>
        <w:t>иммунодепрессия</w:t>
      </w:r>
    </w:p>
    <w:p>
      <w:r>
        <w:rPr>
          <w:b/>
        </w:rPr>
        <w:t xml:space="preserve">3: </w:t>
      </w:r>
      <w:r>
        <w:t>иммуностимуляция</w:t>
      </w:r>
    </w:p>
    <w:p>
      <w:r>
        <w:rPr>
          <w:b/>
        </w:rPr>
        <w:t xml:space="preserve">4: </w:t>
      </w:r>
      <w:r>
        <w:t>трансплантация СКК</w:t>
      </w:r>
    </w:p>
    <w:p>
      <w:r>
        <w:t xml:space="preserve">Правильный ответ: </w:t>
      </w:r>
      <w:r>
        <w:rPr>
          <w:b/>
        </w:rPr>
        <w:t>иммунодепрессия</w:t>
      </w:r>
    </w:p>
    <w:p>
      <w:pPr>
        <w:pStyle w:val="Heading2"/>
      </w:pPr>
      <w:r>
        <w:t>ПЕРЕМЕЩЕНИЕ ПОСТРАДАВШЕГО ВЫПОЛНЯЕТСЯ, ПРЕЖДЕ ВСЕГО, ДЛЯ</w:t>
      </w:r>
    </w:p>
    <w:p>
      <w:r>
        <w:rPr>
          <w:b/>
        </w:rPr>
        <w:t xml:space="preserve">1: </w:t>
      </w:r>
      <w:r>
        <w:t>обеспечения более удобных условий для пострадавшего и людей, оказывающих помощь</w:t>
      </w:r>
    </w:p>
    <w:p>
      <w:r>
        <w:rPr>
          <w:b/>
        </w:rPr>
        <w:t xml:space="preserve">2: </w:t>
      </w:r>
      <w:r>
        <w:t>доставки пострадавшего в медицинскую организацию</w:t>
      </w:r>
    </w:p>
    <w:p>
      <w:r>
        <w:rPr>
          <w:b/>
        </w:rPr>
        <w:t xml:space="preserve">3: </w:t>
      </w:r>
      <w:r>
        <w:t>удаления пострадавшего с места происшествия</w:t>
      </w:r>
    </w:p>
    <w:p>
      <w:r>
        <w:rPr>
          <w:b/>
        </w:rPr>
        <w:t xml:space="preserve">4: </w:t>
      </w:r>
      <w:r>
        <w:t>обеспечения безопасных условий для оказания первой помощи</w:t>
      </w:r>
    </w:p>
    <w:p>
      <w:r>
        <w:t xml:space="preserve">Правильный ответ: </w:t>
      </w:r>
      <w:r>
        <w:rPr>
          <w:b/>
        </w:rPr>
        <w:t>обеспечения безопасных условий для оказания первой помощи</w:t>
      </w:r>
    </w:p>
    <w:p>
      <w:pPr>
        <w:pStyle w:val="Heading2"/>
      </w:pPr>
      <w:r>
        <w:t>ЭНДОКРИННЫЕ НАРУШЕНИЯ ПРИ ХРОНИЧЕСКОЙ БОЛЕЗНИ ПОЧЕК ХАРАКТЕРИЗУЮТСЯ УВЕЛИЧЕНИЕМ УРОВНЕЙ ЦИРКУЛИРУЮЩИХ ГОРМОНОВ</w:t>
      </w:r>
    </w:p>
    <w:p>
      <w:r>
        <w:rPr>
          <w:b/>
        </w:rPr>
        <w:t xml:space="preserve">1: </w:t>
      </w:r>
      <w:r>
        <w:t>прогестерона</w:t>
      </w:r>
    </w:p>
    <w:p>
      <w:r>
        <w:rPr>
          <w:b/>
        </w:rPr>
        <w:t xml:space="preserve">2: </w:t>
      </w:r>
      <w:r>
        <w:t>эритропоэтина</w:t>
      </w:r>
    </w:p>
    <w:p>
      <w:r>
        <w:rPr>
          <w:b/>
        </w:rPr>
        <w:t xml:space="preserve">3: </w:t>
      </w:r>
      <w:r>
        <w:t>кальцитриола</w:t>
      </w:r>
    </w:p>
    <w:p>
      <w:r>
        <w:rPr>
          <w:b/>
        </w:rPr>
        <w:t xml:space="preserve">4: </w:t>
      </w:r>
      <w:r>
        <w:t>инсулина</w:t>
      </w:r>
    </w:p>
    <w:p>
      <w:r>
        <w:t xml:space="preserve">Правильный ответ: </w:t>
      </w:r>
      <w:r>
        <w:rPr>
          <w:b/>
        </w:rPr>
        <w:t>инсулина</w:t>
      </w:r>
    </w:p>
    <w:p>
      <w:pPr>
        <w:pStyle w:val="Heading2"/>
      </w:pPr>
      <w:r>
        <w:t>ПРИ ЖЕЛЕЗОДЕФИЦИТНОЙ АНЕМИИ ПРЕДПОЧТИТЕЛЬНО ПРИМЕНЯТЬ ПЕРОРАЛЬНЫЕ ПРЕПАРАТЫ ЖЕЛЕЗА ПОТОМУ, ЧТО ОНИ В ОТЛИЧИЕ ОТ ПАРЕНТАЛЬНОГО ВВЕДЕНИЯ</w:t>
      </w:r>
    </w:p>
    <w:p>
      <w:r>
        <w:rPr>
          <w:b/>
        </w:rPr>
        <w:t xml:space="preserve">1: </w:t>
      </w:r>
      <w:r>
        <w:t>могут повышать скорость экскреции лейкоцитов с мочой при инфекции мочевыводящих путей или заболеваниях почек неинфекционного генеза</w:t>
      </w:r>
    </w:p>
    <w:p>
      <w:r>
        <w:rPr>
          <w:b/>
        </w:rPr>
        <w:t xml:space="preserve">2: </w:t>
      </w:r>
      <w:r>
        <w:t>редко приводят к серьезным побочным реакциям и не вызывают гемосидероз при ошибочной трактовке анемии как железодефицитной</w:t>
      </w:r>
    </w:p>
    <w:p>
      <w:r>
        <w:rPr>
          <w:b/>
        </w:rPr>
        <w:t xml:space="preserve">3: </w:t>
      </w:r>
      <w:r>
        <w:t>окрашивают кал в черный цвет (не имеет клинического значения) и  затрудняют диагностику кровотечения из желудочно-кишечного тракта</w:t>
      </w:r>
    </w:p>
    <w:p>
      <w:r>
        <w:rPr>
          <w:b/>
        </w:rPr>
        <w:t xml:space="preserve">4: </w:t>
      </w:r>
      <w:r>
        <w:t>эффективны при сохранении абсорбции железа из желудочнокишечного тракта и быстрее развивают ответную кроветворную реакции</w:t>
      </w:r>
    </w:p>
    <w:p>
      <w:r>
        <w:t xml:space="preserve">Правильный ответ: </w:t>
      </w:r>
      <w:r>
        <w:rPr>
          <w:b/>
        </w:rPr>
        <w:t>редко приводят к серьезным побочным реакциям и не вызывают гемосидероз при ошибочной трактовке анемии как железодефицитной</w:t>
      </w:r>
    </w:p>
    <w:p>
      <w:pPr>
        <w:pStyle w:val="Heading2"/>
      </w:pPr>
      <w:r>
        <w:t>ОСНОВНЫМ РЕЗЕРВУАРОМ И ИСТОЧНИКОМ ИНФЕКЦИИ ПСЕВДОТУБЕРКУЛЕЗА ЯВЛЯЮТСЯ</w:t>
      </w:r>
    </w:p>
    <w:p>
      <w:r>
        <w:rPr>
          <w:b/>
        </w:rPr>
        <w:t xml:space="preserve">1: </w:t>
      </w:r>
      <w:r>
        <w:t>свиньи</w:t>
      </w:r>
    </w:p>
    <w:p>
      <w:r>
        <w:rPr>
          <w:b/>
        </w:rPr>
        <w:t xml:space="preserve">2: </w:t>
      </w:r>
      <w:r>
        <w:t>собаки</w:t>
      </w:r>
    </w:p>
    <w:p>
      <w:r>
        <w:rPr>
          <w:b/>
        </w:rPr>
        <w:t xml:space="preserve">3: </w:t>
      </w:r>
      <w:r>
        <w:t>мышевидные грызуны</w:t>
      </w:r>
    </w:p>
    <w:p>
      <w:r>
        <w:rPr>
          <w:b/>
        </w:rPr>
        <w:t xml:space="preserve">4: </w:t>
      </w:r>
      <w:r>
        <w:t>голуби</w:t>
      </w:r>
    </w:p>
    <w:p>
      <w:r>
        <w:t xml:space="preserve">Правильный ответ: </w:t>
      </w:r>
      <w:r>
        <w:rPr>
          <w:b/>
        </w:rPr>
        <w:t>мышевидные грызуны</w:t>
      </w:r>
    </w:p>
    <w:p>
      <w:pPr>
        <w:pStyle w:val="Heading2"/>
      </w:pPr>
      <w:r>
        <w:t>ДЛЯ СИНДРОМА ЦИТОЛИЗА, РАЗВИВАЮЩЕГОСЯ ПРИ ОСТРЫХ ПОВРЕЖДЕНИЯХ ПЕЧЕНИ, ХАРАКТЕРНО ПОВЫШЕНИЕ УРОВНЯ</w:t>
      </w:r>
    </w:p>
    <w:p>
      <w:r>
        <w:rPr>
          <w:b/>
        </w:rPr>
        <w:t xml:space="preserve">1: </w:t>
      </w:r>
      <w:r>
        <w:t>щелочной фосфатазы, гамма-глютамилтранспептидазы</w:t>
      </w:r>
    </w:p>
    <w:p>
      <w:r>
        <w:rPr>
          <w:b/>
        </w:rPr>
        <w:t xml:space="preserve">2: </w:t>
      </w:r>
      <w:r>
        <w:t>АСТ, АЛТ, ЛДГ,</w:t>
      </w:r>
    </w:p>
    <w:p>
      <w:r>
        <w:rPr>
          <w:b/>
        </w:rPr>
        <w:t xml:space="preserve">3: </w:t>
      </w:r>
      <w:r>
        <w:t>бета-липопротеидов, холестерина,</w:t>
      </w:r>
    </w:p>
    <w:p>
      <w:r>
        <w:rPr>
          <w:b/>
        </w:rPr>
        <w:t xml:space="preserve">4: </w:t>
      </w:r>
      <w:r>
        <w:t>-глобулинов сыворотки крови, общего белка крови</w:t>
      </w:r>
    </w:p>
    <w:p>
      <w:r>
        <w:t xml:space="preserve">Правильный ответ: </w:t>
      </w:r>
      <w:r>
        <w:rPr>
          <w:b/>
        </w:rPr>
        <w:t>АСТ, АЛТ, ЛДГ,</w:t>
      </w:r>
    </w:p>
    <w:p>
      <w:pPr>
        <w:pStyle w:val="Heading2"/>
      </w:pPr>
      <w:r>
        <w:t>В ЛИСТКЕ НЕТРУДОСПОСОБНОСТИ ИСПРАВЛЕНИЯ</w:t>
      </w:r>
    </w:p>
    <w:p>
      <w:r>
        <w:rPr>
          <w:b/>
        </w:rPr>
        <w:t xml:space="preserve">1: </w:t>
      </w:r>
      <w:r>
        <w:t>не допускаются</w:t>
      </w:r>
    </w:p>
    <w:p>
      <w:r>
        <w:rPr>
          <w:b/>
        </w:rPr>
        <w:t xml:space="preserve">2: </w:t>
      </w:r>
      <w:r>
        <w:t>допускаются не более трех исправлений по разрешению врачебной комиссии</w:t>
      </w:r>
    </w:p>
    <w:p>
      <w:r>
        <w:rPr>
          <w:b/>
        </w:rPr>
        <w:t xml:space="preserve">3: </w:t>
      </w:r>
      <w:r>
        <w:t>допускается не более двух исправлений</w:t>
      </w:r>
    </w:p>
    <w:p>
      <w:r>
        <w:rPr>
          <w:b/>
        </w:rPr>
        <w:t xml:space="preserve">4: </w:t>
      </w:r>
      <w:r>
        <w:t>допускается одно исправление</w:t>
      </w:r>
    </w:p>
    <w:p>
      <w:r>
        <w:t xml:space="preserve">Правильный ответ: </w:t>
      </w:r>
      <w:r>
        <w:rPr>
          <w:b/>
        </w:rPr>
        <w:t>не допускаются</w:t>
      </w:r>
    </w:p>
    <w:p>
      <w:pPr>
        <w:pStyle w:val="Heading2"/>
      </w:pPr>
      <w:r>
        <w:t>ДЛЯ ЛЕЧЕНИЯ ЛЕГОЧНОЙ ГИПЕРТЕНЗИИ ИСПОЛЬЗУЮТ</w:t>
      </w:r>
    </w:p>
    <w:p>
      <w:r>
        <w:rPr>
          <w:b/>
        </w:rPr>
        <w:t xml:space="preserve">1: </w:t>
      </w:r>
      <w:r>
        <w:t>нитраты</w:t>
      </w:r>
    </w:p>
    <w:p>
      <w:r>
        <w:rPr>
          <w:b/>
        </w:rPr>
        <w:t xml:space="preserve">2: </w:t>
      </w:r>
      <w:r>
        <w:t>бета-адреноблокаторы</w:t>
      </w:r>
    </w:p>
    <w:p>
      <w:r>
        <w:rPr>
          <w:b/>
        </w:rPr>
        <w:t xml:space="preserve">3: </w:t>
      </w:r>
      <w:r>
        <w:t>ингибиторы АПФ</w:t>
      </w:r>
    </w:p>
    <w:p>
      <w:r>
        <w:rPr>
          <w:b/>
        </w:rPr>
        <w:t xml:space="preserve">4: </w:t>
      </w:r>
      <w:r>
        <w:t>антагонисты кальция</w:t>
      </w:r>
    </w:p>
    <w:p>
      <w:r>
        <w:t xml:space="preserve">Правильный ответ: </w:t>
      </w:r>
      <w:r>
        <w:rPr>
          <w:b/>
        </w:rPr>
        <w:t>антагонисты кальция</w:t>
      </w:r>
    </w:p>
    <w:p>
      <w:pPr>
        <w:pStyle w:val="Heading2"/>
      </w:pPr>
      <w:r>
        <w:t>ПРИ ЛЕЧЕНИИ ЦИТОСТАТИЧЕСКОГО АГРАНУЛОЦИТОЗА ИСПОЛЬЗУЮТ</w:t>
      </w:r>
    </w:p>
    <w:p>
      <w:r>
        <w:rPr>
          <w:b/>
        </w:rPr>
        <w:t xml:space="preserve">1: </w:t>
      </w:r>
      <w:r>
        <w:t>антибиотики, антисептики и колиниестимулирующий фактор</w:t>
      </w:r>
    </w:p>
    <w:p>
      <w:r>
        <w:rPr>
          <w:b/>
        </w:rPr>
        <w:t xml:space="preserve">2: </w:t>
      </w:r>
      <w:r>
        <w:t>преднизолон, антисептики и колиниестимулирующий фактор</w:t>
      </w:r>
    </w:p>
    <w:p>
      <w:r>
        <w:rPr>
          <w:b/>
        </w:rPr>
        <w:t xml:space="preserve">3: </w:t>
      </w:r>
      <w:r>
        <w:t>антибиотики, преднизолон и колиниестимулирующий фактор</w:t>
      </w:r>
    </w:p>
    <w:p>
      <w:r>
        <w:rPr>
          <w:b/>
        </w:rPr>
        <w:t xml:space="preserve">4: </w:t>
      </w:r>
      <w:r>
        <w:t>преднизолон, антисептики и цитостатики</w:t>
      </w:r>
    </w:p>
    <w:p>
      <w:r>
        <w:t xml:space="preserve">Правильный ответ: </w:t>
      </w:r>
      <w:r>
        <w:rPr>
          <w:b/>
        </w:rPr>
        <w:t>антибиотики, антисептики и колиниестимулирующий фактор</w:t>
      </w:r>
    </w:p>
    <w:p>
      <w:pPr>
        <w:pStyle w:val="Heading2"/>
      </w:pPr>
      <w:r>
        <w:t>ПАЦИЕНТАМ С ХРОНИЧЕСКИМ ХОЛЕЦИСТИТОМ ТЮБАЖИ ПОКАЗАНЫ ПРИ</w:t>
      </w:r>
    </w:p>
    <w:p>
      <w:r>
        <w:rPr>
          <w:b/>
        </w:rPr>
        <w:t xml:space="preserve">1: </w:t>
      </w:r>
      <w:r>
        <w:t>полипах желчного пузыря</w:t>
      </w:r>
    </w:p>
    <w:p>
      <w:r>
        <w:rPr>
          <w:b/>
        </w:rPr>
        <w:t xml:space="preserve">2: </w:t>
      </w:r>
      <w:r>
        <w:t>склерозе желчного пузыря</w:t>
      </w:r>
    </w:p>
    <w:p>
      <w:r>
        <w:rPr>
          <w:b/>
        </w:rPr>
        <w:t xml:space="preserve">3: </w:t>
      </w:r>
      <w:r>
        <w:t>наличии холестериновых камней в желчном пузыре</w:t>
      </w:r>
    </w:p>
    <w:p>
      <w:r>
        <w:rPr>
          <w:b/>
        </w:rPr>
        <w:t xml:space="preserve">4: </w:t>
      </w:r>
      <w:r>
        <w:t>гипомоторной дискинезии</w:t>
      </w:r>
    </w:p>
    <w:p>
      <w:r>
        <w:t xml:space="preserve">Правильный ответ: </w:t>
      </w:r>
      <w:r>
        <w:rPr>
          <w:b/>
        </w:rPr>
        <w:t>гипомоторной дискинезии</w:t>
      </w:r>
    </w:p>
    <w:p>
      <w:pPr>
        <w:pStyle w:val="Heading2"/>
      </w:pPr>
      <w:r>
        <w:t>ПРИ ГЕМОЛИТИЧЕСКОЙ ЖЕЛТУХЕ В ЛАБОРАТОРНЫХ АНАЛИЗАХ РЕГИСТРИРУЕТСЯ</w:t>
      </w:r>
    </w:p>
    <w:p>
      <w:r>
        <w:rPr>
          <w:b/>
        </w:rPr>
        <w:t xml:space="preserve">1: </w:t>
      </w:r>
      <w:r>
        <w:t>билирубинурия</w:t>
      </w:r>
    </w:p>
    <w:p>
      <w:r>
        <w:rPr>
          <w:b/>
        </w:rPr>
        <w:t xml:space="preserve">2: </w:t>
      </w:r>
      <w:r>
        <w:t>увеличение в крови неконъюгированного билирубина</w:t>
      </w:r>
    </w:p>
    <w:p>
      <w:r>
        <w:rPr>
          <w:b/>
        </w:rPr>
        <w:t xml:space="preserve">3: </w:t>
      </w:r>
      <w:r>
        <w:t>повышенная активность сывороточных трансаминаз</w:t>
      </w:r>
    </w:p>
    <w:p>
      <w:r>
        <w:rPr>
          <w:b/>
        </w:rPr>
        <w:t xml:space="preserve">4: </w:t>
      </w:r>
      <w:r>
        <w:t>повышенная активность щелочной фосфатазы</w:t>
      </w:r>
    </w:p>
    <w:p>
      <w:r>
        <w:t xml:space="preserve">Правильный ответ: </w:t>
      </w:r>
      <w:r>
        <w:rPr>
          <w:b/>
        </w:rPr>
        <w:t>увеличение в крови неконъюгированного билирубина</w:t>
      </w:r>
    </w:p>
    <w:p>
      <w:pPr>
        <w:pStyle w:val="Heading2"/>
      </w:pPr>
      <w:r>
        <w:t>НАИБОЛЬШУЮ РОЛЬ В ЭПИДЕМИОЛОГИИ И КЛИНИКЕ ТУБЕРКУЛЕЗА ЧЕЛОВЕКА ИГРАЮТ МИКОБАКТЕРИИ</w:t>
      </w:r>
    </w:p>
    <w:p>
      <w:r>
        <w:rPr>
          <w:b/>
        </w:rPr>
        <w:t xml:space="preserve">1: </w:t>
      </w:r>
      <w:r>
        <w:t>бычьего типа</w:t>
      </w:r>
    </w:p>
    <w:p>
      <w:r>
        <w:rPr>
          <w:b/>
        </w:rPr>
        <w:t xml:space="preserve">2: </w:t>
      </w:r>
      <w:r>
        <w:t>человеческого типа</w:t>
      </w:r>
    </w:p>
    <w:p>
      <w:r>
        <w:rPr>
          <w:b/>
        </w:rPr>
        <w:t xml:space="preserve">3: </w:t>
      </w:r>
      <w:r>
        <w:t>птичьего типа</w:t>
      </w:r>
    </w:p>
    <w:p>
      <w:r>
        <w:rPr>
          <w:b/>
        </w:rPr>
        <w:t xml:space="preserve">4: </w:t>
      </w:r>
      <w:r>
        <w:t>атипичные</w:t>
      </w:r>
    </w:p>
    <w:p>
      <w:r>
        <w:t xml:space="preserve">Правильный ответ: </w:t>
      </w:r>
      <w:r>
        <w:rPr>
          <w:b/>
        </w:rPr>
        <w:t>человеческого типа</w:t>
      </w:r>
    </w:p>
    <w:p>
      <w:pPr>
        <w:pStyle w:val="Heading2"/>
      </w:pPr>
      <w:r>
        <w:t>ДЛИТЕЛЬНОСТЬ ГРИППА ЛЕГКОЙ СТЕПЕНИ ТЯЖЕСТИ НЕ БОЛЕЕ ______ (ПОРОГОВОЕ ЗНАЧЕНИЕ В ДНЯХ)</w:t>
      </w:r>
    </w:p>
    <w:p>
      <w:r>
        <w:rPr>
          <w:b/>
        </w:rPr>
        <w:t xml:space="preserve">1: </w:t>
      </w:r>
      <w:r>
        <w:t>8</w:t>
      </w:r>
    </w:p>
    <w:p>
      <w:r>
        <w:rPr>
          <w:b/>
        </w:rPr>
        <w:t xml:space="preserve">2: </w:t>
      </w:r>
      <w:r>
        <w:t>12</w:t>
      </w:r>
    </w:p>
    <w:p>
      <w:r>
        <w:rPr>
          <w:b/>
        </w:rPr>
        <w:t xml:space="preserve">3: </w:t>
      </w:r>
      <w:r>
        <w:t>6</w:t>
      </w:r>
    </w:p>
    <w:p>
      <w:r>
        <w:rPr>
          <w:b/>
        </w:rPr>
        <w:t xml:space="preserve">4: </w:t>
      </w:r>
      <w:r>
        <w:t>10</w:t>
      </w:r>
    </w:p>
    <w:p>
      <w:r>
        <w:t xml:space="preserve">Правильный ответ: </w:t>
      </w:r>
      <w:r>
        <w:rPr>
          <w:b/>
        </w:rPr>
        <w:t>6</w:t>
      </w:r>
    </w:p>
    <w:p>
      <w:pPr>
        <w:pStyle w:val="Heading2"/>
      </w:pPr>
      <w:r>
        <w:t>АНТИТЕЛА К ВИРУСУ КОРИ ПОЯВЛЯЮТСЯ В СЫВОРОТКЕ КРОВИ БОЛЬНОГО В ПЕРИОДЕ</w:t>
      </w:r>
    </w:p>
    <w:p>
      <w:r>
        <w:rPr>
          <w:b/>
        </w:rPr>
        <w:t xml:space="preserve">1: </w:t>
      </w:r>
      <w:r>
        <w:t>пигментации сыпи</w:t>
      </w:r>
    </w:p>
    <w:p>
      <w:r>
        <w:rPr>
          <w:b/>
        </w:rPr>
        <w:t xml:space="preserve">2: </w:t>
      </w:r>
      <w:r>
        <w:t>высыпания</w:t>
      </w:r>
    </w:p>
    <w:p>
      <w:r>
        <w:rPr>
          <w:b/>
        </w:rPr>
        <w:t xml:space="preserve">3: </w:t>
      </w:r>
      <w:r>
        <w:t>инкубационном</w:t>
      </w:r>
    </w:p>
    <w:p>
      <w:r>
        <w:rPr>
          <w:b/>
        </w:rPr>
        <w:t xml:space="preserve">4: </w:t>
      </w:r>
      <w:r>
        <w:t>катаральном</w:t>
      </w:r>
    </w:p>
    <w:p>
      <w:r>
        <w:t xml:space="preserve">Правильный ответ: </w:t>
      </w:r>
      <w:r>
        <w:rPr>
          <w:b/>
        </w:rPr>
        <w:t>высыпания</w:t>
      </w:r>
    </w:p>
    <w:p>
      <w:pPr>
        <w:pStyle w:val="Heading2"/>
      </w:pPr>
      <w:r>
        <w:t>НАИБОЛЬШЕЙ СЕЛЕКТИВНОСТЬЮ В ОТНОШЕНИИ БЕТА2-АДРЕНОРЕЦЕПТОРОВ ОБЛАДАЕТ</w:t>
      </w:r>
    </w:p>
    <w:p>
      <w:r>
        <w:rPr>
          <w:b/>
        </w:rPr>
        <w:t xml:space="preserve">1: </w:t>
      </w:r>
      <w:r>
        <w:t>сальбутамол</w:t>
      </w:r>
    </w:p>
    <w:p>
      <w:r>
        <w:rPr>
          <w:b/>
        </w:rPr>
        <w:t xml:space="preserve">2: </w:t>
      </w:r>
      <w:r>
        <w:t>фенотерол</w:t>
      </w:r>
    </w:p>
    <w:p>
      <w:r>
        <w:rPr>
          <w:b/>
        </w:rPr>
        <w:t xml:space="preserve">3: </w:t>
      </w:r>
      <w:r>
        <w:t>формотерол</w:t>
      </w:r>
    </w:p>
    <w:p>
      <w:r>
        <w:rPr>
          <w:b/>
        </w:rPr>
        <w:t xml:space="preserve">4: </w:t>
      </w:r>
      <w:r>
        <w:t>сальметерол</w:t>
      </w:r>
    </w:p>
    <w:p>
      <w:r>
        <w:t xml:space="preserve">Правильный ответ: </w:t>
      </w:r>
      <w:r>
        <w:rPr>
          <w:b/>
        </w:rPr>
        <w:t>сальметерол</w:t>
      </w:r>
    </w:p>
    <w:p>
      <w:pPr>
        <w:pStyle w:val="Heading2"/>
      </w:pPr>
      <w:r>
        <w:t>ЭЗОФАГЕАЛЬНЫЙ БОЛЕВОЙ СИНДРОМ ПРИ ГАСТРОЭЗОФАГЕАЛЬНОЙ РЕФЛЮКСНОЙ БОЛЕЗНИ КУПИРУЕТСЯ</w:t>
      </w:r>
    </w:p>
    <w:p>
      <w:r>
        <w:rPr>
          <w:b/>
        </w:rPr>
        <w:t xml:space="preserve">1: </w:t>
      </w:r>
      <w:r>
        <w:t>употреблением молока</w:t>
      </w:r>
    </w:p>
    <w:p>
      <w:r>
        <w:rPr>
          <w:b/>
        </w:rPr>
        <w:t xml:space="preserve">2: </w:t>
      </w:r>
      <w:r>
        <w:t>приемом нитроглицерина</w:t>
      </w:r>
    </w:p>
    <w:p>
      <w:r>
        <w:rPr>
          <w:b/>
        </w:rPr>
        <w:t xml:space="preserve">3: </w:t>
      </w:r>
      <w:r>
        <w:t>приемом спазмолитиков</w:t>
      </w:r>
    </w:p>
    <w:p>
      <w:r>
        <w:rPr>
          <w:b/>
        </w:rPr>
        <w:t xml:space="preserve">4: </w:t>
      </w:r>
      <w:r>
        <w:t>изменение положения тела</w:t>
      </w:r>
    </w:p>
    <w:p>
      <w:r>
        <w:t xml:space="preserve">Правильный ответ: </w:t>
      </w:r>
      <w:r>
        <w:rPr>
          <w:b/>
        </w:rPr>
        <w:t>изменение положения тела</w:t>
      </w:r>
    </w:p>
    <w:p>
      <w:pPr>
        <w:pStyle w:val="Heading2"/>
      </w:pPr>
      <w:r>
        <w:t>ОСЛАБЛЕНИЕ ЭФФЕКТА ПРИ ПОВТОРНЫХ ВВЕДЕНИЯХ ЛЕКАРСТВЕННОГО ВЕЩЕСТВА ХАРАКТЕРНО ДЛЯ</w:t>
      </w:r>
    </w:p>
    <w:p>
      <w:r>
        <w:rPr>
          <w:b/>
        </w:rPr>
        <w:t xml:space="preserve">1: </w:t>
      </w:r>
      <w:r>
        <w:t>материальной кумуляции</w:t>
      </w:r>
    </w:p>
    <w:p>
      <w:r>
        <w:rPr>
          <w:b/>
        </w:rPr>
        <w:t xml:space="preserve">2: </w:t>
      </w:r>
      <w:r>
        <w:t>идиосинкразии</w:t>
      </w:r>
    </w:p>
    <w:p>
      <w:r>
        <w:rPr>
          <w:b/>
        </w:rPr>
        <w:t xml:space="preserve">3: </w:t>
      </w:r>
      <w:r>
        <w:t>функциональной кумуляции</w:t>
      </w:r>
    </w:p>
    <w:p>
      <w:r>
        <w:rPr>
          <w:b/>
        </w:rPr>
        <w:t xml:space="preserve">4: </w:t>
      </w:r>
      <w:r>
        <w:t>привыкания</w:t>
      </w:r>
    </w:p>
    <w:p>
      <w:r>
        <w:t xml:space="preserve">Правильный ответ: </w:t>
      </w:r>
      <w:r>
        <w:rPr>
          <w:b/>
        </w:rPr>
        <w:t>привыкания</w:t>
      </w:r>
    </w:p>
    <w:p>
      <w:pPr>
        <w:pStyle w:val="Heading2"/>
      </w:pPr>
      <w:r>
        <w:t>ПРИ ВЫЯВЛЕНИИ ЛЕКАРСТВЕННОЙ УСТОЙЧИВОСТИ МИКОБАКТЕРИЙ ТУБЕРКУЛЕЗА В РЕЖИМ ХИМИОТЕРАПИИ ДОБАВЛЯЮТ ____ К КОТОРОМУ/КОТОРЫМ СОХРАНЕНА ЧУВСТВИТЕЛЬНОСТЬ</w:t>
      </w:r>
    </w:p>
    <w:p>
      <w:r>
        <w:rPr>
          <w:b/>
        </w:rPr>
        <w:t xml:space="preserve">1: </w:t>
      </w:r>
      <w:r>
        <w:t>три препарата основного ряда</w:t>
      </w:r>
    </w:p>
    <w:p>
      <w:r>
        <w:rPr>
          <w:b/>
        </w:rPr>
        <w:t xml:space="preserve">2: </w:t>
      </w:r>
      <w:r>
        <w:t>один препарат резервного ряда</w:t>
      </w:r>
    </w:p>
    <w:p>
      <w:r>
        <w:rPr>
          <w:b/>
        </w:rPr>
        <w:t xml:space="preserve">3: </w:t>
      </w:r>
      <w:r>
        <w:t>два и более препаратов</w:t>
      </w:r>
    </w:p>
    <w:p>
      <w:r>
        <w:rPr>
          <w:b/>
        </w:rPr>
        <w:t xml:space="preserve">4: </w:t>
      </w:r>
      <w:r>
        <w:t>один препарат основного ряда</w:t>
      </w:r>
    </w:p>
    <w:p>
      <w:r>
        <w:t xml:space="preserve">Правильный ответ: </w:t>
      </w:r>
      <w:r>
        <w:rPr>
          <w:b/>
        </w:rPr>
        <w:t>два и более препаратов</w:t>
      </w:r>
    </w:p>
    <w:p>
      <w:pPr>
        <w:pStyle w:val="Heading2"/>
      </w:pPr>
      <w:r>
        <w:t>К ОПТИМАЛЬНОЙ ГИПОТЕНЗИВНОЙ ТЕРАПИИ ПРИ ОСТРОМ ГЛОМЕРУЛОНЕФРИТЕ ОТНОСЯТ</w:t>
      </w:r>
    </w:p>
    <w:p>
      <w:r>
        <w:rPr>
          <w:b/>
        </w:rPr>
        <w:t xml:space="preserve">1: </w:t>
      </w:r>
      <w:r>
        <w:t>гидралазин</w:t>
      </w:r>
    </w:p>
    <w:p>
      <w:r>
        <w:rPr>
          <w:b/>
        </w:rPr>
        <w:t xml:space="preserve">2: </w:t>
      </w:r>
      <w:r>
        <w:t>блокаторы кальциевых каналов</w:t>
      </w:r>
    </w:p>
    <w:p>
      <w:r>
        <w:rPr>
          <w:b/>
        </w:rPr>
        <w:t xml:space="preserve">3: </w:t>
      </w:r>
      <w:r>
        <w:t>β-блокаторы</w:t>
      </w:r>
    </w:p>
    <w:p>
      <w:r>
        <w:rPr>
          <w:b/>
        </w:rPr>
        <w:t xml:space="preserve">4: </w:t>
      </w:r>
      <w:r>
        <w:t>диуретики</w:t>
      </w:r>
    </w:p>
    <w:p>
      <w:r>
        <w:t xml:space="preserve">Правильный ответ: </w:t>
      </w:r>
      <w:r>
        <w:rPr>
          <w:b/>
        </w:rPr>
        <w:t>диуретики</w:t>
      </w:r>
    </w:p>
    <w:p>
      <w:pPr>
        <w:pStyle w:val="Heading2"/>
      </w:pPr>
      <w:r>
        <w:t>ВЫСОКО-НОРМАЛЬНОЕ АД ДИАГНОСТИРУЮТ ПРИ АД (В ММ РТ.СТ.)</w:t>
      </w:r>
    </w:p>
    <w:p>
      <w:r>
        <w:rPr>
          <w:b/>
        </w:rPr>
        <w:t xml:space="preserve">1: </w:t>
      </w:r>
      <w:r>
        <w:t>139/89</w:t>
      </w:r>
    </w:p>
    <w:p>
      <w:r>
        <w:rPr>
          <w:b/>
        </w:rPr>
        <w:t xml:space="preserve">2: </w:t>
      </w:r>
      <w:r>
        <w:t>130/80</w:t>
      </w:r>
    </w:p>
    <w:p>
      <w:r>
        <w:rPr>
          <w:b/>
        </w:rPr>
        <w:t xml:space="preserve">3: </w:t>
      </w:r>
      <w:r>
        <w:t>130/79</w:t>
      </w:r>
    </w:p>
    <w:p>
      <w:r>
        <w:rPr>
          <w:b/>
        </w:rPr>
        <w:t xml:space="preserve">4: </w:t>
      </w:r>
      <w:r>
        <w:t>140/90</w:t>
      </w:r>
    </w:p>
    <w:p>
      <w:r>
        <w:t xml:space="preserve">Правильный ответ: </w:t>
      </w:r>
      <w:r>
        <w:rPr>
          <w:b/>
        </w:rPr>
        <w:t>139/89</w:t>
      </w:r>
    </w:p>
    <w:p>
      <w:pPr>
        <w:pStyle w:val="Heading2"/>
      </w:pPr>
      <w:r>
        <w:t>С ЦЕЛЬЮ СПЕЦИФИЧЕСКОЙ ПРОФИЛАКТИКИ КОРИ ЛИЦАМ С ИММУНОДЕФИЦИТОМ НАЗНАЧАЮТ</w:t>
      </w:r>
    </w:p>
    <w:p>
      <w:r>
        <w:rPr>
          <w:b/>
        </w:rPr>
        <w:t xml:space="preserve">1: </w:t>
      </w:r>
      <w:r>
        <w:t>антибиотикотерапию</w:t>
      </w:r>
    </w:p>
    <w:p>
      <w:r>
        <w:rPr>
          <w:b/>
        </w:rPr>
        <w:t xml:space="preserve">2: </w:t>
      </w:r>
      <w:r>
        <w:t>витаминотерапию</w:t>
      </w:r>
    </w:p>
    <w:p>
      <w:r>
        <w:rPr>
          <w:b/>
        </w:rPr>
        <w:t xml:space="preserve">3: </w:t>
      </w:r>
      <w:r>
        <w:t>противовирусную терапию</w:t>
      </w:r>
    </w:p>
    <w:p>
      <w:r>
        <w:rPr>
          <w:b/>
        </w:rPr>
        <w:t xml:space="preserve">4: </w:t>
      </w:r>
      <w:r>
        <w:t>противокоревой иммуноглобулин</w:t>
      </w:r>
    </w:p>
    <w:p>
      <w:r>
        <w:t xml:space="preserve">Правильный ответ: </w:t>
      </w:r>
      <w:r>
        <w:rPr>
          <w:b/>
        </w:rPr>
        <w:t>противокоревой иммуноглобулин</w:t>
      </w:r>
    </w:p>
    <w:p>
      <w:pPr>
        <w:pStyle w:val="Heading2"/>
      </w:pPr>
      <w:r>
        <w:t>ДИАГНОЗ «СИНДРОМ РАЗДРАЖЁННОГО КИШЕЧНИКА» ИСКЛЮЧАЕТСЯ ПРИ</w:t>
      </w:r>
    </w:p>
    <w:p>
      <w:r>
        <w:rPr>
          <w:b/>
        </w:rPr>
        <w:t xml:space="preserve">1: </w:t>
      </w:r>
      <w:r>
        <w:t>чувстве неполного опорожнения кишечника</w:t>
      </w:r>
    </w:p>
    <w:p>
      <w:r>
        <w:rPr>
          <w:b/>
        </w:rPr>
        <w:t xml:space="preserve">2: </w:t>
      </w:r>
      <w:r>
        <w:t>наличии крови в кале</w:t>
      </w:r>
    </w:p>
    <w:p>
      <w:r>
        <w:rPr>
          <w:b/>
        </w:rPr>
        <w:t xml:space="preserve">3: </w:t>
      </w:r>
      <w:r>
        <w:t>стуле реже 3 раз в неделю</w:t>
      </w:r>
    </w:p>
    <w:p>
      <w:r>
        <w:rPr>
          <w:b/>
        </w:rPr>
        <w:t xml:space="preserve">4: </w:t>
      </w:r>
      <w:r>
        <w:t>стуле чаще 3 раз в неделю</w:t>
      </w:r>
    </w:p>
    <w:p>
      <w:r>
        <w:t xml:space="preserve">Правильный ответ: </w:t>
      </w:r>
      <w:r>
        <w:rPr>
          <w:b/>
        </w:rPr>
        <w:t>наличии крови в кале</w:t>
      </w:r>
    </w:p>
    <w:p>
      <w:pPr>
        <w:pStyle w:val="Heading2"/>
      </w:pPr>
      <w:r>
        <w:t>АНТИТРОМБОЦИТАРНЫМ СРЕДСТВОМ ДЛЯ ВТОРИЧНОЙ ПРОФИЛАКТИКИ ИНСУЛЬТА ЯВЛЯЕТСЯ</w:t>
      </w:r>
    </w:p>
    <w:p>
      <w:r>
        <w:rPr>
          <w:b/>
        </w:rPr>
        <w:t xml:space="preserve">1: </w:t>
      </w:r>
      <w:r>
        <w:t>пирацетам</w:t>
      </w:r>
    </w:p>
    <w:p>
      <w:r>
        <w:rPr>
          <w:b/>
        </w:rPr>
        <w:t xml:space="preserve">2: </w:t>
      </w:r>
      <w:r>
        <w:t>церебролизин</w:t>
      </w:r>
    </w:p>
    <w:p>
      <w:r>
        <w:rPr>
          <w:b/>
        </w:rPr>
        <w:t xml:space="preserve">3: </w:t>
      </w:r>
      <w:r>
        <w:t>ацетилсалициловая кислота</w:t>
      </w:r>
    </w:p>
    <w:p>
      <w:r>
        <w:rPr>
          <w:b/>
        </w:rPr>
        <w:t xml:space="preserve">4: </w:t>
      </w:r>
      <w:r>
        <w:t>винпоцетин</w:t>
      </w:r>
    </w:p>
    <w:p>
      <w:r>
        <w:t xml:space="preserve">Правильный ответ: </w:t>
      </w:r>
      <w:r>
        <w:rPr>
          <w:b/>
        </w:rPr>
        <w:t>ацетилсалициловая кислота</w:t>
      </w:r>
    </w:p>
    <w:p>
      <w:pPr>
        <w:pStyle w:val="Heading2"/>
      </w:pPr>
      <w:r>
        <w:t>ЛАБОРАТОРНЫМИ ПРИЗНАКАМИ ТРАНССУДАТА В ПЛЕВРАЛЬНОЙ ПОЛОСТИ ЯВЛЯЕТСЯ СОДЕРЖАНИЕ БЕЛКА __________________________ ПРОБА РИВАЛЬТА</w:t>
      </w:r>
    </w:p>
    <w:p>
      <w:r>
        <w:rPr>
          <w:b/>
        </w:rPr>
        <w:t xml:space="preserve">1: </w:t>
      </w:r>
      <w:r>
        <w:t>менее 20 г/л, положительная</w:t>
      </w:r>
    </w:p>
    <w:p>
      <w:r>
        <w:rPr>
          <w:b/>
        </w:rPr>
        <w:t xml:space="preserve">2: </w:t>
      </w:r>
      <w:r>
        <w:t>более 30 г/л, положительная</w:t>
      </w:r>
    </w:p>
    <w:p>
      <w:r>
        <w:rPr>
          <w:b/>
        </w:rPr>
        <w:t xml:space="preserve">3: </w:t>
      </w:r>
      <w:r>
        <w:t>менее 20 г/л, отрицательная</w:t>
      </w:r>
    </w:p>
    <w:p>
      <w:r>
        <w:rPr>
          <w:b/>
        </w:rPr>
        <w:t xml:space="preserve">4: </w:t>
      </w:r>
      <w:r>
        <w:t>более 30 г/л, отрицательная</w:t>
      </w:r>
    </w:p>
    <w:p>
      <w:r>
        <w:t xml:space="preserve">Правильный ответ: </w:t>
      </w:r>
      <w:r>
        <w:rPr>
          <w:b/>
        </w:rPr>
        <w:t>менее 20 г/л, отрицательная</w:t>
      </w:r>
    </w:p>
    <w:p>
      <w:pPr>
        <w:pStyle w:val="Heading2"/>
      </w:pPr>
      <w:r>
        <w:t>МЕДИЦИНСКИМ ВМЕШАТЕЛЬСТВОМ (КОМПЛЕКСОМ МЕДИЦИНСКИХ ВМЕШАТЕЛЬСТВ), НАПРАВЛЕННЫМ НА ПРОФИЛАКТИКУ, ДИАГНОСТИКУ И ЛЕЧЕНИЕ ЗАБОЛЕВАНИЙ, МЕДИЦИНСКУЮ РЕАБИЛИТАЦИЮ И ИМЕЮЩИМ САМОСТОЯТЕЛЬНОЕ ЗАКОНЧЕННОЕ ЗНАЧЕНИЕ, ЯВЛЯЕТСЯ</w:t>
      </w:r>
    </w:p>
    <w:p>
      <w:r>
        <w:rPr>
          <w:b/>
        </w:rPr>
        <w:t xml:space="preserve">1: </w:t>
      </w:r>
      <w:r>
        <w:t>медицинская услуга</w:t>
      </w:r>
    </w:p>
    <w:p>
      <w:r>
        <w:rPr>
          <w:b/>
        </w:rPr>
        <w:t xml:space="preserve">2: </w:t>
      </w:r>
      <w:r>
        <w:t>диагностика</w:t>
      </w:r>
    </w:p>
    <w:p>
      <w:r>
        <w:rPr>
          <w:b/>
        </w:rPr>
        <w:t xml:space="preserve">3: </w:t>
      </w:r>
      <w:r>
        <w:t>медицинская помощь</w:t>
      </w:r>
    </w:p>
    <w:p>
      <w:r>
        <w:rPr>
          <w:b/>
        </w:rPr>
        <w:t xml:space="preserve">4: </w:t>
      </w:r>
      <w:r>
        <w:t>лечение</w:t>
      </w:r>
    </w:p>
    <w:p>
      <w:r>
        <w:t xml:space="preserve">Правильный ответ: </w:t>
      </w:r>
      <w:r>
        <w:rPr>
          <w:b/>
        </w:rPr>
        <w:t>медицинская услуга</w:t>
      </w:r>
    </w:p>
    <w:p>
      <w:pPr>
        <w:pStyle w:val="Heading2"/>
      </w:pPr>
      <w:r>
        <w:t>К АКТИВНОМУ СТИМУЛЯТОРУ СЕКРЕЦИИ ИНСУЛИНА ОТНОСЯТ</w:t>
      </w:r>
    </w:p>
    <w:p>
      <w:r>
        <w:rPr>
          <w:b/>
        </w:rPr>
        <w:t xml:space="preserve">1: </w:t>
      </w:r>
      <w:r>
        <w:t>фруктозу</w:t>
      </w:r>
    </w:p>
    <w:p>
      <w:r>
        <w:rPr>
          <w:b/>
        </w:rPr>
        <w:t xml:space="preserve">2: </w:t>
      </w:r>
      <w:r>
        <w:t>аминокислоты</w:t>
      </w:r>
    </w:p>
    <w:p>
      <w:r>
        <w:rPr>
          <w:b/>
        </w:rPr>
        <w:t xml:space="preserve">3: </w:t>
      </w:r>
      <w:r>
        <w:t>глюкозу</w:t>
      </w:r>
    </w:p>
    <w:p>
      <w:r>
        <w:rPr>
          <w:b/>
        </w:rPr>
        <w:t xml:space="preserve">4: </w:t>
      </w:r>
      <w:r>
        <w:t>свободные жирные кислоты</w:t>
      </w:r>
    </w:p>
    <w:p>
      <w:r>
        <w:t xml:space="preserve">Правильный ответ: </w:t>
      </w:r>
      <w:r>
        <w:rPr>
          <w:b/>
        </w:rPr>
        <w:t>глюкозу</w:t>
      </w:r>
    </w:p>
    <w:p>
      <w:pPr>
        <w:pStyle w:val="Heading2"/>
      </w:pPr>
      <w:r>
        <w:t>ОСТРЫЙ ГЛОМЕРУЛОНЕФРИТ МОЖЕТ РАЗВИТЬСЯ КАК ОСЛОЖНЕНИЕ ИНФЕКЦИИ, ВЫЗВАННОЙ</w:t>
      </w:r>
    </w:p>
    <w:p>
      <w:r>
        <w:rPr>
          <w:b/>
        </w:rPr>
        <w:t xml:space="preserve">1: </w:t>
      </w:r>
      <w:r>
        <w:t>золотистым стафилококком</w:t>
      </w:r>
    </w:p>
    <w:p>
      <w:r>
        <w:rPr>
          <w:b/>
        </w:rPr>
        <w:t xml:space="preserve">2: </w:t>
      </w:r>
      <w:r>
        <w:t>зеленящим стрептококком</w:t>
      </w:r>
    </w:p>
    <w:p>
      <w:r>
        <w:rPr>
          <w:b/>
        </w:rPr>
        <w:t xml:space="preserve">3: </w:t>
      </w:r>
      <w:r>
        <w:t>бета-гемолитическим стрептококком группы А</w:t>
      </w:r>
    </w:p>
    <w:p>
      <w:r>
        <w:rPr>
          <w:b/>
        </w:rPr>
        <w:t xml:space="preserve">4: </w:t>
      </w:r>
      <w:r>
        <w:t>энтерококком</w:t>
      </w:r>
    </w:p>
    <w:p>
      <w:r>
        <w:t xml:space="preserve">Правильный ответ: </w:t>
      </w:r>
      <w:r>
        <w:rPr>
          <w:b/>
        </w:rPr>
        <w:t>бета-гемолитическим стрептококком группы А</w:t>
      </w:r>
    </w:p>
    <w:p>
      <w:pPr>
        <w:pStyle w:val="Heading2"/>
      </w:pPr>
      <w:r>
        <w:t>ПРИ ЛОКАЛИЗАЦИИ ЯЗВЫ В ЛУКОВИЦЕ ДВЕНАДЦАТИПЕРСТНОЙ КИШКИ ХАРАКТЕРНА _____ БОЛЬ</w:t>
      </w:r>
    </w:p>
    <w:p>
      <w:r>
        <w:rPr>
          <w:b/>
        </w:rPr>
        <w:t xml:space="preserve">1: </w:t>
      </w:r>
      <w:r>
        <w:t>в эпигастрии, возникающая натощак и через 2-3 часа после еды</w:t>
      </w:r>
    </w:p>
    <w:p>
      <w:r>
        <w:rPr>
          <w:b/>
        </w:rPr>
        <w:t xml:space="preserve">2: </w:t>
      </w:r>
      <w:r>
        <w:t>схваткообразная в правом подреберье</w:t>
      </w:r>
    </w:p>
    <w:p>
      <w:r>
        <w:rPr>
          <w:b/>
        </w:rPr>
        <w:t xml:space="preserve">3: </w:t>
      </w:r>
      <w:r>
        <w:t>тупая, давящая в эпигастрии, усиливающаяся при приёме пищи</w:t>
      </w:r>
    </w:p>
    <w:p>
      <w:r>
        <w:rPr>
          <w:b/>
        </w:rPr>
        <w:t xml:space="preserve">4: </w:t>
      </w:r>
      <w:r>
        <w:t>постоянная, не связанная с приёмом пищи</w:t>
      </w:r>
    </w:p>
    <w:p>
      <w:r>
        <w:t xml:space="preserve">Правильный ответ: </w:t>
      </w:r>
      <w:r>
        <w:rPr>
          <w:b/>
        </w:rPr>
        <w:t>в эпигастрии, возникающая натощак и через 2-3 часа после еды</w:t>
      </w:r>
    </w:p>
    <w:p>
      <w:pPr>
        <w:pStyle w:val="Heading2"/>
      </w:pPr>
      <w:r>
        <w:t>ИМПЛАНТАЦИЯ КАВА-ФИЛЬТРА ДОЛЖНА БЫТЬ РАССМОТРЕНА ПРИ</w:t>
      </w:r>
    </w:p>
    <w:p>
      <w:r>
        <w:rPr>
          <w:b/>
        </w:rPr>
        <w:t xml:space="preserve">1: </w:t>
      </w:r>
      <w:r>
        <w:t>рецидивирующей ТЭЛА на фоне приема антикоагулянтов</w:t>
      </w:r>
    </w:p>
    <w:p>
      <w:r>
        <w:rPr>
          <w:b/>
        </w:rPr>
        <w:t xml:space="preserve">2: </w:t>
      </w:r>
      <w:r>
        <w:t>тромбозе глубоких вен</w:t>
      </w:r>
    </w:p>
    <w:p>
      <w:r>
        <w:rPr>
          <w:b/>
        </w:rPr>
        <w:t xml:space="preserve">3: </w:t>
      </w:r>
      <w:r>
        <w:t>массивной ТЭЛА</w:t>
      </w:r>
    </w:p>
    <w:p>
      <w:r>
        <w:rPr>
          <w:b/>
        </w:rPr>
        <w:t xml:space="preserve">4: </w:t>
      </w:r>
      <w:r>
        <w:t>планируемом оперативном вмешательстве высокого риска</w:t>
      </w:r>
    </w:p>
    <w:p>
      <w:r>
        <w:t xml:space="preserve">Правильный ответ: </w:t>
      </w:r>
      <w:r>
        <w:rPr>
          <w:b/>
        </w:rPr>
        <w:t>рецидивирующей ТЭЛА на фоне приема антикоагулянтов</w:t>
      </w:r>
    </w:p>
    <w:p>
      <w:pPr>
        <w:pStyle w:val="Heading2"/>
      </w:pPr>
      <w:r>
        <w:t>НАЗНАЧЕНИЕ АЦЕТИЛСАЛИЦИЛОВОЙ КИСЛОТЫ ПРИ АГ ПОКАЗАНО</w:t>
      </w:r>
    </w:p>
    <w:p>
      <w:r>
        <w:rPr>
          <w:b/>
        </w:rPr>
        <w:t xml:space="preserve">1: </w:t>
      </w:r>
      <w:r>
        <w:t>при выявлении почечной недостаточности</w:t>
      </w:r>
    </w:p>
    <w:p>
      <w:r>
        <w:rPr>
          <w:b/>
        </w:rPr>
        <w:t xml:space="preserve">2: </w:t>
      </w:r>
      <w:r>
        <w:t>при выявлении ИБС</w:t>
      </w:r>
    </w:p>
    <w:p>
      <w:r>
        <w:rPr>
          <w:b/>
        </w:rPr>
        <w:t xml:space="preserve">3: </w:t>
      </w:r>
      <w:r>
        <w:t>всем мужчинам старше 40 лет</w:t>
      </w:r>
    </w:p>
    <w:p>
      <w:r>
        <w:rPr>
          <w:b/>
        </w:rPr>
        <w:t xml:space="preserve">4: </w:t>
      </w:r>
      <w:r>
        <w:t>всем женщинам старше 60 лет</w:t>
      </w:r>
    </w:p>
    <w:p>
      <w:r>
        <w:t xml:space="preserve">Правильный ответ: </w:t>
      </w:r>
      <w:r>
        <w:rPr>
          <w:b/>
        </w:rPr>
        <w:t>при выявлении ИБС</w:t>
      </w:r>
    </w:p>
    <w:p>
      <w:pPr>
        <w:pStyle w:val="Heading2"/>
      </w:pPr>
      <w:r>
        <w:t>ДИАГНОЗ «ХРОНИЧЕСКИЙ ГЕПАТИТ» C УСТАНАВЛИВАЕТСЯ НА ОСНОВАНИИ</w:t>
      </w:r>
    </w:p>
    <w:p>
      <w:r>
        <w:rPr>
          <w:b/>
        </w:rPr>
        <w:t xml:space="preserve">1: </w:t>
      </w:r>
      <w:r>
        <w:t>выявлениия РНК HCV</w:t>
      </w:r>
    </w:p>
    <w:p>
      <w:r>
        <w:rPr>
          <w:b/>
        </w:rPr>
        <w:t xml:space="preserve">2: </w:t>
      </w:r>
      <w:r>
        <w:t>повышения уровня  АСТ</w:t>
      </w:r>
    </w:p>
    <w:p>
      <w:r>
        <w:rPr>
          <w:b/>
        </w:rPr>
        <w:t xml:space="preserve">3: </w:t>
      </w:r>
      <w:r>
        <w:t>повышения уровня  ЩФ</w:t>
      </w:r>
    </w:p>
    <w:p>
      <w:r>
        <w:rPr>
          <w:b/>
        </w:rPr>
        <w:t xml:space="preserve">4: </w:t>
      </w:r>
      <w:r>
        <w:t>выявлениия ДНК HCV</w:t>
      </w:r>
    </w:p>
    <w:p>
      <w:r>
        <w:t xml:space="preserve">Правильный ответ: </w:t>
      </w:r>
      <w:r>
        <w:rPr>
          <w:b/>
        </w:rPr>
        <w:t>выявлениия РНК HCV</w:t>
      </w:r>
    </w:p>
    <w:p>
      <w:pPr>
        <w:pStyle w:val="Heading2"/>
      </w:pPr>
      <w:r>
        <w:t>ВЕРОЯТНЫМИ ОСЛОЖНЕНИЯМИ ГЛОТОЧНО-ПИЩЕВОДНОГО ДИВЕРТИКУЛА ЯВЛЯЮТСЯ РАЗВИТИЕ ДИВЕРТИКУЛИТА, КРОВОТЕЧЕНИЯ,</w:t>
      </w:r>
    </w:p>
    <w:p>
      <w:r>
        <w:rPr>
          <w:b/>
        </w:rPr>
        <w:t xml:space="preserve">1: </w:t>
      </w:r>
      <w:r>
        <w:t>малигнизации</w:t>
      </w:r>
    </w:p>
    <w:p>
      <w:r>
        <w:rPr>
          <w:b/>
        </w:rPr>
        <w:t xml:space="preserve">2: </w:t>
      </w:r>
      <w:r>
        <w:t>перфорации</w:t>
      </w:r>
    </w:p>
    <w:p>
      <w:r>
        <w:rPr>
          <w:b/>
        </w:rPr>
        <w:t xml:space="preserve">3: </w:t>
      </w:r>
      <w:r>
        <w:t>ущемления</w:t>
      </w:r>
    </w:p>
    <w:p>
      <w:r>
        <w:rPr>
          <w:b/>
        </w:rPr>
        <w:t xml:space="preserve">4: </w:t>
      </w:r>
      <w:r>
        <w:t>желудочная метаплазия эпителия</w:t>
      </w:r>
    </w:p>
    <w:p>
      <w:r>
        <w:t xml:space="preserve">Правильный ответ: </w:t>
      </w:r>
      <w:r>
        <w:rPr>
          <w:b/>
        </w:rPr>
        <w:t>перфорации</w:t>
      </w:r>
    </w:p>
    <w:p>
      <w:pPr>
        <w:pStyle w:val="Heading2"/>
      </w:pPr>
      <w:r>
        <w:t>К ПОКАЗАТЕЛЯМ СТАТИСТИКИ УЧРЕЖДЕНИЙ ЗДРАВООХРАНЕНИЯ ОТНОСИТСЯ ПОКАЗАТЕЛЬ</w:t>
      </w:r>
    </w:p>
    <w:p>
      <w:r>
        <w:rPr>
          <w:b/>
        </w:rPr>
        <w:t xml:space="preserve">1: </w:t>
      </w:r>
      <w:r>
        <w:t>общей заболеваемости</w:t>
      </w:r>
    </w:p>
    <w:p>
      <w:r>
        <w:rPr>
          <w:b/>
        </w:rPr>
        <w:t xml:space="preserve">2: </w:t>
      </w:r>
      <w:r>
        <w:t>младенческой смертности</w:t>
      </w:r>
    </w:p>
    <w:p>
      <w:r>
        <w:rPr>
          <w:b/>
        </w:rPr>
        <w:t xml:space="preserve">3: </w:t>
      </w:r>
      <w:r>
        <w:t>инвалидности</w:t>
      </w:r>
    </w:p>
    <w:p>
      <w:r>
        <w:rPr>
          <w:b/>
        </w:rPr>
        <w:t xml:space="preserve">4: </w:t>
      </w:r>
      <w:r>
        <w:t>нагрузки врача-терапевта на приёме в поликлинике</w:t>
      </w:r>
    </w:p>
    <w:p>
      <w:r>
        <w:t xml:space="preserve">Правильный ответ: </w:t>
      </w:r>
      <w:r>
        <w:rPr>
          <w:b/>
        </w:rPr>
        <w:t>нагрузки врача-терапевта на приёме в поликлинике</w:t>
      </w:r>
    </w:p>
    <w:p>
      <w:pPr>
        <w:pStyle w:val="Heading2"/>
      </w:pPr>
      <w:r>
        <w:t>К ВНЕСУСТАВНЫМ ПРОЯВЛЕНИЯМ РЕВМАТОИДНОГО АРТРИТА ОТНОСЯТ</w:t>
      </w:r>
    </w:p>
    <w:p>
      <w:r>
        <w:rPr>
          <w:b/>
        </w:rPr>
        <w:t xml:space="preserve">1: </w:t>
      </w:r>
      <w:r>
        <w:t>алопецию</w:t>
      </w:r>
    </w:p>
    <w:p>
      <w:r>
        <w:rPr>
          <w:b/>
        </w:rPr>
        <w:t xml:space="preserve">2: </w:t>
      </w:r>
      <w:r>
        <w:t>люпуснефрит</w:t>
      </w:r>
    </w:p>
    <w:p>
      <w:r>
        <w:rPr>
          <w:b/>
        </w:rPr>
        <w:t xml:space="preserve">3: </w:t>
      </w:r>
      <w:r>
        <w:t>ревматоидные узелки</w:t>
      </w:r>
    </w:p>
    <w:p>
      <w:r>
        <w:rPr>
          <w:b/>
        </w:rPr>
        <w:t xml:space="preserve">4: </w:t>
      </w:r>
      <w:r>
        <w:t>артрит</w:t>
      </w:r>
    </w:p>
    <w:p>
      <w:r>
        <w:t xml:space="preserve">Правильный ответ: </w:t>
      </w:r>
      <w:r>
        <w:rPr>
          <w:b/>
        </w:rPr>
        <w:t>ревматоидные узелки</w:t>
      </w:r>
    </w:p>
    <w:p>
      <w:pPr>
        <w:pStyle w:val="Heading2"/>
      </w:pPr>
      <w:r>
        <w:t>ДОБРОКАЧЕСТВЕННАЯ ОПУХОЛЬ СЕРДЦА - МИКСОМА - НАИБОЛЕЕ ЧАСТО ВСТРЕЧАЕТСЯ В</w:t>
      </w:r>
    </w:p>
    <w:p>
      <w:r>
        <w:rPr>
          <w:b/>
        </w:rPr>
        <w:t xml:space="preserve">1: </w:t>
      </w:r>
      <w:r>
        <w:t>левом желудочке</w:t>
      </w:r>
    </w:p>
    <w:p>
      <w:r>
        <w:rPr>
          <w:b/>
        </w:rPr>
        <w:t xml:space="preserve">2: </w:t>
      </w:r>
      <w:r>
        <w:t>левом предсердии</w:t>
      </w:r>
    </w:p>
    <w:p>
      <w:r>
        <w:rPr>
          <w:b/>
        </w:rPr>
        <w:t xml:space="preserve">3: </w:t>
      </w:r>
      <w:r>
        <w:t>правом желудочке</w:t>
      </w:r>
    </w:p>
    <w:p>
      <w:r>
        <w:rPr>
          <w:b/>
        </w:rPr>
        <w:t xml:space="preserve">4: </w:t>
      </w:r>
      <w:r>
        <w:t>правом предсердии</w:t>
      </w:r>
    </w:p>
    <w:p>
      <w:r>
        <w:t xml:space="preserve">Правильный ответ: </w:t>
      </w:r>
      <w:r>
        <w:rPr>
          <w:b/>
        </w:rPr>
        <w:t>левом предсердии</w:t>
      </w:r>
    </w:p>
    <w:p>
      <w:pPr>
        <w:pStyle w:val="Heading2"/>
      </w:pPr>
      <w:r>
        <w:t>ПРИ ДЛИТЕЛЬНОМ ПРИМЕНЕНИИ ГИНЕКОМАСТИЮ И ГИРСУТИЗМ СПОСОБЕН ВЫЗВАТЬ ДИУРЕТИК</w:t>
      </w:r>
    </w:p>
    <w:p>
      <w:r>
        <w:rPr>
          <w:b/>
        </w:rPr>
        <w:t xml:space="preserve">1: </w:t>
      </w:r>
      <w:r>
        <w:t>торасемид</w:t>
      </w:r>
    </w:p>
    <w:p>
      <w:r>
        <w:rPr>
          <w:b/>
        </w:rPr>
        <w:t xml:space="preserve">2: </w:t>
      </w:r>
      <w:r>
        <w:t>гидрохлортиазид</w:t>
      </w:r>
    </w:p>
    <w:p>
      <w:r>
        <w:rPr>
          <w:b/>
        </w:rPr>
        <w:t xml:space="preserve">3: </w:t>
      </w:r>
      <w:r>
        <w:t>спиронолактон</w:t>
      </w:r>
    </w:p>
    <w:p>
      <w:r>
        <w:rPr>
          <w:b/>
        </w:rPr>
        <w:t xml:space="preserve">4: </w:t>
      </w:r>
      <w:r>
        <w:t>фуросемид</w:t>
      </w:r>
    </w:p>
    <w:p>
      <w:r>
        <w:t xml:space="preserve">Правильный ответ: </w:t>
      </w:r>
      <w:r>
        <w:rPr>
          <w:b/>
        </w:rPr>
        <w:t>спиронолактон</w:t>
      </w:r>
    </w:p>
    <w:p>
      <w:pPr>
        <w:pStyle w:val="Heading2"/>
      </w:pPr>
      <w:r>
        <w:t>ПОЛИНЕВРОПАТИЯ ПРИ ДЕФИЦИТЕ ВИТАМИНА В12 СОЧЕТАЕТСЯ С</w:t>
      </w:r>
    </w:p>
    <w:p>
      <w:r>
        <w:rPr>
          <w:b/>
        </w:rPr>
        <w:t xml:space="preserve">1: </w:t>
      </w:r>
      <w:r>
        <w:t>гиперацидным гастритом</w:t>
      </w:r>
    </w:p>
    <w:p>
      <w:r>
        <w:rPr>
          <w:b/>
        </w:rPr>
        <w:t xml:space="preserve">2: </w:t>
      </w:r>
      <w:r>
        <w:t>снижением уровня гомоцистеина в крови</w:t>
      </w:r>
    </w:p>
    <w:p>
      <w:r>
        <w:rPr>
          <w:b/>
        </w:rPr>
        <w:t xml:space="preserve">3: </w:t>
      </w:r>
      <w:r>
        <w:t>повышением уровня гомоцистеина и метионина в крови</w:t>
      </w:r>
    </w:p>
    <w:p>
      <w:r>
        <w:rPr>
          <w:b/>
        </w:rPr>
        <w:t xml:space="preserve">4: </w:t>
      </w:r>
      <w:r>
        <w:t>снижением сывороточного железа в крови</w:t>
      </w:r>
    </w:p>
    <w:p>
      <w:r>
        <w:t xml:space="preserve">Правильный ответ: </w:t>
      </w:r>
      <w:r>
        <w:rPr>
          <w:b/>
        </w:rPr>
        <w:t>повышением уровня гомоцистеина и метионина в крови</w:t>
      </w:r>
    </w:p>
    <w:p>
      <w:pPr>
        <w:pStyle w:val="Heading2"/>
      </w:pPr>
      <w:r>
        <w:t>НАИБОЛЕЕ ХАРАКТЕРНЫМ СИМПТОМОМ РАКА КАРДИАЛЬНОГО ОТДЕЛА ЖЕЛУДКА ЯВЛЯЕТСЯ</w:t>
      </w:r>
    </w:p>
    <w:p>
      <w:r>
        <w:rPr>
          <w:b/>
        </w:rPr>
        <w:t xml:space="preserve">1: </w:t>
      </w:r>
      <w:r>
        <w:t>дисфагия</w:t>
      </w:r>
    </w:p>
    <w:p>
      <w:r>
        <w:rPr>
          <w:b/>
        </w:rPr>
        <w:t xml:space="preserve">2: </w:t>
      </w:r>
      <w:r>
        <w:t>слабость</w:t>
      </w:r>
    </w:p>
    <w:p>
      <w:r>
        <w:rPr>
          <w:b/>
        </w:rPr>
        <w:t xml:space="preserve">3: </w:t>
      </w:r>
      <w:r>
        <w:t>отрыжка</w:t>
      </w:r>
    </w:p>
    <w:p>
      <w:r>
        <w:rPr>
          <w:b/>
        </w:rPr>
        <w:t xml:space="preserve">4: </w:t>
      </w:r>
      <w:r>
        <w:t>боль в эпигастральной области</w:t>
      </w:r>
    </w:p>
    <w:p>
      <w:r>
        <w:t xml:space="preserve">Правильный ответ: </w:t>
      </w:r>
      <w:r>
        <w:rPr>
          <w:b/>
        </w:rPr>
        <w:t>дисфагия</w:t>
      </w:r>
    </w:p>
    <w:p>
      <w:pPr>
        <w:pStyle w:val="Heading2"/>
      </w:pPr>
      <w:r>
        <w:t>ФОРМОЙ ГЕМОЛИТИЧЕСКОЙ АНЕМИИ, ПРИ КОТОРОЙ ВЫЯВЛЯЕТСЯ ГИПОХРОМИЯ ЭРИТРОЦИТОВ, ЯВЛЯЕТСЯ</w:t>
      </w:r>
    </w:p>
    <w:p>
      <w:r>
        <w:rPr>
          <w:b/>
        </w:rPr>
        <w:t xml:space="preserve">1: </w:t>
      </w:r>
      <w:r>
        <w:t>талассемия</w:t>
      </w:r>
    </w:p>
    <w:p>
      <w:r>
        <w:rPr>
          <w:b/>
        </w:rPr>
        <w:t xml:space="preserve">2: </w:t>
      </w:r>
      <w:r>
        <w:t>острая гемолитическая анемия при дефиците глюкозо-6-фосфатдегидрогеназы</w:t>
      </w:r>
    </w:p>
    <w:p>
      <w:r>
        <w:rPr>
          <w:b/>
        </w:rPr>
        <w:t xml:space="preserve">3: </w:t>
      </w:r>
      <w:r>
        <w:t>наследственный микросфероцитоз</w:t>
      </w:r>
    </w:p>
    <w:p>
      <w:r>
        <w:rPr>
          <w:b/>
        </w:rPr>
        <w:t xml:space="preserve">4: </w:t>
      </w:r>
      <w:r>
        <w:t>механический гемолиз при гемолитико-уремическом синдроме</w:t>
      </w:r>
    </w:p>
    <w:p>
      <w:r>
        <w:t xml:space="preserve">Правильный ответ: </w:t>
      </w:r>
      <w:r>
        <w:rPr>
          <w:b/>
        </w:rPr>
        <w:t>талассемия</w:t>
      </w:r>
    </w:p>
    <w:p>
      <w:pPr>
        <w:pStyle w:val="Heading2"/>
      </w:pPr>
      <w:r>
        <w:t>ЖИДКОСТЬ В ПОЛОСТИ ПЕРИКАРДА МОЖЕТ ПОЯВИТЬСЯ В РЕЗУЛЬТАТЕ ТЕРАПИИ</w:t>
      </w:r>
    </w:p>
    <w:p>
      <w:r>
        <w:rPr>
          <w:b/>
        </w:rPr>
        <w:t xml:space="preserve">1: </w:t>
      </w:r>
      <w:r>
        <w:t>нестероидными противовоспалительными препаратами</w:t>
      </w:r>
    </w:p>
    <w:p>
      <w:r>
        <w:rPr>
          <w:b/>
        </w:rPr>
        <w:t xml:space="preserve">2: </w:t>
      </w:r>
      <w:r>
        <w:t>цитостатиками</w:t>
      </w:r>
    </w:p>
    <w:p>
      <w:r>
        <w:rPr>
          <w:b/>
        </w:rPr>
        <w:t xml:space="preserve">3: </w:t>
      </w:r>
      <w:r>
        <w:t>антибактериальными препаратами</w:t>
      </w:r>
    </w:p>
    <w:p>
      <w:r>
        <w:rPr>
          <w:b/>
        </w:rPr>
        <w:t xml:space="preserve">4: </w:t>
      </w:r>
      <w:r>
        <w:t>гипотензивными препаратами</w:t>
      </w:r>
    </w:p>
    <w:p>
      <w:r>
        <w:t xml:space="preserve">Правильный ответ: </w:t>
      </w:r>
      <w:r>
        <w:rPr>
          <w:b/>
        </w:rPr>
        <w:t>цитостатиками</w:t>
      </w:r>
    </w:p>
    <w:p>
      <w:pPr>
        <w:pStyle w:val="Heading2"/>
      </w:pPr>
      <w:r>
        <w:t>БАЛЬНЕОЛОГИЯ ОСНОВАНА НА ИСПОЛЬЗОВАНИИ</w:t>
      </w:r>
    </w:p>
    <w:p>
      <w:r>
        <w:rPr>
          <w:b/>
        </w:rPr>
        <w:t xml:space="preserve">1: </w:t>
      </w:r>
      <w:r>
        <w:t>особенностей климата</w:t>
      </w:r>
    </w:p>
    <w:p>
      <w:r>
        <w:rPr>
          <w:b/>
        </w:rPr>
        <w:t xml:space="preserve">2: </w:t>
      </w:r>
      <w:r>
        <w:t>растительных экстрактов в виде эссенций или эфирных масел</w:t>
      </w:r>
    </w:p>
    <w:p>
      <w:r>
        <w:rPr>
          <w:b/>
        </w:rPr>
        <w:t xml:space="preserve">3: </w:t>
      </w:r>
      <w:r>
        <w:t>минеральных вод и лечебных грязей</w:t>
      </w:r>
    </w:p>
    <w:p>
      <w:r>
        <w:rPr>
          <w:b/>
        </w:rPr>
        <w:t xml:space="preserve">4: </w:t>
      </w:r>
      <w:r>
        <w:t>физических упражнений</w:t>
      </w:r>
    </w:p>
    <w:p>
      <w:r>
        <w:t xml:space="preserve">Правильный ответ: </w:t>
      </w:r>
      <w:r>
        <w:rPr>
          <w:b/>
        </w:rPr>
        <w:t>минеральных вод и лечебных грязей</w:t>
      </w:r>
    </w:p>
    <w:p>
      <w:pPr>
        <w:pStyle w:val="Heading2"/>
      </w:pPr>
      <w:r>
        <w:t>ОДНИМ ИЗ ОСЛОЖНЕНИЙ СТОЛБНЯКА ЯВЛЯЕТСЯ</w:t>
      </w:r>
    </w:p>
    <w:p>
      <w:r>
        <w:rPr>
          <w:b/>
        </w:rPr>
        <w:t xml:space="preserve">1: </w:t>
      </w:r>
      <w:r>
        <w:t>инсульт</w:t>
      </w:r>
    </w:p>
    <w:p>
      <w:r>
        <w:rPr>
          <w:b/>
        </w:rPr>
        <w:t xml:space="preserve">2: </w:t>
      </w:r>
      <w:r>
        <w:t>энофтальм</w:t>
      </w:r>
    </w:p>
    <w:p>
      <w:r>
        <w:rPr>
          <w:b/>
        </w:rPr>
        <w:t xml:space="preserve">3: </w:t>
      </w:r>
      <w:r>
        <w:t>психоз</w:t>
      </w:r>
    </w:p>
    <w:p>
      <w:r>
        <w:rPr>
          <w:b/>
        </w:rPr>
        <w:t xml:space="preserve">4: </w:t>
      </w:r>
      <w:r>
        <w:t>разрыв мышц</w:t>
      </w:r>
    </w:p>
    <w:p>
      <w:r>
        <w:t xml:space="preserve">Правильный ответ: </w:t>
      </w:r>
      <w:r>
        <w:rPr>
          <w:b/>
        </w:rPr>
        <w:t>разрыв мышц</w:t>
      </w:r>
    </w:p>
    <w:p>
      <w:pPr>
        <w:pStyle w:val="Heading2"/>
      </w:pPr>
      <w:r>
        <w:t>ПОДБОР ДОЗЫ НЕФРАКЦИОНИРОВАННОГО ГЕПАРИНА ОСУЩЕСТВЛЯЕТСЯ С ПОМОЩЬЮ ОПРЕДЕЛЕНИЯ</w:t>
      </w:r>
    </w:p>
    <w:p>
      <w:r>
        <w:rPr>
          <w:b/>
        </w:rPr>
        <w:t xml:space="preserve">1: </w:t>
      </w:r>
      <w:r>
        <w:t>активированного частичного тромбопластинового времени</w:t>
      </w:r>
    </w:p>
    <w:p>
      <w:r>
        <w:rPr>
          <w:b/>
        </w:rPr>
        <w:t xml:space="preserve">2: </w:t>
      </w:r>
      <w:r>
        <w:t>растворимых фибрин-мономерных комплексов с фибриногеном</w:t>
      </w:r>
    </w:p>
    <w:p>
      <w:r>
        <w:rPr>
          <w:b/>
        </w:rPr>
        <w:t xml:space="preserve">3: </w:t>
      </w:r>
      <w:r>
        <w:t>международного нормализованного отношения</w:t>
      </w:r>
    </w:p>
    <w:p>
      <w:r>
        <w:rPr>
          <w:b/>
        </w:rPr>
        <w:t xml:space="preserve">4: </w:t>
      </w:r>
      <w:r>
        <w:t>активированного времени рекальцификации белка фибрина</w:t>
      </w:r>
    </w:p>
    <w:p>
      <w:r>
        <w:t xml:space="preserve">Правильный ответ: </w:t>
      </w:r>
      <w:r>
        <w:rPr>
          <w:b/>
        </w:rPr>
        <w:t>активированного частичного тромбопластинового времени</w:t>
      </w:r>
    </w:p>
    <w:p>
      <w:pPr>
        <w:pStyle w:val="Heading2"/>
      </w:pPr>
      <w:r>
        <w:t>В ОСНОВЕ ПАТОГЕНЕЗА ИСТИННОГО КАРДИОГЕННОГО ШОКА ПРИ ИНФАРКТЕ МИОКАРДА ЛЕЖИТ</w:t>
      </w:r>
    </w:p>
    <w:p>
      <w:r>
        <w:rPr>
          <w:b/>
        </w:rPr>
        <w:t xml:space="preserve">1: </w:t>
      </w:r>
      <w:r>
        <w:t>артериальная гипотония</w:t>
      </w:r>
    </w:p>
    <w:p>
      <w:r>
        <w:rPr>
          <w:b/>
        </w:rPr>
        <w:t xml:space="preserve">2: </w:t>
      </w:r>
      <w:r>
        <w:t>стрессовая реакция на болевые раздражители</w:t>
      </w:r>
    </w:p>
    <w:p>
      <w:r>
        <w:rPr>
          <w:b/>
        </w:rPr>
        <w:t xml:space="preserve">3: </w:t>
      </w:r>
      <w:r>
        <w:t>гиповолемия</w:t>
      </w:r>
    </w:p>
    <w:p>
      <w:r>
        <w:rPr>
          <w:b/>
        </w:rPr>
        <w:t xml:space="preserve">4: </w:t>
      </w:r>
      <w:r>
        <w:t>снижение насосной функции сердца</w:t>
      </w:r>
    </w:p>
    <w:p>
      <w:r>
        <w:t xml:space="preserve">Правильный ответ: </w:t>
      </w:r>
      <w:r>
        <w:rPr>
          <w:b/>
        </w:rPr>
        <w:t>снижение насосной функции сердца</w:t>
      </w:r>
    </w:p>
    <w:p>
      <w:pPr>
        <w:pStyle w:val="Heading2"/>
      </w:pPr>
      <w:r>
        <w:t>ФАРМАКОЛОГИЧЕСКИМ ПАРАМЕТРОМ ДЛЯ КОРРЕКЦИИ РЕЖИМА ДОЗИРОВАНИЯ С ЦЕЛЬЮ ОПРЕДЕЛЕНИЯ КРАТНОСТИ ПРИМЕНЕНИЯ ЛЕКАРСТВЕННОГО СРЕДСТВА ЯВЛЯЕТСЯ</w:t>
      </w:r>
    </w:p>
    <w:p>
      <w:r>
        <w:rPr>
          <w:b/>
        </w:rPr>
        <w:t xml:space="preserve">1: </w:t>
      </w:r>
      <w:r>
        <w:t>объем распределения</w:t>
      </w:r>
    </w:p>
    <w:p>
      <w:r>
        <w:rPr>
          <w:b/>
        </w:rPr>
        <w:t xml:space="preserve">2: </w:t>
      </w:r>
      <w:r>
        <w:t>клиренс</w:t>
      </w:r>
    </w:p>
    <w:p>
      <w:r>
        <w:rPr>
          <w:b/>
        </w:rPr>
        <w:t xml:space="preserve">3: </w:t>
      </w:r>
      <w:r>
        <w:t>период полувыведения</w:t>
      </w:r>
    </w:p>
    <w:p>
      <w:r>
        <w:rPr>
          <w:b/>
        </w:rPr>
        <w:t xml:space="preserve">4: </w:t>
      </w:r>
      <w:r>
        <w:t>доля лекарственного средства, выводимого в неизмененном виде</w:t>
      </w:r>
    </w:p>
    <w:p>
      <w:r>
        <w:t xml:space="preserve">Правильный ответ: </w:t>
      </w:r>
      <w:r>
        <w:rPr>
          <w:b/>
        </w:rPr>
        <w:t>период полувыведения</w:t>
      </w:r>
    </w:p>
    <w:p>
      <w:pPr>
        <w:pStyle w:val="Heading2"/>
      </w:pPr>
      <w:r>
        <w:t>КОНТРОЛЬ АДЕКВАТНОСТИ ПРИМЕНЕНИЯ АНТИКОАГУЛЯНТОВ НЕПРЯМОГО ДЕЙСТВИЯ ОСУЩЕСТВЛЯЕТСЯ ПО ОПРЕДЕЛЕНИЮ</w:t>
      </w:r>
    </w:p>
    <w:p>
      <w:r>
        <w:rPr>
          <w:b/>
        </w:rPr>
        <w:t xml:space="preserve">1: </w:t>
      </w:r>
      <w:r>
        <w:t>уровня фибриногена</w:t>
      </w:r>
    </w:p>
    <w:p>
      <w:r>
        <w:rPr>
          <w:b/>
        </w:rPr>
        <w:t xml:space="preserve">2: </w:t>
      </w:r>
      <w:r>
        <w:t>протромбинового индекса</w:t>
      </w:r>
    </w:p>
    <w:p>
      <w:r>
        <w:rPr>
          <w:b/>
        </w:rPr>
        <w:t xml:space="preserve">3: </w:t>
      </w:r>
      <w:r>
        <w:t>С-реактивного белка</w:t>
      </w:r>
    </w:p>
    <w:p>
      <w:r>
        <w:rPr>
          <w:b/>
        </w:rPr>
        <w:t xml:space="preserve">4: </w:t>
      </w:r>
      <w:r>
        <w:t>МНО</w:t>
      </w:r>
    </w:p>
    <w:p>
      <w:r>
        <w:t xml:space="preserve">Правильный ответ: </w:t>
      </w:r>
      <w:r>
        <w:rPr>
          <w:b/>
        </w:rPr>
        <w:t>МНО</w:t>
      </w:r>
    </w:p>
    <w:p>
      <w:pPr>
        <w:pStyle w:val="Heading2"/>
      </w:pPr>
      <w:r>
        <w:t>ОСНОВНЫМИ СИМПТОМАМИ НЕВРАЛГИИ ТРОЙНИЧНОГО НЕРВА ЯВЛЯЮТСЯ БОЛИ</w:t>
      </w:r>
    </w:p>
    <w:p>
      <w:r>
        <w:rPr>
          <w:b/>
        </w:rPr>
        <w:t xml:space="preserve">1: </w:t>
      </w:r>
      <w:r>
        <w:t>регулярные, интенсивные, мучительные, длительные, в одной  половине головы, сопровождающиеся  светобоязнью, звукобоязнью, иногда рвотой</w:t>
      </w:r>
    </w:p>
    <w:p>
      <w:r>
        <w:rPr>
          <w:b/>
        </w:rPr>
        <w:t xml:space="preserve">2: </w:t>
      </w:r>
      <w:r>
        <w:t>разной интенсивности унилатеральной локализации, сопровождающиеся «туманом» перед глазами, вкусовыми и  обонятельными галлюцинациями</w:t>
      </w:r>
    </w:p>
    <w:p>
      <w:r>
        <w:rPr>
          <w:b/>
        </w:rPr>
        <w:t xml:space="preserve">3: </w:t>
      </w:r>
      <w:r>
        <w:t>длительные, ноющие  в области орбиты глаза, возникающие ночью и сопровождающиеся нарушением остроты зрения, головокружением</w:t>
      </w:r>
    </w:p>
    <w:p>
      <w:r>
        <w:rPr>
          <w:b/>
        </w:rPr>
        <w:t xml:space="preserve">4: </w:t>
      </w:r>
      <w:r>
        <w:t>короткие, пароксизмальные,  интенсивные в одной половине лица, стреляющего характера,  возникающие в покое  и при  прикосновении к лицу</w:t>
      </w:r>
    </w:p>
    <w:p>
      <w:r>
        <w:t xml:space="preserve">Правильный ответ: </w:t>
      </w:r>
      <w:r>
        <w:rPr>
          <w:b/>
        </w:rPr>
        <w:t>короткие, пароксизмальные,  интенсивные в одной половине лица, стреляющего характера,  возникающие в покое  и при  прикосновении к лицу</w:t>
      </w:r>
    </w:p>
    <w:p>
      <w:pPr>
        <w:pStyle w:val="Heading2"/>
      </w:pPr>
      <w:r>
        <w:t>ХАРАКТЕРНЫМ ПРОЯВЛЕНИЕМ ШИГЕЛЛЕЗОВ ЯВЛЯЕТСЯ</w:t>
      </w:r>
    </w:p>
    <w:p>
      <w:r>
        <w:rPr>
          <w:b/>
        </w:rPr>
        <w:t xml:space="preserve">1: </w:t>
      </w:r>
      <w:r>
        <w:t>повторная рвота с примесью желчи</w:t>
      </w:r>
    </w:p>
    <w:p>
      <w:r>
        <w:rPr>
          <w:b/>
        </w:rPr>
        <w:t xml:space="preserve">2: </w:t>
      </w:r>
      <w:r>
        <w:t>боль внизу живота при дефекации</w:t>
      </w:r>
    </w:p>
    <w:p>
      <w:r>
        <w:rPr>
          <w:b/>
        </w:rPr>
        <w:t xml:space="preserve">3: </w:t>
      </w:r>
      <w:r>
        <w:t>обильный жидкий стул без патологических примесей</w:t>
      </w:r>
    </w:p>
    <w:p>
      <w:r>
        <w:rPr>
          <w:b/>
        </w:rPr>
        <w:t xml:space="preserve">4: </w:t>
      </w:r>
      <w:r>
        <w:t>вздутие живота при отсутствии болей</w:t>
      </w:r>
    </w:p>
    <w:p>
      <w:r>
        <w:t xml:space="preserve">Правильный ответ: </w:t>
      </w:r>
      <w:r>
        <w:rPr>
          <w:b/>
        </w:rPr>
        <w:t>боль внизу живота при дефекации</w:t>
      </w:r>
    </w:p>
    <w:p>
      <w:pPr>
        <w:pStyle w:val="Heading2"/>
      </w:pPr>
      <w:r>
        <w:t>РАЗВИТИЕ ВТОРИЧНОГО АМИЛОИДОЗА ВОЗМОЖНО ПРИ</w:t>
      </w:r>
    </w:p>
    <w:p>
      <w:r>
        <w:rPr>
          <w:b/>
        </w:rPr>
        <w:t xml:space="preserve">1: </w:t>
      </w:r>
      <w:r>
        <w:t>гранулематозе Вегенера</w:t>
      </w:r>
    </w:p>
    <w:p>
      <w:r>
        <w:rPr>
          <w:b/>
        </w:rPr>
        <w:t xml:space="preserve">2: </w:t>
      </w:r>
      <w:r>
        <w:t>ревматоидном артрите</w:t>
      </w:r>
    </w:p>
    <w:p>
      <w:r>
        <w:rPr>
          <w:b/>
        </w:rPr>
        <w:t xml:space="preserve">3: </w:t>
      </w:r>
      <w:r>
        <w:t>узелковом периартериите</w:t>
      </w:r>
    </w:p>
    <w:p>
      <w:r>
        <w:rPr>
          <w:b/>
        </w:rPr>
        <w:t xml:space="preserve">4: </w:t>
      </w:r>
      <w:r>
        <w:t>системной красной волчанке</w:t>
      </w:r>
    </w:p>
    <w:p>
      <w:r>
        <w:t xml:space="preserve">Правильный ответ: </w:t>
      </w:r>
      <w:r>
        <w:rPr>
          <w:b/>
        </w:rPr>
        <w:t>ревматоидном артрите</w:t>
      </w:r>
    </w:p>
    <w:p>
      <w:pPr>
        <w:pStyle w:val="Heading2"/>
      </w:pPr>
      <w:r>
        <w:t>ПРИ ДВУСТОРОННЕЙ ПОЧЕЧНОЙ ГЕМАТУРИИ МОЖНО ПРЕДПОЛОЖИТЬ НАЛИЧИЕ</w:t>
      </w:r>
    </w:p>
    <w:p>
      <w:r>
        <w:rPr>
          <w:b/>
        </w:rPr>
        <w:t xml:space="preserve">1: </w:t>
      </w:r>
      <w:r>
        <w:t>туберкулеза почки</w:t>
      </w:r>
    </w:p>
    <w:p>
      <w:r>
        <w:rPr>
          <w:b/>
        </w:rPr>
        <w:t xml:space="preserve">2: </w:t>
      </w:r>
      <w:r>
        <w:t>коагулопатии</w:t>
      </w:r>
    </w:p>
    <w:p>
      <w:r>
        <w:rPr>
          <w:b/>
        </w:rPr>
        <w:t xml:space="preserve">3: </w:t>
      </w:r>
      <w:r>
        <w:t>тромбоза почечных вен</w:t>
      </w:r>
    </w:p>
    <w:p>
      <w:r>
        <w:rPr>
          <w:b/>
        </w:rPr>
        <w:t xml:space="preserve">4: </w:t>
      </w:r>
      <w:r>
        <w:t>рака почки</w:t>
      </w:r>
    </w:p>
    <w:p>
      <w:r>
        <w:t xml:space="preserve">Правильный ответ: </w:t>
      </w:r>
      <w:r>
        <w:rPr>
          <w:b/>
        </w:rPr>
        <w:t>коагулопатии</w:t>
      </w:r>
    </w:p>
    <w:p>
      <w:pPr>
        <w:pStyle w:val="Heading2"/>
      </w:pPr>
      <w:r>
        <w:t>АВТОНОМНЫЕ УЧРЕЖДЕНИЯ ЗДРАВООХРАНЕНИЯ ИСПОЛЬЗУЮТ ОБОСОБЛЕННОЕ ИМУЩЕСТВО, ПРЕДОСТАВЛЕННОЕ УЧРЕДИТЕЛЕМ НА ПРАВЕ</w:t>
      </w:r>
    </w:p>
    <w:p>
      <w:r>
        <w:rPr>
          <w:b/>
        </w:rPr>
        <w:t xml:space="preserve">1: </w:t>
      </w:r>
      <w:r>
        <w:t>распоряжения</w:t>
      </w:r>
    </w:p>
    <w:p>
      <w:r>
        <w:rPr>
          <w:b/>
        </w:rPr>
        <w:t xml:space="preserve">2: </w:t>
      </w:r>
      <w:r>
        <w:t>собственности</w:t>
      </w:r>
    </w:p>
    <w:p>
      <w:r>
        <w:rPr>
          <w:b/>
        </w:rPr>
        <w:t xml:space="preserve">3: </w:t>
      </w:r>
      <w:r>
        <w:t>оперативного управления</w:t>
      </w:r>
    </w:p>
    <w:p>
      <w:r>
        <w:rPr>
          <w:b/>
        </w:rPr>
        <w:t xml:space="preserve">4: </w:t>
      </w:r>
      <w:r>
        <w:t>хозяйственного ведения</w:t>
      </w:r>
    </w:p>
    <w:p>
      <w:r>
        <w:t xml:space="preserve">Правильный ответ: </w:t>
      </w:r>
      <w:r>
        <w:rPr>
          <w:b/>
        </w:rPr>
        <w:t>оперативного управления</w:t>
      </w:r>
    </w:p>
    <w:p>
      <w:pPr>
        <w:pStyle w:val="Heading2"/>
      </w:pPr>
      <w:r>
        <w:t>В ЭРАДИКАЦИОННОЙ ТЕРАПИИ ПРИ ГАСТРИТЕ В ПРИМЕНЯЮТ</w:t>
      </w:r>
    </w:p>
    <w:p>
      <w:r>
        <w:rPr>
          <w:b/>
        </w:rPr>
        <w:t xml:space="preserve">1: </w:t>
      </w:r>
      <w:r>
        <w:t>омепразол</w:t>
      </w:r>
    </w:p>
    <w:p>
      <w:r>
        <w:rPr>
          <w:b/>
        </w:rPr>
        <w:t xml:space="preserve">2: </w:t>
      </w:r>
      <w:r>
        <w:t>антигистаминные препараты</w:t>
      </w:r>
    </w:p>
    <w:p>
      <w:r>
        <w:rPr>
          <w:b/>
        </w:rPr>
        <w:t xml:space="preserve">3: </w:t>
      </w:r>
      <w:r>
        <w:t>преднизолон</w:t>
      </w:r>
    </w:p>
    <w:p>
      <w:r>
        <w:rPr>
          <w:b/>
        </w:rPr>
        <w:t xml:space="preserve">4: </w:t>
      </w:r>
      <w:r>
        <w:t>мезим форте</w:t>
      </w:r>
    </w:p>
    <w:p>
      <w:r>
        <w:t xml:space="preserve">Правильный ответ: </w:t>
      </w:r>
      <w:r>
        <w:rPr>
          <w:b/>
        </w:rPr>
        <w:t>омепразол</w:t>
      </w:r>
    </w:p>
    <w:p>
      <w:pPr>
        <w:pStyle w:val="Heading2"/>
      </w:pPr>
      <w:r>
        <w:t>ИНСУЛИН КОРОТКОГО ДЕЙСТВИЯ ПРИ САХАРНОМ ДИАБЕТЕ ПЕРВОГО ТИПА ОБЫЧНО ВВОДИТСЯ</w:t>
      </w:r>
    </w:p>
    <w:p>
      <w:r>
        <w:rPr>
          <w:b/>
        </w:rPr>
        <w:t xml:space="preserve">1: </w:t>
      </w:r>
      <w:r>
        <w:t>непосредственно до или сразу после приема пищи</w:t>
      </w:r>
    </w:p>
    <w:p>
      <w:r>
        <w:rPr>
          <w:b/>
        </w:rPr>
        <w:t xml:space="preserve">2: </w:t>
      </w:r>
      <w:r>
        <w:t>за 10-15 минут до приема пищи</w:t>
      </w:r>
    </w:p>
    <w:p>
      <w:r>
        <w:rPr>
          <w:b/>
        </w:rPr>
        <w:t xml:space="preserve">3: </w:t>
      </w:r>
      <w:r>
        <w:t>за 1 час до еды</w:t>
      </w:r>
    </w:p>
    <w:p>
      <w:r>
        <w:rPr>
          <w:b/>
        </w:rPr>
        <w:t xml:space="preserve">4: </w:t>
      </w:r>
      <w:r>
        <w:t>за 30-40 минут до приема пищи</w:t>
      </w:r>
    </w:p>
    <w:p>
      <w:r>
        <w:t xml:space="preserve">Правильный ответ: </w:t>
      </w:r>
      <w:r>
        <w:rPr>
          <w:b/>
        </w:rPr>
        <w:t>за 30-40 минут до приема пищи</w:t>
      </w:r>
    </w:p>
    <w:p>
      <w:pPr>
        <w:pStyle w:val="Heading2"/>
      </w:pPr>
      <w:r>
        <w:t>ИНКУБАЦИОННЫЙ ПЕРИОД ПРИ ОСТРОМ ПОЛИОМИЕЛИТЕ КОЛЕБЛЕТСЯ ОТ _____ ДО _____ ДНЕЙ</w:t>
      </w:r>
    </w:p>
    <w:p>
      <w:r>
        <w:rPr>
          <w:b/>
        </w:rPr>
        <w:t xml:space="preserve">1: </w:t>
      </w:r>
      <w:r>
        <w:t>1; 60</w:t>
      </w:r>
    </w:p>
    <w:p>
      <w:r>
        <w:rPr>
          <w:b/>
        </w:rPr>
        <w:t xml:space="preserve">2: </w:t>
      </w:r>
      <w:r>
        <w:t>4; 60</w:t>
      </w:r>
    </w:p>
    <w:p>
      <w:r>
        <w:rPr>
          <w:b/>
        </w:rPr>
        <w:t xml:space="preserve">3: </w:t>
      </w:r>
      <w:r>
        <w:t>1; 30</w:t>
      </w:r>
    </w:p>
    <w:p>
      <w:r>
        <w:rPr>
          <w:b/>
        </w:rPr>
        <w:t xml:space="preserve">4: </w:t>
      </w:r>
      <w:r>
        <w:t>4; 35</w:t>
      </w:r>
    </w:p>
    <w:p>
      <w:r>
        <w:t xml:space="preserve">Правильный ответ: </w:t>
      </w:r>
      <w:r>
        <w:rPr>
          <w:b/>
        </w:rPr>
        <w:t>4; 35</w:t>
      </w:r>
    </w:p>
    <w:p>
      <w:pPr>
        <w:pStyle w:val="Heading2"/>
      </w:pPr>
      <w:r>
        <w:t>ПРЯМЫЕ ПРИЗНАКИ ПЕРЕДНЕ-ПЕРЕГОРОДОЧНОГО ИНФАРКТА МИОКАРДА ОБЫЧНО РЕГИСТРИРУЮТСЯ В ОТВЕДЕНИЯХ</w:t>
      </w:r>
    </w:p>
    <w:p>
      <w:r>
        <w:rPr>
          <w:b/>
        </w:rPr>
        <w:t xml:space="preserve">1: </w:t>
      </w:r>
      <w:r>
        <w:t>V5-V6</w:t>
      </w:r>
    </w:p>
    <w:p>
      <w:r>
        <w:rPr>
          <w:b/>
        </w:rPr>
        <w:t xml:space="preserve">2: </w:t>
      </w:r>
      <w:r>
        <w:t>II, avR, V4</w:t>
      </w:r>
    </w:p>
    <w:p>
      <w:r>
        <w:rPr>
          <w:b/>
        </w:rPr>
        <w:t xml:space="preserve">3: </w:t>
      </w:r>
      <w:r>
        <w:t>V1-V3</w:t>
      </w:r>
    </w:p>
    <w:p>
      <w:r>
        <w:rPr>
          <w:b/>
        </w:rPr>
        <w:t xml:space="preserve">4: </w:t>
      </w:r>
      <w:r>
        <w:t>II, III, avF</w:t>
      </w:r>
    </w:p>
    <w:p>
      <w:r>
        <w:t xml:space="preserve">Правильный ответ: </w:t>
      </w:r>
      <w:r>
        <w:rPr>
          <w:b/>
        </w:rPr>
        <w:t>V1-V3</w:t>
      </w:r>
    </w:p>
    <w:p>
      <w:pPr>
        <w:pStyle w:val="Heading2"/>
      </w:pPr>
      <w:r>
        <w:t>ДЛЯ ДИАГНОСТИКИ НЕФРОТИЧЕСКОГО СИНДРОМА ВАЖНЕЙШИМ КРИТЕРИЕМ ЯВЛЯЕТСЯ ВЫЯВЛЕНИЕ</w:t>
      </w:r>
    </w:p>
    <w:p>
      <w:r>
        <w:rPr>
          <w:b/>
        </w:rPr>
        <w:t xml:space="preserve">1: </w:t>
      </w:r>
      <w:r>
        <w:t>суточной протеинурии более 3,5 г</w:t>
      </w:r>
    </w:p>
    <w:p>
      <w:r>
        <w:rPr>
          <w:b/>
        </w:rPr>
        <w:t xml:space="preserve">2: </w:t>
      </w:r>
      <w:r>
        <w:t>гиперкоагуляции</w:t>
      </w:r>
    </w:p>
    <w:p>
      <w:r>
        <w:rPr>
          <w:b/>
        </w:rPr>
        <w:t xml:space="preserve">3: </w:t>
      </w:r>
      <w:r>
        <w:t>отеков</w:t>
      </w:r>
    </w:p>
    <w:p>
      <w:r>
        <w:rPr>
          <w:b/>
        </w:rPr>
        <w:t xml:space="preserve">4: </w:t>
      </w:r>
      <w:r>
        <w:t>уровня сывороточного альбумина ниже 30 г/л</w:t>
      </w:r>
    </w:p>
    <w:p>
      <w:r>
        <w:t xml:space="preserve">Правильный ответ: </w:t>
      </w:r>
      <w:r>
        <w:rPr>
          <w:b/>
        </w:rPr>
        <w:t>суточной протеинурии более 3,5 г</w:t>
      </w:r>
    </w:p>
    <w:p>
      <w:pPr>
        <w:pStyle w:val="Heading2"/>
      </w:pPr>
      <w:r>
        <w:t>К НАИБОЛЕЕ ЧАСТО ВСТРЕЧАЮЩЕЙСЯ НЕБЛАГОПРИЯТНОЙ ПОБОЧНОЙ РЕАКЦИИ ПРИ ПРИМЕНЕНИИ АМИНОГЛИКОЗИДОВ ОТНОСЯТ</w:t>
      </w:r>
    </w:p>
    <w:p>
      <w:r>
        <w:rPr>
          <w:b/>
        </w:rPr>
        <w:t xml:space="preserve">1: </w:t>
      </w:r>
      <w:r>
        <w:t>нефротоксичность</w:t>
      </w:r>
    </w:p>
    <w:p>
      <w:r>
        <w:rPr>
          <w:b/>
        </w:rPr>
        <w:t xml:space="preserve">2: </w:t>
      </w:r>
      <w:r>
        <w:t>гепатотоксичность</w:t>
      </w:r>
    </w:p>
    <w:p>
      <w:r>
        <w:rPr>
          <w:b/>
        </w:rPr>
        <w:t xml:space="preserve">3: </w:t>
      </w:r>
      <w:r>
        <w:t>гематотоксичность</w:t>
      </w:r>
    </w:p>
    <w:p>
      <w:r>
        <w:rPr>
          <w:b/>
        </w:rPr>
        <w:t xml:space="preserve">4: </w:t>
      </w:r>
      <w:r>
        <w:t>кардиотоксичность</w:t>
      </w:r>
    </w:p>
    <w:p>
      <w:r>
        <w:t xml:space="preserve">Правильный ответ: </w:t>
      </w:r>
      <w:r>
        <w:rPr>
          <w:b/>
        </w:rPr>
        <w:t>нефротоксичность</w:t>
      </w:r>
    </w:p>
    <w:p>
      <w:pPr>
        <w:pStyle w:val="Heading2"/>
      </w:pPr>
      <w:r>
        <w:t>В КАЧЕСТВЕ РЕГУЛЯРНОЙ ОЦЕНКИ ПЕЧЕНОЧНОЙ ЭНЦЕФАЛОПАТИИ В АМБУЛАТОРНЫХ УСЛОВИЯХ ПОКАЗАНО ПРОВЕДЕНИЕ</w:t>
      </w:r>
    </w:p>
    <w:p>
      <w:r>
        <w:rPr>
          <w:b/>
        </w:rPr>
        <w:t xml:space="preserve">1: </w:t>
      </w:r>
      <w:r>
        <w:t>реоэнцефалографии</w:t>
      </w:r>
    </w:p>
    <w:p>
      <w:r>
        <w:rPr>
          <w:b/>
        </w:rPr>
        <w:t xml:space="preserve">2: </w:t>
      </w:r>
      <w:r>
        <w:t>тестов на счет и почерк</w:t>
      </w:r>
    </w:p>
    <w:p>
      <w:r>
        <w:rPr>
          <w:b/>
        </w:rPr>
        <w:t xml:space="preserve">3: </w:t>
      </w:r>
      <w:r>
        <w:t>определение в крови аммиака</w:t>
      </w:r>
    </w:p>
    <w:p>
      <w:r>
        <w:rPr>
          <w:b/>
        </w:rPr>
        <w:t xml:space="preserve">4: </w:t>
      </w:r>
      <w:r>
        <w:t>электроэнцефалографии</w:t>
      </w:r>
    </w:p>
    <w:p>
      <w:r>
        <w:t xml:space="preserve">Правильный ответ: </w:t>
      </w:r>
      <w:r>
        <w:rPr>
          <w:b/>
        </w:rPr>
        <w:t>тестов на счет и почерк</w:t>
      </w:r>
    </w:p>
    <w:p>
      <w:pPr>
        <w:pStyle w:val="Heading2"/>
      </w:pPr>
      <w:r>
        <w:t>ГЕМОЛИТИЧЕСКУЮ АНЕМИЮ ПРИ ДЛИТЕЛЬНОМ ПРИМЕНЕНИИ МОЖЕТ ВЫЗВАТЬ</w:t>
      </w:r>
    </w:p>
    <w:p>
      <w:r>
        <w:rPr>
          <w:b/>
        </w:rPr>
        <w:t xml:space="preserve">1: </w:t>
      </w:r>
      <w:r>
        <w:t>клонидин</w:t>
      </w:r>
    </w:p>
    <w:p>
      <w:r>
        <w:rPr>
          <w:b/>
        </w:rPr>
        <w:t xml:space="preserve">2: </w:t>
      </w:r>
      <w:r>
        <w:t>резерпин</w:t>
      </w:r>
    </w:p>
    <w:p>
      <w:r>
        <w:rPr>
          <w:b/>
        </w:rPr>
        <w:t xml:space="preserve">3: </w:t>
      </w:r>
      <w:r>
        <w:t>празозин</w:t>
      </w:r>
    </w:p>
    <w:p>
      <w:r>
        <w:rPr>
          <w:b/>
        </w:rPr>
        <w:t xml:space="preserve">4: </w:t>
      </w:r>
      <w:r>
        <w:t>метилдопа</w:t>
      </w:r>
    </w:p>
    <w:p>
      <w:r>
        <w:t xml:space="preserve">Правильный ответ: </w:t>
      </w:r>
      <w:r>
        <w:rPr>
          <w:b/>
        </w:rPr>
        <w:t>метилдопа</w:t>
      </w:r>
    </w:p>
    <w:p>
      <w:pPr>
        <w:pStyle w:val="Heading2"/>
      </w:pPr>
      <w:r>
        <w:t>ОДНИМ ИЗ ФАКТОРОВ, ПРОВОЦИРУЮЩИХ РАЗВИТИЕ СИНДРОМА БАДДА-КИАРИ ЯВЛЯЕТСЯ</w:t>
      </w:r>
    </w:p>
    <w:p>
      <w:r>
        <w:rPr>
          <w:b/>
        </w:rPr>
        <w:t xml:space="preserve">1: </w:t>
      </w:r>
      <w:r>
        <w:t>травма живота</w:t>
      </w:r>
    </w:p>
    <w:p>
      <w:r>
        <w:rPr>
          <w:b/>
        </w:rPr>
        <w:t xml:space="preserve">2: </w:t>
      </w:r>
      <w:r>
        <w:t>инфаркт миокарда</w:t>
      </w:r>
    </w:p>
    <w:p>
      <w:r>
        <w:rPr>
          <w:b/>
        </w:rPr>
        <w:t xml:space="preserve">3: </w:t>
      </w:r>
      <w:r>
        <w:t>желчекаменная болезнь</w:t>
      </w:r>
    </w:p>
    <w:p>
      <w:r>
        <w:rPr>
          <w:b/>
        </w:rPr>
        <w:t xml:space="preserve">4: </w:t>
      </w:r>
      <w:r>
        <w:t>хроническая почечная недостаточность</w:t>
      </w:r>
    </w:p>
    <w:p>
      <w:r>
        <w:t xml:space="preserve">Правильный ответ: </w:t>
      </w:r>
      <w:r>
        <w:rPr>
          <w:b/>
        </w:rPr>
        <w:t>травма живота</w:t>
      </w:r>
    </w:p>
    <w:p>
      <w:pPr>
        <w:pStyle w:val="Heading2"/>
      </w:pPr>
      <w:r>
        <w:t>ПРИ ВЫБОРЕ МОЧЕГОННОГО ПРЕПАРАТА БОЛЬНОМУ ГЛОМЕРУЛОНЕФРИТОМ, У КОТОРОГО УРОВЕНЬ КАЛИЯ В ПЛАЗМЕ 6 МЭКВ/Л, ПРЕДПОЧТЕНИЕ СЛЕДУЕТ ОТДАТЬ</w:t>
      </w:r>
    </w:p>
    <w:p>
      <w:r>
        <w:rPr>
          <w:b/>
        </w:rPr>
        <w:t xml:space="preserve">1: </w:t>
      </w:r>
      <w:r>
        <w:t>триамтерену</w:t>
      </w:r>
    </w:p>
    <w:p>
      <w:r>
        <w:rPr>
          <w:b/>
        </w:rPr>
        <w:t xml:space="preserve">2: </w:t>
      </w:r>
      <w:r>
        <w:t>верошпирону</w:t>
      </w:r>
    </w:p>
    <w:p>
      <w:r>
        <w:rPr>
          <w:b/>
        </w:rPr>
        <w:t xml:space="preserve">3: </w:t>
      </w:r>
      <w:r>
        <w:t>арифону</w:t>
      </w:r>
    </w:p>
    <w:p>
      <w:r>
        <w:rPr>
          <w:b/>
        </w:rPr>
        <w:t xml:space="preserve">4: </w:t>
      </w:r>
      <w:r>
        <w:t>фуросемиду</w:t>
      </w:r>
    </w:p>
    <w:p>
      <w:r>
        <w:t xml:space="preserve">Правильный ответ: </w:t>
      </w:r>
      <w:r>
        <w:rPr>
          <w:b/>
        </w:rPr>
        <w:t>фуросемиду</w:t>
      </w:r>
    </w:p>
    <w:p>
      <w:pPr>
        <w:pStyle w:val="Heading2"/>
      </w:pPr>
      <w:r>
        <w:t>К ОТЧЕТНЫМ ФОРМАМ ДИСПАНСЕРИЗАЦИИ И ПРОФИЛАКТИЧЕСКОГО МЕДИЦИНСКОГО ОСМОТРА ОТНОСИТСЯ</w:t>
      </w:r>
    </w:p>
    <w:p>
      <w:r>
        <w:rPr>
          <w:b/>
        </w:rPr>
        <w:t xml:space="preserve">1: </w:t>
      </w:r>
      <w:r>
        <w:t>маршрутная карта диспансеризации</w:t>
      </w:r>
    </w:p>
    <w:p>
      <w:r>
        <w:rPr>
          <w:b/>
        </w:rPr>
        <w:t xml:space="preserve">2: </w:t>
      </w:r>
      <w:r>
        <w:t>форма № 131 «Сведения о диспансеризации определенных групп взрослого населения»</w:t>
      </w:r>
    </w:p>
    <w:p>
      <w:r>
        <w:rPr>
          <w:b/>
        </w:rPr>
        <w:t xml:space="preserve">3: </w:t>
      </w:r>
      <w:r>
        <w:t>медицинская карта амбулаторная больного № 25у</w:t>
      </w:r>
    </w:p>
    <w:p>
      <w:r>
        <w:rPr>
          <w:b/>
        </w:rPr>
        <w:t xml:space="preserve">4: </w:t>
      </w:r>
      <w:r>
        <w:t>карта учета диспансеризации (профилактического медицинского осмотра) № 131/у</w:t>
      </w:r>
    </w:p>
    <w:p>
      <w:r>
        <w:t xml:space="preserve">Правильный ответ: </w:t>
      </w:r>
      <w:r>
        <w:rPr>
          <w:b/>
        </w:rPr>
        <w:t>форма № 131 «Сведения о диспансеризации определенных групп взрослого населения»</w:t>
      </w:r>
    </w:p>
    <w:p>
      <w:pPr>
        <w:pStyle w:val="Heading2"/>
      </w:pPr>
      <w:r>
        <w:t>ПРЕКАРДИАЛЬНЫЙ УДАР ПРИ ОКАЗАНИИ ПЕРВОЙ ПОМОЩИ</w:t>
      </w:r>
    </w:p>
    <w:p>
      <w:r>
        <w:rPr>
          <w:b/>
        </w:rPr>
        <w:t xml:space="preserve">1: </w:t>
      </w:r>
      <w:r>
        <w:t>наносится при отсутствии эффекта от проводимой сердечно-легочной реанимации</w:t>
      </w:r>
    </w:p>
    <w:p>
      <w:r>
        <w:rPr>
          <w:b/>
        </w:rPr>
        <w:t xml:space="preserve">2: </w:t>
      </w:r>
      <w:r>
        <w:t>наносится, если у пострадавшего нет болей за грудиной</w:t>
      </w:r>
    </w:p>
    <w:p>
      <w:r>
        <w:rPr>
          <w:b/>
        </w:rPr>
        <w:t xml:space="preserve">3: </w:t>
      </w:r>
      <w:r>
        <w:t>наносится при отсутствии у пострадавшего признаков жизни</w:t>
      </w:r>
    </w:p>
    <w:p>
      <w:r>
        <w:rPr>
          <w:b/>
        </w:rPr>
        <w:t xml:space="preserve">4: </w:t>
      </w:r>
      <w:r>
        <w:t>не наносится</w:t>
      </w:r>
    </w:p>
    <w:p>
      <w:r>
        <w:t xml:space="preserve">Правильный ответ: </w:t>
      </w:r>
      <w:r>
        <w:rPr>
          <w:b/>
        </w:rPr>
        <w:t>не наносится</w:t>
      </w:r>
    </w:p>
    <w:p>
      <w:pPr>
        <w:pStyle w:val="Heading2"/>
      </w:pPr>
      <w:r>
        <w:t>ОПТИМАЛЬНЫМ МЕТОДОМ ЛЕЧЕНИЯ СПОНТАННОГО ПНЕВМОТОРАКСА ЯВЛЯЕТСЯ</w:t>
      </w:r>
    </w:p>
    <w:p>
      <w:r>
        <w:rPr>
          <w:b/>
        </w:rPr>
        <w:t xml:space="preserve">1: </w:t>
      </w:r>
      <w:r>
        <w:t>диагностическая пункция с последующим дренированием плевральной полости</w:t>
      </w:r>
    </w:p>
    <w:p>
      <w:r>
        <w:rPr>
          <w:b/>
        </w:rPr>
        <w:t xml:space="preserve">2: </w:t>
      </w:r>
      <w:r>
        <w:t>консервативный метод лечения покоем и кислородотерапией</w:t>
      </w:r>
    </w:p>
    <w:p>
      <w:r>
        <w:rPr>
          <w:b/>
        </w:rPr>
        <w:t xml:space="preserve">3: </w:t>
      </w:r>
      <w:r>
        <w:t>торакоцентез с дренированием плевральной полости и активной аспирацией</w:t>
      </w:r>
    </w:p>
    <w:p>
      <w:r>
        <w:rPr>
          <w:b/>
        </w:rPr>
        <w:t xml:space="preserve">4: </w:t>
      </w:r>
      <w:r>
        <w:t>хирургическое вмешательство на легком путем торакотомии</w:t>
      </w:r>
    </w:p>
    <w:p>
      <w:r>
        <w:t xml:space="preserve">Правильный ответ: </w:t>
      </w:r>
      <w:r>
        <w:rPr>
          <w:b/>
        </w:rPr>
        <w:t>диагностическая пункция с последующим дренированием плевральной полости</w:t>
      </w:r>
    </w:p>
    <w:p>
      <w:pPr>
        <w:pStyle w:val="Heading2"/>
      </w:pPr>
      <w:r>
        <w:t>МАКСИМАЛЬНЫЙ СРОК НАЧАЛА ТРОМБОЛИТИЧЕСКОЙ ТЕРАПИИ ПРИ ОСТРОМ ИНФАРКТЕ МИОКАРДА СОСТАВЛЯЕТ (В ЧАСАХ)</w:t>
      </w:r>
    </w:p>
    <w:p>
      <w:r>
        <w:rPr>
          <w:b/>
        </w:rPr>
        <w:t xml:space="preserve">1: </w:t>
      </w:r>
      <w:r>
        <w:t>1</w:t>
      </w:r>
    </w:p>
    <w:p>
      <w:r>
        <w:rPr>
          <w:b/>
        </w:rPr>
        <w:t xml:space="preserve">2: </w:t>
      </w:r>
      <w:r>
        <w:t>3</w:t>
      </w:r>
    </w:p>
    <w:p>
      <w:r>
        <w:rPr>
          <w:b/>
        </w:rPr>
        <w:t xml:space="preserve">3: </w:t>
      </w:r>
      <w:r>
        <w:t>6</w:t>
      </w:r>
    </w:p>
    <w:p>
      <w:r>
        <w:rPr>
          <w:b/>
        </w:rPr>
        <w:t xml:space="preserve">4: </w:t>
      </w:r>
      <w:r>
        <w:t>12</w:t>
      </w:r>
    </w:p>
    <w:p>
      <w:r>
        <w:t xml:space="preserve">Правильный ответ: </w:t>
      </w:r>
      <w:r>
        <w:rPr>
          <w:b/>
        </w:rPr>
        <w:t>12</w:t>
      </w:r>
    </w:p>
    <w:p>
      <w:pPr>
        <w:pStyle w:val="Heading2"/>
      </w:pPr>
      <w:r>
        <w:t>ОДНОЙ ИЗ ПРИЧИН ПОРТАЛЬНОГО АСЦИТА ЯВЛЯЕТСЯ</w:t>
      </w:r>
    </w:p>
    <w:p>
      <w:r>
        <w:rPr>
          <w:b/>
        </w:rPr>
        <w:t xml:space="preserve">1: </w:t>
      </w:r>
      <w:r>
        <w:t>правожелудочковая сердечная недостаточность</w:t>
      </w:r>
    </w:p>
    <w:p>
      <w:r>
        <w:rPr>
          <w:b/>
        </w:rPr>
        <w:t xml:space="preserve">2: </w:t>
      </w:r>
      <w:r>
        <w:t>синдром Бадда-Киари</w:t>
      </w:r>
    </w:p>
    <w:p>
      <w:r>
        <w:rPr>
          <w:b/>
        </w:rPr>
        <w:t xml:space="preserve">3: </w:t>
      </w:r>
      <w:r>
        <w:t>острый панкреатит</w:t>
      </w:r>
    </w:p>
    <w:p>
      <w:r>
        <w:rPr>
          <w:b/>
        </w:rPr>
        <w:t xml:space="preserve">4: </w:t>
      </w:r>
      <w:r>
        <w:t>хроническая обструктивная болезнь легких</w:t>
      </w:r>
    </w:p>
    <w:p>
      <w:r>
        <w:t xml:space="preserve">Правильный ответ: </w:t>
      </w:r>
      <w:r>
        <w:rPr>
          <w:b/>
        </w:rPr>
        <w:t>синдром Бадда-Киари</w:t>
      </w:r>
    </w:p>
    <w:p>
      <w:pPr>
        <w:pStyle w:val="Heading2"/>
      </w:pPr>
      <w:r>
        <w:t>КОМБИНИРОВАННЫЙ АНТИСЕПТИК ДЛЯ МЕСТНОГО ПРИМЕНЕНИЯ В ЛЕЧЕНИИ ИНФЕКЦИОННО-ВОСПАЛИТЕЛЬНЫХ ЗАБОЛЕВАНИЙ СЛИЗИСТОЙ ОБОЛОЧКИ ПОЛОСТИ РТА, ДЕСЕН И ГОРТАНИ С МЕЖДУНАРОДНЫМ НЕПАТЕНТОВАННЫМ НАЗВАНИЕМ ЛИЗОЦИМ+ПИРИДОКСИН ОСЛАБЛЯЕТ ДЕЙСТВИЕ</w:t>
      </w:r>
    </w:p>
    <w:p>
      <w:r>
        <w:rPr>
          <w:b/>
        </w:rPr>
        <w:t xml:space="preserve">1: </w:t>
      </w:r>
      <w:r>
        <w:t>леводопы</w:t>
      </w:r>
    </w:p>
    <w:p>
      <w:r>
        <w:rPr>
          <w:b/>
        </w:rPr>
        <w:t xml:space="preserve">2: </w:t>
      </w:r>
      <w:r>
        <w:t>хлоропирамина</w:t>
      </w:r>
    </w:p>
    <w:p>
      <w:r>
        <w:rPr>
          <w:b/>
        </w:rPr>
        <w:t xml:space="preserve">3: </w:t>
      </w:r>
      <w:r>
        <w:t>пенициллина</w:t>
      </w:r>
    </w:p>
    <w:p>
      <w:r>
        <w:rPr>
          <w:b/>
        </w:rPr>
        <w:t xml:space="preserve">4: </w:t>
      </w:r>
      <w:r>
        <w:t>эналаприла</w:t>
      </w:r>
    </w:p>
    <w:p>
      <w:r>
        <w:t xml:space="preserve">Правильный ответ: </w:t>
      </w:r>
      <w:r>
        <w:rPr>
          <w:b/>
        </w:rPr>
        <w:t>леводопы</w:t>
      </w:r>
    </w:p>
    <w:p>
      <w:pPr>
        <w:pStyle w:val="Heading2"/>
      </w:pPr>
      <w:r>
        <w:t>ГАСТРОЭЗОФАГЕАЛЬНАЯ РЕФЛЮКСНАЯ БОЛЕЗНЬ МОЖЕТ ПРОЯВЛЯТЬСЯ АТИПИЧНЫМ СИМПТОМОМ В ВИДЕ</w:t>
      </w:r>
    </w:p>
    <w:p>
      <w:r>
        <w:rPr>
          <w:b/>
        </w:rPr>
        <w:t xml:space="preserve">1: </w:t>
      </w:r>
      <w:r>
        <w:t>дисфагии</w:t>
      </w:r>
    </w:p>
    <w:p>
      <w:r>
        <w:rPr>
          <w:b/>
        </w:rPr>
        <w:t xml:space="preserve">2: </w:t>
      </w:r>
      <w:r>
        <w:t>кома в горле</w:t>
      </w:r>
    </w:p>
    <w:p>
      <w:r>
        <w:rPr>
          <w:b/>
        </w:rPr>
        <w:t xml:space="preserve">3: </w:t>
      </w:r>
      <w:r>
        <w:t>одинофагии</w:t>
      </w:r>
    </w:p>
    <w:p>
      <w:r>
        <w:rPr>
          <w:b/>
        </w:rPr>
        <w:t xml:space="preserve">4: </w:t>
      </w:r>
      <w:r>
        <w:t>отрыжки воздухом</w:t>
      </w:r>
    </w:p>
    <w:p>
      <w:r>
        <w:t xml:space="preserve">Правильный ответ: </w:t>
      </w:r>
      <w:r>
        <w:rPr>
          <w:b/>
        </w:rPr>
        <w:t>кома в горле</w:t>
      </w:r>
    </w:p>
    <w:p>
      <w:pPr>
        <w:pStyle w:val="Heading2"/>
      </w:pPr>
      <w:r>
        <w:t>ВВЕДЕНИЕ ВАКЦИНЫ БЦЖ В ОРГАНИЗМ ЧЕЛОВЕКА ПРОВОДИТСЯ  ___ В ВЕРХНЮЮ ТРЕТЬ</w:t>
      </w:r>
    </w:p>
    <w:p>
      <w:r>
        <w:rPr>
          <w:b/>
        </w:rPr>
        <w:t xml:space="preserve">1: </w:t>
      </w:r>
      <w:r>
        <w:t>внутримышечно; предплечья</w:t>
      </w:r>
    </w:p>
    <w:p>
      <w:r>
        <w:rPr>
          <w:b/>
        </w:rPr>
        <w:t xml:space="preserve">2: </w:t>
      </w:r>
      <w:r>
        <w:t>подкожно; плеча</w:t>
      </w:r>
    </w:p>
    <w:p>
      <w:r>
        <w:rPr>
          <w:b/>
        </w:rPr>
        <w:t xml:space="preserve">3: </w:t>
      </w:r>
      <w:r>
        <w:t>внутрикожно; предплечья</w:t>
      </w:r>
    </w:p>
    <w:p>
      <w:r>
        <w:rPr>
          <w:b/>
        </w:rPr>
        <w:t xml:space="preserve">4: </w:t>
      </w:r>
      <w:r>
        <w:t>внутрикожно; плеча</w:t>
      </w:r>
    </w:p>
    <w:p>
      <w:r>
        <w:t xml:space="preserve">Правильный ответ: </w:t>
      </w:r>
      <w:r>
        <w:rPr>
          <w:b/>
        </w:rPr>
        <w:t>внутрикожно; плеча</w:t>
      </w:r>
    </w:p>
    <w:p>
      <w:pPr>
        <w:pStyle w:val="Heading2"/>
      </w:pPr>
      <w:r>
        <w:t>КРИТЕРИЕМ ДИАГНОЗА «ОСТРАЯ РЕВМАТИЧЕСКАЯ ЛИХОРАДКА» ЯВЛЯЕТСЯ</w:t>
      </w:r>
    </w:p>
    <w:p>
      <w:r>
        <w:rPr>
          <w:b/>
        </w:rPr>
        <w:t xml:space="preserve">1: </w:t>
      </w:r>
      <w:r>
        <w:t>гломерулонефрит</w:t>
      </w:r>
    </w:p>
    <w:p>
      <w:r>
        <w:rPr>
          <w:b/>
        </w:rPr>
        <w:t xml:space="preserve">2: </w:t>
      </w:r>
      <w:r>
        <w:t>пневмонит</w:t>
      </w:r>
    </w:p>
    <w:p>
      <w:r>
        <w:rPr>
          <w:b/>
        </w:rPr>
        <w:t xml:space="preserve">3: </w:t>
      </w:r>
      <w:r>
        <w:t>полиартрит</w:t>
      </w:r>
    </w:p>
    <w:p>
      <w:r>
        <w:rPr>
          <w:b/>
        </w:rPr>
        <w:t xml:space="preserve">4: </w:t>
      </w:r>
      <w:r>
        <w:t>геморрагический васкулит</w:t>
      </w:r>
    </w:p>
    <w:p>
      <w:r>
        <w:t xml:space="preserve">Правильный ответ: </w:t>
      </w:r>
      <w:r>
        <w:rPr>
          <w:b/>
        </w:rPr>
        <w:t>полиартрит</w:t>
      </w:r>
    </w:p>
    <w:p>
      <w:pPr>
        <w:pStyle w:val="Heading2"/>
      </w:pPr>
      <w:r>
        <w:t>ВЕРОЯТНОЙ ПРИЧИНОЙ АНЕМИИ У МУЖЧИНЫ 55 ЛЕТ, ПЕРЕНЕСШЕГО 7 ЛЕТ НАЗАД РЕЗЕКЦИЮ ЖЕЛУДКА (В МАЗКЕ КРОВИ МАКРОЦИТОЗ), ЯВЛЯЕТСЯ ДЕФИЦИТ</w:t>
      </w:r>
    </w:p>
    <w:p>
      <w:r>
        <w:rPr>
          <w:b/>
        </w:rPr>
        <w:t xml:space="preserve">1: </w:t>
      </w:r>
      <w:r>
        <w:t>эритропоэтина</w:t>
      </w:r>
    </w:p>
    <w:p>
      <w:r>
        <w:rPr>
          <w:b/>
        </w:rPr>
        <w:t xml:space="preserve">2: </w:t>
      </w:r>
      <w:r>
        <w:t>цианкобаламина</w:t>
      </w:r>
    </w:p>
    <w:p>
      <w:r>
        <w:rPr>
          <w:b/>
        </w:rPr>
        <w:t xml:space="preserve">3: </w:t>
      </w:r>
      <w:r>
        <w:t>пиридоксина</w:t>
      </w:r>
    </w:p>
    <w:p>
      <w:r>
        <w:rPr>
          <w:b/>
        </w:rPr>
        <w:t xml:space="preserve">4: </w:t>
      </w:r>
      <w:r>
        <w:t>железа</w:t>
      </w:r>
    </w:p>
    <w:p>
      <w:r>
        <w:t xml:space="preserve">Правильный ответ: </w:t>
      </w:r>
      <w:r>
        <w:rPr>
          <w:b/>
        </w:rPr>
        <w:t>цианкобаламина</w:t>
      </w:r>
    </w:p>
    <w:p>
      <w:pPr>
        <w:pStyle w:val="Heading2"/>
      </w:pPr>
      <w:r>
        <w:t>ДЛИТЕЛЬНОСТЬ ИНКУБАЦИОННОГО ПЕРИОДА ПРИ ЗАРАЖЕНИИ ВИРУСОМ ГЕПАТИТА HCV СОСТАВЛЯЕТ _____ ДНЕЙ</w:t>
      </w:r>
    </w:p>
    <w:p>
      <w:r>
        <w:rPr>
          <w:b/>
        </w:rPr>
        <w:t xml:space="preserve">1: </w:t>
      </w:r>
      <w:r>
        <w:t>21-60</w:t>
      </w:r>
    </w:p>
    <w:p>
      <w:r>
        <w:rPr>
          <w:b/>
        </w:rPr>
        <w:t xml:space="preserve">2: </w:t>
      </w:r>
      <w:r>
        <w:t>16-30</w:t>
      </w:r>
    </w:p>
    <w:p>
      <w:r>
        <w:rPr>
          <w:b/>
        </w:rPr>
        <w:t xml:space="preserve">3: </w:t>
      </w:r>
      <w:r>
        <w:t>14-180</w:t>
      </w:r>
    </w:p>
    <w:p>
      <w:r>
        <w:rPr>
          <w:b/>
        </w:rPr>
        <w:t xml:space="preserve">4: </w:t>
      </w:r>
      <w:r>
        <w:t>35-190</w:t>
      </w:r>
    </w:p>
    <w:p>
      <w:r>
        <w:t xml:space="preserve">Правильный ответ: </w:t>
      </w:r>
      <w:r>
        <w:rPr>
          <w:b/>
        </w:rPr>
        <w:t>14-180</w:t>
      </w:r>
    </w:p>
    <w:p>
      <w:pPr>
        <w:pStyle w:val="Heading2"/>
      </w:pPr>
      <w:r>
        <w:t>ОПРЕДЕЛЕНИЕ СУТОЧНОЙ ЭКСКРЕЦИИ КОРТИЗОЛА С МОЧОЙ ИСПОЛЬЗУЕТСЯ ДЛЯ ДИАГНОСТИКИ</w:t>
      </w:r>
    </w:p>
    <w:p>
      <w:r>
        <w:rPr>
          <w:b/>
        </w:rPr>
        <w:t xml:space="preserve">1: </w:t>
      </w:r>
      <w:r>
        <w:t>синдрома Кушинга</w:t>
      </w:r>
    </w:p>
    <w:p>
      <w:r>
        <w:rPr>
          <w:b/>
        </w:rPr>
        <w:t xml:space="preserve">2: </w:t>
      </w:r>
      <w:r>
        <w:t>реноваскулярной гипертензии</w:t>
      </w:r>
    </w:p>
    <w:p>
      <w:r>
        <w:rPr>
          <w:b/>
        </w:rPr>
        <w:t xml:space="preserve">3: </w:t>
      </w:r>
      <w:r>
        <w:t>феохромоцитомы</w:t>
      </w:r>
    </w:p>
    <w:p>
      <w:r>
        <w:rPr>
          <w:b/>
        </w:rPr>
        <w:t xml:space="preserve">4: </w:t>
      </w:r>
      <w:r>
        <w:t>первичного альдостеронизма</w:t>
      </w:r>
    </w:p>
    <w:p>
      <w:r>
        <w:t xml:space="preserve">Правильный ответ: </w:t>
      </w:r>
      <w:r>
        <w:rPr>
          <w:b/>
        </w:rPr>
        <w:t>синдрома Кушинга</w:t>
      </w:r>
    </w:p>
    <w:p>
      <w:pPr>
        <w:pStyle w:val="Heading2"/>
      </w:pPr>
      <w:r>
        <w:t>ДОКУМЕНТОМ, УДОСТОВЕРЯЮЩИМ ВРЕМЕННУЮ НЕТРУДОСПОСОБНОСТЬ, ЯВЛЯЕТСЯ</w:t>
      </w:r>
    </w:p>
    <w:p>
      <w:r>
        <w:rPr>
          <w:b/>
        </w:rPr>
        <w:t xml:space="preserve">1: </w:t>
      </w:r>
      <w:r>
        <w:t>страховой медицинский полис</w:t>
      </w:r>
    </w:p>
    <w:p>
      <w:r>
        <w:rPr>
          <w:b/>
        </w:rPr>
        <w:t xml:space="preserve">2: </w:t>
      </w:r>
      <w:r>
        <w:t>справка установленной формы</w:t>
      </w:r>
    </w:p>
    <w:p>
      <w:r>
        <w:rPr>
          <w:b/>
        </w:rPr>
        <w:t xml:space="preserve">3: </w:t>
      </w:r>
      <w:r>
        <w:t>медицинская карта амбулаторного больного или  история болезни в стационаре</w:t>
      </w:r>
    </w:p>
    <w:p>
      <w:r>
        <w:rPr>
          <w:b/>
        </w:rPr>
        <w:t xml:space="preserve">4: </w:t>
      </w:r>
      <w:r>
        <w:t>листок нетрудоспособности</w:t>
      </w:r>
    </w:p>
    <w:p>
      <w:r>
        <w:t xml:space="preserve">Правильный ответ: </w:t>
      </w:r>
      <w:r>
        <w:rPr>
          <w:b/>
        </w:rPr>
        <w:t>листок нетрудоспособности</w:t>
      </w:r>
    </w:p>
    <w:p>
      <w:pPr>
        <w:pStyle w:val="Heading2"/>
      </w:pPr>
      <w:r>
        <w:t>ПАЦИЕНТУ С ОТЁКОМ ЛЁГКИХ, РАЗВИВШЕМСЯ НА ФОНЕ ПАРОКСИЗМА ФИБРИЛЛЯЦИИ ПРЕДСЕРДИЙ, ПОКАЗАНО НАЗНАЧЕНИЕ</w:t>
      </w:r>
    </w:p>
    <w:p>
      <w:r>
        <w:rPr>
          <w:b/>
        </w:rPr>
        <w:t xml:space="preserve">1: </w:t>
      </w:r>
      <w:r>
        <w:t>постановки временной электрокардиостимуляции</w:t>
      </w:r>
    </w:p>
    <w:p>
      <w:r>
        <w:rPr>
          <w:b/>
        </w:rPr>
        <w:t xml:space="preserve">2: </w:t>
      </w:r>
      <w:r>
        <w:t>в/в введения метопролола</w:t>
      </w:r>
    </w:p>
    <w:p>
      <w:r>
        <w:rPr>
          <w:b/>
        </w:rPr>
        <w:t xml:space="preserve">3: </w:t>
      </w:r>
      <w:r>
        <w:t>электрокардиоверсии</w:t>
      </w:r>
    </w:p>
    <w:p>
      <w:r>
        <w:rPr>
          <w:b/>
        </w:rPr>
        <w:t xml:space="preserve">4: </w:t>
      </w:r>
      <w:r>
        <w:t>в/в введения нитроглицерина</w:t>
      </w:r>
    </w:p>
    <w:p>
      <w:r>
        <w:t xml:space="preserve">Правильный ответ: </w:t>
      </w:r>
      <w:r>
        <w:rPr>
          <w:b/>
        </w:rPr>
        <w:t>электрокардиоверсии</w:t>
      </w:r>
    </w:p>
    <w:p>
      <w:pPr>
        <w:pStyle w:val="Heading2"/>
      </w:pPr>
      <w:r>
        <w:t>ПАЦИЕНТУ С АРТЕРИАЛЬНОЙ ГИПЕРТОНИЕЙ И СОПУТСТВУЮЩЕЙ БРОНХИАЛЬНОЙ АСТМОЙ ПРОТИВОПОКАЗАН</w:t>
      </w:r>
    </w:p>
    <w:p>
      <w:r>
        <w:rPr>
          <w:b/>
        </w:rPr>
        <w:t xml:space="preserve">1: </w:t>
      </w:r>
      <w:r>
        <w:t>гипотиазид</w:t>
      </w:r>
    </w:p>
    <w:p>
      <w:r>
        <w:rPr>
          <w:b/>
        </w:rPr>
        <w:t xml:space="preserve">2: </w:t>
      </w:r>
      <w:r>
        <w:t>амлодипин</w:t>
      </w:r>
    </w:p>
    <w:p>
      <w:r>
        <w:rPr>
          <w:b/>
        </w:rPr>
        <w:t xml:space="preserve">3: </w:t>
      </w:r>
      <w:r>
        <w:t>метопролол</w:t>
      </w:r>
    </w:p>
    <w:p>
      <w:r>
        <w:rPr>
          <w:b/>
        </w:rPr>
        <w:t xml:space="preserve">4: </w:t>
      </w:r>
      <w:r>
        <w:t>эналаприл</w:t>
      </w:r>
    </w:p>
    <w:p>
      <w:r>
        <w:t xml:space="preserve">Правильный ответ: </w:t>
      </w:r>
      <w:r>
        <w:rPr>
          <w:b/>
        </w:rPr>
        <w:t>метопролол</w:t>
      </w:r>
    </w:p>
    <w:p>
      <w:pPr>
        <w:pStyle w:val="Heading2"/>
      </w:pPr>
      <w:r>
        <w:t>КРИТЕРИЯМИ ПЕРСИСТИРУЮЩЕЙ БРОНХИАЛЬНОЙ АСТМЫ СРЕДНЕЙ СТЕПЕНИ ТЯЖЕСТИ ЯВЛЯЮТСЯ</w:t>
      </w:r>
    </w:p>
    <w:p>
      <w:r>
        <w:rPr>
          <w:b/>
        </w:rPr>
        <w:t xml:space="preserve">1: </w:t>
      </w:r>
      <w:r>
        <w:t>ежедневные симптомы, объем форсированного выдоха за 1 секунду или пиковая скорость выдоха 60-80% от должного</w:t>
      </w:r>
    </w:p>
    <w:p>
      <w:r>
        <w:rPr>
          <w:b/>
        </w:rPr>
        <w:t xml:space="preserve">2: </w:t>
      </w:r>
      <w:r>
        <w:t>симптомы реже 1 раза в неделю, объем форсированного выдоха за 1 секунду или пиковая скорость выдоха ≥ 80% от должного</w:t>
      </w:r>
    </w:p>
    <w:p>
      <w:r>
        <w:rPr>
          <w:b/>
        </w:rPr>
        <w:t xml:space="preserve">3: </w:t>
      </w:r>
      <w:r>
        <w:t>ежедневные симптомы, объем форсированного выдоха за 1 секунду или пиковая скорость выдоха ≤ 60% от должного</w:t>
      </w:r>
    </w:p>
    <w:p>
      <w:r>
        <w:rPr>
          <w:b/>
        </w:rPr>
        <w:t xml:space="preserve">4: </w:t>
      </w:r>
      <w:r>
        <w:t>симптомы чаще 1 раза в неделю, но реже 1 раза в день, объем форсированного выдоха за 1 секунду или пиковая скорость выдоха ≥ 80% от должного</w:t>
      </w:r>
    </w:p>
    <w:p>
      <w:r>
        <w:t xml:space="preserve">Правильный ответ: </w:t>
      </w:r>
      <w:r>
        <w:rPr>
          <w:b/>
        </w:rPr>
        <w:t>ежедневные симптомы, объем форсированного выдоха за 1 секунду или пиковая скорость выдоха 60-80% от должного</w:t>
      </w:r>
    </w:p>
    <w:p>
      <w:pPr>
        <w:pStyle w:val="Heading2"/>
      </w:pPr>
      <w:r>
        <w:t>БОЛЬНОЙ ВЫДЕЛЯЕТ МОКРОТУ ПО УТРАМ ПОЛНЫМ РТОМ ПРИ</w:t>
      </w:r>
    </w:p>
    <w:p>
      <w:r>
        <w:rPr>
          <w:b/>
        </w:rPr>
        <w:t xml:space="preserve">1: </w:t>
      </w:r>
      <w:r>
        <w:t>крупозной пневмонии</w:t>
      </w:r>
    </w:p>
    <w:p>
      <w:r>
        <w:rPr>
          <w:b/>
        </w:rPr>
        <w:t xml:space="preserve">2: </w:t>
      </w:r>
      <w:r>
        <w:t>бронхоэктатической болезни</w:t>
      </w:r>
    </w:p>
    <w:p>
      <w:r>
        <w:rPr>
          <w:b/>
        </w:rPr>
        <w:t xml:space="preserve">3: </w:t>
      </w:r>
      <w:r>
        <w:t>экссудативном плеврите</w:t>
      </w:r>
    </w:p>
    <w:p>
      <w:r>
        <w:rPr>
          <w:b/>
        </w:rPr>
        <w:t xml:space="preserve">4: </w:t>
      </w:r>
      <w:r>
        <w:t>бронхиальной астме</w:t>
      </w:r>
    </w:p>
    <w:p>
      <w:r>
        <w:t xml:space="preserve">Правильный ответ: </w:t>
      </w:r>
      <w:r>
        <w:rPr>
          <w:b/>
        </w:rPr>
        <w:t>бронхоэктатической болезни</w:t>
      </w:r>
    </w:p>
    <w:p>
      <w:pPr>
        <w:pStyle w:val="Heading2"/>
      </w:pPr>
      <w:r>
        <w:t>НАИБОЛЕЕ ИНФОРМАТИВНЫМ МЕТОДОМ ДИАГНОСТИКИ ЯЗВЕННОГО КОЛИТА И БОЛЕЗНИ КРОНА ЯВЛЯЕТСЯ</w:t>
      </w:r>
    </w:p>
    <w:p>
      <w:r>
        <w:rPr>
          <w:b/>
        </w:rPr>
        <w:t xml:space="preserve">1: </w:t>
      </w:r>
      <w:r>
        <w:t>колоноскопия с биопсией</w:t>
      </w:r>
    </w:p>
    <w:p>
      <w:r>
        <w:rPr>
          <w:b/>
        </w:rPr>
        <w:t xml:space="preserve">2: </w:t>
      </w:r>
      <w:r>
        <w:t>ирригоскопия с барием</w:t>
      </w:r>
    </w:p>
    <w:p>
      <w:r>
        <w:rPr>
          <w:b/>
        </w:rPr>
        <w:t xml:space="preserve">3: </w:t>
      </w:r>
      <w:r>
        <w:t>компьютерная томография</w:t>
      </w:r>
    </w:p>
    <w:p>
      <w:r>
        <w:rPr>
          <w:b/>
        </w:rPr>
        <w:t xml:space="preserve">4: </w:t>
      </w:r>
      <w:r>
        <w:t>общий анализ кала</w:t>
      </w:r>
    </w:p>
    <w:p>
      <w:r>
        <w:t xml:space="preserve">Правильный ответ: </w:t>
      </w:r>
      <w:r>
        <w:rPr>
          <w:b/>
        </w:rPr>
        <w:t>колоноскопия с биопсией</w:t>
      </w:r>
    </w:p>
    <w:p>
      <w:pPr>
        <w:pStyle w:val="Heading2"/>
      </w:pPr>
      <w:r>
        <w:t>К ОСНОВНЫМ ПРИЧИНАМ ВОЗНИКНОВЕНИЯ ПАНДЕМИЙ ГРИППА ОТНОСЯТ</w:t>
      </w:r>
    </w:p>
    <w:p>
      <w:r>
        <w:rPr>
          <w:b/>
        </w:rPr>
        <w:t xml:space="preserve">1: </w:t>
      </w:r>
      <w:r>
        <w:t>ослабление иммунитета в результате перенесенной инфекции</w:t>
      </w:r>
    </w:p>
    <w:p>
      <w:r>
        <w:rPr>
          <w:b/>
        </w:rPr>
        <w:t xml:space="preserve">2: </w:t>
      </w:r>
      <w:r>
        <w:t>изменение антигенной структуры внутренних вирусных белков</w:t>
      </w:r>
    </w:p>
    <w:p>
      <w:r>
        <w:rPr>
          <w:b/>
        </w:rPr>
        <w:t xml:space="preserve">3: </w:t>
      </w:r>
      <w:r>
        <w:t>нестойкий иммунитет населения</w:t>
      </w:r>
    </w:p>
    <w:p>
      <w:r>
        <w:rPr>
          <w:b/>
        </w:rPr>
        <w:t xml:space="preserve">4: </w:t>
      </w:r>
      <w:r>
        <w:t>появление новых серовариантов вируса и отсутствие коллективного иммунитета к ним</w:t>
      </w:r>
    </w:p>
    <w:p>
      <w:r>
        <w:t xml:space="preserve">Правильный ответ: </w:t>
      </w:r>
      <w:r>
        <w:rPr>
          <w:b/>
        </w:rPr>
        <w:t>появление новых серовариантов вируса и отсутствие коллективного иммунитета к ним</w:t>
      </w:r>
    </w:p>
    <w:p>
      <w:pPr>
        <w:pStyle w:val="Heading2"/>
      </w:pPr>
      <w:r>
        <w:t>ЛИСТОК НЕТРУДОСПОСОБНОСТИ НЕ ФОРМИРУЕТСЯ</w:t>
      </w:r>
    </w:p>
    <w:p>
      <w:r>
        <w:rPr>
          <w:b/>
        </w:rPr>
        <w:t xml:space="preserve">1: </w:t>
      </w:r>
      <w:r>
        <w:t>гражданам, проходящим медицинское освидетельствование, медицинское обследование или лечение по направлению военных комиссариат</w:t>
      </w:r>
    </w:p>
    <w:p>
      <w:r>
        <w:rPr>
          <w:b/>
        </w:rPr>
        <w:t xml:space="preserve">2: </w:t>
      </w:r>
      <w:r>
        <w:t>военнослужащим, обратившимся по месту жительства за медицинской помощью</w:t>
      </w:r>
    </w:p>
    <w:p>
      <w:r>
        <w:rPr>
          <w:b/>
        </w:rPr>
        <w:t xml:space="preserve">3: </w:t>
      </w:r>
      <w:r>
        <w:t>при бытовой травме</w:t>
      </w:r>
    </w:p>
    <w:p>
      <w:r>
        <w:rPr>
          <w:b/>
        </w:rPr>
        <w:t xml:space="preserve">4: </w:t>
      </w:r>
      <w:r>
        <w:t>при заболеваниях вследствие опьянения или действий, связанных с опьянением, а также вследствие злоупотребления алкоголем</w:t>
      </w:r>
    </w:p>
    <w:p>
      <w:r>
        <w:t xml:space="preserve">Правильный ответ: </w:t>
      </w:r>
      <w:r>
        <w:rPr>
          <w:b/>
        </w:rPr>
        <w:t>гражданам, проходящим медицинское освидетельствование, медицинское обследование или лечение по направлению военных комиссариат</w:t>
      </w:r>
    </w:p>
    <w:p>
      <w:pPr>
        <w:pStyle w:val="Heading2"/>
      </w:pPr>
      <w:r>
        <w:t>ЧАСТОТА НАДАВЛИВАНИЙ НА ГРУДНУЮ КЛЕТКУ ПРИ ПРОВЕДЕНИИ СЕРДЕЧНО-ЛЕГОЧНОЙ РЕАНИМАЦИИ СОСТАВЛЯЕТ ____ В 1 МИНУТУ</w:t>
      </w:r>
    </w:p>
    <w:p>
      <w:r>
        <w:rPr>
          <w:b/>
        </w:rPr>
        <w:t xml:space="preserve">1: </w:t>
      </w:r>
      <w:r>
        <w:t>40-50</w:t>
      </w:r>
    </w:p>
    <w:p>
      <w:r>
        <w:rPr>
          <w:b/>
        </w:rPr>
        <w:t xml:space="preserve">2: </w:t>
      </w:r>
      <w:r>
        <w:t>60-80</w:t>
      </w:r>
    </w:p>
    <w:p>
      <w:r>
        <w:rPr>
          <w:b/>
        </w:rPr>
        <w:t xml:space="preserve">3: </w:t>
      </w:r>
      <w:r>
        <w:t>100-120</w:t>
      </w:r>
    </w:p>
    <w:p>
      <w:r>
        <w:rPr>
          <w:b/>
        </w:rPr>
        <w:t xml:space="preserve">4: </w:t>
      </w:r>
      <w:r>
        <w:t>80-90</w:t>
      </w:r>
    </w:p>
    <w:p>
      <w:r>
        <w:t xml:space="preserve">Правильный ответ: </w:t>
      </w:r>
      <w:r>
        <w:rPr>
          <w:b/>
        </w:rPr>
        <w:t>100-120</w:t>
      </w:r>
    </w:p>
    <w:p>
      <w:pPr>
        <w:pStyle w:val="Heading2"/>
      </w:pPr>
      <w:r>
        <w:t>К ПОКАЗАНИЯМ К ЛЕЧЕБНОЙ ФИЗКУЛЬТУРЕ ПРИ ГИНЕКОЛОГИЧЕСКИХ ЗАБОЛЕВАНИЯХ ОТНОСЯТ</w:t>
      </w:r>
    </w:p>
    <w:p>
      <w:r>
        <w:rPr>
          <w:b/>
        </w:rPr>
        <w:t xml:space="preserve">1: </w:t>
      </w:r>
      <w:r>
        <w:t>наличие кисты на ножке</w:t>
      </w:r>
    </w:p>
    <w:p>
      <w:r>
        <w:rPr>
          <w:b/>
        </w:rPr>
        <w:t xml:space="preserve">2: </w:t>
      </w:r>
      <w:r>
        <w:t>острые воспалительные процессы женских половых органов</w:t>
      </w:r>
    </w:p>
    <w:p>
      <w:r>
        <w:rPr>
          <w:b/>
        </w:rPr>
        <w:t xml:space="preserve">3: </w:t>
      </w:r>
      <w:r>
        <w:t>маточное кровотечение</w:t>
      </w:r>
    </w:p>
    <w:p>
      <w:r>
        <w:rPr>
          <w:b/>
        </w:rPr>
        <w:t xml:space="preserve">4: </w:t>
      </w:r>
      <w:r>
        <w:t>хронические аднекситы</w:t>
      </w:r>
    </w:p>
    <w:p>
      <w:r>
        <w:t xml:space="preserve">Правильный ответ: </w:t>
      </w:r>
      <w:r>
        <w:rPr>
          <w:b/>
        </w:rPr>
        <w:t>хронические аднекситы</w:t>
      </w:r>
    </w:p>
    <w:p>
      <w:pPr>
        <w:pStyle w:val="Heading2"/>
      </w:pPr>
      <w:r>
        <w:t>В ЛЕЧЕНИИ МИКОПЛАЗМЕННОЙ ПНЕВМОНИИ ПОКАЗАНО ИСПОЛЬЗОВАНИЕ</w:t>
      </w:r>
    </w:p>
    <w:p>
      <w:r>
        <w:rPr>
          <w:b/>
        </w:rPr>
        <w:t xml:space="preserve">1: </w:t>
      </w:r>
      <w:r>
        <w:t>бета-лактамных антибиотиков</w:t>
      </w:r>
    </w:p>
    <w:p>
      <w:r>
        <w:rPr>
          <w:b/>
        </w:rPr>
        <w:t xml:space="preserve">2: </w:t>
      </w:r>
      <w:r>
        <w:t>макролидов</w:t>
      </w:r>
    </w:p>
    <w:p>
      <w:r>
        <w:rPr>
          <w:b/>
        </w:rPr>
        <w:t xml:space="preserve">3: </w:t>
      </w:r>
      <w:r>
        <w:t>фторхинолонов</w:t>
      </w:r>
    </w:p>
    <w:p>
      <w:r>
        <w:rPr>
          <w:b/>
        </w:rPr>
        <w:t xml:space="preserve">4: </w:t>
      </w:r>
      <w:r>
        <w:t>линкозамидов</w:t>
      </w:r>
    </w:p>
    <w:p>
      <w:r>
        <w:t xml:space="preserve">Правильный ответ: </w:t>
      </w:r>
      <w:r>
        <w:rPr>
          <w:b/>
        </w:rPr>
        <w:t>макролидов</w:t>
      </w:r>
    </w:p>
    <w:p>
      <w:pPr>
        <w:pStyle w:val="Heading2"/>
      </w:pPr>
      <w:r>
        <w:t>ДЛЯ ГИПОТИРЕОИДНОГО ОЖИРЕНИЯ ХАРАКТЕРНО</w:t>
      </w:r>
    </w:p>
    <w:p>
      <w:r>
        <w:rPr>
          <w:b/>
        </w:rPr>
        <w:t xml:space="preserve">1: </w:t>
      </w:r>
      <w:r>
        <w:t>отложение жира на лице «матронизм» и ягодицах</w:t>
      </w:r>
    </w:p>
    <w:p>
      <w:r>
        <w:rPr>
          <w:b/>
        </w:rPr>
        <w:t xml:space="preserve">2: </w:t>
      </w:r>
      <w:r>
        <w:t>равномерное отложение жира на теле</w:t>
      </w:r>
    </w:p>
    <w:p>
      <w:r>
        <w:rPr>
          <w:b/>
        </w:rPr>
        <w:t xml:space="preserve">3: </w:t>
      </w:r>
      <w:r>
        <w:t>отложение жира на животе и тонких конечностях</w:t>
      </w:r>
    </w:p>
    <w:p>
      <w:r>
        <w:rPr>
          <w:b/>
        </w:rPr>
        <w:t xml:space="preserve">4: </w:t>
      </w:r>
      <w:r>
        <w:t>отложение жира на лице «матронизм»</w:t>
      </w:r>
    </w:p>
    <w:p>
      <w:r>
        <w:t xml:space="preserve">Правильный ответ: </w:t>
      </w:r>
      <w:r>
        <w:rPr>
          <w:b/>
        </w:rPr>
        <w:t>равномерное отложение жира на теле</w:t>
      </w:r>
    </w:p>
    <w:p>
      <w:pPr>
        <w:pStyle w:val="Heading2"/>
      </w:pPr>
      <w:r>
        <w:t>ЕСЛИ ПОСТРАДАВШИЙ ВНЕЗАПНО ПОБЛЕДНЕЛ, ПЕРЕСТАЛ РЕАГИРОВАТЬ НА ОКРУЖАЮЩЕЕ, ТО НАЧИНАТЬ ОКАЗЫВАТЬ ПЕРВУЮ ПОМОЩЬ НЕОБХОДИМО С</w:t>
      </w:r>
    </w:p>
    <w:p>
      <w:r>
        <w:rPr>
          <w:b/>
        </w:rPr>
        <w:t xml:space="preserve">1: </w:t>
      </w:r>
      <w:r>
        <w:t>открытия дыхательных путей</w:t>
      </w:r>
    </w:p>
    <w:p>
      <w:r>
        <w:rPr>
          <w:b/>
        </w:rPr>
        <w:t xml:space="preserve">2: </w:t>
      </w:r>
      <w:r>
        <w:t>привлечения помощника</w:t>
      </w:r>
    </w:p>
    <w:p>
      <w:r>
        <w:rPr>
          <w:b/>
        </w:rPr>
        <w:t xml:space="preserve">3: </w:t>
      </w:r>
      <w:r>
        <w:t>проверки признаков дыхания</w:t>
      </w:r>
    </w:p>
    <w:p>
      <w:r>
        <w:rPr>
          <w:b/>
        </w:rPr>
        <w:t xml:space="preserve">4: </w:t>
      </w:r>
      <w:r>
        <w:t>проведения оценки обстановки и обеспечения безопасных условий для оказания первой помощи</w:t>
      </w:r>
    </w:p>
    <w:p>
      <w:r>
        <w:t xml:space="preserve">Правильный ответ: </w:t>
      </w:r>
      <w:r>
        <w:rPr>
          <w:b/>
        </w:rPr>
        <w:t>проведения оценки обстановки и обеспечения безопасных условий для оказания первой помощи</w:t>
      </w:r>
    </w:p>
    <w:p>
      <w:pPr>
        <w:pStyle w:val="Heading2"/>
      </w:pPr>
      <w:r>
        <w:t>ОПТИМАЛЬНОЙ ДЛЯ РАЗРЕШЕНИЯ КОНФЛИКТА ЯВЛЯЕТСЯ СТАДИЯ</w:t>
      </w:r>
    </w:p>
    <w:p>
      <w:r>
        <w:rPr>
          <w:b/>
        </w:rPr>
        <w:t xml:space="preserve">1: </w:t>
      </w:r>
      <w:r>
        <w:t>начальная</w:t>
      </w:r>
    </w:p>
    <w:p>
      <w:r>
        <w:rPr>
          <w:b/>
        </w:rPr>
        <w:t xml:space="preserve">2: </w:t>
      </w:r>
      <w:r>
        <w:t>пика</w:t>
      </w:r>
    </w:p>
    <w:p>
      <w:r>
        <w:rPr>
          <w:b/>
        </w:rPr>
        <w:t xml:space="preserve">3: </w:t>
      </w:r>
      <w:r>
        <w:t>эскалации</w:t>
      </w:r>
    </w:p>
    <w:p>
      <w:r>
        <w:rPr>
          <w:b/>
        </w:rPr>
        <w:t xml:space="preserve">4: </w:t>
      </w:r>
      <w:r>
        <w:t>спада</w:t>
      </w:r>
    </w:p>
    <w:p>
      <w:r>
        <w:t xml:space="preserve">Правильный ответ: </w:t>
      </w:r>
      <w:r>
        <w:rPr>
          <w:b/>
        </w:rPr>
        <w:t>начальная</w:t>
      </w:r>
    </w:p>
    <w:p>
      <w:pPr>
        <w:pStyle w:val="Heading2"/>
      </w:pPr>
      <w:r>
        <w:t>ГОДЫ ЖИЗНИ С ПОПРАВКОЙ НА НЕТРУДОСПОСОБНОСТЬ (DALY) ОПРЕДЕЛЯЮТСЯ КАК</w:t>
      </w:r>
    </w:p>
    <w:p>
      <w:r>
        <w:rPr>
          <w:b/>
        </w:rPr>
        <w:t xml:space="preserve">1: </w:t>
      </w:r>
      <w:r>
        <w:t>показатель, который представляет собой сумму потенциальных лет жизни, утраченных из-за преждевременной смерти и нетрудоспособности</w:t>
      </w:r>
    </w:p>
    <w:p>
      <w:r>
        <w:rPr>
          <w:b/>
        </w:rPr>
        <w:t xml:space="preserve">2: </w:t>
      </w:r>
      <w:r>
        <w:t>количество лет, которое предстоит прожить новорожденным в данной стране при условии сохранения повозрастных показателей смертности</w:t>
      </w:r>
    </w:p>
    <w:p>
      <w:r>
        <w:rPr>
          <w:b/>
        </w:rPr>
        <w:t xml:space="preserve">3: </w:t>
      </w:r>
      <w:r>
        <w:t>количество лет в определенном возрасте (чаще всего, при рождении), которое предстоит прожить человеку в здоровом состоянии, то есть без каких-либо серьезных проблем со здоровьем, ограничивающих повседневную жизнедеятельность человека</w:t>
      </w:r>
    </w:p>
    <w:p>
      <w:r>
        <w:rPr>
          <w:b/>
        </w:rPr>
        <w:t xml:space="preserve">4: </w:t>
      </w:r>
      <w:r>
        <w:t>количество прожитых дополнительных лет жизни в результате примененных мер профилактики или лечения, умноженное на показатель качества жизни больного</w:t>
      </w:r>
    </w:p>
    <w:p>
      <w:r>
        <w:t xml:space="preserve">Правильный ответ: </w:t>
      </w:r>
      <w:r>
        <w:rPr>
          <w:b/>
        </w:rPr>
        <w:t>показатель, который представляет собой сумму потенциальных лет жизни, утраченных из-за преждевременной смерти и нетрудоспособности</w:t>
      </w:r>
    </w:p>
    <w:p>
      <w:pPr>
        <w:pStyle w:val="Heading2"/>
      </w:pPr>
      <w:r>
        <w:t>ЛИХОРАДКА ПРИ НЕОСЛОЖНЁННОМ ГРИППЕ ДЛИТСЯ (В ДНЯХ)</w:t>
      </w:r>
    </w:p>
    <w:p>
      <w:r>
        <w:rPr>
          <w:b/>
        </w:rPr>
        <w:t xml:space="preserve">1: </w:t>
      </w:r>
      <w:r>
        <w:t>10</w:t>
      </w:r>
    </w:p>
    <w:p>
      <w:r>
        <w:rPr>
          <w:b/>
        </w:rPr>
        <w:t xml:space="preserve">2: </w:t>
      </w:r>
      <w:r>
        <w:t>7</w:t>
      </w:r>
    </w:p>
    <w:p>
      <w:r>
        <w:rPr>
          <w:b/>
        </w:rPr>
        <w:t xml:space="preserve">3: </w:t>
      </w:r>
      <w:r>
        <w:t>5</w:t>
      </w:r>
    </w:p>
    <w:p>
      <w:r>
        <w:rPr>
          <w:b/>
        </w:rPr>
        <w:t xml:space="preserve">4: </w:t>
      </w:r>
      <w:r>
        <w:t>12-14</w:t>
      </w:r>
    </w:p>
    <w:p>
      <w:r>
        <w:t xml:space="preserve">Правильный ответ: </w:t>
      </w:r>
      <w:r>
        <w:rPr>
          <w:b/>
        </w:rPr>
        <w:t>5</w:t>
      </w:r>
    </w:p>
    <w:p>
      <w:pPr>
        <w:pStyle w:val="Heading2"/>
      </w:pPr>
      <w:r>
        <w:t>ПРИ ПРОНИКАЮЩЕМ РАНЕНИИ ГРУДИ ПРИ КРОВОТЕЧЕНИИ ИЗ РАНЫ С ОБРАЗОВАНИЕМ ПУЗЫРЕЙ, НЕОБХОДИМО</w:t>
      </w:r>
    </w:p>
    <w:p>
      <w:r>
        <w:rPr>
          <w:b/>
        </w:rPr>
        <w:t xml:space="preserve">1: </w:t>
      </w:r>
      <w:r>
        <w:t>наложить на рану давящую повязку, не пропускающую воздух</w:t>
      </w:r>
    </w:p>
    <w:p>
      <w:r>
        <w:rPr>
          <w:b/>
        </w:rPr>
        <w:t xml:space="preserve">2: </w:t>
      </w:r>
      <w:r>
        <w:t>наложить на рану повязку, смоченную перекисью водорода</w:t>
      </w:r>
    </w:p>
    <w:p>
      <w:r>
        <w:rPr>
          <w:b/>
        </w:rPr>
        <w:t xml:space="preserve">3: </w:t>
      </w:r>
      <w:r>
        <w:t>не трогать пациента, срочно вызвать скорую медицинскую помощь</w:t>
      </w:r>
    </w:p>
    <w:p>
      <w:r>
        <w:rPr>
          <w:b/>
        </w:rPr>
        <w:t xml:space="preserve">4: </w:t>
      </w:r>
      <w:r>
        <w:t>наложить на рану стерильную сухую повязку</w:t>
      </w:r>
    </w:p>
    <w:p>
      <w:r>
        <w:t xml:space="preserve">Правильный ответ: </w:t>
      </w:r>
      <w:r>
        <w:rPr>
          <w:b/>
        </w:rPr>
        <w:t>наложить на рану давящую повязку, не пропускающую воздух</w:t>
      </w:r>
    </w:p>
    <w:p>
      <w:pPr>
        <w:pStyle w:val="Heading2"/>
      </w:pPr>
      <w:r>
        <w:t>ПЕРВОНАЧАЛЬНАЯ ОЦЕНКА ЭФФЕКТИВНОСТИ ТЕРАПИИ ВНЕБОЛЬНИЧНОЙ ПНЕВМОНИИ ДОЛЖНА ПРОВОДИТЬСЯ ЧЕРЕЗ ______ ЧАСОВ ПОСЛЕ НАЧАЛА ЛЕЧЕНИЯ</w:t>
      </w:r>
    </w:p>
    <w:p>
      <w:r>
        <w:rPr>
          <w:b/>
        </w:rPr>
        <w:t xml:space="preserve">1: </w:t>
      </w:r>
      <w:r>
        <w:t>24-48</w:t>
      </w:r>
    </w:p>
    <w:p>
      <w:r>
        <w:rPr>
          <w:b/>
        </w:rPr>
        <w:t xml:space="preserve">2: </w:t>
      </w:r>
      <w:r>
        <w:t>72-96</w:t>
      </w:r>
    </w:p>
    <w:p>
      <w:r>
        <w:rPr>
          <w:b/>
        </w:rPr>
        <w:t xml:space="preserve">3: </w:t>
      </w:r>
      <w:r>
        <w:t>48-72</w:t>
      </w:r>
    </w:p>
    <w:p>
      <w:r>
        <w:rPr>
          <w:b/>
        </w:rPr>
        <w:t xml:space="preserve">4: </w:t>
      </w:r>
      <w:r>
        <w:t>96-120</w:t>
      </w:r>
    </w:p>
    <w:p>
      <w:r>
        <w:t xml:space="preserve">Правильный ответ: </w:t>
      </w:r>
      <w:r>
        <w:rPr>
          <w:b/>
        </w:rPr>
        <w:t>48-72</w:t>
      </w:r>
    </w:p>
    <w:p>
      <w:pPr>
        <w:pStyle w:val="Heading2"/>
      </w:pPr>
      <w:r>
        <w:t>ПРИ СНИЖЕННОЙ ФРАКЦИИ ВЫБРОСА ЛЕВОГО ЖЕЛУДОЧКА ПРОТИВОПОКАЗАНЫ</w:t>
      </w:r>
    </w:p>
    <w:p>
      <w:r>
        <w:rPr>
          <w:b/>
        </w:rPr>
        <w:t xml:space="preserve">1: </w:t>
      </w:r>
      <w:r>
        <w:t>ингибиторы ангиотензин-превращающего фермента</w:t>
      </w:r>
    </w:p>
    <w:p>
      <w:r>
        <w:rPr>
          <w:b/>
        </w:rPr>
        <w:t xml:space="preserve">2: </w:t>
      </w:r>
      <w:r>
        <w:t>верапамил, дилтиазем</w:t>
      </w:r>
    </w:p>
    <w:p>
      <w:r>
        <w:rPr>
          <w:b/>
        </w:rPr>
        <w:t xml:space="preserve">3: </w:t>
      </w:r>
      <w:r>
        <w:t>бета-адреноблокаторы</w:t>
      </w:r>
    </w:p>
    <w:p>
      <w:r>
        <w:rPr>
          <w:b/>
        </w:rPr>
        <w:t xml:space="preserve">4: </w:t>
      </w:r>
      <w:r>
        <w:t>блокаторы кальциевых каналов дигидропиридинового ряда</w:t>
      </w:r>
    </w:p>
    <w:p>
      <w:r>
        <w:t xml:space="preserve">Правильный ответ: </w:t>
      </w:r>
      <w:r>
        <w:rPr>
          <w:b/>
        </w:rPr>
        <w:t>верапамил, дилтиазем</w:t>
      </w:r>
    </w:p>
    <w:p>
      <w:pPr>
        <w:pStyle w:val="Heading2"/>
      </w:pPr>
      <w:r>
        <w:t>В ПЕРЕЧЕНЬ МЕДИЦИНСКИХ УСЛУГ В СИСТЕМЕ ОМС ВХОДЯТ</w:t>
      </w:r>
    </w:p>
    <w:p>
      <w:r>
        <w:rPr>
          <w:b/>
        </w:rPr>
        <w:t xml:space="preserve">1: </w:t>
      </w:r>
      <w:r>
        <w:t>все медицинские услуги, выполняемые в учреждении здравоохранения</w:t>
      </w:r>
    </w:p>
    <w:p>
      <w:r>
        <w:rPr>
          <w:b/>
        </w:rPr>
        <w:t xml:space="preserve">2: </w:t>
      </w:r>
      <w:r>
        <w:t>медицинские услуги с учётом затрат на их выполнение врачебным и средним медицинским персоналом</w:t>
      </w:r>
    </w:p>
    <w:p>
      <w:r>
        <w:rPr>
          <w:b/>
        </w:rPr>
        <w:t xml:space="preserve">3: </w:t>
      </w:r>
      <w:r>
        <w:t>медицинские организации, оказывающие услуги из средств ОМС</w:t>
      </w:r>
    </w:p>
    <w:p>
      <w:r>
        <w:rPr>
          <w:b/>
        </w:rPr>
        <w:t xml:space="preserve">4: </w:t>
      </w:r>
      <w:r>
        <w:t>медицинские услуги, оплачиваемые из средств ОМС</w:t>
      </w:r>
    </w:p>
    <w:p>
      <w:r>
        <w:t xml:space="preserve">Правильный ответ: </w:t>
      </w:r>
      <w:r>
        <w:rPr>
          <w:b/>
        </w:rPr>
        <w:t>медицинские услуги, оплачиваемые из средств ОМС</w:t>
      </w:r>
    </w:p>
    <w:p>
      <w:pPr>
        <w:pStyle w:val="Heading2"/>
      </w:pPr>
      <w:r>
        <w:t>К ВНЕЛЕГОЧНЫМ ПРИЧИНАМ ХРОНИЧЕСКОГО КАШЛЯ ОТНОСЯТ</w:t>
      </w:r>
    </w:p>
    <w:p>
      <w:r>
        <w:rPr>
          <w:b/>
        </w:rPr>
        <w:t xml:space="preserve">1: </w:t>
      </w:r>
      <w:r>
        <w:t>гастроэзофагеальную рефлюксную болезнь</w:t>
      </w:r>
    </w:p>
    <w:p>
      <w:r>
        <w:rPr>
          <w:b/>
        </w:rPr>
        <w:t xml:space="preserve">2: </w:t>
      </w:r>
      <w:r>
        <w:t>заболевания почек</w:t>
      </w:r>
    </w:p>
    <w:p>
      <w:r>
        <w:rPr>
          <w:b/>
        </w:rPr>
        <w:t xml:space="preserve">3: </w:t>
      </w:r>
      <w:r>
        <w:t>грипп</w:t>
      </w:r>
    </w:p>
    <w:p>
      <w:r>
        <w:rPr>
          <w:b/>
        </w:rPr>
        <w:t xml:space="preserve">4: </w:t>
      </w:r>
      <w:r>
        <w:t>панкреатит</w:t>
      </w:r>
    </w:p>
    <w:p>
      <w:r>
        <w:t xml:space="preserve">Правильный ответ: </w:t>
      </w:r>
      <w:r>
        <w:rPr>
          <w:b/>
        </w:rPr>
        <w:t>гастроэзофагеальную рефлюксную болезнь</w:t>
      </w:r>
    </w:p>
    <w:p>
      <w:pPr>
        <w:pStyle w:val="Heading2"/>
      </w:pPr>
      <w:r>
        <w:t>ПРИ САХАРНОМ ДИАБЕТЕ ОСТЕОПОРОЗ ОБУСЛОВЛЕН СНИЖЕНИЕМ АКТИВНОСТИ ОСТЕОБЛАСТОВ ПО ПРИЧИНЕ</w:t>
      </w:r>
    </w:p>
    <w:p>
      <w:r>
        <w:rPr>
          <w:b/>
        </w:rPr>
        <w:t xml:space="preserve">1: </w:t>
      </w:r>
      <w:r>
        <w:t>дефицита инсулина</w:t>
      </w:r>
    </w:p>
    <w:p>
      <w:r>
        <w:rPr>
          <w:b/>
        </w:rPr>
        <w:t xml:space="preserve">2: </w:t>
      </w:r>
      <w:r>
        <w:t>снижения синтеза тиреотропного гормона</w:t>
      </w:r>
    </w:p>
    <w:p>
      <w:r>
        <w:rPr>
          <w:b/>
        </w:rPr>
        <w:t xml:space="preserve">3: </w:t>
      </w:r>
      <w:r>
        <w:t>угнетения синтеза кальцитриола в почках</w:t>
      </w:r>
    </w:p>
    <w:p>
      <w:r>
        <w:rPr>
          <w:b/>
        </w:rPr>
        <w:t xml:space="preserve">4: </w:t>
      </w:r>
      <w:r>
        <w:t>дефицита ИФР-1</w:t>
      </w:r>
    </w:p>
    <w:p>
      <w:r>
        <w:t xml:space="preserve">Правильный ответ: </w:t>
      </w:r>
      <w:r>
        <w:rPr>
          <w:b/>
        </w:rPr>
        <w:t>дефицита ИФР-1</w:t>
      </w:r>
    </w:p>
    <w:p>
      <w:pPr>
        <w:pStyle w:val="Heading2"/>
      </w:pPr>
      <w:r>
        <w:t>ЗУБЕЦ Р В НОРМЕ МОЖЕТ БЫТЬ ОТРИЦАТЕЛЬНЫМ В ОТВЕДЕНИИ</w:t>
      </w:r>
    </w:p>
    <w:p>
      <w:r>
        <w:rPr>
          <w:b/>
        </w:rPr>
        <w:t xml:space="preserve">1: </w:t>
      </w:r>
      <w:r>
        <w:t>V1</w:t>
      </w:r>
    </w:p>
    <w:p>
      <w:r>
        <w:rPr>
          <w:b/>
        </w:rPr>
        <w:t xml:space="preserve">2: </w:t>
      </w:r>
      <w:r>
        <w:t>I</w:t>
      </w:r>
    </w:p>
    <w:p>
      <w:r>
        <w:rPr>
          <w:b/>
        </w:rPr>
        <w:t xml:space="preserve">3: </w:t>
      </w:r>
      <w:r>
        <w:t>II</w:t>
      </w:r>
    </w:p>
    <w:p>
      <w:r>
        <w:rPr>
          <w:b/>
        </w:rPr>
        <w:t xml:space="preserve">4: </w:t>
      </w:r>
      <w:r>
        <w:t>aVF</w:t>
      </w:r>
    </w:p>
    <w:p>
      <w:r>
        <w:t xml:space="preserve">Правильный ответ: </w:t>
      </w:r>
      <w:r>
        <w:rPr>
          <w:b/>
        </w:rPr>
        <w:t>V1</w:t>
      </w:r>
    </w:p>
    <w:p>
      <w:pPr>
        <w:pStyle w:val="Heading2"/>
      </w:pPr>
      <w:r>
        <w:t>РЕШАЮЩЕЙ В ДИАГНОСТИКЕ ИШЕМИЧЕСКОЙ БОЛЕЗНИ СЕРДЦА ЯВЛЯЕТСЯ</w:t>
      </w:r>
    </w:p>
    <w:p>
      <w:r>
        <w:rPr>
          <w:b/>
        </w:rPr>
        <w:t xml:space="preserve">1: </w:t>
      </w:r>
      <w:r>
        <w:t>аускультация сердца</w:t>
      </w:r>
    </w:p>
    <w:p>
      <w:r>
        <w:rPr>
          <w:b/>
        </w:rPr>
        <w:t xml:space="preserve">2: </w:t>
      </w:r>
      <w:r>
        <w:t>коронарография</w:t>
      </w:r>
    </w:p>
    <w:p>
      <w:r>
        <w:rPr>
          <w:b/>
        </w:rPr>
        <w:t xml:space="preserve">3: </w:t>
      </w:r>
      <w:r>
        <w:t>ЭКГ, произведенная в покое</w:t>
      </w:r>
    </w:p>
    <w:p>
      <w:r>
        <w:rPr>
          <w:b/>
        </w:rPr>
        <w:t xml:space="preserve">4: </w:t>
      </w:r>
      <w:r>
        <w:t>недостаточность кровообращения</w:t>
      </w:r>
    </w:p>
    <w:p>
      <w:r>
        <w:t xml:space="preserve">Правильный ответ: </w:t>
      </w:r>
      <w:r>
        <w:rPr>
          <w:b/>
        </w:rPr>
        <w:t>коронарография</w:t>
      </w:r>
    </w:p>
    <w:p>
      <w:pPr>
        <w:pStyle w:val="Heading2"/>
      </w:pPr>
      <w:r>
        <w:t>К ВИДАМ МЕДИЦИНСКОЙ ПОМОЩИ ОТНОСЯТ ПЕРВИЧНУЮ МЕДИКО-САНИТАРНУЮ, СПЕЦИАЛИЗИРОВАННУЮ, СКОРУЮ И</w:t>
      </w:r>
    </w:p>
    <w:p>
      <w:r>
        <w:rPr>
          <w:b/>
        </w:rPr>
        <w:t xml:space="preserve">1: </w:t>
      </w:r>
      <w:r>
        <w:t>стационарную</w:t>
      </w:r>
    </w:p>
    <w:p>
      <w:r>
        <w:rPr>
          <w:b/>
        </w:rPr>
        <w:t xml:space="preserve">2: </w:t>
      </w:r>
      <w:r>
        <w:t>экстренную</w:t>
      </w:r>
    </w:p>
    <w:p>
      <w:r>
        <w:rPr>
          <w:b/>
        </w:rPr>
        <w:t xml:space="preserve">3: </w:t>
      </w:r>
      <w:r>
        <w:t>паллиативную</w:t>
      </w:r>
    </w:p>
    <w:p>
      <w:r>
        <w:rPr>
          <w:b/>
        </w:rPr>
        <w:t xml:space="preserve">4: </w:t>
      </w:r>
      <w:r>
        <w:t>неотложную</w:t>
      </w:r>
    </w:p>
    <w:p>
      <w:r>
        <w:t xml:space="preserve">Правильный ответ: </w:t>
      </w:r>
      <w:r>
        <w:rPr>
          <w:b/>
        </w:rPr>
        <w:t>паллиативную</w:t>
      </w:r>
    </w:p>
    <w:p>
      <w:pPr>
        <w:pStyle w:val="Heading2"/>
      </w:pPr>
      <w:r>
        <w:t>В КЛАССИЧЕСКУЮ ТРИАДУ НЕЙРОГОРМОНАЛЬНЫХ МОДУЛЯТОРОВ ДЛЯ ЛЕЧЕНИЯ ХСН II-III Ф.К. ВХОДЯТ</w:t>
      </w:r>
    </w:p>
    <w:p>
      <w:r>
        <w:rPr>
          <w:b/>
        </w:rPr>
        <w:t xml:space="preserve">1: </w:t>
      </w:r>
      <w:r>
        <w:t>ИАПФ, β-АБ, антагонисты минералкортикоидных рецепторов</w:t>
      </w:r>
    </w:p>
    <w:p>
      <w:r>
        <w:rPr>
          <w:b/>
        </w:rPr>
        <w:t xml:space="preserve">2: </w:t>
      </w:r>
      <w:r>
        <w:t>ИАПФ,  дигоксин, петлевые диуретики</w:t>
      </w:r>
    </w:p>
    <w:p>
      <w:r>
        <w:rPr>
          <w:b/>
        </w:rPr>
        <w:t xml:space="preserve">3: </w:t>
      </w:r>
      <w:r>
        <w:t>блокаторы рецепторов ангиотензина II, верапамил, антагонисты минералокортикоидных рецепторов</w:t>
      </w:r>
    </w:p>
    <w:p>
      <w:r>
        <w:rPr>
          <w:b/>
        </w:rPr>
        <w:t xml:space="preserve">4: </w:t>
      </w:r>
      <w:r>
        <w:t>ИАПФ, ивабрадин, нитраты</w:t>
      </w:r>
    </w:p>
    <w:p>
      <w:r>
        <w:t xml:space="preserve">Правильный ответ: </w:t>
      </w:r>
      <w:r>
        <w:rPr>
          <w:b/>
        </w:rPr>
        <w:t>ИАПФ, β-АБ, антагонисты минералкортикоидных рецепторов</w:t>
      </w:r>
    </w:p>
    <w:p>
      <w:pPr>
        <w:pStyle w:val="Heading2"/>
      </w:pPr>
      <w:r>
        <w:t>УМЕНЬШЕНИЕ КОЛИЧЕСТВА РЕЦЕПТОРОВ К ИНСУЛИНУ ОТМЕЧАЕТСЯ ПРИ ПРИЕМЕ</w:t>
      </w:r>
    </w:p>
    <w:p>
      <w:r>
        <w:rPr>
          <w:b/>
        </w:rPr>
        <w:t xml:space="preserve">1: </w:t>
      </w:r>
      <w:r>
        <w:t>гипотензивных препаратов</w:t>
      </w:r>
    </w:p>
    <w:p>
      <w:r>
        <w:rPr>
          <w:b/>
        </w:rPr>
        <w:t xml:space="preserve">2: </w:t>
      </w:r>
      <w:r>
        <w:t>мочегонных</w:t>
      </w:r>
    </w:p>
    <w:p>
      <w:r>
        <w:rPr>
          <w:b/>
        </w:rPr>
        <w:t xml:space="preserve">3: </w:t>
      </w:r>
      <w:r>
        <w:t>глюкокортикостероидов</w:t>
      </w:r>
    </w:p>
    <w:p>
      <w:r>
        <w:rPr>
          <w:b/>
        </w:rPr>
        <w:t xml:space="preserve">4: </w:t>
      </w:r>
      <w:r>
        <w:t>антидепрессантов</w:t>
      </w:r>
    </w:p>
    <w:p>
      <w:r>
        <w:t xml:space="preserve">Правильный ответ: </w:t>
      </w:r>
      <w:r>
        <w:rPr>
          <w:b/>
        </w:rPr>
        <w:t>глюкокортикостероидов</w:t>
      </w:r>
    </w:p>
    <w:p>
      <w:pPr>
        <w:pStyle w:val="Heading2"/>
      </w:pPr>
      <w:r>
        <w:t>ШКАЛА GRACE ИСПОЛЬЗУЕТСЯ ДЛЯ ОЦЕНКИ РИСКА ЛЕТАЛЬНОГО ИСХОДА ПРИ</w:t>
      </w:r>
    </w:p>
    <w:p>
      <w:r>
        <w:rPr>
          <w:b/>
        </w:rPr>
        <w:t xml:space="preserve">1: </w:t>
      </w:r>
      <w:r>
        <w:t>острой левожелудочковой недостаточности</w:t>
      </w:r>
    </w:p>
    <w:p>
      <w:r>
        <w:rPr>
          <w:b/>
        </w:rPr>
        <w:t xml:space="preserve">2: </w:t>
      </w:r>
      <w:r>
        <w:t>хронической сердечной недостаточности</w:t>
      </w:r>
    </w:p>
    <w:p>
      <w:r>
        <w:rPr>
          <w:b/>
        </w:rPr>
        <w:t xml:space="preserve">3: </w:t>
      </w:r>
      <w:r>
        <w:t>остром коронарном синдроме без подъема сегмента ST</w:t>
      </w:r>
    </w:p>
    <w:p>
      <w:r>
        <w:rPr>
          <w:b/>
        </w:rPr>
        <w:t xml:space="preserve">4: </w:t>
      </w:r>
      <w:r>
        <w:t>ишемическом инсульте</w:t>
      </w:r>
    </w:p>
    <w:p>
      <w:r>
        <w:t xml:space="preserve">Правильный ответ: </w:t>
      </w:r>
      <w:r>
        <w:rPr>
          <w:b/>
        </w:rPr>
        <w:t>остром коронарном синдроме без подъема сегмента ST</w:t>
      </w:r>
    </w:p>
    <w:p>
      <w:pPr>
        <w:pStyle w:val="Heading2"/>
      </w:pPr>
      <w:r>
        <w:t>ПРИ 24-ЧАСОВОМ МОНИТОРИРОВАНИИ ЭКГ НАИБОЛЕЕ ДОСТОВЕРНЫМ ПРИЗНАКОМ ИШЕМИИ МИОКАРДА ЯВЛЯЕТСЯ</w:t>
      </w:r>
    </w:p>
    <w:p>
      <w:r>
        <w:rPr>
          <w:b/>
        </w:rPr>
        <w:t xml:space="preserve">1: </w:t>
      </w:r>
      <w:r>
        <w:t>выраженная элевация сегмента ST</w:t>
      </w:r>
    </w:p>
    <w:p>
      <w:r>
        <w:rPr>
          <w:b/>
        </w:rPr>
        <w:t xml:space="preserve">2: </w:t>
      </w:r>
      <w:r>
        <w:t>инверсия конечной части желудочкого комплекса – зубца T</w:t>
      </w:r>
    </w:p>
    <w:p>
      <w:r>
        <w:rPr>
          <w:b/>
        </w:rPr>
        <w:t xml:space="preserve">3: </w:t>
      </w:r>
      <w:r>
        <w:t>удлинение электрической систолы желудочка – интервала QT</w:t>
      </w:r>
    </w:p>
    <w:p>
      <w:r>
        <w:rPr>
          <w:b/>
        </w:rPr>
        <w:t xml:space="preserve">4: </w:t>
      </w:r>
      <w:r>
        <w:t>депрессия сегмента ST более 2 мм</w:t>
      </w:r>
    </w:p>
    <w:p>
      <w:r>
        <w:t xml:space="preserve">Правильный ответ: </w:t>
      </w:r>
      <w:r>
        <w:rPr>
          <w:b/>
        </w:rPr>
        <w:t>депрессия сегмента ST более 2 мм</w:t>
      </w:r>
    </w:p>
    <w:p>
      <w:pPr>
        <w:pStyle w:val="Heading2"/>
      </w:pPr>
      <w:r>
        <w:t>ОСТРАЯ РЕВМАТИЧЕСКАЯ ЛИХОРАДКА ЭТИОЛОГИЧЕСКИ СВЯЗАНА С</w:t>
      </w:r>
    </w:p>
    <w:p>
      <w:r>
        <w:rPr>
          <w:b/>
        </w:rPr>
        <w:t xml:space="preserve">1: </w:t>
      </w:r>
      <w:r>
        <w:t>золотистым стафиллококком</w:t>
      </w:r>
    </w:p>
    <w:p>
      <w:r>
        <w:rPr>
          <w:b/>
        </w:rPr>
        <w:t xml:space="preserve">2: </w:t>
      </w:r>
      <w:r>
        <w:t>вирусом Коксаки</w:t>
      </w:r>
    </w:p>
    <w:p>
      <w:r>
        <w:rPr>
          <w:b/>
        </w:rPr>
        <w:t xml:space="preserve">3: </w:t>
      </w:r>
      <w:r>
        <w:t>бета-гемолитическим стрептококком группы А</w:t>
      </w:r>
    </w:p>
    <w:p>
      <w:r>
        <w:rPr>
          <w:b/>
        </w:rPr>
        <w:t xml:space="preserve">4: </w:t>
      </w:r>
      <w:r>
        <w:t>зеленящим стрептококком</w:t>
      </w:r>
    </w:p>
    <w:p>
      <w:r>
        <w:t xml:space="preserve">Правильный ответ: </w:t>
      </w:r>
      <w:r>
        <w:rPr>
          <w:b/>
        </w:rPr>
        <w:t>бета-гемолитическим стрептококком группы А</w:t>
      </w:r>
    </w:p>
    <w:p>
      <w:pPr>
        <w:pStyle w:val="Heading2"/>
      </w:pPr>
      <w:r>
        <w:t>ОПРЕДЕЛЕНИЕ ГЕНОТИПА ВИРУСА ГЕПАТИТА С НЕОБХОДИМО ДЛЯ</w:t>
      </w:r>
    </w:p>
    <w:p>
      <w:r>
        <w:rPr>
          <w:b/>
        </w:rPr>
        <w:t xml:space="preserve">1: </w:t>
      </w:r>
      <w:r>
        <w:t>установления продолжительности инфекции</w:t>
      </w:r>
    </w:p>
    <w:p>
      <w:r>
        <w:rPr>
          <w:b/>
        </w:rPr>
        <w:t xml:space="preserve">2: </w:t>
      </w:r>
      <w:r>
        <w:t>эпидемиологического надзора за инфекцией</w:t>
      </w:r>
    </w:p>
    <w:p>
      <w:r>
        <w:rPr>
          <w:b/>
        </w:rPr>
        <w:t xml:space="preserve">3: </w:t>
      </w:r>
      <w:r>
        <w:t>оценки риска инфицирования окружающих</w:t>
      </w:r>
    </w:p>
    <w:p>
      <w:r>
        <w:rPr>
          <w:b/>
        </w:rPr>
        <w:t xml:space="preserve">4: </w:t>
      </w:r>
      <w:r>
        <w:t>выбора схемы лечения</w:t>
      </w:r>
    </w:p>
    <w:p>
      <w:r>
        <w:t xml:space="preserve">Правильный ответ: </w:t>
      </w:r>
      <w:r>
        <w:rPr>
          <w:b/>
        </w:rPr>
        <w:t>выбора схемы лечения</w:t>
      </w:r>
    </w:p>
    <w:p>
      <w:pPr>
        <w:pStyle w:val="Heading2"/>
      </w:pPr>
      <w:r>
        <w:t>ДЛЯ ПРОФИЛАКТИКИ ЖЕЛЕЗОДЕФИЦИТА У ОБИЛЬНО МЕНСТРУИРУЮЩИХ ЖЕНЩИН НЕОБХОДИМО ПРИНИМАТЬ ПРЕПАРАТЫ ЖЕЛЕЗА</w:t>
      </w:r>
    </w:p>
    <w:p>
      <w:r>
        <w:rPr>
          <w:b/>
        </w:rPr>
        <w:t xml:space="preserve">1: </w:t>
      </w:r>
      <w:r>
        <w:t>только когда снижается уровень сывороточного железа</w:t>
      </w:r>
    </w:p>
    <w:p>
      <w:r>
        <w:rPr>
          <w:b/>
        </w:rPr>
        <w:t xml:space="preserve">2: </w:t>
      </w:r>
      <w:r>
        <w:t>до и во время менструации</w:t>
      </w:r>
    </w:p>
    <w:p>
      <w:r>
        <w:rPr>
          <w:b/>
        </w:rPr>
        <w:t xml:space="preserve">3: </w:t>
      </w:r>
      <w:r>
        <w:t>только когда снизится уровень гемоглобина</w:t>
      </w:r>
    </w:p>
    <w:p>
      <w:r>
        <w:rPr>
          <w:b/>
        </w:rPr>
        <w:t xml:space="preserve">4: </w:t>
      </w:r>
      <w:r>
        <w:t>после окончания менструации</w:t>
      </w:r>
    </w:p>
    <w:p>
      <w:r>
        <w:t xml:space="preserve">Правильный ответ: </w:t>
      </w:r>
      <w:r>
        <w:rPr>
          <w:b/>
        </w:rPr>
        <w:t>после окончания менструации</w:t>
      </w:r>
    </w:p>
    <w:p>
      <w:pPr>
        <w:pStyle w:val="Heading2"/>
      </w:pPr>
      <w:r>
        <w:t>ПОКАЗАНИЕМ К ДЕФИБРИЛЛЯЦИИ ЯВЛЯЕТСЯ</w:t>
      </w:r>
    </w:p>
    <w:p>
      <w:r>
        <w:rPr>
          <w:b/>
        </w:rPr>
        <w:t xml:space="preserve">1: </w:t>
      </w:r>
      <w:r>
        <w:t>регистрация фибрилляции желудочков на ЭКГ</w:t>
      </w:r>
    </w:p>
    <w:p>
      <w:r>
        <w:rPr>
          <w:b/>
        </w:rPr>
        <w:t xml:space="preserve">2: </w:t>
      </w:r>
      <w:r>
        <w:t>отсутствие пульса на сонных артериях</w:t>
      </w:r>
    </w:p>
    <w:p>
      <w:r>
        <w:rPr>
          <w:b/>
        </w:rPr>
        <w:t xml:space="preserve">3: </w:t>
      </w:r>
      <w:r>
        <w:t>максимальное расширение зрачков</w:t>
      </w:r>
    </w:p>
    <w:p>
      <w:r>
        <w:rPr>
          <w:b/>
        </w:rPr>
        <w:t xml:space="preserve">4: </w:t>
      </w:r>
      <w:r>
        <w:t>отсутствие признаков эффективности закрытого массажа сердца</w:t>
      </w:r>
    </w:p>
    <w:p>
      <w:r>
        <w:t xml:space="preserve">Правильный ответ: </w:t>
      </w:r>
      <w:r>
        <w:rPr>
          <w:b/>
        </w:rPr>
        <w:t>регистрация фибрилляции желудочков на ЭКГ</w:t>
      </w:r>
    </w:p>
    <w:p>
      <w:pPr>
        <w:pStyle w:val="Heading2"/>
      </w:pPr>
      <w:r>
        <w:t>МИНИМАЛЬНЫЙ ИНКУБАЦИОННЫЙ ПЕРИОД ПРИ НОВОЙ КОРОНАВИРУСНОЙ ИНФЕКЦИИ COVID-19 СОСТАВЛЯЕТ</w:t>
      </w:r>
    </w:p>
    <w:p>
      <w:r>
        <w:rPr>
          <w:b/>
        </w:rPr>
        <w:t xml:space="preserve">1: </w:t>
      </w:r>
      <w:r>
        <w:t>2 дня</w:t>
      </w:r>
    </w:p>
    <w:p>
      <w:r>
        <w:rPr>
          <w:b/>
        </w:rPr>
        <w:t xml:space="preserve">2: </w:t>
      </w:r>
      <w:r>
        <w:t>10 дней</w:t>
      </w:r>
    </w:p>
    <w:p>
      <w:r>
        <w:rPr>
          <w:b/>
        </w:rPr>
        <w:t xml:space="preserve">3: </w:t>
      </w:r>
      <w:r>
        <w:t>7 суток</w:t>
      </w:r>
    </w:p>
    <w:p>
      <w:r>
        <w:rPr>
          <w:b/>
        </w:rPr>
        <w:t xml:space="preserve">4: </w:t>
      </w:r>
      <w:r>
        <w:t>2 часа</w:t>
      </w:r>
    </w:p>
    <w:p>
      <w:r>
        <w:t xml:space="preserve">Правильный ответ: </w:t>
      </w:r>
      <w:r>
        <w:rPr>
          <w:b/>
        </w:rPr>
        <w:t>2 дня</w:t>
      </w:r>
    </w:p>
    <w:p>
      <w:pPr>
        <w:pStyle w:val="Heading2"/>
      </w:pPr>
      <w:r>
        <w:t>СРЕДСТВОМ СПЕЦИФИЧЕСКОЙ ПРОФИЛАКТИКИ ГРИППА ЯВЛЯЕТСЯ</w:t>
      </w:r>
    </w:p>
    <w:p>
      <w:r>
        <w:rPr>
          <w:b/>
        </w:rPr>
        <w:t xml:space="preserve">1: </w:t>
      </w:r>
      <w:r>
        <w:t>иммуноглобулин</w:t>
      </w:r>
    </w:p>
    <w:p>
      <w:r>
        <w:rPr>
          <w:b/>
        </w:rPr>
        <w:t xml:space="preserve">2: </w:t>
      </w:r>
      <w:r>
        <w:t>вакцина</w:t>
      </w:r>
    </w:p>
    <w:p>
      <w:r>
        <w:rPr>
          <w:b/>
        </w:rPr>
        <w:t xml:space="preserve">3: </w:t>
      </w:r>
      <w:r>
        <w:t>дибазол</w:t>
      </w:r>
    </w:p>
    <w:p>
      <w:r>
        <w:rPr>
          <w:b/>
        </w:rPr>
        <w:t xml:space="preserve">4: </w:t>
      </w:r>
      <w:r>
        <w:t>ламивудин</w:t>
      </w:r>
    </w:p>
    <w:p>
      <w:r>
        <w:t xml:space="preserve">Правильный ответ: </w:t>
      </w:r>
      <w:r>
        <w:rPr>
          <w:b/>
        </w:rPr>
        <w:t>вакцина</w:t>
      </w:r>
    </w:p>
    <w:p>
      <w:pPr>
        <w:pStyle w:val="Heading2"/>
      </w:pPr>
      <w:r>
        <w:t>УРОВЕНЬ ГЛЮКОЗЫ ПЛАЗМЫ ЧЕРЕЗ 2 ЧАСА ПОСЛЕ НАГРУЗКИ ГЛЮКОЗОЙ В ХОДЕ ПЕРОРАЛЬНОГО ГЛЮКОЗОТОЛЕРАНТНОГО ТЕСТА У ЗДОРОВОГО ЧЕЛОВЕКА СОСТАВЛЯЕТ МЕНЕЕ (В ММОЛЬ/Л)</w:t>
      </w:r>
    </w:p>
    <w:p>
      <w:r>
        <w:rPr>
          <w:b/>
        </w:rPr>
        <w:t xml:space="preserve">1: </w:t>
      </w:r>
      <w:r>
        <w:t>7,8</w:t>
      </w:r>
    </w:p>
    <w:p>
      <w:r>
        <w:rPr>
          <w:b/>
        </w:rPr>
        <w:t xml:space="preserve">2: </w:t>
      </w:r>
      <w:r>
        <w:t>6,1</w:t>
      </w:r>
    </w:p>
    <w:p>
      <w:r>
        <w:rPr>
          <w:b/>
        </w:rPr>
        <w:t xml:space="preserve">3: </w:t>
      </w:r>
      <w:r>
        <w:t>6,4</w:t>
      </w:r>
    </w:p>
    <w:p>
      <w:r>
        <w:rPr>
          <w:b/>
        </w:rPr>
        <w:t xml:space="preserve">4: </w:t>
      </w:r>
      <w:r>
        <w:t>7,0</w:t>
      </w:r>
    </w:p>
    <w:p>
      <w:r>
        <w:t xml:space="preserve">Правильный ответ: </w:t>
      </w:r>
      <w:r>
        <w:rPr>
          <w:b/>
        </w:rPr>
        <w:t>7,8</w:t>
      </w:r>
    </w:p>
    <w:p>
      <w:pPr>
        <w:pStyle w:val="Heading2"/>
      </w:pPr>
      <w:r>
        <w:t>ПОКАЗАНИЕМ К ЛЕЧЕНИЮ ЭРИТРОПОЭТИНОМ ЯВЛЯЕТСЯ АНЕМИЯ</w:t>
      </w:r>
    </w:p>
    <w:p>
      <w:r>
        <w:rPr>
          <w:b/>
        </w:rPr>
        <w:t xml:space="preserve">1: </w:t>
      </w:r>
      <w:r>
        <w:t>гемолитическая</w:t>
      </w:r>
    </w:p>
    <w:p>
      <w:r>
        <w:rPr>
          <w:b/>
        </w:rPr>
        <w:t xml:space="preserve">2: </w:t>
      </w:r>
      <w:r>
        <w:t>при хронической почечной недостаточности</w:t>
      </w:r>
    </w:p>
    <w:p>
      <w:r>
        <w:rPr>
          <w:b/>
        </w:rPr>
        <w:t xml:space="preserve">3: </w:t>
      </w:r>
      <w:r>
        <w:t>В12-дефицитная</w:t>
      </w:r>
    </w:p>
    <w:p>
      <w:r>
        <w:rPr>
          <w:b/>
        </w:rPr>
        <w:t xml:space="preserve">4: </w:t>
      </w:r>
      <w:r>
        <w:t>железодефицитная</w:t>
      </w:r>
    </w:p>
    <w:p>
      <w:r>
        <w:t xml:space="preserve">Правильный ответ: </w:t>
      </w:r>
      <w:r>
        <w:rPr>
          <w:b/>
        </w:rPr>
        <w:t>при хронической почечной недостаточности</w:t>
      </w:r>
    </w:p>
    <w:p>
      <w:pPr>
        <w:pStyle w:val="Heading2"/>
      </w:pPr>
      <w:r>
        <w:t>ПРИ ИНФЕКЦИИ COVID-19 К ПРОТИВОПОКАЗАНИЯМ ДЛЯ НАЗНАЧЕНИЯ ГЕННО-ИНЖЕНЕРНЫХ БИОЛОГИЧЕСКИХ ПРЕПАРАТОВ (БЛОКАТОРОВ РЕЦЕПТОРА ИЛ-6, ИЛ-1) ОТНОСЯТ</w:t>
      </w:r>
    </w:p>
    <w:p>
      <w:r>
        <w:rPr>
          <w:b/>
        </w:rPr>
        <w:t xml:space="preserve">1: </w:t>
      </w:r>
      <w:r>
        <w:t>прием иммуномодулирующих препаратов</w:t>
      </w:r>
    </w:p>
    <w:p>
      <w:r>
        <w:rPr>
          <w:b/>
        </w:rPr>
        <w:t xml:space="preserve">2: </w:t>
      </w:r>
      <w:r>
        <w:t>хронические заболевания почек</w:t>
      </w:r>
    </w:p>
    <w:p>
      <w:r>
        <w:rPr>
          <w:b/>
        </w:rPr>
        <w:t xml:space="preserve">3: </w:t>
      </w:r>
      <w:r>
        <w:t>ревматоидный артрит</w:t>
      </w:r>
    </w:p>
    <w:p>
      <w:r>
        <w:rPr>
          <w:b/>
        </w:rPr>
        <w:t xml:space="preserve">4: </w:t>
      </w:r>
      <w:r>
        <w:t>сепсис</w:t>
      </w:r>
    </w:p>
    <w:p>
      <w:r>
        <w:t xml:space="preserve">Правильный ответ: </w:t>
      </w:r>
      <w:r>
        <w:rPr>
          <w:b/>
        </w:rPr>
        <w:t>сепсис</w:t>
      </w:r>
    </w:p>
    <w:p>
      <w:pPr>
        <w:pStyle w:val="Heading2"/>
      </w:pPr>
      <w:r>
        <w:t>СПЕЦИАЛИЗИРОВАННЫМ АНТИСИНЕГНОЙНЫМ АНТИБИОТИКОМ ЯВЛЯЕТСЯ</w:t>
      </w:r>
    </w:p>
    <w:p>
      <w:r>
        <w:rPr>
          <w:b/>
        </w:rPr>
        <w:t xml:space="preserve">1: </w:t>
      </w:r>
      <w:r>
        <w:t>цефотаксим</w:t>
      </w:r>
    </w:p>
    <w:p>
      <w:r>
        <w:rPr>
          <w:b/>
        </w:rPr>
        <w:t xml:space="preserve">2: </w:t>
      </w:r>
      <w:r>
        <w:t>цефоперазон</w:t>
      </w:r>
    </w:p>
    <w:p>
      <w:r>
        <w:rPr>
          <w:b/>
        </w:rPr>
        <w:t xml:space="preserve">3: </w:t>
      </w:r>
      <w:r>
        <w:t>цефазолин</w:t>
      </w:r>
    </w:p>
    <w:p>
      <w:r>
        <w:rPr>
          <w:b/>
        </w:rPr>
        <w:t xml:space="preserve">4: </w:t>
      </w:r>
      <w:r>
        <w:t>цефтриаксон</w:t>
      </w:r>
    </w:p>
    <w:p>
      <w:r>
        <w:t xml:space="preserve">Правильный ответ: </w:t>
      </w:r>
      <w:r>
        <w:rPr>
          <w:b/>
        </w:rPr>
        <w:t>цефоперазон</w:t>
      </w:r>
    </w:p>
    <w:p>
      <w:pPr>
        <w:pStyle w:val="Heading2"/>
      </w:pPr>
      <w:r>
        <w:t>ДЛЯ ОЦЕНКИ КЛАССА ЦИРРОЗА ПЕЧЕНИ ПО ШКАЛЕ ЧАЙЛДА-ПЬЮ ИСПОЛЬЗУЮТ</w:t>
      </w:r>
    </w:p>
    <w:p>
      <w:r>
        <w:rPr>
          <w:b/>
        </w:rPr>
        <w:t xml:space="preserve">1: </w:t>
      </w:r>
      <w:r>
        <w:t>концентрацию альбумина в асцитической жидкости</w:t>
      </w:r>
    </w:p>
    <w:p>
      <w:r>
        <w:rPr>
          <w:b/>
        </w:rPr>
        <w:t xml:space="preserve">2: </w:t>
      </w:r>
      <w:r>
        <w:t>степень варикоза вен пищевода</w:t>
      </w:r>
    </w:p>
    <w:p>
      <w:r>
        <w:rPr>
          <w:b/>
        </w:rPr>
        <w:t xml:space="preserve">3: </w:t>
      </w:r>
      <w:r>
        <w:t>степень энцефалопатии</w:t>
      </w:r>
    </w:p>
    <w:p>
      <w:r>
        <w:rPr>
          <w:b/>
        </w:rPr>
        <w:t xml:space="preserve">4: </w:t>
      </w:r>
      <w:r>
        <w:t>степень расширения воротной вены по данным УЗИ</w:t>
      </w:r>
    </w:p>
    <w:p>
      <w:r>
        <w:t xml:space="preserve">Правильный ответ: </w:t>
      </w:r>
      <w:r>
        <w:rPr>
          <w:b/>
        </w:rPr>
        <w:t>степень энцефалопатии</w:t>
      </w:r>
    </w:p>
    <w:p>
      <w:pPr>
        <w:pStyle w:val="Heading2"/>
      </w:pPr>
      <w:r>
        <w:t>МАКСИМАЛЬНЫЙ СРОК, НА КОТОРЫЙ МОЖЕТ ВЫДАТЬ ЛИСТОК НЕТРУДОСПОСОБНОСТИ СЕМЕЙНЫЙ ВРАЧ, РАБОТАЮЩИЙ В СЕЛЬСКОЙ МЕСТНОСТИ, СОСТАВЛЯЕТ (В ДНЯХ)</w:t>
      </w:r>
    </w:p>
    <w:p>
      <w:r>
        <w:rPr>
          <w:b/>
        </w:rPr>
        <w:t xml:space="preserve">1: </w:t>
      </w:r>
      <w:r>
        <w:t>5</w:t>
      </w:r>
    </w:p>
    <w:p>
      <w:r>
        <w:rPr>
          <w:b/>
        </w:rPr>
        <w:t xml:space="preserve">2: </w:t>
      </w:r>
      <w:r>
        <w:t>10</w:t>
      </w:r>
    </w:p>
    <w:p>
      <w:r>
        <w:rPr>
          <w:b/>
        </w:rPr>
        <w:t xml:space="preserve">3: </w:t>
      </w:r>
      <w:r>
        <w:t>20</w:t>
      </w:r>
    </w:p>
    <w:p>
      <w:r>
        <w:rPr>
          <w:b/>
        </w:rPr>
        <w:t xml:space="preserve">4: </w:t>
      </w:r>
      <w:r>
        <w:t>15</w:t>
      </w:r>
    </w:p>
    <w:p>
      <w:r>
        <w:t xml:space="preserve">Правильный ответ: </w:t>
      </w:r>
      <w:r>
        <w:rPr>
          <w:b/>
        </w:rPr>
        <w:t>15</w:t>
      </w:r>
    </w:p>
    <w:p>
      <w:pPr>
        <w:pStyle w:val="Heading2"/>
      </w:pPr>
      <w:r>
        <w:t>«ЭКСТРЕННОЕ ИЗВЕЩЕНИЕ» ПОДАЕТСЯ МЕДИЦИНСКИМ РАБОТНИКОМ В СЛУЧАЯХ УСТАНОВЛЕНИЯ ДИАГНОЗА</w:t>
      </w:r>
    </w:p>
    <w:p>
      <w:r>
        <w:rPr>
          <w:b/>
        </w:rPr>
        <w:t xml:space="preserve">1: </w:t>
      </w:r>
      <w:r>
        <w:t>кишечная инфекция</w:t>
      </w:r>
    </w:p>
    <w:p>
      <w:r>
        <w:rPr>
          <w:b/>
        </w:rPr>
        <w:t xml:space="preserve">2: </w:t>
      </w:r>
      <w:r>
        <w:t>гонорея</w:t>
      </w:r>
    </w:p>
    <w:p>
      <w:r>
        <w:rPr>
          <w:b/>
        </w:rPr>
        <w:t xml:space="preserve">3: </w:t>
      </w:r>
      <w:r>
        <w:t>острый гастрит</w:t>
      </w:r>
    </w:p>
    <w:p>
      <w:r>
        <w:rPr>
          <w:b/>
        </w:rPr>
        <w:t xml:space="preserve">4: </w:t>
      </w:r>
      <w:r>
        <w:t>острое респираторное заболевание</w:t>
      </w:r>
    </w:p>
    <w:p>
      <w:r>
        <w:t xml:space="preserve">Правильный ответ: </w:t>
      </w:r>
      <w:r>
        <w:rPr>
          <w:b/>
        </w:rPr>
        <w:t>кишечная инфекция</w:t>
      </w:r>
    </w:p>
    <w:p>
      <w:pPr>
        <w:pStyle w:val="Heading2"/>
      </w:pPr>
      <w:r>
        <w:t>НАИБОЛЕЕ РАННИМ ФУНКЦИОНАЛЬНЫМ ПРИЗНАКОМ ХОБЛ ЯВЛЯЕТСЯ</w:t>
      </w:r>
    </w:p>
    <w:p>
      <w:r>
        <w:rPr>
          <w:b/>
        </w:rPr>
        <w:t xml:space="preserve">1: </w:t>
      </w:r>
      <w:r>
        <w:t>ОФВ1 менее 60%</w:t>
      </w:r>
    </w:p>
    <w:p>
      <w:r>
        <w:rPr>
          <w:b/>
        </w:rPr>
        <w:t xml:space="preserve">2: </w:t>
      </w:r>
      <w:r>
        <w:t>ОФВ1/ФЖЕЛ менее 70%</w:t>
      </w:r>
    </w:p>
    <w:p>
      <w:r>
        <w:rPr>
          <w:b/>
        </w:rPr>
        <w:t xml:space="preserve">3: </w:t>
      </w:r>
      <w:r>
        <w:t>ЖЕЛ менее 50%</w:t>
      </w:r>
    </w:p>
    <w:p>
      <w:r>
        <w:rPr>
          <w:b/>
        </w:rPr>
        <w:t xml:space="preserve">4: </w:t>
      </w:r>
      <w:r>
        <w:t>ОФВ1/ФЖЕЛ менее 90%</w:t>
      </w:r>
    </w:p>
    <w:p>
      <w:r>
        <w:t xml:space="preserve">Правильный ответ: </w:t>
      </w:r>
      <w:r>
        <w:rPr>
          <w:b/>
        </w:rPr>
        <w:t>ОФВ1/ФЖЕЛ менее 70%</w:t>
      </w:r>
    </w:p>
    <w:p>
      <w:pPr>
        <w:pStyle w:val="Heading2"/>
      </w:pPr>
      <w:r>
        <w:t>ПРИ КОНТАГИОЗНОМ МОЛЛЮСКЕ НА КОЖЕ ЗАБОЛЕВШЕГО ВЫЯВЛЯЮТСЯ</w:t>
      </w:r>
    </w:p>
    <w:p>
      <w:r>
        <w:rPr>
          <w:b/>
        </w:rPr>
        <w:t xml:space="preserve">1: </w:t>
      </w:r>
      <w:r>
        <w:t>сгруппированные везикулы на гиперемированном фоне</w:t>
      </w:r>
    </w:p>
    <w:p>
      <w:r>
        <w:rPr>
          <w:b/>
        </w:rPr>
        <w:t xml:space="preserve">2: </w:t>
      </w:r>
      <w:r>
        <w:t>плотные узелки розового цвета, зудящие болезненные при надавливании</w:t>
      </w:r>
    </w:p>
    <w:p>
      <w:r>
        <w:rPr>
          <w:b/>
        </w:rPr>
        <w:t xml:space="preserve">3: </w:t>
      </w:r>
      <w:r>
        <w:t>блестящие узелки с пупковидным вдавлением в центре с творожистым содержимым</w:t>
      </w:r>
    </w:p>
    <w:p>
      <w:r>
        <w:rPr>
          <w:b/>
        </w:rPr>
        <w:t xml:space="preserve">4: </w:t>
      </w:r>
      <w:r>
        <w:t>розеолы и пустулы</w:t>
      </w:r>
    </w:p>
    <w:p>
      <w:r>
        <w:t xml:space="preserve">Правильный ответ: </w:t>
      </w:r>
      <w:r>
        <w:rPr>
          <w:b/>
        </w:rPr>
        <w:t>блестящие узелки с пупковидным вдавлением в центре с творожистым содержимым</w:t>
      </w:r>
    </w:p>
    <w:p>
      <w:pPr>
        <w:pStyle w:val="Heading2"/>
      </w:pPr>
      <w:r>
        <w:t>РАННИМ ПРИЗНАКОМ РЕВМАТИЧЕСКОЙ ЛИХОРАДКИ ЯВЛЯЕТСЯ</w:t>
      </w:r>
    </w:p>
    <w:p>
      <w:r>
        <w:rPr>
          <w:b/>
        </w:rPr>
        <w:t xml:space="preserve">1: </w:t>
      </w:r>
      <w:r>
        <w:t>малая хорея</w:t>
      </w:r>
    </w:p>
    <w:p>
      <w:r>
        <w:rPr>
          <w:b/>
        </w:rPr>
        <w:t xml:space="preserve">2: </w:t>
      </w:r>
      <w:r>
        <w:t>артрит</w:t>
      </w:r>
    </w:p>
    <w:p>
      <w:r>
        <w:rPr>
          <w:b/>
        </w:rPr>
        <w:t xml:space="preserve">3: </w:t>
      </w:r>
      <w:r>
        <w:t>систолический шум на аорте</w:t>
      </w:r>
    </w:p>
    <w:p>
      <w:r>
        <w:rPr>
          <w:b/>
        </w:rPr>
        <w:t xml:space="preserve">4: </w:t>
      </w:r>
      <w:r>
        <w:t>диастолический шум на верхушке сердца</w:t>
      </w:r>
    </w:p>
    <w:p>
      <w:r>
        <w:t xml:space="preserve">Правильный ответ: </w:t>
      </w:r>
      <w:r>
        <w:rPr>
          <w:b/>
        </w:rPr>
        <w:t>артрит</w:t>
      </w:r>
    </w:p>
    <w:p>
      <w:pPr>
        <w:pStyle w:val="Heading2"/>
      </w:pPr>
      <w:r>
        <w:t>МАКСИМАЛЬНЫЙ СРОК, НА КОТОРЫЙ МОЖЕТ ВЫДАТЬ ЛИСТОК НЕТРУДОСПОСОБНОСТИ СЕЛЬСКИЙ ВРАЧ, РАБОТАЮЩИЙ НА УЧАСТКЕ ОДИН, СОСТАВЛЯЕТ (В ДНЯХ)</w:t>
      </w:r>
    </w:p>
    <w:p>
      <w:r>
        <w:rPr>
          <w:b/>
        </w:rPr>
        <w:t xml:space="preserve">1: </w:t>
      </w:r>
      <w:r>
        <w:t>5</w:t>
      </w:r>
    </w:p>
    <w:p>
      <w:r>
        <w:rPr>
          <w:b/>
        </w:rPr>
        <w:t xml:space="preserve">2: </w:t>
      </w:r>
      <w:r>
        <w:t>10</w:t>
      </w:r>
    </w:p>
    <w:p>
      <w:r>
        <w:rPr>
          <w:b/>
        </w:rPr>
        <w:t xml:space="preserve">3: </w:t>
      </w:r>
      <w:r>
        <w:t>20</w:t>
      </w:r>
    </w:p>
    <w:p>
      <w:r>
        <w:rPr>
          <w:b/>
        </w:rPr>
        <w:t xml:space="preserve">4: </w:t>
      </w:r>
      <w:r>
        <w:t>15</w:t>
      </w:r>
    </w:p>
    <w:p>
      <w:r>
        <w:t xml:space="preserve">Правильный ответ: </w:t>
      </w:r>
      <w:r>
        <w:rPr>
          <w:b/>
        </w:rPr>
        <w:t>15</w:t>
      </w:r>
    </w:p>
    <w:p>
      <w:pPr>
        <w:pStyle w:val="Heading2"/>
      </w:pPr>
      <w:r>
        <w:t>КОРОНАВИРУСНАЯ ИНФЕКЦИЯ</w:t>
      </w:r>
    </w:p>
    <w:p>
      <w:r>
        <w:rPr>
          <w:b/>
        </w:rPr>
        <w:t xml:space="preserve">1: </w:t>
      </w:r>
      <w:r>
        <w:t>может осложняться энцефалитом</w:t>
      </w:r>
    </w:p>
    <w:p>
      <w:r>
        <w:rPr>
          <w:b/>
        </w:rPr>
        <w:t xml:space="preserve">2: </w:t>
      </w:r>
      <w:r>
        <w:t>приводит к возникновению выраженного гепатита</w:t>
      </w:r>
    </w:p>
    <w:p>
      <w:r>
        <w:rPr>
          <w:b/>
        </w:rPr>
        <w:t xml:space="preserve">3: </w:t>
      </w:r>
      <w:r>
        <w:t>может сопровождаться ларингитом</w:t>
      </w:r>
    </w:p>
    <w:p>
      <w:r>
        <w:rPr>
          <w:b/>
        </w:rPr>
        <w:t xml:space="preserve">4: </w:t>
      </w:r>
      <w:r>
        <w:t>протекает в виде острого респираторного заболевания</w:t>
      </w:r>
    </w:p>
    <w:p>
      <w:r>
        <w:t xml:space="preserve">Правильный ответ: </w:t>
      </w:r>
      <w:r>
        <w:rPr>
          <w:b/>
        </w:rPr>
        <w:t>протекает в виде острого респираторного заболевания</w:t>
      </w:r>
    </w:p>
    <w:p>
      <w:pPr>
        <w:pStyle w:val="Heading2"/>
      </w:pPr>
      <w:r>
        <w:t>ПАТОЛОГИЧЕСКОЕ БРОНХИАЛЬНОЕ ДЫХАНИЕ ВСТРЕЧАЕТСЯ ПРИ СИНДРОМЕ</w:t>
      </w:r>
    </w:p>
    <w:p>
      <w:r>
        <w:rPr>
          <w:b/>
        </w:rPr>
        <w:t xml:space="preserve">1: </w:t>
      </w:r>
      <w:r>
        <w:t>уплотнения легочной ткани</w:t>
      </w:r>
    </w:p>
    <w:p>
      <w:r>
        <w:rPr>
          <w:b/>
        </w:rPr>
        <w:t xml:space="preserve">2: </w:t>
      </w:r>
      <w:r>
        <w:t>повышенной воздушности легочной ткани</w:t>
      </w:r>
    </w:p>
    <w:p>
      <w:r>
        <w:rPr>
          <w:b/>
        </w:rPr>
        <w:t xml:space="preserve">3: </w:t>
      </w:r>
      <w:r>
        <w:t>нарушения бронхиальной проходимости</w:t>
      </w:r>
    </w:p>
    <w:p>
      <w:r>
        <w:rPr>
          <w:b/>
        </w:rPr>
        <w:t xml:space="preserve">4: </w:t>
      </w:r>
      <w:r>
        <w:t>скопления жидкости в плевральной полости (над областью расположения жидкости)</w:t>
      </w:r>
    </w:p>
    <w:p>
      <w:r>
        <w:t xml:space="preserve">Правильный ответ: </w:t>
      </w:r>
      <w:r>
        <w:rPr>
          <w:b/>
        </w:rPr>
        <w:t>уплотнения легочной ткани</w:t>
      </w:r>
    </w:p>
    <w:p>
      <w:pPr>
        <w:pStyle w:val="Heading2"/>
      </w:pPr>
      <w:r>
        <w:t>ЙОДНАКОПИТЕЛЬНУЮ АКТИВНОСТЬ И РАСПОЛОЖЕНИЕ ЩИТОВИДНОЙ ЖЕЛЕЗЫ ПОЗВОЛЯЕТ ОПРЕДЕЛИТЬ</w:t>
      </w:r>
    </w:p>
    <w:p>
      <w:r>
        <w:rPr>
          <w:b/>
        </w:rPr>
        <w:t xml:space="preserve">1: </w:t>
      </w:r>
      <w:r>
        <w:t>лимфография</w:t>
      </w:r>
    </w:p>
    <w:p>
      <w:r>
        <w:rPr>
          <w:b/>
        </w:rPr>
        <w:t xml:space="preserve">2: </w:t>
      </w:r>
      <w:r>
        <w:t>МРТ</w:t>
      </w:r>
    </w:p>
    <w:p>
      <w:r>
        <w:rPr>
          <w:b/>
        </w:rPr>
        <w:t xml:space="preserve">3: </w:t>
      </w:r>
      <w:r>
        <w:t>компьютерная томография</w:t>
      </w:r>
    </w:p>
    <w:p>
      <w:r>
        <w:rPr>
          <w:b/>
        </w:rPr>
        <w:t xml:space="preserve">4: </w:t>
      </w:r>
      <w:r>
        <w:t>сцинтиграфия</w:t>
      </w:r>
    </w:p>
    <w:p>
      <w:r>
        <w:t xml:space="preserve">Правильный ответ: </w:t>
      </w:r>
      <w:r>
        <w:rPr>
          <w:b/>
        </w:rPr>
        <w:t>сцинтиграфия</w:t>
      </w:r>
    </w:p>
    <w:p>
      <w:pPr>
        <w:pStyle w:val="Heading2"/>
      </w:pPr>
      <w:r>
        <w:t>ДЛЯ ОЦЕНКИ СКОРОСТИ КЛУБОЧКОВОЙ ФИЛЬТРАЦИИ В КЛИНИЧЕСКОЙ ПРАКТИКЕ У БОЛЬШИНСТВА ВЗРОСЛЫХ ПАЦИЕНТОВ РЕКОМЕНДУЕТСЯ ИСПОЛЬЗОВАТЬ МЕТОД РАСЧЕТА ПО</w:t>
      </w:r>
    </w:p>
    <w:p>
      <w:r>
        <w:rPr>
          <w:b/>
        </w:rPr>
        <w:t xml:space="preserve">1: </w:t>
      </w:r>
      <w:r>
        <w:t>пробе Реберга – Тареева</w:t>
      </w:r>
    </w:p>
    <w:p>
      <w:r>
        <w:rPr>
          <w:b/>
        </w:rPr>
        <w:t xml:space="preserve">2: </w:t>
      </w:r>
      <w:r>
        <w:t>формуле CKD-EPI</w:t>
      </w:r>
    </w:p>
    <w:p>
      <w:r>
        <w:rPr>
          <w:b/>
        </w:rPr>
        <w:t xml:space="preserve">3: </w:t>
      </w:r>
      <w:r>
        <w:t>клиренсу инулина</w:t>
      </w:r>
    </w:p>
    <w:p>
      <w:r>
        <w:rPr>
          <w:b/>
        </w:rPr>
        <w:t xml:space="preserve">4: </w:t>
      </w:r>
      <w:r>
        <w:t>клиренсу креатинина (Кокрофта – Гаулта)</w:t>
      </w:r>
    </w:p>
    <w:p>
      <w:r>
        <w:t xml:space="preserve">Правильный ответ: </w:t>
      </w:r>
      <w:r>
        <w:rPr>
          <w:b/>
        </w:rPr>
        <w:t>формуле CKD-EPI</w:t>
      </w:r>
    </w:p>
    <w:p>
      <w:pPr>
        <w:pStyle w:val="Heading2"/>
      </w:pPr>
      <w:r>
        <w:t>ИНСУЛИН, В КАЧЕСТВЕ ТЕРАПИИ ПЕРВОЙ ЛИНИИ У БОЛЬНЫХ С ВПЕРВЫЕ ВЫЯВЛЕННЫМ САХАРНЫМ ДИАБЕТОМ 2 ТИПА, СЛЕДУЕТ НАЗНАЧИТЬ ДЛЯ СРОЧНОГО УСТРАНЕНИЯ ГЛЮКОЗОТОКСИЧНОСТИ ПРИ</w:t>
      </w:r>
    </w:p>
    <w:p>
      <w:r>
        <w:rPr>
          <w:b/>
        </w:rPr>
        <w:t xml:space="preserve">1: </w:t>
      </w:r>
      <w:r>
        <w:t>исходном уровне гликированного гемоглобина &gt;9,0%</w:t>
      </w:r>
    </w:p>
    <w:p>
      <w:r>
        <w:rPr>
          <w:b/>
        </w:rPr>
        <w:t xml:space="preserve">2: </w:t>
      </w:r>
      <w:r>
        <w:t>исходном уровне гликированного гемоглобина &gt;7,5%</w:t>
      </w:r>
    </w:p>
    <w:p>
      <w:r>
        <w:rPr>
          <w:b/>
        </w:rPr>
        <w:t xml:space="preserve">3: </w:t>
      </w:r>
      <w:r>
        <w:t>наличии микроальбуминурии</w:t>
      </w:r>
    </w:p>
    <w:p>
      <w:r>
        <w:rPr>
          <w:b/>
        </w:rPr>
        <w:t xml:space="preserve">4: </w:t>
      </w:r>
      <w:r>
        <w:t>уровне гликированного гемоглобина выше индивидуального целевого значения</w:t>
      </w:r>
    </w:p>
    <w:p>
      <w:r>
        <w:t xml:space="preserve">Правильный ответ: </w:t>
      </w:r>
      <w:r>
        <w:rPr>
          <w:b/>
        </w:rPr>
        <w:t>исходном уровне гликированного гемоглобина &gt;9,0%</w:t>
      </w:r>
    </w:p>
    <w:p>
      <w:pPr>
        <w:pStyle w:val="Heading2"/>
      </w:pPr>
      <w:r>
        <w:t>ЕСЛИ МАКСИМАЛЬНЫЙ ЗУБЕЦ R В ОТВЕДЕНИИ АVR, РАВНОФАЗНЫЙ КОМПЛЕКС QRS (R=S) В ОТВЕДЕНИИ АVF, ТО В ЭТОМ СЛУЧАЕ УГОЛ АЛЬФА РАВЕН (В ГРАДУСАХ)</w:t>
      </w:r>
    </w:p>
    <w:p>
      <w:r>
        <w:rPr>
          <w:b/>
        </w:rPr>
        <w:t xml:space="preserve">1: </w:t>
      </w:r>
      <w:r>
        <w:t>+210</w:t>
      </w:r>
    </w:p>
    <w:p>
      <w:r>
        <w:rPr>
          <w:b/>
        </w:rPr>
        <w:t xml:space="preserve">2: </w:t>
      </w:r>
      <w:r>
        <w:t>+180</w:t>
      </w:r>
    </w:p>
    <w:p>
      <w:r>
        <w:rPr>
          <w:b/>
        </w:rPr>
        <w:t xml:space="preserve">3: </w:t>
      </w:r>
      <w:r>
        <w:t>90</w:t>
      </w:r>
    </w:p>
    <w:p>
      <w:r>
        <w:rPr>
          <w:b/>
        </w:rPr>
        <w:t xml:space="preserve">4: </w:t>
      </w:r>
      <w:r>
        <w:t>+120</w:t>
      </w:r>
    </w:p>
    <w:p>
      <w:r>
        <w:t xml:space="preserve">Правильный ответ: </w:t>
      </w:r>
      <w:r>
        <w:rPr>
          <w:b/>
        </w:rPr>
        <w:t>+180</w:t>
      </w:r>
    </w:p>
    <w:p>
      <w:pPr>
        <w:pStyle w:val="Heading2"/>
      </w:pPr>
      <w:r>
        <w:t>ГЕМАТУРИЯ НЕПОЧЕЧНОГО ПРОИСХОЖДЕНИЯ ХАРАКТЕРИЗУЕТСЯ</w:t>
      </w:r>
    </w:p>
    <w:p>
      <w:r>
        <w:rPr>
          <w:b/>
        </w:rPr>
        <w:t xml:space="preserve">1: </w:t>
      </w:r>
      <w:r>
        <w:t>эритроцитами разного размера, причудливой формы</w:t>
      </w:r>
    </w:p>
    <w:p>
      <w:r>
        <w:rPr>
          <w:b/>
        </w:rPr>
        <w:t xml:space="preserve">2: </w:t>
      </w:r>
      <w:r>
        <w:t>присутствием акантоцитов</w:t>
      </w:r>
    </w:p>
    <w:p>
      <w:r>
        <w:rPr>
          <w:b/>
        </w:rPr>
        <w:t xml:space="preserve">3: </w:t>
      </w:r>
      <w:r>
        <w:t>одинаковыми по форме и размеру эритроцитами</w:t>
      </w:r>
    </w:p>
    <w:p>
      <w:r>
        <w:rPr>
          <w:b/>
        </w:rPr>
        <w:t xml:space="preserve">4: </w:t>
      </w:r>
      <w:r>
        <w:t>сочетанием с протеинурией</w:t>
      </w:r>
    </w:p>
    <w:p>
      <w:r>
        <w:t xml:space="preserve">Правильный ответ: </w:t>
      </w:r>
      <w:r>
        <w:rPr>
          <w:b/>
        </w:rPr>
        <w:t>одинаковыми по форме и размеру эритроцитами</w:t>
      </w:r>
    </w:p>
    <w:p>
      <w:pPr>
        <w:pStyle w:val="Heading2"/>
      </w:pPr>
      <w:r>
        <w:t>МАССОВЫМ МЕТОДОМ ВЫЯВЛЕНИЯ ТУБЕРКУЛЕЗА ЛЕГКИХ СРЕДИ ВЗРОСЛОГО НАСЕЛЕНИЯ ЯВЛЯЕТСЯ</w:t>
      </w:r>
    </w:p>
    <w:p>
      <w:r>
        <w:rPr>
          <w:b/>
        </w:rPr>
        <w:t xml:space="preserve">1: </w:t>
      </w:r>
      <w:r>
        <w:t>проведение рентгенографии органов грудной клетки</w:t>
      </w:r>
    </w:p>
    <w:p>
      <w:r>
        <w:rPr>
          <w:b/>
        </w:rPr>
        <w:t xml:space="preserve">2: </w:t>
      </w:r>
      <w:r>
        <w:t>проведение туберкулинодиагностики по пробе Манту</w:t>
      </w:r>
    </w:p>
    <w:p>
      <w:r>
        <w:rPr>
          <w:b/>
        </w:rPr>
        <w:t xml:space="preserve">3: </w:t>
      </w:r>
      <w:r>
        <w:t>флюорографическое обследование органов дыхания</w:t>
      </w:r>
    </w:p>
    <w:p>
      <w:r>
        <w:rPr>
          <w:b/>
        </w:rPr>
        <w:t xml:space="preserve">4: </w:t>
      </w:r>
      <w:r>
        <w:t>исследование мокроты на микобактерии туберкулеза</w:t>
      </w:r>
    </w:p>
    <w:p>
      <w:r>
        <w:t xml:space="preserve">Правильный ответ: </w:t>
      </w:r>
      <w:r>
        <w:rPr>
          <w:b/>
        </w:rPr>
        <w:t>флюорографическое обследование органов дыхания</w:t>
      </w:r>
    </w:p>
    <w:p>
      <w:pPr>
        <w:pStyle w:val="Heading2"/>
      </w:pPr>
      <w:r>
        <w:t>ДЛЯ УСВОЕНИЯ ПИЩЕВОГО ВИТАМИНА В12 ТРЕБУЕТСЯ</w:t>
      </w:r>
    </w:p>
    <w:p>
      <w:r>
        <w:rPr>
          <w:b/>
        </w:rPr>
        <w:t xml:space="preserve">1: </w:t>
      </w:r>
      <w:r>
        <w:t>нормальное содержание сахара в крови</w:t>
      </w:r>
    </w:p>
    <w:p>
      <w:r>
        <w:rPr>
          <w:b/>
        </w:rPr>
        <w:t xml:space="preserve">2: </w:t>
      </w:r>
      <w:r>
        <w:t>повышенная секреция желудочного сока</w:t>
      </w:r>
    </w:p>
    <w:p>
      <w:r>
        <w:rPr>
          <w:b/>
        </w:rPr>
        <w:t xml:space="preserve">3: </w:t>
      </w:r>
      <w:r>
        <w:t>нормальная кишечная флора</w:t>
      </w:r>
    </w:p>
    <w:p>
      <w:r>
        <w:rPr>
          <w:b/>
        </w:rPr>
        <w:t xml:space="preserve">4: </w:t>
      </w:r>
      <w:r>
        <w:t>внутренний фактор фундального отдела желудка</w:t>
      </w:r>
    </w:p>
    <w:p>
      <w:r>
        <w:t xml:space="preserve">Правильный ответ: </w:t>
      </w:r>
      <w:r>
        <w:rPr>
          <w:b/>
        </w:rPr>
        <w:t>внутренний фактор фундального отдела желудка</w:t>
      </w:r>
    </w:p>
    <w:p>
      <w:pPr>
        <w:pStyle w:val="Heading2"/>
      </w:pPr>
      <w:r>
        <w:t>ЭХОКАРДИОГРАФИЧЕСКИМ ПРИЗНАКОМ ПРИ ЛЁГОЧНОМ СЕРДЦЕ ЯВЛЯЕТСЯ</w:t>
      </w:r>
    </w:p>
    <w:p>
      <w:r>
        <w:rPr>
          <w:b/>
        </w:rPr>
        <w:t xml:space="preserve">1: </w:t>
      </w:r>
      <w:r>
        <w:t>дилатация всех камер сердца</w:t>
      </w:r>
    </w:p>
    <w:p>
      <w:r>
        <w:rPr>
          <w:b/>
        </w:rPr>
        <w:t xml:space="preserve">2: </w:t>
      </w:r>
      <w:r>
        <w:t>дилатация левых отделов сердца</w:t>
      </w:r>
    </w:p>
    <w:p>
      <w:r>
        <w:rPr>
          <w:b/>
        </w:rPr>
        <w:t xml:space="preserve">3: </w:t>
      </w:r>
      <w:r>
        <w:t>гипертрофия левого желудочка</w:t>
      </w:r>
    </w:p>
    <w:p>
      <w:r>
        <w:rPr>
          <w:b/>
        </w:rPr>
        <w:t xml:space="preserve">4: </w:t>
      </w:r>
      <w:r>
        <w:t>дилатация правых отделов сердца</w:t>
      </w:r>
    </w:p>
    <w:p>
      <w:r>
        <w:t xml:space="preserve">Правильный ответ: </w:t>
      </w:r>
      <w:r>
        <w:rPr>
          <w:b/>
        </w:rPr>
        <w:t>дилатация правых отделов сердца</w:t>
      </w:r>
    </w:p>
    <w:p>
      <w:pPr>
        <w:pStyle w:val="Heading2"/>
      </w:pPr>
      <w:r>
        <w:t>НЕБЛАГОПРИЯТНЫЕ ПОБОЧНЫЕ РЕАКЦИИ ЛЕКАРСТВЕННЫХ СРЕДСТВ ТИПА Е (ЛЕКАРСТВЕННАЯ УСТОЙЧИВОСТЬ) ПРОЯВЛЯЮТСЯ ВСЛЕДСТВИЕ</w:t>
      </w:r>
    </w:p>
    <w:p>
      <w:r>
        <w:rPr>
          <w:b/>
        </w:rPr>
        <w:t xml:space="preserve">1: </w:t>
      </w:r>
      <w:r>
        <w:t>иммунологической предрасположенности и не зависят от дозы</w:t>
      </w:r>
    </w:p>
    <w:p>
      <w:r>
        <w:rPr>
          <w:b/>
        </w:rPr>
        <w:t xml:space="preserve">2: </w:t>
      </w:r>
      <w:r>
        <w:t>длительного использования и развития толерантности</w:t>
      </w:r>
    </w:p>
    <w:p>
      <w:r>
        <w:rPr>
          <w:b/>
        </w:rPr>
        <w:t xml:space="preserve">3: </w:t>
      </w:r>
      <w:r>
        <w:t>фармакологического действия и зависят от дозы</w:t>
      </w:r>
    </w:p>
    <w:p>
      <w:r>
        <w:rPr>
          <w:b/>
        </w:rPr>
        <w:t xml:space="preserve">4: </w:t>
      </w:r>
      <w:r>
        <w:t>индивидуальной нечувствительности и устойчивости</w:t>
      </w:r>
    </w:p>
    <w:p>
      <w:r>
        <w:t xml:space="preserve">Правильный ответ: </w:t>
      </w:r>
      <w:r>
        <w:rPr>
          <w:b/>
        </w:rPr>
        <w:t>индивидуальной нечувствительности и устойчивости</w:t>
      </w:r>
    </w:p>
    <w:p>
      <w:pPr>
        <w:pStyle w:val="Heading2"/>
      </w:pPr>
      <w:r>
        <w:t>ПЕЧЕНОЧНАЯ НЕДОСТАТОЧНОСТЬ У БОЛЬНЫХ ХРОНИЧЕСКИМ ГЕПАТИТОМ ДИАГНОСТИРУЕТСЯ НА ОСНОВАНИИ СНИЖЕНИЯ</w:t>
      </w:r>
    </w:p>
    <w:p>
      <w:r>
        <w:rPr>
          <w:b/>
        </w:rPr>
        <w:t xml:space="preserve">1: </w:t>
      </w:r>
      <w:r>
        <w:t>гамма- глобулина</w:t>
      </w:r>
    </w:p>
    <w:p>
      <w:r>
        <w:rPr>
          <w:b/>
        </w:rPr>
        <w:t xml:space="preserve">2: </w:t>
      </w:r>
      <w:r>
        <w:t>альбумина</w:t>
      </w:r>
    </w:p>
    <w:p>
      <w:r>
        <w:rPr>
          <w:b/>
        </w:rPr>
        <w:t xml:space="preserve">3: </w:t>
      </w:r>
      <w:r>
        <w:t>бета-глобулина</w:t>
      </w:r>
    </w:p>
    <w:p>
      <w:r>
        <w:rPr>
          <w:b/>
        </w:rPr>
        <w:t xml:space="preserve">4: </w:t>
      </w:r>
      <w:r>
        <w:t>альфа1-глобулина</w:t>
      </w:r>
    </w:p>
    <w:p>
      <w:r>
        <w:t xml:space="preserve">Правильный ответ: </w:t>
      </w:r>
      <w:r>
        <w:rPr>
          <w:b/>
        </w:rPr>
        <w:t>альбумина</w:t>
      </w:r>
    </w:p>
    <w:p>
      <w:pPr>
        <w:pStyle w:val="Heading2"/>
      </w:pPr>
      <w:r>
        <w:t>ДЛЯ КУПИРОВАНИЯ ГЕМОРРАГИЧЕСКОГО СИНДРОМА У БОЛЬНОГО ЦИРРОЗОМ ПЕЧЕНИ ПРИ СНИЖЕНИИ ПРОТРОМБИНОВОГО ИНДЕКСА ДО 40%, КОЛИЧЕСТВЕ ТРОМБОЦИТОВ 160×109/Л ЦЕЛЕСООБРАЗНО ИСПОЛЬЗОВАТЬ</w:t>
      </w:r>
    </w:p>
    <w:p>
      <w:r>
        <w:rPr>
          <w:b/>
        </w:rPr>
        <w:t xml:space="preserve">1: </w:t>
      </w:r>
      <w:r>
        <w:t>анаболические гормоны парентерально (ретаболил)</w:t>
      </w:r>
    </w:p>
    <w:p>
      <w:r>
        <w:rPr>
          <w:b/>
        </w:rPr>
        <w:t xml:space="preserve">2: </w:t>
      </w:r>
      <w:r>
        <w:t>трансфузии донорской свежезамороженной плазмы</w:t>
      </w:r>
    </w:p>
    <w:p>
      <w:r>
        <w:rPr>
          <w:b/>
        </w:rPr>
        <w:t xml:space="preserve">3: </w:t>
      </w:r>
      <w:r>
        <w:t>трансфузии тромбоцитов</w:t>
      </w:r>
    </w:p>
    <w:p>
      <w:r>
        <w:rPr>
          <w:b/>
        </w:rPr>
        <w:t xml:space="preserve">4: </w:t>
      </w:r>
      <w:r>
        <w:t>аскорбиновую кислоту в больших дозах</w:t>
      </w:r>
    </w:p>
    <w:p>
      <w:r>
        <w:t xml:space="preserve">Правильный ответ: </w:t>
      </w:r>
      <w:r>
        <w:rPr>
          <w:b/>
        </w:rPr>
        <w:t>трансфузии донорской свежезамороженной плазмы</w:t>
      </w:r>
    </w:p>
    <w:p>
      <w:pPr>
        <w:pStyle w:val="Heading2"/>
      </w:pPr>
      <w:r>
        <w:t>НАРУШЕНИЕ ДИФФУЗИИ ГАЗОВ ЧЕРЕЗ АЛЬВЕОЛО-КАПИЛЛЯРНУЮ МЕМБРАНУ НАБЛЮДАЕТСЯ ПРИ</w:t>
      </w:r>
    </w:p>
    <w:p>
      <w:r>
        <w:rPr>
          <w:b/>
        </w:rPr>
        <w:t xml:space="preserve">1: </w:t>
      </w:r>
      <w:r>
        <w:t>бронхиальной астме</w:t>
      </w:r>
    </w:p>
    <w:p>
      <w:r>
        <w:rPr>
          <w:b/>
        </w:rPr>
        <w:t xml:space="preserve">2: </w:t>
      </w:r>
      <w:r>
        <w:t>диффузном фиброзе легких</w:t>
      </w:r>
    </w:p>
    <w:p>
      <w:r>
        <w:rPr>
          <w:b/>
        </w:rPr>
        <w:t xml:space="preserve">3: </w:t>
      </w:r>
      <w:r>
        <w:t>плеврите</w:t>
      </w:r>
    </w:p>
    <w:p>
      <w:r>
        <w:rPr>
          <w:b/>
        </w:rPr>
        <w:t xml:space="preserve">4: </w:t>
      </w:r>
      <w:r>
        <w:t>отеке гортани</w:t>
      </w:r>
    </w:p>
    <w:p>
      <w:r>
        <w:t xml:space="preserve">Правильный ответ: </w:t>
      </w:r>
      <w:r>
        <w:rPr>
          <w:b/>
        </w:rPr>
        <w:t>диффузном фиброзе легких</w:t>
      </w:r>
    </w:p>
    <w:p>
      <w:pPr>
        <w:pStyle w:val="Heading2"/>
      </w:pPr>
      <w:r>
        <w:t>ЭКСПЕРТИЗА ВРЕМЕННОЙ НЕТРУДОСПОСОБНОСТИ ПРЕДСТАВЛЯЕТ СОБОЙ ВИД МЕДИЦИНСКОЙ ДЕЯТЕЛЬНОСТИ, ЦЕЛЬЮ КОТОРОЙ ЯВЛЯЕТСЯ</w:t>
      </w:r>
    </w:p>
    <w:p>
      <w:r>
        <w:rPr>
          <w:b/>
        </w:rPr>
        <w:t xml:space="preserve">1: </w:t>
      </w:r>
      <w:r>
        <w:t>установление возможности осуществления трудовой деятельности (трудовой прогноз)</w:t>
      </w:r>
    </w:p>
    <w:p>
      <w:r>
        <w:rPr>
          <w:b/>
        </w:rPr>
        <w:t xml:space="preserve">2: </w:t>
      </w:r>
      <w:r>
        <w:t>оценка состояния здоровья пациента</w:t>
      </w:r>
    </w:p>
    <w:p>
      <w:r>
        <w:rPr>
          <w:b/>
        </w:rPr>
        <w:t xml:space="preserve">3: </w:t>
      </w:r>
      <w:r>
        <w:t>определение сроков и степени нетрудоспособности пациента</w:t>
      </w:r>
    </w:p>
    <w:p>
      <w:r>
        <w:rPr>
          <w:b/>
        </w:rPr>
        <w:t xml:space="preserve">4: </w:t>
      </w:r>
      <w:r>
        <w:t>перевод на облегчённые условия труда</w:t>
      </w:r>
    </w:p>
    <w:p>
      <w:r>
        <w:t xml:space="preserve">Правильный ответ: </w:t>
      </w:r>
      <w:r>
        <w:rPr>
          <w:b/>
        </w:rPr>
        <w:t>определение сроков и степени нетрудоспособности пациента</w:t>
      </w:r>
    </w:p>
    <w:p>
      <w:pPr>
        <w:pStyle w:val="Heading2"/>
      </w:pPr>
      <w:r>
        <w:t>ХРОНИЧЕСКАЯ ОБСТРУКТИВНАЯ БОЛЕЗНЬ ЛЁГКИХ ТЯЖЁЛОГО И КРАЙНЕ ТЯЖЁЛОГО ТЕЧЕНИЯ (ПОСТБРОНХОДИЛАТАЦИОННЫЙ ОФВ1&lt;50% ОТ ДОЛЖНОЙ) С ЧАСТЫМИ ОБОСТРЕНИЯМИ И ВЫРАЖЕННЫМИ СИМПТОМАМИ СООТВЕТСТВУЕТ ГРУППЕ</w:t>
      </w:r>
    </w:p>
    <w:p>
      <w:r>
        <w:rPr>
          <w:b/>
        </w:rPr>
        <w:t xml:space="preserve">1: </w:t>
      </w:r>
      <w:r>
        <w:t>D</w:t>
      </w:r>
    </w:p>
    <w:p>
      <w:r>
        <w:rPr>
          <w:b/>
        </w:rPr>
        <w:t xml:space="preserve">2: </w:t>
      </w:r>
      <w:r>
        <w:t>С</w:t>
      </w:r>
    </w:p>
    <w:p>
      <w:r>
        <w:rPr>
          <w:b/>
        </w:rPr>
        <w:t xml:space="preserve">3: </w:t>
      </w:r>
      <w:r>
        <w:t>А</w:t>
      </w:r>
    </w:p>
    <w:p>
      <w:r>
        <w:rPr>
          <w:b/>
        </w:rPr>
        <w:t xml:space="preserve">4: </w:t>
      </w:r>
      <w:r>
        <w:t>B</w:t>
      </w:r>
    </w:p>
    <w:p>
      <w:r>
        <w:t xml:space="preserve">Правильный ответ: </w:t>
      </w:r>
      <w:r>
        <w:rPr>
          <w:b/>
        </w:rPr>
        <w:t>D</w:t>
      </w:r>
    </w:p>
    <w:p>
      <w:pPr>
        <w:pStyle w:val="Heading2"/>
      </w:pPr>
      <w:r>
        <w:t>СНИЖЕНИЕ ЭНЕРГЕТИЧЕСКОЙ ЦЕННОСТИ ПИЩЕВОГО РАЦИОНА ДЛЯ ПАЦИЕНТОВ С ОЖИРЕНИЕМ ОСУЩЕСТВЛЯЕТСЯ ЗА СЧЕТ УМЕНЬШЕНИЯ</w:t>
      </w:r>
    </w:p>
    <w:p>
      <w:r>
        <w:rPr>
          <w:b/>
        </w:rPr>
        <w:t xml:space="preserve">1: </w:t>
      </w:r>
      <w:r>
        <w:t>белков, жиров и углеводов</w:t>
      </w:r>
    </w:p>
    <w:p>
      <w:r>
        <w:rPr>
          <w:b/>
        </w:rPr>
        <w:t xml:space="preserve">2: </w:t>
      </w:r>
      <w:r>
        <w:t>жиров</w:t>
      </w:r>
    </w:p>
    <w:p>
      <w:r>
        <w:rPr>
          <w:b/>
        </w:rPr>
        <w:t xml:space="preserve">3: </w:t>
      </w:r>
      <w:r>
        <w:t>белков</w:t>
      </w:r>
    </w:p>
    <w:p>
      <w:r>
        <w:rPr>
          <w:b/>
        </w:rPr>
        <w:t xml:space="preserve">4: </w:t>
      </w:r>
      <w:r>
        <w:t>углеводов</w:t>
      </w:r>
    </w:p>
    <w:p>
      <w:r>
        <w:t xml:space="preserve">Правильный ответ: </w:t>
      </w:r>
      <w:r>
        <w:rPr>
          <w:b/>
        </w:rPr>
        <w:t>жиров</w:t>
      </w:r>
    </w:p>
    <w:p>
      <w:pPr>
        <w:pStyle w:val="Heading2"/>
      </w:pPr>
      <w:r>
        <w:t>В ПРОТИВОТУБЕРКУЛЕЗНЫХ УЧРЕЖДЕНИЯХ ДИСПАНСЕРНОМУ НАБЛЮДЕНИЮ ПОДЛЕЖАТ</w:t>
      </w:r>
    </w:p>
    <w:p>
      <w:r>
        <w:rPr>
          <w:b/>
        </w:rPr>
        <w:t xml:space="preserve">1: </w:t>
      </w:r>
      <w:r>
        <w:t>больные активной формой туберкулеза любой локализации</w:t>
      </w:r>
    </w:p>
    <w:p>
      <w:r>
        <w:rPr>
          <w:b/>
        </w:rPr>
        <w:t xml:space="preserve">2: </w:t>
      </w:r>
      <w:r>
        <w:t>лица с остаточными посттуберкулезными изменениями</w:t>
      </w:r>
    </w:p>
    <w:p>
      <w:r>
        <w:rPr>
          <w:b/>
        </w:rPr>
        <w:t xml:space="preserve">3: </w:t>
      </w:r>
      <w:r>
        <w:t>группы риска по неспецифическим заболеваниям органов дыхания</w:t>
      </w:r>
    </w:p>
    <w:p>
      <w:r>
        <w:rPr>
          <w:b/>
        </w:rPr>
        <w:t xml:space="preserve">4: </w:t>
      </w:r>
      <w:r>
        <w:t>контингенты больных, находящихся под наблюдением врачей поликлиник общей лечебной сети</w:t>
      </w:r>
    </w:p>
    <w:p>
      <w:r>
        <w:t xml:space="preserve">Правильный ответ: </w:t>
      </w:r>
      <w:r>
        <w:rPr>
          <w:b/>
        </w:rPr>
        <w:t>больные активной формой туберкулеза любой локализации</w:t>
      </w:r>
    </w:p>
    <w:p>
      <w:pPr>
        <w:pStyle w:val="Heading2"/>
      </w:pPr>
      <w:r>
        <w:t>ПРИЧИНАМИ ВТОРИЧНОЙ ГИПЕРТРИГЛИЦЕРИДЕМИИ МОГУТ БЫТЬ</w:t>
      </w:r>
    </w:p>
    <w:p>
      <w:r>
        <w:rPr>
          <w:b/>
        </w:rPr>
        <w:t xml:space="preserve">1: </w:t>
      </w:r>
      <w:r>
        <w:t>острая интермиттирующая порфирия, аnorexianervosa, синдром Иценко-Кушинга</w:t>
      </w:r>
    </w:p>
    <w:p>
      <w:r>
        <w:rPr>
          <w:b/>
        </w:rPr>
        <w:t xml:space="preserve">2: </w:t>
      </w:r>
      <w:r>
        <w:t>злоупотребление алкоголем, ожирение, сахарный диабет 2 типа, панкреатит, прием эстрогенов</w:t>
      </w:r>
    </w:p>
    <w:p>
      <w:r>
        <w:rPr>
          <w:b/>
        </w:rPr>
        <w:t xml:space="preserve">3: </w:t>
      </w:r>
      <w:r>
        <w:t>гипотиреоз, холестаз, холелитиаз,  сахарный диабет 1 типа, прием анаболических гормонов</w:t>
      </w:r>
    </w:p>
    <w:p>
      <w:r>
        <w:rPr>
          <w:b/>
        </w:rPr>
        <w:t xml:space="preserve">4: </w:t>
      </w:r>
      <w:r>
        <w:t>нефротический синдром, первичный билиарный цирроз печени, прием андрогенов или прогестинов</w:t>
      </w:r>
    </w:p>
    <w:p>
      <w:r>
        <w:t xml:space="preserve">Правильный ответ: </w:t>
      </w:r>
      <w:r>
        <w:rPr>
          <w:b/>
        </w:rPr>
        <w:t>злоупотребление алкоголем, ожирение, сахарный диабет 2 типа, панкреатит, прием эстрогенов</w:t>
      </w:r>
    </w:p>
    <w:p>
      <w:pPr>
        <w:pStyle w:val="Heading2"/>
      </w:pPr>
      <w:r>
        <w:t>ДОПОЛНИТЕЛЬНЫЙ СИСТОЛИЧЕСКИЙ ЩЕЛЧОК, ВЫСЛУШИВАЕМЫЙ ПРИ АУСКУЛЬТАЦИИ СЕРДЦА, ОБУСЛОВЛЕН</w:t>
      </w:r>
    </w:p>
    <w:p>
      <w:r>
        <w:rPr>
          <w:b/>
        </w:rPr>
        <w:t xml:space="preserve">1: </w:t>
      </w:r>
      <w:r>
        <w:t>пролапсом створки митрального клапана</w:t>
      </w:r>
    </w:p>
    <w:p>
      <w:r>
        <w:rPr>
          <w:b/>
        </w:rPr>
        <w:t xml:space="preserve">2: </w:t>
      </w:r>
      <w:r>
        <w:t>сужением левого атриовентрикулярного отверстия</w:t>
      </w:r>
    </w:p>
    <w:p>
      <w:r>
        <w:rPr>
          <w:b/>
        </w:rPr>
        <w:t xml:space="preserve">3: </w:t>
      </w:r>
      <w:r>
        <w:t>снижением вязкости крови</w:t>
      </w:r>
    </w:p>
    <w:p>
      <w:r>
        <w:rPr>
          <w:b/>
        </w:rPr>
        <w:t xml:space="preserve">4: </w:t>
      </w:r>
      <w:r>
        <w:t>значительным падением сократимости миокарда левого желудочка</w:t>
      </w:r>
    </w:p>
    <w:p>
      <w:r>
        <w:t xml:space="preserve">Правильный ответ: </w:t>
      </w:r>
      <w:r>
        <w:rPr>
          <w:b/>
        </w:rPr>
        <w:t>пролапсом створки митрального клапана</w:t>
      </w:r>
    </w:p>
    <w:p>
      <w:pPr>
        <w:pStyle w:val="Heading2"/>
      </w:pPr>
      <w:r>
        <w:t>ПРИ ПОДОЗРЕНИИ НА МИКОПЛАЗМЕННУЮ ПНЕВМОНИЮ СЛЕДУЕТ НАЗНАЧАТЬ</w:t>
      </w:r>
    </w:p>
    <w:p>
      <w:r>
        <w:rPr>
          <w:b/>
        </w:rPr>
        <w:t xml:space="preserve">1: </w:t>
      </w:r>
      <w:r>
        <w:t>левомицетин</w:t>
      </w:r>
    </w:p>
    <w:p>
      <w:r>
        <w:rPr>
          <w:b/>
        </w:rPr>
        <w:t xml:space="preserve">2: </w:t>
      </w:r>
      <w:r>
        <w:t>стрептомицин</w:t>
      </w:r>
    </w:p>
    <w:p>
      <w:r>
        <w:rPr>
          <w:b/>
        </w:rPr>
        <w:t xml:space="preserve">3: </w:t>
      </w:r>
      <w:r>
        <w:t>эритромицин</w:t>
      </w:r>
    </w:p>
    <w:p>
      <w:r>
        <w:rPr>
          <w:b/>
        </w:rPr>
        <w:t xml:space="preserve">4: </w:t>
      </w:r>
      <w:r>
        <w:t>пенициллины</w:t>
      </w:r>
    </w:p>
    <w:p>
      <w:r>
        <w:t xml:space="preserve">Правильный ответ: </w:t>
      </w:r>
      <w:r>
        <w:rPr>
          <w:b/>
        </w:rPr>
        <w:t>эритромицин</w:t>
      </w:r>
    </w:p>
    <w:p>
      <w:pPr>
        <w:pStyle w:val="Heading2"/>
      </w:pPr>
      <w:r>
        <w:t>ПРИ ПРОВЕДЕНИИ БРОНХОДИЛАТАЦИОННОГО ТЕСТА С БЕТА-2-АГОНИСТОМ КОРОТКОГО ДЕЙСТВИЯ ОФВ1 ПОВТОРНО ОЦЕНИВАЮТ ЧЕРЕЗ ______ МИНУТ</w:t>
      </w:r>
    </w:p>
    <w:p>
      <w:r>
        <w:rPr>
          <w:b/>
        </w:rPr>
        <w:t xml:space="preserve">1: </w:t>
      </w:r>
      <w:r>
        <w:t>30-40</w:t>
      </w:r>
    </w:p>
    <w:p>
      <w:r>
        <w:rPr>
          <w:b/>
        </w:rPr>
        <w:t xml:space="preserve">2: </w:t>
      </w:r>
      <w:r>
        <w:t>15-20</w:t>
      </w:r>
    </w:p>
    <w:p>
      <w:r>
        <w:rPr>
          <w:b/>
        </w:rPr>
        <w:t xml:space="preserve">3: </w:t>
      </w:r>
      <w:r>
        <w:t>5-10</w:t>
      </w:r>
    </w:p>
    <w:p>
      <w:r>
        <w:rPr>
          <w:b/>
        </w:rPr>
        <w:t xml:space="preserve">4: </w:t>
      </w:r>
      <w:r>
        <w:t>50-60</w:t>
      </w:r>
    </w:p>
    <w:p>
      <w:r>
        <w:t xml:space="preserve">Правильный ответ: </w:t>
      </w:r>
      <w:r>
        <w:rPr>
          <w:b/>
        </w:rPr>
        <w:t>15-20</w:t>
      </w:r>
    </w:p>
    <w:p>
      <w:pPr>
        <w:pStyle w:val="Heading2"/>
      </w:pPr>
      <w:r>
        <w:t>ВНЕГРУДНАЯ ОБСТРУКЦИЯ ВЕРХНИХ ДЫХАТЕЛЬНЫХ ПУТЕЙ В ОБЛАСТИ ШЕИ ПРОЯВЛЯЕТСЯ</w:t>
      </w:r>
    </w:p>
    <w:p>
      <w:r>
        <w:rPr>
          <w:b/>
        </w:rPr>
        <w:t xml:space="preserve">1: </w:t>
      </w:r>
      <w:r>
        <w:t>дыханием Биота</w:t>
      </w:r>
    </w:p>
    <w:p>
      <w:r>
        <w:rPr>
          <w:b/>
        </w:rPr>
        <w:t xml:space="preserve">2: </w:t>
      </w:r>
      <w:r>
        <w:t>дыханием Чейна-Стокса</w:t>
      </w:r>
    </w:p>
    <w:p>
      <w:r>
        <w:rPr>
          <w:b/>
        </w:rPr>
        <w:t xml:space="preserve">3: </w:t>
      </w:r>
      <w:r>
        <w:t>частым поверхностным дыханием</w:t>
      </w:r>
    </w:p>
    <w:p>
      <w:r>
        <w:rPr>
          <w:b/>
        </w:rPr>
        <w:t xml:space="preserve">4: </w:t>
      </w:r>
      <w:r>
        <w:t>дыханием с затруднением фазы выдоха</w:t>
      </w:r>
    </w:p>
    <w:p>
      <w:r>
        <w:t xml:space="preserve">Правильный ответ: </w:t>
      </w:r>
      <w:r>
        <w:rPr>
          <w:b/>
        </w:rPr>
        <w:t>частым поверхностным дыханием</w:t>
      </w:r>
    </w:p>
    <w:p>
      <w:pPr>
        <w:pStyle w:val="Heading2"/>
      </w:pPr>
      <w:r>
        <w:t>ДЛЯ ПРОФИЛАКТИКИ РЕЦИДИВОВ ХРОНИЧЕСКОГО ПИЕЛОНЕФРИТА ПОКАЗАНО</w:t>
      </w:r>
    </w:p>
    <w:p>
      <w:r>
        <w:rPr>
          <w:b/>
        </w:rPr>
        <w:t xml:space="preserve">1: </w:t>
      </w:r>
      <w:r>
        <w:t>проведение курсов глюкокортикостероидов</w:t>
      </w:r>
    </w:p>
    <w:p>
      <w:r>
        <w:rPr>
          <w:b/>
        </w:rPr>
        <w:t xml:space="preserve">2: </w:t>
      </w:r>
      <w:r>
        <w:t>ограничение жидкости</w:t>
      </w:r>
    </w:p>
    <w:p>
      <w:r>
        <w:rPr>
          <w:b/>
        </w:rPr>
        <w:t xml:space="preserve">3: </w:t>
      </w:r>
      <w:r>
        <w:t>проведение курсов уросептиков</w:t>
      </w:r>
    </w:p>
    <w:p>
      <w:r>
        <w:rPr>
          <w:b/>
        </w:rPr>
        <w:t xml:space="preserve">4: </w:t>
      </w:r>
      <w:r>
        <w:t>ограничение поваренной соли</w:t>
      </w:r>
    </w:p>
    <w:p>
      <w:r>
        <w:t xml:space="preserve">Правильный ответ: </w:t>
      </w:r>
      <w:r>
        <w:rPr>
          <w:b/>
        </w:rPr>
        <w:t>проведение курсов уросептиков</w:t>
      </w:r>
    </w:p>
    <w:p>
      <w:pPr>
        <w:pStyle w:val="Heading2"/>
      </w:pPr>
      <w:r>
        <w:t>ВОЗБУДИТЕЛЕМ ПИЕЛОНЕФРИТА ЧАЩЕ ВСЕГО ЯВЛЯЕТСЯ</w:t>
      </w:r>
    </w:p>
    <w:p>
      <w:r>
        <w:rPr>
          <w:b/>
        </w:rPr>
        <w:t xml:space="preserve">1: </w:t>
      </w:r>
      <w:r>
        <w:t>смешанная флора</w:t>
      </w:r>
    </w:p>
    <w:p>
      <w:r>
        <w:rPr>
          <w:b/>
        </w:rPr>
        <w:t xml:space="preserve">2: </w:t>
      </w:r>
      <w:r>
        <w:t>энтеробактерия</w:t>
      </w:r>
    </w:p>
    <w:p>
      <w:r>
        <w:rPr>
          <w:b/>
        </w:rPr>
        <w:t xml:space="preserve">3: </w:t>
      </w:r>
      <w:r>
        <w:t>синегнойная палочка</w:t>
      </w:r>
    </w:p>
    <w:p>
      <w:r>
        <w:rPr>
          <w:b/>
        </w:rPr>
        <w:t xml:space="preserve">4: </w:t>
      </w:r>
      <w:r>
        <w:t>золотистый стафилококк</w:t>
      </w:r>
    </w:p>
    <w:p>
      <w:r>
        <w:t xml:space="preserve">Правильный ответ: </w:t>
      </w:r>
      <w:r>
        <w:rPr>
          <w:b/>
        </w:rPr>
        <w:t>энтеробактерия</w:t>
      </w:r>
    </w:p>
    <w:p>
      <w:pPr>
        <w:pStyle w:val="Heading2"/>
      </w:pPr>
      <w:r>
        <w:t>ВИЧ - МАРКЁРНЫМ НОВООБРАЗОВАНИЕМ ЯВЛЯЕТСЯ</w:t>
      </w:r>
    </w:p>
    <w:p>
      <w:r>
        <w:rPr>
          <w:b/>
        </w:rPr>
        <w:t xml:space="preserve">1: </w:t>
      </w:r>
      <w:r>
        <w:t>рак желудка</w:t>
      </w:r>
    </w:p>
    <w:p>
      <w:r>
        <w:rPr>
          <w:b/>
        </w:rPr>
        <w:t xml:space="preserve">2: </w:t>
      </w:r>
      <w:r>
        <w:t>глиобаластома головного мозга</w:t>
      </w:r>
    </w:p>
    <w:p>
      <w:r>
        <w:rPr>
          <w:b/>
        </w:rPr>
        <w:t xml:space="preserve">3: </w:t>
      </w:r>
      <w:r>
        <w:t>саркома Капоши</w:t>
      </w:r>
    </w:p>
    <w:p>
      <w:r>
        <w:rPr>
          <w:b/>
        </w:rPr>
        <w:t xml:space="preserve">4: </w:t>
      </w:r>
      <w:r>
        <w:t>меланома</w:t>
      </w:r>
    </w:p>
    <w:p>
      <w:r>
        <w:t xml:space="preserve">Правильный ответ: </w:t>
      </w:r>
      <w:r>
        <w:rPr>
          <w:b/>
        </w:rPr>
        <w:t>саркома Капоши</w:t>
      </w:r>
    </w:p>
    <w:p>
      <w:pPr>
        <w:pStyle w:val="Heading2"/>
      </w:pPr>
      <w:r>
        <w:t>НАИБОЛЕЕ ВАЖНЫМ МЕХАНИЗМОМ, ОБЕСПЕЧИВАЮЩИМ ПРОТИВОВОСПАЛИТЕЛЬНЫЙ, ЖАРОПОНИЖАЮЩИЙ И АНАЛЬГЕТИЧЕСКИЙ ЭФФЕКТЫ НЕСТЕРОИДНЫХ ПРОТИВОВОСПАЛИТЕЛЬНЫХ ПРЕПАРАТОВ, ЯВЛЯЕТСЯ</w:t>
      </w:r>
    </w:p>
    <w:p>
      <w:r>
        <w:rPr>
          <w:b/>
        </w:rPr>
        <w:t xml:space="preserve">1: </w:t>
      </w:r>
      <w:r>
        <w:t>подавление синтеза простагландинов</w:t>
      </w:r>
    </w:p>
    <w:p>
      <w:r>
        <w:rPr>
          <w:b/>
        </w:rPr>
        <w:t xml:space="preserve">2: </w:t>
      </w:r>
      <w:r>
        <w:t>ингибиция супероксидных радикалов</w:t>
      </w:r>
    </w:p>
    <w:p>
      <w:r>
        <w:rPr>
          <w:b/>
        </w:rPr>
        <w:t xml:space="preserve">3: </w:t>
      </w:r>
      <w:r>
        <w:t>уменьшение сосудистой проницаемости</w:t>
      </w:r>
    </w:p>
    <w:p>
      <w:r>
        <w:rPr>
          <w:b/>
        </w:rPr>
        <w:t xml:space="preserve">4: </w:t>
      </w:r>
      <w:r>
        <w:t>подавление миграции макрофагов</w:t>
      </w:r>
    </w:p>
    <w:p>
      <w:r>
        <w:t xml:space="preserve">Правильный ответ: </w:t>
      </w:r>
      <w:r>
        <w:rPr>
          <w:b/>
        </w:rPr>
        <w:t>подавление синтеза простагландинов</w:t>
      </w:r>
    </w:p>
    <w:p>
      <w:pPr>
        <w:pStyle w:val="Heading2"/>
      </w:pPr>
      <w:r>
        <w:t>ОБРАЗЦЫ СЫВОРОТОК КРОВИ ДЛЯ ИССЛЕДОВАНИЯ МЕТОДОМ ИММУНОФЕРМЕНТНОГО АНАЛИЗА ДОЛЖНЫ БЫТЬ ДОСТАВЛЕНЫ В ЛАБОРАТОРИЮ В ТЕЧЕНИЕ</w:t>
      </w:r>
    </w:p>
    <w:p>
      <w:r>
        <w:rPr>
          <w:b/>
        </w:rPr>
        <w:t xml:space="preserve">1: </w:t>
      </w:r>
      <w:r>
        <w:t>7 суток (хранить при температуре -20 С)</w:t>
      </w:r>
    </w:p>
    <w:p>
      <w:r>
        <w:rPr>
          <w:b/>
        </w:rPr>
        <w:t xml:space="preserve">2: </w:t>
      </w:r>
      <w:r>
        <w:t>3 суток (хранить при комнатной температуре)</w:t>
      </w:r>
    </w:p>
    <w:p>
      <w:r>
        <w:rPr>
          <w:b/>
        </w:rPr>
        <w:t xml:space="preserve">3: </w:t>
      </w:r>
      <w:r>
        <w:t>7 суток (хранить при температуре 4-8 С)</w:t>
      </w:r>
    </w:p>
    <w:p>
      <w:r>
        <w:rPr>
          <w:b/>
        </w:rPr>
        <w:t xml:space="preserve">4: </w:t>
      </w:r>
      <w:r>
        <w:t>10 суток (хранить при температуре 4-8 С)</w:t>
      </w:r>
    </w:p>
    <w:p>
      <w:r>
        <w:t xml:space="preserve">Правильный ответ: </w:t>
      </w:r>
      <w:r>
        <w:rPr>
          <w:b/>
        </w:rPr>
        <w:t>7 суток (хранить при температуре 4-8 С)</w:t>
      </w:r>
    </w:p>
    <w:p>
      <w:pPr>
        <w:pStyle w:val="Heading2"/>
      </w:pPr>
      <w:r>
        <w:t>ДИУРЕТИКОМ, ВЫБОР КОТОРОГО ПРЕДПОЧТИТЕЛЕН ПРИ ОСТРОЙ ЛЕВОЖЕЛУДОЧКОВОЙ НЕДОСТАТОЧНОСТИ, ЯВЛЯЕТСЯ</w:t>
      </w:r>
    </w:p>
    <w:p>
      <w:r>
        <w:rPr>
          <w:b/>
        </w:rPr>
        <w:t xml:space="preserve">1: </w:t>
      </w:r>
      <w:r>
        <w:t>фуросемид</w:t>
      </w:r>
    </w:p>
    <w:p>
      <w:r>
        <w:rPr>
          <w:b/>
        </w:rPr>
        <w:t xml:space="preserve">2: </w:t>
      </w:r>
      <w:r>
        <w:t>спиронолактон</w:t>
      </w:r>
    </w:p>
    <w:p>
      <w:r>
        <w:rPr>
          <w:b/>
        </w:rPr>
        <w:t xml:space="preserve">3: </w:t>
      </w:r>
      <w:r>
        <w:t>маннитол</w:t>
      </w:r>
    </w:p>
    <w:p>
      <w:r>
        <w:rPr>
          <w:b/>
        </w:rPr>
        <w:t xml:space="preserve">4: </w:t>
      </w:r>
      <w:r>
        <w:t>ацетазоламид</w:t>
      </w:r>
    </w:p>
    <w:p>
      <w:r>
        <w:t xml:space="preserve">Правильный ответ: </w:t>
      </w:r>
      <w:r>
        <w:rPr>
          <w:b/>
        </w:rPr>
        <w:t>фуросемид</w:t>
      </w:r>
    </w:p>
    <w:p>
      <w:pPr>
        <w:pStyle w:val="Heading2"/>
      </w:pPr>
      <w:r>
        <w:t>ПОВЫШЕНИЮ РИСКА СЕРДЕЧНО-СОСУДИСТЫХ ОСЛОЖНЕНИЙ СПОСОБСТВУЕТ</w:t>
      </w:r>
    </w:p>
    <w:p>
      <w:r>
        <w:rPr>
          <w:b/>
        </w:rPr>
        <w:t xml:space="preserve">1: </w:t>
      </w:r>
      <w:r>
        <w:t>гликлазид</w:t>
      </w:r>
    </w:p>
    <w:p>
      <w:r>
        <w:rPr>
          <w:b/>
        </w:rPr>
        <w:t xml:space="preserve">2: </w:t>
      </w:r>
      <w:r>
        <w:t>акарбоза</w:t>
      </w:r>
    </w:p>
    <w:p>
      <w:r>
        <w:rPr>
          <w:b/>
        </w:rPr>
        <w:t xml:space="preserve">3: </w:t>
      </w:r>
      <w:r>
        <w:t>росиглитазон</w:t>
      </w:r>
    </w:p>
    <w:p>
      <w:r>
        <w:rPr>
          <w:b/>
        </w:rPr>
        <w:t xml:space="preserve">4: </w:t>
      </w:r>
      <w:r>
        <w:t>метформин</w:t>
      </w:r>
    </w:p>
    <w:p>
      <w:r>
        <w:t xml:space="preserve">Правильный ответ: </w:t>
      </w:r>
      <w:r>
        <w:rPr>
          <w:b/>
        </w:rPr>
        <w:t>росиглитазон</w:t>
      </w:r>
    </w:p>
    <w:p>
      <w:pPr>
        <w:pStyle w:val="Heading2"/>
      </w:pPr>
      <w:r>
        <w:t>ВХОДНЫМИ ВОРОТАМИ ДЛЯ КОРЕВОЙ ИНФЕКЦИИ ЯВЛЯЕТСЯ СЛИЗИСТАЯ ОБОЛОЧКА</w:t>
      </w:r>
    </w:p>
    <w:p>
      <w:r>
        <w:rPr>
          <w:b/>
        </w:rPr>
        <w:t xml:space="preserve">1: </w:t>
      </w:r>
      <w:r>
        <w:t>верхних дыхательных путей</w:t>
      </w:r>
    </w:p>
    <w:p>
      <w:r>
        <w:rPr>
          <w:b/>
        </w:rPr>
        <w:t xml:space="preserve">2: </w:t>
      </w:r>
      <w:r>
        <w:t>пищеварительного тракта</w:t>
      </w:r>
    </w:p>
    <w:p>
      <w:r>
        <w:rPr>
          <w:b/>
        </w:rPr>
        <w:t xml:space="preserve">3: </w:t>
      </w:r>
      <w:r>
        <w:t>нижних дыхательных путей</w:t>
      </w:r>
    </w:p>
    <w:p>
      <w:r>
        <w:rPr>
          <w:b/>
        </w:rPr>
        <w:t xml:space="preserve">4: </w:t>
      </w:r>
      <w:r>
        <w:t>глаз и ротовой полости</w:t>
      </w:r>
    </w:p>
    <w:p>
      <w:r>
        <w:t xml:space="preserve">Правильный ответ: </w:t>
      </w:r>
      <w:r>
        <w:rPr>
          <w:b/>
        </w:rPr>
        <w:t>верхних дыхательных путей</w:t>
      </w:r>
    </w:p>
    <w:p>
      <w:pPr>
        <w:pStyle w:val="Heading2"/>
      </w:pPr>
      <w:r>
        <w:t>М-ГРАДИЕНТ МОЖЕТ НАБЛЮДАТЬСЯ ПРИ</w:t>
      </w:r>
    </w:p>
    <w:p>
      <w:r>
        <w:rPr>
          <w:b/>
        </w:rPr>
        <w:t xml:space="preserve">1: </w:t>
      </w:r>
      <w:r>
        <w:t>применении антикоагулянтов</w:t>
      </w:r>
    </w:p>
    <w:p>
      <w:r>
        <w:rPr>
          <w:b/>
        </w:rPr>
        <w:t xml:space="preserve">2: </w:t>
      </w:r>
      <w:r>
        <w:t>остром лейкозе</w:t>
      </w:r>
    </w:p>
    <w:p>
      <w:r>
        <w:rPr>
          <w:b/>
        </w:rPr>
        <w:t xml:space="preserve">3: </w:t>
      </w:r>
      <w:r>
        <w:t>амилоидозе</w:t>
      </w:r>
    </w:p>
    <w:p>
      <w:r>
        <w:rPr>
          <w:b/>
        </w:rPr>
        <w:t xml:space="preserve">4: </w:t>
      </w:r>
      <w:r>
        <w:t>применении антиагрегантов</w:t>
      </w:r>
    </w:p>
    <w:p>
      <w:r>
        <w:t xml:space="preserve">Правильный ответ: </w:t>
      </w:r>
      <w:r>
        <w:rPr>
          <w:b/>
        </w:rPr>
        <w:t>амилоидозе</w:t>
      </w:r>
    </w:p>
    <w:p>
      <w:pPr>
        <w:pStyle w:val="Heading2"/>
      </w:pPr>
      <w:r>
        <w:t>МАКСИМАЛЬНАЯ ПРОДОЛЖИТЕЛЬНОСТЬ ВЫДЕЛЕНИЯ РОТАВИРУСОВ И НОРОВИРУСОВ С ФЕКАЛИЯМИ ПЕРЕБОЛЕВШИХ СОСТАВЛЯЕТ</w:t>
      </w:r>
    </w:p>
    <w:p>
      <w:r>
        <w:rPr>
          <w:b/>
        </w:rPr>
        <w:t xml:space="preserve">1: </w:t>
      </w:r>
      <w:r>
        <w:t>1-2 недели</w:t>
      </w:r>
    </w:p>
    <w:p>
      <w:r>
        <w:rPr>
          <w:b/>
        </w:rPr>
        <w:t xml:space="preserve">2: </w:t>
      </w:r>
      <w:r>
        <w:t>2-3 суток</w:t>
      </w:r>
    </w:p>
    <w:p>
      <w:r>
        <w:rPr>
          <w:b/>
        </w:rPr>
        <w:t xml:space="preserve">3: </w:t>
      </w:r>
      <w:r>
        <w:t>1-1,5 месяца</w:t>
      </w:r>
    </w:p>
    <w:p>
      <w:r>
        <w:rPr>
          <w:b/>
        </w:rPr>
        <w:t xml:space="preserve">4: </w:t>
      </w:r>
      <w:r>
        <w:t>3-4 недели</w:t>
      </w:r>
    </w:p>
    <w:p>
      <w:r>
        <w:t xml:space="preserve">Правильный ответ: </w:t>
      </w:r>
      <w:r>
        <w:rPr>
          <w:b/>
        </w:rPr>
        <w:t>1-1,5 месяца</w:t>
      </w:r>
    </w:p>
    <w:p>
      <w:pPr>
        <w:pStyle w:val="Heading2"/>
      </w:pPr>
      <w:r>
        <w:t>ОТСУТСТВИЕ ЗУБЦА Р ПЕРЕД ВСЕМИ КОМПЛЕКСАМИ QRS ХАРАКТЕРНО ДЛЯ</w:t>
      </w:r>
    </w:p>
    <w:p>
      <w:r>
        <w:rPr>
          <w:b/>
        </w:rPr>
        <w:t xml:space="preserve">1: </w:t>
      </w:r>
      <w:r>
        <w:t>экстрасистолии из верхней части AV соединения</w:t>
      </w:r>
    </w:p>
    <w:p>
      <w:r>
        <w:rPr>
          <w:b/>
        </w:rPr>
        <w:t xml:space="preserve">2: </w:t>
      </w:r>
      <w:r>
        <w:t>предсердной экстрасистолии</w:t>
      </w:r>
    </w:p>
    <w:p>
      <w:r>
        <w:rPr>
          <w:b/>
        </w:rPr>
        <w:t xml:space="preserve">3: </w:t>
      </w:r>
      <w:r>
        <w:t>атриовентрикулярной блокады II степени</w:t>
      </w:r>
    </w:p>
    <w:p>
      <w:r>
        <w:rPr>
          <w:b/>
        </w:rPr>
        <w:t xml:space="preserve">4: </w:t>
      </w:r>
      <w:r>
        <w:t>идиовентрикулярного ритма</w:t>
      </w:r>
    </w:p>
    <w:p>
      <w:r>
        <w:t xml:space="preserve">Правильный ответ: </w:t>
      </w:r>
      <w:r>
        <w:rPr>
          <w:b/>
        </w:rPr>
        <w:t>идиовентрикулярного ритма</w:t>
      </w:r>
    </w:p>
    <w:p>
      <w:pPr>
        <w:pStyle w:val="Heading2"/>
      </w:pPr>
      <w:r>
        <w:t>ИЗ ГЕМОРРАГИЧЕСКИХ ДИАТЕЗОВ, ВРОЖДЕННЫЙ НАСЛЕДСТВЕННЫЙ ХАРАКТЕР НОСИТ</w:t>
      </w:r>
    </w:p>
    <w:p>
      <w:r>
        <w:rPr>
          <w:b/>
        </w:rPr>
        <w:t xml:space="preserve">1: </w:t>
      </w:r>
      <w:r>
        <w:t>гемофилия А</w:t>
      </w:r>
    </w:p>
    <w:p>
      <w:r>
        <w:rPr>
          <w:b/>
        </w:rPr>
        <w:t xml:space="preserve">2: </w:t>
      </w:r>
      <w:r>
        <w:t>гипокоагуляционная фаза ДВС-синдрома</w:t>
      </w:r>
    </w:p>
    <w:p>
      <w:r>
        <w:rPr>
          <w:b/>
        </w:rPr>
        <w:t xml:space="preserve">3: </w:t>
      </w:r>
      <w:r>
        <w:t>болезнь Шенлейн-Геноха</w:t>
      </w:r>
    </w:p>
    <w:p>
      <w:r>
        <w:rPr>
          <w:b/>
        </w:rPr>
        <w:t xml:space="preserve">4: </w:t>
      </w:r>
      <w:r>
        <w:t>болезнь Верльгофа</w:t>
      </w:r>
    </w:p>
    <w:p>
      <w:r>
        <w:t xml:space="preserve">Правильный ответ: </w:t>
      </w:r>
      <w:r>
        <w:rPr>
          <w:b/>
        </w:rPr>
        <w:t>гемофилия А</w:t>
      </w:r>
    </w:p>
    <w:p>
      <w:pPr>
        <w:pStyle w:val="Heading2"/>
      </w:pPr>
      <w:r>
        <w:t>ПОКАЗАНИЕМ ДЛЯ НАЗНАЧЕНИЯ СЕРДЕЧНЫХ ГЛИКОЗИДОВ ЯВЛЯЕТСЯ</w:t>
      </w:r>
    </w:p>
    <w:p>
      <w:r>
        <w:rPr>
          <w:b/>
        </w:rPr>
        <w:t xml:space="preserve">1: </w:t>
      </w:r>
      <w:r>
        <w:t>выраженная портальная гипертензия</w:t>
      </w:r>
    </w:p>
    <w:p>
      <w:r>
        <w:rPr>
          <w:b/>
        </w:rPr>
        <w:t xml:space="preserve">2: </w:t>
      </w:r>
      <w:r>
        <w:t>выраженная артериальная гипертензия</w:t>
      </w:r>
    </w:p>
    <w:p>
      <w:r>
        <w:rPr>
          <w:b/>
        </w:rPr>
        <w:t xml:space="preserve">3: </w:t>
      </w:r>
      <w:r>
        <w:t>систолическая дисфункция миокарда</w:t>
      </w:r>
    </w:p>
    <w:p>
      <w:r>
        <w:rPr>
          <w:b/>
        </w:rPr>
        <w:t xml:space="preserve">4: </w:t>
      </w:r>
      <w:r>
        <w:t>диастолическая дисфункция миокарда</w:t>
      </w:r>
    </w:p>
    <w:p>
      <w:r>
        <w:t xml:space="preserve">Правильный ответ: </w:t>
      </w:r>
      <w:r>
        <w:rPr>
          <w:b/>
        </w:rPr>
        <w:t>систолическая дисфункция миокарда</w:t>
      </w:r>
    </w:p>
    <w:p>
      <w:pPr>
        <w:pStyle w:val="Heading2"/>
      </w:pPr>
      <w:r>
        <w:t>НОРМАЛЬНЫЙ БАЗАЛЬНЫЙ УРОВЕНЬ ГЛЮКОЗЫ В ПЛАЗМЕ ВЕНОЗНОЙ КРОВИ СОСТАВЛЯЕТ (В ММОЛЬ/Л)</w:t>
      </w:r>
    </w:p>
    <w:p>
      <w:r>
        <w:rPr>
          <w:b/>
        </w:rPr>
        <w:t xml:space="preserve">1: </w:t>
      </w:r>
      <w:r>
        <w:t>6,2-9,3</w:t>
      </w:r>
    </w:p>
    <w:p>
      <w:r>
        <w:rPr>
          <w:b/>
        </w:rPr>
        <w:t xml:space="preserve">2: </w:t>
      </w:r>
      <w:r>
        <w:t>&lt; 6,1</w:t>
      </w:r>
    </w:p>
    <w:p>
      <w:r>
        <w:rPr>
          <w:b/>
        </w:rPr>
        <w:t xml:space="preserve">3: </w:t>
      </w:r>
      <w:r>
        <w:t>&lt; 5,9</w:t>
      </w:r>
    </w:p>
    <w:p>
      <w:r>
        <w:rPr>
          <w:b/>
        </w:rPr>
        <w:t xml:space="preserve">4: </w:t>
      </w:r>
      <w:r>
        <w:t>&lt; 7,8</w:t>
      </w:r>
    </w:p>
    <w:p>
      <w:r>
        <w:t xml:space="preserve">Правильный ответ: </w:t>
      </w:r>
      <w:r>
        <w:rPr>
          <w:b/>
        </w:rPr>
        <w:t>&lt; 6,1</w:t>
      </w:r>
    </w:p>
    <w:p>
      <w:pPr>
        <w:pStyle w:val="Heading2"/>
      </w:pPr>
      <w:r>
        <w:t>ДЛЯ БЮДЖЕТНЫХ УЧРЕЖДЕНИЙ ЗДРАВООХРАНЕНИЯ ПОРЯДОК ОПРЕДЕЛЕНИЯ ЦЕН НА ПЛАТНЫЕ МЕДИЦИНСКИЕ УСЛУГИ УСТАНАВЛИВАЕТ</w:t>
      </w:r>
    </w:p>
    <w:p>
      <w:r>
        <w:rPr>
          <w:b/>
        </w:rPr>
        <w:t xml:space="preserve">1: </w:t>
      </w:r>
      <w:r>
        <w:t>руководитель бюджетного учреждения здравоохранения</w:t>
      </w:r>
    </w:p>
    <w:p>
      <w:r>
        <w:rPr>
          <w:b/>
        </w:rPr>
        <w:t xml:space="preserve">2: </w:t>
      </w:r>
      <w:r>
        <w:t>страховая медицинская организация</w:t>
      </w:r>
    </w:p>
    <w:p>
      <w:r>
        <w:rPr>
          <w:b/>
        </w:rPr>
        <w:t xml:space="preserve">3: </w:t>
      </w:r>
      <w:r>
        <w:t>орган, осуществляющий функции и полномочия учредителя</w:t>
      </w:r>
    </w:p>
    <w:p>
      <w:r>
        <w:rPr>
          <w:b/>
        </w:rPr>
        <w:t xml:space="preserve">4: </w:t>
      </w:r>
      <w:r>
        <w:t>Территориальный фонд ОМС</w:t>
      </w:r>
    </w:p>
    <w:p>
      <w:r>
        <w:t xml:space="preserve">Правильный ответ: </w:t>
      </w:r>
      <w:r>
        <w:rPr>
          <w:b/>
        </w:rPr>
        <w:t>орган, осуществляющий функции и полномочия учредителя</w:t>
      </w:r>
    </w:p>
    <w:p>
      <w:pPr>
        <w:pStyle w:val="Heading2"/>
      </w:pPr>
      <w:r>
        <w:t>К АТИПИЧНЫМ ВОЗБУДИТЕЛЯМ ПНЕВМОНИИ ОТНОСЯТ</w:t>
      </w:r>
    </w:p>
    <w:p>
      <w:r>
        <w:rPr>
          <w:b/>
        </w:rPr>
        <w:t xml:space="preserve">1: </w:t>
      </w:r>
      <w:r>
        <w:t>Streptococcus pneumoniae, Escherichia сoli</w:t>
      </w:r>
    </w:p>
    <w:p>
      <w:r>
        <w:rPr>
          <w:b/>
        </w:rPr>
        <w:t xml:space="preserve">2: </w:t>
      </w:r>
      <w:r>
        <w:t>Klebsiella pneumonia, Haemophilusinfluenza</w:t>
      </w:r>
    </w:p>
    <w:p>
      <w:r>
        <w:rPr>
          <w:b/>
        </w:rPr>
        <w:t xml:space="preserve">3: </w:t>
      </w:r>
      <w:r>
        <w:t>Legionella pneumophila, Chlamydia pneumoniae</w:t>
      </w:r>
    </w:p>
    <w:p>
      <w:r>
        <w:rPr>
          <w:b/>
        </w:rPr>
        <w:t xml:space="preserve">4: </w:t>
      </w:r>
      <w:r>
        <w:t>Streptococcus viridans,Pseudomonas aeruginosa</w:t>
      </w:r>
    </w:p>
    <w:p>
      <w:r>
        <w:t xml:space="preserve">Правильный ответ: </w:t>
      </w:r>
      <w:r>
        <w:rPr>
          <w:b/>
        </w:rPr>
        <w:t>Legionella pneumophila, Chlamydia pneumoniae</w:t>
      </w:r>
    </w:p>
    <w:p>
      <w:pPr>
        <w:pStyle w:val="Heading2"/>
      </w:pPr>
      <w:r>
        <w:t>ОДНИМ ИЗ ПРОЯВЛЕНИЙ ХРОНИЧЕСКОГО ЛИМФОЛЕЙКОЗА МОЖЕТ БЫТЬ</w:t>
      </w:r>
    </w:p>
    <w:p>
      <w:r>
        <w:rPr>
          <w:b/>
        </w:rPr>
        <w:t xml:space="preserve">1: </w:t>
      </w:r>
      <w:r>
        <w:t>гинекомастия</w:t>
      </w:r>
    </w:p>
    <w:p>
      <w:r>
        <w:rPr>
          <w:b/>
        </w:rPr>
        <w:t xml:space="preserve">2: </w:t>
      </w:r>
      <w:r>
        <w:t>гемолитическая анемия</w:t>
      </w:r>
    </w:p>
    <w:p>
      <w:r>
        <w:rPr>
          <w:b/>
        </w:rPr>
        <w:t xml:space="preserve">3: </w:t>
      </w:r>
      <w:r>
        <w:t>базофилия крови</w:t>
      </w:r>
    </w:p>
    <w:p>
      <w:r>
        <w:rPr>
          <w:b/>
        </w:rPr>
        <w:t xml:space="preserve">4: </w:t>
      </w:r>
      <w:r>
        <w:t>гиперкальциемия</w:t>
      </w:r>
    </w:p>
    <w:p>
      <w:r>
        <w:t xml:space="preserve">Правильный ответ: </w:t>
      </w:r>
      <w:r>
        <w:rPr>
          <w:b/>
        </w:rPr>
        <w:t>гемолитическая анемия</w:t>
      </w:r>
    </w:p>
    <w:p>
      <w:pPr>
        <w:pStyle w:val="Heading2"/>
      </w:pPr>
      <w:r>
        <w:t>ЛЕЧЕНИЕ СИНДРОМА ЖИЛЬБЕРА ВКЛЮЧАЕТ</w:t>
      </w:r>
    </w:p>
    <w:p>
      <w:r>
        <w:rPr>
          <w:b/>
        </w:rPr>
        <w:t xml:space="preserve">1: </w:t>
      </w:r>
      <w:r>
        <w:t>холеретики</w:t>
      </w:r>
    </w:p>
    <w:p>
      <w:r>
        <w:rPr>
          <w:b/>
        </w:rPr>
        <w:t xml:space="preserve">2: </w:t>
      </w:r>
      <w:r>
        <w:t>гепатопротекторы</w:t>
      </w:r>
    </w:p>
    <w:p>
      <w:r>
        <w:rPr>
          <w:b/>
        </w:rPr>
        <w:t xml:space="preserve">3: </w:t>
      </w:r>
      <w:r>
        <w:t>фенобарбитал</w:t>
      </w:r>
    </w:p>
    <w:p>
      <w:r>
        <w:rPr>
          <w:b/>
        </w:rPr>
        <w:t xml:space="preserve">4: </w:t>
      </w:r>
      <w:r>
        <w:t>ферменты</w:t>
      </w:r>
    </w:p>
    <w:p>
      <w:r>
        <w:t xml:space="preserve">Правильный ответ: </w:t>
      </w:r>
      <w:r>
        <w:rPr>
          <w:b/>
        </w:rPr>
        <w:t>фенобарбитал</w:t>
      </w:r>
    </w:p>
    <w:p>
      <w:pPr>
        <w:pStyle w:val="Heading2"/>
      </w:pPr>
      <w:r>
        <w:t>ОСНОВНЫМ МЕТОДОМ ДЛЯ ВЕРИФИКАЦИИ ДИАГНОЗА КРАСНУХИ В РАННИЕ СРОКИ (1-4 ДНЯ) ЯВЛЯЕТСЯ</w:t>
      </w:r>
    </w:p>
    <w:p>
      <w:r>
        <w:rPr>
          <w:b/>
        </w:rPr>
        <w:t xml:space="preserve">1: </w:t>
      </w:r>
      <w:r>
        <w:t>серологический</w:t>
      </w:r>
    </w:p>
    <w:p>
      <w:r>
        <w:rPr>
          <w:b/>
        </w:rPr>
        <w:t xml:space="preserve">2: </w:t>
      </w:r>
      <w:r>
        <w:t>бактериологический</w:t>
      </w:r>
    </w:p>
    <w:p>
      <w:r>
        <w:rPr>
          <w:b/>
        </w:rPr>
        <w:t xml:space="preserve">3: </w:t>
      </w:r>
      <w:r>
        <w:t>кожно-аллергический</w:t>
      </w:r>
    </w:p>
    <w:p>
      <w:r>
        <w:rPr>
          <w:b/>
        </w:rPr>
        <w:t xml:space="preserve">4: </w:t>
      </w:r>
      <w:r>
        <w:t>молекулярно-биологический</w:t>
      </w:r>
    </w:p>
    <w:p>
      <w:r>
        <w:t xml:space="preserve">Правильный ответ: </w:t>
      </w:r>
      <w:r>
        <w:rPr>
          <w:b/>
        </w:rPr>
        <w:t>молекулярно-биологический</w:t>
      </w:r>
    </w:p>
    <w:p>
      <w:pPr>
        <w:pStyle w:val="Heading2"/>
      </w:pPr>
      <w:r>
        <w:t>ПРИЧИНОЙ ОДНОСТОРОННЕГО СМОРЩИВАНИЯ ПОЧЕК ЯВЛЯЕТСЯ</w:t>
      </w:r>
    </w:p>
    <w:p>
      <w:r>
        <w:rPr>
          <w:b/>
        </w:rPr>
        <w:t xml:space="preserve">1: </w:t>
      </w:r>
      <w:r>
        <w:t>пиелонефрит</w:t>
      </w:r>
    </w:p>
    <w:p>
      <w:r>
        <w:rPr>
          <w:b/>
        </w:rPr>
        <w:t xml:space="preserve">2: </w:t>
      </w:r>
      <w:r>
        <w:t>нефроптоз</w:t>
      </w:r>
    </w:p>
    <w:p>
      <w:r>
        <w:rPr>
          <w:b/>
        </w:rPr>
        <w:t xml:space="preserve">3: </w:t>
      </w:r>
      <w:r>
        <w:t>гломерулонефрит</w:t>
      </w:r>
    </w:p>
    <w:p>
      <w:r>
        <w:rPr>
          <w:b/>
        </w:rPr>
        <w:t xml:space="preserve">4: </w:t>
      </w:r>
      <w:r>
        <w:t>амилоидоз</w:t>
      </w:r>
    </w:p>
    <w:p>
      <w:r>
        <w:t xml:space="preserve">Правильный ответ: </w:t>
      </w:r>
      <w:r>
        <w:rPr>
          <w:b/>
        </w:rPr>
        <w:t>пиелонефрит</w:t>
      </w:r>
    </w:p>
    <w:p>
      <w:pPr>
        <w:pStyle w:val="Heading2"/>
      </w:pPr>
      <w:r>
        <w:t>МАКСИМАЛЬНАЯ РЕКОМЕНДОВАННАЯ СУТОЧНАЯ ДОЗА ТОРАСЕМИДА ПРИ ЛЕЧЕНИИ АГ СОСТАВЛЯЕТ (В МГ)</w:t>
      </w:r>
    </w:p>
    <w:p>
      <w:r>
        <w:rPr>
          <w:b/>
        </w:rPr>
        <w:t xml:space="preserve">1: </w:t>
      </w:r>
      <w:r>
        <w:t>7,5</w:t>
      </w:r>
    </w:p>
    <w:p>
      <w:r>
        <w:rPr>
          <w:b/>
        </w:rPr>
        <w:t xml:space="preserve">2: </w:t>
      </w:r>
      <w:r>
        <w:t>5</w:t>
      </w:r>
    </w:p>
    <w:p>
      <w:r>
        <w:rPr>
          <w:b/>
        </w:rPr>
        <w:t xml:space="preserve">3: </w:t>
      </w:r>
      <w:r>
        <w:t>20</w:t>
      </w:r>
    </w:p>
    <w:p>
      <w:r>
        <w:rPr>
          <w:b/>
        </w:rPr>
        <w:t xml:space="preserve">4: </w:t>
      </w:r>
      <w:r>
        <w:t>10</w:t>
      </w:r>
    </w:p>
    <w:p>
      <w:r>
        <w:t xml:space="preserve">Правильный ответ: </w:t>
      </w:r>
      <w:r>
        <w:rPr>
          <w:b/>
        </w:rPr>
        <w:t>10</w:t>
      </w:r>
    </w:p>
    <w:p>
      <w:pPr>
        <w:pStyle w:val="Heading2"/>
      </w:pPr>
      <w:r>
        <w:t>ОБЩУЮ АКТИВНОСТЬ ФИБРИНОЛИТИЧЕСКОЙ СИСТЕМЫ МОЖНО ОЦЕНИВАТЬ ПО РЕЗУЛЬТАТАМ ОПРЕДЕЛЕНИЯ</w:t>
      </w:r>
    </w:p>
    <w:p>
      <w:r>
        <w:rPr>
          <w:b/>
        </w:rPr>
        <w:t xml:space="preserve">1: </w:t>
      </w:r>
      <w:r>
        <w:t>антитромбина</w:t>
      </w:r>
    </w:p>
    <w:p>
      <w:r>
        <w:rPr>
          <w:b/>
        </w:rPr>
        <w:t xml:space="preserve">2: </w:t>
      </w:r>
      <w:r>
        <w:t>тромбинового времени</w:t>
      </w:r>
    </w:p>
    <w:p>
      <w:r>
        <w:rPr>
          <w:b/>
        </w:rPr>
        <w:t xml:space="preserve">3: </w:t>
      </w:r>
      <w:r>
        <w:t>времени лизиса эуглобулиновой фракции</w:t>
      </w:r>
    </w:p>
    <w:p>
      <w:r>
        <w:rPr>
          <w:b/>
        </w:rPr>
        <w:t xml:space="preserve">4: </w:t>
      </w:r>
      <w:r>
        <w:t>протромбинового времени</w:t>
      </w:r>
    </w:p>
    <w:p>
      <w:r>
        <w:t xml:space="preserve">Правильный ответ: </w:t>
      </w:r>
      <w:r>
        <w:rPr>
          <w:b/>
        </w:rPr>
        <w:t>времени лизиса эуглобулиновой фракции</w:t>
      </w:r>
    </w:p>
    <w:p>
      <w:pPr>
        <w:pStyle w:val="Heading2"/>
      </w:pPr>
      <w:r>
        <w:t>ЗАДАЧЕЙ ОТДЕЛЕНИЯ МЕДИЦИНСКОЙ ПРОФИЛАКТИКИ (КАБИНЕТА, ЦЕНТРА ЗДОРОВЬЯ) ПРИ ОРГАНИЗАЦИИ И ПРОВЕДЕНИИ ПРОФИЛАКТИЧЕСКОГО МЕДИЦИНСКОГО ОСМОТРА И ДИСПАНСЕРИЗАЦИИ НАСЕЛЕНИЯ ЯВЛЯЕТСЯ</w:t>
      </w:r>
    </w:p>
    <w:p>
      <w:r>
        <w:rPr>
          <w:b/>
        </w:rPr>
        <w:t xml:space="preserve">1: </w:t>
      </w:r>
      <w:r>
        <w:t>прием и осмотр граждан по результатам второго этапа диспансеризации</w:t>
      </w:r>
    </w:p>
    <w:p>
      <w:r>
        <w:rPr>
          <w:b/>
        </w:rPr>
        <w:t xml:space="preserve">2: </w:t>
      </w:r>
      <w:r>
        <w:t>прием и осмотр граждан по результатам профилактического медицинского осмотра</w:t>
      </w:r>
    </w:p>
    <w:p>
      <w:r>
        <w:rPr>
          <w:b/>
        </w:rPr>
        <w:t xml:space="preserve">3: </w:t>
      </w:r>
      <w:r>
        <w:t>прием и осмотр граждан по результатам первого этапа диспансеризации</w:t>
      </w:r>
    </w:p>
    <w:p>
      <w:r>
        <w:rPr>
          <w:b/>
        </w:rPr>
        <w:t xml:space="preserve">4: </w:t>
      </w:r>
      <w:r>
        <w:t>инструктаж граждан, прибывших на профилактический медицинский осмотр и диспансеризацию</w:t>
      </w:r>
    </w:p>
    <w:p>
      <w:r>
        <w:t xml:space="preserve">Правильный ответ: </w:t>
      </w:r>
      <w:r>
        <w:rPr>
          <w:b/>
        </w:rPr>
        <w:t>инструктаж граждан, прибывших на профилактический медицинский осмотр и диспансеризацию</w:t>
      </w:r>
    </w:p>
    <w:p>
      <w:pPr>
        <w:pStyle w:val="Heading2"/>
      </w:pPr>
      <w:r>
        <w:t>ОБЯЗАТЕЛЬНЫЙ КОНТРОЛЬ ЗА ФОРМЕННЫМИ ЭЛЕМЕНТАМИ КРОВИ НЕОБХОДИМ ПРИ ЛЕЧЕНИИ</w:t>
      </w:r>
    </w:p>
    <w:p>
      <w:r>
        <w:rPr>
          <w:b/>
        </w:rPr>
        <w:t xml:space="preserve">1: </w:t>
      </w:r>
      <w:r>
        <w:t>тиазидовыми диуретиками</w:t>
      </w:r>
    </w:p>
    <w:p>
      <w:r>
        <w:rPr>
          <w:b/>
        </w:rPr>
        <w:t xml:space="preserve">2: </w:t>
      </w:r>
      <w:r>
        <w:t>антибиотиками</w:t>
      </w:r>
    </w:p>
    <w:p>
      <w:r>
        <w:rPr>
          <w:b/>
        </w:rPr>
        <w:t xml:space="preserve">3: </w:t>
      </w:r>
      <w:r>
        <w:t>глюкокортикостероидами</w:t>
      </w:r>
    </w:p>
    <w:p>
      <w:r>
        <w:rPr>
          <w:b/>
        </w:rPr>
        <w:t xml:space="preserve">4: </w:t>
      </w:r>
      <w:r>
        <w:t>цитостатиками</w:t>
      </w:r>
    </w:p>
    <w:p>
      <w:r>
        <w:t xml:space="preserve">Правильный ответ: </w:t>
      </w:r>
      <w:r>
        <w:rPr>
          <w:b/>
        </w:rPr>
        <w:t>цитостатиками</w:t>
      </w:r>
    </w:p>
    <w:p>
      <w:pPr>
        <w:pStyle w:val="Heading2"/>
      </w:pPr>
      <w:r>
        <w:t>КРИТЕРИЕМ ДЛЯ УСТАНОВЛЕНИЯ ТРЕТЬЕЙ ГРУППЫ ИНВАЛИДНОСТИ ЯВЛЯЕТСЯ НАРУШЕНИЕ ЗДОРОВЬЯ ЧЕЛОВЕКА С____________ СТЕПЕНЬЮ, ОБУСЛОВЛЕННОЕ ЗАБОЛЕВАНИЯМИ, ПОСЛЕДСТВИЯМИ ТРАВМ ИЛИ ДЕФЕКТАМИ СО СТЕПЕНЬЮ ВЫРАЖЕННОСТИ СТОЙКИХ НАРУШЕНИЙ ФУНКЦИЙ ОРГАНИЗМА</w:t>
      </w:r>
    </w:p>
    <w:p>
      <w:r>
        <w:rPr>
          <w:b/>
        </w:rPr>
        <w:t xml:space="preserve">1: </w:t>
      </w:r>
      <w:r>
        <w:t>III (в диапазоне от 70 до 90 %)</w:t>
      </w:r>
    </w:p>
    <w:p>
      <w:r>
        <w:rPr>
          <w:b/>
        </w:rPr>
        <w:t xml:space="preserve">2: </w:t>
      </w:r>
      <w:r>
        <w:t>III (в диапазоне от 70 до 80 %)</w:t>
      </w:r>
    </w:p>
    <w:p>
      <w:r>
        <w:rPr>
          <w:b/>
        </w:rPr>
        <w:t xml:space="preserve">3: </w:t>
      </w:r>
      <w:r>
        <w:t>II (в диапазоне от 40 до 70 %)</w:t>
      </w:r>
    </w:p>
    <w:p>
      <w:r>
        <w:rPr>
          <w:b/>
        </w:rPr>
        <w:t xml:space="preserve">4: </w:t>
      </w:r>
      <w:r>
        <w:t>II (в диапазоне от 40 до 60 %)</w:t>
      </w:r>
    </w:p>
    <w:p>
      <w:r>
        <w:t xml:space="preserve">Правильный ответ: </w:t>
      </w:r>
      <w:r>
        <w:rPr>
          <w:b/>
        </w:rPr>
        <w:t>II (в диапазоне от 40 до 60 %)</w:t>
      </w:r>
    </w:p>
    <w:p>
      <w:pPr>
        <w:pStyle w:val="Heading2"/>
      </w:pPr>
      <w:r>
        <w:t>ДЛЯ МИТРАЛЬНОЙ НЕДОСТАТОЧНОСТИ ХАРАКТЕРНО НАЛИЧИЕ СИСТОЛИЧЕСКОГО ШУМА</w:t>
      </w:r>
    </w:p>
    <w:p>
      <w:r>
        <w:rPr>
          <w:b/>
        </w:rPr>
        <w:t xml:space="preserve">1: </w:t>
      </w:r>
      <w:r>
        <w:t>в четвертом межреберье справа от грудины</w:t>
      </w:r>
    </w:p>
    <w:p>
      <w:r>
        <w:rPr>
          <w:b/>
        </w:rPr>
        <w:t xml:space="preserve">2: </w:t>
      </w:r>
      <w:r>
        <w:t>на верхушке</w:t>
      </w:r>
    </w:p>
    <w:p>
      <w:r>
        <w:rPr>
          <w:b/>
        </w:rPr>
        <w:t xml:space="preserve">3: </w:t>
      </w:r>
      <w:r>
        <w:t>во втором межреберье справа от грудины</w:t>
      </w:r>
    </w:p>
    <w:p>
      <w:r>
        <w:rPr>
          <w:b/>
        </w:rPr>
        <w:t xml:space="preserve">4: </w:t>
      </w:r>
      <w:r>
        <w:t>во втором межреберье слева от грудины</w:t>
      </w:r>
    </w:p>
    <w:p>
      <w:r>
        <w:t xml:space="preserve">Правильный ответ: </w:t>
      </w:r>
      <w:r>
        <w:rPr>
          <w:b/>
        </w:rPr>
        <w:t>на верхушке</w:t>
      </w:r>
    </w:p>
    <w:p>
      <w:pPr>
        <w:pStyle w:val="Heading2"/>
      </w:pPr>
      <w:r>
        <w:t>ПРИ ИССЛЕДОВАНИИ КОСТНОГО МОЗГА У БОЛЬНОГО СИДЕРОАХРЕСТИЧЕСКОЙ АНЕМИЕЙ ВЫЯВЛЯЕТСЯ</w:t>
      </w:r>
    </w:p>
    <w:p>
      <w:r>
        <w:rPr>
          <w:b/>
        </w:rPr>
        <w:t xml:space="preserve">1: </w:t>
      </w:r>
      <w:r>
        <w:t>наличие большого количества миелобластов</w:t>
      </w:r>
    </w:p>
    <w:p>
      <w:r>
        <w:rPr>
          <w:b/>
        </w:rPr>
        <w:t xml:space="preserve">2: </w:t>
      </w:r>
      <w:r>
        <w:t>уменьшение содержания всех форменных элементов</w:t>
      </w:r>
    </w:p>
    <w:p>
      <w:r>
        <w:rPr>
          <w:b/>
        </w:rPr>
        <w:t xml:space="preserve">3: </w:t>
      </w:r>
      <w:r>
        <w:t>мегалобластический тип кроветворения</w:t>
      </w:r>
    </w:p>
    <w:p>
      <w:r>
        <w:rPr>
          <w:b/>
        </w:rPr>
        <w:t xml:space="preserve">4: </w:t>
      </w:r>
      <w:r>
        <w:t>увеличение содержания сидеробластов</w:t>
      </w:r>
    </w:p>
    <w:p>
      <w:r>
        <w:t xml:space="preserve">Правильный ответ: </w:t>
      </w:r>
      <w:r>
        <w:rPr>
          <w:b/>
        </w:rPr>
        <w:t>увеличение содержания сидеробластов</w:t>
      </w:r>
    </w:p>
    <w:p>
      <w:pPr>
        <w:pStyle w:val="Heading2"/>
      </w:pPr>
      <w:r>
        <w:t>ПОКАЗАНИЕМ К НАЗНАЧЕНИЮ ИНГИБИТОРОВ АПФ У ПАЦИЕНТОВ СО СТАБИЛЬНОЙ СТЕНОКАРДИЕЙ НАПРЯЖЕНИЯ ЯВЛЯЕТСЯ</w:t>
      </w:r>
    </w:p>
    <w:p>
      <w:r>
        <w:rPr>
          <w:b/>
        </w:rPr>
        <w:t xml:space="preserve">1: </w:t>
      </w:r>
      <w:r>
        <w:t>сопутствующая ХСН</w:t>
      </w:r>
    </w:p>
    <w:p>
      <w:r>
        <w:rPr>
          <w:b/>
        </w:rPr>
        <w:t xml:space="preserve">2: </w:t>
      </w:r>
      <w:r>
        <w:t>сопутствующая фибрилляция предсердий</w:t>
      </w:r>
    </w:p>
    <w:p>
      <w:r>
        <w:rPr>
          <w:b/>
        </w:rPr>
        <w:t xml:space="preserve">3: </w:t>
      </w:r>
      <w:r>
        <w:t>сопутствующий периферический атеросклероз</w:t>
      </w:r>
    </w:p>
    <w:p>
      <w:r>
        <w:rPr>
          <w:b/>
        </w:rPr>
        <w:t xml:space="preserve">4: </w:t>
      </w:r>
      <w:r>
        <w:t>сопутствующий атеросклероз брахеоцефальных артерий</w:t>
      </w:r>
    </w:p>
    <w:p>
      <w:r>
        <w:t xml:space="preserve">Правильный ответ: </w:t>
      </w:r>
      <w:r>
        <w:rPr>
          <w:b/>
        </w:rPr>
        <w:t>сопутствующая ХСН</w:t>
      </w:r>
    </w:p>
    <w:p>
      <w:pPr>
        <w:pStyle w:val="Heading2"/>
      </w:pPr>
      <w:r>
        <w:t>ПРИ РАЗВИТИИ ТОЛЕРАНТНОСТИ К НИТРАТАМ СЛЕДУЕТ</w:t>
      </w:r>
    </w:p>
    <w:p>
      <w:r>
        <w:rPr>
          <w:b/>
        </w:rPr>
        <w:t xml:space="preserve">1: </w:t>
      </w:r>
      <w:r>
        <w:t>перейти на прием другого препарата данной группы</w:t>
      </w:r>
    </w:p>
    <w:p>
      <w:r>
        <w:rPr>
          <w:b/>
        </w:rPr>
        <w:t xml:space="preserve">2: </w:t>
      </w:r>
      <w:r>
        <w:t>временно их отменить</w:t>
      </w:r>
    </w:p>
    <w:p>
      <w:r>
        <w:rPr>
          <w:b/>
        </w:rPr>
        <w:t xml:space="preserve">3: </w:t>
      </w:r>
      <w:r>
        <w:t>уменьшить принимаемую дозу</w:t>
      </w:r>
    </w:p>
    <w:p>
      <w:r>
        <w:rPr>
          <w:b/>
        </w:rPr>
        <w:t xml:space="preserve">4: </w:t>
      </w:r>
      <w:r>
        <w:t>полностью отказаться от их применения</w:t>
      </w:r>
    </w:p>
    <w:p>
      <w:r>
        <w:t xml:space="preserve">Правильный ответ: </w:t>
      </w:r>
      <w:r>
        <w:rPr>
          <w:b/>
        </w:rPr>
        <w:t>временно их отменить</w:t>
      </w:r>
    </w:p>
    <w:p>
      <w:pPr>
        <w:pStyle w:val="Heading2"/>
      </w:pPr>
      <w:r>
        <w:t>ОСНОВНЫМ ПОКАЗАТЕЛЕМ, СВИДЕТЕЛЬСТВУЮЩИМ О ГИПЕРТРОФИИ ЛЕВОГО ЖЕЛУДОЧКА, ЯВЛЯЕТСЯ</w:t>
      </w:r>
    </w:p>
    <w:p>
      <w:r>
        <w:rPr>
          <w:b/>
        </w:rPr>
        <w:t xml:space="preserve">1: </w:t>
      </w:r>
      <w:r>
        <w:t>размер полостей сердца</w:t>
      </w:r>
    </w:p>
    <w:p>
      <w:r>
        <w:rPr>
          <w:b/>
        </w:rPr>
        <w:t xml:space="preserve">2: </w:t>
      </w:r>
      <w:r>
        <w:t>толщина стенок левого желудочка</w:t>
      </w:r>
    </w:p>
    <w:p>
      <w:r>
        <w:rPr>
          <w:b/>
        </w:rPr>
        <w:t xml:space="preserve">3: </w:t>
      </w:r>
      <w:r>
        <w:t>ударный объем левого желудочка</w:t>
      </w:r>
    </w:p>
    <w:p>
      <w:r>
        <w:rPr>
          <w:b/>
        </w:rPr>
        <w:t xml:space="preserve">4: </w:t>
      </w:r>
      <w:r>
        <w:t>индекс массы миокарда левого желудочка</w:t>
      </w:r>
    </w:p>
    <w:p>
      <w:r>
        <w:t xml:space="preserve">Правильный ответ: </w:t>
      </w:r>
      <w:r>
        <w:rPr>
          <w:b/>
        </w:rPr>
        <w:t>индекс массы миокарда левого желудочка</w:t>
      </w:r>
    </w:p>
    <w:p>
      <w:pPr>
        <w:pStyle w:val="Heading2"/>
      </w:pPr>
      <w:r>
        <w:t>ДЛЯ ЛЕЧЕНИЯ ПАЦИЕНТОВ С АГ И СИСТОЛИЧЕСКОЙ СЕРДЕЧНОЙ НЕДОСТАТОЧНОСТЬЮ СЛЕДУЕТ ПРЕДПОЧЕСТЬ</w:t>
      </w:r>
    </w:p>
    <w:p>
      <w:r>
        <w:rPr>
          <w:b/>
        </w:rPr>
        <w:t xml:space="preserve">1: </w:t>
      </w:r>
      <w:r>
        <w:t>антагонист кальция</w:t>
      </w:r>
    </w:p>
    <w:p>
      <w:r>
        <w:rPr>
          <w:b/>
        </w:rPr>
        <w:t xml:space="preserve">2: </w:t>
      </w:r>
      <w:r>
        <w:t>ингибиторы АПФ</w:t>
      </w:r>
    </w:p>
    <w:p>
      <w:r>
        <w:rPr>
          <w:b/>
        </w:rPr>
        <w:t xml:space="preserve">3: </w:t>
      </w:r>
      <w:r>
        <w:t>бета-блокаторы</w:t>
      </w:r>
    </w:p>
    <w:p>
      <w:r>
        <w:rPr>
          <w:b/>
        </w:rPr>
        <w:t xml:space="preserve">4: </w:t>
      </w:r>
      <w:r>
        <w:t>дигоксин</w:t>
      </w:r>
    </w:p>
    <w:p>
      <w:r>
        <w:t xml:space="preserve">Правильный ответ: </w:t>
      </w:r>
      <w:r>
        <w:rPr>
          <w:b/>
        </w:rPr>
        <w:t>ингибиторы АПФ</w:t>
      </w:r>
    </w:p>
    <w:p>
      <w:pPr>
        <w:pStyle w:val="Heading2"/>
      </w:pPr>
      <w:r>
        <w:t>НАИБОЛЬШЕЙ СЕЛЕКТИВНОСТЬЮ К БЕТА1-РЕЦЕПТОРАМ ОБЛАДАЕТ</w:t>
      </w:r>
    </w:p>
    <w:p>
      <w:r>
        <w:rPr>
          <w:b/>
        </w:rPr>
        <w:t xml:space="preserve">1: </w:t>
      </w:r>
      <w:r>
        <w:t>пиндолол</w:t>
      </w:r>
    </w:p>
    <w:p>
      <w:r>
        <w:rPr>
          <w:b/>
        </w:rPr>
        <w:t xml:space="preserve">2: </w:t>
      </w:r>
      <w:r>
        <w:t>бисопролол</w:t>
      </w:r>
    </w:p>
    <w:p>
      <w:r>
        <w:rPr>
          <w:b/>
        </w:rPr>
        <w:t xml:space="preserve">3: </w:t>
      </w:r>
      <w:r>
        <w:t>бетаксолол</w:t>
      </w:r>
    </w:p>
    <w:p>
      <w:r>
        <w:rPr>
          <w:b/>
        </w:rPr>
        <w:t xml:space="preserve">4: </w:t>
      </w:r>
      <w:r>
        <w:t>метопролол</w:t>
      </w:r>
    </w:p>
    <w:p>
      <w:r>
        <w:t xml:space="preserve">Правильный ответ: </w:t>
      </w:r>
      <w:r>
        <w:rPr>
          <w:b/>
        </w:rPr>
        <w:t>бисопролол</w:t>
      </w:r>
    </w:p>
    <w:p>
      <w:pPr>
        <w:pStyle w:val="Heading2"/>
      </w:pPr>
      <w:r>
        <w:t>ТЕНИ БОТКИНА-ГУМПРЕХТА ПРЕДСТАВЛЯЮТ СОБОЙ</w:t>
      </w:r>
    </w:p>
    <w:p>
      <w:r>
        <w:rPr>
          <w:b/>
        </w:rPr>
        <w:t xml:space="preserve">1: </w:t>
      </w:r>
      <w:r>
        <w:t>разрушенные монобласты</w:t>
      </w:r>
    </w:p>
    <w:p>
      <w:r>
        <w:rPr>
          <w:b/>
        </w:rPr>
        <w:t xml:space="preserve">2: </w:t>
      </w:r>
      <w:r>
        <w:t>нейтрофилы, фагоцитировавшие ядерную субстанцию</w:t>
      </w:r>
    </w:p>
    <w:p>
      <w:r>
        <w:rPr>
          <w:b/>
        </w:rPr>
        <w:t xml:space="preserve">3: </w:t>
      </w:r>
      <w:r>
        <w:t>разрушенные ядра лимфоцитов</w:t>
      </w:r>
    </w:p>
    <w:p>
      <w:r>
        <w:rPr>
          <w:b/>
        </w:rPr>
        <w:t xml:space="preserve">4: </w:t>
      </w:r>
      <w:r>
        <w:t>миелокариоциты</w:t>
      </w:r>
    </w:p>
    <w:p>
      <w:r>
        <w:t xml:space="preserve">Правильный ответ: </w:t>
      </w:r>
      <w:r>
        <w:rPr>
          <w:b/>
        </w:rPr>
        <w:t>разрушенные ядра лимфоцитов</w:t>
      </w:r>
    </w:p>
    <w:p>
      <w:pPr>
        <w:pStyle w:val="Heading2"/>
      </w:pPr>
      <w:r>
        <w:t>К СИМПТОМАМ, ХАРАКТЕРНЫМ ДЛЯ ОТРАВЛЕНИЯ КЛОНИДИНОМ (КЛОФЕЛИНОМ), ОТНОСЯТ</w:t>
      </w:r>
    </w:p>
    <w:p>
      <w:r>
        <w:rPr>
          <w:b/>
        </w:rPr>
        <w:t xml:space="preserve">1: </w:t>
      </w:r>
      <w:r>
        <w:t>гипотонию, брадикардию, сухость во рту, нарушение сознания</w:t>
      </w:r>
    </w:p>
    <w:p>
      <w:r>
        <w:rPr>
          <w:b/>
        </w:rPr>
        <w:t xml:space="preserve">2: </w:t>
      </w:r>
      <w:r>
        <w:t>тахикардию, профузное потоотделение, психомоторное возбуждение</w:t>
      </w:r>
    </w:p>
    <w:p>
      <w:r>
        <w:rPr>
          <w:b/>
        </w:rPr>
        <w:t xml:space="preserve">3: </w:t>
      </w:r>
      <w:r>
        <w:t>сухость во рту, понос, боли в животе, запах ацетона изо рта</w:t>
      </w:r>
    </w:p>
    <w:p>
      <w:r>
        <w:rPr>
          <w:b/>
        </w:rPr>
        <w:t xml:space="preserve">4: </w:t>
      </w:r>
      <w:r>
        <w:t>гипертензию, тахикардию, гиперсаливацию, гиперемию лица</w:t>
      </w:r>
    </w:p>
    <w:p>
      <w:r>
        <w:t xml:space="preserve">Правильный ответ: </w:t>
      </w:r>
      <w:r>
        <w:rPr>
          <w:b/>
        </w:rPr>
        <w:t>гипотонию, брадикардию, сухость во рту, нарушение сознания</w:t>
      </w:r>
    </w:p>
    <w:p>
      <w:pPr>
        <w:pStyle w:val="Heading2"/>
      </w:pPr>
      <w:r>
        <w:t>ДЛЯ НЕОСЛОЖНЕННОГО ОСТЕОАРТРОЗА В ОБЩЕМ АНАЛИЗЕ КРОВИ</w:t>
      </w:r>
    </w:p>
    <w:p>
      <w:r>
        <w:rPr>
          <w:b/>
        </w:rPr>
        <w:t xml:space="preserve">1: </w:t>
      </w:r>
      <w:r>
        <w:t>имеется лейкоцитоз</w:t>
      </w:r>
    </w:p>
    <w:p>
      <w:r>
        <w:rPr>
          <w:b/>
        </w:rPr>
        <w:t xml:space="preserve">2: </w:t>
      </w:r>
      <w:r>
        <w:t>изменений нет</w:t>
      </w:r>
    </w:p>
    <w:p>
      <w:r>
        <w:rPr>
          <w:b/>
        </w:rPr>
        <w:t xml:space="preserve">3: </w:t>
      </w:r>
      <w:r>
        <w:t>имеется тромбоцитопения</w:t>
      </w:r>
    </w:p>
    <w:p>
      <w:r>
        <w:rPr>
          <w:b/>
        </w:rPr>
        <w:t xml:space="preserve">4: </w:t>
      </w:r>
      <w:r>
        <w:t>определяется лейкопения</w:t>
      </w:r>
    </w:p>
    <w:p>
      <w:r>
        <w:t xml:space="preserve">Правильный ответ: </w:t>
      </w:r>
      <w:r>
        <w:rPr>
          <w:b/>
        </w:rPr>
        <w:t>изменений нет</w:t>
      </w:r>
    </w:p>
    <w:p>
      <w:pPr>
        <w:pStyle w:val="Heading2"/>
      </w:pPr>
      <w:r>
        <w:t>ПРЕПАРАТАМИ, СНИЖАЮЩИМИ ВНУТРИКЛУБОЧКОВУЮ ГИПЕРТЕНЗИЮ, ЯВЛЯЮТСЯ</w:t>
      </w:r>
    </w:p>
    <w:p>
      <w:r>
        <w:rPr>
          <w:b/>
        </w:rPr>
        <w:t xml:space="preserve">1: </w:t>
      </w:r>
      <w:r>
        <w:t>антикоагулянты непрямого действия</w:t>
      </w:r>
    </w:p>
    <w:p>
      <w:r>
        <w:rPr>
          <w:b/>
        </w:rPr>
        <w:t xml:space="preserve">2: </w:t>
      </w:r>
      <w:r>
        <w:t>антагонисты кальция</w:t>
      </w:r>
    </w:p>
    <w:p>
      <w:r>
        <w:rPr>
          <w:b/>
        </w:rPr>
        <w:t xml:space="preserve">3: </w:t>
      </w:r>
      <w:r>
        <w:t>тиазидовые диуретики</w:t>
      </w:r>
    </w:p>
    <w:p>
      <w:r>
        <w:rPr>
          <w:b/>
        </w:rPr>
        <w:t xml:space="preserve">4: </w:t>
      </w:r>
      <w:r>
        <w:t>ингибиторы АПФ</w:t>
      </w:r>
    </w:p>
    <w:p>
      <w:r>
        <w:t xml:space="preserve">Правильный ответ: </w:t>
      </w:r>
      <w:r>
        <w:rPr>
          <w:b/>
        </w:rPr>
        <w:t>ингибиторы АПФ</w:t>
      </w:r>
    </w:p>
    <w:p>
      <w:pPr>
        <w:pStyle w:val="Heading2"/>
      </w:pPr>
      <w:r>
        <w:t>ПЕРВИЧНОЕ РАЗМНОЖЕНИЕ ВИРУСА КОРИ В ОРГАНИЗМЕ ИНФИЦИРОВАННОГО ЧЕЛОВЕКА ПРОИСХОДИТ В</w:t>
      </w:r>
    </w:p>
    <w:p>
      <w:r>
        <w:rPr>
          <w:b/>
        </w:rPr>
        <w:t xml:space="preserve">1: </w:t>
      </w:r>
      <w:r>
        <w:t>клетках нервных ганглиев</w:t>
      </w:r>
    </w:p>
    <w:p>
      <w:r>
        <w:rPr>
          <w:b/>
        </w:rPr>
        <w:t xml:space="preserve">2: </w:t>
      </w:r>
      <w:r>
        <w:t>клетках эпителия слизистой оболочки кишечника</w:t>
      </w:r>
    </w:p>
    <w:p>
      <w:r>
        <w:rPr>
          <w:b/>
        </w:rPr>
        <w:t xml:space="preserve">3: </w:t>
      </w:r>
      <w:r>
        <w:t>лимфоцитах периферической крови</w:t>
      </w:r>
    </w:p>
    <w:p>
      <w:r>
        <w:rPr>
          <w:b/>
        </w:rPr>
        <w:t xml:space="preserve">4: </w:t>
      </w:r>
      <w:r>
        <w:t>клетках эпителия слизистой оболочки верхних дыхательных путей</w:t>
      </w:r>
    </w:p>
    <w:p>
      <w:r>
        <w:t xml:space="preserve">Правильный ответ: </w:t>
      </w:r>
      <w:r>
        <w:rPr>
          <w:b/>
        </w:rPr>
        <w:t>клетках эпителия слизистой оболочки верхних дыхательных путей</w:t>
      </w:r>
    </w:p>
    <w:p>
      <w:pPr>
        <w:pStyle w:val="Heading2"/>
      </w:pPr>
      <w:r>
        <w:t>ЭНДОСКОПИЧЕСКУЮ УЛЬТРАСОНОГРАФИЮ ПРИМЕНЯЮТ ДЛЯ ВЫЯВЛЕНИЯ</w:t>
      </w:r>
    </w:p>
    <w:p>
      <w:r>
        <w:rPr>
          <w:b/>
        </w:rPr>
        <w:t xml:space="preserve">1: </w:t>
      </w:r>
      <w:r>
        <w:t>болезни Крона</w:t>
      </w:r>
    </w:p>
    <w:p>
      <w:r>
        <w:rPr>
          <w:b/>
        </w:rPr>
        <w:t xml:space="preserve">2: </w:t>
      </w:r>
      <w:r>
        <w:t>язвенной болезни желудка</w:t>
      </w:r>
    </w:p>
    <w:p>
      <w:r>
        <w:rPr>
          <w:b/>
        </w:rPr>
        <w:t xml:space="preserve">3: </w:t>
      </w:r>
      <w:r>
        <w:t>хронического гепатита</w:t>
      </w:r>
    </w:p>
    <w:p>
      <w:r>
        <w:rPr>
          <w:b/>
        </w:rPr>
        <w:t xml:space="preserve">4: </w:t>
      </w:r>
      <w:r>
        <w:t>патологии общего желчного протока</w:t>
      </w:r>
    </w:p>
    <w:p>
      <w:r>
        <w:t xml:space="preserve">Правильный ответ: </w:t>
      </w:r>
      <w:r>
        <w:rPr>
          <w:b/>
        </w:rPr>
        <w:t>патологии общего желчного протока</w:t>
      </w:r>
    </w:p>
    <w:p>
      <w:pPr>
        <w:pStyle w:val="Heading2"/>
      </w:pPr>
      <w:r>
        <w:t>НАИБОЛЕЕ ЭФФЕКТИВНЫМ МЕТОДОМ ОКСИГЕНАЦИИ ПРИ РЕАНИМАЦИИ ЯВЛЯЕТСЯ</w:t>
      </w:r>
    </w:p>
    <w:p>
      <w:r>
        <w:rPr>
          <w:b/>
        </w:rPr>
        <w:t xml:space="preserve">1: </w:t>
      </w:r>
      <w:r>
        <w:t>дыхание «изо рта в рот»</w:t>
      </w:r>
    </w:p>
    <w:p>
      <w:r>
        <w:rPr>
          <w:b/>
        </w:rPr>
        <w:t xml:space="preserve">2: </w:t>
      </w:r>
      <w:r>
        <w:t>интубация трахеи и ИВЛ</w:t>
      </w:r>
    </w:p>
    <w:p>
      <w:r>
        <w:rPr>
          <w:b/>
        </w:rPr>
        <w:t xml:space="preserve">3: </w:t>
      </w:r>
      <w:r>
        <w:t>введение витаминов группы В и С</w:t>
      </w:r>
    </w:p>
    <w:p>
      <w:r>
        <w:rPr>
          <w:b/>
        </w:rPr>
        <w:t xml:space="preserve">4: </w:t>
      </w:r>
      <w:r>
        <w:t>введение дыхательных аналептиков</w:t>
      </w:r>
    </w:p>
    <w:p>
      <w:r>
        <w:t xml:space="preserve">Правильный ответ: </w:t>
      </w:r>
      <w:r>
        <w:rPr>
          <w:b/>
        </w:rPr>
        <w:t>интубация трахеи и ИВЛ</w:t>
      </w:r>
    </w:p>
    <w:p>
      <w:pPr>
        <w:pStyle w:val="Heading2"/>
      </w:pPr>
      <w:r>
        <w:t>К ПРОТИВОПОКАЗАНИЯМ ДЛЯ ЭГДС ОТНОСЯТ</w:t>
      </w:r>
    </w:p>
    <w:p>
      <w:r>
        <w:rPr>
          <w:b/>
        </w:rPr>
        <w:t xml:space="preserve">1: </w:t>
      </w:r>
      <w:r>
        <w:t>острый бронхообструктивный синдром</w:t>
      </w:r>
    </w:p>
    <w:p>
      <w:r>
        <w:rPr>
          <w:b/>
        </w:rPr>
        <w:t xml:space="preserve">2: </w:t>
      </w:r>
      <w:r>
        <w:t>варикозное расширение вен пищевода</w:t>
      </w:r>
    </w:p>
    <w:p>
      <w:r>
        <w:rPr>
          <w:b/>
        </w:rPr>
        <w:t xml:space="preserve">3: </w:t>
      </w:r>
      <w:r>
        <w:t>дивертикул пищевода</w:t>
      </w:r>
    </w:p>
    <w:p>
      <w:r>
        <w:rPr>
          <w:b/>
        </w:rPr>
        <w:t xml:space="preserve">4: </w:t>
      </w:r>
      <w:r>
        <w:t>кровотечение из верхних отделов пищеварительного тракта</w:t>
      </w:r>
    </w:p>
    <w:p>
      <w:r>
        <w:t xml:space="preserve">Правильный ответ: </w:t>
      </w:r>
      <w:r>
        <w:rPr>
          <w:b/>
        </w:rPr>
        <w:t>острый бронхообструктивный синдром</w:t>
      </w:r>
    </w:p>
    <w:p>
      <w:pPr>
        <w:pStyle w:val="Heading2"/>
      </w:pPr>
      <w:r>
        <w:t>В ЛЕЧЕНИИ ВИЧ-ИНФЕКЦИИ ИСПОЛЬЗУЮТ</w:t>
      </w:r>
    </w:p>
    <w:p>
      <w:r>
        <w:rPr>
          <w:b/>
        </w:rPr>
        <w:t xml:space="preserve">1: </w:t>
      </w:r>
      <w:r>
        <w:t>антибактериальные средства</w:t>
      </w:r>
    </w:p>
    <w:p>
      <w:r>
        <w:rPr>
          <w:b/>
        </w:rPr>
        <w:t xml:space="preserve">2: </w:t>
      </w:r>
      <w:r>
        <w:t>антиретровирусные препараты</w:t>
      </w:r>
    </w:p>
    <w:p>
      <w:r>
        <w:rPr>
          <w:b/>
        </w:rPr>
        <w:t xml:space="preserve">3: </w:t>
      </w:r>
      <w:r>
        <w:t>иммуномодуляторы</w:t>
      </w:r>
    </w:p>
    <w:p>
      <w:r>
        <w:rPr>
          <w:b/>
        </w:rPr>
        <w:t xml:space="preserve">4: </w:t>
      </w:r>
      <w:r>
        <w:t>цитостатики</w:t>
      </w:r>
    </w:p>
    <w:p>
      <w:r>
        <w:t xml:space="preserve">Правильный ответ: </w:t>
      </w:r>
      <w:r>
        <w:rPr>
          <w:b/>
        </w:rPr>
        <w:t>антиретровирусные препараты</w:t>
      </w:r>
    </w:p>
    <w:p>
      <w:pPr>
        <w:pStyle w:val="Heading2"/>
      </w:pPr>
      <w:r>
        <w:t>КАКИЕ ЭПИТЕЛИАЛЬНЫЕ КЛЕТКИ В МОКРОТЕ СВИДЕТЕЛЬСТВУЮТ О НЕПРАВИЛЬНО СОБРАННОМ МАТЕРИАЛЕ?</w:t>
      </w:r>
    </w:p>
    <w:p>
      <w:r>
        <w:rPr>
          <w:b/>
        </w:rPr>
        <w:t xml:space="preserve">1: </w:t>
      </w:r>
      <w:r>
        <w:t>кубического эпителия</w:t>
      </w:r>
    </w:p>
    <w:p>
      <w:r>
        <w:rPr>
          <w:b/>
        </w:rPr>
        <w:t xml:space="preserve">2: </w:t>
      </w:r>
      <w:r>
        <w:t>альвеолярные макрофаги</w:t>
      </w:r>
    </w:p>
    <w:p>
      <w:r>
        <w:rPr>
          <w:b/>
        </w:rPr>
        <w:t xml:space="preserve">3: </w:t>
      </w:r>
      <w:r>
        <w:t>многослойного плоского эпителия</w:t>
      </w:r>
    </w:p>
    <w:p>
      <w:r>
        <w:rPr>
          <w:b/>
        </w:rPr>
        <w:t xml:space="preserve">4: </w:t>
      </w:r>
      <w:r>
        <w:t>цилиндрического эпителия</w:t>
      </w:r>
    </w:p>
    <w:p>
      <w:r>
        <w:t xml:space="preserve">Правильный ответ: </w:t>
      </w:r>
      <w:r>
        <w:rPr>
          <w:b/>
        </w:rPr>
        <w:t>многослойного плоского эпителия</w:t>
      </w:r>
    </w:p>
    <w:p>
      <w:pPr>
        <w:pStyle w:val="Heading2"/>
      </w:pPr>
      <w:r>
        <w:t>ЛАБОРАТОРНЫМ МАРКЕРОМ СЕРОНЕГАТИВНЫХ СПОНДИЛОАРТРИТОВ ЯВЛЯЕТСЯ</w:t>
      </w:r>
    </w:p>
    <w:p>
      <w:r>
        <w:rPr>
          <w:b/>
        </w:rPr>
        <w:t xml:space="preserve">1: </w:t>
      </w:r>
      <w:r>
        <w:t>АНЦА</w:t>
      </w:r>
    </w:p>
    <w:p>
      <w:r>
        <w:rPr>
          <w:b/>
        </w:rPr>
        <w:t xml:space="preserve">2: </w:t>
      </w:r>
      <w:r>
        <w:t>HLAB27</w:t>
      </w:r>
    </w:p>
    <w:p>
      <w:r>
        <w:rPr>
          <w:b/>
        </w:rPr>
        <w:t xml:space="preserve">3: </w:t>
      </w:r>
      <w:r>
        <w:t>АЦЦП</w:t>
      </w:r>
    </w:p>
    <w:p>
      <w:r>
        <w:rPr>
          <w:b/>
        </w:rPr>
        <w:t xml:space="preserve">4: </w:t>
      </w:r>
      <w:r>
        <w:t>АНФ</w:t>
      </w:r>
    </w:p>
    <w:p>
      <w:r>
        <w:t xml:space="preserve">Правильный ответ: </w:t>
      </w:r>
      <w:r>
        <w:rPr>
          <w:b/>
        </w:rPr>
        <w:t>HLAB27</w:t>
      </w:r>
    </w:p>
    <w:p>
      <w:pPr>
        <w:pStyle w:val="Heading2"/>
      </w:pPr>
      <w:r>
        <w:t>НАЦИОНАЛЬНЫЙ ПРОЕКТ «ЗДРАВООХРАНЕНИЕ» РЕАЛИЗУЕТСЯ В СООТВЕТСТВИИ С</w:t>
      </w:r>
    </w:p>
    <w:p>
      <w:r>
        <w:rPr>
          <w:b/>
        </w:rPr>
        <w:t xml:space="preserve">1: </w:t>
      </w:r>
      <w:r>
        <w:t>Приказом Росздравнадзора</w:t>
      </w:r>
    </w:p>
    <w:p>
      <w:r>
        <w:rPr>
          <w:b/>
        </w:rPr>
        <w:t xml:space="preserve">2: </w:t>
      </w:r>
      <w:r>
        <w:t>Распоряжением Федерального фонда социального страхования</w:t>
      </w:r>
    </w:p>
    <w:p>
      <w:r>
        <w:rPr>
          <w:b/>
        </w:rPr>
        <w:t xml:space="preserve">3: </w:t>
      </w:r>
      <w:r>
        <w:t>Указом Президента Российской Федерации</w:t>
      </w:r>
    </w:p>
    <w:p>
      <w:r>
        <w:rPr>
          <w:b/>
        </w:rPr>
        <w:t xml:space="preserve">4: </w:t>
      </w:r>
      <w:r>
        <w:t>Распоряжением Федерального фонда обязательного медицинского страхования</w:t>
      </w:r>
    </w:p>
    <w:p>
      <w:r>
        <w:t xml:space="preserve">Правильный ответ: </w:t>
      </w:r>
      <w:r>
        <w:rPr>
          <w:b/>
        </w:rPr>
        <w:t>Указом Президента Российской Федерации</w:t>
      </w:r>
    </w:p>
    <w:p>
      <w:pPr>
        <w:pStyle w:val="Heading2"/>
      </w:pPr>
      <w:r>
        <w:t>НАИБОЛЕЕ ЗНАЧИМЫМ ВОЗБУДИТЕЛЕМ ВНЕБОЛЬНИЧНОЙ ПНЕВМОНИИ У БОЛЬНЫХ С ХРОНИЧЕСКОЙ ОБСТРУКТИВНОЙ БОЛЕЗНЬЮ ЛЕГКИХ ЯВЛЯЕТСЯ</w:t>
      </w:r>
    </w:p>
    <w:p>
      <w:r>
        <w:rPr>
          <w:b/>
        </w:rPr>
        <w:t xml:space="preserve">1: </w:t>
      </w:r>
      <w:r>
        <w:t>золотистый стафилококк</w:t>
      </w:r>
    </w:p>
    <w:p>
      <w:r>
        <w:rPr>
          <w:b/>
        </w:rPr>
        <w:t xml:space="preserve">2: </w:t>
      </w:r>
      <w:r>
        <w:t>микоплазма</w:t>
      </w:r>
    </w:p>
    <w:p>
      <w:r>
        <w:rPr>
          <w:b/>
        </w:rPr>
        <w:t xml:space="preserve">3: </w:t>
      </w:r>
      <w:r>
        <w:t>пневмококк</w:t>
      </w:r>
    </w:p>
    <w:p>
      <w:r>
        <w:rPr>
          <w:b/>
        </w:rPr>
        <w:t xml:space="preserve">4: </w:t>
      </w:r>
      <w:r>
        <w:t>гемофильная палочка</w:t>
      </w:r>
    </w:p>
    <w:p>
      <w:r>
        <w:t xml:space="preserve">Правильный ответ: </w:t>
      </w:r>
      <w:r>
        <w:rPr>
          <w:b/>
        </w:rPr>
        <w:t>гемофильная палочка</w:t>
      </w:r>
    </w:p>
    <w:p>
      <w:pPr>
        <w:pStyle w:val="Heading2"/>
      </w:pPr>
      <w:r>
        <w:t>АКТИВНОСТЬЮ ПРОТИВ АТИПИЧНОЙ ФЛОРЫ (МИКОПЛАЗМА, ХЛАМИДИИ, ЛЕГИОНЕЛЛА) ОБЛАДАЕТ</w:t>
      </w:r>
    </w:p>
    <w:p>
      <w:r>
        <w:rPr>
          <w:b/>
        </w:rPr>
        <w:t xml:space="preserve">1: </w:t>
      </w:r>
      <w:r>
        <w:t>гентамицин</w:t>
      </w:r>
    </w:p>
    <w:p>
      <w:r>
        <w:rPr>
          <w:b/>
        </w:rPr>
        <w:t xml:space="preserve">2: </w:t>
      </w:r>
      <w:r>
        <w:t>цефтриаксон</w:t>
      </w:r>
    </w:p>
    <w:p>
      <w:r>
        <w:rPr>
          <w:b/>
        </w:rPr>
        <w:t xml:space="preserve">3: </w:t>
      </w:r>
      <w:r>
        <w:t>кларитромицин</w:t>
      </w:r>
    </w:p>
    <w:p>
      <w:r>
        <w:rPr>
          <w:b/>
        </w:rPr>
        <w:t xml:space="preserve">4: </w:t>
      </w:r>
      <w:r>
        <w:t>амоксициллин</w:t>
      </w:r>
    </w:p>
    <w:p>
      <w:r>
        <w:t xml:space="preserve">Правильный ответ: </w:t>
      </w:r>
      <w:r>
        <w:rPr>
          <w:b/>
        </w:rPr>
        <w:t>кларитромицин</w:t>
      </w:r>
    </w:p>
    <w:p>
      <w:pPr>
        <w:pStyle w:val="Heading2"/>
      </w:pPr>
      <w:r>
        <w:t>НЕОСЛОЖНЕННУЮ ИНФЕКЦИЮ МОЧЕВЫХ ПУТЕЙ ДИАГНОСТИРУЮТ ПРИ</w:t>
      </w:r>
    </w:p>
    <w:p>
      <w:r>
        <w:rPr>
          <w:b/>
        </w:rPr>
        <w:t xml:space="preserve">1: </w:t>
      </w:r>
      <w:r>
        <w:t>остром цистите у беременной</w:t>
      </w:r>
    </w:p>
    <w:p>
      <w:r>
        <w:rPr>
          <w:b/>
        </w:rPr>
        <w:t xml:space="preserve">2: </w:t>
      </w:r>
      <w:r>
        <w:t>цистите или пиелонефрите у пациента с сахарным диабетом</w:t>
      </w:r>
    </w:p>
    <w:p>
      <w:r>
        <w:rPr>
          <w:b/>
        </w:rPr>
        <w:t xml:space="preserve">3: </w:t>
      </w:r>
      <w:r>
        <w:t>хроническом пиелонефрите при почечнокаменной болезни</w:t>
      </w:r>
    </w:p>
    <w:p>
      <w:r>
        <w:rPr>
          <w:b/>
        </w:rPr>
        <w:t xml:space="preserve">4: </w:t>
      </w:r>
      <w:r>
        <w:t>остром цистите у небеременных женщин</w:t>
      </w:r>
    </w:p>
    <w:p>
      <w:r>
        <w:t xml:space="preserve">Правильный ответ: </w:t>
      </w:r>
      <w:r>
        <w:rPr>
          <w:b/>
        </w:rPr>
        <w:t>остром цистите у небеременных женщин</w:t>
      </w:r>
    </w:p>
    <w:p>
      <w:pPr>
        <w:pStyle w:val="Heading2"/>
      </w:pPr>
      <w:r>
        <w:t>ВТОРИЧНЫЙ ГИПЕРПАРАТИРЕОЗ ЧАСТО РАЗВИВАЕТСЯ ПРИ</w:t>
      </w:r>
    </w:p>
    <w:p>
      <w:r>
        <w:rPr>
          <w:b/>
        </w:rPr>
        <w:t xml:space="preserve">1: </w:t>
      </w:r>
      <w:r>
        <w:t>В-клеточной лимфоме</w:t>
      </w:r>
    </w:p>
    <w:p>
      <w:r>
        <w:rPr>
          <w:b/>
        </w:rPr>
        <w:t xml:space="preserve">2: </w:t>
      </w:r>
      <w:r>
        <w:t>туберкулезе</w:t>
      </w:r>
    </w:p>
    <w:p>
      <w:r>
        <w:rPr>
          <w:b/>
        </w:rPr>
        <w:t xml:space="preserve">3: </w:t>
      </w:r>
      <w:r>
        <w:t>сахарном диабете 2 типа</w:t>
      </w:r>
    </w:p>
    <w:p>
      <w:r>
        <w:rPr>
          <w:b/>
        </w:rPr>
        <w:t xml:space="preserve">4: </w:t>
      </w:r>
      <w:r>
        <w:t>хронической болезни почек</w:t>
      </w:r>
    </w:p>
    <w:p>
      <w:r>
        <w:t xml:space="preserve">Правильный ответ: </w:t>
      </w:r>
      <w:r>
        <w:rPr>
          <w:b/>
        </w:rPr>
        <w:t>хронической болезни почек</w:t>
      </w:r>
    </w:p>
    <w:p>
      <w:pPr>
        <w:pStyle w:val="Heading2"/>
      </w:pPr>
      <w:r>
        <w:t>ПОВЫШЕНИЕ АД МОЖЕТ ВЫЗЫВАТЬ ПРИЁМ</w:t>
      </w:r>
    </w:p>
    <w:p>
      <w:r>
        <w:rPr>
          <w:b/>
        </w:rPr>
        <w:t xml:space="preserve">1: </w:t>
      </w:r>
      <w:r>
        <w:t>никорандила</w:t>
      </w:r>
    </w:p>
    <w:p>
      <w:r>
        <w:rPr>
          <w:b/>
        </w:rPr>
        <w:t xml:space="preserve">2: </w:t>
      </w:r>
      <w:r>
        <w:t>оральных контрацептивов</w:t>
      </w:r>
    </w:p>
    <w:p>
      <w:r>
        <w:rPr>
          <w:b/>
        </w:rPr>
        <w:t xml:space="preserve">3: </w:t>
      </w:r>
      <w:r>
        <w:t>триметазидина</w:t>
      </w:r>
    </w:p>
    <w:p>
      <w:r>
        <w:rPr>
          <w:b/>
        </w:rPr>
        <w:t xml:space="preserve">4: </w:t>
      </w:r>
      <w:r>
        <w:t>амиодарона</w:t>
      </w:r>
    </w:p>
    <w:p>
      <w:r>
        <w:t xml:space="preserve">Правильный ответ: </w:t>
      </w:r>
      <w:r>
        <w:rPr>
          <w:b/>
        </w:rPr>
        <w:t>оральных контрацептивов</w:t>
      </w:r>
    </w:p>
    <w:p>
      <w:pPr>
        <w:pStyle w:val="Heading2"/>
      </w:pPr>
      <w:r>
        <w:t>ПЕРЕХОДНАЯ ЗОНА (АМПЛИТУДА R=S) В НОРМЕ ОБЫЧНО СООТВЕТСТВУЕТ ______ ОТВЕДЕНИЯМ</w:t>
      </w:r>
    </w:p>
    <w:p>
      <w:r>
        <w:rPr>
          <w:b/>
        </w:rPr>
        <w:t xml:space="preserve">1: </w:t>
      </w:r>
      <w:r>
        <w:t>V3-V4</w:t>
      </w:r>
    </w:p>
    <w:p>
      <w:r>
        <w:rPr>
          <w:b/>
        </w:rPr>
        <w:t xml:space="preserve">2: </w:t>
      </w:r>
      <w:r>
        <w:t>V2-V3</w:t>
      </w:r>
    </w:p>
    <w:p>
      <w:r>
        <w:rPr>
          <w:b/>
        </w:rPr>
        <w:t xml:space="preserve">3: </w:t>
      </w:r>
      <w:r>
        <w:t>V5-V6</w:t>
      </w:r>
    </w:p>
    <w:p>
      <w:r>
        <w:rPr>
          <w:b/>
        </w:rPr>
        <w:t xml:space="preserve">4: </w:t>
      </w:r>
      <w:r>
        <w:t>V1-V2</w:t>
      </w:r>
    </w:p>
    <w:p>
      <w:r>
        <w:t xml:space="preserve">Правильный ответ: </w:t>
      </w:r>
      <w:r>
        <w:rPr>
          <w:b/>
        </w:rPr>
        <w:t>V3-V4</w:t>
      </w:r>
    </w:p>
    <w:p>
      <w:pPr>
        <w:pStyle w:val="Heading2"/>
      </w:pPr>
      <w:r>
        <w:t>ДИСПАНСЕРНОЕ НАБЛЮДЕНИЕ ПОСЛЕ ПЕРЕНЕСЕННОЙ ВЕТРЯНОЙ ОСПЫ ОСУЩЕСТВЛЯЕТСЯ В ТЕЧЕНИЕ (В МЕС)</w:t>
      </w:r>
    </w:p>
    <w:p>
      <w:r>
        <w:rPr>
          <w:b/>
        </w:rPr>
        <w:t xml:space="preserve">1: </w:t>
      </w:r>
      <w:r>
        <w:t>12</w:t>
      </w:r>
    </w:p>
    <w:p>
      <w:r>
        <w:rPr>
          <w:b/>
        </w:rPr>
        <w:t xml:space="preserve">2: </w:t>
      </w:r>
      <w:r>
        <w:t>3</w:t>
      </w:r>
    </w:p>
    <w:p>
      <w:r>
        <w:rPr>
          <w:b/>
        </w:rPr>
        <w:t xml:space="preserve">3: </w:t>
      </w:r>
      <w:r>
        <w:t>6</w:t>
      </w:r>
    </w:p>
    <w:p>
      <w:r>
        <w:rPr>
          <w:b/>
        </w:rPr>
        <w:t xml:space="preserve">4: </w:t>
      </w:r>
      <w:r>
        <w:t>1</w:t>
      </w:r>
    </w:p>
    <w:p>
      <w:r>
        <w:t xml:space="preserve">Правильный ответ: </w:t>
      </w:r>
      <w:r>
        <w:rPr>
          <w:b/>
        </w:rPr>
        <w:t>1</w:t>
      </w:r>
    </w:p>
    <w:p>
      <w:pPr>
        <w:pStyle w:val="Heading2"/>
      </w:pPr>
      <w:r>
        <w:t>ПРИ ДЕМПИНГ-СИНДРОМЕ, ПРОТЕКАЮЩЕМ ПО ВАГОТОНИЧЕСКОМУ ТИПУ, ЦЕЛЕСООБРАЗНО НАЗНАЧИТЬ</w:t>
      </w:r>
    </w:p>
    <w:p>
      <w:r>
        <w:rPr>
          <w:b/>
        </w:rPr>
        <w:t xml:space="preserve">1: </w:t>
      </w:r>
      <w:r>
        <w:t>антациды</w:t>
      </w:r>
    </w:p>
    <w:p>
      <w:r>
        <w:rPr>
          <w:b/>
        </w:rPr>
        <w:t xml:space="preserve">2: </w:t>
      </w:r>
      <w:r>
        <w:t>холинолитики</w:t>
      </w:r>
    </w:p>
    <w:p>
      <w:r>
        <w:rPr>
          <w:b/>
        </w:rPr>
        <w:t xml:space="preserve">3: </w:t>
      </w:r>
      <w:r>
        <w:t>ингибиторы протонной помпы</w:t>
      </w:r>
    </w:p>
    <w:p>
      <w:r>
        <w:rPr>
          <w:b/>
        </w:rPr>
        <w:t xml:space="preserve">4: </w:t>
      </w:r>
      <w:r>
        <w:t>антигистаминные</w:t>
      </w:r>
    </w:p>
    <w:p>
      <w:r>
        <w:t xml:space="preserve">Правильный ответ: </w:t>
      </w:r>
      <w:r>
        <w:rPr>
          <w:b/>
        </w:rPr>
        <w:t>холинолитики</w:t>
      </w:r>
    </w:p>
    <w:p>
      <w:pPr>
        <w:pStyle w:val="Heading2"/>
      </w:pPr>
      <w:r>
        <w:t>КОМБИНАЦИЯ ВАРФАРИНА С КСЕФОКАМОМ МОЖЕТ ПРИВЕСТИ К НЕБЛАГОПРИЯТНОЙ ПОБОЧНОЙ РЕАКЦИИ В ВИДЕ</w:t>
      </w:r>
    </w:p>
    <w:p>
      <w:r>
        <w:rPr>
          <w:b/>
        </w:rPr>
        <w:t xml:space="preserve">1: </w:t>
      </w:r>
      <w:r>
        <w:t>нефротоксичности</w:t>
      </w:r>
    </w:p>
    <w:p>
      <w:r>
        <w:rPr>
          <w:b/>
        </w:rPr>
        <w:t xml:space="preserve">2: </w:t>
      </w:r>
      <w:r>
        <w:t>кровотечения</w:t>
      </w:r>
    </w:p>
    <w:p>
      <w:r>
        <w:rPr>
          <w:b/>
        </w:rPr>
        <w:t xml:space="preserve">3: </w:t>
      </w:r>
      <w:r>
        <w:t>миопатии</w:t>
      </w:r>
    </w:p>
    <w:p>
      <w:r>
        <w:rPr>
          <w:b/>
        </w:rPr>
        <w:t xml:space="preserve">4: </w:t>
      </w:r>
      <w:r>
        <w:t>ототоксичности</w:t>
      </w:r>
    </w:p>
    <w:p>
      <w:r>
        <w:t xml:space="preserve">Правильный ответ: </w:t>
      </w:r>
      <w:r>
        <w:rPr>
          <w:b/>
        </w:rPr>
        <w:t>кровотечения</w:t>
      </w:r>
    </w:p>
    <w:p>
      <w:pPr>
        <w:pStyle w:val="Heading2"/>
      </w:pPr>
      <w:r>
        <w:t>ОБЯЗАТЕЛЬНЫМ МЕТОДОМ ИССЛЕДОВАНИЯ, ПРИМЕНЯЕМЫМ ДЛЯ ДИАГНОСТИКИ ПОРОКОВ СЕРДЦА, ЯВЛЯЕТСЯ</w:t>
      </w:r>
    </w:p>
    <w:p>
      <w:r>
        <w:rPr>
          <w:b/>
        </w:rPr>
        <w:t xml:space="preserve">1: </w:t>
      </w:r>
      <w:r>
        <w:t>проба с физической нагрузкой ( ВЭМ, Тредмил-тест)</w:t>
      </w:r>
    </w:p>
    <w:p>
      <w:r>
        <w:rPr>
          <w:b/>
        </w:rPr>
        <w:t xml:space="preserve">2: </w:t>
      </w:r>
      <w:r>
        <w:t>эхокардиография с допплерографией</w:t>
      </w:r>
    </w:p>
    <w:p>
      <w:r>
        <w:rPr>
          <w:b/>
        </w:rPr>
        <w:t xml:space="preserve">3: </w:t>
      </w:r>
      <w:r>
        <w:t>катетеризация сердца и магистральных сосудов</w:t>
      </w:r>
    </w:p>
    <w:p>
      <w:r>
        <w:rPr>
          <w:b/>
        </w:rPr>
        <w:t xml:space="preserve">4: </w:t>
      </w:r>
      <w:r>
        <w:t>сцинтиграфия сердца</w:t>
      </w:r>
    </w:p>
    <w:p>
      <w:r>
        <w:t xml:space="preserve">Правильный ответ: </w:t>
      </w:r>
      <w:r>
        <w:rPr>
          <w:b/>
        </w:rPr>
        <w:t>эхокардиография с допплерографией</w:t>
      </w:r>
    </w:p>
    <w:p>
      <w:pPr>
        <w:pStyle w:val="Heading2"/>
      </w:pPr>
      <w:r>
        <w:t>ПОСЛЕ ПЕРЕНЕСЕННОГО НОРОВИРУСНОГО ГАСТРОЭНТЕРИТА НЕВОСПРИИМЧИВОСТЬ К ЗАРАЖЕНИЮ ЭТИМ ВИРУСОМ СОХРАНЯЕТСЯ В ТЕЧЕНИЕ</w:t>
      </w:r>
    </w:p>
    <w:p>
      <w:r>
        <w:rPr>
          <w:b/>
        </w:rPr>
        <w:t xml:space="preserve">1: </w:t>
      </w:r>
      <w:r>
        <w:t>нескольких месяцев</w:t>
      </w:r>
    </w:p>
    <w:p>
      <w:r>
        <w:rPr>
          <w:b/>
        </w:rPr>
        <w:t xml:space="preserve">2: </w:t>
      </w:r>
      <w:r>
        <w:t>3-4 недель</w:t>
      </w:r>
    </w:p>
    <w:p>
      <w:r>
        <w:rPr>
          <w:b/>
        </w:rPr>
        <w:t xml:space="preserve">3: </w:t>
      </w:r>
      <w:r>
        <w:t>нескольких лет</w:t>
      </w:r>
    </w:p>
    <w:p>
      <w:r>
        <w:rPr>
          <w:b/>
        </w:rPr>
        <w:t xml:space="preserve">4: </w:t>
      </w:r>
      <w:r>
        <w:t>1-2 недель</w:t>
      </w:r>
    </w:p>
    <w:p>
      <w:r>
        <w:t xml:space="preserve">Правильный ответ: </w:t>
      </w:r>
      <w:r>
        <w:rPr>
          <w:b/>
        </w:rPr>
        <w:t>нескольких месяцев</w:t>
      </w:r>
    </w:p>
    <w:p>
      <w:pPr>
        <w:pStyle w:val="Heading2"/>
      </w:pPr>
      <w:r>
        <w:t>СОГЛАСНО ОПРЕДЕЛЕНИЮ ВСЕМИРНОЙ ОРГАНИЗАЦИИ ЗДРАВООХРАНЕНИЯ ПОД ОБЩЕСТВЕННЫМ ЗДОРОВЬЕМ ПОНИМАЕТСЯ</w:t>
      </w:r>
    </w:p>
    <w:p>
      <w:r>
        <w:rPr>
          <w:b/>
        </w:rPr>
        <w:t xml:space="preserve">1: </w:t>
      </w:r>
      <w:r>
        <w:t>состояние полного физического, духовного и социального благополучия, а не только отсутствие болезни и физических дефектов</w:t>
      </w:r>
    </w:p>
    <w:p>
      <w:r>
        <w:rPr>
          <w:b/>
        </w:rPr>
        <w:t xml:space="preserve">2: </w:t>
      </w:r>
      <w:r>
        <w:t>показатели качества жизни популяции</w:t>
      </w:r>
    </w:p>
    <w:p>
      <w:r>
        <w:rPr>
          <w:b/>
        </w:rPr>
        <w:t xml:space="preserve">3: </w:t>
      </w:r>
      <w:r>
        <w:t>медико-социальный ресурс и потенциал общества, способствующий обеспечению национальной безопасности</w:t>
      </w:r>
    </w:p>
    <w:p>
      <w:r>
        <w:rPr>
          <w:b/>
        </w:rPr>
        <w:t xml:space="preserve">4: </w:t>
      </w:r>
      <w:r>
        <w:t>состояние социального и психического равновесия, определяемое обществом</w:t>
      </w:r>
    </w:p>
    <w:p>
      <w:r>
        <w:t xml:space="preserve">Правильный ответ: </w:t>
      </w:r>
      <w:r>
        <w:rPr>
          <w:b/>
        </w:rPr>
        <w:t>медико-социальный ресурс и потенциал общества, способствующий обеспечению национальной безопасности</w:t>
      </w:r>
    </w:p>
    <w:p>
      <w:pPr>
        <w:pStyle w:val="Heading2"/>
      </w:pPr>
      <w:r>
        <w:t>ОПТИМАЛЬНОЕ ОБЩЕЕ ВРЕМЯ ПРОН-ПОЗИЦИИ У БОЛЬНЫХ НОВОЙ КОРОНАВИРУСНОЙ ИНФЕКЦИЕЙ COVID-19 СОСТАВЛЯЕТ ________ В СУТКИ</w:t>
      </w:r>
    </w:p>
    <w:p>
      <w:r>
        <w:rPr>
          <w:b/>
        </w:rPr>
        <w:t xml:space="preserve">1: </w:t>
      </w:r>
      <w:r>
        <w:t>12-16 часов</w:t>
      </w:r>
    </w:p>
    <w:p>
      <w:r>
        <w:rPr>
          <w:b/>
        </w:rPr>
        <w:t xml:space="preserve">2: </w:t>
      </w:r>
      <w:r>
        <w:t>20-22 часа</w:t>
      </w:r>
    </w:p>
    <w:p>
      <w:r>
        <w:rPr>
          <w:b/>
        </w:rPr>
        <w:t xml:space="preserve">3: </w:t>
      </w:r>
      <w:r>
        <w:t>2-4 часа</w:t>
      </w:r>
    </w:p>
    <w:p>
      <w:r>
        <w:rPr>
          <w:b/>
        </w:rPr>
        <w:t xml:space="preserve">4: </w:t>
      </w:r>
      <w:r>
        <w:t>6-8 часов</w:t>
      </w:r>
    </w:p>
    <w:p>
      <w:r>
        <w:t xml:space="preserve">Правильный ответ: </w:t>
      </w:r>
      <w:r>
        <w:rPr>
          <w:b/>
        </w:rPr>
        <w:t>12-16 часов</w:t>
      </w:r>
    </w:p>
    <w:p>
      <w:pPr>
        <w:pStyle w:val="Heading2"/>
      </w:pPr>
      <w:r>
        <w:t>К ЗНАЧИМЫМ ДИАГНОСТИЧЕСКИМ РЕНТГЕНОЛОГИЧЕСКИМ ПРИЗНАКАМ ЯЗВЕННОГО КОЛИТА ОТНОСЯТ</w:t>
      </w:r>
    </w:p>
    <w:p>
      <w:r>
        <w:rPr>
          <w:b/>
        </w:rPr>
        <w:t xml:space="preserve">1: </w:t>
      </w:r>
      <w:r>
        <w:t>изменение гаустрации кишки, вплоть до ее исчезновения</w:t>
      </w:r>
    </w:p>
    <w:p>
      <w:r>
        <w:rPr>
          <w:b/>
        </w:rPr>
        <w:t xml:space="preserve">2: </w:t>
      </w:r>
      <w:r>
        <w:t>вид «булыжной мостовой»</w:t>
      </w:r>
    </w:p>
    <w:p>
      <w:r>
        <w:rPr>
          <w:b/>
        </w:rPr>
        <w:t xml:space="preserve">3: </w:t>
      </w:r>
      <w:r>
        <w:t>мешковидные выпячивания по контуру кишки</w:t>
      </w:r>
    </w:p>
    <w:p>
      <w:r>
        <w:rPr>
          <w:b/>
        </w:rPr>
        <w:t xml:space="preserve">4: </w:t>
      </w:r>
      <w:r>
        <w:t>расширение просвета кишки</w:t>
      </w:r>
    </w:p>
    <w:p>
      <w:r>
        <w:t xml:space="preserve">Правильный ответ: </w:t>
      </w:r>
      <w:r>
        <w:rPr>
          <w:b/>
        </w:rPr>
        <w:t>изменение гаустрации кишки, вплоть до ее исчезновения</w:t>
      </w:r>
    </w:p>
    <w:p>
      <w:pPr>
        <w:pStyle w:val="Heading2"/>
      </w:pPr>
      <w:r>
        <w:t>ОСНОВНЫМ ПОКАЗАНИЕМ К НЕРВОСБЕРЕГАЮЩЕЙ ПРОСТАТЭКТОМИИ ЯВЛЯЕТСЯ</w:t>
      </w:r>
    </w:p>
    <w:p>
      <w:r>
        <w:rPr>
          <w:b/>
        </w:rPr>
        <w:t xml:space="preserve">1: </w:t>
      </w:r>
      <w:r>
        <w:t>объем предстательной железы не более 50 см3</w:t>
      </w:r>
    </w:p>
    <w:p>
      <w:r>
        <w:rPr>
          <w:b/>
        </w:rPr>
        <w:t xml:space="preserve">2: </w:t>
      </w:r>
      <w:r>
        <w:t>уровень ПСА более 10 нг/мл</w:t>
      </w:r>
    </w:p>
    <w:p>
      <w:r>
        <w:rPr>
          <w:b/>
        </w:rPr>
        <w:t xml:space="preserve">3: </w:t>
      </w:r>
      <w:r>
        <w:t>молодой возраст пациентов</w:t>
      </w:r>
    </w:p>
    <w:p>
      <w:r>
        <w:rPr>
          <w:b/>
        </w:rPr>
        <w:t xml:space="preserve">4: </w:t>
      </w:r>
      <w:r>
        <w:t>степень распространенности опухолевого процесса T1-2N0M0</w:t>
      </w:r>
    </w:p>
    <w:p>
      <w:r>
        <w:t xml:space="preserve">Правильный ответ: </w:t>
      </w:r>
      <w:r>
        <w:rPr>
          <w:b/>
        </w:rPr>
        <w:t>объем предстательной железы не более 50 см3</w:t>
      </w:r>
    </w:p>
    <w:p>
      <w:pPr>
        <w:pStyle w:val="Heading2"/>
      </w:pPr>
      <w:r>
        <w:t>СПЕЦИФИЧЕСКАЯ ВАКЦИНАЦИЯ ПРОТИВ КРАСНУХИ ОСУЩЕСТВЛЯЕТСЯ</w:t>
      </w:r>
    </w:p>
    <w:p>
      <w:r>
        <w:rPr>
          <w:b/>
        </w:rPr>
        <w:t xml:space="preserve">1: </w:t>
      </w:r>
      <w:r>
        <w:t>живой аллантоисной вакциной</w:t>
      </w:r>
    </w:p>
    <w:p>
      <w:r>
        <w:rPr>
          <w:b/>
        </w:rPr>
        <w:t xml:space="preserve">2: </w:t>
      </w:r>
      <w:r>
        <w:t>живой атенуированной вакциной</w:t>
      </w:r>
    </w:p>
    <w:p>
      <w:r>
        <w:rPr>
          <w:b/>
        </w:rPr>
        <w:t xml:space="preserve">3: </w:t>
      </w:r>
      <w:r>
        <w:t>АД-анатоксином</w:t>
      </w:r>
    </w:p>
    <w:p>
      <w:r>
        <w:rPr>
          <w:b/>
        </w:rPr>
        <w:t xml:space="preserve">4: </w:t>
      </w:r>
      <w:r>
        <w:t>инактивированной цельновирионной вакциной</w:t>
      </w:r>
    </w:p>
    <w:p>
      <w:r>
        <w:t xml:space="preserve">Правильный ответ: </w:t>
      </w:r>
      <w:r>
        <w:rPr>
          <w:b/>
        </w:rPr>
        <w:t>живой атенуированной вакциной</w:t>
      </w:r>
    </w:p>
    <w:p>
      <w:pPr>
        <w:pStyle w:val="Heading2"/>
      </w:pPr>
      <w:r>
        <w:t>СИНДРОМ ОТМЕНЫ МОЖЕТ РАЗВИТЬСЯ ПОСЛЕ ОКОНЧАНИЯ ПРИМЕНЕНИЯ</w:t>
      </w:r>
    </w:p>
    <w:p>
      <w:r>
        <w:rPr>
          <w:b/>
        </w:rPr>
        <w:t xml:space="preserve">1: </w:t>
      </w:r>
      <w:r>
        <w:t>триметазидина</w:t>
      </w:r>
    </w:p>
    <w:p>
      <w:r>
        <w:rPr>
          <w:b/>
        </w:rPr>
        <w:t xml:space="preserve">2: </w:t>
      </w:r>
      <w:r>
        <w:t>ранолазина</w:t>
      </w:r>
    </w:p>
    <w:p>
      <w:r>
        <w:rPr>
          <w:b/>
        </w:rPr>
        <w:t xml:space="preserve">3: </w:t>
      </w:r>
      <w:r>
        <w:t>глюкокортикостероидов</w:t>
      </w:r>
    </w:p>
    <w:p>
      <w:r>
        <w:rPr>
          <w:b/>
        </w:rPr>
        <w:t xml:space="preserve">4: </w:t>
      </w:r>
      <w:r>
        <w:t>бисфосфонатов</w:t>
      </w:r>
    </w:p>
    <w:p>
      <w:r>
        <w:t xml:space="preserve">Правильный ответ: </w:t>
      </w:r>
      <w:r>
        <w:rPr>
          <w:b/>
        </w:rPr>
        <w:t>глюкокортикостероидов</w:t>
      </w:r>
    </w:p>
    <w:p>
      <w:pPr>
        <w:pStyle w:val="Heading2"/>
      </w:pPr>
      <w:r>
        <w:t>БОЛЬНЫМ ОЖИРЕНИЕМ РЕКОМЕНДОВАНО ПРИНИМАТЬ ПИЩУ______ РАЗА/РАЗ В СУТКИ</w:t>
      </w:r>
    </w:p>
    <w:p>
      <w:r>
        <w:rPr>
          <w:b/>
        </w:rPr>
        <w:t xml:space="preserve">1: </w:t>
      </w:r>
      <w:r>
        <w:t>4</w:t>
      </w:r>
    </w:p>
    <w:p>
      <w:r>
        <w:rPr>
          <w:b/>
        </w:rPr>
        <w:t xml:space="preserve">2: </w:t>
      </w:r>
      <w:r>
        <w:t>5-6</w:t>
      </w:r>
    </w:p>
    <w:p>
      <w:r>
        <w:rPr>
          <w:b/>
        </w:rPr>
        <w:t xml:space="preserve">3: </w:t>
      </w:r>
      <w:r>
        <w:t>1-2</w:t>
      </w:r>
    </w:p>
    <w:p>
      <w:r>
        <w:rPr>
          <w:b/>
        </w:rPr>
        <w:t xml:space="preserve">4: </w:t>
      </w:r>
      <w:r>
        <w:t>3</w:t>
      </w:r>
    </w:p>
    <w:p>
      <w:r>
        <w:t xml:space="preserve">Правильный ответ: </w:t>
      </w:r>
      <w:r>
        <w:rPr>
          <w:b/>
        </w:rPr>
        <w:t>5-6</w:t>
      </w:r>
    </w:p>
    <w:p>
      <w:pPr>
        <w:pStyle w:val="Heading2"/>
      </w:pPr>
      <w:r>
        <w:t>ПОД ЭНДОКАРДИТОМ ЛИБМАНА – САКСА ПОНИМАЮТ</w:t>
      </w:r>
    </w:p>
    <w:p>
      <w:r>
        <w:rPr>
          <w:b/>
        </w:rPr>
        <w:t xml:space="preserve">1: </w:t>
      </w:r>
      <w:r>
        <w:t>эндокардит при системной красной волчанке</w:t>
      </w:r>
    </w:p>
    <w:p>
      <w:r>
        <w:rPr>
          <w:b/>
        </w:rPr>
        <w:t xml:space="preserve">2: </w:t>
      </w:r>
      <w:r>
        <w:t>ревматический эндокардит</w:t>
      </w:r>
    </w:p>
    <w:p>
      <w:r>
        <w:rPr>
          <w:b/>
        </w:rPr>
        <w:t xml:space="preserve">3: </w:t>
      </w:r>
      <w:r>
        <w:t>инфекционный вальвулит</w:t>
      </w:r>
    </w:p>
    <w:p>
      <w:r>
        <w:rPr>
          <w:b/>
        </w:rPr>
        <w:t xml:space="preserve">4: </w:t>
      </w:r>
      <w:r>
        <w:t>асептический тромбэндокардит</w:t>
      </w:r>
    </w:p>
    <w:p>
      <w:r>
        <w:t xml:space="preserve">Правильный ответ: </w:t>
      </w:r>
      <w:r>
        <w:rPr>
          <w:b/>
        </w:rPr>
        <w:t>эндокардит при системной красной волчанке</w:t>
      </w:r>
    </w:p>
    <w:p>
      <w:pPr>
        <w:pStyle w:val="Heading2"/>
      </w:pPr>
      <w:r>
        <w:t>ЛЕЧЕНИЕ АНТИБИОТИКАМИ ПНЕВМОНИИ СЛЕДУЕТ ПРЕКРАТИТЬ</w:t>
      </w:r>
    </w:p>
    <w:p>
      <w:r>
        <w:rPr>
          <w:b/>
        </w:rPr>
        <w:t xml:space="preserve">1: </w:t>
      </w:r>
      <w:r>
        <w:t>через 1 неделю после начала лечения</w:t>
      </w:r>
    </w:p>
    <w:p>
      <w:r>
        <w:rPr>
          <w:b/>
        </w:rPr>
        <w:t xml:space="preserve">2: </w:t>
      </w:r>
      <w:r>
        <w:t>после исчезновения хрипов в легких</w:t>
      </w:r>
    </w:p>
    <w:p>
      <w:r>
        <w:rPr>
          <w:b/>
        </w:rPr>
        <w:t xml:space="preserve">3: </w:t>
      </w:r>
      <w:r>
        <w:t>через 2 дня после нормализации температуры тела</w:t>
      </w:r>
    </w:p>
    <w:p>
      <w:r>
        <w:rPr>
          <w:b/>
        </w:rPr>
        <w:t xml:space="preserve">4: </w:t>
      </w:r>
      <w:r>
        <w:t>после устранения клинических и рентгенологических признаков заболевания</w:t>
      </w:r>
    </w:p>
    <w:p>
      <w:r>
        <w:t xml:space="preserve">Правильный ответ: </w:t>
      </w:r>
      <w:r>
        <w:rPr>
          <w:b/>
        </w:rPr>
        <w:t>через 2 дня после нормализации температуры тела</w:t>
      </w:r>
    </w:p>
    <w:p>
      <w:pPr>
        <w:pStyle w:val="Heading2"/>
      </w:pPr>
      <w:r>
        <w:t>В СООТВЕТСТВИИ С ПРИНЦИПАМИ ТРЕХСТУПЕНЧАТОЙ СХЕМЫ ОБЕЗБОЛИВАНИЯ ПРИ СИЛЬНОЙ БОЛИ (3 СТУПЕНЬ) РЕКОМЕНДУЕТСЯ НАЗНАЧАТЬ</w:t>
      </w:r>
    </w:p>
    <w:p>
      <w:r>
        <w:rPr>
          <w:b/>
        </w:rPr>
        <w:t xml:space="preserve">1: </w:t>
      </w:r>
      <w:r>
        <w:t>нестероидные противовоспалительные препараты</w:t>
      </w:r>
    </w:p>
    <w:p>
      <w:r>
        <w:rPr>
          <w:b/>
        </w:rPr>
        <w:t xml:space="preserve">2: </w:t>
      </w:r>
      <w:r>
        <w:t>трамадол гидрохлорид, кодеин</w:t>
      </w:r>
    </w:p>
    <w:p>
      <w:r>
        <w:rPr>
          <w:b/>
        </w:rPr>
        <w:t xml:space="preserve">3: </w:t>
      </w:r>
      <w:r>
        <w:t>тримепередин, кодеин</w:t>
      </w:r>
    </w:p>
    <w:p>
      <w:r>
        <w:rPr>
          <w:b/>
        </w:rPr>
        <w:t xml:space="preserve">4: </w:t>
      </w:r>
      <w:r>
        <w:t>морфин, гидроморфон, оксикадон, бупренорфин</w:t>
      </w:r>
    </w:p>
    <w:p>
      <w:r>
        <w:t xml:space="preserve">Правильный ответ: </w:t>
      </w:r>
      <w:r>
        <w:rPr>
          <w:b/>
        </w:rPr>
        <w:t>морфин, гидроморфон, оксикадон, бупренорфин</w:t>
      </w:r>
    </w:p>
    <w:p>
      <w:pPr>
        <w:pStyle w:val="Heading2"/>
      </w:pPr>
      <w:r>
        <w:t>К ОСНОВНЫМ РЕНТГЕНОЛОГИЧЕСКИМ ПРИЗНАКАМ СИЛИКОЗА НЕ ОТНОСЯТ</w:t>
      </w:r>
    </w:p>
    <w:p>
      <w:r>
        <w:rPr>
          <w:b/>
        </w:rPr>
        <w:t xml:space="preserve">1: </w:t>
      </w:r>
      <w:r>
        <w:t>мономорфность</w:t>
      </w:r>
    </w:p>
    <w:p>
      <w:r>
        <w:rPr>
          <w:b/>
        </w:rPr>
        <w:t xml:space="preserve">2: </w:t>
      </w:r>
      <w:r>
        <w:t>симметричность</w:t>
      </w:r>
    </w:p>
    <w:p>
      <w:r>
        <w:rPr>
          <w:b/>
        </w:rPr>
        <w:t xml:space="preserve">3: </w:t>
      </w:r>
      <w:r>
        <w:t>двустороннее расположение очагов</w:t>
      </w:r>
    </w:p>
    <w:p>
      <w:r>
        <w:rPr>
          <w:b/>
        </w:rPr>
        <w:t xml:space="preserve">4: </w:t>
      </w:r>
      <w:r>
        <w:t>ателектазы</w:t>
      </w:r>
    </w:p>
    <w:p>
      <w:r>
        <w:t xml:space="preserve">Правильный ответ: </w:t>
      </w:r>
      <w:r>
        <w:rPr>
          <w:b/>
        </w:rPr>
        <w:t>ателектазы</w:t>
      </w:r>
    </w:p>
    <w:p>
      <w:pPr>
        <w:pStyle w:val="Heading2"/>
      </w:pPr>
      <w:r>
        <w:t>БАЗИСНАЯ ТЕРАПИЯ ПРИ РЕВМАТОИДНОМ АРТРИТЕ ПРОВОДИТСЯ</w:t>
      </w:r>
    </w:p>
    <w:p>
      <w:r>
        <w:rPr>
          <w:b/>
        </w:rPr>
        <w:t xml:space="preserve">1: </w:t>
      </w:r>
      <w:r>
        <w:t>по схеме с интервалами между курсами лечения</w:t>
      </w:r>
    </w:p>
    <w:p>
      <w:r>
        <w:rPr>
          <w:b/>
        </w:rPr>
        <w:t xml:space="preserve">2: </w:t>
      </w:r>
      <w:r>
        <w:t>длительно с периодической заменой одного базисного препарата на другой</w:t>
      </w:r>
    </w:p>
    <w:p>
      <w:r>
        <w:rPr>
          <w:b/>
        </w:rPr>
        <w:t xml:space="preserve">3: </w:t>
      </w:r>
      <w:r>
        <w:t>длительно, с коррекцией дозы в зависимости от динамики показателей крови и наличия побочных эффектов</w:t>
      </w:r>
    </w:p>
    <w:p>
      <w:r>
        <w:rPr>
          <w:b/>
        </w:rPr>
        <w:t xml:space="preserve">4: </w:t>
      </w:r>
      <w:r>
        <w:t>максимально длительно</w:t>
      </w:r>
    </w:p>
    <w:p>
      <w:r>
        <w:t xml:space="preserve">Правильный ответ: </w:t>
      </w:r>
      <w:r>
        <w:rPr>
          <w:b/>
        </w:rPr>
        <w:t>длительно, с коррекцией дозы в зависимости от динамики показателей крови и наличия побочных эффектов</w:t>
      </w:r>
    </w:p>
    <w:p>
      <w:pPr>
        <w:pStyle w:val="Heading2"/>
      </w:pPr>
      <w:r>
        <w:t>ДИАГНОЗ ХРОНИЧЕСКОГО БРОНХИТА УСТАНАВЛИВАЕТСЯ ПРИ НАЛИЧИИ</w:t>
      </w:r>
    </w:p>
    <w:p>
      <w:r>
        <w:rPr>
          <w:b/>
        </w:rPr>
        <w:t xml:space="preserve">1: </w:t>
      </w:r>
      <w:r>
        <w:t>кашля не более 1 месяца</w:t>
      </w:r>
    </w:p>
    <w:p>
      <w:r>
        <w:rPr>
          <w:b/>
        </w:rPr>
        <w:t xml:space="preserve">2: </w:t>
      </w:r>
      <w:r>
        <w:t>факторов риска: курения, поллютантов</w:t>
      </w:r>
    </w:p>
    <w:p>
      <w:r>
        <w:rPr>
          <w:b/>
        </w:rPr>
        <w:t xml:space="preserve">3: </w:t>
      </w:r>
      <w:r>
        <w:t>кашля, не проходящего в течение двух лет</w:t>
      </w:r>
    </w:p>
    <w:p>
      <w:r>
        <w:rPr>
          <w:b/>
        </w:rPr>
        <w:t xml:space="preserve">4: </w:t>
      </w:r>
      <w:r>
        <w:t>кашля с выделением мокроты более 3 месяцев в год в течение 2 лет и более</w:t>
      </w:r>
    </w:p>
    <w:p>
      <w:r>
        <w:t xml:space="preserve">Правильный ответ: </w:t>
      </w:r>
      <w:r>
        <w:rPr>
          <w:b/>
        </w:rPr>
        <w:t>кашля с выделением мокроты более 3 месяцев в год в течение 2 лет и более</w:t>
      </w:r>
    </w:p>
    <w:p>
      <w:pPr>
        <w:pStyle w:val="Heading2"/>
      </w:pPr>
      <w:r>
        <w:t>НАИБОЛЕЕ ВЕРОЯТНОЙ ПРИЧИНОЙ ВОЗНИКНОВЕНИЯ В12-ДЕФИЦИТНОЙ АНЕМИИ ЯВЛЯЕТСЯ</w:t>
      </w:r>
    </w:p>
    <w:p>
      <w:r>
        <w:rPr>
          <w:b/>
        </w:rPr>
        <w:t xml:space="preserve">1: </w:t>
      </w:r>
      <w:r>
        <w:t>инвазия острицами</w:t>
      </w:r>
    </w:p>
    <w:p>
      <w:r>
        <w:rPr>
          <w:b/>
        </w:rPr>
        <w:t xml:space="preserve">2: </w:t>
      </w:r>
      <w:r>
        <w:t>инвазия широким лентецом</w:t>
      </w:r>
    </w:p>
    <w:p>
      <w:r>
        <w:rPr>
          <w:b/>
        </w:rPr>
        <w:t xml:space="preserve">3: </w:t>
      </w:r>
      <w:r>
        <w:t>язвенная болезнь желудка</w:t>
      </w:r>
    </w:p>
    <w:p>
      <w:r>
        <w:rPr>
          <w:b/>
        </w:rPr>
        <w:t xml:space="preserve">4: </w:t>
      </w:r>
      <w:r>
        <w:t>катаракта</w:t>
      </w:r>
    </w:p>
    <w:p>
      <w:r>
        <w:t xml:space="preserve">Правильный ответ: </w:t>
      </w:r>
      <w:r>
        <w:rPr>
          <w:b/>
        </w:rPr>
        <w:t>инвазия широким лентецом</w:t>
      </w:r>
    </w:p>
    <w:p>
      <w:pPr>
        <w:pStyle w:val="Heading2"/>
      </w:pPr>
      <w:r>
        <w:t>К ОСНОВНЫМ ПРИЧИНАМ ЛЁГОЧНОГО КРОВОТЕЧЕНИЯ У БОЛЬНЫХ ТУБЕРКУЛЁЗОМ ЛЁГКИХ ОТНОСЯТ</w:t>
      </w:r>
    </w:p>
    <w:p>
      <w:r>
        <w:rPr>
          <w:b/>
        </w:rPr>
        <w:t xml:space="preserve">1: </w:t>
      </w:r>
      <w:r>
        <w:t>застойные явления в малом круге кровообращения</w:t>
      </w:r>
    </w:p>
    <w:p>
      <w:r>
        <w:rPr>
          <w:b/>
        </w:rPr>
        <w:t xml:space="preserve">2: </w:t>
      </w:r>
      <w:r>
        <w:t>нарушения в свёртывающей системе крови</w:t>
      </w:r>
    </w:p>
    <w:p>
      <w:r>
        <w:rPr>
          <w:b/>
        </w:rPr>
        <w:t xml:space="preserve">3: </w:t>
      </w:r>
      <w:r>
        <w:t>нарушения в противосвёртывающей системе крови</w:t>
      </w:r>
    </w:p>
    <w:p>
      <w:r>
        <w:rPr>
          <w:b/>
        </w:rPr>
        <w:t xml:space="preserve">4: </w:t>
      </w:r>
      <w:r>
        <w:t>повреждения стенок сосудов</w:t>
      </w:r>
    </w:p>
    <w:p>
      <w:r>
        <w:t xml:space="preserve">Правильный ответ: </w:t>
      </w:r>
      <w:r>
        <w:rPr>
          <w:b/>
        </w:rPr>
        <w:t>повреждения стенок сосудов</w:t>
      </w:r>
    </w:p>
    <w:p>
      <w:pPr>
        <w:pStyle w:val="Heading2"/>
      </w:pPr>
      <w:r>
        <w:t>КЛИНИЧЕСКИЙ ЭФФЕКТ ИНГАЛЯЦИОННЫХ ГЛЮКОКОРТИКОСТЕРОИДОВ ПРИ БРОНХИАЛЬНОЙ АСТМЕ СЛЕДУЕТ ОЖИДАТЬ ЧЕРЕЗ</w:t>
      </w:r>
    </w:p>
    <w:p>
      <w:r>
        <w:rPr>
          <w:b/>
        </w:rPr>
        <w:t xml:space="preserve">1: </w:t>
      </w:r>
      <w:r>
        <w:t>1-2 недели</w:t>
      </w:r>
    </w:p>
    <w:p>
      <w:r>
        <w:rPr>
          <w:b/>
        </w:rPr>
        <w:t xml:space="preserve">2: </w:t>
      </w:r>
      <w:r>
        <w:t>1-2 часа</w:t>
      </w:r>
    </w:p>
    <w:p>
      <w:r>
        <w:rPr>
          <w:b/>
        </w:rPr>
        <w:t xml:space="preserve">3: </w:t>
      </w:r>
      <w:r>
        <w:t>2-3 дня</w:t>
      </w:r>
    </w:p>
    <w:p>
      <w:r>
        <w:rPr>
          <w:b/>
        </w:rPr>
        <w:t xml:space="preserve">4: </w:t>
      </w:r>
      <w:r>
        <w:t>3-4 месяца</w:t>
      </w:r>
    </w:p>
    <w:p>
      <w:r>
        <w:t xml:space="preserve">Правильный ответ: </w:t>
      </w:r>
      <w:r>
        <w:rPr>
          <w:b/>
        </w:rPr>
        <w:t>1-2 недели</w:t>
      </w:r>
    </w:p>
    <w:p>
      <w:pPr>
        <w:pStyle w:val="Heading2"/>
      </w:pPr>
      <w:r>
        <w:t>ПРИ НАЗНАЧЕНИИ ИНГАЛЯЦИОНЫХ ГЛЮКОКОРТИКОСТЕРОИДОВ ВРАЧ ДОЛЖЕН ПРЕДУПРЕДИТЬ ПАЦИЕНТА О ВОЗМОЖНОМ РАЗВИТИИ НЕБЛАГОПРИЯТНОЙ ЛЕКАРСТВЕННОЙ РЕАКЦИИ В ВИДЕ</w:t>
      </w:r>
    </w:p>
    <w:p>
      <w:r>
        <w:rPr>
          <w:b/>
        </w:rPr>
        <w:t xml:space="preserve">1: </w:t>
      </w:r>
      <w:r>
        <w:t>системного остеопороза</w:t>
      </w:r>
    </w:p>
    <w:p>
      <w:r>
        <w:rPr>
          <w:b/>
        </w:rPr>
        <w:t xml:space="preserve">2: </w:t>
      </w:r>
      <w:r>
        <w:t>синдрома Кушинга</w:t>
      </w:r>
    </w:p>
    <w:p>
      <w:r>
        <w:rPr>
          <w:b/>
        </w:rPr>
        <w:t xml:space="preserve">3: </w:t>
      </w:r>
      <w:r>
        <w:t>кандидоза полости рта</w:t>
      </w:r>
    </w:p>
    <w:p>
      <w:r>
        <w:rPr>
          <w:b/>
        </w:rPr>
        <w:t xml:space="preserve">4: </w:t>
      </w:r>
      <w:r>
        <w:t>стероидного сахарного диабета</w:t>
      </w:r>
    </w:p>
    <w:p>
      <w:r>
        <w:t xml:space="preserve">Правильный ответ: </w:t>
      </w:r>
      <w:r>
        <w:rPr>
          <w:b/>
        </w:rPr>
        <w:t>кандидоза полости рта</w:t>
      </w:r>
    </w:p>
    <w:p>
      <w:pPr>
        <w:pStyle w:val="Heading2"/>
      </w:pPr>
      <w:r>
        <w:t>ОБЯЗАТЕЛЬНЫМ МЕРОПРИЯТИЕМ ПРОФИЛАКТИЧЕСКОГО МЕДИЦИНСКОГО ОСМОТРА И ПЕРВОГО ЭТАПА ДИСПАНСЕРИЗАЦИИ ЯВЛЯЕТСЯ</w:t>
      </w:r>
    </w:p>
    <w:p>
      <w:r>
        <w:rPr>
          <w:b/>
        </w:rPr>
        <w:t xml:space="preserve">1: </w:t>
      </w:r>
      <w:r>
        <w:t>анкетирование</w:t>
      </w:r>
    </w:p>
    <w:p>
      <w:r>
        <w:rPr>
          <w:b/>
        </w:rPr>
        <w:t xml:space="preserve">2: </w:t>
      </w:r>
      <w:r>
        <w:t>антропометрия</w:t>
      </w:r>
    </w:p>
    <w:p>
      <w:r>
        <w:rPr>
          <w:b/>
        </w:rPr>
        <w:t xml:space="preserve">3: </w:t>
      </w:r>
      <w:r>
        <w:t>расчет индекса массы тела</w:t>
      </w:r>
    </w:p>
    <w:p>
      <w:r>
        <w:rPr>
          <w:b/>
        </w:rPr>
        <w:t xml:space="preserve">4: </w:t>
      </w:r>
      <w:r>
        <w:t>выполнение общего анализа крови</w:t>
      </w:r>
    </w:p>
    <w:p>
      <w:r>
        <w:t xml:space="preserve">Правильный ответ: </w:t>
      </w:r>
      <w:r>
        <w:rPr>
          <w:b/>
        </w:rPr>
        <w:t>анкетирование</w:t>
      </w:r>
    </w:p>
    <w:p>
      <w:pPr>
        <w:pStyle w:val="Heading2"/>
      </w:pPr>
      <w:r>
        <w:t>К СИМПТОМАМ, ХАРАКТЕРНЫМ ДЛЯ КРЫМСКОЙ ГЕМОРРАГИЧЕСКОЙ ЛИХОРАДКИ ОТНОСЯТ</w:t>
      </w:r>
    </w:p>
    <w:p>
      <w:r>
        <w:rPr>
          <w:b/>
        </w:rPr>
        <w:t xml:space="preserve">1: </w:t>
      </w:r>
      <w:r>
        <w:t>поражение суставов, транзиторные лихорадки</w:t>
      </w:r>
    </w:p>
    <w:p>
      <w:r>
        <w:rPr>
          <w:b/>
        </w:rPr>
        <w:t xml:space="preserve">2: </w:t>
      </w:r>
      <w:r>
        <w:t>острое начало с температурой 37°С и болями в горле</w:t>
      </w:r>
    </w:p>
    <w:p>
      <w:r>
        <w:rPr>
          <w:b/>
        </w:rPr>
        <w:t xml:space="preserve">3: </w:t>
      </w:r>
      <w:r>
        <w:t>аллергические реакции, гиповолемический шок</w:t>
      </w:r>
    </w:p>
    <w:p>
      <w:r>
        <w:rPr>
          <w:b/>
        </w:rPr>
        <w:t xml:space="preserve">4: </w:t>
      </w:r>
      <w:r>
        <w:t>острое начало с температурой 39-40°С и болями в пояснице</w:t>
      </w:r>
    </w:p>
    <w:p>
      <w:r>
        <w:t xml:space="preserve">Правильный ответ: </w:t>
      </w:r>
      <w:r>
        <w:rPr>
          <w:b/>
        </w:rPr>
        <w:t>острое начало с температурой 39-40°С и болями в пояснице</w:t>
      </w:r>
    </w:p>
    <w:p>
      <w:pPr>
        <w:pStyle w:val="Heading2"/>
      </w:pPr>
      <w:r>
        <w:t>S-ИЗОМЕРОМ ОМЕПРАЗОЛА ЯВЛЯЕТСЯ</w:t>
      </w:r>
    </w:p>
    <w:p>
      <w:r>
        <w:rPr>
          <w:b/>
        </w:rPr>
        <w:t xml:space="preserve">1: </w:t>
      </w:r>
      <w:r>
        <w:t>ланзопразол</w:t>
      </w:r>
    </w:p>
    <w:p>
      <w:r>
        <w:rPr>
          <w:b/>
        </w:rPr>
        <w:t xml:space="preserve">2: </w:t>
      </w:r>
      <w:r>
        <w:t>пантопразол</w:t>
      </w:r>
    </w:p>
    <w:p>
      <w:r>
        <w:rPr>
          <w:b/>
        </w:rPr>
        <w:t xml:space="preserve">3: </w:t>
      </w:r>
      <w:r>
        <w:t>эзомепразол</w:t>
      </w:r>
    </w:p>
    <w:p>
      <w:r>
        <w:rPr>
          <w:b/>
        </w:rPr>
        <w:t xml:space="preserve">4: </w:t>
      </w:r>
      <w:r>
        <w:t>рабепразол</w:t>
      </w:r>
    </w:p>
    <w:p>
      <w:r>
        <w:t xml:space="preserve">Правильный ответ: </w:t>
      </w:r>
      <w:r>
        <w:rPr>
          <w:b/>
        </w:rPr>
        <w:t>эзомепразол</w:t>
      </w:r>
    </w:p>
    <w:p>
      <w:pPr>
        <w:pStyle w:val="Heading2"/>
      </w:pPr>
      <w:r>
        <w:t>ОСНОВНЫМ СПОСОБОМ ПРОФИЛАКТИКИ ГЕПАТИТА ДЕЛЬТА ЯВЛЯЕТСЯ</w:t>
      </w:r>
    </w:p>
    <w:p>
      <w:r>
        <w:rPr>
          <w:b/>
        </w:rPr>
        <w:t xml:space="preserve">1: </w:t>
      </w:r>
      <w:r>
        <w:t>пассивная иммунизация</w:t>
      </w:r>
    </w:p>
    <w:p>
      <w:r>
        <w:rPr>
          <w:b/>
        </w:rPr>
        <w:t xml:space="preserve">2: </w:t>
      </w:r>
      <w:r>
        <w:t>иммунизация рекомбинантной вакциной против гепатита В</w:t>
      </w:r>
    </w:p>
    <w:p>
      <w:r>
        <w:rPr>
          <w:b/>
        </w:rPr>
        <w:t xml:space="preserve">3: </w:t>
      </w:r>
      <w:r>
        <w:t>терапия хронического гепатита В</w:t>
      </w:r>
    </w:p>
    <w:p>
      <w:r>
        <w:rPr>
          <w:b/>
        </w:rPr>
        <w:t xml:space="preserve">4: </w:t>
      </w:r>
      <w:r>
        <w:t>иммунизация вакциной против гепатита дельта</w:t>
      </w:r>
    </w:p>
    <w:p>
      <w:r>
        <w:t xml:space="preserve">Правильный ответ: </w:t>
      </w:r>
      <w:r>
        <w:rPr>
          <w:b/>
        </w:rPr>
        <w:t>иммунизация рекомбинантной вакциной против гепатита В</w:t>
      </w:r>
    </w:p>
    <w:p>
      <w:pPr>
        <w:pStyle w:val="Heading2"/>
      </w:pPr>
      <w:r>
        <w:t>НАИБОЛЕЕ РАСПРОСТРАНЕННЫМ МЕТОДОМ ХИРУРГИЧЕСКОГО ЛЕЧЕНИЯ ФИБРОМУСКУЛЯРНОЙ ГИПЕРПЛАЗИИ ПОЧЕЧНОЙ АРТЕРИИ ЯВЛЯЕТСЯ</w:t>
      </w:r>
    </w:p>
    <w:p>
      <w:r>
        <w:rPr>
          <w:b/>
        </w:rPr>
        <w:t xml:space="preserve">1: </w:t>
      </w:r>
      <w:r>
        <w:t>нефропексия</w:t>
      </w:r>
    </w:p>
    <w:p>
      <w:r>
        <w:rPr>
          <w:b/>
        </w:rPr>
        <w:t xml:space="preserve">2: </w:t>
      </w:r>
      <w:r>
        <w:t>нефрэктомия</w:t>
      </w:r>
    </w:p>
    <w:p>
      <w:r>
        <w:rPr>
          <w:b/>
        </w:rPr>
        <w:t xml:space="preserve">3: </w:t>
      </w:r>
      <w:r>
        <w:t>ангопластика почечной артерии</w:t>
      </w:r>
    </w:p>
    <w:p>
      <w:r>
        <w:rPr>
          <w:b/>
        </w:rPr>
        <w:t xml:space="preserve">4: </w:t>
      </w:r>
      <w:r>
        <w:t>протезирование с использованием сосудистого аутотрансплантанта</w:t>
      </w:r>
    </w:p>
    <w:p>
      <w:r>
        <w:t xml:space="preserve">Правильный ответ: </w:t>
      </w:r>
      <w:r>
        <w:rPr>
          <w:b/>
        </w:rPr>
        <w:t>ангопластика почечной артерии</w:t>
      </w:r>
    </w:p>
    <w:p>
      <w:pPr>
        <w:pStyle w:val="Heading2"/>
      </w:pPr>
      <w:r>
        <w:t>В СООТВЕТСТВИИ С ЗАКОНОМ РФ ПОЛИС ОБЯЗАТЕЛЬНОГО МЕДИЦИНСКОГО СТРАХОВАНИЯ  ИМЕЕТ СИЛУ</w:t>
      </w:r>
    </w:p>
    <w:p>
      <w:r>
        <w:rPr>
          <w:b/>
        </w:rPr>
        <w:t xml:space="preserve">1: </w:t>
      </w:r>
      <w:r>
        <w:t>только на территории того субъекта РФ, где проживает застрахованный</w:t>
      </w:r>
    </w:p>
    <w:p>
      <w:r>
        <w:rPr>
          <w:b/>
        </w:rPr>
        <w:t xml:space="preserve">2: </w:t>
      </w:r>
      <w:r>
        <w:t>на территории других государств, с которыми РФ имеет соглашение о медицинском страховании граждан</w:t>
      </w:r>
    </w:p>
    <w:p>
      <w:r>
        <w:rPr>
          <w:b/>
        </w:rPr>
        <w:t xml:space="preserve">3: </w:t>
      </w:r>
      <w:r>
        <w:t>только на территории того субъекта РФ, где выдан страховой полис</w:t>
      </w:r>
    </w:p>
    <w:p>
      <w:r>
        <w:rPr>
          <w:b/>
        </w:rPr>
        <w:t xml:space="preserve">4: </w:t>
      </w:r>
      <w:r>
        <w:t>на всей территории РФ</w:t>
      </w:r>
    </w:p>
    <w:p>
      <w:r>
        <w:t xml:space="preserve">Правильный ответ: </w:t>
      </w:r>
      <w:r>
        <w:rPr>
          <w:b/>
        </w:rPr>
        <w:t>на всей территории РФ</w:t>
      </w:r>
    </w:p>
    <w:p>
      <w:pPr>
        <w:pStyle w:val="Heading2"/>
      </w:pPr>
      <w:r>
        <w:t>РОТАВИРУСНЫЙ ГАСТРОЭНТЕРИТ НАИБОЛЕЕ ЧАСТО ПОРАЖАЕТ ДЕТЕЙ В ВОЗРАСТЕ</w:t>
      </w:r>
    </w:p>
    <w:p>
      <w:r>
        <w:rPr>
          <w:b/>
        </w:rPr>
        <w:t xml:space="preserve">1: </w:t>
      </w:r>
      <w:r>
        <w:t>3-5 лет</w:t>
      </w:r>
    </w:p>
    <w:p>
      <w:r>
        <w:rPr>
          <w:b/>
        </w:rPr>
        <w:t xml:space="preserve">2: </w:t>
      </w:r>
      <w:r>
        <w:t>1-12 месяцев</w:t>
      </w:r>
    </w:p>
    <w:p>
      <w:r>
        <w:rPr>
          <w:b/>
        </w:rPr>
        <w:t xml:space="preserve">3: </w:t>
      </w:r>
      <w:r>
        <w:t>1-2 недель</w:t>
      </w:r>
    </w:p>
    <w:p>
      <w:r>
        <w:rPr>
          <w:b/>
        </w:rPr>
        <w:t xml:space="preserve">4: </w:t>
      </w:r>
      <w:r>
        <w:t>1-2 лет</w:t>
      </w:r>
    </w:p>
    <w:p>
      <w:r>
        <w:t xml:space="preserve">Правильный ответ: </w:t>
      </w:r>
      <w:r>
        <w:rPr>
          <w:b/>
        </w:rPr>
        <w:t>1-2 лет</w:t>
      </w:r>
    </w:p>
    <w:p>
      <w:pPr>
        <w:pStyle w:val="Heading2"/>
      </w:pPr>
      <w:r>
        <w:t>В РАННЕЙ ОЛИГУРИЧЕСКОЙ СТАДИИ ОСТРОЙ ПОЧЕЧНОЙ НЕДОСТАТОЧНОСТИ ПОКАЗАНО ВВЕДЕНИЕ</w:t>
      </w:r>
    </w:p>
    <w:p>
      <w:r>
        <w:rPr>
          <w:b/>
        </w:rPr>
        <w:t xml:space="preserve">1: </w:t>
      </w:r>
      <w:r>
        <w:t>солевых растворов</w:t>
      </w:r>
    </w:p>
    <w:p>
      <w:r>
        <w:rPr>
          <w:b/>
        </w:rPr>
        <w:t xml:space="preserve">2: </w:t>
      </w:r>
      <w:r>
        <w:t>гемодеза</w:t>
      </w:r>
    </w:p>
    <w:p>
      <w:r>
        <w:rPr>
          <w:b/>
        </w:rPr>
        <w:t xml:space="preserve">3: </w:t>
      </w:r>
      <w:r>
        <w:t>плазмозамещающих растворов</w:t>
      </w:r>
    </w:p>
    <w:p>
      <w:r>
        <w:rPr>
          <w:b/>
        </w:rPr>
        <w:t xml:space="preserve">4: </w:t>
      </w:r>
      <w:r>
        <w:t>фуросемида</w:t>
      </w:r>
    </w:p>
    <w:p>
      <w:r>
        <w:t xml:space="preserve">Правильный ответ: </w:t>
      </w:r>
      <w:r>
        <w:rPr>
          <w:b/>
        </w:rPr>
        <w:t>фуросемида</w:t>
      </w:r>
    </w:p>
    <w:p>
      <w:pPr>
        <w:pStyle w:val="Heading2"/>
      </w:pPr>
      <w:r>
        <w:t>ДЛЯ УМЕНЬШЕНИЯ ФУНКЦИОНАЛЬНОЙ АКТИВНОСТИ ПОДЖЕЛУДОЧНОЙ ЖЕЛЕЗЫ НЕОБХОДИМО ИСПОЛЬЗОВАТЬ</w:t>
      </w:r>
    </w:p>
    <w:p>
      <w:r>
        <w:rPr>
          <w:b/>
        </w:rPr>
        <w:t xml:space="preserve">1: </w:t>
      </w:r>
      <w:r>
        <w:t>спазмолитики</w:t>
      </w:r>
    </w:p>
    <w:p>
      <w:r>
        <w:rPr>
          <w:b/>
        </w:rPr>
        <w:t xml:space="preserve">2: </w:t>
      </w:r>
      <w:r>
        <w:t>прокинетики</w:t>
      </w:r>
    </w:p>
    <w:p>
      <w:r>
        <w:rPr>
          <w:b/>
        </w:rPr>
        <w:t xml:space="preserve">3: </w:t>
      </w:r>
      <w:r>
        <w:t>ферменты, содержащие желчные кислоты</w:t>
      </w:r>
    </w:p>
    <w:p>
      <w:r>
        <w:rPr>
          <w:b/>
        </w:rPr>
        <w:t xml:space="preserve">4: </w:t>
      </w:r>
      <w:r>
        <w:t>ингибиторы протонной помпы</w:t>
      </w:r>
    </w:p>
    <w:p>
      <w:r>
        <w:t xml:space="preserve">Правильный ответ: </w:t>
      </w:r>
      <w:r>
        <w:rPr>
          <w:b/>
        </w:rPr>
        <w:t>ингибиторы протонной помпы</w:t>
      </w:r>
    </w:p>
    <w:p>
      <w:pPr>
        <w:pStyle w:val="Heading2"/>
      </w:pPr>
      <w:r>
        <w:t>В СЛУЧАЕ ОБНАРУЖЕНИЯ У ДОНОРА КРОВИ ДЕФИЦИТА ЖЕЛЕЗА СЛЕДУЕТ</w:t>
      </w:r>
    </w:p>
    <w:p>
      <w:r>
        <w:rPr>
          <w:b/>
        </w:rPr>
        <w:t xml:space="preserve">1: </w:t>
      </w:r>
      <w:r>
        <w:t>назначить ему на длительный срок препараты железа перорально</w:t>
      </w:r>
    </w:p>
    <w:p>
      <w:r>
        <w:rPr>
          <w:b/>
        </w:rPr>
        <w:t xml:space="preserve">2: </w:t>
      </w:r>
      <w:r>
        <w:t>включить в его рацион орехи, икру, гранаты, морковь</w:t>
      </w:r>
    </w:p>
    <w:p>
      <w:r>
        <w:rPr>
          <w:b/>
        </w:rPr>
        <w:t xml:space="preserve">3: </w:t>
      </w:r>
      <w:r>
        <w:t>рекомендовать ему съедать в течение полугода по 1 кг яблок ежедневно</w:t>
      </w:r>
    </w:p>
    <w:p>
      <w:r>
        <w:rPr>
          <w:b/>
        </w:rPr>
        <w:t xml:space="preserve">4: </w:t>
      </w:r>
      <w:r>
        <w:t>перелить тщательно подобранную эритроцитарную массу</w:t>
      </w:r>
    </w:p>
    <w:p>
      <w:r>
        <w:t xml:space="preserve">Правильный ответ: </w:t>
      </w:r>
      <w:r>
        <w:rPr>
          <w:b/>
        </w:rPr>
        <w:t>назначить ему на длительный срок препараты железа перорально</w:t>
      </w:r>
    </w:p>
    <w:p>
      <w:pPr>
        <w:pStyle w:val="Heading2"/>
      </w:pPr>
      <w:r>
        <w:t>ВЫРАЖЕННАЯ СПЛЕНОМЕГАЛИЯ НА РАННИХ СТАДИЯХ БОЛЕЗНИ ЯВЛЯЕТСЯ ХАРАКТЕРНЫМ ПРИЗНАКОМ</w:t>
      </w:r>
    </w:p>
    <w:p>
      <w:r>
        <w:rPr>
          <w:b/>
        </w:rPr>
        <w:t xml:space="preserve">1: </w:t>
      </w:r>
      <w:r>
        <w:t>мегалобластной анемии</w:t>
      </w:r>
    </w:p>
    <w:p>
      <w:r>
        <w:rPr>
          <w:b/>
        </w:rPr>
        <w:t xml:space="preserve">2: </w:t>
      </w:r>
      <w:r>
        <w:t>множественной миеломы</w:t>
      </w:r>
    </w:p>
    <w:p>
      <w:r>
        <w:rPr>
          <w:b/>
        </w:rPr>
        <w:t xml:space="preserve">3: </w:t>
      </w:r>
      <w:r>
        <w:t>системного мастоцитоза</w:t>
      </w:r>
    </w:p>
    <w:p>
      <w:r>
        <w:rPr>
          <w:b/>
        </w:rPr>
        <w:t xml:space="preserve">4: </w:t>
      </w:r>
      <w:r>
        <w:t>первичного миелофиброза</w:t>
      </w:r>
    </w:p>
    <w:p>
      <w:r>
        <w:t xml:space="preserve">Правильный ответ: </w:t>
      </w:r>
      <w:r>
        <w:rPr>
          <w:b/>
        </w:rPr>
        <w:t>первичного миелофиброза</w:t>
      </w:r>
    </w:p>
    <w:p>
      <w:pPr>
        <w:pStyle w:val="Heading2"/>
      </w:pPr>
      <w:r>
        <w:t>КЛИНИЧЕСКИЕ ПРОЯВЛЕНИЯ АХАЛАЗИИ КАРДИИ ВКЛЮЧАЮТ ДИСФАГИЮ</w:t>
      </w:r>
    </w:p>
    <w:p>
      <w:r>
        <w:rPr>
          <w:b/>
        </w:rPr>
        <w:t xml:space="preserve">1: </w:t>
      </w:r>
      <w:r>
        <w:t>боль в эпигастрии</w:t>
      </w:r>
    </w:p>
    <w:p>
      <w:r>
        <w:rPr>
          <w:b/>
        </w:rPr>
        <w:t xml:space="preserve">2: </w:t>
      </w:r>
      <w:r>
        <w:t>изжогу</w:t>
      </w:r>
    </w:p>
    <w:p>
      <w:r>
        <w:rPr>
          <w:b/>
        </w:rPr>
        <w:t xml:space="preserve">3: </w:t>
      </w:r>
      <w:r>
        <w:t>загрудинную боль</w:t>
      </w:r>
    </w:p>
    <w:p>
      <w:r>
        <w:rPr>
          <w:b/>
        </w:rPr>
        <w:t xml:space="preserve">4: </w:t>
      </w:r>
      <w:r>
        <w:t>отрыжку воздухом</w:t>
      </w:r>
    </w:p>
    <w:p>
      <w:r>
        <w:t xml:space="preserve">Правильный ответ: </w:t>
      </w:r>
      <w:r>
        <w:rPr>
          <w:b/>
        </w:rPr>
        <w:t>загрудинную боль</w:t>
      </w:r>
    </w:p>
    <w:p>
      <w:pPr>
        <w:pStyle w:val="Heading2"/>
      </w:pPr>
      <w:r>
        <w:t>ДИАГНОЗ «ГЕСТАЦИОННЫЙ САХАРНЫЙ ДИАБЕТ» ПРАВИЛЬНО ПОСТАВЛЕН, ЕСЛИ ВО ВРЕМЯ БЕРЕМЕННОСТИ</w:t>
      </w:r>
    </w:p>
    <w:p>
      <w:r>
        <w:rPr>
          <w:b/>
        </w:rPr>
        <w:t xml:space="preserve">1: </w:t>
      </w:r>
      <w:r>
        <w:t>выявлено значение гликемии натощак в венозной плазме ≥5,1, но &lt; 7,0 ммоль/л</w:t>
      </w:r>
    </w:p>
    <w:p>
      <w:r>
        <w:rPr>
          <w:b/>
        </w:rPr>
        <w:t xml:space="preserve">2: </w:t>
      </w:r>
      <w:r>
        <w:t>выявлено значение гликемии натощак в венозной плазме ≥7,0 ммоль/л</w:t>
      </w:r>
    </w:p>
    <w:p>
      <w:r>
        <w:rPr>
          <w:b/>
        </w:rPr>
        <w:t xml:space="preserve">3: </w:t>
      </w:r>
      <w:r>
        <w:t>наступила декомпенсация диабета</w:t>
      </w:r>
    </w:p>
    <w:p>
      <w:r>
        <w:rPr>
          <w:b/>
        </w:rPr>
        <w:t xml:space="preserve">4: </w:t>
      </w:r>
      <w:r>
        <w:t>выявлена глюкозурия</w:t>
      </w:r>
    </w:p>
    <w:p>
      <w:r>
        <w:t xml:space="preserve">Правильный ответ: </w:t>
      </w:r>
      <w:r>
        <w:rPr>
          <w:b/>
        </w:rPr>
        <w:t>выявлено значение гликемии натощак в венозной плазме ≥5,1, но &lt; 7,0 ммоль/л</w:t>
      </w:r>
    </w:p>
    <w:p>
      <w:pPr>
        <w:pStyle w:val="Heading2"/>
      </w:pPr>
      <w:r>
        <w:t>ВОЗБУДИТЕЛЕМ НОВОЙ КОРОНАВИРУСНОЙ ИНФЕКЦИИ COVID-19 ЯВЛЯЕТСЯ</w:t>
      </w:r>
    </w:p>
    <w:p>
      <w:r>
        <w:rPr>
          <w:b/>
        </w:rPr>
        <w:t xml:space="preserve">1: </w:t>
      </w:r>
      <w:r>
        <w:t>SARS-CoV</w:t>
      </w:r>
    </w:p>
    <w:p>
      <w:r>
        <w:rPr>
          <w:b/>
        </w:rPr>
        <w:t xml:space="preserve">2: </w:t>
      </w:r>
      <w:r>
        <w:t>SARS-CoV-2</w:t>
      </w:r>
    </w:p>
    <w:p>
      <w:r>
        <w:rPr>
          <w:b/>
        </w:rPr>
        <w:t xml:space="preserve">3: </w:t>
      </w:r>
      <w:r>
        <w:t>HCoV-HKU1</w:t>
      </w:r>
    </w:p>
    <w:p>
      <w:r>
        <w:rPr>
          <w:b/>
        </w:rPr>
        <w:t xml:space="preserve">4: </w:t>
      </w:r>
      <w:r>
        <w:t>HCoV-OC43</w:t>
      </w:r>
    </w:p>
    <w:p>
      <w:r>
        <w:t xml:space="preserve">Правильный ответ: </w:t>
      </w:r>
      <w:r>
        <w:rPr>
          <w:b/>
        </w:rPr>
        <w:t>SARS-CoV-2</w:t>
      </w:r>
    </w:p>
    <w:p>
      <w:pPr>
        <w:pStyle w:val="Heading2"/>
      </w:pPr>
      <w:r>
        <w:t>ПРИ СИНДРОМЕ ХОЛЕСТАЗА С ЦЕЛЬЮ СНИЖЕНИЯ КОНЦЕНТРАЦИИ ТОКСИЧЕСКИХ ЖЕЛЧНЫХ КИСЛОТ В КИШЕЧНИКЕ ПРИМЕНЯЮТ</w:t>
      </w:r>
    </w:p>
    <w:p>
      <w:r>
        <w:rPr>
          <w:b/>
        </w:rPr>
        <w:t xml:space="preserve">1: </w:t>
      </w:r>
      <w:r>
        <w:t>урсодезоксихолиевую кислоту</w:t>
      </w:r>
    </w:p>
    <w:p>
      <w:r>
        <w:rPr>
          <w:b/>
        </w:rPr>
        <w:t xml:space="preserve">2: </w:t>
      </w:r>
      <w:r>
        <w:t>налтрексон</w:t>
      </w:r>
    </w:p>
    <w:p>
      <w:r>
        <w:rPr>
          <w:b/>
        </w:rPr>
        <w:t xml:space="preserve">3: </w:t>
      </w:r>
      <w:r>
        <w:t>рифампицин</w:t>
      </w:r>
    </w:p>
    <w:p>
      <w:r>
        <w:rPr>
          <w:b/>
        </w:rPr>
        <w:t xml:space="preserve">4: </w:t>
      </w:r>
      <w:r>
        <w:t>фенобарбитал</w:t>
      </w:r>
    </w:p>
    <w:p>
      <w:r>
        <w:t xml:space="preserve">Правильный ответ: </w:t>
      </w:r>
      <w:r>
        <w:rPr>
          <w:b/>
        </w:rPr>
        <w:t>урсодезоксихолиевую кислоту</w:t>
      </w:r>
    </w:p>
    <w:p>
      <w:pPr>
        <w:pStyle w:val="Heading2"/>
      </w:pPr>
      <w:r>
        <w:t>БЫСТРЫМ ВНУТРИВЕННЫМ ВВЕДЕНИЕМ АДЕНОЗИНА НАИБОЛЕЕ ЭФФЕКТИВНО КУПИРУЕТСЯ</w:t>
      </w:r>
    </w:p>
    <w:p>
      <w:r>
        <w:rPr>
          <w:b/>
        </w:rPr>
        <w:t xml:space="preserve">1: </w:t>
      </w:r>
      <w:r>
        <w:t>фибрилляция желудочков</w:t>
      </w:r>
    </w:p>
    <w:p>
      <w:r>
        <w:rPr>
          <w:b/>
        </w:rPr>
        <w:t xml:space="preserve">2: </w:t>
      </w:r>
      <w:r>
        <w:t>желудочковая тахикардия</w:t>
      </w:r>
    </w:p>
    <w:p>
      <w:r>
        <w:rPr>
          <w:b/>
        </w:rPr>
        <w:t xml:space="preserve">3: </w:t>
      </w:r>
      <w:r>
        <w:t>наджелудочковая тахикардия</w:t>
      </w:r>
    </w:p>
    <w:p>
      <w:r>
        <w:rPr>
          <w:b/>
        </w:rPr>
        <w:t xml:space="preserve">4: </w:t>
      </w:r>
      <w:r>
        <w:t>фибрилляция предсердий</w:t>
      </w:r>
    </w:p>
    <w:p>
      <w:r>
        <w:t xml:space="preserve">Правильный ответ: </w:t>
      </w:r>
      <w:r>
        <w:rPr>
          <w:b/>
        </w:rPr>
        <w:t>наджелудочковая тахикардия</w:t>
      </w:r>
    </w:p>
    <w:p>
      <w:pPr>
        <w:pStyle w:val="Heading2"/>
      </w:pPr>
      <w:r>
        <w:t>НА ОСНОВАНИИ СП 3.1.2. 3149-13 «ПРОФИЛАКТИКА СТРЕПТОКОККОВОЙ (ГРУППЫ А) ИНФЕКЦИИ» ДЕТИ, ПОСЕЩАЮЩИЕ ДОШКОЛЬНЫЕ ОБРАЗОВАТЕЛЬНЫЕ ОРГАНИЗАЦИИ, РАНЕЕ НЕ БОЛЕВШИЕ СКАРЛАТИНОЙ И ОБЩАВШИЕСЯ С БОЛЬНЫМ СКАРЛАТИНОЙ ДО ЕГО ГОСПИТАЛИЗАЦИИ, НЕ ДОПУСКАЮТСЯ В ЭТИ ОРГАНИЗАЦИИ В ТЕЧЕНИЕ ______ ДНЕЙ С МОМЕНТА ПОСЛЕДНЕГО ОБЩЕНИЯ С БОЛЬНЫМ</w:t>
      </w:r>
    </w:p>
    <w:p>
      <w:r>
        <w:rPr>
          <w:b/>
        </w:rPr>
        <w:t xml:space="preserve">1: </w:t>
      </w:r>
      <w:r>
        <w:t>12</w:t>
      </w:r>
    </w:p>
    <w:p>
      <w:r>
        <w:rPr>
          <w:b/>
        </w:rPr>
        <w:t xml:space="preserve">2: </w:t>
      </w:r>
      <w:r>
        <w:t>17</w:t>
      </w:r>
    </w:p>
    <w:p>
      <w:r>
        <w:rPr>
          <w:b/>
        </w:rPr>
        <w:t xml:space="preserve">3: </w:t>
      </w:r>
      <w:r>
        <w:t>7</w:t>
      </w:r>
    </w:p>
    <w:p>
      <w:r>
        <w:rPr>
          <w:b/>
        </w:rPr>
        <w:t xml:space="preserve">4: </w:t>
      </w:r>
      <w:r>
        <w:t>5</w:t>
      </w:r>
    </w:p>
    <w:p>
      <w:r>
        <w:t xml:space="preserve">Правильный ответ: </w:t>
      </w:r>
      <w:r>
        <w:rPr>
          <w:b/>
        </w:rPr>
        <w:t>7</w:t>
      </w:r>
    </w:p>
    <w:p>
      <w:pPr>
        <w:pStyle w:val="Heading2"/>
      </w:pPr>
      <w:r>
        <w:t>ДЛЯ БОЛЕЗНИ КРОНА ХАРАКТЕРНО</w:t>
      </w:r>
    </w:p>
    <w:p>
      <w:r>
        <w:rPr>
          <w:b/>
        </w:rPr>
        <w:t xml:space="preserve">1: </w:t>
      </w:r>
      <w:r>
        <w:t>наличие гранулем</w:t>
      </w:r>
    </w:p>
    <w:p>
      <w:r>
        <w:rPr>
          <w:b/>
        </w:rPr>
        <w:t xml:space="preserve">2: </w:t>
      </w:r>
      <w:r>
        <w:t>вовлечение в процесс только слизистой оболочки кишки</w:t>
      </w:r>
    </w:p>
    <w:p>
      <w:r>
        <w:rPr>
          <w:b/>
        </w:rPr>
        <w:t xml:space="preserve">3: </w:t>
      </w:r>
      <w:r>
        <w:t>наличие поверхностных эрозий</w:t>
      </w:r>
    </w:p>
    <w:p>
      <w:r>
        <w:rPr>
          <w:b/>
        </w:rPr>
        <w:t xml:space="preserve">4: </w:t>
      </w:r>
      <w:r>
        <w:t>вовлечение в процесс слизистой и подслизистой оболочек кишки</w:t>
      </w:r>
    </w:p>
    <w:p>
      <w:r>
        <w:t xml:space="preserve">Правильный ответ: </w:t>
      </w:r>
      <w:r>
        <w:rPr>
          <w:b/>
        </w:rPr>
        <w:t>наличие гранулем</w:t>
      </w:r>
    </w:p>
    <w:p>
      <w:pPr>
        <w:pStyle w:val="Heading2"/>
      </w:pPr>
      <w:r>
        <w:t>ЕСЛИ РАБОТОДАТЕЛЬ НАПРАВИЛ ЗАПРОС, В КОТОРОМ ПРОСИТ СООБЩИТЬ О ПРИЧИНЕ ВРЕМЕННОЙ НЕТРУДОСПОСОБНОСТИ ЕГО СОТРУДНИКА, ТО МЕДИЦИНСКАЯ ОРГАНИЗАЦИЯ</w:t>
      </w:r>
    </w:p>
    <w:p>
      <w:r>
        <w:rPr>
          <w:b/>
        </w:rPr>
        <w:t xml:space="preserve">1: </w:t>
      </w:r>
      <w:r>
        <w:t>игнорирует данный запрос</w:t>
      </w:r>
    </w:p>
    <w:p>
      <w:r>
        <w:rPr>
          <w:b/>
        </w:rPr>
        <w:t xml:space="preserve">2: </w:t>
      </w:r>
      <w:r>
        <w:t>не вправе предоставить информацию, составляющую врачебную тайну, без согласия гражданина</w:t>
      </w:r>
    </w:p>
    <w:p>
      <w:r>
        <w:rPr>
          <w:b/>
        </w:rPr>
        <w:t xml:space="preserve">3: </w:t>
      </w:r>
      <w:r>
        <w:t>предоставляет информацию в полном объеме</w:t>
      </w:r>
    </w:p>
    <w:p>
      <w:r>
        <w:rPr>
          <w:b/>
        </w:rPr>
        <w:t xml:space="preserve">4: </w:t>
      </w:r>
      <w:r>
        <w:t>сообщает работодателю код заболевания в соответствии с Международной классификацией болезней</w:t>
      </w:r>
    </w:p>
    <w:p>
      <w:r>
        <w:t xml:space="preserve">Правильный ответ: </w:t>
      </w:r>
      <w:r>
        <w:rPr>
          <w:b/>
        </w:rPr>
        <w:t>не вправе предоставить информацию, составляющую врачебную тайну, без согласия гражданина</w:t>
      </w:r>
    </w:p>
    <w:p>
      <w:pPr>
        <w:pStyle w:val="Heading2"/>
      </w:pPr>
      <w:r>
        <w:t>ПРИ НАЗНАЧЕНИИ ПРЕПАРАТОВ В12 У БОЛЬНЫХ С В12-ДЕФИЦИТНОЙ АНЕМИЕЙ ОЦЕНКОЙ ЭФФЕКТИВНОСТИ ТЕРАПИИ БУДЕТ СЛУЖИТЬ ПОВЫШЕНИЕ УРОВНЯ ______ К КОНЦУ _____ НЕДЕЛИ ТЕРАПИИ</w:t>
      </w:r>
    </w:p>
    <w:p>
      <w:r>
        <w:rPr>
          <w:b/>
        </w:rPr>
        <w:t xml:space="preserve">1: </w:t>
      </w:r>
      <w:r>
        <w:t>лейкоцитов; 3</w:t>
      </w:r>
    </w:p>
    <w:p>
      <w:r>
        <w:rPr>
          <w:b/>
        </w:rPr>
        <w:t xml:space="preserve">2: </w:t>
      </w:r>
      <w:r>
        <w:t>гемоглобина; 1</w:t>
      </w:r>
    </w:p>
    <w:p>
      <w:r>
        <w:rPr>
          <w:b/>
        </w:rPr>
        <w:t xml:space="preserve">3: </w:t>
      </w:r>
      <w:r>
        <w:t>тромбоцитов; 3</w:t>
      </w:r>
    </w:p>
    <w:p>
      <w:r>
        <w:rPr>
          <w:b/>
        </w:rPr>
        <w:t xml:space="preserve">4: </w:t>
      </w:r>
      <w:r>
        <w:t>гемоглобина; 3</w:t>
      </w:r>
    </w:p>
    <w:p>
      <w:r>
        <w:t xml:space="preserve">Правильный ответ: </w:t>
      </w:r>
      <w:r>
        <w:rPr>
          <w:b/>
        </w:rPr>
        <w:t>гемоглобина; 3</w:t>
      </w:r>
    </w:p>
    <w:p>
      <w:pPr>
        <w:pStyle w:val="Heading2"/>
      </w:pPr>
      <w:r>
        <w:t>УВЕЛИЧЕНИЕ КОНЦЕНТРАЦИИ ЭОЗИНОФИЛОВ В КРОВИ МОЖЕТ НАБЛЮДАТЬСЯ ПРИ</w:t>
      </w:r>
    </w:p>
    <w:p>
      <w:r>
        <w:rPr>
          <w:b/>
        </w:rPr>
        <w:t xml:space="preserve">1: </w:t>
      </w:r>
      <w:r>
        <w:t>циррозе печени</w:t>
      </w:r>
    </w:p>
    <w:p>
      <w:r>
        <w:rPr>
          <w:b/>
        </w:rPr>
        <w:t xml:space="preserve">2: </w:t>
      </w:r>
      <w:r>
        <w:t>ревматоидном артрите</w:t>
      </w:r>
    </w:p>
    <w:p>
      <w:r>
        <w:rPr>
          <w:b/>
        </w:rPr>
        <w:t xml:space="preserve">3: </w:t>
      </w:r>
      <w:r>
        <w:t>бронхиальной астме</w:t>
      </w:r>
    </w:p>
    <w:p>
      <w:r>
        <w:rPr>
          <w:b/>
        </w:rPr>
        <w:t xml:space="preserve">4: </w:t>
      </w:r>
      <w:r>
        <w:t>стенокардии напряжения</w:t>
      </w:r>
    </w:p>
    <w:p>
      <w:r>
        <w:t xml:space="preserve">Правильный ответ: </w:t>
      </w:r>
      <w:r>
        <w:rPr>
          <w:b/>
        </w:rPr>
        <w:t>бронхиальной астме</w:t>
      </w:r>
    </w:p>
    <w:p>
      <w:pPr>
        <w:pStyle w:val="Heading2"/>
      </w:pPr>
      <w:r>
        <w:t>ДЛЯ ЛЕЧЕНИЯ НЕЙРОПАТИЧЕСКОЙ БОЛИ НЕ РЕКОМЕНДУЮТ НАЗНАЧАТЬ</w:t>
      </w:r>
    </w:p>
    <w:p>
      <w:r>
        <w:rPr>
          <w:b/>
        </w:rPr>
        <w:t xml:space="preserve">1: </w:t>
      </w:r>
      <w:r>
        <w:t>лидокаин</w:t>
      </w:r>
    </w:p>
    <w:p>
      <w:r>
        <w:rPr>
          <w:b/>
        </w:rPr>
        <w:t xml:space="preserve">2: </w:t>
      </w:r>
      <w:r>
        <w:t>нестероидные противовоспалительные препараты</w:t>
      </w:r>
    </w:p>
    <w:p>
      <w:r>
        <w:rPr>
          <w:b/>
        </w:rPr>
        <w:t xml:space="preserve">3: </w:t>
      </w:r>
      <w:r>
        <w:t>антиконвульсанты</w:t>
      </w:r>
    </w:p>
    <w:p>
      <w:r>
        <w:rPr>
          <w:b/>
        </w:rPr>
        <w:t xml:space="preserve">4: </w:t>
      </w:r>
      <w:r>
        <w:t>антидепрессанты</w:t>
      </w:r>
    </w:p>
    <w:p>
      <w:r>
        <w:t xml:space="preserve">Правильный ответ: </w:t>
      </w:r>
      <w:r>
        <w:rPr>
          <w:b/>
        </w:rPr>
        <w:t>нестероидные противовоспалительные препараты</w:t>
      </w:r>
    </w:p>
    <w:p>
      <w:pPr>
        <w:pStyle w:val="Heading2"/>
      </w:pPr>
      <w:r>
        <w:t>ПРИ ОСТРОМ ГЛОМЕРУЛОНЕФРИТЕ В ПЕРИОД ОЛИГУРИИ НАБЛЮДАЮТ</w:t>
      </w:r>
    </w:p>
    <w:p>
      <w:r>
        <w:rPr>
          <w:b/>
        </w:rPr>
        <w:t xml:space="preserve">1: </w:t>
      </w:r>
      <w:r>
        <w:t>гипостенурию при низкой протеинурии</w:t>
      </w:r>
    </w:p>
    <w:p>
      <w:r>
        <w:rPr>
          <w:b/>
        </w:rPr>
        <w:t xml:space="preserve">2: </w:t>
      </w:r>
      <w:r>
        <w:t>гиперстенурию</w:t>
      </w:r>
    </w:p>
    <w:p>
      <w:r>
        <w:rPr>
          <w:b/>
        </w:rPr>
        <w:t xml:space="preserve">3: </w:t>
      </w:r>
      <w:r>
        <w:t>изостенурию</w:t>
      </w:r>
    </w:p>
    <w:p>
      <w:r>
        <w:rPr>
          <w:b/>
        </w:rPr>
        <w:t xml:space="preserve">4: </w:t>
      </w:r>
      <w:r>
        <w:t>гипостенурию при высокой протеинурии</w:t>
      </w:r>
    </w:p>
    <w:p>
      <w:r>
        <w:t xml:space="preserve">Правильный ответ: </w:t>
      </w:r>
      <w:r>
        <w:rPr>
          <w:b/>
        </w:rPr>
        <w:t>гиперстенурию</w:t>
      </w:r>
    </w:p>
    <w:p>
      <w:pPr>
        <w:pStyle w:val="Heading2"/>
      </w:pPr>
      <w:r>
        <w:t>ГИСТОЛОГИЧЕСКОЙ ФОРМОЙ РАКА ПРЯМОЙ КИШКИ, ОБЛАДАЮЩЕЙ НАИБОЛЬШЕЙ РАДИОЧУВСТВИТЕЛЬНОСТЬЮ, ЯВЛЯЕТСЯ</w:t>
      </w:r>
    </w:p>
    <w:p>
      <w:r>
        <w:rPr>
          <w:b/>
        </w:rPr>
        <w:t xml:space="preserve">1: </w:t>
      </w:r>
      <w:r>
        <w:t>плоскоклеточный рак</w:t>
      </w:r>
    </w:p>
    <w:p>
      <w:r>
        <w:rPr>
          <w:b/>
        </w:rPr>
        <w:t xml:space="preserve">2: </w:t>
      </w:r>
      <w:r>
        <w:t>коллоидный рак</w:t>
      </w:r>
    </w:p>
    <w:p>
      <w:r>
        <w:rPr>
          <w:b/>
        </w:rPr>
        <w:t xml:space="preserve">3: </w:t>
      </w:r>
      <w:r>
        <w:t>аденокарцинома</w:t>
      </w:r>
    </w:p>
    <w:p>
      <w:r>
        <w:rPr>
          <w:b/>
        </w:rPr>
        <w:t xml:space="preserve">4: </w:t>
      </w:r>
      <w:r>
        <w:t>злокачественная меланома</w:t>
      </w:r>
    </w:p>
    <w:p>
      <w:r>
        <w:t xml:space="preserve">Правильный ответ: </w:t>
      </w:r>
      <w:r>
        <w:rPr>
          <w:b/>
        </w:rPr>
        <w:t>плоскоклеточный рак</w:t>
      </w:r>
    </w:p>
    <w:p>
      <w:pPr>
        <w:pStyle w:val="Heading2"/>
      </w:pPr>
      <w:r>
        <w:t>ПЕРВОСТЕПЕННЫМ МЕТОДОМ ЛЕЧЕНИЯ ПРИ АНЕМИЧЕСКОЙ КОМЕ, НЕЗАВИСИМО ОТ ЕЕ ЭТИОЛОГИИ, ЯВЛЯЕТСЯ</w:t>
      </w:r>
    </w:p>
    <w:p>
      <w:r>
        <w:rPr>
          <w:b/>
        </w:rPr>
        <w:t xml:space="preserve">1: </w:t>
      </w:r>
      <w:r>
        <w:t>трансфузия коллоидов</w:t>
      </w:r>
    </w:p>
    <w:p>
      <w:r>
        <w:rPr>
          <w:b/>
        </w:rPr>
        <w:t xml:space="preserve">2: </w:t>
      </w:r>
      <w:r>
        <w:t>переливание теплой крови</w:t>
      </w:r>
    </w:p>
    <w:p>
      <w:r>
        <w:rPr>
          <w:b/>
        </w:rPr>
        <w:t xml:space="preserve">3: </w:t>
      </w:r>
      <w:r>
        <w:t>трансфузия свежезамороженной плазмы</w:t>
      </w:r>
    </w:p>
    <w:p>
      <w:r>
        <w:rPr>
          <w:b/>
        </w:rPr>
        <w:t xml:space="preserve">4: </w:t>
      </w:r>
      <w:r>
        <w:t>переливание эритроцитарной массы</w:t>
      </w:r>
    </w:p>
    <w:p>
      <w:r>
        <w:t xml:space="preserve">Правильный ответ: </w:t>
      </w:r>
      <w:r>
        <w:rPr>
          <w:b/>
        </w:rPr>
        <w:t>переливание эритроцитарной массы</w:t>
      </w:r>
    </w:p>
    <w:p>
      <w:pPr>
        <w:pStyle w:val="Heading2"/>
      </w:pPr>
      <w:r>
        <w:t>БОЛЬНОМУ, ИМЕЮЩЕМУ ЛИСТОК НЕТРУДОСПОСОБНОСТИ ПО ОРВИ С 18.03 ПО 22.03. И ЯВИВШЕМУСЯ НА ПРИЁМ К ВРАЧУ-ТЕРАПЕВТУ УЧАСТКОВОМУ 26.03 С ПРИЗНАКАМИ ПНЕВМОНИИ, ПОКАЗАНО</w:t>
      </w:r>
    </w:p>
    <w:p>
      <w:r>
        <w:rPr>
          <w:b/>
        </w:rPr>
        <w:t xml:space="preserve">1: </w:t>
      </w:r>
      <w:r>
        <w:t>продлить больничный лист с 26.03 до выздоровления с отметкой о нарушении режима</w:t>
      </w:r>
    </w:p>
    <w:p>
      <w:r>
        <w:rPr>
          <w:b/>
        </w:rPr>
        <w:t xml:space="preserve">2: </w:t>
      </w:r>
      <w:r>
        <w:t>оформить новый больничный лист</w:t>
      </w:r>
    </w:p>
    <w:p>
      <w:r>
        <w:rPr>
          <w:b/>
        </w:rPr>
        <w:t xml:space="preserve">3: </w:t>
      </w:r>
      <w:r>
        <w:t>продлить больничный лист с 23.03 до выздоровления с отметкой о нарушении режима</w:t>
      </w:r>
    </w:p>
    <w:p>
      <w:r>
        <w:rPr>
          <w:b/>
        </w:rPr>
        <w:t xml:space="preserve">4: </w:t>
      </w:r>
      <w:r>
        <w:t>продлить больничный лист с 26.03 до выздоровления</w:t>
      </w:r>
    </w:p>
    <w:p>
      <w:r>
        <w:t xml:space="preserve">Правильный ответ: </w:t>
      </w:r>
      <w:r>
        <w:rPr>
          <w:b/>
        </w:rPr>
        <w:t>продлить больничный лист с 23.03 до выздоровления с отметкой о нарушении режима</w:t>
      </w:r>
    </w:p>
    <w:p>
      <w:pPr>
        <w:pStyle w:val="Heading2"/>
      </w:pPr>
      <w:r>
        <w:t>ОСНОВНЫМ ФАКТОРОМ АГРЕССИИ ПРИ ФОРМИРОВАНИИ ХРОНИЧЕСКОГО ГАСТРИТА ЯВЛЯЕТСЯ</w:t>
      </w:r>
    </w:p>
    <w:p>
      <w:r>
        <w:rPr>
          <w:b/>
        </w:rPr>
        <w:t xml:space="preserve">1: </w:t>
      </w:r>
      <w:r>
        <w:t>липаза</w:t>
      </w:r>
    </w:p>
    <w:p>
      <w:r>
        <w:rPr>
          <w:b/>
        </w:rPr>
        <w:t xml:space="preserve">2: </w:t>
      </w:r>
      <w:r>
        <w:t>амилаза</w:t>
      </w:r>
    </w:p>
    <w:p>
      <w:r>
        <w:rPr>
          <w:b/>
        </w:rPr>
        <w:t xml:space="preserve">3: </w:t>
      </w:r>
      <w:r>
        <w:t>слизь</w:t>
      </w:r>
    </w:p>
    <w:p>
      <w:r>
        <w:rPr>
          <w:b/>
        </w:rPr>
        <w:t xml:space="preserve">4: </w:t>
      </w:r>
      <w:r>
        <w:t>соляная кислота</w:t>
      </w:r>
    </w:p>
    <w:p>
      <w:r>
        <w:t xml:space="preserve">Правильный ответ: </w:t>
      </w:r>
      <w:r>
        <w:rPr>
          <w:b/>
        </w:rPr>
        <w:t>соляная кислота</w:t>
      </w:r>
    </w:p>
    <w:p>
      <w:pPr>
        <w:pStyle w:val="Heading2"/>
      </w:pPr>
      <w:r>
        <w:t>К ПРИЧИНАМ РАЗВИТИЯ АДЕНОКАРЦИНОМЫ ПИЩЕВОДА ОТНОСЯТ</w:t>
      </w:r>
    </w:p>
    <w:p>
      <w:r>
        <w:rPr>
          <w:b/>
        </w:rPr>
        <w:t xml:space="preserve">1: </w:t>
      </w:r>
      <w:r>
        <w:t>стриктуры пищевода после ожога</w:t>
      </w:r>
    </w:p>
    <w:p>
      <w:r>
        <w:rPr>
          <w:b/>
        </w:rPr>
        <w:t xml:space="preserve">2: </w:t>
      </w:r>
      <w:r>
        <w:t>дивертикулит пищевода</w:t>
      </w:r>
    </w:p>
    <w:p>
      <w:r>
        <w:rPr>
          <w:b/>
        </w:rPr>
        <w:t xml:space="preserve">3: </w:t>
      </w:r>
      <w:r>
        <w:t>атрофический эзофагит верхней трети пищевода</w:t>
      </w:r>
    </w:p>
    <w:p>
      <w:r>
        <w:rPr>
          <w:b/>
        </w:rPr>
        <w:t xml:space="preserve">4: </w:t>
      </w:r>
      <w:r>
        <w:t>рефлюкс-эзофагит</w:t>
      </w:r>
    </w:p>
    <w:p>
      <w:r>
        <w:t xml:space="preserve">Правильный ответ: </w:t>
      </w:r>
      <w:r>
        <w:rPr>
          <w:b/>
        </w:rPr>
        <w:t>рефлюкс-эзофагит</w:t>
      </w:r>
    </w:p>
    <w:p>
      <w:pPr>
        <w:pStyle w:val="Heading2"/>
      </w:pPr>
      <w:r>
        <w:t>НАИБОЛЕЕ ВЕРОЯТНЫМ ВОЗБУДИТЕЛЕМ СПОНТАННОГО БАКТЕРИАЛЬНОГО ПЕРИТОНИТА У БОЛЬНОГО ЦИРРОЗОМ ПЕЧЕНИ ЯВЛЯЕТСЯ</w:t>
      </w:r>
    </w:p>
    <w:p>
      <w:r>
        <w:rPr>
          <w:b/>
        </w:rPr>
        <w:t xml:space="preserve">1: </w:t>
      </w:r>
      <w:r>
        <w:t>Enterococcus fecalis</w:t>
      </w:r>
    </w:p>
    <w:p>
      <w:r>
        <w:rPr>
          <w:b/>
        </w:rPr>
        <w:t xml:space="preserve">2: </w:t>
      </w:r>
      <w:r>
        <w:t>Staph. aureus</w:t>
      </w:r>
    </w:p>
    <w:p>
      <w:r>
        <w:rPr>
          <w:b/>
        </w:rPr>
        <w:t xml:space="preserve">3: </w:t>
      </w:r>
      <w:r>
        <w:t>Pseudomonas aeruginosa</w:t>
      </w:r>
    </w:p>
    <w:p>
      <w:r>
        <w:rPr>
          <w:b/>
        </w:rPr>
        <w:t xml:space="preserve">4: </w:t>
      </w:r>
      <w:r>
        <w:t>Escherichia coli</w:t>
      </w:r>
    </w:p>
    <w:p>
      <w:r>
        <w:t xml:space="preserve">Правильный ответ: </w:t>
      </w:r>
      <w:r>
        <w:rPr>
          <w:b/>
        </w:rPr>
        <w:t>Escherichia coli</w:t>
      </w:r>
    </w:p>
    <w:p>
      <w:pPr>
        <w:pStyle w:val="Heading2"/>
      </w:pPr>
      <w:r>
        <w:t>ОСНОВНОЙ ФУНКЦИЕЙ ЖЕЛЧИ ЯВЛЯЕТСЯ</w:t>
      </w:r>
    </w:p>
    <w:p>
      <w:r>
        <w:rPr>
          <w:b/>
        </w:rPr>
        <w:t xml:space="preserve">1: </w:t>
      </w:r>
      <w:r>
        <w:t>лизис белков</w:t>
      </w:r>
    </w:p>
    <w:p>
      <w:r>
        <w:rPr>
          <w:b/>
        </w:rPr>
        <w:t xml:space="preserve">2: </w:t>
      </w:r>
      <w:r>
        <w:t>эмульгация жиров</w:t>
      </w:r>
    </w:p>
    <w:p>
      <w:r>
        <w:rPr>
          <w:b/>
        </w:rPr>
        <w:t xml:space="preserve">3: </w:t>
      </w:r>
      <w:r>
        <w:t>гидролиз углеводов</w:t>
      </w:r>
    </w:p>
    <w:p>
      <w:r>
        <w:rPr>
          <w:b/>
        </w:rPr>
        <w:t xml:space="preserve">4: </w:t>
      </w:r>
      <w:r>
        <w:t>лизис жиров</w:t>
      </w:r>
    </w:p>
    <w:p>
      <w:r>
        <w:t xml:space="preserve">Правильный ответ: </w:t>
      </w:r>
      <w:r>
        <w:rPr>
          <w:b/>
        </w:rPr>
        <w:t>эмульгация жиров</w:t>
      </w:r>
    </w:p>
    <w:p>
      <w:pPr>
        <w:pStyle w:val="Heading2"/>
      </w:pPr>
      <w:r>
        <w:t>ПРИЗНАКАМИ НАРУШЕНИЯ ФУНКЦИИ МОЧЕВЫДЕЛИТЕЛЬНОЙ СИСТЕМЫ ПРИ МОРБИДНОМ ОЖИРЕНИИ ЯВЛЯЮТСЯ ОТЕКИ</w:t>
      </w:r>
    </w:p>
    <w:p>
      <w:r>
        <w:rPr>
          <w:b/>
        </w:rPr>
        <w:t xml:space="preserve">1: </w:t>
      </w:r>
      <w:r>
        <w:t>снижение уровня мочевой кислоты</w:t>
      </w:r>
    </w:p>
    <w:p>
      <w:r>
        <w:rPr>
          <w:b/>
        </w:rPr>
        <w:t xml:space="preserve">2: </w:t>
      </w:r>
      <w:r>
        <w:t>низкий удельный вес мочи</w:t>
      </w:r>
    </w:p>
    <w:p>
      <w:r>
        <w:rPr>
          <w:b/>
        </w:rPr>
        <w:t xml:space="preserve">3: </w:t>
      </w:r>
      <w:r>
        <w:t>появление лейкоцитов в моче</w:t>
      </w:r>
    </w:p>
    <w:p>
      <w:r>
        <w:rPr>
          <w:b/>
        </w:rPr>
        <w:t xml:space="preserve">4: </w:t>
      </w:r>
      <w:r>
        <w:t>появление солей в моче</w:t>
      </w:r>
    </w:p>
    <w:p>
      <w:r>
        <w:t xml:space="preserve">Правильный ответ: </w:t>
      </w:r>
      <w:r>
        <w:rPr>
          <w:b/>
        </w:rPr>
        <w:t>низкий удельный вес мочи</w:t>
      </w:r>
    </w:p>
    <w:p>
      <w:pPr>
        <w:pStyle w:val="Heading2"/>
      </w:pPr>
      <w:r>
        <w:t>ЯЗВЕННАЯ БОЛЕЗНЬ ЖЕЛУДКА ХАРАКТЕРИЗУЕТСЯ</w:t>
      </w:r>
    </w:p>
    <w:p>
      <w:r>
        <w:rPr>
          <w:b/>
        </w:rPr>
        <w:t xml:space="preserve">1: </w:t>
      </w:r>
      <w:r>
        <w:t>частой отрыжкой</w:t>
      </w:r>
    </w:p>
    <w:p>
      <w:r>
        <w:rPr>
          <w:b/>
        </w:rPr>
        <w:t xml:space="preserve">2: </w:t>
      </w:r>
      <w:r>
        <w:t>стремительным снижением массы тела</w:t>
      </w:r>
    </w:p>
    <w:p>
      <w:r>
        <w:rPr>
          <w:b/>
        </w:rPr>
        <w:t xml:space="preserve">3: </w:t>
      </w:r>
      <w:r>
        <w:t>наличием «голодных» и ночных болей</w:t>
      </w:r>
    </w:p>
    <w:p>
      <w:r>
        <w:rPr>
          <w:b/>
        </w:rPr>
        <w:t xml:space="preserve">4: </w:t>
      </w:r>
      <w:r>
        <w:t>постоянной тупой болью в эпигастрии</w:t>
      </w:r>
    </w:p>
    <w:p>
      <w:r>
        <w:t xml:space="preserve">Правильный ответ: </w:t>
      </w:r>
      <w:r>
        <w:rPr>
          <w:b/>
        </w:rPr>
        <w:t>наличием «голодных» и ночных болей</w:t>
      </w:r>
    </w:p>
    <w:p>
      <w:pPr>
        <w:pStyle w:val="Heading2"/>
      </w:pPr>
      <w:r>
        <w:t>У БОЛЬНОГО С ОСТРЫМ ИНФАРКТОМ МИОКАРДА ПРИ РАЗВИТИИ БУРНОГО ОТЕКА ЛЕГКИХ С ПАДЕНИЕМ АД И ПОЯВЛЕНИЕМ ВЫРАЖЕННОГО СИСТОЛИЧЕСКОГО ШУМА НА ВЕРХУШКЕ НАБЛЮДАЮТ</w:t>
      </w:r>
    </w:p>
    <w:p>
      <w:r>
        <w:rPr>
          <w:b/>
        </w:rPr>
        <w:t xml:space="preserve">1: </w:t>
      </w:r>
      <w:r>
        <w:t>разрыв межжелудочковой перегородки</w:t>
      </w:r>
    </w:p>
    <w:p>
      <w:r>
        <w:rPr>
          <w:b/>
        </w:rPr>
        <w:t xml:space="preserve">2: </w:t>
      </w:r>
      <w:r>
        <w:t>отрыв сосочковой мышцы</w:t>
      </w:r>
    </w:p>
    <w:p>
      <w:r>
        <w:rPr>
          <w:b/>
        </w:rPr>
        <w:t xml:space="preserve">3: </w:t>
      </w:r>
      <w:r>
        <w:t>разрыв свободной стенки</w:t>
      </w:r>
    </w:p>
    <w:p>
      <w:r>
        <w:rPr>
          <w:b/>
        </w:rPr>
        <w:t xml:space="preserve">4: </w:t>
      </w:r>
      <w:r>
        <w:t>распространении инфаркта на правый желудочек</w:t>
      </w:r>
    </w:p>
    <w:p>
      <w:r>
        <w:t xml:space="preserve">Правильный ответ: </w:t>
      </w:r>
      <w:r>
        <w:rPr>
          <w:b/>
        </w:rPr>
        <w:t>отрыв сосочковой мышцы</w:t>
      </w:r>
    </w:p>
    <w:p>
      <w:pPr>
        <w:pStyle w:val="Heading2"/>
      </w:pPr>
      <w:r>
        <w:t>ДЛЯ КОНСЕРВАТИВНОЙ КОРРЕКЦИИ УРЕМИЧЕСКОЙ ИНТОКСИКАЦИИ ПРИМЕНЯЕТСЯ</w:t>
      </w:r>
    </w:p>
    <w:p>
      <w:r>
        <w:rPr>
          <w:b/>
        </w:rPr>
        <w:t xml:space="preserve">1: </w:t>
      </w:r>
      <w:r>
        <w:t>антикоагулянт прямого действия</w:t>
      </w:r>
    </w:p>
    <w:p>
      <w:r>
        <w:rPr>
          <w:b/>
        </w:rPr>
        <w:t xml:space="preserve">2: </w:t>
      </w:r>
      <w:r>
        <w:t>глюкокортикостероид</w:t>
      </w:r>
    </w:p>
    <w:p>
      <w:r>
        <w:rPr>
          <w:b/>
        </w:rPr>
        <w:t xml:space="preserve">3: </w:t>
      </w:r>
      <w:r>
        <w:t>петлевой диуретик</w:t>
      </w:r>
    </w:p>
    <w:p>
      <w:r>
        <w:rPr>
          <w:b/>
        </w:rPr>
        <w:t xml:space="preserve">4: </w:t>
      </w:r>
      <w:r>
        <w:t>леспенефрил</w:t>
      </w:r>
    </w:p>
    <w:p>
      <w:r>
        <w:t xml:space="preserve">Правильный ответ: </w:t>
      </w:r>
      <w:r>
        <w:rPr>
          <w:b/>
        </w:rPr>
        <w:t>леспенефрил</w:t>
      </w:r>
    </w:p>
    <w:p>
      <w:pPr>
        <w:pStyle w:val="Heading2"/>
      </w:pPr>
      <w:r>
        <w:t>У БЕРЕМЕННЫХ ЖЕНЩИН ПРИ ДЛИТЕЛЬНОМ ПРИЁМЕ ПРОТИВОСУДОРОЖНЫХ ПРЕПАРАТОВ ПРИ ЗЛОУПОТРЕБЛЕНИИ АЛКОГОЛЕМ НАБЛЮДАЕТСЯ ВЫСОКИЙ РИСК РАЗВИТИЯ АНЕМИИ</w:t>
      </w:r>
    </w:p>
    <w:p>
      <w:r>
        <w:rPr>
          <w:b/>
        </w:rPr>
        <w:t xml:space="preserve">1: </w:t>
      </w:r>
      <w:r>
        <w:t>гемолитической</w:t>
      </w:r>
    </w:p>
    <w:p>
      <w:r>
        <w:rPr>
          <w:b/>
        </w:rPr>
        <w:t xml:space="preserve">2: </w:t>
      </w:r>
      <w:r>
        <w:t>В12-дефицитной</w:t>
      </w:r>
    </w:p>
    <w:p>
      <w:r>
        <w:rPr>
          <w:b/>
        </w:rPr>
        <w:t xml:space="preserve">3: </w:t>
      </w:r>
      <w:r>
        <w:t>железодефицитной</w:t>
      </w:r>
    </w:p>
    <w:p>
      <w:r>
        <w:rPr>
          <w:b/>
        </w:rPr>
        <w:t xml:space="preserve">4: </w:t>
      </w:r>
      <w:r>
        <w:t>фолиеводефицитной</w:t>
      </w:r>
    </w:p>
    <w:p>
      <w:r>
        <w:t xml:space="preserve">Правильный ответ: </w:t>
      </w:r>
      <w:r>
        <w:rPr>
          <w:b/>
        </w:rPr>
        <w:t>фолиеводефицитной</w:t>
      </w:r>
    </w:p>
    <w:p>
      <w:pPr>
        <w:pStyle w:val="Heading2"/>
      </w:pPr>
      <w:r>
        <w:t>ПРИ АРИТМИЯХ У БОЛЬНЫХ С СИНДРОМОМ ВОЛЬФА – ПАРКИНСОНА – УАЙТА ПРЕПАРАТОМ ВЫБОРА ЯВЛЯЕТСЯ</w:t>
      </w:r>
    </w:p>
    <w:p>
      <w:r>
        <w:rPr>
          <w:b/>
        </w:rPr>
        <w:t xml:space="preserve">1: </w:t>
      </w:r>
      <w:r>
        <w:t>верапамил</w:t>
      </w:r>
    </w:p>
    <w:p>
      <w:r>
        <w:rPr>
          <w:b/>
        </w:rPr>
        <w:t xml:space="preserve">2: </w:t>
      </w:r>
      <w:r>
        <w:t>метопролол</w:t>
      </w:r>
    </w:p>
    <w:p>
      <w:r>
        <w:rPr>
          <w:b/>
        </w:rPr>
        <w:t xml:space="preserve">3: </w:t>
      </w:r>
      <w:r>
        <w:t>дигоксин</w:t>
      </w:r>
    </w:p>
    <w:p>
      <w:r>
        <w:rPr>
          <w:b/>
        </w:rPr>
        <w:t xml:space="preserve">4: </w:t>
      </w:r>
      <w:r>
        <w:t>амиодарон</w:t>
      </w:r>
    </w:p>
    <w:p>
      <w:r>
        <w:t xml:space="preserve">Правильный ответ: </w:t>
      </w:r>
      <w:r>
        <w:rPr>
          <w:b/>
        </w:rPr>
        <w:t>амиодарон</w:t>
      </w:r>
    </w:p>
    <w:p>
      <w:pPr>
        <w:pStyle w:val="Heading2"/>
      </w:pPr>
      <w:r>
        <w:t>ХАРАКТЕРНЫМ ПОРАЖЕНИЕМ КОЖИ ПРИ ОСТРОЙ РЕВМАТИЧЕСКОЙ ЛИХОРАДКЕ ЯВЛЯЕТСЯ ЭРИТЕМА</w:t>
      </w:r>
    </w:p>
    <w:p>
      <w:r>
        <w:rPr>
          <w:b/>
        </w:rPr>
        <w:t xml:space="preserve">1: </w:t>
      </w:r>
      <w:r>
        <w:t>мигрирующая</w:t>
      </w:r>
    </w:p>
    <w:p>
      <w:r>
        <w:rPr>
          <w:b/>
        </w:rPr>
        <w:t xml:space="preserve">2: </w:t>
      </w:r>
      <w:r>
        <w:t>кольцевидная</w:t>
      </w:r>
    </w:p>
    <w:p>
      <w:r>
        <w:rPr>
          <w:b/>
        </w:rPr>
        <w:t xml:space="preserve">3: </w:t>
      </w:r>
      <w:r>
        <w:t>узловатая</w:t>
      </w:r>
    </w:p>
    <w:p>
      <w:r>
        <w:rPr>
          <w:b/>
        </w:rPr>
        <w:t xml:space="preserve">4: </w:t>
      </w:r>
      <w:r>
        <w:t>эксудативная</w:t>
      </w:r>
    </w:p>
    <w:p>
      <w:r>
        <w:t xml:space="preserve">Правильный ответ: </w:t>
      </w:r>
      <w:r>
        <w:rPr>
          <w:b/>
        </w:rPr>
        <w:t>кольцевидная</w:t>
      </w:r>
    </w:p>
    <w:p>
      <w:pPr>
        <w:pStyle w:val="Heading2"/>
      </w:pPr>
      <w:r>
        <w:t>ДЛИТЕЛЬНОСТЬ «АКТИВНОЙ» МЕДИКАМЕНТОЗНОЙ ТЕРАПИИ ГАСТРОЭЗОФАГЕАЛЬНОЙ РЕФЛЮКСНОЙ БОЛЕЗНИ ДОЛЖНА СОСТАВЛЯТЬ  _____ (ПОРОГОВОЕ ЗНАЧЕНИЕ)</w:t>
      </w:r>
    </w:p>
    <w:p>
      <w:r>
        <w:rPr>
          <w:b/>
        </w:rPr>
        <w:t xml:space="preserve">1: </w:t>
      </w:r>
      <w:r>
        <w:t>2-4 недели</w:t>
      </w:r>
    </w:p>
    <w:p>
      <w:r>
        <w:rPr>
          <w:b/>
        </w:rPr>
        <w:t xml:space="preserve">2: </w:t>
      </w:r>
      <w:r>
        <w:t>4-8 недель</w:t>
      </w:r>
    </w:p>
    <w:p>
      <w:r>
        <w:rPr>
          <w:b/>
        </w:rPr>
        <w:t xml:space="preserve">3: </w:t>
      </w:r>
      <w:r>
        <w:t>3-6 месяцев</w:t>
      </w:r>
    </w:p>
    <w:p>
      <w:r>
        <w:rPr>
          <w:b/>
        </w:rPr>
        <w:t xml:space="preserve">4: </w:t>
      </w:r>
      <w:r>
        <w:t>1-2 недели</w:t>
      </w:r>
    </w:p>
    <w:p>
      <w:r>
        <w:t xml:space="preserve">Правильный ответ: </w:t>
      </w:r>
      <w:r>
        <w:rPr>
          <w:b/>
        </w:rPr>
        <w:t>4-8 недель</w:t>
      </w:r>
    </w:p>
    <w:p>
      <w:pPr>
        <w:pStyle w:val="Heading2"/>
      </w:pPr>
      <w:r>
        <w:t>РАЗВИТИЕ ГЛОМЕРУЛЯРНОЙ ПАТОЛОГИИ НАИБОЛЕЕ ХАРАКТЕРНО ДЛЯ БОЛЬНЫХ</w:t>
      </w:r>
    </w:p>
    <w:p>
      <w:r>
        <w:rPr>
          <w:b/>
        </w:rPr>
        <w:t xml:space="preserve">1: </w:t>
      </w:r>
      <w:r>
        <w:t>пожилого возраста</w:t>
      </w:r>
    </w:p>
    <w:p>
      <w:r>
        <w:rPr>
          <w:b/>
        </w:rPr>
        <w:t xml:space="preserve">2: </w:t>
      </w:r>
      <w:r>
        <w:t>с отягощённым лекарственным анамнезом</w:t>
      </w:r>
    </w:p>
    <w:p>
      <w:r>
        <w:rPr>
          <w:b/>
        </w:rPr>
        <w:t xml:space="preserve">3: </w:t>
      </w:r>
      <w:r>
        <w:t>с аутоиммунными заболеваниями</w:t>
      </w:r>
    </w:p>
    <w:p>
      <w:r>
        <w:rPr>
          <w:b/>
        </w:rPr>
        <w:t xml:space="preserve">4: </w:t>
      </w:r>
      <w:r>
        <w:t>с артериальной гипертензией</w:t>
      </w:r>
    </w:p>
    <w:p>
      <w:r>
        <w:t xml:space="preserve">Правильный ответ: </w:t>
      </w:r>
      <w:r>
        <w:rPr>
          <w:b/>
        </w:rPr>
        <w:t>с аутоиммунными заболеваниями</w:t>
      </w:r>
    </w:p>
    <w:p>
      <w:pPr>
        <w:pStyle w:val="Heading2"/>
      </w:pPr>
      <w:r>
        <w:t>МАРКЁРОМ ПОСТВАКЦИНАЛЬНОГО ИММУНИТЕТА HBV-ИНФЕКЦИИ ЯВЛЯЕТСЯ</w:t>
      </w:r>
    </w:p>
    <w:p>
      <w:r>
        <w:rPr>
          <w:b/>
        </w:rPr>
        <w:t xml:space="preserve">1: </w:t>
      </w:r>
      <w:r>
        <w:t>аnti-HBc IgG</w:t>
      </w:r>
    </w:p>
    <w:p>
      <w:r>
        <w:rPr>
          <w:b/>
        </w:rPr>
        <w:t xml:space="preserve">2: </w:t>
      </w:r>
      <w:r>
        <w:t>HBsAg</w:t>
      </w:r>
    </w:p>
    <w:p>
      <w:r>
        <w:rPr>
          <w:b/>
        </w:rPr>
        <w:t xml:space="preserve">3: </w:t>
      </w:r>
      <w:r>
        <w:t>аnti-HBe</w:t>
      </w:r>
    </w:p>
    <w:p>
      <w:r>
        <w:rPr>
          <w:b/>
        </w:rPr>
        <w:t xml:space="preserve">4: </w:t>
      </w:r>
      <w:r>
        <w:t>аnti-HBs</w:t>
      </w:r>
    </w:p>
    <w:p>
      <w:r>
        <w:t xml:space="preserve">Правильный ответ: </w:t>
      </w:r>
      <w:r>
        <w:rPr>
          <w:b/>
        </w:rPr>
        <w:t>аnti-HBs</w:t>
      </w:r>
    </w:p>
    <w:p>
      <w:pPr>
        <w:pStyle w:val="Heading2"/>
      </w:pPr>
      <w:r>
        <w:t>ТЕРАПИЯ ПЕРВОЙ ЛИНИИ У ПАЦИЕНТОВ ХОБЛ ГРУППЫ «В» СТАБИЛЬНОГО ТЕЧЕНИЯ ВКЛЮЧАЕТ НАЗНАЧЕНИЕ</w:t>
      </w:r>
    </w:p>
    <w:p>
      <w:r>
        <w:rPr>
          <w:b/>
        </w:rPr>
        <w:t xml:space="preserve">1: </w:t>
      </w:r>
      <w:r>
        <w:t>комбинации ингаляционных глюкокортикостероидов и β2-агонистов длительного действия</w:t>
      </w:r>
    </w:p>
    <w:p>
      <w:r>
        <w:rPr>
          <w:b/>
        </w:rPr>
        <w:t xml:space="preserve">2: </w:t>
      </w:r>
      <w:r>
        <w:t>М-холинолитиков короткого действия по потребности</w:t>
      </w:r>
    </w:p>
    <w:p>
      <w:r>
        <w:rPr>
          <w:b/>
        </w:rPr>
        <w:t xml:space="preserve">3: </w:t>
      </w:r>
      <w:r>
        <w:t>ингаляционных глюкокортикостероидов</w:t>
      </w:r>
    </w:p>
    <w:p>
      <w:r>
        <w:rPr>
          <w:b/>
        </w:rPr>
        <w:t xml:space="preserve">4: </w:t>
      </w:r>
      <w:r>
        <w:t>М-холинолитиков и/или β2-агонистов длительного действия</w:t>
      </w:r>
    </w:p>
    <w:p>
      <w:r>
        <w:t xml:space="preserve">Правильный ответ: </w:t>
      </w:r>
      <w:r>
        <w:rPr>
          <w:b/>
        </w:rPr>
        <w:t>М-холинолитиков и/или β2-агонистов длительного действия</w:t>
      </w:r>
    </w:p>
    <w:p>
      <w:pPr>
        <w:pStyle w:val="Heading2"/>
      </w:pPr>
      <w:r>
        <w:t>ХРОНИЧЕСКАЯ ИШЕМИЯ МОЗГА ХАРАКТЕРИЗУЕТСЯ ЧАСТЫМ РАЗВИТИЕМ</w:t>
      </w:r>
    </w:p>
    <w:p>
      <w:r>
        <w:rPr>
          <w:b/>
        </w:rPr>
        <w:t xml:space="preserve">1: </w:t>
      </w:r>
      <w:r>
        <w:t>параличей</w:t>
      </w:r>
    </w:p>
    <w:p>
      <w:r>
        <w:rPr>
          <w:b/>
        </w:rPr>
        <w:t xml:space="preserve">2: </w:t>
      </w:r>
      <w:r>
        <w:t>депрессивных расстройств</w:t>
      </w:r>
    </w:p>
    <w:p>
      <w:r>
        <w:rPr>
          <w:b/>
        </w:rPr>
        <w:t xml:space="preserve">3: </w:t>
      </w:r>
      <w:r>
        <w:t>бреда и галлюцинаций</w:t>
      </w:r>
    </w:p>
    <w:p>
      <w:r>
        <w:rPr>
          <w:b/>
        </w:rPr>
        <w:t xml:space="preserve">4: </w:t>
      </w:r>
      <w:r>
        <w:t>эпилептических припадков</w:t>
      </w:r>
    </w:p>
    <w:p>
      <w:r>
        <w:t xml:space="preserve">Правильный ответ: </w:t>
      </w:r>
      <w:r>
        <w:rPr>
          <w:b/>
        </w:rPr>
        <w:t>депрессивных расстройств</w:t>
      </w:r>
    </w:p>
    <w:p>
      <w:pPr>
        <w:pStyle w:val="Heading2"/>
      </w:pPr>
      <w:r>
        <w:t>УВЕЛИЧЕНИЕ КОЛИЧЕСТВА РЕТИКУЛОЦИТОВ ИМЕЕТ МЕСТО ПРИ</w:t>
      </w:r>
    </w:p>
    <w:p>
      <w:r>
        <w:rPr>
          <w:b/>
        </w:rPr>
        <w:t xml:space="preserve">1: </w:t>
      </w:r>
      <w:r>
        <w:t>гемолитическом синдроме</w:t>
      </w:r>
    </w:p>
    <w:p>
      <w:r>
        <w:rPr>
          <w:b/>
        </w:rPr>
        <w:t xml:space="preserve">2: </w:t>
      </w:r>
      <w:r>
        <w:t>апластической анемии</w:t>
      </w:r>
    </w:p>
    <w:p>
      <w:r>
        <w:rPr>
          <w:b/>
        </w:rPr>
        <w:t xml:space="preserve">3: </w:t>
      </w:r>
      <w:r>
        <w:t>метастазах рака в кость</w:t>
      </w:r>
    </w:p>
    <w:p>
      <w:r>
        <w:rPr>
          <w:b/>
        </w:rPr>
        <w:t xml:space="preserve">4: </w:t>
      </w:r>
      <w:r>
        <w:t>гипопластической анемии</w:t>
      </w:r>
    </w:p>
    <w:p>
      <w:r>
        <w:t xml:space="preserve">Правильный ответ: </w:t>
      </w:r>
      <w:r>
        <w:rPr>
          <w:b/>
        </w:rPr>
        <w:t>гемолитическом синдроме</w:t>
      </w:r>
    </w:p>
    <w:p>
      <w:pPr>
        <w:pStyle w:val="Heading2"/>
      </w:pPr>
      <w:r>
        <w:t>ОСНОВНОЙ ГИСТОЛОГИЧЕСКОЙ ФОРМОЙ РАКА ЖЕЛУДКА ЯВЛЯЕТСЯ</w:t>
      </w:r>
    </w:p>
    <w:p>
      <w:r>
        <w:rPr>
          <w:b/>
        </w:rPr>
        <w:t xml:space="preserve">1: </w:t>
      </w:r>
      <w:r>
        <w:t>карциноид</w:t>
      </w:r>
    </w:p>
    <w:p>
      <w:r>
        <w:rPr>
          <w:b/>
        </w:rPr>
        <w:t xml:space="preserve">2: </w:t>
      </w:r>
      <w:r>
        <w:t>аденокарцинома</w:t>
      </w:r>
    </w:p>
    <w:p>
      <w:r>
        <w:rPr>
          <w:b/>
        </w:rPr>
        <w:t xml:space="preserve">3: </w:t>
      </w:r>
      <w:r>
        <w:t>плоскоклеточный рак</w:t>
      </w:r>
    </w:p>
    <w:p>
      <w:r>
        <w:rPr>
          <w:b/>
        </w:rPr>
        <w:t xml:space="preserve">4: </w:t>
      </w:r>
      <w:r>
        <w:t>перстневидноклеточный рак</w:t>
      </w:r>
    </w:p>
    <w:p>
      <w:r>
        <w:t xml:space="preserve">Правильный ответ: </w:t>
      </w:r>
      <w:r>
        <w:rPr>
          <w:b/>
        </w:rPr>
        <w:t>аденокарцинома</w:t>
      </w:r>
    </w:p>
    <w:p>
      <w:pPr>
        <w:pStyle w:val="Heading2"/>
      </w:pPr>
      <w:r>
        <w:t>АБДОМИНАЛЬНОЕ ОЖИРЕНИЕ У ЖЕНЩИН БЕЛОЙ РАСЫ ДИАГНОСТИРУЕТСЯ ПРИ ОКРУЖНОСТИ ТАЛИИ БОЛЕЕ (В СМ)</w:t>
      </w:r>
    </w:p>
    <w:p>
      <w:r>
        <w:rPr>
          <w:b/>
        </w:rPr>
        <w:t xml:space="preserve">1: </w:t>
      </w:r>
      <w:r>
        <w:t>90</w:t>
      </w:r>
    </w:p>
    <w:p>
      <w:r>
        <w:rPr>
          <w:b/>
        </w:rPr>
        <w:t xml:space="preserve">2: </w:t>
      </w:r>
      <w:r>
        <w:t>92</w:t>
      </w:r>
    </w:p>
    <w:p>
      <w:r>
        <w:rPr>
          <w:b/>
        </w:rPr>
        <w:t xml:space="preserve">3: </w:t>
      </w:r>
      <w:r>
        <w:t>80</w:t>
      </w:r>
    </w:p>
    <w:p>
      <w:r>
        <w:rPr>
          <w:b/>
        </w:rPr>
        <w:t xml:space="preserve">4: </w:t>
      </w:r>
      <w:r>
        <w:t>94</w:t>
      </w:r>
    </w:p>
    <w:p>
      <w:r>
        <w:t xml:space="preserve">Правильный ответ: </w:t>
      </w:r>
      <w:r>
        <w:rPr>
          <w:b/>
        </w:rPr>
        <w:t>80</w:t>
      </w:r>
    </w:p>
    <w:p>
      <w:pPr>
        <w:pStyle w:val="Heading2"/>
      </w:pPr>
      <w:r>
        <w:t>ПОТЕМНЕНИЕ МОЧИ, ИКТЕРИЧНОСТЬ КОЖИ И СКЛЕР, БОЛИ В ЖИВОТЕ, УМЕРЕННАЯ ГЕПАТОСПЛЕНОМЕГАЛИЯ ХАРАКТЕРНЫ ДЛЯ АНЕМИИ</w:t>
      </w:r>
    </w:p>
    <w:p>
      <w:r>
        <w:rPr>
          <w:b/>
        </w:rPr>
        <w:t xml:space="preserve">1: </w:t>
      </w:r>
      <w:r>
        <w:t>гемолитической</w:t>
      </w:r>
    </w:p>
    <w:p>
      <w:r>
        <w:rPr>
          <w:b/>
        </w:rPr>
        <w:t xml:space="preserve">2: </w:t>
      </w:r>
      <w:r>
        <w:t>железодефицитной</w:t>
      </w:r>
    </w:p>
    <w:p>
      <w:r>
        <w:rPr>
          <w:b/>
        </w:rPr>
        <w:t xml:space="preserve">3: </w:t>
      </w:r>
      <w:r>
        <w:t>В12-дефицитной</w:t>
      </w:r>
    </w:p>
    <w:p>
      <w:r>
        <w:rPr>
          <w:b/>
        </w:rPr>
        <w:t xml:space="preserve">4: </w:t>
      </w:r>
      <w:r>
        <w:t>фолиеводефицитной</w:t>
      </w:r>
    </w:p>
    <w:p>
      <w:r>
        <w:t xml:space="preserve">Правильный ответ: </w:t>
      </w:r>
      <w:r>
        <w:rPr>
          <w:b/>
        </w:rPr>
        <w:t>гемолитической</w:t>
      </w:r>
    </w:p>
    <w:p>
      <w:pPr>
        <w:pStyle w:val="Heading2"/>
      </w:pPr>
      <w:r>
        <w:t>БЕРЕМЕННОЙ С ОСТРЫМ ПИЕЛОНЕФРИТОМ НАИБОЛЕЕ ЦЕЛЕСООБРАЗНО НАЗНАЧЕНИЕ</w:t>
      </w:r>
    </w:p>
    <w:p>
      <w:r>
        <w:rPr>
          <w:b/>
        </w:rPr>
        <w:t xml:space="preserve">1: </w:t>
      </w:r>
      <w:r>
        <w:t>полусинтетических пенициллинов</w:t>
      </w:r>
    </w:p>
    <w:p>
      <w:r>
        <w:rPr>
          <w:b/>
        </w:rPr>
        <w:t xml:space="preserve">2: </w:t>
      </w:r>
      <w:r>
        <w:t>препаратов тетрациклинового ряда</w:t>
      </w:r>
    </w:p>
    <w:p>
      <w:r>
        <w:rPr>
          <w:b/>
        </w:rPr>
        <w:t xml:space="preserve">3: </w:t>
      </w:r>
      <w:r>
        <w:t>аминогликозидов</w:t>
      </w:r>
    </w:p>
    <w:p>
      <w:r>
        <w:rPr>
          <w:b/>
        </w:rPr>
        <w:t xml:space="preserve">4: </w:t>
      </w:r>
      <w:r>
        <w:t>нитрофурановых препаратов</w:t>
      </w:r>
    </w:p>
    <w:p>
      <w:r>
        <w:t xml:space="preserve">Правильный ответ: </w:t>
      </w:r>
      <w:r>
        <w:rPr>
          <w:b/>
        </w:rPr>
        <w:t>полусинтетических пенициллинов</w:t>
      </w:r>
    </w:p>
    <w:p>
      <w:pPr>
        <w:pStyle w:val="Heading2"/>
      </w:pPr>
      <w:r>
        <w:t>ЗАРЕГИСТРИРОВАННЫЕ ПРИ ПОВТОРНЫХ ИЗМЕРЕНИЯХ ЗНАЧЕНИЯ АД 160/100 ММ РТ.СТ., 158/105 ММ РТ.СТ., 150/100 ММ РТ.СТ., 165/105 ММ РТ.СТ. СООТВЕТСТВУЮТ</w:t>
      </w:r>
    </w:p>
    <w:p>
      <w:r>
        <w:rPr>
          <w:b/>
        </w:rPr>
        <w:t xml:space="preserve">1: </w:t>
      </w:r>
      <w:r>
        <w:t>артериальной гипертензии 2 степени</w:t>
      </w:r>
    </w:p>
    <w:p>
      <w:r>
        <w:rPr>
          <w:b/>
        </w:rPr>
        <w:t xml:space="preserve">2: </w:t>
      </w:r>
      <w:r>
        <w:t>изолированной систолической артериальной гипертензии</w:t>
      </w:r>
    </w:p>
    <w:p>
      <w:r>
        <w:rPr>
          <w:b/>
        </w:rPr>
        <w:t xml:space="preserve">3: </w:t>
      </w:r>
      <w:r>
        <w:t>артериальной гипертензии 3 степени</w:t>
      </w:r>
    </w:p>
    <w:p>
      <w:r>
        <w:rPr>
          <w:b/>
        </w:rPr>
        <w:t xml:space="preserve">4: </w:t>
      </w:r>
      <w:r>
        <w:t>артериальной гипертензии 1 степени</w:t>
      </w:r>
    </w:p>
    <w:p>
      <w:r>
        <w:t xml:space="preserve">Правильный ответ: </w:t>
      </w:r>
      <w:r>
        <w:rPr>
          <w:b/>
        </w:rPr>
        <w:t>артериальной гипертензии 2 степени</w:t>
      </w:r>
    </w:p>
    <w:p>
      <w:pPr>
        <w:pStyle w:val="Heading2"/>
      </w:pPr>
      <w:r>
        <w:t>ДЛЯ ИДИОПАТИЧЕСКОГО ЛЁГОЧНОГО ФИБРОЗА ПРИ КОМПЬЮТЕРНОЙ ТОМОГРАФИИ ОРГАНОВ ГРУДНОЙ КЛЕТКИ ТИПИЧНЫ</w:t>
      </w:r>
    </w:p>
    <w:p>
      <w:r>
        <w:rPr>
          <w:b/>
        </w:rPr>
        <w:t xml:space="preserve">1: </w:t>
      </w:r>
      <w:r>
        <w:t>изменения по типу «матового стекла»</w:t>
      </w:r>
    </w:p>
    <w:p>
      <w:r>
        <w:rPr>
          <w:b/>
        </w:rPr>
        <w:t xml:space="preserve">2: </w:t>
      </w:r>
      <w:r>
        <w:t>диссеминированные инфильтративные изменения</w:t>
      </w:r>
    </w:p>
    <w:p>
      <w:r>
        <w:rPr>
          <w:b/>
        </w:rPr>
        <w:t xml:space="preserve">3: </w:t>
      </w:r>
      <w:r>
        <w:t>диффузные ретикулярные изменения, сотовое лёгкое с тракционными бронхоэктазами</w:t>
      </w:r>
    </w:p>
    <w:p>
      <w:r>
        <w:rPr>
          <w:b/>
        </w:rPr>
        <w:t xml:space="preserve">4: </w:t>
      </w:r>
      <w:r>
        <w:t>инфильтративные изменения в одном лёгком</w:t>
      </w:r>
    </w:p>
    <w:p>
      <w:r>
        <w:t xml:space="preserve">Правильный ответ: </w:t>
      </w:r>
      <w:r>
        <w:rPr>
          <w:b/>
        </w:rPr>
        <w:t>диффузные ретикулярные изменения, сотовое лёгкое с тракционными бронхоэктазами</w:t>
      </w:r>
    </w:p>
    <w:p>
      <w:pPr>
        <w:pStyle w:val="Heading2"/>
      </w:pPr>
      <w:r>
        <w:t>ПРИ ШИГЕЛЛЕЗЕ СТУЛ</w:t>
      </w:r>
    </w:p>
    <w:p>
      <w:r>
        <w:rPr>
          <w:b/>
        </w:rPr>
        <w:t xml:space="preserve">1: </w:t>
      </w:r>
      <w:r>
        <w:t>оформленный каловый с алой кровью</w:t>
      </w:r>
    </w:p>
    <w:p>
      <w:r>
        <w:rPr>
          <w:b/>
        </w:rPr>
        <w:t xml:space="preserve">2: </w:t>
      </w:r>
      <w:r>
        <w:t>оформленный без примесей</w:t>
      </w:r>
    </w:p>
    <w:p>
      <w:r>
        <w:rPr>
          <w:b/>
        </w:rPr>
        <w:t xml:space="preserve">3: </w:t>
      </w:r>
      <w:r>
        <w:t>обильный водянистый</w:t>
      </w:r>
    </w:p>
    <w:p>
      <w:r>
        <w:rPr>
          <w:b/>
        </w:rPr>
        <w:t xml:space="preserve">4: </w:t>
      </w:r>
      <w:r>
        <w:t>скудный с прожилками крови</w:t>
      </w:r>
    </w:p>
    <w:p>
      <w:r>
        <w:t xml:space="preserve">Правильный ответ: </w:t>
      </w:r>
      <w:r>
        <w:rPr>
          <w:b/>
        </w:rPr>
        <w:t>скудный с прожилками крови</w:t>
      </w:r>
    </w:p>
    <w:p>
      <w:pPr>
        <w:pStyle w:val="Heading2"/>
      </w:pPr>
      <w:r>
        <w:t>ПРОТИВОПОКАЗАНИЕМ К НАЗНАЧЕНИЮ ЛФК ПРИ САХАРНОМ ДИАБЕТЕ ЯВЛЯЕТСЯ</w:t>
      </w:r>
    </w:p>
    <w:p>
      <w:r>
        <w:rPr>
          <w:b/>
        </w:rPr>
        <w:t xml:space="preserve">1: </w:t>
      </w:r>
      <w:r>
        <w:t>наличие в моче ацетона</w:t>
      </w:r>
    </w:p>
    <w:p>
      <w:r>
        <w:rPr>
          <w:b/>
        </w:rPr>
        <w:t xml:space="preserve">2: </w:t>
      </w:r>
      <w:r>
        <w:t>сопутствующее ожирение</w:t>
      </w:r>
    </w:p>
    <w:p>
      <w:r>
        <w:rPr>
          <w:b/>
        </w:rPr>
        <w:t xml:space="preserve">3: </w:t>
      </w:r>
      <w:r>
        <w:t>наличие сахара в крови более 5,5 г/л</w:t>
      </w:r>
    </w:p>
    <w:p>
      <w:r>
        <w:rPr>
          <w:b/>
        </w:rPr>
        <w:t xml:space="preserve">4: </w:t>
      </w:r>
      <w:r>
        <w:t>полиурия</w:t>
      </w:r>
    </w:p>
    <w:p>
      <w:r>
        <w:t xml:space="preserve">Правильный ответ: </w:t>
      </w:r>
      <w:r>
        <w:rPr>
          <w:b/>
        </w:rPr>
        <w:t>наличие в моче ацетона</w:t>
      </w:r>
    </w:p>
    <w:p>
      <w:pPr>
        <w:pStyle w:val="Heading2"/>
      </w:pPr>
      <w:r>
        <w:t>К ЧАСТОМУ ОСЛОЖНЕНИЮ АНТИБАКТЕРИАЛЬНОЙ ТЕРАПИИ ОТНОСЯТ</w:t>
      </w:r>
    </w:p>
    <w:p>
      <w:r>
        <w:rPr>
          <w:b/>
        </w:rPr>
        <w:t xml:space="preserve">1: </w:t>
      </w:r>
      <w:r>
        <w:t>токсический гепатит</w:t>
      </w:r>
    </w:p>
    <w:p>
      <w:r>
        <w:rPr>
          <w:b/>
        </w:rPr>
        <w:t xml:space="preserve">2: </w:t>
      </w:r>
      <w:r>
        <w:t>дисбактериоз кишечника</w:t>
      </w:r>
    </w:p>
    <w:p>
      <w:r>
        <w:rPr>
          <w:b/>
        </w:rPr>
        <w:t xml:space="preserve">3: </w:t>
      </w:r>
      <w:r>
        <w:t>снижение слуха</w:t>
      </w:r>
    </w:p>
    <w:p>
      <w:r>
        <w:rPr>
          <w:b/>
        </w:rPr>
        <w:t xml:space="preserve">4: </w:t>
      </w:r>
      <w:r>
        <w:t>острую почечную недостаточность</w:t>
      </w:r>
    </w:p>
    <w:p>
      <w:r>
        <w:t xml:space="preserve">Правильный ответ: </w:t>
      </w:r>
      <w:r>
        <w:rPr>
          <w:b/>
        </w:rPr>
        <w:t>дисбактериоз кишечника</w:t>
      </w:r>
    </w:p>
    <w:p>
      <w:pPr>
        <w:pStyle w:val="Heading2"/>
      </w:pPr>
      <w:r>
        <w:t>ПРЕПАРАТОМ ПЕРВОЙ ЛИНИИ ПРИ ФИБРИЛЛЯЦИИ/ТРЕПЕТАНИИ ЖЕЛУДОЧКОВ И НЕЭФФЕКТИВНОСТИ ТРЕХ ЭЛЕКТРОИМПУЛЬСНЫХ ВОЗДЕЙСТВИЙ В ХОДЕ РЕАНИМАЦИОННЫХ МЕР ЯВЛЯЕТСЯ</w:t>
      </w:r>
    </w:p>
    <w:p>
      <w:r>
        <w:rPr>
          <w:b/>
        </w:rPr>
        <w:t xml:space="preserve">1: </w:t>
      </w:r>
      <w:r>
        <w:t>сульфат магния</w:t>
      </w:r>
    </w:p>
    <w:p>
      <w:r>
        <w:rPr>
          <w:b/>
        </w:rPr>
        <w:t xml:space="preserve">2: </w:t>
      </w:r>
      <w:r>
        <w:t>амиодарон</w:t>
      </w:r>
    </w:p>
    <w:p>
      <w:r>
        <w:rPr>
          <w:b/>
        </w:rPr>
        <w:t xml:space="preserve">3: </w:t>
      </w:r>
      <w:r>
        <w:t>лидокаин</w:t>
      </w:r>
    </w:p>
    <w:p>
      <w:r>
        <w:rPr>
          <w:b/>
        </w:rPr>
        <w:t xml:space="preserve">4: </w:t>
      </w:r>
      <w:r>
        <w:t>прокаинамид</w:t>
      </w:r>
    </w:p>
    <w:p>
      <w:r>
        <w:t xml:space="preserve">Правильный ответ: </w:t>
      </w:r>
      <w:r>
        <w:rPr>
          <w:b/>
        </w:rPr>
        <w:t>амиодарон</w:t>
      </w:r>
    </w:p>
    <w:p>
      <w:pPr>
        <w:pStyle w:val="Heading2"/>
      </w:pPr>
      <w:r>
        <w:t>ОСНОВНЫМ МЕТОДОМ ДИАГНОСТИКИ ТРАХЕОБРОНХИАЛЬНОЙ ДИСКИНЕЗИИ ЯВЛЯЕТСЯ</w:t>
      </w:r>
    </w:p>
    <w:p>
      <w:r>
        <w:rPr>
          <w:b/>
        </w:rPr>
        <w:t xml:space="preserve">1: </w:t>
      </w:r>
      <w:r>
        <w:t>бронхография</w:t>
      </w:r>
    </w:p>
    <w:p>
      <w:r>
        <w:rPr>
          <w:b/>
        </w:rPr>
        <w:t xml:space="preserve">2: </w:t>
      </w:r>
      <w:r>
        <w:t>спирография</w:t>
      </w:r>
    </w:p>
    <w:p>
      <w:r>
        <w:rPr>
          <w:b/>
        </w:rPr>
        <w:t xml:space="preserve">3: </w:t>
      </w:r>
      <w:r>
        <w:t>рентгенография грудной клетки</w:t>
      </w:r>
    </w:p>
    <w:p>
      <w:r>
        <w:rPr>
          <w:b/>
        </w:rPr>
        <w:t xml:space="preserve">4: </w:t>
      </w:r>
      <w:r>
        <w:t>фибробронхоскопия</w:t>
      </w:r>
    </w:p>
    <w:p>
      <w:r>
        <w:t xml:space="preserve">Правильный ответ: </w:t>
      </w:r>
      <w:r>
        <w:rPr>
          <w:b/>
        </w:rPr>
        <w:t>фибробронхоскопия</w:t>
      </w:r>
    </w:p>
    <w:p>
      <w:pPr>
        <w:pStyle w:val="Heading2"/>
      </w:pPr>
      <w:r>
        <w:t>НАИБОЛЕЕ БЕЗОПАСНЫМ ФИБРИНОЛИТИЧЕСКИМ ПРЕПАРАТОМ ЯВЛЯЕТСЯ</w:t>
      </w:r>
    </w:p>
    <w:p>
      <w:r>
        <w:rPr>
          <w:b/>
        </w:rPr>
        <w:t xml:space="preserve">1: </w:t>
      </w:r>
      <w:r>
        <w:t>проурокиназа</w:t>
      </w:r>
    </w:p>
    <w:p>
      <w:r>
        <w:rPr>
          <w:b/>
        </w:rPr>
        <w:t xml:space="preserve">2: </w:t>
      </w:r>
      <w:r>
        <w:t>актилизе</w:t>
      </w:r>
    </w:p>
    <w:p>
      <w:r>
        <w:rPr>
          <w:b/>
        </w:rPr>
        <w:t xml:space="preserve">3: </w:t>
      </w:r>
      <w:r>
        <w:t>урокиназа</w:t>
      </w:r>
    </w:p>
    <w:p>
      <w:r>
        <w:rPr>
          <w:b/>
        </w:rPr>
        <w:t xml:space="preserve">4: </w:t>
      </w:r>
      <w:r>
        <w:t>стрептокиназа</w:t>
      </w:r>
    </w:p>
    <w:p>
      <w:r>
        <w:t xml:space="preserve">Правильный ответ: </w:t>
      </w:r>
      <w:r>
        <w:rPr>
          <w:b/>
        </w:rPr>
        <w:t>актилизе</w:t>
      </w:r>
    </w:p>
    <w:p>
      <w:pPr>
        <w:pStyle w:val="Heading2"/>
      </w:pPr>
      <w:r>
        <w:t>НАИБОЛЕЕ ЧАСТО КРОВОХАРКАНЬЕ ОБУСЛОВЛЕНО</w:t>
      </w:r>
    </w:p>
    <w:p>
      <w:r>
        <w:rPr>
          <w:b/>
        </w:rPr>
        <w:t xml:space="preserve">1: </w:t>
      </w:r>
      <w:r>
        <w:t>гранулематозом Вегенера</w:t>
      </w:r>
    </w:p>
    <w:p>
      <w:r>
        <w:rPr>
          <w:b/>
        </w:rPr>
        <w:t xml:space="preserve">2: </w:t>
      </w:r>
      <w:r>
        <w:t>абсцессом легких</w:t>
      </w:r>
    </w:p>
    <w:p>
      <w:r>
        <w:rPr>
          <w:b/>
        </w:rPr>
        <w:t xml:space="preserve">3: </w:t>
      </w:r>
      <w:r>
        <w:t>синдромом Гудпасчера</w:t>
      </w:r>
    </w:p>
    <w:p>
      <w:r>
        <w:rPr>
          <w:b/>
        </w:rPr>
        <w:t xml:space="preserve">4: </w:t>
      </w:r>
      <w:r>
        <w:t>туберкулезом легких</w:t>
      </w:r>
    </w:p>
    <w:p>
      <w:r>
        <w:t xml:space="preserve">Правильный ответ: </w:t>
      </w:r>
      <w:r>
        <w:rPr>
          <w:b/>
        </w:rPr>
        <w:t>туберкулезом легких</w:t>
      </w:r>
    </w:p>
    <w:p>
      <w:pPr>
        <w:pStyle w:val="Heading2"/>
      </w:pPr>
      <w:r>
        <w:t>ХРОНИЧЕСКАЯ ГИПЕРГЛИКЕМИЯ ПРИВОДИТ К</w:t>
      </w:r>
    </w:p>
    <w:p>
      <w:r>
        <w:rPr>
          <w:b/>
        </w:rPr>
        <w:t xml:space="preserve">1: </w:t>
      </w:r>
      <w:r>
        <w:t>повышению активности полиолового пути утилизации глюкозы</w:t>
      </w:r>
    </w:p>
    <w:p>
      <w:r>
        <w:rPr>
          <w:b/>
        </w:rPr>
        <w:t xml:space="preserve">2: </w:t>
      </w:r>
      <w:r>
        <w:t>замедлению процессов неферментативного гликозилирования белков</w:t>
      </w:r>
    </w:p>
    <w:p>
      <w:r>
        <w:rPr>
          <w:b/>
        </w:rPr>
        <w:t xml:space="preserve">3: </w:t>
      </w:r>
      <w:r>
        <w:t>повышению активности эндогенных антиоксидантных систем</w:t>
      </w:r>
    </w:p>
    <w:p>
      <w:r>
        <w:rPr>
          <w:b/>
        </w:rPr>
        <w:t xml:space="preserve">4: </w:t>
      </w:r>
      <w:r>
        <w:t>избыточному образования оксида азота в клетках эндотелия</w:t>
      </w:r>
    </w:p>
    <w:p>
      <w:r>
        <w:t xml:space="preserve">Правильный ответ: </w:t>
      </w:r>
      <w:r>
        <w:rPr>
          <w:b/>
        </w:rPr>
        <w:t>повышению активности полиолового пути утилизации глюкозы</w:t>
      </w:r>
    </w:p>
    <w:p>
      <w:pPr>
        <w:pStyle w:val="Heading2"/>
      </w:pPr>
      <w:r>
        <w:t>ДЛЯ ЛЕЧЕНИЯ КОГНИТИВНЫХ НАРУШЕНИЙ ПРИМЕНЯЕТСЯ</w:t>
      </w:r>
    </w:p>
    <w:p>
      <w:r>
        <w:rPr>
          <w:b/>
        </w:rPr>
        <w:t xml:space="preserve">1: </w:t>
      </w:r>
      <w:r>
        <w:t>мидокалм</w:t>
      </w:r>
    </w:p>
    <w:p>
      <w:r>
        <w:rPr>
          <w:b/>
        </w:rPr>
        <w:t xml:space="preserve">2: </w:t>
      </w:r>
      <w:r>
        <w:t>мовалис</w:t>
      </w:r>
    </w:p>
    <w:p>
      <w:r>
        <w:rPr>
          <w:b/>
        </w:rPr>
        <w:t xml:space="preserve">3: </w:t>
      </w:r>
      <w:r>
        <w:t>мидантан</w:t>
      </w:r>
    </w:p>
    <w:p>
      <w:r>
        <w:rPr>
          <w:b/>
        </w:rPr>
        <w:t xml:space="preserve">4: </w:t>
      </w:r>
      <w:r>
        <w:t>мемантин</w:t>
      </w:r>
    </w:p>
    <w:p>
      <w:r>
        <w:t xml:space="preserve">Правильный ответ: </w:t>
      </w:r>
      <w:r>
        <w:rPr>
          <w:b/>
        </w:rPr>
        <w:t>мемантин</w:t>
      </w:r>
    </w:p>
    <w:p>
      <w:pPr>
        <w:pStyle w:val="Heading2"/>
      </w:pPr>
      <w:r>
        <w:t>ИССЛЕДОВАНИЕ МОКРОТЫ НА МИКОБАКТЕРИИ ТУБЕРКУЛЕЗА ЯВЛЯЕТСЯ ОСНОВНЫМ МЕТОДОМ ВЫЯВЛЕНИЯ ТУБЕРКУЛЕЗА СРЕДИ БОЛЬНЫХ С</w:t>
      </w:r>
    </w:p>
    <w:p>
      <w:r>
        <w:rPr>
          <w:b/>
        </w:rPr>
        <w:t xml:space="preserve">1: </w:t>
      </w:r>
      <w:r>
        <w:t>сахарным диабетом</w:t>
      </w:r>
    </w:p>
    <w:p>
      <w:r>
        <w:rPr>
          <w:b/>
        </w:rPr>
        <w:t xml:space="preserve">2: </w:t>
      </w:r>
      <w:r>
        <w:t>длительным приемом иммунодепрессантов</w:t>
      </w:r>
    </w:p>
    <w:p>
      <w:r>
        <w:rPr>
          <w:b/>
        </w:rPr>
        <w:t xml:space="preserve">3: </w:t>
      </w:r>
      <w:r>
        <w:t>хроническим алкоголизмом</w:t>
      </w:r>
    </w:p>
    <w:p>
      <w:r>
        <w:rPr>
          <w:b/>
        </w:rPr>
        <w:t xml:space="preserve">4: </w:t>
      </w:r>
      <w:r>
        <w:t>хроническими заболеваниями  легких</w:t>
      </w:r>
    </w:p>
    <w:p>
      <w:r>
        <w:t xml:space="preserve">Правильный ответ: </w:t>
      </w:r>
      <w:r>
        <w:rPr>
          <w:b/>
        </w:rPr>
        <w:t>хроническими заболеваниями  легких</w:t>
      </w:r>
    </w:p>
    <w:p>
      <w:pPr>
        <w:pStyle w:val="Heading2"/>
      </w:pPr>
      <w:r>
        <w:t>ПРОГРАММА ГОСУДАРСТВЕННЫХ ГАРАНТИЙ БЕСПЛАТНОГО ОКАЗАНИЯ ГРАЖДАНАМ МЕДИЦИНСКОЙ ПОМОЩИ ВКЛЮЧАЕТ</w:t>
      </w:r>
    </w:p>
    <w:p>
      <w:r>
        <w:rPr>
          <w:b/>
        </w:rPr>
        <w:t xml:space="preserve">1: </w:t>
      </w:r>
      <w:r>
        <w:t>протоколы ведения пациентов</w:t>
      </w:r>
    </w:p>
    <w:p>
      <w:r>
        <w:rPr>
          <w:b/>
        </w:rPr>
        <w:t xml:space="preserve">2: </w:t>
      </w:r>
      <w:r>
        <w:t>порядки оказания медицинской помощи</w:t>
      </w:r>
    </w:p>
    <w:p>
      <w:r>
        <w:rPr>
          <w:b/>
        </w:rPr>
        <w:t xml:space="preserve">3: </w:t>
      </w:r>
      <w:r>
        <w:t>стандарты медицинской помощи</w:t>
      </w:r>
    </w:p>
    <w:p>
      <w:r>
        <w:rPr>
          <w:b/>
        </w:rPr>
        <w:t xml:space="preserve">4: </w:t>
      </w:r>
      <w:r>
        <w:t>объемы соответствующих видов медицинской помощи</w:t>
      </w:r>
    </w:p>
    <w:p>
      <w:r>
        <w:t xml:space="preserve">Правильный ответ: </w:t>
      </w:r>
      <w:r>
        <w:rPr>
          <w:b/>
        </w:rPr>
        <w:t>объемы соответствующих видов медицинской помощи</w:t>
      </w:r>
    </w:p>
    <w:p>
      <w:pPr>
        <w:pStyle w:val="Heading2"/>
      </w:pPr>
      <w:r>
        <w:t>РЕГИСТРИРОВАТЬ ДОПОЛНИТЕЛЬНЫЕ ГРУДНЫЕ ОТВЕДЕНИЯ V7-V9 И ДОРЗАЛЬНОЕ ОТВЕДЕНИЕ ПО НЭБУ РЕКОМЕНДУЮТ ПРИ ИНФАРКТЕ</w:t>
      </w:r>
    </w:p>
    <w:p>
      <w:r>
        <w:rPr>
          <w:b/>
        </w:rPr>
        <w:t xml:space="preserve">1: </w:t>
      </w:r>
      <w:r>
        <w:t>правого желудочка</w:t>
      </w:r>
    </w:p>
    <w:p>
      <w:r>
        <w:rPr>
          <w:b/>
        </w:rPr>
        <w:t xml:space="preserve">2: </w:t>
      </w:r>
      <w:r>
        <w:t>заднебазальном</w:t>
      </w:r>
    </w:p>
    <w:p>
      <w:r>
        <w:rPr>
          <w:b/>
        </w:rPr>
        <w:t xml:space="preserve">3: </w:t>
      </w:r>
      <w:r>
        <w:t>переднем</w:t>
      </w:r>
    </w:p>
    <w:p>
      <w:r>
        <w:rPr>
          <w:b/>
        </w:rPr>
        <w:t xml:space="preserve">4: </w:t>
      </w:r>
      <w:r>
        <w:t>высоком боковом</w:t>
      </w:r>
    </w:p>
    <w:p>
      <w:r>
        <w:t xml:space="preserve">Правильный ответ: </w:t>
      </w:r>
      <w:r>
        <w:rPr>
          <w:b/>
        </w:rPr>
        <w:t>заднебазальном</w:t>
      </w:r>
    </w:p>
    <w:p>
      <w:pPr>
        <w:pStyle w:val="Heading2"/>
      </w:pPr>
      <w:r>
        <w:t>ПРИ ГЛОТОЧНО-ПИЩЕВОДНОМ ДИВЕРТИКУЛЕ ПАЦИЕНТ ЖАЛУЕТСЯ НА ПОПЕРХИВАНИЕ, ДИСФАГИЮ</w:t>
      </w:r>
    </w:p>
    <w:p>
      <w:r>
        <w:rPr>
          <w:b/>
        </w:rPr>
        <w:t xml:space="preserve">1: </w:t>
      </w:r>
      <w:r>
        <w:t>изжогу</w:t>
      </w:r>
    </w:p>
    <w:p>
      <w:r>
        <w:rPr>
          <w:b/>
        </w:rPr>
        <w:t xml:space="preserve">2: </w:t>
      </w:r>
      <w:r>
        <w:t>чувство инородного тела в горле</w:t>
      </w:r>
    </w:p>
    <w:p>
      <w:r>
        <w:rPr>
          <w:b/>
        </w:rPr>
        <w:t xml:space="preserve">3: </w:t>
      </w:r>
      <w:r>
        <w:t>боль за грудиной</w:t>
      </w:r>
    </w:p>
    <w:p>
      <w:r>
        <w:rPr>
          <w:b/>
        </w:rPr>
        <w:t xml:space="preserve">4: </w:t>
      </w:r>
      <w:r>
        <w:t>рвоту</w:t>
      </w:r>
    </w:p>
    <w:p>
      <w:r>
        <w:t xml:space="preserve">Правильный ответ: </w:t>
      </w:r>
      <w:r>
        <w:rPr>
          <w:b/>
        </w:rPr>
        <w:t>чувство инородного тела в горле</w:t>
      </w:r>
    </w:p>
    <w:p>
      <w:pPr>
        <w:pStyle w:val="Heading2"/>
      </w:pPr>
      <w:r>
        <w:t>ЛЕЙКОЦИТАРНЫЕ СТАЗЫ, КАК СЛЕДСТВИЕ ПОВЫШЕНИЯ КОЛИЧЕСТВА ЛЕЙКОЦИТОВ У ПАЦИЕНТОВ С ХРОНИЧЕСКИМ МИЕЛОЛЕЙКОЗОМ, ОПАСНЫ, ПРЕЖДЕ ВСЕГО, РАЗВИТИЕМ</w:t>
      </w:r>
    </w:p>
    <w:p>
      <w:r>
        <w:rPr>
          <w:b/>
        </w:rPr>
        <w:t xml:space="preserve">1: </w:t>
      </w:r>
      <w:r>
        <w:t>мезентериальных тромбозов</w:t>
      </w:r>
    </w:p>
    <w:p>
      <w:r>
        <w:rPr>
          <w:b/>
        </w:rPr>
        <w:t xml:space="preserve">2: </w:t>
      </w:r>
      <w:r>
        <w:t>ишемического инсульта</w:t>
      </w:r>
    </w:p>
    <w:p>
      <w:r>
        <w:rPr>
          <w:b/>
        </w:rPr>
        <w:t xml:space="preserve">3: </w:t>
      </w:r>
      <w:r>
        <w:t>периферических тромбозов</w:t>
      </w:r>
    </w:p>
    <w:p>
      <w:r>
        <w:rPr>
          <w:b/>
        </w:rPr>
        <w:t xml:space="preserve">4: </w:t>
      </w:r>
      <w:r>
        <w:t>острого инфаркта миокарда</w:t>
      </w:r>
    </w:p>
    <w:p>
      <w:r>
        <w:t xml:space="preserve">Правильный ответ: </w:t>
      </w:r>
      <w:r>
        <w:rPr>
          <w:b/>
        </w:rPr>
        <w:t>ишемического инсульта</w:t>
      </w:r>
    </w:p>
    <w:p>
      <w:pPr>
        <w:pStyle w:val="Heading2"/>
      </w:pPr>
      <w:r>
        <w:t>К АУСКУЛЬТАТИВНЫМ ПРИЗНАКАМ, ХАРАКТЕРНЫМ ДЛЯ БРОНХИАЛЬНОЙ АСТМЫ ОТНОСЯТ</w:t>
      </w:r>
    </w:p>
    <w:p>
      <w:r>
        <w:rPr>
          <w:b/>
        </w:rPr>
        <w:t xml:space="preserve">1: </w:t>
      </w:r>
      <w:r>
        <w:t>крепитацию</w:t>
      </w:r>
    </w:p>
    <w:p>
      <w:r>
        <w:rPr>
          <w:b/>
        </w:rPr>
        <w:t xml:space="preserve">2: </w:t>
      </w:r>
      <w:r>
        <w:t>сухие хрипы на вдохе</w:t>
      </w:r>
    </w:p>
    <w:p>
      <w:r>
        <w:rPr>
          <w:b/>
        </w:rPr>
        <w:t xml:space="preserve">3: </w:t>
      </w:r>
      <w:r>
        <w:t>влажные хрипы</w:t>
      </w:r>
    </w:p>
    <w:p>
      <w:r>
        <w:rPr>
          <w:b/>
        </w:rPr>
        <w:t xml:space="preserve">4: </w:t>
      </w:r>
      <w:r>
        <w:t>сухие хрипы на выдохе</w:t>
      </w:r>
    </w:p>
    <w:p>
      <w:r>
        <w:t xml:space="preserve">Правильный ответ: </w:t>
      </w:r>
      <w:r>
        <w:rPr>
          <w:b/>
        </w:rPr>
        <w:t>сухие хрипы на выдохе</w:t>
      </w:r>
    </w:p>
    <w:p>
      <w:pPr>
        <w:pStyle w:val="Heading2"/>
      </w:pPr>
      <w:r>
        <w:t>АНЕМИЯ ЯВЛЯЕТСЯ НОРМОХРОМНОЙ, ЕСЛИ MCH ______ ПГ</w:t>
      </w:r>
    </w:p>
    <w:p>
      <w:r>
        <w:rPr>
          <w:b/>
        </w:rPr>
        <w:t xml:space="preserve">1: </w:t>
      </w:r>
      <w:r>
        <w:t>29,0</w:t>
      </w:r>
    </w:p>
    <w:p>
      <w:r>
        <w:rPr>
          <w:b/>
        </w:rPr>
        <w:t xml:space="preserve">2: </w:t>
      </w:r>
      <w:r>
        <w:t>36,8</w:t>
      </w:r>
    </w:p>
    <w:p>
      <w:r>
        <w:rPr>
          <w:b/>
        </w:rPr>
        <w:t xml:space="preserve">3: </w:t>
      </w:r>
      <w:r>
        <w:t>35,5</w:t>
      </w:r>
    </w:p>
    <w:p>
      <w:r>
        <w:rPr>
          <w:b/>
        </w:rPr>
        <w:t xml:space="preserve">4: </w:t>
      </w:r>
      <w:r>
        <w:t>20,2</w:t>
      </w:r>
    </w:p>
    <w:p>
      <w:r>
        <w:t xml:space="preserve">Правильный ответ: </w:t>
      </w:r>
      <w:r>
        <w:rPr>
          <w:b/>
        </w:rPr>
        <w:t>29,0</w:t>
      </w:r>
    </w:p>
    <w:p>
      <w:pPr>
        <w:pStyle w:val="Heading2"/>
      </w:pPr>
      <w:r>
        <w:t>У ЛИЦ ПОЖИЛОГО И СТАРЧЕСКОГО ВОЗРАСТА В СЛУЧАЕ ПРЕКРАЩЕНИЯ ИЛИ ПРОПУСКА ПРИЕМА ДИУРЕТИКОВ С БОЛЬШОЙ ВЕРОЯТНОСТЬЮ СЛЕДУЕТ ОЖИДАТЬ НАРАСТАНИЯ ОТЕКОВ, УВЕЛИЧЕНИЯ ВЕСА, А ТАКЖЕ</w:t>
      </w:r>
    </w:p>
    <w:p>
      <w:r>
        <w:rPr>
          <w:b/>
        </w:rPr>
        <w:t xml:space="preserve">1: </w:t>
      </w:r>
      <w:r>
        <w:t>появления хрипов в легких</w:t>
      </w:r>
    </w:p>
    <w:p>
      <w:r>
        <w:rPr>
          <w:b/>
        </w:rPr>
        <w:t xml:space="preserve">2: </w:t>
      </w:r>
      <w:r>
        <w:t>диспепсии</w:t>
      </w:r>
    </w:p>
    <w:p>
      <w:r>
        <w:rPr>
          <w:b/>
        </w:rPr>
        <w:t xml:space="preserve">3: </w:t>
      </w:r>
      <w:r>
        <w:t>двигательного возбуждения</w:t>
      </w:r>
    </w:p>
    <w:p>
      <w:r>
        <w:rPr>
          <w:b/>
        </w:rPr>
        <w:t xml:space="preserve">4: </w:t>
      </w:r>
      <w:r>
        <w:t>тремора</w:t>
      </w:r>
    </w:p>
    <w:p>
      <w:r>
        <w:t xml:space="preserve">Правильный ответ: </w:t>
      </w:r>
      <w:r>
        <w:rPr>
          <w:b/>
        </w:rPr>
        <w:t>появления хрипов в легких</w:t>
      </w:r>
    </w:p>
    <w:p>
      <w:pPr>
        <w:pStyle w:val="Heading2"/>
      </w:pPr>
      <w:r>
        <w:t>ОБРАБОТКА ПЕРСОНАЛЬНЫХ ДАННЫХ ПАЦИЕНТА ПРИ ЗАПИСИ НА ПРИЕМ К ВРАЧУ ЧЕРЕЗ САЙТ (ПОРТАЛ) В СЕТИ ИНТЕРНЕТ МОЖЕТ ОСУЩЕСТВЛЯТЬСЯ</w:t>
      </w:r>
    </w:p>
    <w:p>
      <w:r>
        <w:rPr>
          <w:b/>
        </w:rPr>
        <w:t xml:space="preserve">1: </w:t>
      </w:r>
      <w:r>
        <w:t>только после регистрации пациента на портале государственных и (или) муниципальных услуг</w:t>
      </w:r>
    </w:p>
    <w:p>
      <w:r>
        <w:rPr>
          <w:b/>
        </w:rPr>
        <w:t xml:space="preserve">2: </w:t>
      </w:r>
      <w:r>
        <w:t>только при наличии письменного согласия пациента или его законного представителя на обработку персональных данных и их передачу по открытым каналам связи сети Интернет при записи на прием к врачу</w:t>
      </w:r>
    </w:p>
    <w:p>
      <w:r>
        <w:rPr>
          <w:b/>
        </w:rPr>
        <w:t xml:space="preserve">3: </w:t>
      </w:r>
      <w:r>
        <w:t>только после его предварительной регистрации непосредственно в медицинской организации или в уполномоченном многофункциональном центре оказания государственных и муниципальных услуг</w:t>
      </w:r>
    </w:p>
    <w:p>
      <w:r>
        <w:rPr>
          <w:b/>
        </w:rPr>
        <w:t xml:space="preserve">4: </w:t>
      </w:r>
      <w:r>
        <w:t>только после его предварительного предупреждения о том, что оператор (владелец) сайта не гарантирует сохранение конфиденциальности персональных данных пациента и подтверждения согласия на их обработку на этих условиях</w:t>
      </w:r>
    </w:p>
    <w:p>
      <w:r>
        <w:t xml:space="preserve">Правильный ответ: </w:t>
      </w:r>
      <w:r>
        <w:rPr>
          <w:b/>
        </w:rPr>
        <w:t>только после его предварительного предупреждения о том, что оператор (владелец) сайта не гарантирует сохранение конфиденциальности персональных данных пациента и подтверждения согласия на их обработку на этих условиях</w:t>
      </w:r>
    </w:p>
    <w:p>
      <w:pPr>
        <w:pStyle w:val="Heading2"/>
      </w:pPr>
      <w:r>
        <w:t>БРОНХИАЛЬНАЯ ОБСТРУКЦИЯ ВЫЯВЛЯЕТСЯ С ПОМОЩЬЮ</w:t>
      </w:r>
    </w:p>
    <w:p>
      <w:r>
        <w:rPr>
          <w:b/>
        </w:rPr>
        <w:t xml:space="preserve">1: </w:t>
      </w:r>
      <w:r>
        <w:t>спирографии, пневмотахографии</w:t>
      </w:r>
    </w:p>
    <w:p>
      <w:r>
        <w:rPr>
          <w:b/>
        </w:rPr>
        <w:t xml:space="preserve">2: </w:t>
      </w:r>
      <w:r>
        <w:t>бронхоскопии, ангиопульмонографии</w:t>
      </w:r>
    </w:p>
    <w:p>
      <w:r>
        <w:rPr>
          <w:b/>
        </w:rPr>
        <w:t xml:space="preserve">3: </w:t>
      </w:r>
      <w:r>
        <w:t>исследования газов крови</w:t>
      </w:r>
    </w:p>
    <w:p>
      <w:r>
        <w:rPr>
          <w:b/>
        </w:rPr>
        <w:t xml:space="preserve">4: </w:t>
      </w:r>
      <w:r>
        <w:t>рентгенография легких</w:t>
      </w:r>
    </w:p>
    <w:p>
      <w:r>
        <w:t xml:space="preserve">Правильный ответ: </w:t>
      </w:r>
      <w:r>
        <w:rPr>
          <w:b/>
        </w:rPr>
        <w:t>спирографии, пневмотахографии</w:t>
      </w:r>
    </w:p>
    <w:p>
      <w:pPr>
        <w:pStyle w:val="Heading2"/>
      </w:pPr>
      <w:r>
        <w:t>К ПЕРВИЧНЫМ ФАКТОРАМ РИСКА ЗАБОЛЕВАНИЙ ОТНОСЯТ</w:t>
      </w:r>
    </w:p>
    <w:p>
      <w:r>
        <w:rPr>
          <w:b/>
        </w:rPr>
        <w:t xml:space="preserve">1: </w:t>
      </w:r>
      <w:r>
        <w:t>сахарный диабет</w:t>
      </w:r>
    </w:p>
    <w:p>
      <w:r>
        <w:rPr>
          <w:b/>
        </w:rPr>
        <w:t xml:space="preserve">2: </w:t>
      </w:r>
      <w:r>
        <w:t>артериальную гипертензию</w:t>
      </w:r>
    </w:p>
    <w:p>
      <w:r>
        <w:rPr>
          <w:b/>
        </w:rPr>
        <w:t xml:space="preserve">3: </w:t>
      </w:r>
      <w:r>
        <w:t>курение</w:t>
      </w:r>
    </w:p>
    <w:p>
      <w:r>
        <w:rPr>
          <w:b/>
        </w:rPr>
        <w:t xml:space="preserve">4: </w:t>
      </w:r>
      <w:r>
        <w:t>гиперхолестеринемию</w:t>
      </w:r>
    </w:p>
    <w:p>
      <w:r>
        <w:t xml:space="preserve">Правильный ответ: </w:t>
      </w:r>
      <w:r>
        <w:rPr>
          <w:b/>
        </w:rPr>
        <w:t>курение</w:t>
      </w:r>
    </w:p>
    <w:p>
      <w:pPr>
        <w:pStyle w:val="Heading2"/>
      </w:pPr>
      <w:r>
        <w:t>АУТОИММУННЫЙ ПЕРЕКРЕСТНЫЙ СИНДРОМ ПРИ ЯЗВЕННОМ КОЛИТЕ ВКЛЮЧАЕТ РАЗВИТИЕ</w:t>
      </w:r>
    </w:p>
    <w:p>
      <w:r>
        <w:rPr>
          <w:b/>
        </w:rPr>
        <w:t xml:space="preserve">1: </w:t>
      </w:r>
      <w:r>
        <w:t>почечного несахарного диабета</w:t>
      </w:r>
    </w:p>
    <w:p>
      <w:r>
        <w:rPr>
          <w:b/>
        </w:rPr>
        <w:t xml:space="preserve">2: </w:t>
      </w:r>
      <w:r>
        <w:t>первичного склерозирующего холангита</w:t>
      </w:r>
    </w:p>
    <w:p>
      <w:r>
        <w:rPr>
          <w:b/>
        </w:rPr>
        <w:t xml:space="preserve">3: </w:t>
      </w:r>
      <w:r>
        <w:t>токсической дилятации толстой кишки</w:t>
      </w:r>
    </w:p>
    <w:p>
      <w:r>
        <w:rPr>
          <w:b/>
        </w:rPr>
        <w:t xml:space="preserve">4: </w:t>
      </w:r>
      <w:r>
        <w:t>идиопатической тромбоцитопенической пурпуры</w:t>
      </w:r>
    </w:p>
    <w:p>
      <w:r>
        <w:t xml:space="preserve">Правильный ответ: </w:t>
      </w:r>
      <w:r>
        <w:rPr>
          <w:b/>
        </w:rPr>
        <w:t>первичного склерозирующего холангита</w:t>
      </w:r>
    </w:p>
    <w:p>
      <w:pPr>
        <w:pStyle w:val="Heading2"/>
      </w:pPr>
      <w:r>
        <w:t>ЛИПИДНАЯ ОБОЛОЧКА ВИРУСОВ ХАРАКТЕРИЗУЕТСЯ</w:t>
      </w:r>
    </w:p>
    <w:p>
      <w:r>
        <w:rPr>
          <w:b/>
        </w:rPr>
        <w:t xml:space="preserve">1: </w:t>
      </w:r>
      <w:r>
        <w:t>строением из плазматической мембраны клетки</w:t>
      </w:r>
    </w:p>
    <w:p>
      <w:r>
        <w:rPr>
          <w:b/>
        </w:rPr>
        <w:t xml:space="preserve">2: </w:t>
      </w:r>
      <w:r>
        <w:t>возможностью синтеза под воздействием вирусных ферментов</w:t>
      </w:r>
    </w:p>
    <w:p>
      <w:r>
        <w:rPr>
          <w:b/>
        </w:rPr>
        <w:t xml:space="preserve">3: </w:t>
      </w:r>
      <w:r>
        <w:t>клеточной мембраной органеллы, через которую выпочковывается вирион</w:t>
      </w:r>
    </w:p>
    <w:p>
      <w:r>
        <w:rPr>
          <w:b/>
        </w:rPr>
        <w:t xml:space="preserve">4: </w:t>
      </w:r>
      <w:r>
        <w:t>наличием сложной структуры: 1-й слой – ядерная мембрана, 2-й слой – плазматическая мембрана клетки</w:t>
      </w:r>
    </w:p>
    <w:p>
      <w:r>
        <w:t xml:space="preserve">Правильный ответ: </w:t>
      </w:r>
      <w:r>
        <w:rPr>
          <w:b/>
        </w:rPr>
        <w:t>клеточной мембраной органеллы, через которую выпочковывается вирион</w:t>
      </w:r>
    </w:p>
    <w:p>
      <w:pPr>
        <w:pStyle w:val="Heading2"/>
      </w:pPr>
      <w:r>
        <w:t>УВЕЛИЧЕНИЕ ПРЯМОГО И НЕПРЯМОГО БИЛИРУБИНА ЯВЛЯЕТСЯ ПРИЗНАКОМ</w:t>
      </w:r>
    </w:p>
    <w:p>
      <w:r>
        <w:rPr>
          <w:b/>
        </w:rPr>
        <w:t xml:space="preserve">1: </w:t>
      </w:r>
      <w:r>
        <w:t>хронического гепатита</w:t>
      </w:r>
    </w:p>
    <w:p>
      <w:r>
        <w:rPr>
          <w:b/>
        </w:rPr>
        <w:t xml:space="preserve">2: </w:t>
      </w:r>
      <w:r>
        <w:t>синдрома Жильбера</w:t>
      </w:r>
    </w:p>
    <w:p>
      <w:r>
        <w:rPr>
          <w:b/>
        </w:rPr>
        <w:t xml:space="preserve">3: </w:t>
      </w:r>
      <w:r>
        <w:t>опухоли поджелудочной железы</w:t>
      </w:r>
    </w:p>
    <w:p>
      <w:r>
        <w:rPr>
          <w:b/>
        </w:rPr>
        <w:t xml:space="preserve">4: </w:t>
      </w:r>
      <w:r>
        <w:t>наследственного сфероцитоза</w:t>
      </w:r>
    </w:p>
    <w:p>
      <w:r>
        <w:t xml:space="preserve">Правильный ответ: </w:t>
      </w:r>
      <w:r>
        <w:rPr>
          <w:b/>
        </w:rPr>
        <w:t>хронического гепатита</w:t>
      </w:r>
    </w:p>
    <w:p>
      <w:pPr>
        <w:pStyle w:val="Heading2"/>
      </w:pPr>
      <w:r>
        <w:t>ПРИ ЖЕЛЕЗОДЕФЕЦИТНОЙ АНЕМИИ ИСПОЛЬЗУЮТ ПРИЕМЫ КЛАССИЧЕСКОГО МАССАЖА: ПОГЛАЖИВАНИЕ, РАСТИРАНИЕ И</w:t>
      </w:r>
    </w:p>
    <w:p>
      <w:r>
        <w:rPr>
          <w:b/>
        </w:rPr>
        <w:t xml:space="preserve">1: </w:t>
      </w:r>
      <w:r>
        <w:t>потряхивание</w:t>
      </w:r>
    </w:p>
    <w:p>
      <w:r>
        <w:rPr>
          <w:b/>
        </w:rPr>
        <w:t xml:space="preserve">2: </w:t>
      </w:r>
      <w:r>
        <w:t>разминание</w:t>
      </w:r>
    </w:p>
    <w:p>
      <w:r>
        <w:rPr>
          <w:b/>
        </w:rPr>
        <w:t xml:space="preserve">3: </w:t>
      </w:r>
      <w:r>
        <w:t>выжимание</w:t>
      </w:r>
    </w:p>
    <w:p>
      <w:r>
        <w:rPr>
          <w:b/>
        </w:rPr>
        <w:t xml:space="preserve">4: </w:t>
      </w:r>
      <w:r>
        <w:t>прерывистую вибрацию</w:t>
      </w:r>
    </w:p>
    <w:p>
      <w:r>
        <w:t xml:space="preserve">Правильный ответ: </w:t>
      </w:r>
      <w:r>
        <w:rPr>
          <w:b/>
        </w:rPr>
        <w:t>разминание</w:t>
      </w:r>
    </w:p>
    <w:p>
      <w:pPr>
        <w:pStyle w:val="Heading2"/>
      </w:pPr>
      <w:r>
        <w:t>ЖЕЛУДОЧКОВУЮ ТАХИКАРДИЮ ТИПА «ПИРУЭТ» СПОСОБЕН СПРОВОЦИРОВАТЬ</w:t>
      </w:r>
    </w:p>
    <w:p>
      <w:r>
        <w:rPr>
          <w:b/>
        </w:rPr>
        <w:t xml:space="preserve">1: </w:t>
      </w:r>
      <w:r>
        <w:t>соталол</w:t>
      </w:r>
    </w:p>
    <w:p>
      <w:r>
        <w:rPr>
          <w:b/>
        </w:rPr>
        <w:t xml:space="preserve">2: </w:t>
      </w:r>
      <w:r>
        <w:t>верапамил</w:t>
      </w:r>
    </w:p>
    <w:p>
      <w:r>
        <w:rPr>
          <w:b/>
        </w:rPr>
        <w:t xml:space="preserve">3: </w:t>
      </w:r>
      <w:r>
        <w:t>атенолол</w:t>
      </w:r>
    </w:p>
    <w:p>
      <w:r>
        <w:rPr>
          <w:b/>
        </w:rPr>
        <w:t xml:space="preserve">4: </w:t>
      </w:r>
      <w:r>
        <w:t>дилтиазем</w:t>
      </w:r>
    </w:p>
    <w:p>
      <w:r>
        <w:t xml:space="preserve">Правильный ответ: </w:t>
      </w:r>
      <w:r>
        <w:rPr>
          <w:b/>
        </w:rPr>
        <w:t>соталол</w:t>
      </w:r>
    </w:p>
    <w:p>
      <w:pPr>
        <w:pStyle w:val="Heading2"/>
      </w:pPr>
      <w:r>
        <w:t>В ГРУППЕ РИСКА ИНФИЦИРОВАНИЯ И ЗАБОЛЕВАНИЯ МЕНИНГОКОККОВОЙ ИНФЕКЦИЕЙ НАХОДЯТСЯ ЛИЦА</w:t>
      </w:r>
    </w:p>
    <w:p>
      <w:r>
        <w:rPr>
          <w:b/>
        </w:rPr>
        <w:t xml:space="preserve">1: </w:t>
      </w:r>
      <w:r>
        <w:t>перенесшие инфекционный мононуклеоз</w:t>
      </w:r>
    </w:p>
    <w:p>
      <w:r>
        <w:rPr>
          <w:b/>
        </w:rPr>
        <w:t xml:space="preserve">2: </w:t>
      </w:r>
      <w:r>
        <w:t>перенесшие грипп</w:t>
      </w:r>
    </w:p>
    <w:p>
      <w:r>
        <w:rPr>
          <w:b/>
        </w:rPr>
        <w:t xml:space="preserve">3: </w:t>
      </w:r>
      <w:r>
        <w:t>перенесшие кохлеарную имплантацию</w:t>
      </w:r>
    </w:p>
    <w:p>
      <w:r>
        <w:rPr>
          <w:b/>
        </w:rPr>
        <w:t xml:space="preserve">4: </w:t>
      </w:r>
      <w:r>
        <w:t>с артериальной гипертензией</w:t>
      </w:r>
    </w:p>
    <w:p>
      <w:r>
        <w:t xml:space="preserve">Правильный ответ: </w:t>
      </w:r>
      <w:r>
        <w:rPr>
          <w:b/>
        </w:rPr>
        <w:t>перенесшие кохлеарную имплантацию</w:t>
      </w:r>
    </w:p>
    <w:p>
      <w:pPr>
        <w:pStyle w:val="Heading2"/>
      </w:pPr>
      <w:r>
        <w:t>ПРИ МИТРАЛЬНОМ СТЕНОЗЕ ПРОСЛУШИВАЕТСЯ ШУМ</w:t>
      </w:r>
    </w:p>
    <w:p>
      <w:r>
        <w:rPr>
          <w:b/>
        </w:rPr>
        <w:t xml:space="preserve">1: </w:t>
      </w:r>
      <w:r>
        <w:t>диастолический во втором межреберье справа</w:t>
      </w:r>
    </w:p>
    <w:p>
      <w:r>
        <w:rPr>
          <w:b/>
        </w:rPr>
        <w:t xml:space="preserve">2: </w:t>
      </w:r>
      <w:r>
        <w:t>диастолический на верхушке</w:t>
      </w:r>
    </w:p>
    <w:p>
      <w:r>
        <w:rPr>
          <w:b/>
        </w:rPr>
        <w:t xml:space="preserve">3: </w:t>
      </w:r>
      <w:r>
        <w:t>систолический на верхушке</w:t>
      </w:r>
    </w:p>
    <w:p>
      <w:r>
        <w:rPr>
          <w:b/>
        </w:rPr>
        <w:t xml:space="preserve">4: </w:t>
      </w:r>
      <w:r>
        <w:t>систолический с максимальной громкостью над грудиной у правого края</w:t>
      </w:r>
    </w:p>
    <w:p>
      <w:r>
        <w:t xml:space="preserve">Правильный ответ: </w:t>
      </w:r>
      <w:r>
        <w:rPr>
          <w:b/>
        </w:rPr>
        <w:t>диастолический на верхушке</w:t>
      </w:r>
    </w:p>
    <w:p>
      <w:pPr>
        <w:pStyle w:val="Heading2"/>
      </w:pPr>
      <w:r>
        <w:t>В РЕКОМЕНДОВАННЫХ СХЕМАХ ЛЕЧЕНИЯ COVID-19 В АМБУЛАТОРНЫХ УСЛОВИЯХ ФАВИПИРАВИР НАЗНАЧАЕТСЯ В ТЕЧЕНИЕ (В ДНЯХ)</w:t>
      </w:r>
    </w:p>
    <w:p>
      <w:r>
        <w:rPr>
          <w:b/>
        </w:rPr>
        <w:t xml:space="preserve">1: </w:t>
      </w:r>
      <w:r>
        <w:t>10</w:t>
      </w:r>
    </w:p>
    <w:p>
      <w:r>
        <w:rPr>
          <w:b/>
        </w:rPr>
        <w:t xml:space="preserve">2: </w:t>
      </w:r>
      <w:r>
        <w:t>22</w:t>
      </w:r>
    </w:p>
    <w:p>
      <w:r>
        <w:rPr>
          <w:b/>
        </w:rPr>
        <w:t xml:space="preserve">3: </w:t>
      </w:r>
      <w:r>
        <w:t>3</w:t>
      </w:r>
    </w:p>
    <w:p>
      <w:r>
        <w:rPr>
          <w:b/>
        </w:rPr>
        <w:t xml:space="preserve">4: </w:t>
      </w:r>
      <w:r>
        <w:t>14</w:t>
      </w:r>
    </w:p>
    <w:p>
      <w:r>
        <w:t xml:space="preserve">Правильный ответ: </w:t>
      </w:r>
      <w:r>
        <w:rPr>
          <w:b/>
        </w:rPr>
        <w:t>10</w:t>
      </w:r>
    </w:p>
    <w:p>
      <w:pPr>
        <w:pStyle w:val="Heading2"/>
      </w:pPr>
      <w:r>
        <w:t>У ПАЦИЕНТА С АОРТАЛЬНОЙ НЕДОСТАТОЧНОСТЬЮ ПУЛЬС</w:t>
      </w:r>
    </w:p>
    <w:p>
      <w:r>
        <w:rPr>
          <w:b/>
        </w:rPr>
        <w:t xml:space="preserve">1: </w:t>
      </w:r>
      <w:r>
        <w:t>большой, быстрый</w:t>
      </w:r>
    </w:p>
    <w:p>
      <w:r>
        <w:rPr>
          <w:b/>
        </w:rPr>
        <w:t xml:space="preserve">2: </w:t>
      </w:r>
      <w:r>
        <w:t>малый, медленный</w:t>
      </w:r>
    </w:p>
    <w:p>
      <w:r>
        <w:rPr>
          <w:b/>
        </w:rPr>
        <w:t xml:space="preserve">3: </w:t>
      </w:r>
      <w:r>
        <w:t>напряженный, медленный</w:t>
      </w:r>
    </w:p>
    <w:p>
      <w:r>
        <w:rPr>
          <w:b/>
        </w:rPr>
        <w:t xml:space="preserve">4: </w:t>
      </w:r>
      <w:r>
        <w:t>нитевидный, учащенный</w:t>
      </w:r>
    </w:p>
    <w:p>
      <w:r>
        <w:t xml:space="preserve">Правильный ответ: </w:t>
      </w:r>
      <w:r>
        <w:rPr>
          <w:b/>
        </w:rPr>
        <w:t>большой, быстрый</w:t>
      </w:r>
    </w:p>
    <w:p>
      <w:pPr>
        <w:pStyle w:val="Heading2"/>
      </w:pPr>
      <w:r>
        <w:t>ПРЕПАРАТОМ БАЗИСНОЙ ТЕРАПИИ ОСТЕОАРТРОЗА ЯВЛЯЕТСЯ</w:t>
      </w:r>
    </w:p>
    <w:p>
      <w:r>
        <w:rPr>
          <w:b/>
        </w:rPr>
        <w:t xml:space="preserve">1: </w:t>
      </w:r>
      <w:r>
        <w:t>индометацин</w:t>
      </w:r>
    </w:p>
    <w:p>
      <w:r>
        <w:rPr>
          <w:b/>
        </w:rPr>
        <w:t xml:space="preserve">2: </w:t>
      </w:r>
      <w:r>
        <w:t>преднизолон</w:t>
      </w:r>
    </w:p>
    <w:p>
      <w:r>
        <w:rPr>
          <w:b/>
        </w:rPr>
        <w:t xml:space="preserve">3: </w:t>
      </w:r>
      <w:r>
        <w:t>делагил</w:t>
      </w:r>
    </w:p>
    <w:p>
      <w:r>
        <w:rPr>
          <w:b/>
        </w:rPr>
        <w:t xml:space="preserve">4: </w:t>
      </w:r>
      <w:r>
        <w:t>румалон</w:t>
      </w:r>
    </w:p>
    <w:p>
      <w:r>
        <w:t xml:space="preserve">Правильный ответ: </w:t>
      </w:r>
      <w:r>
        <w:rPr>
          <w:b/>
        </w:rPr>
        <w:t>румалон</w:t>
      </w:r>
    </w:p>
    <w:p>
      <w:pPr>
        <w:pStyle w:val="Heading2"/>
      </w:pPr>
      <w:r>
        <w:t>БОЛЬНЫМ ХРОНИЧЕСКИМ САЛЬПИНГООФОРИТОМ И СОПУТСТВУЮЩЕЙ БЕССИМПТОМНОЙ МИОМОЙ МАТКИ РАЗМЕРОМ НЕ БОЛЕЕ 10 НЕДЕЛЬ БЕРЕМЕННОСТИ НАИБОЛЕЕ ПОКАЗАНО ПРИМЕНЕНИЕ</w:t>
      </w:r>
    </w:p>
    <w:p>
      <w:r>
        <w:rPr>
          <w:b/>
        </w:rPr>
        <w:t xml:space="preserve">1: </w:t>
      </w:r>
      <w:r>
        <w:t>скипидарных ванн</w:t>
      </w:r>
    </w:p>
    <w:p>
      <w:r>
        <w:rPr>
          <w:b/>
        </w:rPr>
        <w:t xml:space="preserve">2: </w:t>
      </w:r>
      <w:r>
        <w:t>азотных ванн</w:t>
      </w:r>
    </w:p>
    <w:p>
      <w:r>
        <w:rPr>
          <w:b/>
        </w:rPr>
        <w:t xml:space="preserve">3: </w:t>
      </w:r>
      <w:r>
        <w:t>углекислых ванн</w:t>
      </w:r>
    </w:p>
    <w:p>
      <w:r>
        <w:rPr>
          <w:b/>
        </w:rPr>
        <w:t xml:space="preserve">4: </w:t>
      </w:r>
      <w:r>
        <w:t>радоновых ванн</w:t>
      </w:r>
    </w:p>
    <w:p>
      <w:r>
        <w:t xml:space="preserve">Правильный ответ: </w:t>
      </w:r>
      <w:r>
        <w:rPr>
          <w:b/>
        </w:rPr>
        <w:t>радоновых ванн</w:t>
      </w:r>
    </w:p>
    <w:p>
      <w:pPr>
        <w:pStyle w:val="Heading2"/>
      </w:pPr>
      <w:r>
        <w:t>НАБЛЮДАТЕЛЬНЫЙ СОВЕТ ЯВЛЯЕТСЯ ОРГАНОМ УПРАВЛЕНИЯ ГОСУДАРСТВЕННОГО</w:t>
      </w:r>
    </w:p>
    <w:p>
      <w:r>
        <w:rPr>
          <w:b/>
        </w:rPr>
        <w:t xml:space="preserve">1: </w:t>
      </w:r>
      <w:r>
        <w:t>(муниципального) казенного учреждения</w:t>
      </w:r>
    </w:p>
    <w:p>
      <w:r>
        <w:rPr>
          <w:b/>
        </w:rPr>
        <w:t xml:space="preserve">2: </w:t>
      </w:r>
      <w:r>
        <w:t>(муниципального) бюджетного учреждения</w:t>
      </w:r>
    </w:p>
    <w:p>
      <w:r>
        <w:rPr>
          <w:b/>
        </w:rPr>
        <w:t xml:space="preserve">3: </w:t>
      </w:r>
      <w:r>
        <w:t>казенного предприятия</w:t>
      </w:r>
    </w:p>
    <w:p>
      <w:r>
        <w:rPr>
          <w:b/>
        </w:rPr>
        <w:t xml:space="preserve">4: </w:t>
      </w:r>
      <w:r>
        <w:t>(муниципального) автономного учреждения</w:t>
      </w:r>
    </w:p>
    <w:p>
      <w:r>
        <w:t xml:space="preserve">Правильный ответ: </w:t>
      </w:r>
      <w:r>
        <w:rPr>
          <w:b/>
        </w:rPr>
        <w:t>(муниципального) автономного учреждения</w:t>
      </w:r>
    </w:p>
    <w:p>
      <w:pPr>
        <w:pStyle w:val="Heading2"/>
      </w:pPr>
      <w:r>
        <w:t>СЛИЗИСТО-КРОВЯНИСТАЯ МОКРОТА ХАРАКТЕРНА ДЛЯ</w:t>
      </w:r>
    </w:p>
    <w:p>
      <w:r>
        <w:rPr>
          <w:b/>
        </w:rPr>
        <w:t xml:space="preserve">1: </w:t>
      </w:r>
      <w:r>
        <w:t>бронхопневмонии</w:t>
      </w:r>
    </w:p>
    <w:p>
      <w:r>
        <w:rPr>
          <w:b/>
        </w:rPr>
        <w:t xml:space="preserve">2: </w:t>
      </w:r>
      <w:r>
        <w:t>бронхогенного рака легкого</w:t>
      </w:r>
    </w:p>
    <w:p>
      <w:r>
        <w:rPr>
          <w:b/>
        </w:rPr>
        <w:t xml:space="preserve">3: </w:t>
      </w:r>
      <w:r>
        <w:t>катара верхних дыхательных путей</w:t>
      </w:r>
    </w:p>
    <w:p>
      <w:r>
        <w:rPr>
          <w:b/>
        </w:rPr>
        <w:t xml:space="preserve">4: </w:t>
      </w:r>
      <w:r>
        <w:t>бронхиальной астмы</w:t>
      </w:r>
    </w:p>
    <w:p>
      <w:r>
        <w:t xml:space="preserve">Правильный ответ: </w:t>
      </w:r>
      <w:r>
        <w:rPr>
          <w:b/>
        </w:rPr>
        <w:t>бронхогенного рака легкого</w:t>
      </w:r>
    </w:p>
    <w:p>
      <w:pPr>
        <w:pStyle w:val="Heading2"/>
      </w:pPr>
      <w:r>
        <w:t>НА ОСНОВАНИИ СП 3.1.2. 3149-13 «ПРОФИЛАКТИКА СТРЕПТОКОККОВОЙ (ГРУППЫ А) ИНФЕКЦИИ» ВЫПИСКА БОЛЬНОГО СКАРЛАТИНОЙ ИЗ СТАЦИОНАРА ОСУЩЕСТВЛЯЕТСЯ ПОСЛЕ КЛИНИЧЕСКОГО ВЫЗДОРОВЛЕНИЯ, НО НЕ РАНЕЕ ______ ДНЕЙ ОТ НАЧАЛА ЗАБОЛЕВАНИЯ</w:t>
      </w:r>
    </w:p>
    <w:p>
      <w:r>
        <w:rPr>
          <w:b/>
        </w:rPr>
        <w:t xml:space="preserve">1: </w:t>
      </w:r>
      <w:r>
        <w:t>5</w:t>
      </w:r>
    </w:p>
    <w:p>
      <w:r>
        <w:rPr>
          <w:b/>
        </w:rPr>
        <w:t xml:space="preserve">2: </w:t>
      </w:r>
      <w:r>
        <w:t>7</w:t>
      </w:r>
    </w:p>
    <w:p>
      <w:r>
        <w:rPr>
          <w:b/>
        </w:rPr>
        <w:t xml:space="preserve">3: </w:t>
      </w:r>
      <w:r>
        <w:t>14</w:t>
      </w:r>
    </w:p>
    <w:p>
      <w:r>
        <w:rPr>
          <w:b/>
        </w:rPr>
        <w:t xml:space="preserve">4: </w:t>
      </w:r>
      <w:r>
        <w:t>10</w:t>
      </w:r>
    </w:p>
    <w:p>
      <w:r>
        <w:t xml:space="preserve">Правильный ответ: </w:t>
      </w:r>
      <w:r>
        <w:rPr>
          <w:b/>
        </w:rPr>
        <w:t>10</w:t>
      </w:r>
    </w:p>
    <w:p>
      <w:pPr>
        <w:pStyle w:val="Heading2"/>
      </w:pPr>
      <w:r>
        <w:t>НАИБОЛЕЕ ДИАГНОСТИЧЕСКИ ИНФОРМАТИВНЫМ ЛАБОРАТОРНЫМ ПОКАЗАТЕЛЕМ ПРИ НАБЛЮДЕНИИ ЗА БОЛЬНЫМИ В СТАДИИ РЕМИССИИ ХРОНИЧЕСКОГО ГЛОМЕРУЛОНЕФРИТА ЯВЛЯЕТСЯ</w:t>
      </w:r>
    </w:p>
    <w:p>
      <w:r>
        <w:rPr>
          <w:b/>
        </w:rPr>
        <w:t xml:space="preserve">1: </w:t>
      </w:r>
      <w:r>
        <w:t>липидный спектр крови</w:t>
      </w:r>
    </w:p>
    <w:p>
      <w:r>
        <w:rPr>
          <w:b/>
        </w:rPr>
        <w:t xml:space="preserve">2: </w:t>
      </w:r>
      <w:r>
        <w:t>анализ мочи по Зимницкому</w:t>
      </w:r>
    </w:p>
    <w:p>
      <w:r>
        <w:rPr>
          <w:b/>
        </w:rPr>
        <w:t xml:space="preserve">3: </w:t>
      </w:r>
      <w:r>
        <w:t>уровень мочевой кислоты в крови</w:t>
      </w:r>
    </w:p>
    <w:p>
      <w:r>
        <w:rPr>
          <w:b/>
        </w:rPr>
        <w:t xml:space="preserve">4: </w:t>
      </w:r>
      <w:r>
        <w:t>суточная протеинурия</w:t>
      </w:r>
    </w:p>
    <w:p>
      <w:r>
        <w:t xml:space="preserve">Правильный ответ: </w:t>
      </w:r>
      <w:r>
        <w:rPr>
          <w:b/>
        </w:rPr>
        <w:t>суточная протеинурия</w:t>
      </w:r>
    </w:p>
    <w:p>
      <w:pPr>
        <w:pStyle w:val="Heading2"/>
      </w:pPr>
      <w:r>
        <w:t>ПРИ ЛЕЧЕНИИ БРОНХИАЛЬНОЙ АСТМЫ СЛЕДУЕТ УЧИТЫВАТЬ, ЧТО ___________ ЭФФЕКТИВНОСТЬ БУДЕСОНИДА</w:t>
      </w:r>
    </w:p>
    <w:p>
      <w:r>
        <w:rPr>
          <w:b/>
        </w:rPr>
        <w:t xml:space="preserve">1: </w:t>
      </w:r>
      <w:r>
        <w:t>макролиды снижают</w:t>
      </w:r>
    </w:p>
    <w:p>
      <w:r>
        <w:rPr>
          <w:b/>
        </w:rPr>
        <w:t xml:space="preserve">2: </w:t>
      </w:r>
      <w:r>
        <w:t>препараты эстрогенов снижают</w:t>
      </w:r>
    </w:p>
    <w:p>
      <w:r>
        <w:rPr>
          <w:b/>
        </w:rPr>
        <w:t xml:space="preserve">3: </w:t>
      </w:r>
      <w:r>
        <w:t>метандиенон снижает</w:t>
      </w:r>
    </w:p>
    <w:p>
      <w:r>
        <w:rPr>
          <w:b/>
        </w:rPr>
        <w:t xml:space="preserve">4: </w:t>
      </w:r>
      <w:r>
        <w:t>фенобарбитал снижает</w:t>
      </w:r>
    </w:p>
    <w:p>
      <w:r>
        <w:t xml:space="preserve">Правильный ответ: </w:t>
      </w:r>
      <w:r>
        <w:rPr>
          <w:b/>
        </w:rPr>
        <w:t>фенобарбитал снижает</w:t>
      </w:r>
    </w:p>
    <w:p>
      <w:pPr>
        <w:pStyle w:val="Heading2"/>
      </w:pPr>
      <w:r>
        <w:t>К НАИБОЛЕЕ ЧАСТОЙ ПРИЧИНЕ КОГНИТИВНЫХ РАССТРОЙСТВ ОТНОСЯТ</w:t>
      </w:r>
    </w:p>
    <w:p>
      <w:r>
        <w:rPr>
          <w:b/>
        </w:rPr>
        <w:t xml:space="preserve">1: </w:t>
      </w:r>
      <w:r>
        <w:t>алкоголизм</w:t>
      </w:r>
    </w:p>
    <w:p>
      <w:r>
        <w:rPr>
          <w:b/>
        </w:rPr>
        <w:t xml:space="preserve">2: </w:t>
      </w:r>
      <w:r>
        <w:t>черепно-мозговые травмы</w:t>
      </w:r>
    </w:p>
    <w:p>
      <w:r>
        <w:rPr>
          <w:b/>
        </w:rPr>
        <w:t xml:space="preserve">3: </w:t>
      </w:r>
      <w:r>
        <w:t>цереброваскулярные заболевания</w:t>
      </w:r>
    </w:p>
    <w:p>
      <w:r>
        <w:rPr>
          <w:b/>
        </w:rPr>
        <w:t xml:space="preserve">4: </w:t>
      </w:r>
      <w:r>
        <w:t>сахарный диабет</w:t>
      </w:r>
    </w:p>
    <w:p>
      <w:r>
        <w:t xml:space="preserve">Правильный ответ: </w:t>
      </w:r>
      <w:r>
        <w:rPr>
          <w:b/>
        </w:rPr>
        <w:t>цереброваскулярные заболевания</w:t>
      </w:r>
    </w:p>
    <w:p>
      <w:pPr>
        <w:pStyle w:val="Heading2"/>
      </w:pPr>
      <w:r>
        <w:t>ДИФФЕРЕНЦИАЛЬНЫЙ ДИАГНОЗ ПРИ ПРИОБРЕТЕННЫХ ПОЧЕЧНЫХ КИСТАХ ПРОВОДЯТ С</w:t>
      </w:r>
    </w:p>
    <w:p>
      <w:r>
        <w:rPr>
          <w:b/>
        </w:rPr>
        <w:t xml:space="preserve">1: </w:t>
      </w:r>
      <w:r>
        <w:t>гематомой (нетравматическая, травматическая)</w:t>
      </w:r>
    </w:p>
    <w:p>
      <w:r>
        <w:rPr>
          <w:b/>
        </w:rPr>
        <w:t xml:space="preserve">2: </w:t>
      </w:r>
      <w:r>
        <w:t>злокачественной опухолью (почечно-клеточная карцинома, онкоцитома, лимфома, метастазы)</w:t>
      </w:r>
    </w:p>
    <w:p>
      <w:r>
        <w:rPr>
          <w:b/>
        </w:rPr>
        <w:t xml:space="preserve">3: </w:t>
      </w:r>
      <w:r>
        <w:t>псевдокистой (уринома)</w:t>
      </w:r>
    </w:p>
    <w:p>
      <w:r>
        <w:rPr>
          <w:b/>
        </w:rPr>
        <w:t xml:space="preserve">4: </w:t>
      </w:r>
      <w:r>
        <w:t>аутосомно-доминантным поликистозом почек 2 типа</w:t>
      </w:r>
    </w:p>
    <w:p>
      <w:r>
        <w:t xml:space="preserve">Правильный ответ: </w:t>
      </w:r>
      <w:r>
        <w:rPr>
          <w:b/>
        </w:rPr>
        <w:t>злокачественной опухолью (почечно-клеточная карцинома, онкоцитома, лимфома, метастазы)</w:t>
      </w:r>
    </w:p>
    <w:p>
      <w:pPr>
        <w:pStyle w:val="Heading2"/>
      </w:pPr>
      <w:r>
        <w:t>ДОКУМЕНТЫ (ЭЛЕКТРОННЫЕ СООБЩЕНИЯ), СОДЕРЖАЩИЕ СВЕДЕНИЯ, СОСТАВЛЯЮЩИЕ ВРАЧЕБНУЮ ТАЙНУ, МОГУТ БЫТЬ ПЕРЕДАНЫ ПО ОТКРЫТЫМ КАНАЛАМ СВЯЗИ, В ТОМ ЧИСЛЕ ПО ЭЛЕКТРОННОЙ ПОЧТЕ, ПО ЗАПРОСУ</w:t>
      </w:r>
    </w:p>
    <w:p>
      <w:r>
        <w:rPr>
          <w:b/>
        </w:rPr>
        <w:t xml:space="preserve">1: </w:t>
      </w:r>
      <w:r>
        <w:t>органов дознания, следствия или суда, органов прокуратуры в связи с осуществлением ими прокурорского надзора</w:t>
      </w:r>
    </w:p>
    <w:p>
      <w:r>
        <w:rPr>
          <w:b/>
        </w:rPr>
        <w:t xml:space="preserve">2: </w:t>
      </w:r>
      <w:r>
        <w:t>другой медицинской организации, участвующей в оказании медицинской помощи данному пациенту</w:t>
      </w:r>
    </w:p>
    <w:p>
      <w:r>
        <w:rPr>
          <w:b/>
        </w:rPr>
        <w:t xml:space="preserve">3: </w:t>
      </w:r>
      <w:r>
        <w:t>пациента или его законного представителя в письменной форме, в котором указан адрес его электронной почты, с предварительным предупреждением его о невозможности при этом гарантировать конфиденциальность указанных сведений</w:t>
      </w:r>
    </w:p>
    <w:p>
      <w:r>
        <w:rPr>
          <w:b/>
        </w:rPr>
        <w:t xml:space="preserve">4: </w:t>
      </w:r>
      <w:r>
        <w:t>пациента или его законного представителя, полученному по электронной почте, в котором указан адрес его электронной почты</w:t>
      </w:r>
    </w:p>
    <w:p>
      <w:r>
        <w:t xml:space="preserve">Правильный ответ: </w:t>
      </w:r>
      <w:r>
        <w:rPr>
          <w:b/>
        </w:rPr>
        <w:t>пациента или его законного представителя в письменной форме, в котором указан адрес его электронной почты, с предварительным предупреждением его о невозможности при этом гарантировать конфиденциальность указанных сведений</w:t>
      </w:r>
    </w:p>
    <w:p>
      <w:pPr>
        <w:pStyle w:val="Heading2"/>
      </w:pPr>
      <w:r>
        <w:t>УСРЕДНЁННЫЕ ПОКАЗАТЕЛИ ЧАСТОТЫ ПРЕДОСТАВЛЕНИЯ И КРАТНОСТИ ПРИМЕНЕНИЯ ЛЕКАРСТВЕННЫХ ПРЕПАРАТОВ, ЗАРЕГИСТРИРОВАННЫХ НА ТЕРРИТОРИИ РФ, ВКЛЮЧЕНЫ В</w:t>
      </w:r>
    </w:p>
    <w:p>
      <w:r>
        <w:rPr>
          <w:b/>
        </w:rPr>
        <w:t xml:space="preserve">1: </w:t>
      </w:r>
      <w:r>
        <w:t>порядки оказания медицинской помощи</w:t>
      </w:r>
    </w:p>
    <w:p>
      <w:r>
        <w:rPr>
          <w:b/>
        </w:rPr>
        <w:t xml:space="preserve">2: </w:t>
      </w:r>
      <w:r>
        <w:t>протоколы ведения пациентов</w:t>
      </w:r>
    </w:p>
    <w:p>
      <w:r>
        <w:rPr>
          <w:b/>
        </w:rPr>
        <w:t xml:space="preserve">3: </w:t>
      </w:r>
      <w:r>
        <w:t>стандарты медицинской помощи</w:t>
      </w:r>
    </w:p>
    <w:p>
      <w:r>
        <w:rPr>
          <w:b/>
        </w:rPr>
        <w:t xml:space="preserve">4: </w:t>
      </w:r>
      <w:r>
        <w:t>клинические рекомендации</w:t>
      </w:r>
    </w:p>
    <w:p>
      <w:r>
        <w:t xml:space="preserve">Правильный ответ: </w:t>
      </w:r>
      <w:r>
        <w:rPr>
          <w:b/>
        </w:rPr>
        <w:t>стандарты медицинской помощи</w:t>
      </w:r>
    </w:p>
    <w:p>
      <w:pPr>
        <w:pStyle w:val="Heading2"/>
      </w:pPr>
      <w:r>
        <w:t>К ПРЕПАРАТАМ, НАИБОЛЕЕ ЭФФЕКТИВНЫМ ДЛЯ ПРИМЕНЕНИЯ ПРИ ОСТАНОВКЕ КРОВООБРАЩЕНИЯ, ОТНОСЯТ</w:t>
      </w:r>
    </w:p>
    <w:p>
      <w:r>
        <w:rPr>
          <w:b/>
        </w:rPr>
        <w:t xml:space="preserve">1: </w:t>
      </w:r>
      <w:r>
        <w:t>сердечные гликозиды</w:t>
      </w:r>
    </w:p>
    <w:p>
      <w:r>
        <w:rPr>
          <w:b/>
        </w:rPr>
        <w:t xml:space="preserve">2: </w:t>
      </w:r>
      <w:r>
        <w:t>антагонисты кальция</w:t>
      </w:r>
    </w:p>
    <w:p>
      <w:r>
        <w:rPr>
          <w:b/>
        </w:rPr>
        <w:t xml:space="preserve">3: </w:t>
      </w:r>
      <w:r>
        <w:t>преднизолон</w:t>
      </w:r>
    </w:p>
    <w:p>
      <w:r>
        <w:rPr>
          <w:b/>
        </w:rPr>
        <w:t xml:space="preserve">4: </w:t>
      </w:r>
      <w:r>
        <w:t>эпинефрин</w:t>
      </w:r>
    </w:p>
    <w:p>
      <w:r>
        <w:t xml:space="preserve">Правильный ответ: </w:t>
      </w:r>
      <w:r>
        <w:rPr>
          <w:b/>
        </w:rPr>
        <w:t>эпинефрин</w:t>
      </w:r>
    </w:p>
    <w:p>
      <w:pPr>
        <w:pStyle w:val="Heading2"/>
      </w:pPr>
      <w:r>
        <w:t>ОСНОВНЫМ МЕТОДОМ ЛЕЧЕНИЯ БОЛЕЗНИ ИЦЕНКО-КУШИНГА ПРИ ОТСУТСТВИИ ПРОТИВОПОКАЗАНИЙ ЯВЛЯЕТСЯ</w:t>
      </w:r>
    </w:p>
    <w:p>
      <w:r>
        <w:rPr>
          <w:b/>
        </w:rPr>
        <w:t xml:space="preserve">1: </w:t>
      </w:r>
      <w:r>
        <w:t>γ-терапия</w:t>
      </w:r>
    </w:p>
    <w:p>
      <w:r>
        <w:rPr>
          <w:b/>
        </w:rPr>
        <w:t xml:space="preserve">2: </w:t>
      </w:r>
      <w:r>
        <w:t>терапия ингибиторами стероидогенеза</w:t>
      </w:r>
    </w:p>
    <w:p>
      <w:r>
        <w:rPr>
          <w:b/>
        </w:rPr>
        <w:t xml:space="preserve">3: </w:t>
      </w:r>
      <w:r>
        <w:t>транссфеноидальная аденомэктомия</w:t>
      </w:r>
    </w:p>
    <w:p>
      <w:r>
        <w:rPr>
          <w:b/>
        </w:rPr>
        <w:t xml:space="preserve">4: </w:t>
      </w:r>
      <w:r>
        <w:t>протонотерапия</w:t>
      </w:r>
    </w:p>
    <w:p>
      <w:r>
        <w:t xml:space="preserve">Правильный ответ: </w:t>
      </w:r>
      <w:r>
        <w:rPr>
          <w:b/>
        </w:rPr>
        <w:t>транссфеноидальная аденомэктомия</w:t>
      </w:r>
    </w:p>
    <w:p>
      <w:pPr>
        <w:pStyle w:val="Heading2"/>
      </w:pPr>
      <w:r>
        <w:t>КЛАССИЧЕСКАЯ ТРИАДА СИМПТОМОВ, ХАРАКТЕРНЫХ ДЛЯ ВЫРАЖЕННОГО АОРТАЛЬНОГО СТЕНОЗА, ВКЛЮЧАЕТ</w:t>
      </w:r>
    </w:p>
    <w:p>
      <w:r>
        <w:rPr>
          <w:b/>
        </w:rPr>
        <w:t xml:space="preserve">1: </w:t>
      </w:r>
      <w:r>
        <w:t>тремор, отеки, одышку</w:t>
      </w:r>
    </w:p>
    <w:p>
      <w:r>
        <w:rPr>
          <w:b/>
        </w:rPr>
        <w:t xml:space="preserve">2: </w:t>
      </w:r>
      <w:r>
        <w:t>стенокардию, постуральная гипотензию, отеки</w:t>
      </w:r>
    </w:p>
    <w:p>
      <w:r>
        <w:rPr>
          <w:b/>
        </w:rPr>
        <w:t xml:space="preserve">3: </w:t>
      </w:r>
      <w:r>
        <w:t>одышку, артериальная гипертонию, обмороки</w:t>
      </w:r>
    </w:p>
    <w:p>
      <w:r>
        <w:rPr>
          <w:b/>
        </w:rPr>
        <w:t xml:space="preserve">4: </w:t>
      </w:r>
      <w:r>
        <w:t>одышку, обмороки, стенокардию</w:t>
      </w:r>
    </w:p>
    <w:p>
      <w:r>
        <w:t xml:space="preserve">Правильный ответ: </w:t>
      </w:r>
      <w:r>
        <w:rPr>
          <w:b/>
        </w:rPr>
        <w:t>одышку, обмороки, стенокардию</w:t>
      </w:r>
    </w:p>
    <w:p>
      <w:pPr>
        <w:pStyle w:val="Heading2"/>
      </w:pPr>
      <w:r>
        <w:t>КРИЗОВОЕ ТЕЧЕНИЕ АГ ХАРАКТЕРНО ДЛЯ</w:t>
      </w:r>
    </w:p>
    <w:p>
      <w:r>
        <w:rPr>
          <w:b/>
        </w:rPr>
        <w:t xml:space="preserve">1: </w:t>
      </w:r>
      <w:r>
        <w:t>акромегалии</w:t>
      </w:r>
    </w:p>
    <w:p>
      <w:r>
        <w:rPr>
          <w:b/>
        </w:rPr>
        <w:t xml:space="preserve">2: </w:t>
      </w:r>
      <w:r>
        <w:t>синдрома Кона</w:t>
      </w:r>
    </w:p>
    <w:p>
      <w:r>
        <w:rPr>
          <w:b/>
        </w:rPr>
        <w:t xml:space="preserve">3: </w:t>
      </w:r>
      <w:r>
        <w:t>синдрома Иценко-Кушинга</w:t>
      </w:r>
    </w:p>
    <w:p>
      <w:r>
        <w:rPr>
          <w:b/>
        </w:rPr>
        <w:t xml:space="preserve">4: </w:t>
      </w:r>
      <w:r>
        <w:t>феохромоцитомы</w:t>
      </w:r>
    </w:p>
    <w:p>
      <w:r>
        <w:t xml:space="preserve">Правильный ответ: </w:t>
      </w:r>
      <w:r>
        <w:rPr>
          <w:b/>
        </w:rPr>
        <w:t>феохромоцитомы</w:t>
      </w:r>
    </w:p>
    <w:p>
      <w:pPr>
        <w:pStyle w:val="Heading2"/>
      </w:pPr>
      <w:r>
        <w:t>В ПОЖИЛОМ ВОЗРАСТЕ ПРОИСХОДИТ_______ КЛУБОЧКОВОЙ ФИЛЬТРАЦИИ</w:t>
      </w:r>
    </w:p>
    <w:p>
      <w:r>
        <w:rPr>
          <w:b/>
        </w:rPr>
        <w:t xml:space="preserve">1: </w:t>
      </w:r>
      <w:r>
        <w:t>снижение только у мужчин</w:t>
      </w:r>
    </w:p>
    <w:p>
      <w:r>
        <w:rPr>
          <w:b/>
        </w:rPr>
        <w:t xml:space="preserve">2: </w:t>
      </w:r>
      <w:r>
        <w:t>повышение</w:t>
      </w:r>
    </w:p>
    <w:p>
      <w:r>
        <w:rPr>
          <w:b/>
        </w:rPr>
        <w:t xml:space="preserve">3: </w:t>
      </w:r>
      <w:r>
        <w:t>сохранение на прежнем уровне</w:t>
      </w:r>
    </w:p>
    <w:p>
      <w:r>
        <w:rPr>
          <w:b/>
        </w:rPr>
        <w:t xml:space="preserve">4: </w:t>
      </w:r>
      <w:r>
        <w:t>снижение</w:t>
      </w:r>
    </w:p>
    <w:p>
      <w:r>
        <w:t xml:space="preserve">Правильный ответ: </w:t>
      </w:r>
      <w:r>
        <w:rPr>
          <w:b/>
        </w:rPr>
        <w:t>снижение</w:t>
      </w:r>
    </w:p>
    <w:p>
      <w:pPr>
        <w:pStyle w:val="Heading2"/>
      </w:pPr>
      <w:r>
        <w:t>ОДНОЙ ИЗ ПРИЧИН ВНУТРИПЕЧЕНОЧНОГО НЕОБСТРУКТИВНОГО ХОЛЕСТАЗА ЯВЛЯЕТСЯ</w:t>
      </w:r>
    </w:p>
    <w:p>
      <w:r>
        <w:rPr>
          <w:b/>
        </w:rPr>
        <w:t xml:space="preserve">1: </w:t>
      </w:r>
      <w:r>
        <w:t>гемохроматоз</w:t>
      </w:r>
    </w:p>
    <w:p>
      <w:r>
        <w:rPr>
          <w:b/>
        </w:rPr>
        <w:t xml:space="preserve">2: </w:t>
      </w:r>
      <w:r>
        <w:t>наличие паразитов</w:t>
      </w:r>
    </w:p>
    <w:p>
      <w:r>
        <w:rPr>
          <w:b/>
        </w:rPr>
        <w:t xml:space="preserve">3: </w:t>
      </w:r>
      <w:r>
        <w:t>алкоголь</w:t>
      </w:r>
    </w:p>
    <w:p>
      <w:r>
        <w:rPr>
          <w:b/>
        </w:rPr>
        <w:t xml:space="preserve">4: </w:t>
      </w:r>
      <w:r>
        <w:t>врожденный фиброз печени</w:t>
      </w:r>
    </w:p>
    <w:p>
      <w:r>
        <w:t xml:space="preserve">Правильный ответ: </w:t>
      </w:r>
      <w:r>
        <w:rPr>
          <w:b/>
        </w:rPr>
        <w:t>алкоголь</w:t>
      </w:r>
    </w:p>
    <w:p>
      <w:pPr>
        <w:pStyle w:val="Heading2"/>
      </w:pPr>
      <w:r>
        <w:t>НЕУСТОЙЧИВАЯ ПОХОДКА, ПАРЕСТЕЗИИ ПРИ В-12 ДЕФИЦИТНОЙ АНЕМИИ ХАРАКТЕРНЫ ДЛЯ</w:t>
      </w:r>
    </w:p>
    <w:p>
      <w:r>
        <w:rPr>
          <w:b/>
        </w:rPr>
        <w:t xml:space="preserve">1: </w:t>
      </w:r>
      <w:r>
        <w:t>гипоксического синдрома</w:t>
      </w:r>
    </w:p>
    <w:p>
      <w:r>
        <w:rPr>
          <w:b/>
        </w:rPr>
        <w:t xml:space="preserve">2: </w:t>
      </w:r>
      <w:r>
        <w:t>алкогольной энцефалопатии</w:t>
      </w:r>
    </w:p>
    <w:p>
      <w:r>
        <w:rPr>
          <w:b/>
        </w:rPr>
        <w:t xml:space="preserve">3: </w:t>
      </w:r>
      <w:r>
        <w:t>эндартериита нижних конечностей</w:t>
      </w:r>
    </w:p>
    <w:p>
      <w:r>
        <w:rPr>
          <w:b/>
        </w:rPr>
        <w:t xml:space="preserve">4: </w:t>
      </w:r>
      <w:r>
        <w:t>фуникулярного миелоза</w:t>
      </w:r>
    </w:p>
    <w:p>
      <w:r>
        <w:t xml:space="preserve">Правильный ответ: </w:t>
      </w:r>
      <w:r>
        <w:rPr>
          <w:b/>
        </w:rPr>
        <w:t>фуникулярного миелоза</w:t>
      </w:r>
    </w:p>
    <w:p>
      <w:pPr>
        <w:pStyle w:val="Heading2"/>
      </w:pPr>
      <w:r>
        <w:t>В ФИЗИОЛОГИЧЕСКИХ УСЛОВИЯХ ЭРИТРОПОЭЗ ХАРАКТЕРИЗУЕТСЯ ТЕМ, ЧТО ЧИСЛО СОЗДАННЫХ И РАЗРУШЕННЫХ ЭРИТРОЦИТОВ СООТНОСИТСЯ КАК</w:t>
      </w:r>
    </w:p>
    <w:p>
      <w:r>
        <w:rPr>
          <w:b/>
        </w:rPr>
        <w:t xml:space="preserve">1: </w:t>
      </w:r>
      <w:r>
        <w:t>1:1</w:t>
      </w:r>
    </w:p>
    <w:p>
      <w:r>
        <w:rPr>
          <w:b/>
        </w:rPr>
        <w:t xml:space="preserve">2: </w:t>
      </w:r>
      <w:r>
        <w:t>1:2</w:t>
      </w:r>
    </w:p>
    <w:p>
      <w:r>
        <w:rPr>
          <w:b/>
        </w:rPr>
        <w:t xml:space="preserve">3: </w:t>
      </w:r>
      <w:r>
        <w:t>1,2:1 (незначительное превышение)</w:t>
      </w:r>
    </w:p>
    <w:p>
      <w:r>
        <w:rPr>
          <w:b/>
        </w:rPr>
        <w:t xml:space="preserve">4: </w:t>
      </w:r>
      <w:r>
        <w:t>2:1 (значительно превышение - физиологический запас)</w:t>
      </w:r>
    </w:p>
    <w:p>
      <w:r>
        <w:t xml:space="preserve">Правильный ответ: </w:t>
      </w:r>
      <w:r>
        <w:rPr>
          <w:b/>
        </w:rPr>
        <w:t>1:1</w:t>
      </w:r>
    </w:p>
    <w:p>
      <w:pPr>
        <w:pStyle w:val="Heading2"/>
      </w:pPr>
      <w:r>
        <w:t>СВЕДЕНИЯ О ДИАГНОЗЕ ЗАБОЛЕВАНИЯ</w:t>
      </w:r>
    </w:p>
    <w:p>
      <w:r>
        <w:rPr>
          <w:b/>
        </w:rPr>
        <w:t xml:space="preserve">1: </w:t>
      </w:r>
      <w:r>
        <w:t>не вносятся в листок нетрудоспособности ни при каких условиях</w:t>
      </w:r>
    </w:p>
    <w:p>
      <w:r>
        <w:rPr>
          <w:b/>
        </w:rPr>
        <w:t xml:space="preserve">2: </w:t>
      </w:r>
      <w:r>
        <w:t>вносятся в листок нетрудоспособности только по  письменному заявлению гражданина</w:t>
      </w:r>
    </w:p>
    <w:p>
      <w:r>
        <w:rPr>
          <w:b/>
        </w:rPr>
        <w:t xml:space="preserve">3: </w:t>
      </w:r>
      <w:r>
        <w:t>вносятся в листок нетрудоспособности в обязательном порядке</w:t>
      </w:r>
    </w:p>
    <w:p>
      <w:r>
        <w:rPr>
          <w:b/>
        </w:rPr>
        <w:t xml:space="preserve">4: </w:t>
      </w:r>
      <w:r>
        <w:t>вносятся в листок нетрудоспособности при условии направления пациента на медико-социальную экспертизу</w:t>
      </w:r>
    </w:p>
    <w:p>
      <w:r>
        <w:t xml:space="preserve">Правильный ответ: </w:t>
      </w:r>
      <w:r>
        <w:rPr>
          <w:b/>
        </w:rPr>
        <w:t>вносятся в листок нетрудоспособности только по  письменному заявлению гражданина</w:t>
      </w:r>
    </w:p>
    <w:p>
      <w:pPr>
        <w:pStyle w:val="Heading2"/>
      </w:pPr>
      <w:r>
        <w:t>РАЗГЛАШЕНИЕМ МЕДИЦИНСКИМ РАБОТНИКОМ СВЕДЕНИЙ, СОСТАВЛЯЮЩИХ ВРАЧЕБНУЮ ТАЙНУ, ЯВЛЯЕТСЯ</w:t>
      </w:r>
    </w:p>
    <w:p>
      <w:r>
        <w:rPr>
          <w:b/>
        </w:rPr>
        <w:t xml:space="preserve">1: </w:t>
      </w:r>
      <w:r>
        <w:t>предоставление (передача) указанных сведений должностным лицами органов прокуратуры в связи с осуществлением ими прокурорского надзора</w:t>
      </w:r>
    </w:p>
    <w:p>
      <w:r>
        <w:rPr>
          <w:b/>
        </w:rPr>
        <w:t xml:space="preserve">2: </w:t>
      </w:r>
      <w:r>
        <w:t>предоставление (передача) указанных сведений в центры гигиены и эпидемиологии при угрозе распространения инфекционных заболеваний, массовых отравлений и поражений</w:t>
      </w:r>
    </w:p>
    <w:p>
      <w:r>
        <w:rPr>
          <w:b/>
        </w:rPr>
        <w:t xml:space="preserve">3: </w:t>
      </w:r>
      <w:r>
        <w:t>действие или бездействие, в результате которого документированные сведения, составляющие врачебную тайну, стали известны в любой форме (устной, письменной или иной, в том числе с помощью технических средств) лицам, не имеющим прав на получение этих сведений</w:t>
      </w:r>
    </w:p>
    <w:p>
      <w:r>
        <w:rPr>
          <w:b/>
        </w:rPr>
        <w:t xml:space="preserve">4: </w:t>
      </w:r>
      <w:r>
        <w:t>действие, направленное на получение указанных сведений неограниченным кругом лиц с письменного согласия пациента или его законного представителя</w:t>
      </w:r>
    </w:p>
    <w:p>
      <w:r>
        <w:t xml:space="preserve">Правильный ответ: </w:t>
      </w:r>
      <w:r>
        <w:rPr>
          <w:b/>
        </w:rPr>
        <w:t>действие или бездействие, в результате которого документированные сведения, составляющие врачебную тайну, стали известны в любой форме (устной, письменной или иной, в том числе с помощью технических средств) лицам, не имеющим прав на получение этих сведений</w:t>
      </w:r>
    </w:p>
    <w:p>
      <w:pPr>
        <w:pStyle w:val="Heading2"/>
      </w:pPr>
      <w:r>
        <w:t>В ЛЕЧЕНИИ НЕФРОТИЧЕСКОГО СИНДРОМА ЭФФЕКТИВНЫ</w:t>
      </w:r>
    </w:p>
    <w:p>
      <w:r>
        <w:rPr>
          <w:b/>
        </w:rPr>
        <w:t xml:space="preserve">1: </w:t>
      </w:r>
      <w:r>
        <w:t>анаболические гормоны</w:t>
      </w:r>
    </w:p>
    <w:p>
      <w:r>
        <w:rPr>
          <w:b/>
        </w:rPr>
        <w:t xml:space="preserve">2: </w:t>
      </w:r>
      <w:r>
        <w:t>глюкокортикоиды</w:t>
      </w:r>
    </w:p>
    <w:p>
      <w:r>
        <w:rPr>
          <w:b/>
        </w:rPr>
        <w:t xml:space="preserve">3: </w:t>
      </w:r>
      <w:r>
        <w:t>белковозамещающие препараты</w:t>
      </w:r>
    </w:p>
    <w:p>
      <w:r>
        <w:rPr>
          <w:b/>
        </w:rPr>
        <w:t xml:space="preserve">4: </w:t>
      </w:r>
      <w:r>
        <w:t>петлевые  диуретики</w:t>
      </w:r>
    </w:p>
    <w:p>
      <w:r>
        <w:t xml:space="preserve">Правильный ответ: </w:t>
      </w:r>
      <w:r>
        <w:rPr>
          <w:b/>
        </w:rPr>
        <w:t>глюкокортикоиды</w:t>
      </w:r>
    </w:p>
    <w:p>
      <w:pPr>
        <w:pStyle w:val="Heading2"/>
      </w:pPr>
      <w:r>
        <w:t>ПРИ ВНЕЗАПНО ВОЗНИКШЕЙ МАКРОГЕМАТУРИИ ИССЛЕДОВАНИЕ ЦЕЛЕСООБРАЗНО НАЧАТЬ С</w:t>
      </w:r>
    </w:p>
    <w:p>
      <w:r>
        <w:rPr>
          <w:b/>
        </w:rPr>
        <w:t xml:space="preserve">1: </w:t>
      </w:r>
      <w:r>
        <w:t>ангиографии</w:t>
      </w:r>
    </w:p>
    <w:p>
      <w:r>
        <w:rPr>
          <w:b/>
        </w:rPr>
        <w:t xml:space="preserve">2: </w:t>
      </w:r>
      <w:r>
        <w:t>радионуклидного исследования</w:t>
      </w:r>
    </w:p>
    <w:p>
      <w:r>
        <w:rPr>
          <w:b/>
        </w:rPr>
        <w:t xml:space="preserve">3: </w:t>
      </w:r>
      <w:r>
        <w:t>ультразвукового исследования мочеполовой системы</w:t>
      </w:r>
    </w:p>
    <w:p>
      <w:r>
        <w:rPr>
          <w:b/>
        </w:rPr>
        <w:t xml:space="preserve">4: </w:t>
      </w:r>
      <w:r>
        <w:t>цистографии</w:t>
      </w:r>
    </w:p>
    <w:p>
      <w:r>
        <w:t xml:space="preserve">Правильный ответ: </w:t>
      </w:r>
      <w:r>
        <w:rPr>
          <w:b/>
        </w:rPr>
        <w:t>ультразвукового исследования мочеполовой системы</w:t>
      </w:r>
    </w:p>
    <w:p>
      <w:pPr>
        <w:pStyle w:val="Heading2"/>
      </w:pPr>
      <w:r>
        <w:t>ПЕРВИЧНЫМ ТУБЕРКУЛЕЗОМ НАЗЫВАЮТ</w:t>
      </w:r>
    </w:p>
    <w:p>
      <w:r>
        <w:rPr>
          <w:b/>
        </w:rPr>
        <w:t xml:space="preserve">1: </w:t>
      </w:r>
      <w:r>
        <w:t>заболевание ранее неинфицированного человека</w:t>
      </w:r>
    </w:p>
    <w:p>
      <w:r>
        <w:rPr>
          <w:b/>
        </w:rPr>
        <w:t xml:space="preserve">2: </w:t>
      </w:r>
      <w:r>
        <w:t>заболевание человека с положительной реакцией Манту</w:t>
      </w:r>
    </w:p>
    <w:p>
      <w:r>
        <w:rPr>
          <w:b/>
        </w:rPr>
        <w:t xml:space="preserve">3: </w:t>
      </w:r>
      <w:r>
        <w:t>заболевание человека, имеющего контакт с больным туберкулезом</w:t>
      </w:r>
    </w:p>
    <w:p>
      <w:r>
        <w:rPr>
          <w:b/>
        </w:rPr>
        <w:t xml:space="preserve">4: </w:t>
      </w:r>
      <w:r>
        <w:t>впервые выявленные туберкулезные изменения в легких</w:t>
      </w:r>
    </w:p>
    <w:p>
      <w:r>
        <w:t xml:space="preserve">Правильный ответ: </w:t>
      </w:r>
      <w:r>
        <w:rPr>
          <w:b/>
        </w:rPr>
        <w:t>заболевание ранее неинфицированного человека</w:t>
      </w:r>
    </w:p>
    <w:p>
      <w:pPr>
        <w:pStyle w:val="Heading2"/>
      </w:pPr>
      <w:r>
        <w:t>В ОСНОВЕ СПОНТАННОЙ СТЕНОКАРДИИ ЛЕЖИТ</w:t>
      </w:r>
    </w:p>
    <w:p>
      <w:r>
        <w:rPr>
          <w:b/>
        </w:rPr>
        <w:t xml:space="preserve">1: </w:t>
      </w:r>
      <w:r>
        <w:t>тромбоз коронарных артерий</w:t>
      </w:r>
    </w:p>
    <w:p>
      <w:r>
        <w:rPr>
          <w:b/>
        </w:rPr>
        <w:t xml:space="preserve">2: </w:t>
      </w:r>
      <w:r>
        <w:t>повышение частоты сердечных сокращений</w:t>
      </w:r>
    </w:p>
    <w:p>
      <w:r>
        <w:rPr>
          <w:b/>
        </w:rPr>
        <w:t xml:space="preserve">3: </w:t>
      </w:r>
      <w:r>
        <w:t>спазм коронарных артерий</w:t>
      </w:r>
    </w:p>
    <w:p>
      <w:r>
        <w:rPr>
          <w:b/>
        </w:rPr>
        <w:t xml:space="preserve">4: </w:t>
      </w:r>
      <w:r>
        <w:t>повышение вязкости крови</w:t>
      </w:r>
    </w:p>
    <w:p>
      <w:r>
        <w:t xml:space="preserve">Правильный ответ: </w:t>
      </w:r>
      <w:r>
        <w:rPr>
          <w:b/>
        </w:rPr>
        <w:t>спазм коронарных артерий</w:t>
      </w:r>
    </w:p>
    <w:p>
      <w:pPr>
        <w:pStyle w:val="Heading2"/>
      </w:pPr>
      <w:r>
        <w:t>ГЛЮКОНЕОГЕНЕЗ ОСУЩЕСТВЛЯЕТСЯ В</w:t>
      </w:r>
    </w:p>
    <w:p>
      <w:r>
        <w:rPr>
          <w:b/>
        </w:rPr>
        <w:t xml:space="preserve">1: </w:t>
      </w:r>
      <w:r>
        <w:t>печени</w:t>
      </w:r>
    </w:p>
    <w:p>
      <w:r>
        <w:rPr>
          <w:b/>
        </w:rPr>
        <w:t xml:space="preserve">2: </w:t>
      </w:r>
      <w:r>
        <w:t>гипофизе</w:t>
      </w:r>
    </w:p>
    <w:p>
      <w:r>
        <w:rPr>
          <w:b/>
        </w:rPr>
        <w:t xml:space="preserve">3: </w:t>
      </w:r>
      <w:r>
        <w:t>поджелудочной железе</w:t>
      </w:r>
    </w:p>
    <w:p>
      <w:r>
        <w:rPr>
          <w:b/>
        </w:rPr>
        <w:t xml:space="preserve">4: </w:t>
      </w:r>
      <w:r>
        <w:t>паращитовидной железе</w:t>
      </w:r>
    </w:p>
    <w:p>
      <w:r>
        <w:t xml:space="preserve">Правильный ответ: </w:t>
      </w:r>
      <w:r>
        <w:rPr>
          <w:b/>
        </w:rPr>
        <w:t>печени</w:t>
      </w:r>
    </w:p>
    <w:p>
      <w:pPr>
        <w:pStyle w:val="Heading2"/>
      </w:pPr>
      <w:r>
        <w:t>ДОМИНИРУЮЩИМ СИМПТОМОМ РЕЦИДИВИРУЮЩЕГО ПАНКРЕАТИТА ЯВЛЯЕТСЯ</w:t>
      </w:r>
    </w:p>
    <w:p>
      <w:r>
        <w:rPr>
          <w:b/>
        </w:rPr>
        <w:t xml:space="preserve">1: </w:t>
      </w:r>
      <w:r>
        <w:t>тошнота</w:t>
      </w:r>
    </w:p>
    <w:p>
      <w:r>
        <w:rPr>
          <w:b/>
        </w:rPr>
        <w:t xml:space="preserve">2: </w:t>
      </w:r>
      <w:r>
        <w:t>разжижение стула</w:t>
      </w:r>
    </w:p>
    <w:p>
      <w:r>
        <w:rPr>
          <w:b/>
        </w:rPr>
        <w:t xml:space="preserve">3: </w:t>
      </w:r>
      <w:r>
        <w:t>боль в животе</w:t>
      </w:r>
    </w:p>
    <w:p>
      <w:r>
        <w:rPr>
          <w:b/>
        </w:rPr>
        <w:t xml:space="preserve">4: </w:t>
      </w:r>
      <w:r>
        <w:t>горечь во рту</w:t>
      </w:r>
    </w:p>
    <w:p>
      <w:r>
        <w:t xml:space="preserve">Правильный ответ: </w:t>
      </w:r>
      <w:r>
        <w:rPr>
          <w:b/>
        </w:rPr>
        <w:t>боль в животе</w:t>
      </w:r>
    </w:p>
    <w:p>
      <w:pPr>
        <w:pStyle w:val="Heading2"/>
      </w:pPr>
      <w:r>
        <w:t>ПРИ УЩЕМЛЕННОЙ ГРЫЖЕ НА ДОГОСПИТАЛЬНОМ ЭТАПЕ НЕОБХОДИМО</w:t>
      </w:r>
    </w:p>
    <w:p>
      <w:r>
        <w:rPr>
          <w:b/>
        </w:rPr>
        <w:t xml:space="preserve">1: </w:t>
      </w:r>
      <w:r>
        <w:t>назначить больному теплую сидячую ванну</w:t>
      </w:r>
    </w:p>
    <w:p>
      <w:r>
        <w:rPr>
          <w:b/>
        </w:rPr>
        <w:t xml:space="preserve">2: </w:t>
      </w:r>
      <w:r>
        <w:t>ввести спазмолитики</w:t>
      </w:r>
    </w:p>
    <w:p>
      <w:r>
        <w:rPr>
          <w:b/>
        </w:rPr>
        <w:t xml:space="preserve">3: </w:t>
      </w:r>
      <w:r>
        <w:t>ввести аналгетики</w:t>
      </w:r>
    </w:p>
    <w:p>
      <w:r>
        <w:rPr>
          <w:b/>
        </w:rPr>
        <w:t xml:space="preserve">4: </w:t>
      </w:r>
      <w:r>
        <w:t>экстренно отправить больного в хирургический стационар сантранспортом</w:t>
      </w:r>
    </w:p>
    <w:p>
      <w:r>
        <w:t xml:space="preserve">Правильный ответ: </w:t>
      </w:r>
      <w:r>
        <w:rPr>
          <w:b/>
        </w:rPr>
        <w:t>экстренно отправить больного в хирургический стационар сантранспортом</w:t>
      </w:r>
    </w:p>
    <w:p>
      <w:pPr>
        <w:pStyle w:val="Heading2"/>
      </w:pPr>
      <w:r>
        <w:t>ДЛЯ ОСТРОЙ РЕВМАТИЧЕСКОЙ ЛИХОРАДКИ ХАРАКТЕРНЫМ ЯВЛЯЕТСЯ</w:t>
      </w:r>
    </w:p>
    <w:p>
      <w:r>
        <w:rPr>
          <w:b/>
        </w:rPr>
        <w:t xml:space="preserve">1: </w:t>
      </w:r>
      <w:r>
        <w:t>замедленная гиперергическая реакция на антигены стрептококка</w:t>
      </w:r>
    </w:p>
    <w:p>
      <w:r>
        <w:rPr>
          <w:b/>
        </w:rPr>
        <w:t xml:space="preserve">2: </w:t>
      </w:r>
      <w:r>
        <w:t>возникновение заболевания в любом возрасте</w:t>
      </w:r>
    </w:p>
    <w:p>
      <w:r>
        <w:rPr>
          <w:b/>
        </w:rPr>
        <w:t xml:space="preserve">3: </w:t>
      </w:r>
      <w:r>
        <w:t>редкость аутоиммунных реакций</w:t>
      </w:r>
    </w:p>
    <w:p>
      <w:r>
        <w:rPr>
          <w:b/>
        </w:rPr>
        <w:t xml:space="preserve">4: </w:t>
      </w:r>
      <w:r>
        <w:t>наличие аутосомно-доминантной наследственности для развития заболевания</w:t>
      </w:r>
    </w:p>
    <w:p>
      <w:r>
        <w:t xml:space="preserve">Правильный ответ: </w:t>
      </w:r>
      <w:r>
        <w:rPr>
          <w:b/>
        </w:rPr>
        <w:t>замедленная гиперергическая реакция на антигены стрептококка</w:t>
      </w:r>
    </w:p>
    <w:p>
      <w:pPr>
        <w:pStyle w:val="Heading2"/>
      </w:pPr>
      <w:r>
        <w:t>ПРОТИВОПОКАЗАНИЕМ ДЛЯ СЕЛЕКТИВНОГО ПЛАЗМОЦИТАФЕРЕЗА И КРИОЦИТОФЕРЕЗА ЯВЛЯЕТСЯ</w:t>
      </w:r>
    </w:p>
    <w:p>
      <w:r>
        <w:rPr>
          <w:b/>
        </w:rPr>
        <w:t xml:space="preserve">1: </w:t>
      </w:r>
      <w:r>
        <w:t>иммунокомплексная патология</w:t>
      </w:r>
    </w:p>
    <w:p>
      <w:r>
        <w:rPr>
          <w:b/>
        </w:rPr>
        <w:t xml:space="preserve">2: </w:t>
      </w:r>
      <w:r>
        <w:t>глубокая панцитопения</w:t>
      </w:r>
    </w:p>
    <w:p>
      <w:r>
        <w:rPr>
          <w:b/>
        </w:rPr>
        <w:t xml:space="preserve">3: </w:t>
      </w:r>
      <w:r>
        <w:t>аутоиммунное заболевание</w:t>
      </w:r>
    </w:p>
    <w:p>
      <w:r>
        <w:rPr>
          <w:b/>
        </w:rPr>
        <w:t xml:space="preserve">4: </w:t>
      </w:r>
      <w:r>
        <w:t>криоглобулинемия</w:t>
      </w:r>
    </w:p>
    <w:p>
      <w:r>
        <w:t xml:space="preserve">Правильный ответ: </w:t>
      </w:r>
      <w:r>
        <w:rPr>
          <w:b/>
        </w:rPr>
        <w:t>глубокая панцитопения</w:t>
      </w:r>
    </w:p>
    <w:p>
      <w:pPr>
        <w:pStyle w:val="Heading2"/>
      </w:pPr>
      <w:r>
        <w:t>АНТИКОАГУЛЯЦИОННЫЙ ЭФФЕКТ И РИСК ГЕМОРРАГИЧЕСКИХ ОСЛОЖНЕНИЙ УВЕЛИЧИВАЮТСЯ ПРИ СОЧЕТАНИИ АНТИКОАГУЛЯНТОВ С</w:t>
      </w:r>
    </w:p>
    <w:p>
      <w:r>
        <w:rPr>
          <w:b/>
        </w:rPr>
        <w:t xml:space="preserve">1: </w:t>
      </w:r>
      <w:r>
        <w:t>частичными агонистами никотиновых рецепторов</w:t>
      </w:r>
    </w:p>
    <w:p>
      <w:r>
        <w:rPr>
          <w:b/>
        </w:rPr>
        <w:t xml:space="preserve">2: </w:t>
      </w:r>
      <w:r>
        <w:t>блокаторами CD20-рецепторов В-лимфоцитов</w:t>
      </w:r>
    </w:p>
    <w:p>
      <w:r>
        <w:rPr>
          <w:b/>
        </w:rPr>
        <w:t xml:space="preserve">3: </w:t>
      </w:r>
      <w:r>
        <w:t>нестероидными противовоспалительными средствами</w:t>
      </w:r>
    </w:p>
    <w:p>
      <w:r>
        <w:rPr>
          <w:b/>
        </w:rPr>
        <w:t xml:space="preserve">4: </w:t>
      </w:r>
      <w:r>
        <w:t>агонистами I1-имидазолиновых рецепторов</w:t>
      </w:r>
    </w:p>
    <w:p>
      <w:r>
        <w:t xml:space="preserve">Правильный ответ: </w:t>
      </w:r>
      <w:r>
        <w:rPr>
          <w:b/>
        </w:rPr>
        <w:t>нестероидными противовоспалительными средствами</w:t>
      </w:r>
    </w:p>
    <w:p>
      <w:pPr>
        <w:pStyle w:val="Heading2"/>
      </w:pPr>
      <w:r>
        <w:t>ПРОДЛЕННАЯ ТРОМБОПРОФИЛАКТИКА ПОКАЗАНА ПРИ</w:t>
      </w:r>
    </w:p>
    <w:p>
      <w:r>
        <w:rPr>
          <w:b/>
        </w:rPr>
        <w:t xml:space="preserve">1: </w:t>
      </w:r>
      <w:r>
        <w:t>острой венозной тромбоэмболии (ВТЭ)</w:t>
      </w:r>
    </w:p>
    <w:p>
      <w:r>
        <w:rPr>
          <w:b/>
        </w:rPr>
        <w:t xml:space="preserve">2: </w:t>
      </w:r>
      <w:r>
        <w:t>вторичной легочной гипертензии</w:t>
      </w:r>
    </w:p>
    <w:p>
      <w:r>
        <w:rPr>
          <w:b/>
        </w:rPr>
        <w:t xml:space="preserve">3: </w:t>
      </w:r>
      <w:r>
        <w:t>повторном эпизоде неспровоцированной ТЭЛА</w:t>
      </w:r>
    </w:p>
    <w:p>
      <w:r>
        <w:rPr>
          <w:b/>
        </w:rPr>
        <w:t xml:space="preserve">4: </w:t>
      </w:r>
      <w:r>
        <w:t>известной тромбофилии</w:t>
      </w:r>
    </w:p>
    <w:p>
      <w:r>
        <w:t xml:space="preserve">Правильный ответ: </w:t>
      </w:r>
      <w:r>
        <w:rPr>
          <w:b/>
        </w:rPr>
        <w:t>повторном эпизоде неспровоцированной ТЭЛА</w:t>
      </w:r>
    </w:p>
    <w:p>
      <w:pPr>
        <w:pStyle w:val="Heading2"/>
      </w:pPr>
      <w:r>
        <w:t>ИЗМЕНЕНИЯ В ЛЕГОЧНОЙ ТКАНИ, ВЫЯВЛЯЕМЫЕ ПРИ ЛУЧЕВОЙ ДИАГНОСТИКЕ И УКАЗЫВАЮЩИЕ НА БАКТЕРИАЛЬНУЮ ПРИРОДУ ПНЕВМОНИИ ПРИ НОВОЙ КОРОНАВИРУСНОЙ ИНФЕКЦИИ COVID-19, ВКЛЮЧАЮТ</w:t>
      </w:r>
    </w:p>
    <w:p>
      <w:r>
        <w:rPr>
          <w:b/>
        </w:rPr>
        <w:t xml:space="preserve">1: </w:t>
      </w:r>
      <w:r>
        <w:t>периферическое расположение поражения</w:t>
      </w:r>
    </w:p>
    <w:p>
      <w:r>
        <w:rPr>
          <w:b/>
        </w:rPr>
        <w:t xml:space="preserve">2: </w:t>
      </w:r>
      <w:r>
        <w:t>двустороннее поражение</w:t>
      </w:r>
    </w:p>
    <w:p>
      <w:r>
        <w:rPr>
          <w:b/>
        </w:rPr>
        <w:t xml:space="preserve">3: </w:t>
      </w:r>
      <w:r>
        <w:t>лобарный инфильтрат</w:t>
      </w:r>
    </w:p>
    <w:p>
      <w:r>
        <w:rPr>
          <w:b/>
        </w:rPr>
        <w:t xml:space="preserve">4: </w:t>
      </w:r>
      <w:r>
        <w:t>множественные участки снижения пневматизации («матовое стекло»)</w:t>
      </w:r>
    </w:p>
    <w:p>
      <w:r>
        <w:t xml:space="preserve">Правильный ответ: </w:t>
      </w:r>
      <w:r>
        <w:rPr>
          <w:b/>
        </w:rPr>
        <w:t>лобарный инфильтрат</w:t>
      </w:r>
    </w:p>
    <w:p>
      <w:pPr>
        <w:pStyle w:val="Heading2"/>
      </w:pPr>
      <w:r>
        <w:t>САМЫМ ИНФОРМАТИВНЫМ МЕТОДОМ ДИАГНОСТИКИ У БОЛЬНОГО 60 ЛЕТ С АТЕЛЕКТАЗОМ ВЕРХНЕЙ ДОЛИ ПРАВОГО ЛЁГКОГО, ОДЫШКОЙ И НЕПРОДУКТИВНЫМ КАШЛЕМ ЯВЛЯЕТСЯ</w:t>
      </w:r>
    </w:p>
    <w:p>
      <w:r>
        <w:rPr>
          <w:b/>
        </w:rPr>
        <w:t xml:space="preserve">1: </w:t>
      </w:r>
      <w:r>
        <w:t>перфузионная сцинтиграфия лёгких</w:t>
      </w:r>
    </w:p>
    <w:p>
      <w:r>
        <w:rPr>
          <w:b/>
        </w:rPr>
        <w:t xml:space="preserve">2: </w:t>
      </w:r>
      <w:r>
        <w:t>цитологическое исследование мокроты</w:t>
      </w:r>
    </w:p>
    <w:p>
      <w:r>
        <w:rPr>
          <w:b/>
        </w:rPr>
        <w:t xml:space="preserve">3: </w:t>
      </w:r>
      <w:r>
        <w:t>бронхоскопия</w:t>
      </w:r>
    </w:p>
    <w:p>
      <w:r>
        <w:rPr>
          <w:b/>
        </w:rPr>
        <w:t xml:space="preserve">4: </w:t>
      </w:r>
      <w:r>
        <w:t>cпирометрическое исследование</w:t>
      </w:r>
    </w:p>
    <w:p>
      <w:r>
        <w:t xml:space="preserve">Правильный ответ: </w:t>
      </w:r>
      <w:r>
        <w:rPr>
          <w:b/>
        </w:rPr>
        <w:t>бронхоскопия</w:t>
      </w:r>
    </w:p>
    <w:p>
      <w:pPr>
        <w:pStyle w:val="Heading2"/>
      </w:pPr>
      <w:r>
        <w:t>К ФУНКЦИОНАЛЬНЫМ ПРОТЕИНУРИЯМ ОТНОСИТСЯ</w:t>
      </w:r>
    </w:p>
    <w:p>
      <w:r>
        <w:rPr>
          <w:b/>
        </w:rPr>
        <w:t xml:space="preserve">1: </w:t>
      </w:r>
      <w:r>
        <w:t>клубочковая</w:t>
      </w:r>
    </w:p>
    <w:p>
      <w:r>
        <w:rPr>
          <w:b/>
        </w:rPr>
        <w:t xml:space="preserve">2: </w:t>
      </w:r>
      <w:r>
        <w:t>нефротическая</w:t>
      </w:r>
    </w:p>
    <w:p>
      <w:r>
        <w:rPr>
          <w:b/>
        </w:rPr>
        <w:t xml:space="preserve">3: </w:t>
      </w:r>
      <w:r>
        <w:t>лихорадочная</w:t>
      </w:r>
    </w:p>
    <w:p>
      <w:r>
        <w:rPr>
          <w:b/>
        </w:rPr>
        <w:t xml:space="preserve">4: </w:t>
      </w:r>
      <w:r>
        <w:t>канальцевая</w:t>
      </w:r>
    </w:p>
    <w:p>
      <w:r>
        <w:t xml:space="preserve">Правильный ответ: </w:t>
      </w:r>
      <w:r>
        <w:rPr>
          <w:b/>
        </w:rPr>
        <w:t>лихорадочная</w:t>
      </w:r>
    </w:p>
    <w:p>
      <w:pPr>
        <w:pStyle w:val="Heading2"/>
      </w:pPr>
      <w:r>
        <w:t>КАРДИОСЕЛЕКТИВНЫМ БЕТА-АДРЕНОБЛОКАТОРОМ ЯВЛЯЕТСЯ</w:t>
      </w:r>
    </w:p>
    <w:p>
      <w:r>
        <w:rPr>
          <w:b/>
        </w:rPr>
        <w:t xml:space="preserve">1: </w:t>
      </w:r>
      <w:r>
        <w:t>тимолол</w:t>
      </w:r>
    </w:p>
    <w:p>
      <w:r>
        <w:rPr>
          <w:b/>
        </w:rPr>
        <w:t xml:space="preserve">2: </w:t>
      </w:r>
      <w:r>
        <w:t>карведилол</w:t>
      </w:r>
    </w:p>
    <w:p>
      <w:r>
        <w:rPr>
          <w:b/>
        </w:rPr>
        <w:t xml:space="preserve">3: </w:t>
      </w:r>
      <w:r>
        <w:t>небиволол</w:t>
      </w:r>
    </w:p>
    <w:p>
      <w:r>
        <w:rPr>
          <w:b/>
        </w:rPr>
        <w:t xml:space="preserve">4: </w:t>
      </w:r>
      <w:r>
        <w:t>соталол</w:t>
      </w:r>
    </w:p>
    <w:p>
      <w:r>
        <w:t xml:space="preserve">Правильный ответ: </w:t>
      </w:r>
      <w:r>
        <w:rPr>
          <w:b/>
        </w:rPr>
        <w:t>небиволол</w:t>
      </w:r>
    </w:p>
    <w:p>
      <w:pPr>
        <w:pStyle w:val="Heading2"/>
      </w:pPr>
      <w:r>
        <w:t>АНИЗОЦИТОЗ ХАРАКТЕРИЗУЕТСЯ ИЗМЕНЕНИЕМ __________ ЭРИТРОЦИТОВ</w:t>
      </w:r>
    </w:p>
    <w:p>
      <w:r>
        <w:rPr>
          <w:b/>
        </w:rPr>
        <w:t xml:space="preserve">1: </w:t>
      </w:r>
      <w:r>
        <w:t>структуры</w:t>
      </w:r>
    </w:p>
    <w:p>
      <w:r>
        <w:rPr>
          <w:b/>
        </w:rPr>
        <w:t xml:space="preserve">2: </w:t>
      </w:r>
      <w:r>
        <w:t>окраски</w:t>
      </w:r>
    </w:p>
    <w:p>
      <w:r>
        <w:rPr>
          <w:b/>
        </w:rPr>
        <w:t xml:space="preserve">3: </w:t>
      </w:r>
      <w:r>
        <w:t>диаметра</w:t>
      </w:r>
    </w:p>
    <w:p>
      <w:r>
        <w:rPr>
          <w:b/>
        </w:rPr>
        <w:t xml:space="preserve">4: </w:t>
      </w:r>
      <w:r>
        <w:t>формы</w:t>
      </w:r>
    </w:p>
    <w:p>
      <w:r>
        <w:t xml:space="preserve">Правильный ответ: </w:t>
      </w:r>
      <w:r>
        <w:rPr>
          <w:b/>
        </w:rPr>
        <w:t>диаметра</w:t>
      </w:r>
    </w:p>
    <w:p>
      <w:pPr>
        <w:pStyle w:val="Heading2"/>
      </w:pPr>
      <w:r>
        <w:t>ИЗ ДАННЫХ АНАМНЕЗА НЕПОСРЕДСТВЕННОЕ ЗНАЧЕНИЕ В ГЕНЕЗЕ ЖЕЛЕЗОДЕФИЦИТНОЙ АНЕМИИ У ЖЕНЩИН ИМЕЕТ</w:t>
      </w:r>
    </w:p>
    <w:p>
      <w:r>
        <w:rPr>
          <w:b/>
        </w:rPr>
        <w:t xml:space="preserve">1: </w:t>
      </w:r>
      <w:r>
        <w:t>большое количество родов</w:t>
      </w:r>
    </w:p>
    <w:p>
      <w:r>
        <w:rPr>
          <w:b/>
        </w:rPr>
        <w:t xml:space="preserve">2: </w:t>
      </w:r>
      <w:r>
        <w:t>нефрэктомия</w:t>
      </w:r>
    </w:p>
    <w:p>
      <w:r>
        <w:rPr>
          <w:b/>
        </w:rPr>
        <w:t xml:space="preserve">3: </w:t>
      </w:r>
      <w:r>
        <w:t>резекция желудка</w:t>
      </w:r>
    </w:p>
    <w:p>
      <w:r>
        <w:rPr>
          <w:b/>
        </w:rPr>
        <w:t xml:space="preserve">4: </w:t>
      </w:r>
      <w:r>
        <w:t>гипосекреторный гастрит</w:t>
      </w:r>
    </w:p>
    <w:p>
      <w:r>
        <w:t xml:space="preserve">Правильный ответ: </w:t>
      </w:r>
      <w:r>
        <w:rPr>
          <w:b/>
        </w:rPr>
        <w:t>большое количество родов</w:t>
      </w:r>
    </w:p>
    <w:p>
      <w:pPr>
        <w:pStyle w:val="Heading2"/>
      </w:pPr>
      <w:r>
        <w:t>НАЗНАЧЕНИЕ БИСОПРОЛОЛА ПРИ ХРОНИЧЕСКОЙ СЕРДЕЧНОЙ НЕДОСТАТОЧНОСТИ ЯВЛЯЕТСЯ _____ ТЕРАПИЕЙ</w:t>
      </w:r>
    </w:p>
    <w:p>
      <w:r>
        <w:rPr>
          <w:b/>
        </w:rPr>
        <w:t xml:space="preserve">1: </w:t>
      </w:r>
      <w:r>
        <w:t>заместительной</w:t>
      </w:r>
    </w:p>
    <w:p>
      <w:r>
        <w:rPr>
          <w:b/>
        </w:rPr>
        <w:t xml:space="preserve">2: </w:t>
      </w:r>
      <w:r>
        <w:t>патогенетической</w:t>
      </w:r>
    </w:p>
    <w:p>
      <w:r>
        <w:rPr>
          <w:b/>
        </w:rPr>
        <w:t xml:space="preserve">3: </w:t>
      </w:r>
      <w:r>
        <w:t>симптоматической</w:t>
      </w:r>
    </w:p>
    <w:p>
      <w:r>
        <w:rPr>
          <w:b/>
        </w:rPr>
        <w:t xml:space="preserve">4: </w:t>
      </w:r>
      <w:r>
        <w:t>этиотропной</w:t>
      </w:r>
    </w:p>
    <w:p>
      <w:r>
        <w:t xml:space="preserve">Правильный ответ: </w:t>
      </w:r>
      <w:r>
        <w:rPr>
          <w:b/>
        </w:rPr>
        <w:t>патогенетической</w:t>
      </w:r>
    </w:p>
    <w:p>
      <w:pPr>
        <w:pStyle w:val="Heading2"/>
      </w:pPr>
      <w:r>
        <w:t>ПРИ ЛЕЧЕНИИ ПНЕВМОНИИ У БЕРЕМЕННЫХ МОЖНО ПРИМЕНЯТЬ</w:t>
      </w:r>
    </w:p>
    <w:p>
      <w:r>
        <w:rPr>
          <w:b/>
        </w:rPr>
        <w:t xml:space="preserve">1: </w:t>
      </w:r>
      <w:r>
        <w:t>кларитромицин</w:t>
      </w:r>
    </w:p>
    <w:p>
      <w:r>
        <w:rPr>
          <w:b/>
        </w:rPr>
        <w:t xml:space="preserve">2: </w:t>
      </w:r>
      <w:r>
        <w:t>ципрофлоксацин</w:t>
      </w:r>
    </w:p>
    <w:p>
      <w:r>
        <w:rPr>
          <w:b/>
        </w:rPr>
        <w:t xml:space="preserve">3: </w:t>
      </w:r>
      <w:r>
        <w:t>пенициллин</w:t>
      </w:r>
    </w:p>
    <w:p>
      <w:r>
        <w:rPr>
          <w:b/>
        </w:rPr>
        <w:t xml:space="preserve">4: </w:t>
      </w:r>
      <w:r>
        <w:t>доксициклин</w:t>
      </w:r>
    </w:p>
    <w:p>
      <w:r>
        <w:t xml:space="preserve">Правильный ответ: </w:t>
      </w:r>
      <w:r>
        <w:rPr>
          <w:b/>
        </w:rPr>
        <w:t>пенициллин</w:t>
      </w:r>
    </w:p>
    <w:p>
      <w:pPr>
        <w:pStyle w:val="Heading2"/>
      </w:pPr>
      <w:r>
        <w:t>ДЛИТЕЛЬНОСТЬ АНТИБАКТЕРИАЛЬНОЙ ТЕРАПИИ ПРИ ИНФЕКЦИИ МОЧЕВЫХ ПУТЕЙ У ПАЦИЕНТОВ С ПОЛИКИСТОЗОМ ПОЧЕК СОСТАВЛЯЕТ</w:t>
      </w:r>
    </w:p>
    <w:p>
      <w:r>
        <w:rPr>
          <w:b/>
        </w:rPr>
        <w:t xml:space="preserve">1: </w:t>
      </w:r>
      <w:r>
        <w:t>не более 14 дней</w:t>
      </w:r>
    </w:p>
    <w:p>
      <w:r>
        <w:rPr>
          <w:b/>
        </w:rPr>
        <w:t xml:space="preserve">2: </w:t>
      </w:r>
      <w:r>
        <w:t>4-6 недель</w:t>
      </w:r>
    </w:p>
    <w:p>
      <w:r>
        <w:rPr>
          <w:b/>
        </w:rPr>
        <w:t xml:space="preserve">3: </w:t>
      </w:r>
      <w:r>
        <w:t>21 день</w:t>
      </w:r>
    </w:p>
    <w:p>
      <w:r>
        <w:rPr>
          <w:b/>
        </w:rPr>
        <w:t xml:space="preserve">4: </w:t>
      </w:r>
      <w:r>
        <w:t>72 часа</w:t>
      </w:r>
    </w:p>
    <w:p>
      <w:r>
        <w:t xml:space="preserve">Правильный ответ: </w:t>
      </w:r>
      <w:r>
        <w:rPr>
          <w:b/>
        </w:rPr>
        <w:t>4-6 недель</w:t>
      </w:r>
    </w:p>
    <w:p>
      <w:pPr>
        <w:pStyle w:val="Heading2"/>
      </w:pPr>
      <w:r>
        <w:t>ОДНИМ ИЗ ХАРАКТЕРНЫХ КЛИНИЧЕСКИХ ПРОЯВЛЕНИЙ АКРОМЕГАЛИИ ЯВЛЯЕТСЯ</w:t>
      </w:r>
    </w:p>
    <w:p>
      <w:r>
        <w:rPr>
          <w:b/>
        </w:rPr>
        <w:t xml:space="preserve">1: </w:t>
      </w:r>
      <w:r>
        <w:t>алопеция</w:t>
      </w:r>
    </w:p>
    <w:p>
      <w:r>
        <w:rPr>
          <w:b/>
        </w:rPr>
        <w:t xml:space="preserve">2: </w:t>
      </w:r>
      <w:r>
        <w:t>склонность к запорам</w:t>
      </w:r>
    </w:p>
    <w:p>
      <w:r>
        <w:rPr>
          <w:b/>
        </w:rPr>
        <w:t xml:space="preserve">3: </w:t>
      </w:r>
      <w:r>
        <w:t>диастема</w:t>
      </w:r>
    </w:p>
    <w:p>
      <w:r>
        <w:rPr>
          <w:b/>
        </w:rPr>
        <w:t xml:space="preserve">4: </w:t>
      </w:r>
      <w:r>
        <w:t>сухость кожи</w:t>
      </w:r>
    </w:p>
    <w:p>
      <w:r>
        <w:t xml:space="preserve">Правильный ответ: </w:t>
      </w:r>
      <w:r>
        <w:rPr>
          <w:b/>
        </w:rPr>
        <w:t>диастема</w:t>
      </w:r>
    </w:p>
    <w:p>
      <w:pPr>
        <w:pStyle w:val="Heading2"/>
      </w:pPr>
      <w:r>
        <w:t>ПРИЧИНОЙ ЭКСПИРАТОРНОЙ ОДЫШКИ ЯВЛЯЕТСЯ</w:t>
      </w:r>
    </w:p>
    <w:p>
      <w:r>
        <w:rPr>
          <w:b/>
        </w:rPr>
        <w:t xml:space="preserve">1: </w:t>
      </w:r>
      <w:r>
        <w:t>трахеобронхит</w:t>
      </w:r>
    </w:p>
    <w:p>
      <w:r>
        <w:rPr>
          <w:b/>
        </w:rPr>
        <w:t xml:space="preserve">2: </w:t>
      </w:r>
      <w:r>
        <w:t>бронхиальная обструкция</w:t>
      </w:r>
    </w:p>
    <w:p>
      <w:r>
        <w:rPr>
          <w:b/>
        </w:rPr>
        <w:t xml:space="preserve">3: </w:t>
      </w:r>
      <w:r>
        <w:t>легочная рестрикция</w:t>
      </w:r>
    </w:p>
    <w:p>
      <w:r>
        <w:rPr>
          <w:b/>
        </w:rPr>
        <w:t xml:space="preserve">4: </w:t>
      </w:r>
      <w:r>
        <w:t>пневмония</w:t>
      </w:r>
    </w:p>
    <w:p>
      <w:r>
        <w:t xml:space="preserve">Правильный ответ: </w:t>
      </w:r>
      <w:r>
        <w:rPr>
          <w:b/>
        </w:rPr>
        <w:t>бронхиальная обструкция</w:t>
      </w:r>
    </w:p>
    <w:p>
      <w:pPr>
        <w:pStyle w:val="Heading2"/>
      </w:pPr>
      <w:r>
        <w:t>ОСНОВНОЙ ЦЕЛЬЮ АНТИХЕЛИКОБАКТЕРНОЙ ТЕРАПИИ ПРИ ЯЗВЕННОЙ БОЛЕЗНИ ЯВЛЯЕТСЯ УМЕНЬШЕНИЕ</w:t>
      </w:r>
    </w:p>
    <w:p>
      <w:r>
        <w:rPr>
          <w:b/>
        </w:rPr>
        <w:t xml:space="preserve">1: </w:t>
      </w:r>
      <w:r>
        <w:t>риска прободения</w:t>
      </w:r>
    </w:p>
    <w:p>
      <w:r>
        <w:rPr>
          <w:b/>
        </w:rPr>
        <w:t xml:space="preserve">2: </w:t>
      </w:r>
      <w:r>
        <w:t>болевого синдрома</w:t>
      </w:r>
    </w:p>
    <w:p>
      <w:r>
        <w:rPr>
          <w:b/>
        </w:rPr>
        <w:t xml:space="preserve">3: </w:t>
      </w:r>
      <w:r>
        <w:t>частоты рецидивов</w:t>
      </w:r>
    </w:p>
    <w:p>
      <w:r>
        <w:rPr>
          <w:b/>
        </w:rPr>
        <w:t xml:space="preserve">4: </w:t>
      </w:r>
      <w:r>
        <w:t>сроков рубцевания язвы</w:t>
      </w:r>
    </w:p>
    <w:p>
      <w:r>
        <w:t xml:space="preserve">Правильный ответ: </w:t>
      </w:r>
      <w:r>
        <w:rPr>
          <w:b/>
        </w:rPr>
        <w:t>частоты рецидивов</w:t>
      </w:r>
    </w:p>
    <w:p>
      <w:pPr>
        <w:pStyle w:val="Heading2"/>
      </w:pPr>
      <w:r>
        <w:t>К ОБЯЗАТЕЛЬНОМУ КЛИНИЧЕСКОМУ МИНИМУМУ ОБСЛЕДОВАНИЙ НА ТУБЕРКУЛЕЗ ОТНОСЯТ</w:t>
      </w:r>
    </w:p>
    <w:p>
      <w:r>
        <w:rPr>
          <w:b/>
        </w:rPr>
        <w:t xml:space="preserve">1: </w:t>
      </w:r>
      <w:r>
        <w:t>общий анализ крови, исследование мокроты на кислотоустойчивые микобактерии, пробу Манту, рентгенографию органов грудной клетки</w:t>
      </w:r>
    </w:p>
    <w:p>
      <w:r>
        <w:rPr>
          <w:b/>
        </w:rPr>
        <w:t xml:space="preserve">2: </w:t>
      </w:r>
      <w:r>
        <w:t>общий анализ крови, флюорографию органов грудной клетки, цитологическое исследование мокроты</w:t>
      </w:r>
    </w:p>
    <w:p>
      <w:r>
        <w:rPr>
          <w:b/>
        </w:rPr>
        <w:t xml:space="preserve">3: </w:t>
      </w:r>
      <w:r>
        <w:t>общий анализ крови, рентгенографию органов грудной клетки, полимеразную цепную реакцию мокроты</w:t>
      </w:r>
    </w:p>
    <w:p>
      <w:r>
        <w:rPr>
          <w:b/>
        </w:rPr>
        <w:t xml:space="preserve">4: </w:t>
      </w:r>
      <w:r>
        <w:t>посев мокроты на микобактерии туберкулеза, биохимический анализ  крови, пробу Манту</w:t>
      </w:r>
    </w:p>
    <w:p>
      <w:r>
        <w:t xml:space="preserve">Правильный ответ: </w:t>
      </w:r>
      <w:r>
        <w:rPr>
          <w:b/>
        </w:rPr>
        <w:t>общий анализ крови, исследование мокроты на кислотоустойчивые микобактерии, пробу Манту, рентгенографию органов грудной клетки</w:t>
      </w:r>
    </w:p>
    <w:p>
      <w:pPr>
        <w:pStyle w:val="Heading2"/>
      </w:pPr>
      <w:r>
        <w:t>КАНЦЕРОГЕНЕЗ ОТНОСЯТ К НЕБЛАГОПРИЯТНЫМ ПОБОЧНЫМ РЕАКЦИЯМ ЛЕКАРСТВЕННЫХ СРЕДСТВ ТИПА</w:t>
      </w:r>
    </w:p>
    <w:p>
      <w:r>
        <w:rPr>
          <w:b/>
        </w:rPr>
        <w:t xml:space="preserve">1: </w:t>
      </w:r>
      <w:r>
        <w:t>С («химические»)</w:t>
      </w:r>
    </w:p>
    <w:p>
      <w:r>
        <w:rPr>
          <w:b/>
        </w:rPr>
        <w:t xml:space="preserve">2: </w:t>
      </w:r>
      <w:r>
        <w:t>А (предсказуемые)</w:t>
      </w:r>
    </w:p>
    <w:p>
      <w:r>
        <w:rPr>
          <w:b/>
        </w:rPr>
        <w:t xml:space="preserve">3: </w:t>
      </w:r>
      <w:r>
        <w:t>В (непредсказуемые)</w:t>
      </w:r>
    </w:p>
    <w:p>
      <w:r>
        <w:rPr>
          <w:b/>
        </w:rPr>
        <w:t xml:space="preserve">4: </w:t>
      </w:r>
      <w:r>
        <w:t>D ( отсроченные)</w:t>
      </w:r>
    </w:p>
    <w:p>
      <w:r>
        <w:t xml:space="preserve">Правильный ответ: </w:t>
      </w:r>
      <w:r>
        <w:rPr>
          <w:b/>
        </w:rPr>
        <w:t>D ( отсроченные)</w:t>
      </w:r>
    </w:p>
    <w:p>
      <w:pPr>
        <w:pStyle w:val="Heading2"/>
      </w:pPr>
      <w:r>
        <w:t>ОСНОВНОЙ ПРИЧИНОЙ ВОЗНИКНОВЕНИЯ ОСТРОГО БРОНХИТА ЯВЛЯЕТСЯ</w:t>
      </w:r>
    </w:p>
    <w:p>
      <w:r>
        <w:rPr>
          <w:b/>
        </w:rPr>
        <w:t xml:space="preserve">1: </w:t>
      </w:r>
      <w:r>
        <w:t>переохлаждение</w:t>
      </w:r>
    </w:p>
    <w:p>
      <w:r>
        <w:rPr>
          <w:b/>
        </w:rPr>
        <w:t xml:space="preserve">2: </w:t>
      </w:r>
      <w:r>
        <w:t>вдыхание газов и аэрозолей, раздражающих слизистую оболочку воздухоносных путей</w:t>
      </w:r>
    </w:p>
    <w:p>
      <w:r>
        <w:rPr>
          <w:b/>
        </w:rPr>
        <w:t xml:space="preserve">3: </w:t>
      </w:r>
      <w:r>
        <w:t>курение</w:t>
      </w:r>
    </w:p>
    <w:p>
      <w:r>
        <w:rPr>
          <w:b/>
        </w:rPr>
        <w:t xml:space="preserve">4: </w:t>
      </w:r>
      <w:r>
        <w:t>вирусно-бактериальная инфекция</w:t>
      </w:r>
    </w:p>
    <w:p>
      <w:r>
        <w:t xml:space="preserve">Правильный ответ: </w:t>
      </w:r>
      <w:r>
        <w:rPr>
          <w:b/>
        </w:rPr>
        <w:t>вирусно-бактериальная инфекция</w:t>
      </w:r>
    </w:p>
    <w:p>
      <w:pPr>
        <w:pStyle w:val="Heading2"/>
      </w:pPr>
      <w:r>
        <w:t>ОДНИМ ИЗ МЕХАНИЗМОВ РАЗВИТИЯ ТОЛЕРАНТНОСТИ К НИТРАТАМ ЯВЛЯЕТСЯ</w:t>
      </w:r>
    </w:p>
    <w:p>
      <w:r>
        <w:rPr>
          <w:b/>
        </w:rPr>
        <w:t xml:space="preserve">1: </w:t>
      </w:r>
      <w:r>
        <w:t>снижение чувствительности рецепторов сосудистой стенки</w:t>
      </w:r>
    </w:p>
    <w:p>
      <w:r>
        <w:rPr>
          <w:b/>
        </w:rPr>
        <w:t xml:space="preserve">2: </w:t>
      </w:r>
      <w:r>
        <w:t>снижение активации симпато-адреналовой системы</w:t>
      </w:r>
    </w:p>
    <w:p>
      <w:r>
        <w:rPr>
          <w:b/>
        </w:rPr>
        <w:t xml:space="preserve">3: </w:t>
      </w:r>
      <w:r>
        <w:t>вазодилатация с задержкой хлорида натрия и воды</w:t>
      </w:r>
    </w:p>
    <w:p>
      <w:r>
        <w:rPr>
          <w:b/>
        </w:rPr>
        <w:t xml:space="preserve">4: </w:t>
      </w:r>
      <w:r>
        <w:t>временная гиперактивация системы ренин-ангиотензин-альдостерон</w:t>
      </w:r>
    </w:p>
    <w:p>
      <w:r>
        <w:t xml:space="preserve">Правильный ответ: </w:t>
      </w:r>
      <w:r>
        <w:rPr>
          <w:b/>
        </w:rPr>
        <w:t>снижение чувствительности рецепторов сосудистой стенки</w:t>
      </w:r>
    </w:p>
    <w:p>
      <w:pPr>
        <w:pStyle w:val="Heading2"/>
      </w:pPr>
      <w:r>
        <w:t>К ПУЗЫРНОМУ ОТНОСЯТ СИМПТОМ</w:t>
      </w:r>
    </w:p>
    <w:p>
      <w:r>
        <w:rPr>
          <w:b/>
        </w:rPr>
        <w:t xml:space="preserve">1: </w:t>
      </w:r>
      <w:r>
        <w:t>Ортнера</w:t>
      </w:r>
    </w:p>
    <w:p>
      <w:r>
        <w:rPr>
          <w:b/>
        </w:rPr>
        <w:t xml:space="preserve">2: </w:t>
      </w:r>
      <w:r>
        <w:t>Мейо-Робсона</w:t>
      </w:r>
    </w:p>
    <w:p>
      <w:r>
        <w:rPr>
          <w:b/>
        </w:rPr>
        <w:t xml:space="preserve">3: </w:t>
      </w:r>
      <w:r>
        <w:t>Поргеса</w:t>
      </w:r>
    </w:p>
    <w:p>
      <w:r>
        <w:rPr>
          <w:b/>
        </w:rPr>
        <w:t xml:space="preserve">4: </w:t>
      </w:r>
      <w:r>
        <w:t>Образцова</w:t>
      </w:r>
    </w:p>
    <w:p>
      <w:r>
        <w:t xml:space="preserve">Правильный ответ: </w:t>
      </w:r>
      <w:r>
        <w:rPr>
          <w:b/>
        </w:rPr>
        <w:t>Ортнера</w:t>
      </w:r>
    </w:p>
    <w:p>
      <w:pPr>
        <w:pStyle w:val="Heading2"/>
      </w:pPr>
      <w:r>
        <w:t>СРЕДНИЙ ОБЪЕМ ЭРИТРОЦИТА УВЕЛИЧИВАЕТСЯ ПРИ</w:t>
      </w:r>
    </w:p>
    <w:p>
      <w:r>
        <w:rPr>
          <w:b/>
        </w:rPr>
        <w:t xml:space="preserve">1: </w:t>
      </w:r>
      <w:r>
        <w:t>талассемии</w:t>
      </w:r>
    </w:p>
    <w:p>
      <w:r>
        <w:rPr>
          <w:b/>
        </w:rPr>
        <w:t xml:space="preserve">2: </w:t>
      </w:r>
      <w:r>
        <w:t>гемоглобинопатии</w:t>
      </w:r>
    </w:p>
    <w:p>
      <w:r>
        <w:rPr>
          <w:b/>
        </w:rPr>
        <w:t xml:space="preserve">3: </w:t>
      </w:r>
      <w:r>
        <w:t>В12-дефицитной анемии</w:t>
      </w:r>
    </w:p>
    <w:p>
      <w:r>
        <w:rPr>
          <w:b/>
        </w:rPr>
        <w:t xml:space="preserve">4: </w:t>
      </w:r>
      <w:r>
        <w:t>железодефицитной анемии</w:t>
      </w:r>
    </w:p>
    <w:p>
      <w:r>
        <w:t xml:space="preserve">Правильный ответ: </w:t>
      </w:r>
      <w:r>
        <w:rPr>
          <w:b/>
        </w:rPr>
        <w:t>В12-дефицитной анемии</w:t>
      </w:r>
    </w:p>
    <w:p>
      <w:pPr>
        <w:pStyle w:val="Heading2"/>
      </w:pPr>
      <w:r>
        <w:t>МОНИТОРИНГ ЗА БЕЗОПАСНОСТЬЮ ЛЕКАРСТВЕННЫХ СРЕДСТВ В УСЛОВИЯХ МЕДИЦИНСКИХ УЧРЕЖДЕНИЙ НАЗЫВЕТСЯ</w:t>
      </w:r>
    </w:p>
    <w:p>
      <w:r>
        <w:rPr>
          <w:b/>
        </w:rPr>
        <w:t xml:space="preserve">1: </w:t>
      </w:r>
      <w:r>
        <w:t>фармакобезопасностью</w:t>
      </w:r>
    </w:p>
    <w:p>
      <w:r>
        <w:rPr>
          <w:b/>
        </w:rPr>
        <w:t xml:space="preserve">2: </w:t>
      </w:r>
      <w:r>
        <w:t>фармакоэпидемиологией</w:t>
      </w:r>
    </w:p>
    <w:p>
      <w:r>
        <w:rPr>
          <w:b/>
        </w:rPr>
        <w:t xml:space="preserve">3: </w:t>
      </w:r>
      <w:r>
        <w:t>фармаконадзором</w:t>
      </w:r>
    </w:p>
    <w:p>
      <w:r>
        <w:rPr>
          <w:b/>
        </w:rPr>
        <w:t xml:space="preserve">4: </w:t>
      </w:r>
      <w:r>
        <w:t>фармакоинспекцией</w:t>
      </w:r>
    </w:p>
    <w:p>
      <w:r>
        <w:t xml:space="preserve">Правильный ответ: </w:t>
      </w:r>
      <w:r>
        <w:rPr>
          <w:b/>
        </w:rPr>
        <w:t>фармаконадзором</w:t>
      </w:r>
    </w:p>
    <w:p>
      <w:pPr>
        <w:pStyle w:val="Heading2"/>
      </w:pPr>
      <w:r>
        <w:t>К ПЕРОРАЛЬНЫМ САХАРОСНИЖАЮЩИМ СРЕДСТВАМ, СТИМУЛИРУЮЩИМ СЕКРЕЦИЮ ЭНДОГЕННОГО ИНСУЛИНА ОТНОСЯТСЯ</w:t>
      </w:r>
    </w:p>
    <w:p>
      <w:r>
        <w:rPr>
          <w:b/>
        </w:rPr>
        <w:t xml:space="preserve">1: </w:t>
      </w:r>
      <w:r>
        <w:t>ингибиторы альфа-глюкозидазы</w:t>
      </w:r>
    </w:p>
    <w:p>
      <w:r>
        <w:rPr>
          <w:b/>
        </w:rPr>
        <w:t xml:space="preserve">2: </w:t>
      </w:r>
      <w:r>
        <w:t>бигуаниды</w:t>
      </w:r>
    </w:p>
    <w:p>
      <w:r>
        <w:rPr>
          <w:b/>
        </w:rPr>
        <w:t xml:space="preserve">3: </w:t>
      </w:r>
      <w:r>
        <w:t>тиазолидиндионы</w:t>
      </w:r>
    </w:p>
    <w:p>
      <w:r>
        <w:rPr>
          <w:b/>
        </w:rPr>
        <w:t xml:space="preserve">4: </w:t>
      </w:r>
      <w:r>
        <w:t>производные сульфонилмочевины</w:t>
      </w:r>
    </w:p>
    <w:p>
      <w:r>
        <w:t xml:space="preserve">Правильный ответ: </w:t>
      </w:r>
      <w:r>
        <w:rPr>
          <w:b/>
        </w:rPr>
        <w:t>производные сульфонилмочевины</w:t>
      </w:r>
    </w:p>
    <w:p>
      <w:pPr>
        <w:pStyle w:val="Heading2"/>
      </w:pPr>
      <w:r>
        <w:t>ДЛИТЕЛЬНОСТЬ ПАТОГЕНЕТИЧЕСКОЙ ТЕРАПИИ БУДЕСОНИДОМ У ПАЦИЕНТОВ С ЛЕГКИМ И СРЕДНЕТЯЖЕЛЫМ ТЕЧЕНИЕМ COVID-19 В АМБУЛАТОРНЫХ УСЛОВИЯХ НЕ ДОЛЖНА ПРЕВЫШАТЬ (В СУТКАХ)</w:t>
      </w:r>
    </w:p>
    <w:p>
      <w:r>
        <w:rPr>
          <w:b/>
        </w:rPr>
        <w:t xml:space="preserve">1: </w:t>
      </w:r>
      <w:r>
        <w:t>7</w:t>
      </w:r>
    </w:p>
    <w:p>
      <w:r>
        <w:rPr>
          <w:b/>
        </w:rPr>
        <w:t xml:space="preserve">2: </w:t>
      </w:r>
      <w:r>
        <w:t>21</w:t>
      </w:r>
    </w:p>
    <w:p>
      <w:r>
        <w:rPr>
          <w:b/>
        </w:rPr>
        <w:t xml:space="preserve">3: </w:t>
      </w:r>
      <w:r>
        <w:t>5</w:t>
      </w:r>
    </w:p>
    <w:p>
      <w:r>
        <w:rPr>
          <w:b/>
        </w:rPr>
        <w:t xml:space="preserve">4: </w:t>
      </w:r>
      <w:r>
        <w:t>14</w:t>
      </w:r>
    </w:p>
    <w:p>
      <w:r>
        <w:t xml:space="preserve">Правильный ответ: </w:t>
      </w:r>
      <w:r>
        <w:rPr>
          <w:b/>
        </w:rPr>
        <w:t>14</w:t>
      </w:r>
    </w:p>
    <w:p>
      <w:pPr>
        <w:pStyle w:val="Heading2"/>
      </w:pPr>
      <w:r>
        <w:t>МАКСИМАЛЬНАЯ РЕКОМЕНДОВАННАЯ СУТОЧНАЯ ДОЗА БЕТАКСОЛОЛА ПРИ ЛЕЧЕНИИ АГ СОСТАВЛЯЕТ (В МГ)</w:t>
      </w:r>
    </w:p>
    <w:p>
      <w:r>
        <w:rPr>
          <w:b/>
        </w:rPr>
        <w:t xml:space="preserve">1: </w:t>
      </w:r>
      <w:r>
        <w:t>5</w:t>
      </w:r>
    </w:p>
    <w:p>
      <w:r>
        <w:rPr>
          <w:b/>
        </w:rPr>
        <w:t xml:space="preserve">2: </w:t>
      </w:r>
      <w:r>
        <w:t>40</w:t>
      </w:r>
    </w:p>
    <w:p>
      <w:r>
        <w:rPr>
          <w:b/>
        </w:rPr>
        <w:t xml:space="preserve">3: </w:t>
      </w:r>
      <w:r>
        <w:t>20</w:t>
      </w:r>
    </w:p>
    <w:p>
      <w:r>
        <w:rPr>
          <w:b/>
        </w:rPr>
        <w:t xml:space="preserve">4: </w:t>
      </w:r>
      <w:r>
        <w:t>10</w:t>
      </w:r>
    </w:p>
    <w:p>
      <w:r>
        <w:t xml:space="preserve">Правильный ответ: </w:t>
      </w:r>
      <w:r>
        <w:rPr>
          <w:b/>
        </w:rPr>
        <w:t>40</w:t>
      </w:r>
    </w:p>
    <w:p>
      <w:pPr>
        <w:pStyle w:val="Heading2"/>
      </w:pPr>
      <w:r>
        <w:t>ПРИ ИССЛЕДОВАНИИ В РЕЖИМЕ ЦВЕТНОГО ДОППЛЕРОВСКОГО СКАНИРОВАНИЯ КРОВОТОК ОТ ДАТЧИКА ПРИНЯТО КАРТИРОВАТЬ ________ ЦВЕТОМ</w:t>
      </w:r>
    </w:p>
    <w:p>
      <w:r>
        <w:rPr>
          <w:b/>
        </w:rPr>
        <w:t xml:space="preserve">1: </w:t>
      </w:r>
      <w:r>
        <w:t>красным</w:t>
      </w:r>
    </w:p>
    <w:p>
      <w:r>
        <w:rPr>
          <w:b/>
        </w:rPr>
        <w:t xml:space="preserve">2: </w:t>
      </w:r>
      <w:r>
        <w:t>синим</w:t>
      </w:r>
    </w:p>
    <w:p>
      <w:r>
        <w:rPr>
          <w:b/>
        </w:rPr>
        <w:t xml:space="preserve">3: </w:t>
      </w:r>
      <w:r>
        <w:t>зеленым</w:t>
      </w:r>
    </w:p>
    <w:p>
      <w:r>
        <w:rPr>
          <w:b/>
        </w:rPr>
        <w:t xml:space="preserve">4: </w:t>
      </w:r>
      <w:r>
        <w:t>фиолетовым</w:t>
      </w:r>
    </w:p>
    <w:p>
      <w:r>
        <w:t xml:space="preserve">Правильный ответ: </w:t>
      </w:r>
      <w:r>
        <w:rPr>
          <w:b/>
        </w:rPr>
        <w:t>синим</w:t>
      </w:r>
    </w:p>
    <w:p>
      <w:pPr>
        <w:pStyle w:val="Heading2"/>
      </w:pPr>
      <w:r>
        <w:t>ДИСПАНСЕРНОЕ НАБЛЮДЕНИЕ ПРИ ХОБЛ БЕЗ ОСЛОЖНЕНИЙ ДОЛЖНО ПРОВОДИТЬСЯ __ РАЗ/РАЗА  В ГОД</w:t>
      </w:r>
    </w:p>
    <w:p>
      <w:r>
        <w:rPr>
          <w:b/>
        </w:rPr>
        <w:t xml:space="preserve">1: </w:t>
      </w:r>
      <w:r>
        <w:t>6</w:t>
      </w:r>
    </w:p>
    <w:p>
      <w:r>
        <w:rPr>
          <w:b/>
        </w:rPr>
        <w:t xml:space="preserve">2: </w:t>
      </w:r>
      <w:r>
        <w:t>1</w:t>
      </w:r>
    </w:p>
    <w:p>
      <w:r>
        <w:rPr>
          <w:b/>
        </w:rPr>
        <w:t xml:space="preserve">3: </w:t>
      </w:r>
      <w:r>
        <w:t>4</w:t>
      </w:r>
    </w:p>
    <w:p>
      <w:r>
        <w:rPr>
          <w:b/>
        </w:rPr>
        <w:t xml:space="preserve">4: </w:t>
      </w:r>
      <w:r>
        <w:t>2</w:t>
      </w:r>
    </w:p>
    <w:p>
      <w:r>
        <w:t xml:space="preserve">Правильный ответ: </w:t>
      </w:r>
      <w:r>
        <w:rPr>
          <w:b/>
        </w:rPr>
        <w:t>2</w:t>
      </w:r>
    </w:p>
    <w:p>
      <w:pPr>
        <w:pStyle w:val="Heading2"/>
      </w:pPr>
      <w:r>
        <w:t>ПОСТРАДАВШЕМУ, НАХОДЯЩЕМУСЯ БЕЗ СОЗНАНИЯ, НЕОБХОДИМО ВОССТАНОВИТЬ ПРОХОДИМОСТЬ ДЫХАТЕЛЬНЫХ ПУТЕЙ</w:t>
      </w:r>
    </w:p>
    <w:p>
      <w:r>
        <w:rPr>
          <w:b/>
        </w:rPr>
        <w:t xml:space="preserve">1: </w:t>
      </w:r>
      <w:r>
        <w:t>поворотом головы набок</w:t>
      </w:r>
    </w:p>
    <w:p>
      <w:r>
        <w:rPr>
          <w:b/>
        </w:rPr>
        <w:t xml:space="preserve">2: </w:t>
      </w:r>
      <w:r>
        <w:t>подкладыванием валика под лопатки</w:t>
      </w:r>
    </w:p>
    <w:p>
      <w:r>
        <w:rPr>
          <w:b/>
        </w:rPr>
        <w:t xml:space="preserve">3: </w:t>
      </w:r>
      <w:r>
        <w:t>поворотом пострадавшего на живот</w:t>
      </w:r>
    </w:p>
    <w:p>
      <w:r>
        <w:rPr>
          <w:b/>
        </w:rPr>
        <w:t xml:space="preserve">4: </w:t>
      </w:r>
      <w:r>
        <w:t>запрокидыванием головы с подъемом подбородка</w:t>
      </w:r>
    </w:p>
    <w:p>
      <w:r>
        <w:t xml:space="preserve">Правильный ответ: </w:t>
      </w:r>
      <w:r>
        <w:rPr>
          <w:b/>
        </w:rPr>
        <w:t>запрокидыванием головы с подъемом подбородка</w:t>
      </w:r>
    </w:p>
    <w:p>
      <w:pPr>
        <w:pStyle w:val="Heading2"/>
      </w:pPr>
      <w:r>
        <w:t>ПРИМЕНЕНИЕ ИНГИБИТОРОВ АПФ В СОЧЕТАНИИ СО СПИРОНОЛАКТОНОМ В ДОЗЕ БОЛЕЕ 25 МГ МОЖЕТ ПРИВЕСТИ К</w:t>
      </w:r>
    </w:p>
    <w:p>
      <w:r>
        <w:rPr>
          <w:b/>
        </w:rPr>
        <w:t xml:space="preserve">1: </w:t>
      </w:r>
      <w:r>
        <w:t>гиперкальциемии</w:t>
      </w:r>
    </w:p>
    <w:p>
      <w:r>
        <w:rPr>
          <w:b/>
        </w:rPr>
        <w:t xml:space="preserve">2: </w:t>
      </w:r>
      <w:r>
        <w:t>гиперкалиемии</w:t>
      </w:r>
    </w:p>
    <w:p>
      <w:r>
        <w:rPr>
          <w:b/>
        </w:rPr>
        <w:t xml:space="preserve">3: </w:t>
      </w:r>
      <w:r>
        <w:t>гипернатриемии</w:t>
      </w:r>
    </w:p>
    <w:p>
      <w:r>
        <w:rPr>
          <w:b/>
        </w:rPr>
        <w:t xml:space="preserve">4: </w:t>
      </w:r>
      <w:r>
        <w:t>гипермагниемии</w:t>
      </w:r>
    </w:p>
    <w:p>
      <w:r>
        <w:t xml:space="preserve">Правильный ответ: </w:t>
      </w:r>
      <w:r>
        <w:rPr>
          <w:b/>
        </w:rPr>
        <w:t>гиперкалиемии</w:t>
      </w:r>
    </w:p>
    <w:p>
      <w:pPr>
        <w:pStyle w:val="Heading2"/>
      </w:pPr>
      <w:r>
        <w:t>К ПОКАЗАНИЯМ ДЛЯ ГОСПИТАЛИЗАЦИИ ПРИ ГРИППЕ ОТНОСЯТСЯ</w:t>
      </w:r>
    </w:p>
    <w:p>
      <w:r>
        <w:rPr>
          <w:b/>
        </w:rPr>
        <w:t xml:space="preserve">1: </w:t>
      </w:r>
      <w:r>
        <w:t>повышение артериального давления</w:t>
      </w:r>
    </w:p>
    <w:p>
      <w:r>
        <w:rPr>
          <w:b/>
        </w:rPr>
        <w:t xml:space="preserve">2: </w:t>
      </w:r>
      <w:r>
        <w:t>выраженный диарейный синдром</w:t>
      </w:r>
    </w:p>
    <w:p>
      <w:r>
        <w:rPr>
          <w:b/>
        </w:rPr>
        <w:t xml:space="preserve">3: </w:t>
      </w:r>
      <w:r>
        <w:t>одышка, боли в груди</w:t>
      </w:r>
    </w:p>
    <w:p>
      <w:r>
        <w:rPr>
          <w:b/>
        </w:rPr>
        <w:t xml:space="preserve">4: </w:t>
      </w:r>
      <w:r>
        <w:t>температура тела не выше 38ºС</w:t>
      </w:r>
    </w:p>
    <w:p>
      <w:r>
        <w:t xml:space="preserve">Правильный ответ: </w:t>
      </w:r>
      <w:r>
        <w:rPr>
          <w:b/>
        </w:rPr>
        <w:t>одышка, боли в груди</w:t>
      </w:r>
    </w:p>
    <w:p>
      <w:pPr>
        <w:pStyle w:val="Heading2"/>
      </w:pPr>
      <w:r>
        <w:t>СМЕРТНОСТЬ ДЕТЕЙ В ТЕЧЕНИЕ ПЕРВЫХ 12 МЕСЯЦЕВ ЖИЗНИ НАЗЫВАЕТСЯ</w:t>
      </w:r>
    </w:p>
    <w:p>
      <w:r>
        <w:rPr>
          <w:b/>
        </w:rPr>
        <w:t xml:space="preserve">1: </w:t>
      </w:r>
      <w:r>
        <w:t>детской</w:t>
      </w:r>
    </w:p>
    <w:p>
      <w:r>
        <w:rPr>
          <w:b/>
        </w:rPr>
        <w:t xml:space="preserve">2: </w:t>
      </w:r>
      <w:r>
        <w:t>неонатальной</w:t>
      </w:r>
    </w:p>
    <w:p>
      <w:r>
        <w:rPr>
          <w:b/>
        </w:rPr>
        <w:t xml:space="preserve">3: </w:t>
      </w:r>
      <w:r>
        <w:t>младенческой</w:t>
      </w:r>
    </w:p>
    <w:p>
      <w:r>
        <w:rPr>
          <w:b/>
        </w:rPr>
        <w:t xml:space="preserve">4: </w:t>
      </w:r>
      <w:r>
        <w:t>перинатальной</w:t>
      </w:r>
    </w:p>
    <w:p>
      <w:r>
        <w:t xml:space="preserve">Правильный ответ: </w:t>
      </w:r>
      <w:r>
        <w:rPr>
          <w:b/>
        </w:rPr>
        <w:t>младенческой</w:t>
      </w:r>
    </w:p>
    <w:p>
      <w:pPr>
        <w:pStyle w:val="Heading2"/>
      </w:pPr>
      <w:r>
        <w:t>ПОБОЧНЫЙ ЭФФЕКТ В ВИДЕ КАШЛЯ ПРИ ПРИЕМЕ ИНГИБИТОРОВ АПФ СВЯЗАН С</w:t>
      </w:r>
    </w:p>
    <w:p>
      <w:r>
        <w:rPr>
          <w:b/>
        </w:rPr>
        <w:t xml:space="preserve">1: </w:t>
      </w:r>
      <w:r>
        <w:t>cнижением  активности ренина плазмы</w:t>
      </w:r>
    </w:p>
    <w:p>
      <w:r>
        <w:rPr>
          <w:b/>
        </w:rPr>
        <w:t xml:space="preserve">2: </w:t>
      </w:r>
      <w:r>
        <w:t>снижением содержания ангиотензина II</w:t>
      </w:r>
    </w:p>
    <w:p>
      <w:r>
        <w:rPr>
          <w:b/>
        </w:rPr>
        <w:t xml:space="preserve">3: </w:t>
      </w:r>
      <w:r>
        <w:t>увеличением продукции натрийуретических пептидов</w:t>
      </w:r>
    </w:p>
    <w:p>
      <w:r>
        <w:rPr>
          <w:b/>
        </w:rPr>
        <w:t xml:space="preserve">4: </w:t>
      </w:r>
      <w:r>
        <w:t>увеличением продукции  брадикинина в легких</w:t>
      </w:r>
    </w:p>
    <w:p>
      <w:r>
        <w:t xml:space="preserve">Правильный ответ: </w:t>
      </w:r>
      <w:r>
        <w:rPr>
          <w:b/>
        </w:rPr>
        <w:t>увеличением продукции  брадикинина в легких</w:t>
      </w:r>
    </w:p>
    <w:p>
      <w:pPr>
        <w:pStyle w:val="Heading2"/>
      </w:pPr>
      <w:r>
        <w:t>УЗЛОВАТАЯ ЭРИТЕМА ХАРАКТЕРИЗУЕТСЯ</w:t>
      </w:r>
    </w:p>
    <w:p>
      <w:r>
        <w:rPr>
          <w:b/>
        </w:rPr>
        <w:t xml:space="preserve">1: </w:t>
      </w:r>
      <w:r>
        <w:t>внутрикожными уплотнениями белого цвета в области коленных суставов</w:t>
      </w:r>
    </w:p>
    <w:p>
      <w:r>
        <w:rPr>
          <w:b/>
        </w:rPr>
        <w:t xml:space="preserve">2: </w:t>
      </w:r>
      <w:r>
        <w:t>кольцевидной эритемой, преимущественно на разгибательной поверхности голеней</w:t>
      </w:r>
    </w:p>
    <w:p>
      <w:r>
        <w:rPr>
          <w:b/>
        </w:rPr>
        <w:t xml:space="preserve">3: </w:t>
      </w:r>
      <w:r>
        <w:t>симметричными внутрикожными уплотнениями красно-багрового цвета на голенях</w:t>
      </w:r>
    </w:p>
    <w:p>
      <w:r>
        <w:rPr>
          <w:b/>
        </w:rPr>
        <w:t xml:space="preserve">4: </w:t>
      </w:r>
      <w:r>
        <w:t>кольцевидной эритемой с диаметром элементов более 8 см в области коленных суставов</w:t>
      </w:r>
    </w:p>
    <w:p>
      <w:r>
        <w:t xml:space="preserve">Правильный ответ: </w:t>
      </w:r>
      <w:r>
        <w:rPr>
          <w:b/>
        </w:rPr>
        <w:t>симметричными внутрикожными уплотнениями красно-багрового цвета на голенях</w:t>
      </w:r>
    </w:p>
    <w:p>
      <w:pPr>
        <w:pStyle w:val="Heading2"/>
      </w:pPr>
      <w:r>
        <w:t>ДЛЯ ОЦЕНКИ ФУНКЦИОНАЛЬНЫХ ПОСЛЕДСТВИЙ ХРОНИЧЕСКОГО ПАНКРЕАТИТА СЛЕДУЕТ ОПРЕДЕЛИТЬ В КРОВИ УРОВЕНЬ</w:t>
      </w:r>
    </w:p>
    <w:p>
      <w:r>
        <w:rPr>
          <w:b/>
        </w:rPr>
        <w:t xml:space="preserve">1: </w:t>
      </w:r>
      <w:r>
        <w:t>глюкозы и инсулина натощак</w:t>
      </w:r>
    </w:p>
    <w:p>
      <w:r>
        <w:rPr>
          <w:b/>
        </w:rPr>
        <w:t xml:space="preserve">2: </w:t>
      </w:r>
      <w:r>
        <w:t>липазы и амилазы после пробного завтрака</w:t>
      </w:r>
    </w:p>
    <w:p>
      <w:r>
        <w:rPr>
          <w:b/>
        </w:rPr>
        <w:t xml:space="preserve">3: </w:t>
      </w:r>
      <w:r>
        <w:t>железа и витамина В12 после пробного завтрака</w:t>
      </w:r>
    </w:p>
    <w:p>
      <w:r>
        <w:rPr>
          <w:b/>
        </w:rPr>
        <w:t xml:space="preserve">4: </w:t>
      </w:r>
      <w:r>
        <w:t>холестерола и триглицеридов натощак</w:t>
      </w:r>
    </w:p>
    <w:p>
      <w:r>
        <w:t xml:space="preserve">Правильный ответ: </w:t>
      </w:r>
      <w:r>
        <w:rPr>
          <w:b/>
        </w:rPr>
        <w:t>глюкозы и инсулина натощак</w:t>
      </w:r>
    </w:p>
    <w:p>
      <w:pPr>
        <w:pStyle w:val="Heading2"/>
      </w:pPr>
      <w:r>
        <w:t>ПРИ ОСТРОМ ВНУТРИСОСУДИСТОМ ГЕМОЛИЗЕ МОЧА ПРИОБРЕТАЕТ ЦВЕТ</w:t>
      </w:r>
    </w:p>
    <w:p>
      <w:r>
        <w:rPr>
          <w:b/>
        </w:rPr>
        <w:t xml:space="preserve">1: </w:t>
      </w:r>
      <w:r>
        <w:t>желтушный</w:t>
      </w:r>
    </w:p>
    <w:p>
      <w:r>
        <w:rPr>
          <w:b/>
        </w:rPr>
        <w:t xml:space="preserve">2: </w:t>
      </w:r>
      <w:r>
        <w:t>мясных помоев</w:t>
      </w:r>
    </w:p>
    <w:p>
      <w:r>
        <w:rPr>
          <w:b/>
        </w:rPr>
        <w:t xml:space="preserve">3: </w:t>
      </w:r>
      <w:r>
        <w:t>интенсивно желтый</w:t>
      </w:r>
    </w:p>
    <w:p>
      <w:r>
        <w:rPr>
          <w:b/>
        </w:rPr>
        <w:t xml:space="preserve">4: </w:t>
      </w:r>
      <w:r>
        <w:t>крепкого раствора перманганата калия</w:t>
      </w:r>
    </w:p>
    <w:p>
      <w:r>
        <w:t xml:space="preserve">Правильный ответ: </w:t>
      </w:r>
      <w:r>
        <w:rPr>
          <w:b/>
        </w:rPr>
        <w:t>крепкого раствора перманганата калия</w:t>
      </w:r>
    </w:p>
    <w:p>
      <w:pPr>
        <w:pStyle w:val="Heading2"/>
      </w:pPr>
      <w:r>
        <w:t>ВЕДУЩИМ ДИФФЕРЕНЦИАЛЬНЫМ ДИАГНОСТИЧЕСКИМ ПРИЗНАКОМ СИМПТОМАТИЧЕСКОЙ ЯЗВЫ ОТ ЯЗВЕННОЙ БОЛЕЗНИ ЯВЛЯЕТСЯ</w:t>
      </w:r>
    </w:p>
    <w:p>
      <w:r>
        <w:rPr>
          <w:b/>
        </w:rPr>
        <w:t xml:space="preserve">1: </w:t>
      </w:r>
      <w:r>
        <w:t>отсутствие рецидивирующего течения</w:t>
      </w:r>
    </w:p>
    <w:p>
      <w:r>
        <w:rPr>
          <w:b/>
        </w:rPr>
        <w:t xml:space="preserve">2: </w:t>
      </w:r>
      <w:r>
        <w:t>локализация язвы</w:t>
      </w:r>
    </w:p>
    <w:p>
      <w:r>
        <w:rPr>
          <w:b/>
        </w:rPr>
        <w:t xml:space="preserve">3: </w:t>
      </w:r>
      <w:r>
        <w:t>склонность к кровотечению</w:t>
      </w:r>
    </w:p>
    <w:p>
      <w:r>
        <w:rPr>
          <w:b/>
        </w:rPr>
        <w:t xml:space="preserve">4: </w:t>
      </w:r>
      <w:r>
        <w:t>размер язвы</w:t>
      </w:r>
    </w:p>
    <w:p>
      <w:r>
        <w:t xml:space="preserve">Правильный ответ: </w:t>
      </w:r>
      <w:r>
        <w:rPr>
          <w:b/>
        </w:rPr>
        <w:t>отсутствие рецидивирующего течения</w:t>
      </w:r>
    </w:p>
    <w:p>
      <w:pPr>
        <w:pStyle w:val="Heading2"/>
      </w:pPr>
      <w:r>
        <w:t>В СЕМЬЕ, ГДЕ ОБА РОДИТЕЛЯ СТРАДАЮТ АГ, ДЛЯ ПРЕДУПРЕЖДЕНИЯ (ЗАМЕДЛЕНИЯ) РАЗВИТИЯ ГИПЕРТОНИИ У ИХ ПОТОМКА (ДОЧЬ, СЫН) ЦЕЛЕСООБРАЗНО</w:t>
      </w:r>
    </w:p>
    <w:p>
      <w:r>
        <w:rPr>
          <w:b/>
        </w:rPr>
        <w:t xml:space="preserve">1: </w:t>
      </w:r>
      <w:r>
        <w:t>регулярно измерять АД</w:t>
      </w:r>
    </w:p>
    <w:p>
      <w:r>
        <w:rPr>
          <w:b/>
        </w:rPr>
        <w:t xml:space="preserve">2: </w:t>
      </w:r>
      <w:r>
        <w:t>принимать сартаны в малых дозах с подросткового возраста</w:t>
      </w:r>
    </w:p>
    <w:p>
      <w:r>
        <w:rPr>
          <w:b/>
        </w:rPr>
        <w:t xml:space="preserve">3: </w:t>
      </w:r>
      <w:r>
        <w:t>резко ограничить употребление поваренной соли</w:t>
      </w:r>
    </w:p>
    <w:p>
      <w:r>
        <w:rPr>
          <w:b/>
        </w:rPr>
        <w:t xml:space="preserve">4: </w:t>
      </w:r>
      <w:r>
        <w:t>более строго придерживаться здорового образа жизни</w:t>
      </w:r>
    </w:p>
    <w:p>
      <w:r>
        <w:t xml:space="preserve">Правильный ответ: </w:t>
      </w:r>
      <w:r>
        <w:rPr>
          <w:b/>
        </w:rPr>
        <w:t>более строго придерживаться здорового образа жизни</w:t>
      </w:r>
    </w:p>
    <w:p>
      <w:pPr>
        <w:pStyle w:val="Heading2"/>
      </w:pPr>
      <w:r>
        <w:t>ОДНИМ ИЗ ОСЛОЖНЕНИЙ СО СТОРОНЫ СЕРДЕЧНО-СОСУДИСТОЙ СИСТЕМЫ ПРИ ГАСТРОЭЗОФАГЕАЛЬНОЙ РЕФЛЮКСНОЙ БОЛЕЗНИ ЯВЛЯЕТСЯ РАЗВИТИЕ</w:t>
      </w:r>
    </w:p>
    <w:p>
      <w:r>
        <w:rPr>
          <w:b/>
        </w:rPr>
        <w:t xml:space="preserve">1: </w:t>
      </w:r>
      <w:r>
        <w:t>брадикардии</w:t>
      </w:r>
    </w:p>
    <w:p>
      <w:r>
        <w:rPr>
          <w:b/>
        </w:rPr>
        <w:t xml:space="preserve">2: </w:t>
      </w:r>
      <w:r>
        <w:t>ишемии миокарда</w:t>
      </w:r>
    </w:p>
    <w:p>
      <w:r>
        <w:rPr>
          <w:b/>
        </w:rPr>
        <w:t xml:space="preserve">3: </w:t>
      </w:r>
      <w:r>
        <w:t>фибрилляции желудочков с приступами синкопе</w:t>
      </w:r>
    </w:p>
    <w:p>
      <w:r>
        <w:rPr>
          <w:b/>
        </w:rPr>
        <w:t xml:space="preserve">4: </w:t>
      </w:r>
      <w:r>
        <w:t>мерцательной аритмии</w:t>
      </w:r>
    </w:p>
    <w:p>
      <w:r>
        <w:t xml:space="preserve">Правильный ответ: </w:t>
      </w:r>
      <w:r>
        <w:rPr>
          <w:b/>
        </w:rPr>
        <w:t>мерцательной аритмии</w:t>
      </w:r>
    </w:p>
    <w:p>
      <w:pPr>
        <w:pStyle w:val="Heading2"/>
      </w:pPr>
      <w:r>
        <w:t>ПРИ В12-ДЕФИЦИТИНОЙ АНЕМИИ В ОБЩЕМ АНАЛИЗЕ КРОВИ МОЖЕТ НАБЛЮДАТЬСЯ СКЛОННОСТЬ К</w:t>
      </w:r>
    </w:p>
    <w:p>
      <w:r>
        <w:rPr>
          <w:b/>
        </w:rPr>
        <w:t xml:space="preserve">1: </w:t>
      </w:r>
      <w:r>
        <w:t>лейкоцитозу</w:t>
      </w:r>
    </w:p>
    <w:p>
      <w:r>
        <w:rPr>
          <w:b/>
        </w:rPr>
        <w:t xml:space="preserve">2: </w:t>
      </w:r>
      <w:r>
        <w:t>появлению миелоцитов</w:t>
      </w:r>
    </w:p>
    <w:p>
      <w:r>
        <w:rPr>
          <w:b/>
        </w:rPr>
        <w:t xml:space="preserve">3: </w:t>
      </w:r>
      <w:r>
        <w:t>тромбоцитозу</w:t>
      </w:r>
    </w:p>
    <w:p>
      <w:r>
        <w:rPr>
          <w:b/>
        </w:rPr>
        <w:t xml:space="preserve">4: </w:t>
      </w:r>
      <w:r>
        <w:t>панцитопении</w:t>
      </w:r>
    </w:p>
    <w:p>
      <w:r>
        <w:t xml:space="preserve">Правильный ответ: </w:t>
      </w:r>
      <w:r>
        <w:rPr>
          <w:b/>
        </w:rPr>
        <w:t>панцитопении</w:t>
      </w:r>
    </w:p>
    <w:p>
      <w:pPr>
        <w:pStyle w:val="Heading2"/>
      </w:pPr>
      <w:r>
        <w:t>ГИПОТЕНЗИВНЫМИ ПРЕПАРАТАМИ, НАРУШАЮЩИМИ ЗАКЛАДКУ ПОЧЕК ПЛОДА ПРИ ПРИМЕНЕНИИ ВО ВРЕМЯ БЕРЕМЕННОСТИ, ЯВЛЯЮТСЯ</w:t>
      </w:r>
    </w:p>
    <w:p>
      <w:r>
        <w:rPr>
          <w:b/>
        </w:rPr>
        <w:t xml:space="preserve">1: </w:t>
      </w:r>
      <w:r>
        <w:t>ингибиторы АПФ</w:t>
      </w:r>
    </w:p>
    <w:p>
      <w:r>
        <w:rPr>
          <w:b/>
        </w:rPr>
        <w:t xml:space="preserve">2: </w:t>
      </w:r>
      <w:r>
        <w:t>агонисты I-имидазолиновых рецепторов</w:t>
      </w:r>
    </w:p>
    <w:p>
      <w:r>
        <w:rPr>
          <w:b/>
        </w:rPr>
        <w:t xml:space="preserve">3: </w:t>
      </w:r>
      <w:r>
        <w:t>бета-адреноблокаторы</w:t>
      </w:r>
    </w:p>
    <w:p>
      <w:r>
        <w:rPr>
          <w:b/>
        </w:rPr>
        <w:t xml:space="preserve">4: </w:t>
      </w:r>
      <w:r>
        <w:t>блокаторы кальциевых каналов</w:t>
      </w:r>
    </w:p>
    <w:p>
      <w:r>
        <w:t xml:space="preserve">Правильный ответ: </w:t>
      </w:r>
      <w:r>
        <w:rPr>
          <w:b/>
        </w:rPr>
        <w:t>ингибиторы АПФ</w:t>
      </w:r>
    </w:p>
    <w:p>
      <w:pPr>
        <w:pStyle w:val="Heading2"/>
      </w:pPr>
      <w:r>
        <w:t>ЕСЛИ БОЛЬНОЙ НЕ РЕАГИРУЕТ НА СЛОВЕСНЫЕ ОБРАЩЕНИЯ, ПРИ СИЛЬНОМ БОЛЕВОМ РАЗДРАЖЕНИИ ОБЛАСТИ НОСОГЛОТКИ ПОЯВЛЯЮТСЯ ТОНИЧЕСКИЕ СГИБАТЕЛЬНЫЕ И РАЗГИБАТЕЛЬНЫЕ ДВИЖЕНИЯ В КОНЕЧНОСТЯХ, ДЫХАНИЕ СОХРАНЕНО, ТО ГЛУБИНУ ОБЩЕМОЗГОВЫХ РАССТРОЙСТВ СЛЕДУЕТ ОЦЕНИТЬ КАК</w:t>
      </w:r>
    </w:p>
    <w:p>
      <w:r>
        <w:rPr>
          <w:b/>
        </w:rPr>
        <w:t xml:space="preserve">1: </w:t>
      </w:r>
      <w:r>
        <w:t>кома</w:t>
      </w:r>
    </w:p>
    <w:p>
      <w:r>
        <w:rPr>
          <w:b/>
        </w:rPr>
        <w:t xml:space="preserve">2: </w:t>
      </w:r>
      <w:r>
        <w:t>сопор</w:t>
      </w:r>
    </w:p>
    <w:p>
      <w:r>
        <w:rPr>
          <w:b/>
        </w:rPr>
        <w:t xml:space="preserve">3: </w:t>
      </w:r>
      <w:r>
        <w:t>оглушение</w:t>
      </w:r>
    </w:p>
    <w:p>
      <w:r>
        <w:rPr>
          <w:b/>
        </w:rPr>
        <w:t xml:space="preserve">4: </w:t>
      </w:r>
      <w:r>
        <w:t>смерть мозга</w:t>
      </w:r>
    </w:p>
    <w:p>
      <w:r>
        <w:t xml:space="preserve">Правильный ответ: </w:t>
      </w:r>
      <w:r>
        <w:rPr>
          <w:b/>
        </w:rPr>
        <w:t>кома</w:t>
      </w:r>
    </w:p>
    <w:p>
      <w:pPr>
        <w:pStyle w:val="Heading2"/>
      </w:pPr>
      <w:r>
        <w:t>ПРИ КЛАССИФИКАЦИИ ВИРУСОВ НА СЕМЕЙСТВА ВЕДУЩЕЕ ЗНАЧЕНИЕ ОТДАЮТ</w:t>
      </w:r>
    </w:p>
    <w:p>
      <w:r>
        <w:rPr>
          <w:b/>
        </w:rPr>
        <w:t xml:space="preserve">1: </w:t>
      </w:r>
      <w:r>
        <w:t>путям заражения и клиническим симптомам инфекции</w:t>
      </w:r>
    </w:p>
    <w:p>
      <w:r>
        <w:rPr>
          <w:b/>
        </w:rPr>
        <w:t xml:space="preserve">2: </w:t>
      </w:r>
      <w:r>
        <w:t>морфологии вириона</w:t>
      </w:r>
    </w:p>
    <w:p>
      <w:r>
        <w:rPr>
          <w:b/>
        </w:rPr>
        <w:t xml:space="preserve">3: </w:t>
      </w:r>
      <w:r>
        <w:t>антигенным свойствам</w:t>
      </w:r>
    </w:p>
    <w:p>
      <w:r>
        <w:rPr>
          <w:b/>
        </w:rPr>
        <w:t xml:space="preserve">4: </w:t>
      </w:r>
      <w:r>
        <w:t>типу нуклеиновой кислоты и ее характеристикам</w:t>
      </w:r>
    </w:p>
    <w:p>
      <w:r>
        <w:t xml:space="preserve">Правильный ответ: </w:t>
      </w:r>
      <w:r>
        <w:rPr>
          <w:b/>
        </w:rPr>
        <w:t>путям заражения и клиническим симптомам инфекции</w:t>
      </w:r>
    </w:p>
    <w:p>
      <w:pPr>
        <w:pStyle w:val="Heading2"/>
      </w:pPr>
      <w:r>
        <w:t>К ПРИЧИНАМ РАЗВИТИЯ ПЕПТИЧЕСКИХ ЯЗВ ПОСЛЕ РЕЗЕКЦИИ ЖЕЛУДКА ОТНОСЯТ</w:t>
      </w:r>
    </w:p>
    <w:p>
      <w:r>
        <w:rPr>
          <w:b/>
        </w:rPr>
        <w:t xml:space="preserve">1: </w:t>
      </w:r>
      <w:r>
        <w:t>забрасывание желчных кислот и панкреатического сока</w:t>
      </w:r>
    </w:p>
    <w:p>
      <w:r>
        <w:rPr>
          <w:b/>
        </w:rPr>
        <w:t xml:space="preserve">2: </w:t>
      </w:r>
      <w:r>
        <w:t>повышение давления в тощей кишке</w:t>
      </w:r>
    </w:p>
    <w:p>
      <w:r>
        <w:rPr>
          <w:b/>
        </w:rPr>
        <w:t xml:space="preserve">3: </w:t>
      </w:r>
      <w:r>
        <w:t>спайки в брюшной полости</w:t>
      </w:r>
    </w:p>
    <w:p>
      <w:r>
        <w:rPr>
          <w:b/>
        </w:rPr>
        <w:t xml:space="preserve">4: </w:t>
      </w:r>
      <w:r>
        <w:t>повышение давления в кишечнике</w:t>
      </w:r>
    </w:p>
    <w:p>
      <w:r>
        <w:t xml:space="preserve">Правильный ответ: </w:t>
      </w:r>
      <w:r>
        <w:rPr>
          <w:b/>
        </w:rPr>
        <w:t>забрасывание желчных кислот и панкреатического сока</w:t>
      </w:r>
    </w:p>
    <w:p>
      <w:pPr>
        <w:pStyle w:val="Heading2"/>
      </w:pPr>
      <w:r>
        <w:t>ОСНОВНЫМ КРИТЕРИЕМ ВЫПИСКИ ИЗ СТАЦИОНАРА ПАЦИЕНТА С ОСТРЫМ ВИРУСНЫМ ГЕПАТИТОМ ЯВЛЯЕТСЯ</w:t>
      </w:r>
    </w:p>
    <w:p>
      <w:r>
        <w:rPr>
          <w:b/>
        </w:rPr>
        <w:t xml:space="preserve">1: </w:t>
      </w:r>
      <w:r>
        <w:t>исчезновение антител к антигенам вируса</w:t>
      </w:r>
    </w:p>
    <w:p>
      <w:r>
        <w:rPr>
          <w:b/>
        </w:rPr>
        <w:t xml:space="preserve">2: </w:t>
      </w:r>
      <w:r>
        <w:t>клиническое выздоровление</w:t>
      </w:r>
    </w:p>
    <w:p>
      <w:r>
        <w:rPr>
          <w:b/>
        </w:rPr>
        <w:t xml:space="preserve">3: </w:t>
      </w:r>
      <w:r>
        <w:t>восстановление до нормы показателя альбумина</w:t>
      </w:r>
    </w:p>
    <w:p>
      <w:r>
        <w:rPr>
          <w:b/>
        </w:rPr>
        <w:t xml:space="preserve">4: </w:t>
      </w:r>
      <w:r>
        <w:t>исчезновение антигенемии</w:t>
      </w:r>
    </w:p>
    <w:p>
      <w:r>
        <w:t xml:space="preserve">Правильный ответ: </w:t>
      </w:r>
      <w:r>
        <w:rPr>
          <w:b/>
        </w:rPr>
        <w:t>клиническое выздоровление</w:t>
      </w:r>
    </w:p>
    <w:p>
      <w:pPr>
        <w:pStyle w:val="Heading2"/>
      </w:pPr>
      <w:r>
        <w:t>НЕФРОПРОТЕКТИВНЫЙ ЭФФЕКТ ПРИ ЛЕЧЕНИИ АРТЕРИАЛЬНОЙ ГИПЕРТЕНЗИИ У БОЛЬНЫХ С САХАРНЫМ ДИАБЕТОМ ДАЮТ</w:t>
      </w:r>
    </w:p>
    <w:p>
      <w:r>
        <w:rPr>
          <w:b/>
        </w:rPr>
        <w:t xml:space="preserve">1: </w:t>
      </w:r>
      <w:r>
        <w:t>ингибиторы АПФ и БРА</w:t>
      </w:r>
    </w:p>
    <w:p>
      <w:r>
        <w:rPr>
          <w:b/>
        </w:rPr>
        <w:t xml:space="preserve">2: </w:t>
      </w:r>
      <w:r>
        <w:t>центральные симпатолитики</w:t>
      </w:r>
    </w:p>
    <w:p>
      <w:r>
        <w:rPr>
          <w:b/>
        </w:rPr>
        <w:t xml:space="preserve">3: </w:t>
      </w:r>
      <w:r>
        <w:t>β-адреноблокаторы</w:t>
      </w:r>
    </w:p>
    <w:p>
      <w:r>
        <w:rPr>
          <w:b/>
        </w:rPr>
        <w:t xml:space="preserve">4: </w:t>
      </w:r>
      <w:r>
        <w:t>антагонисты кальция</w:t>
      </w:r>
    </w:p>
    <w:p>
      <w:r>
        <w:t xml:space="preserve">Правильный ответ: </w:t>
      </w:r>
      <w:r>
        <w:rPr>
          <w:b/>
        </w:rPr>
        <w:t>ингибиторы АПФ и БРА</w:t>
      </w:r>
    </w:p>
    <w:p>
      <w:pPr>
        <w:pStyle w:val="Heading2"/>
      </w:pPr>
      <w:r>
        <w:t>К БЕЛКАМ ОСТРОЙ ФАЗЫ ОТНОСЯТ</w:t>
      </w:r>
    </w:p>
    <w:p>
      <w:r>
        <w:rPr>
          <w:b/>
        </w:rPr>
        <w:t xml:space="preserve">1: </w:t>
      </w:r>
      <w:r>
        <w:t>СРБ, α2-глобулин</w:t>
      </w:r>
    </w:p>
    <w:p>
      <w:r>
        <w:rPr>
          <w:b/>
        </w:rPr>
        <w:t xml:space="preserve">2: </w:t>
      </w:r>
      <w:r>
        <w:t>трансферрин, альбумин</w:t>
      </w:r>
    </w:p>
    <w:p>
      <w:r>
        <w:rPr>
          <w:b/>
        </w:rPr>
        <w:t xml:space="preserve">3: </w:t>
      </w:r>
      <w:r>
        <w:t>церулоплазмин, β-микроглобулин</w:t>
      </w:r>
    </w:p>
    <w:p>
      <w:r>
        <w:rPr>
          <w:b/>
        </w:rPr>
        <w:t xml:space="preserve">4: </w:t>
      </w:r>
      <w:r>
        <w:t>белок Бенс-Джонса, ферритин</w:t>
      </w:r>
    </w:p>
    <w:p>
      <w:r>
        <w:t xml:space="preserve">Правильный ответ: </w:t>
      </w:r>
      <w:r>
        <w:rPr>
          <w:b/>
        </w:rPr>
        <w:t>СРБ, α2-глобулин</w:t>
      </w:r>
    </w:p>
    <w:p>
      <w:pPr>
        <w:pStyle w:val="Heading2"/>
      </w:pPr>
      <w:r>
        <w:t>ПРИЧИНОЙ ПЕРВИЧНОЙ ПОДАГРЫ ЯВЛЯЕТСЯ</w:t>
      </w:r>
    </w:p>
    <w:p>
      <w:r>
        <w:rPr>
          <w:b/>
        </w:rPr>
        <w:t xml:space="preserve">1: </w:t>
      </w:r>
      <w:r>
        <w:t>хронический миелолейкоз</w:t>
      </w:r>
    </w:p>
    <w:p>
      <w:r>
        <w:rPr>
          <w:b/>
        </w:rPr>
        <w:t xml:space="preserve">2: </w:t>
      </w:r>
      <w:r>
        <w:t>повышение синтеза эндогенных пуринов</w:t>
      </w:r>
    </w:p>
    <w:p>
      <w:r>
        <w:rPr>
          <w:b/>
        </w:rPr>
        <w:t xml:space="preserve">3: </w:t>
      </w:r>
      <w:r>
        <w:t>снижение канальцевой секреции уратов при употреблении алкоголя</w:t>
      </w:r>
    </w:p>
    <w:p>
      <w:r>
        <w:rPr>
          <w:b/>
        </w:rPr>
        <w:t xml:space="preserve">4: </w:t>
      </w:r>
      <w:r>
        <w:t>псориаз</w:t>
      </w:r>
    </w:p>
    <w:p>
      <w:r>
        <w:t xml:space="preserve">Правильный ответ: </w:t>
      </w:r>
      <w:r>
        <w:rPr>
          <w:b/>
        </w:rPr>
        <w:t>повышение синтеза эндогенных пуринов</w:t>
      </w:r>
    </w:p>
    <w:p>
      <w:pPr>
        <w:pStyle w:val="Heading2"/>
      </w:pPr>
      <w:r>
        <w:t>ДИСКИНЕТИЧЕСКИЙ СИНДРОМ ПРИ СИНДРОМЕ РАЗДРАЖЕННОЙ КИШКИ ПРОЯВЛЯЕТСЯ</w:t>
      </w:r>
    </w:p>
    <w:p>
      <w:r>
        <w:rPr>
          <w:b/>
        </w:rPr>
        <w:t xml:space="preserve">1: </w:t>
      </w:r>
      <w:r>
        <w:t>запорами</w:t>
      </w:r>
    </w:p>
    <w:p>
      <w:r>
        <w:rPr>
          <w:b/>
        </w:rPr>
        <w:t xml:space="preserve">2: </w:t>
      </w:r>
      <w:r>
        <w:t>В12-дефицитной анемией</w:t>
      </w:r>
    </w:p>
    <w:p>
      <w:r>
        <w:rPr>
          <w:b/>
        </w:rPr>
        <w:t xml:space="preserve">3: </w:t>
      </w:r>
      <w:r>
        <w:t>железодефицитной анемией</w:t>
      </w:r>
    </w:p>
    <w:p>
      <w:r>
        <w:rPr>
          <w:b/>
        </w:rPr>
        <w:t xml:space="preserve">4: </w:t>
      </w:r>
      <w:r>
        <w:t>повышенной утомляемостью</w:t>
      </w:r>
    </w:p>
    <w:p>
      <w:r>
        <w:t xml:space="preserve">Правильный ответ: </w:t>
      </w:r>
      <w:r>
        <w:rPr>
          <w:b/>
        </w:rPr>
        <w:t>запорами</w:t>
      </w:r>
    </w:p>
    <w:p>
      <w:pPr>
        <w:pStyle w:val="Heading2"/>
      </w:pPr>
      <w:r>
        <w:t>ПРИ МИТРАЛЬНОМ СТЕНОЗЕ ЭКГ ОТРАЖАЕТ</w:t>
      </w:r>
    </w:p>
    <w:p>
      <w:r>
        <w:rPr>
          <w:b/>
        </w:rPr>
        <w:t xml:space="preserve">1: </w:t>
      </w:r>
      <w:r>
        <w:t>полную блокаду ЛНПГ</w:t>
      </w:r>
    </w:p>
    <w:p>
      <w:r>
        <w:rPr>
          <w:b/>
        </w:rPr>
        <w:t xml:space="preserve">2: </w:t>
      </w:r>
      <w:r>
        <w:t>признаки гипертрофии правого желудочка и левого предсердия</w:t>
      </w:r>
    </w:p>
    <w:p>
      <w:r>
        <w:rPr>
          <w:b/>
        </w:rPr>
        <w:t xml:space="preserve">3: </w:t>
      </w:r>
      <w:r>
        <w:t>признаки гипертрофии левого желудочка</w:t>
      </w:r>
    </w:p>
    <w:p>
      <w:r>
        <w:rPr>
          <w:b/>
        </w:rPr>
        <w:t xml:space="preserve">4: </w:t>
      </w:r>
      <w:r>
        <w:t>неполную блокаду ПНПГ</w:t>
      </w:r>
    </w:p>
    <w:p>
      <w:r>
        <w:t xml:space="preserve">Правильный ответ: </w:t>
      </w:r>
      <w:r>
        <w:rPr>
          <w:b/>
        </w:rPr>
        <w:t>признаки гипертрофии правого желудочка и левого предсердия</w:t>
      </w:r>
    </w:p>
    <w:p>
      <w:pPr>
        <w:pStyle w:val="Heading2"/>
      </w:pPr>
      <w:r>
        <w:t>ПОКАЗАНИЕМ К АОРТОКОРОНАРНОМУ ШУНТИРОВАНИЮ ПРИ ИБС ЯВЛЯЕТСЯ</w:t>
      </w:r>
    </w:p>
    <w:p>
      <w:r>
        <w:rPr>
          <w:b/>
        </w:rPr>
        <w:t xml:space="preserve">1: </w:t>
      </w:r>
      <w:r>
        <w:t>невозможность стентирования</w:t>
      </w:r>
    </w:p>
    <w:p>
      <w:r>
        <w:rPr>
          <w:b/>
        </w:rPr>
        <w:t xml:space="preserve">2: </w:t>
      </w:r>
      <w:r>
        <w:t>развитие острого нарушения мозгового кровообращения</w:t>
      </w:r>
    </w:p>
    <w:p>
      <w:r>
        <w:rPr>
          <w:b/>
        </w:rPr>
        <w:t xml:space="preserve">3: </w:t>
      </w:r>
      <w:r>
        <w:t>присоединение хронической абдоминальной ишемии</w:t>
      </w:r>
    </w:p>
    <w:p>
      <w:r>
        <w:rPr>
          <w:b/>
        </w:rPr>
        <w:t xml:space="preserve">4: </w:t>
      </w:r>
      <w:r>
        <w:t>присоединение хронической почечной недостаточности</w:t>
      </w:r>
    </w:p>
    <w:p>
      <w:r>
        <w:t xml:space="preserve">Правильный ответ: </w:t>
      </w:r>
      <w:r>
        <w:rPr>
          <w:b/>
        </w:rPr>
        <w:t>невозможность стентирования</w:t>
      </w:r>
    </w:p>
    <w:p>
      <w:pPr>
        <w:pStyle w:val="Heading2"/>
      </w:pPr>
      <w:r>
        <w:t>ДЛЯ АОРТАЛЬНОЙ НЕДОСТАТОЧНОСТИ ХАРАКТЕРНО</w:t>
      </w:r>
    </w:p>
    <w:p>
      <w:r>
        <w:rPr>
          <w:b/>
        </w:rPr>
        <w:t xml:space="preserve">1: </w:t>
      </w:r>
      <w:r>
        <w:t>усиление I тона на верхушке</w:t>
      </w:r>
    </w:p>
    <w:p>
      <w:r>
        <w:rPr>
          <w:b/>
        </w:rPr>
        <w:t xml:space="preserve">2: </w:t>
      </w:r>
      <w:r>
        <w:t>щелчок открытия митрального клапана</w:t>
      </w:r>
    </w:p>
    <w:p>
      <w:r>
        <w:rPr>
          <w:b/>
        </w:rPr>
        <w:t xml:space="preserve">3: </w:t>
      </w:r>
      <w:r>
        <w:t>пресистолический шум на верхушке</w:t>
      </w:r>
    </w:p>
    <w:p>
      <w:r>
        <w:rPr>
          <w:b/>
        </w:rPr>
        <w:t xml:space="preserve">4: </w:t>
      </w:r>
      <w:r>
        <w:t>ослабление II тона на аорте</w:t>
      </w:r>
    </w:p>
    <w:p>
      <w:r>
        <w:t xml:space="preserve">Правильный ответ: </w:t>
      </w:r>
      <w:r>
        <w:rPr>
          <w:b/>
        </w:rPr>
        <w:t>ослабление II тона на аорте</w:t>
      </w:r>
    </w:p>
    <w:p>
      <w:pPr>
        <w:pStyle w:val="Heading2"/>
      </w:pPr>
      <w:r>
        <w:t>ДИСПАНСЕРНОЕ НАБЛЮДЕНИЕ ЗА РЕКОНВАЛЕСЦЕНТАМИ ИНФЕКЦИОННОГО МОНОНУКЛЕОЗА ОСУЩСТВЛЯЕТСЯ В ТЕЧЕНИЕ (В МЕС)</w:t>
      </w:r>
    </w:p>
    <w:p>
      <w:r>
        <w:rPr>
          <w:b/>
        </w:rPr>
        <w:t xml:space="preserve">1: </w:t>
      </w:r>
      <w:r>
        <w:t>9</w:t>
      </w:r>
    </w:p>
    <w:p>
      <w:r>
        <w:rPr>
          <w:b/>
        </w:rPr>
        <w:t xml:space="preserve">2: </w:t>
      </w:r>
      <w:r>
        <w:t>12</w:t>
      </w:r>
    </w:p>
    <w:p>
      <w:r>
        <w:rPr>
          <w:b/>
        </w:rPr>
        <w:t xml:space="preserve">3: </w:t>
      </w:r>
      <w:r>
        <w:t>6</w:t>
      </w:r>
    </w:p>
    <w:p>
      <w:r>
        <w:rPr>
          <w:b/>
        </w:rPr>
        <w:t xml:space="preserve">4: </w:t>
      </w:r>
      <w:r>
        <w:t>3</w:t>
      </w:r>
    </w:p>
    <w:p>
      <w:r>
        <w:t xml:space="preserve">Правильный ответ: </w:t>
      </w:r>
      <w:r>
        <w:rPr>
          <w:b/>
        </w:rPr>
        <w:t>6</w:t>
      </w:r>
    </w:p>
    <w:p>
      <w:pPr>
        <w:pStyle w:val="Heading2"/>
      </w:pPr>
      <w:r>
        <w:t>ПИЩЕВОД БАРРЕТА ХАРАКТЕРИЗУЕТСЯ МЕТАПЛАЗИЕЙ</w:t>
      </w:r>
    </w:p>
    <w:p>
      <w:r>
        <w:rPr>
          <w:b/>
        </w:rPr>
        <w:t xml:space="preserve">1: </w:t>
      </w:r>
      <w:r>
        <w:t>эпителия желудка по кишечному типу</w:t>
      </w:r>
    </w:p>
    <w:p>
      <w:r>
        <w:rPr>
          <w:b/>
        </w:rPr>
        <w:t xml:space="preserve">2: </w:t>
      </w:r>
      <w:r>
        <w:t>многослойного плоского неороговевающего эпителия пищевода с развитием цилиндрического эпителия с железами кардиального типа</w:t>
      </w:r>
    </w:p>
    <w:p>
      <w:r>
        <w:rPr>
          <w:b/>
        </w:rPr>
        <w:t xml:space="preserve">3: </w:t>
      </w:r>
      <w:r>
        <w:t>многослойного плоского неороговевающего эпителия пищевода с развитием цилиндрического эпителия кишечного типа</w:t>
      </w:r>
    </w:p>
    <w:p>
      <w:r>
        <w:rPr>
          <w:b/>
        </w:rPr>
        <w:t xml:space="preserve">4: </w:t>
      </w:r>
      <w:r>
        <w:t>многослойного плоского неороговевающего эпителия пищевода с развитием цилиндрического эпителия с железами фундального (желудочного) типов</w:t>
      </w:r>
    </w:p>
    <w:p>
      <w:r>
        <w:t xml:space="preserve">Правильный ответ: </w:t>
      </w:r>
      <w:r>
        <w:rPr>
          <w:b/>
        </w:rPr>
        <w:t>многослойного плоского неороговевающего эпителия пищевода с развитием цилиндрического эпителия кишечного типа</w:t>
      </w:r>
    </w:p>
    <w:p>
      <w:pPr>
        <w:pStyle w:val="Heading2"/>
      </w:pPr>
      <w:r>
        <w:t>ЛИНАГЛИПТИН ОТНОСИТСЯ К ПЕРОРАЛЬНЫМ САХАРОСНИЖАЮЩИМ ПРЕПАРАТАМ КЛАССА</w:t>
      </w:r>
    </w:p>
    <w:p>
      <w:r>
        <w:rPr>
          <w:b/>
        </w:rPr>
        <w:t xml:space="preserve">1: </w:t>
      </w:r>
      <w:r>
        <w:t>бигуанидов</w:t>
      </w:r>
    </w:p>
    <w:p>
      <w:r>
        <w:rPr>
          <w:b/>
        </w:rPr>
        <w:t xml:space="preserve">2: </w:t>
      </w:r>
      <w:r>
        <w:t>ингибиторов альфа-глюкозидаз</w:t>
      </w:r>
    </w:p>
    <w:p>
      <w:r>
        <w:rPr>
          <w:b/>
        </w:rPr>
        <w:t xml:space="preserve">3: </w:t>
      </w:r>
      <w:r>
        <w:t>ингибиторов дипептидилпептидазы-4</w:t>
      </w:r>
    </w:p>
    <w:p>
      <w:r>
        <w:rPr>
          <w:b/>
        </w:rPr>
        <w:t xml:space="preserve">4: </w:t>
      </w:r>
      <w:r>
        <w:t>ингибиторов натрий-глюкозного котранспортера 2 типа</w:t>
      </w:r>
    </w:p>
    <w:p>
      <w:r>
        <w:t xml:space="preserve">Правильный ответ: </w:t>
      </w:r>
      <w:r>
        <w:rPr>
          <w:b/>
        </w:rPr>
        <w:t>ингибиторов дипептидилпептидазы-4</w:t>
      </w:r>
    </w:p>
    <w:p>
      <w:pPr>
        <w:pStyle w:val="Heading2"/>
      </w:pPr>
      <w:r>
        <w:t>ПРИ РЕЦИДИВЕ ИНФАРКТА МИОКАРДА ДЛЯ ПОВТОРНОГО ВВЕДЕНИЯ НЕ РАЗРЕШЕНО ПРИМЕНЕНИЕ</w:t>
      </w:r>
    </w:p>
    <w:p>
      <w:r>
        <w:rPr>
          <w:b/>
        </w:rPr>
        <w:t xml:space="preserve">1: </w:t>
      </w:r>
      <w:r>
        <w:t>стрептокиназы</w:t>
      </w:r>
    </w:p>
    <w:p>
      <w:r>
        <w:rPr>
          <w:b/>
        </w:rPr>
        <w:t xml:space="preserve">2: </w:t>
      </w:r>
      <w:r>
        <w:t>проурокиназы</w:t>
      </w:r>
    </w:p>
    <w:p>
      <w:r>
        <w:rPr>
          <w:b/>
        </w:rPr>
        <w:t xml:space="preserve">3: </w:t>
      </w:r>
      <w:r>
        <w:t>алтеплазы</w:t>
      </w:r>
    </w:p>
    <w:p>
      <w:r>
        <w:rPr>
          <w:b/>
        </w:rPr>
        <w:t xml:space="preserve">4: </w:t>
      </w:r>
      <w:r>
        <w:t>тенектеплазы</w:t>
      </w:r>
    </w:p>
    <w:p>
      <w:r>
        <w:t xml:space="preserve">Правильный ответ: </w:t>
      </w:r>
      <w:r>
        <w:rPr>
          <w:b/>
        </w:rPr>
        <w:t>стрептокиназы</w:t>
      </w:r>
    </w:p>
    <w:p>
      <w:pPr>
        <w:pStyle w:val="Heading2"/>
      </w:pPr>
      <w:r>
        <w:t>ПРИ КОНЦЕНТРАЦИИ БЕЛКА В СУТОЧНОЙ МОЧЕ – 1,3 Г/Л, ДИУРЕЗЕ – 800 МЛ. СУТОЧНАЯ ПРОТЕИНУРИЯ СОСТАВЛЯЕТ _______МГ</w:t>
      </w:r>
    </w:p>
    <w:p>
      <w:r>
        <w:rPr>
          <w:b/>
        </w:rPr>
        <w:t xml:space="preserve">1: </w:t>
      </w:r>
      <w:r>
        <w:t>1640</w:t>
      </w:r>
    </w:p>
    <w:p>
      <w:r>
        <w:rPr>
          <w:b/>
        </w:rPr>
        <w:t xml:space="preserve">2: </w:t>
      </w:r>
      <w:r>
        <w:t>920</w:t>
      </w:r>
    </w:p>
    <w:p>
      <w:r>
        <w:rPr>
          <w:b/>
        </w:rPr>
        <w:t xml:space="preserve">3: </w:t>
      </w:r>
      <w:r>
        <w:t>420</w:t>
      </w:r>
    </w:p>
    <w:p>
      <w:r>
        <w:rPr>
          <w:b/>
        </w:rPr>
        <w:t xml:space="preserve">4: </w:t>
      </w:r>
      <w:r>
        <w:t>1040</w:t>
      </w:r>
    </w:p>
    <w:p>
      <w:r>
        <w:t xml:space="preserve">Правильный ответ: </w:t>
      </w:r>
      <w:r>
        <w:rPr>
          <w:b/>
        </w:rPr>
        <w:t>1040</w:t>
      </w:r>
    </w:p>
    <w:p>
      <w:pPr>
        <w:pStyle w:val="Heading2"/>
      </w:pPr>
      <w:r>
        <w:t>ЛЕЧАЩИЙ ВРАЧ МОЖЕТ ЕДИНОЛИЧНО ВЫДАВАТЬ (ФОРМИРОВАТЬ) ЛИСТОК НЕТРУДОСПОСОБНОСТИ НА СРОК ДО _____ ДНЕЙ ВКЛЮЧИТЕЛЬНО</w:t>
      </w:r>
    </w:p>
    <w:p>
      <w:r>
        <w:rPr>
          <w:b/>
        </w:rPr>
        <w:t xml:space="preserve">1: </w:t>
      </w:r>
      <w:r>
        <w:t>25</w:t>
      </w:r>
    </w:p>
    <w:p>
      <w:r>
        <w:rPr>
          <w:b/>
        </w:rPr>
        <w:t xml:space="preserve">2: </w:t>
      </w:r>
      <w:r>
        <w:t>21</w:t>
      </w:r>
    </w:p>
    <w:p>
      <w:r>
        <w:rPr>
          <w:b/>
        </w:rPr>
        <w:t xml:space="preserve">3: </w:t>
      </w:r>
      <w:r>
        <w:t>20</w:t>
      </w:r>
    </w:p>
    <w:p>
      <w:r>
        <w:rPr>
          <w:b/>
        </w:rPr>
        <w:t xml:space="preserve">4: </w:t>
      </w:r>
      <w:r>
        <w:t>15</w:t>
      </w:r>
    </w:p>
    <w:p>
      <w:r>
        <w:t xml:space="preserve">Правильный ответ: </w:t>
      </w:r>
      <w:r>
        <w:rPr>
          <w:b/>
        </w:rPr>
        <w:t>15</w:t>
      </w:r>
    </w:p>
    <w:p>
      <w:pPr>
        <w:pStyle w:val="Heading2"/>
      </w:pPr>
      <w:r>
        <w:t>ФЕОХРОМОЦИТОМА ПРОДУЦИРУЕТ АДРЕНАЛИН, ДОФАМИН И</w:t>
      </w:r>
    </w:p>
    <w:p>
      <w:r>
        <w:rPr>
          <w:b/>
        </w:rPr>
        <w:t xml:space="preserve">1: </w:t>
      </w:r>
      <w:r>
        <w:t>тестостерон</w:t>
      </w:r>
    </w:p>
    <w:p>
      <w:r>
        <w:rPr>
          <w:b/>
        </w:rPr>
        <w:t xml:space="preserve">2: </w:t>
      </w:r>
      <w:r>
        <w:t>андростерон</w:t>
      </w:r>
    </w:p>
    <w:p>
      <w:r>
        <w:rPr>
          <w:b/>
        </w:rPr>
        <w:t xml:space="preserve">3: </w:t>
      </w:r>
      <w:r>
        <w:t>норадреналин</w:t>
      </w:r>
    </w:p>
    <w:p>
      <w:r>
        <w:rPr>
          <w:b/>
        </w:rPr>
        <w:t xml:space="preserve">4: </w:t>
      </w:r>
      <w:r>
        <w:t>кортизол</w:t>
      </w:r>
    </w:p>
    <w:p>
      <w:r>
        <w:t xml:space="preserve">Правильный ответ: </w:t>
      </w:r>
      <w:r>
        <w:rPr>
          <w:b/>
        </w:rPr>
        <w:t>норадреналин</w:t>
      </w:r>
    </w:p>
    <w:p>
      <w:pPr>
        <w:pStyle w:val="Heading2"/>
      </w:pPr>
      <w:r>
        <w:t>ПРИ ОСТРОМ ТОНЗИЛЛОФАРИНГИТЕ ВЗЯТИЕ МАЗКА НА БАКТЕРИОЛОГИЧЕСКОЕ ИССЛЕДОВАНИЕ С МИНДАЛИН И ЗАДНЕЙ СТЕНКИ ГЛОТКИ РЕКОМЕНДОВАНО ПРОВОДИТЬ</w:t>
      </w:r>
    </w:p>
    <w:p>
      <w:r>
        <w:rPr>
          <w:b/>
        </w:rPr>
        <w:t xml:space="preserve">1: </w:t>
      </w:r>
      <w:r>
        <w:t>до начала антибактериальной терапии</w:t>
      </w:r>
    </w:p>
    <w:p>
      <w:r>
        <w:rPr>
          <w:b/>
        </w:rPr>
        <w:t xml:space="preserve">2: </w:t>
      </w:r>
      <w:r>
        <w:t>в любой период заболевания, вне зависимости от приема антибиотиков</w:t>
      </w:r>
    </w:p>
    <w:p>
      <w:r>
        <w:rPr>
          <w:b/>
        </w:rPr>
        <w:t xml:space="preserve">3: </w:t>
      </w:r>
      <w:r>
        <w:t>до начала или в первые 3 дня приема антибиотиков</w:t>
      </w:r>
    </w:p>
    <w:p>
      <w:r>
        <w:rPr>
          <w:b/>
        </w:rPr>
        <w:t xml:space="preserve">4: </w:t>
      </w:r>
      <w:r>
        <w:t>до начала или в первые сутки приема антибиотиков или не ранее 1-1,5 месяцев после выздоровления</w:t>
      </w:r>
    </w:p>
    <w:p>
      <w:r>
        <w:t xml:space="preserve">Правильный ответ: </w:t>
      </w:r>
      <w:r>
        <w:rPr>
          <w:b/>
        </w:rPr>
        <w:t>до начала антибактериальной терапии</w:t>
      </w:r>
    </w:p>
    <w:p>
      <w:pPr>
        <w:pStyle w:val="Heading2"/>
      </w:pPr>
      <w:r>
        <w:t>СТЕРНАЛЬНАЯ ПУНКЦИЯ ЯВЛЯЕТСЯ ОБЯЗАТЕЛЬНОЙ ДИАГНОСТИЧЕСКОЙ ПРОЦЕДУРОЙ ПРИ</w:t>
      </w:r>
    </w:p>
    <w:p>
      <w:r>
        <w:rPr>
          <w:b/>
        </w:rPr>
        <w:t xml:space="preserve">1: </w:t>
      </w:r>
      <w:r>
        <w:t>гемолитической анемии</w:t>
      </w:r>
    </w:p>
    <w:p>
      <w:r>
        <w:rPr>
          <w:b/>
        </w:rPr>
        <w:t xml:space="preserve">2: </w:t>
      </w:r>
      <w:r>
        <w:t>хроническом лимфолейкозе</w:t>
      </w:r>
    </w:p>
    <w:p>
      <w:r>
        <w:rPr>
          <w:b/>
        </w:rPr>
        <w:t xml:space="preserve">3: </w:t>
      </w:r>
      <w:r>
        <w:t>болезни Виллебранда</w:t>
      </w:r>
    </w:p>
    <w:p>
      <w:r>
        <w:rPr>
          <w:b/>
        </w:rPr>
        <w:t xml:space="preserve">4: </w:t>
      </w:r>
      <w:r>
        <w:t>остром лейкозе</w:t>
      </w:r>
    </w:p>
    <w:p>
      <w:r>
        <w:t xml:space="preserve">Правильный ответ: </w:t>
      </w:r>
      <w:r>
        <w:rPr>
          <w:b/>
        </w:rPr>
        <w:t>остром лейкозе</w:t>
      </w:r>
    </w:p>
    <w:p>
      <w:pPr>
        <w:pStyle w:val="Heading2"/>
      </w:pPr>
      <w:r>
        <w:t>К ПРОТИВОПОКАЗАНИЯМ ДЛЯ КОНТРАСТНОГО УМЫВАНИЯ ОТНОСЯТ</w:t>
      </w:r>
    </w:p>
    <w:p>
      <w:r>
        <w:rPr>
          <w:b/>
        </w:rPr>
        <w:t xml:space="preserve">1: </w:t>
      </w:r>
      <w:r>
        <w:t>острые синусит, тонзиллит</w:t>
      </w:r>
    </w:p>
    <w:p>
      <w:r>
        <w:rPr>
          <w:b/>
        </w:rPr>
        <w:t xml:space="preserve">2: </w:t>
      </w:r>
      <w:r>
        <w:t>ринит вне стадии обострения</w:t>
      </w:r>
    </w:p>
    <w:p>
      <w:r>
        <w:rPr>
          <w:b/>
        </w:rPr>
        <w:t xml:space="preserve">3: </w:t>
      </w:r>
      <w:r>
        <w:t>хронический тонзиллит</w:t>
      </w:r>
    </w:p>
    <w:p>
      <w:r>
        <w:rPr>
          <w:b/>
        </w:rPr>
        <w:t xml:space="preserve">4: </w:t>
      </w:r>
      <w:r>
        <w:t>синусит вне стадии обострения</w:t>
      </w:r>
    </w:p>
    <w:p>
      <w:r>
        <w:t xml:space="preserve">Правильный ответ: </w:t>
      </w:r>
      <w:r>
        <w:rPr>
          <w:b/>
        </w:rPr>
        <w:t>острые синусит, тонзиллит</w:t>
      </w:r>
    </w:p>
    <w:p>
      <w:pPr>
        <w:pStyle w:val="Heading2"/>
      </w:pPr>
      <w:r>
        <w:t>ПЕРВЫЙ ЭТАП ДИСПАНСЕРИЗАЦИИ (СКРИНИНГ) ПРОВОДИТСЯ С ЦЕЛЬЮ ВЫЯВЛЕНИЯ У ГРАЖДАН</w:t>
      </w:r>
    </w:p>
    <w:p>
      <w:r>
        <w:rPr>
          <w:b/>
        </w:rPr>
        <w:t xml:space="preserve">1: </w:t>
      </w:r>
      <w:r>
        <w:t>признаков хронических неинфекционных заболеваний</w:t>
      </w:r>
    </w:p>
    <w:p>
      <w:r>
        <w:rPr>
          <w:b/>
        </w:rPr>
        <w:t xml:space="preserve">2: </w:t>
      </w:r>
      <w:r>
        <w:t>признаков временной утраты трудоспособности</w:t>
      </w:r>
    </w:p>
    <w:p>
      <w:r>
        <w:rPr>
          <w:b/>
        </w:rPr>
        <w:t xml:space="preserve">3: </w:t>
      </w:r>
      <w:r>
        <w:t>признаков стойкой утраты трудоспособности</w:t>
      </w:r>
    </w:p>
    <w:p>
      <w:r>
        <w:rPr>
          <w:b/>
        </w:rPr>
        <w:t xml:space="preserve">4: </w:t>
      </w:r>
      <w:r>
        <w:t>несоответствия выполняемой профессиональной нагрузки и возможностей организма</w:t>
      </w:r>
    </w:p>
    <w:p>
      <w:r>
        <w:t xml:space="preserve">Правильный ответ: </w:t>
      </w:r>
      <w:r>
        <w:rPr>
          <w:b/>
        </w:rPr>
        <w:t>признаков хронических неинфекционных заболеваний</w:t>
      </w:r>
    </w:p>
    <w:p>
      <w:pPr>
        <w:pStyle w:val="Heading2"/>
      </w:pPr>
      <w:r>
        <w:t>СКРИНИНГОВЫМ МЕТОДОМ ИССЛЕДОВАНИЯ ДЛЯ ДИАГНОСТИКИ КАЛЬКУЛЕЗНОГО ХОЛЕЦИСТИТА ЯВЛЯЕТСЯ</w:t>
      </w:r>
    </w:p>
    <w:p>
      <w:r>
        <w:rPr>
          <w:b/>
        </w:rPr>
        <w:t xml:space="preserve">1: </w:t>
      </w:r>
      <w:r>
        <w:t>холецистография</w:t>
      </w:r>
    </w:p>
    <w:p>
      <w:r>
        <w:rPr>
          <w:b/>
        </w:rPr>
        <w:t xml:space="preserve">2: </w:t>
      </w:r>
      <w:r>
        <w:t>рентгеноскопия желудка</w:t>
      </w:r>
    </w:p>
    <w:p>
      <w:r>
        <w:rPr>
          <w:b/>
        </w:rPr>
        <w:t xml:space="preserve">3: </w:t>
      </w:r>
      <w:r>
        <w:t>УЗИ органов брюшной полости</w:t>
      </w:r>
    </w:p>
    <w:p>
      <w:r>
        <w:rPr>
          <w:b/>
        </w:rPr>
        <w:t xml:space="preserve">4: </w:t>
      </w:r>
      <w:r>
        <w:t>дуоденальное зондирование</w:t>
      </w:r>
    </w:p>
    <w:p>
      <w:r>
        <w:t xml:space="preserve">Правильный ответ: </w:t>
      </w:r>
      <w:r>
        <w:rPr>
          <w:b/>
        </w:rPr>
        <w:t>УЗИ органов брюшной полости</w:t>
      </w:r>
    </w:p>
    <w:p>
      <w:pPr>
        <w:pStyle w:val="Heading2"/>
      </w:pPr>
      <w:r>
        <w:t>НЕПРАВИЛЬНЫЙ РИТМ ЖЕЛУДОЧКОВЫХ СОКРАЩЕНИЙ QRST, ОТСУТСТВИЕ ЗУБЦА Р УКАЗЫВАЮТ НА</w:t>
      </w:r>
    </w:p>
    <w:p>
      <w:r>
        <w:rPr>
          <w:b/>
        </w:rPr>
        <w:t xml:space="preserve">1: </w:t>
      </w:r>
      <w:r>
        <w:t>желудочковую экстрасистолию</w:t>
      </w:r>
    </w:p>
    <w:p>
      <w:r>
        <w:rPr>
          <w:b/>
        </w:rPr>
        <w:t xml:space="preserve">2: </w:t>
      </w:r>
      <w:r>
        <w:t>желудочковую тахикардию</w:t>
      </w:r>
    </w:p>
    <w:p>
      <w:r>
        <w:rPr>
          <w:b/>
        </w:rPr>
        <w:t xml:space="preserve">3: </w:t>
      </w:r>
      <w:r>
        <w:t>предсердную экстрасистолию</w:t>
      </w:r>
    </w:p>
    <w:p>
      <w:r>
        <w:rPr>
          <w:b/>
        </w:rPr>
        <w:t xml:space="preserve">4: </w:t>
      </w:r>
      <w:r>
        <w:t>мерцательную аритмию</w:t>
      </w:r>
    </w:p>
    <w:p>
      <w:r>
        <w:t xml:space="preserve">Правильный ответ: </w:t>
      </w:r>
      <w:r>
        <w:rPr>
          <w:b/>
        </w:rPr>
        <w:t>мерцательную аритмию</w:t>
      </w:r>
    </w:p>
    <w:p>
      <w:pPr>
        <w:pStyle w:val="Heading2"/>
      </w:pPr>
      <w:r>
        <w:t>К ГРУППЕ ГЕМОГЛОБИНОПАТИЙ ОТНОСИТСЯ ________ АНЕМИЯ</w:t>
      </w:r>
    </w:p>
    <w:p>
      <w:r>
        <w:rPr>
          <w:b/>
        </w:rPr>
        <w:t xml:space="preserve">1: </w:t>
      </w:r>
      <w:r>
        <w:t>железодефицитная</w:t>
      </w:r>
    </w:p>
    <w:p>
      <w:r>
        <w:rPr>
          <w:b/>
        </w:rPr>
        <w:t xml:space="preserve">2: </w:t>
      </w:r>
      <w:r>
        <w:t>микросфероцитарная</w:t>
      </w:r>
    </w:p>
    <w:p>
      <w:r>
        <w:rPr>
          <w:b/>
        </w:rPr>
        <w:t xml:space="preserve">3: </w:t>
      </w:r>
      <w:r>
        <w:t>серповидно-клеточная</w:t>
      </w:r>
    </w:p>
    <w:p>
      <w:r>
        <w:rPr>
          <w:b/>
        </w:rPr>
        <w:t xml:space="preserve">4: </w:t>
      </w:r>
      <w:r>
        <w:t>В12-дефицитная</w:t>
      </w:r>
    </w:p>
    <w:p>
      <w:r>
        <w:t xml:space="preserve">Правильный ответ: </w:t>
      </w:r>
      <w:r>
        <w:rPr>
          <w:b/>
        </w:rPr>
        <w:t>серповидно-клеточная</w:t>
      </w:r>
    </w:p>
    <w:p>
      <w:pPr>
        <w:pStyle w:val="Heading2"/>
      </w:pPr>
      <w:r>
        <w:t>ГИПОВОЛЕМИЧЕСКИЙ ШОК В РЕЗУЛЬТАТЕ ТРАВМЫ СОПРОВОЖДАЕТСЯ</w:t>
      </w:r>
    </w:p>
    <w:p>
      <w:r>
        <w:rPr>
          <w:b/>
        </w:rPr>
        <w:t xml:space="preserve">1: </w:t>
      </w:r>
      <w:r>
        <w:t>артериальной гипотензией и гипеволемией малого круга кровообращения</w:t>
      </w:r>
    </w:p>
    <w:p>
      <w:r>
        <w:rPr>
          <w:b/>
        </w:rPr>
        <w:t xml:space="preserve">2: </w:t>
      </w:r>
      <w:r>
        <w:t>венозной гипертензией и тахикардией</w:t>
      </w:r>
    </w:p>
    <w:p>
      <w:r>
        <w:rPr>
          <w:b/>
        </w:rPr>
        <w:t xml:space="preserve">3: </w:t>
      </w:r>
      <w:r>
        <w:t>артериальной гипотензией и венозной гипертензией</w:t>
      </w:r>
    </w:p>
    <w:p>
      <w:r>
        <w:rPr>
          <w:b/>
        </w:rPr>
        <w:t xml:space="preserve">4: </w:t>
      </w:r>
      <w:r>
        <w:t>артериальной и венозной гипотензией с тахикардией</w:t>
      </w:r>
    </w:p>
    <w:p>
      <w:r>
        <w:t xml:space="preserve">Правильный ответ: </w:t>
      </w:r>
      <w:r>
        <w:rPr>
          <w:b/>
        </w:rPr>
        <w:t>артериальной и венозной гипотензией с тахикардией</w:t>
      </w:r>
    </w:p>
    <w:p>
      <w:pPr>
        <w:pStyle w:val="Heading2"/>
      </w:pPr>
      <w:r>
        <w:t>ЗАПОДОЗРИТЬ СИНДРОМ ЖИЛЬБЕРА МОЖНО ПРИ УВЕЛИЧЕНИИ В ПЛАЗМЕ КРОВИ</w:t>
      </w:r>
    </w:p>
    <w:p>
      <w:r>
        <w:rPr>
          <w:b/>
        </w:rPr>
        <w:t xml:space="preserve">1: </w:t>
      </w:r>
      <w:r>
        <w:t>свободного билирубина</w:t>
      </w:r>
    </w:p>
    <w:p>
      <w:r>
        <w:rPr>
          <w:b/>
        </w:rPr>
        <w:t xml:space="preserve">2: </w:t>
      </w:r>
      <w:r>
        <w:t>щелочной фосфатазы</w:t>
      </w:r>
    </w:p>
    <w:p>
      <w:r>
        <w:rPr>
          <w:b/>
        </w:rPr>
        <w:t xml:space="preserve">3: </w:t>
      </w:r>
      <w:r>
        <w:t>уровня холинэстеразы</w:t>
      </w:r>
    </w:p>
    <w:p>
      <w:r>
        <w:rPr>
          <w:b/>
        </w:rPr>
        <w:t xml:space="preserve">4: </w:t>
      </w:r>
      <w:r>
        <w:t>печеночных трансаминаз</w:t>
      </w:r>
    </w:p>
    <w:p>
      <w:r>
        <w:t xml:space="preserve">Правильный ответ: </w:t>
      </w:r>
      <w:r>
        <w:rPr>
          <w:b/>
        </w:rPr>
        <w:t>свободного билирубина</w:t>
      </w:r>
    </w:p>
    <w:p>
      <w:pPr>
        <w:pStyle w:val="Heading2"/>
      </w:pPr>
      <w:r>
        <w:t>ТИПОМ ВОЗРАСТНОЙ СТРУКТУРЫ НАСЕЛЕНИЯ РОССИЙСКОЙ ФЕДЕРАЦИИ ЯВЛЯЕТСЯ</w:t>
      </w:r>
    </w:p>
    <w:p>
      <w:r>
        <w:rPr>
          <w:b/>
        </w:rPr>
        <w:t xml:space="preserve">1: </w:t>
      </w:r>
      <w:r>
        <w:t>регрессивный</w:t>
      </w:r>
    </w:p>
    <w:p>
      <w:r>
        <w:rPr>
          <w:b/>
        </w:rPr>
        <w:t xml:space="preserve">2: </w:t>
      </w:r>
      <w:r>
        <w:t>прогрессивный</w:t>
      </w:r>
    </w:p>
    <w:p>
      <w:r>
        <w:rPr>
          <w:b/>
        </w:rPr>
        <w:t xml:space="preserve">3: </w:t>
      </w:r>
      <w:r>
        <w:t>статичный</w:t>
      </w:r>
    </w:p>
    <w:p>
      <w:r>
        <w:rPr>
          <w:b/>
        </w:rPr>
        <w:t xml:space="preserve">4: </w:t>
      </w:r>
      <w:r>
        <w:t>стационарный</w:t>
      </w:r>
    </w:p>
    <w:p>
      <w:r>
        <w:t xml:space="preserve">Правильный ответ: </w:t>
      </w:r>
      <w:r>
        <w:rPr>
          <w:b/>
        </w:rPr>
        <w:t>регрессивный</w:t>
      </w:r>
    </w:p>
    <w:p>
      <w:pPr>
        <w:pStyle w:val="Heading2"/>
      </w:pPr>
      <w:r>
        <w:t>ПАССАЖ В КИШЕЧНИКЕ УСКОРЯЕТ УПОТРЕБЛЕНИЕ</w:t>
      </w:r>
    </w:p>
    <w:p>
      <w:r>
        <w:rPr>
          <w:b/>
        </w:rPr>
        <w:t xml:space="preserve">1: </w:t>
      </w:r>
      <w:r>
        <w:t>сваренного вкрутую яйца</w:t>
      </w:r>
    </w:p>
    <w:p>
      <w:r>
        <w:rPr>
          <w:b/>
        </w:rPr>
        <w:t xml:space="preserve">2: </w:t>
      </w:r>
      <w:r>
        <w:t>риса</w:t>
      </w:r>
    </w:p>
    <w:p>
      <w:r>
        <w:rPr>
          <w:b/>
        </w:rPr>
        <w:t xml:space="preserve">3: </w:t>
      </w:r>
      <w:r>
        <w:t>воды</w:t>
      </w:r>
    </w:p>
    <w:p>
      <w:r>
        <w:rPr>
          <w:b/>
        </w:rPr>
        <w:t xml:space="preserve">4: </w:t>
      </w:r>
      <w:r>
        <w:t>молока</w:t>
      </w:r>
    </w:p>
    <w:p>
      <w:r>
        <w:t xml:space="preserve">Правильный ответ: </w:t>
      </w:r>
      <w:r>
        <w:rPr>
          <w:b/>
        </w:rPr>
        <w:t>воды</w:t>
      </w:r>
    </w:p>
    <w:p>
      <w:pPr>
        <w:pStyle w:val="Heading2"/>
      </w:pPr>
      <w:r>
        <w:t>НАИБОЛЕЕ ВЕРОЯТНЫМ ОСЛОЖНЕНИЕМ ОСТРОГО КАТАРАЛЬНОГО ЭЗОФАГИТА ЯВЛЯЕТСЯ</w:t>
      </w:r>
    </w:p>
    <w:p>
      <w:r>
        <w:rPr>
          <w:b/>
        </w:rPr>
        <w:t xml:space="preserve">1: </w:t>
      </w:r>
      <w:r>
        <w:t>диапедезное кровотечение</w:t>
      </w:r>
    </w:p>
    <w:p>
      <w:r>
        <w:rPr>
          <w:b/>
        </w:rPr>
        <w:t xml:space="preserve">2: </w:t>
      </w:r>
      <w:r>
        <w:t>стеноз</w:t>
      </w:r>
    </w:p>
    <w:p>
      <w:r>
        <w:rPr>
          <w:b/>
        </w:rPr>
        <w:t xml:space="preserve">3: </w:t>
      </w:r>
      <w:r>
        <w:t>аспирационная пневмония</w:t>
      </w:r>
    </w:p>
    <w:p>
      <w:r>
        <w:rPr>
          <w:b/>
        </w:rPr>
        <w:t xml:space="preserve">4: </w:t>
      </w:r>
      <w:r>
        <w:t>перфорация</w:t>
      </w:r>
    </w:p>
    <w:p>
      <w:r>
        <w:t xml:space="preserve">Правильный ответ: </w:t>
      </w:r>
      <w:r>
        <w:rPr>
          <w:b/>
        </w:rPr>
        <w:t>диапедезное кровотечение</w:t>
      </w:r>
    </w:p>
    <w:p>
      <w:pPr>
        <w:pStyle w:val="Heading2"/>
      </w:pPr>
      <w:r>
        <w:t>ПРИ ТЯЖЁЛОЙ АТОПИЧЕСКОЙ БРОНХИАЛЬНОЙ АСТМЕ С ОТСУТСТВИЕМ ЭФФЕКТА ОТ ВЫСОКИХ ДОЗ ИНГАЛЯЦИОННЫХ ГЛЮКОКОРТИКОСТЕРОИДОВ И КОМБИНИРОВАННЫХ ПРЕПАРАТОВ ПОКАЗАНО ДОБАВЛЕНИЕ ПРЕПАРАТОВ ГРУППЫ</w:t>
      </w:r>
    </w:p>
    <w:p>
      <w:r>
        <w:rPr>
          <w:b/>
        </w:rPr>
        <w:t xml:space="preserve">1: </w:t>
      </w:r>
      <w:r>
        <w:t>М-холинолитиков</w:t>
      </w:r>
    </w:p>
    <w:p>
      <w:r>
        <w:rPr>
          <w:b/>
        </w:rPr>
        <w:t xml:space="preserve">2: </w:t>
      </w:r>
      <w:r>
        <w:t>стабилизаторов мембран тучных клеток</w:t>
      </w:r>
    </w:p>
    <w:p>
      <w:r>
        <w:rPr>
          <w:b/>
        </w:rPr>
        <w:t xml:space="preserve">3: </w:t>
      </w:r>
      <w:r>
        <w:t>анти-IgE антител</w:t>
      </w:r>
    </w:p>
    <w:p>
      <w:r>
        <w:rPr>
          <w:b/>
        </w:rPr>
        <w:t xml:space="preserve">4: </w:t>
      </w:r>
      <w:r>
        <w:t>антилейкотриенов</w:t>
      </w:r>
    </w:p>
    <w:p>
      <w:r>
        <w:t xml:space="preserve">Правильный ответ: </w:t>
      </w:r>
      <w:r>
        <w:rPr>
          <w:b/>
        </w:rPr>
        <w:t>анти-IgE антител</w:t>
      </w:r>
    </w:p>
    <w:p>
      <w:pPr>
        <w:pStyle w:val="Heading2"/>
      </w:pPr>
      <w:r>
        <w:t>ОСНОВНЫМ РЕНТГЕНОЛОГИЧЕСКИМ СИМПТОМОМ ПНЕВМОТОРАКСА ЯВЛЯЕТСЯ</w:t>
      </w:r>
    </w:p>
    <w:p>
      <w:r>
        <w:rPr>
          <w:b/>
        </w:rPr>
        <w:t xml:space="preserve">1: </w:t>
      </w:r>
      <w:r>
        <w:t>повышение прозрачности легочного поля</w:t>
      </w:r>
    </w:p>
    <w:p>
      <w:r>
        <w:rPr>
          <w:b/>
        </w:rPr>
        <w:t xml:space="preserve">2: </w:t>
      </w:r>
      <w:r>
        <w:t>наличие воздуха в плевральной полости</w:t>
      </w:r>
    </w:p>
    <w:p>
      <w:r>
        <w:rPr>
          <w:b/>
        </w:rPr>
        <w:t xml:space="preserve">3: </w:t>
      </w:r>
      <w:r>
        <w:t>исчезновение сосудистого рисунка</w:t>
      </w:r>
    </w:p>
    <w:p>
      <w:r>
        <w:rPr>
          <w:b/>
        </w:rPr>
        <w:t xml:space="preserve">4: </w:t>
      </w:r>
      <w:r>
        <w:t>смещение средостения в здоровую сторону</w:t>
      </w:r>
    </w:p>
    <w:p>
      <w:r>
        <w:t xml:space="preserve">Правильный ответ: </w:t>
      </w:r>
      <w:r>
        <w:rPr>
          <w:b/>
        </w:rPr>
        <w:t>наличие воздуха в плевральной полости</w:t>
      </w:r>
    </w:p>
    <w:p>
      <w:pPr>
        <w:pStyle w:val="Heading2"/>
      </w:pPr>
      <w:r>
        <w:t>ЕСЛИ НА ОБЗОРНОЙ РЕНТГЕНОГРАММЕ ЛЕГКИХ СПРАВА ОПРЕДЕЛЯЕТСЯ ГОМОГЕННОЕ ЗАТЕМНЕНИЕ С КОСОВОСХОДЯЩЕЙ ВЕРХНЕЙ ГРАНИЦЕЙ (ЛИНИЯ ДАМУАЗО), СИНУС СПРАВА ЗАТЕМНЕН, ЛЕВОЕ ЛЕГКОЕ БЕЗ ПАТОЛОГИИ, А СРЕДОСТЕНИЕ СМЕЩЕНО В ЗДОРОВУЮ СТОРОНУ, ТО НАИБОЛЕЕ ВЕРОЯТНЫМ ДИАГНОЗОМ ЯВЛЯЕТСЯ</w:t>
      </w:r>
    </w:p>
    <w:p>
      <w:r>
        <w:rPr>
          <w:b/>
        </w:rPr>
        <w:t xml:space="preserve">1: </w:t>
      </w:r>
      <w:r>
        <w:t>правосторонняя инфарктная пневмония</w:t>
      </w:r>
    </w:p>
    <w:p>
      <w:r>
        <w:rPr>
          <w:b/>
        </w:rPr>
        <w:t xml:space="preserve">2: </w:t>
      </w:r>
      <w:r>
        <w:t>правосторонняя нижнедолевая пневмония</w:t>
      </w:r>
    </w:p>
    <w:p>
      <w:r>
        <w:rPr>
          <w:b/>
        </w:rPr>
        <w:t xml:space="preserve">3: </w:t>
      </w:r>
      <w:r>
        <w:t>ателектаз нижней доли правого лёгкого</w:t>
      </w:r>
    </w:p>
    <w:p>
      <w:r>
        <w:rPr>
          <w:b/>
        </w:rPr>
        <w:t xml:space="preserve">4: </w:t>
      </w:r>
      <w:r>
        <w:t>правосторонний экссудативный плеврит</w:t>
      </w:r>
    </w:p>
    <w:p>
      <w:r>
        <w:t xml:space="preserve">Правильный ответ: </w:t>
      </w:r>
      <w:r>
        <w:rPr>
          <w:b/>
        </w:rPr>
        <w:t>правосторонний экссудативный плеврит</w:t>
      </w:r>
    </w:p>
    <w:p>
      <w:pPr>
        <w:pStyle w:val="Heading2"/>
      </w:pPr>
      <w:r>
        <w:t>ЭПИДЕМИОЛОГИЧЕСКИЙ РЕГИСТР ВКЛЮЧАЕТ ПЕРЕЧЕНЬ ЛИЦ</w:t>
      </w:r>
    </w:p>
    <w:p>
      <w:r>
        <w:rPr>
          <w:b/>
        </w:rPr>
        <w:t xml:space="preserve">1: </w:t>
      </w:r>
      <w:r>
        <w:t>обратившихся в поликлинику по поводу вирусной инфекции в течение года</w:t>
      </w:r>
    </w:p>
    <w:p>
      <w:r>
        <w:rPr>
          <w:b/>
        </w:rPr>
        <w:t xml:space="preserve">2: </w:t>
      </w:r>
      <w:r>
        <w:t>проживающих на определенной территории, у которых выявлено определенное заболевание</w:t>
      </w:r>
    </w:p>
    <w:p>
      <w:r>
        <w:rPr>
          <w:b/>
        </w:rPr>
        <w:t xml:space="preserve">3: </w:t>
      </w:r>
      <w:r>
        <w:t>состоящих на учете по поводу определенного заболевания</w:t>
      </w:r>
    </w:p>
    <w:p>
      <w:r>
        <w:rPr>
          <w:b/>
        </w:rPr>
        <w:t xml:space="preserve">4: </w:t>
      </w:r>
      <w:r>
        <w:t>проживающих на определенной территории, привитых от определенного инфекционного заболевания</w:t>
      </w:r>
    </w:p>
    <w:p>
      <w:r>
        <w:t xml:space="preserve">Правильный ответ: </w:t>
      </w:r>
      <w:r>
        <w:rPr>
          <w:b/>
        </w:rPr>
        <w:t>проживающих на определенной территории, у которых выявлено определенное заболевание</w:t>
      </w:r>
    </w:p>
    <w:p>
      <w:pPr>
        <w:pStyle w:val="Heading2"/>
      </w:pPr>
      <w:r>
        <w:t>В СООТВЕТСТВИИ С ФЗ № 323 ОТ 21.11.2011 г. «ОБ ОСНОВАХ ОХРАНЫ ЗДОРОВЬЯ ГРАЖДАН В РОССИЙСКОЙ ФЕДЕРАЦИИ» ПАЦИЕНТ ИМЕЕТ ПРАВО НА ВЫБОР</w:t>
      </w:r>
    </w:p>
    <w:p>
      <w:r>
        <w:rPr>
          <w:b/>
        </w:rPr>
        <w:t xml:space="preserve">1: </w:t>
      </w:r>
      <w:r>
        <w:t>лекарственных средств при лечении в стационаре</w:t>
      </w:r>
    </w:p>
    <w:p>
      <w:r>
        <w:rPr>
          <w:b/>
        </w:rPr>
        <w:t xml:space="preserve">2: </w:t>
      </w:r>
      <w:r>
        <w:t>методик инструментального обследования</w:t>
      </w:r>
    </w:p>
    <w:p>
      <w:r>
        <w:rPr>
          <w:b/>
        </w:rPr>
        <w:t xml:space="preserve">3: </w:t>
      </w:r>
      <w:r>
        <w:t>врача и медицинской организации</w:t>
      </w:r>
    </w:p>
    <w:p>
      <w:r>
        <w:rPr>
          <w:b/>
        </w:rPr>
        <w:t xml:space="preserve">4: </w:t>
      </w:r>
      <w:r>
        <w:t>методик лабораторного исследования</w:t>
      </w:r>
    </w:p>
    <w:p>
      <w:r>
        <w:t xml:space="preserve">Правильный ответ: </w:t>
      </w:r>
      <w:r>
        <w:rPr>
          <w:b/>
        </w:rPr>
        <w:t>врача и медицинской организации</w:t>
      </w:r>
    </w:p>
    <w:p>
      <w:pPr>
        <w:pStyle w:val="Heading2"/>
      </w:pPr>
      <w:r>
        <w:t>ОБРАЗОВАНИЕ СУРФАКТАНТА СТИМУЛИРУЕТ</w:t>
      </w:r>
    </w:p>
    <w:p>
      <w:r>
        <w:rPr>
          <w:b/>
        </w:rPr>
        <w:t xml:space="preserve">1: </w:t>
      </w:r>
      <w:r>
        <w:t>мукалтин</w:t>
      </w:r>
    </w:p>
    <w:p>
      <w:r>
        <w:rPr>
          <w:b/>
        </w:rPr>
        <w:t xml:space="preserve">2: </w:t>
      </w:r>
      <w:r>
        <w:t>амброксол</w:t>
      </w:r>
    </w:p>
    <w:p>
      <w:r>
        <w:rPr>
          <w:b/>
        </w:rPr>
        <w:t xml:space="preserve">3: </w:t>
      </w:r>
      <w:r>
        <w:t>терпингидрат</w:t>
      </w:r>
    </w:p>
    <w:p>
      <w:r>
        <w:rPr>
          <w:b/>
        </w:rPr>
        <w:t xml:space="preserve">4: </w:t>
      </w:r>
      <w:r>
        <w:t>ацетилцистеин</w:t>
      </w:r>
    </w:p>
    <w:p>
      <w:r>
        <w:t xml:space="preserve">Правильный ответ: </w:t>
      </w:r>
      <w:r>
        <w:rPr>
          <w:b/>
        </w:rPr>
        <w:t>амброксол</w:t>
      </w:r>
    </w:p>
    <w:p>
      <w:pPr>
        <w:pStyle w:val="Heading2"/>
      </w:pPr>
      <w:r>
        <w:t>ИНОСТРАННЫМ ГРАЖДАНАМ ЛИСТОК НЕТРУДОСПОСОБНОСТИ МОЖЕТ БЫТЬ ВЫДАН</w:t>
      </w:r>
    </w:p>
    <w:p>
      <w:r>
        <w:rPr>
          <w:b/>
        </w:rPr>
        <w:t xml:space="preserve">1: </w:t>
      </w:r>
      <w:r>
        <w:t>после оперативного вмешательства</w:t>
      </w:r>
    </w:p>
    <w:p>
      <w:r>
        <w:rPr>
          <w:b/>
        </w:rPr>
        <w:t xml:space="preserve">2: </w:t>
      </w:r>
      <w:r>
        <w:t>если он является застрахованным</w:t>
      </w:r>
    </w:p>
    <w:p>
      <w:r>
        <w:rPr>
          <w:b/>
        </w:rPr>
        <w:t xml:space="preserve">3: </w:t>
      </w:r>
      <w:r>
        <w:t>во всех случаях нетрудоспособности</w:t>
      </w:r>
    </w:p>
    <w:p>
      <w:r>
        <w:rPr>
          <w:b/>
        </w:rPr>
        <w:t xml:space="preserve">4: </w:t>
      </w:r>
      <w:r>
        <w:t>при заболевании туберкулезом</w:t>
      </w:r>
    </w:p>
    <w:p>
      <w:r>
        <w:t xml:space="preserve">Правильный ответ: </w:t>
      </w:r>
      <w:r>
        <w:rPr>
          <w:b/>
        </w:rPr>
        <w:t>если он является застрахованным</w:t>
      </w:r>
    </w:p>
    <w:p>
      <w:pPr>
        <w:pStyle w:val="Heading2"/>
      </w:pPr>
      <w:r>
        <w:t>ПРЕПАРАТОМ ПЕРВОГО ВЫБОРА ДЛЯ ЛЕЧЕНИЯ АГ У ЛИЦ ПОЖИЛОГО ВОЗРАСТА ЯВЛЯЕТСЯ</w:t>
      </w:r>
    </w:p>
    <w:p>
      <w:r>
        <w:rPr>
          <w:b/>
        </w:rPr>
        <w:t xml:space="preserve">1: </w:t>
      </w:r>
      <w:r>
        <w:t>верапамил</w:t>
      </w:r>
    </w:p>
    <w:p>
      <w:r>
        <w:rPr>
          <w:b/>
        </w:rPr>
        <w:t xml:space="preserve">2: </w:t>
      </w:r>
      <w:r>
        <w:t>бисопролол</w:t>
      </w:r>
    </w:p>
    <w:p>
      <w:r>
        <w:rPr>
          <w:b/>
        </w:rPr>
        <w:t xml:space="preserve">3: </w:t>
      </w:r>
      <w:r>
        <w:t>эналаприл</w:t>
      </w:r>
    </w:p>
    <w:p>
      <w:r>
        <w:rPr>
          <w:b/>
        </w:rPr>
        <w:t xml:space="preserve">4: </w:t>
      </w:r>
      <w:r>
        <w:t>индапамид</w:t>
      </w:r>
    </w:p>
    <w:p>
      <w:r>
        <w:t xml:space="preserve">Правильный ответ: </w:t>
      </w:r>
      <w:r>
        <w:rPr>
          <w:b/>
        </w:rPr>
        <w:t>индапамид</w:t>
      </w:r>
    </w:p>
    <w:p>
      <w:pPr>
        <w:pStyle w:val="Heading2"/>
      </w:pPr>
      <w:r>
        <w:t>ПРИ ДЫХАТЕЛЬНОЙ НЕДОСТАТОЧНОСТИ II СТЕПЕНИ САТУРАЦИЯ КИСЛОРОДА (SpO2) СОСТАВЛЯЕТ (В ПРОЦЕНТАХ)</w:t>
      </w:r>
    </w:p>
    <w:p>
      <w:r>
        <w:rPr>
          <w:b/>
        </w:rPr>
        <w:t xml:space="preserve">1: </w:t>
      </w:r>
      <w:r>
        <w:t>&lt; 75</w:t>
      </w:r>
    </w:p>
    <w:p>
      <w:r>
        <w:rPr>
          <w:b/>
        </w:rPr>
        <w:t xml:space="preserve">2: </w:t>
      </w:r>
      <w:r>
        <w:t>90-94</w:t>
      </w:r>
    </w:p>
    <w:p>
      <w:r>
        <w:rPr>
          <w:b/>
        </w:rPr>
        <w:t xml:space="preserve">3: </w:t>
      </w:r>
      <w:r>
        <w:t>&gt; 95</w:t>
      </w:r>
    </w:p>
    <w:p>
      <w:r>
        <w:rPr>
          <w:b/>
        </w:rPr>
        <w:t xml:space="preserve">4: </w:t>
      </w:r>
      <w:r>
        <w:t>75-89</w:t>
      </w:r>
    </w:p>
    <w:p>
      <w:r>
        <w:t xml:space="preserve">Правильный ответ: </w:t>
      </w:r>
      <w:r>
        <w:rPr>
          <w:b/>
        </w:rPr>
        <w:t>75-89</w:t>
      </w:r>
    </w:p>
    <w:p>
      <w:pPr>
        <w:pStyle w:val="Heading2"/>
      </w:pPr>
      <w:r>
        <w:t>ПРИ ОСТРОМ ВИРУСНОМ ГЕПАТИТЕ ОТМЕЧАЕТСЯ ВЫСОКИЙ УРОВЕНЬ</w:t>
      </w:r>
    </w:p>
    <w:p>
      <w:r>
        <w:rPr>
          <w:b/>
        </w:rPr>
        <w:t xml:space="preserve">1: </w:t>
      </w:r>
      <w:r>
        <w:t>ретикулоцитов</w:t>
      </w:r>
    </w:p>
    <w:p>
      <w:r>
        <w:rPr>
          <w:b/>
        </w:rPr>
        <w:t xml:space="preserve">2: </w:t>
      </w:r>
      <w:r>
        <w:t>щелочной фосфатазы</w:t>
      </w:r>
    </w:p>
    <w:p>
      <w:r>
        <w:rPr>
          <w:b/>
        </w:rPr>
        <w:t xml:space="preserve">3: </w:t>
      </w:r>
      <w:r>
        <w:t>гаммаглутамилтранспептидазы</w:t>
      </w:r>
    </w:p>
    <w:p>
      <w:r>
        <w:rPr>
          <w:b/>
        </w:rPr>
        <w:t xml:space="preserve">4: </w:t>
      </w:r>
      <w:r>
        <w:t>трансаминаз</w:t>
      </w:r>
    </w:p>
    <w:p>
      <w:r>
        <w:t xml:space="preserve">Правильный ответ: </w:t>
      </w:r>
      <w:r>
        <w:rPr>
          <w:b/>
        </w:rPr>
        <w:t>трансаминаз</w:t>
      </w:r>
    </w:p>
    <w:p>
      <w:pPr>
        <w:pStyle w:val="Heading2"/>
      </w:pPr>
      <w:r>
        <w:t>К ДИСТАЛЬНЫМ СОЦИАЛЬНЫМ ДЕТЕРМИНАНТАМ ОТНОСЯТ</w:t>
      </w:r>
    </w:p>
    <w:p>
      <w:r>
        <w:rPr>
          <w:b/>
        </w:rPr>
        <w:t xml:space="preserve">1: </w:t>
      </w:r>
      <w:r>
        <w:t>наличие парков около дома</w:t>
      </w:r>
    </w:p>
    <w:p>
      <w:r>
        <w:rPr>
          <w:b/>
        </w:rPr>
        <w:t xml:space="preserve">2: </w:t>
      </w:r>
      <w:r>
        <w:t>бюджеты семьи</w:t>
      </w:r>
    </w:p>
    <w:p>
      <w:r>
        <w:rPr>
          <w:b/>
        </w:rPr>
        <w:t xml:space="preserve">3: </w:t>
      </w:r>
      <w:r>
        <w:t>внутрисемейные отношения</w:t>
      </w:r>
    </w:p>
    <w:p>
      <w:r>
        <w:rPr>
          <w:b/>
        </w:rPr>
        <w:t xml:space="preserve">4: </w:t>
      </w:r>
      <w:r>
        <w:t>социально-экономические условия</w:t>
      </w:r>
    </w:p>
    <w:p>
      <w:r>
        <w:t xml:space="preserve">Правильный ответ: </w:t>
      </w:r>
      <w:r>
        <w:rPr>
          <w:b/>
        </w:rPr>
        <w:t>социально-экономические условия</w:t>
      </w:r>
    </w:p>
    <w:p>
      <w:pPr>
        <w:pStyle w:val="Heading2"/>
      </w:pPr>
      <w:r>
        <w:t>ПОБОЧНЫМИ ЭФФЕКТАМИ БЕТА-2-АГОНИСТОВ ЯВЛЯЮТСЯ ТАХИКАРДИЯ, ГИПОКАЛИЕМИЯ,</w:t>
      </w:r>
    </w:p>
    <w:p>
      <w:r>
        <w:rPr>
          <w:b/>
        </w:rPr>
        <w:t xml:space="preserve">1: </w:t>
      </w:r>
      <w:r>
        <w:t>судороги в нижних конечностях</w:t>
      </w:r>
    </w:p>
    <w:p>
      <w:r>
        <w:rPr>
          <w:b/>
        </w:rPr>
        <w:t xml:space="preserve">2: </w:t>
      </w:r>
      <w:r>
        <w:t>гипомагниемия</w:t>
      </w:r>
    </w:p>
    <w:p>
      <w:r>
        <w:rPr>
          <w:b/>
        </w:rPr>
        <w:t xml:space="preserve">3: </w:t>
      </w:r>
      <w:r>
        <w:t>потливость</w:t>
      </w:r>
    </w:p>
    <w:p>
      <w:r>
        <w:rPr>
          <w:b/>
        </w:rPr>
        <w:t xml:space="preserve">4: </w:t>
      </w:r>
      <w:r>
        <w:t>повышенная тревожность</w:t>
      </w:r>
    </w:p>
    <w:p>
      <w:r>
        <w:t xml:space="preserve">Правильный ответ: </w:t>
      </w:r>
      <w:r>
        <w:rPr>
          <w:b/>
        </w:rPr>
        <w:t>повышенная тревожность</w:t>
      </w:r>
    </w:p>
    <w:p>
      <w:pPr>
        <w:pStyle w:val="Heading2"/>
      </w:pPr>
      <w:r>
        <w:t>НАИБОЛЕЕ ХАРАКТЕРНЫМ КЛИНИЧЕСКИМ СИМПТОМОМ ДЛЯ ЦЕНТРАЛЬНОГО РАКА ЛЕГКИХ ЯВЛЯЕТСЯ</w:t>
      </w:r>
    </w:p>
    <w:p>
      <w:r>
        <w:rPr>
          <w:b/>
        </w:rPr>
        <w:t xml:space="preserve">1: </w:t>
      </w:r>
      <w:r>
        <w:t>коробочный звук</w:t>
      </w:r>
    </w:p>
    <w:p>
      <w:r>
        <w:rPr>
          <w:b/>
        </w:rPr>
        <w:t xml:space="preserve">2: </w:t>
      </w:r>
      <w:r>
        <w:t>кровохарканье</w:t>
      </w:r>
    </w:p>
    <w:p>
      <w:r>
        <w:rPr>
          <w:b/>
        </w:rPr>
        <w:t xml:space="preserve">3: </w:t>
      </w:r>
      <w:r>
        <w:t>зловонная мокрота</w:t>
      </w:r>
    </w:p>
    <w:p>
      <w:r>
        <w:rPr>
          <w:b/>
        </w:rPr>
        <w:t xml:space="preserve">4: </w:t>
      </w:r>
      <w:r>
        <w:t>ослабление голосового дрожания</w:t>
      </w:r>
    </w:p>
    <w:p>
      <w:r>
        <w:t xml:space="preserve">Правильный ответ: </w:t>
      </w:r>
      <w:r>
        <w:rPr>
          <w:b/>
        </w:rPr>
        <w:t>кровохарканье</w:t>
      </w:r>
    </w:p>
    <w:p>
      <w:pPr>
        <w:pStyle w:val="Heading2"/>
      </w:pPr>
      <w:r>
        <w:t>К КЛИНИЧЕСКИМ СИМПТОМАМ ВИЧ-ИНФЕКЦИИ В СТАДИИ ПЕРВИЧНЫХ ПРОЯВЛЕНИЙ ОТНОСЯТ</w:t>
      </w:r>
    </w:p>
    <w:p>
      <w:r>
        <w:rPr>
          <w:b/>
        </w:rPr>
        <w:t xml:space="preserve">1: </w:t>
      </w:r>
      <w:r>
        <w:t>головокружение</w:t>
      </w:r>
    </w:p>
    <w:p>
      <w:r>
        <w:rPr>
          <w:b/>
        </w:rPr>
        <w:t xml:space="preserve">2: </w:t>
      </w:r>
      <w:r>
        <w:t>генерализованную лимфаденопатию</w:t>
      </w:r>
    </w:p>
    <w:p>
      <w:r>
        <w:rPr>
          <w:b/>
        </w:rPr>
        <w:t xml:space="preserve">3: </w:t>
      </w:r>
      <w:r>
        <w:t>тошноту и рвоту натощак</w:t>
      </w:r>
    </w:p>
    <w:p>
      <w:r>
        <w:rPr>
          <w:b/>
        </w:rPr>
        <w:t xml:space="preserve">4: </w:t>
      </w:r>
      <w:r>
        <w:t>потоотделение</w:t>
      </w:r>
    </w:p>
    <w:p>
      <w:r>
        <w:t xml:space="preserve">Правильный ответ: </w:t>
      </w:r>
      <w:r>
        <w:rPr>
          <w:b/>
        </w:rPr>
        <w:t>генерализованную лимфаденопатию</w:t>
      </w:r>
    </w:p>
    <w:p>
      <w:pPr>
        <w:pStyle w:val="Heading2"/>
      </w:pPr>
      <w:r>
        <w:t>В СЛУЧАЕ ПРИЗНАНИЯ ГРАЖДАНИНА ИНВАЛИДОМ ЕМУ ВЫДАЮТ</w:t>
      </w:r>
    </w:p>
    <w:p>
      <w:r>
        <w:rPr>
          <w:b/>
        </w:rPr>
        <w:t xml:space="preserve">1: </w:t>
      </w:r>
      <w:r>
        <w:t>только справку о группе инвалидности</w:t>
      </w:r>
    </w:p>
    <w:p>
      <w:r>
        <w:rPr>
          <w:b/>
        </w:rPr>
        <w:t xml:space="preserve">2: </w:t>
      </w:r>
      <w:r>
        <w:t>справку о группе инвалидности, индивидуальную программу реабилитации, при наличии листка временной нетрудоспособности в нем делается отметка об экспертном решении</w:t>
      </w:r>
    </w:p>
    <w:p>
      <w:r>
        <w:rPr>
          <w:b/>
        </w:rPr>
        <w:t xml:space="preserve">3: </w:t>
      </w:r>
      <w:r>
        <w:t>справку произвольной формы и выписку о результатах прохождения МСЭ</w:t>
      </w:r>
    </w:p>
    <w:p>
      <w:r>
        <w:rPr>
          <w:b/>
        </w:rPr>
        <w:t xml:space="preserve">4: </w:t>
      </w:r>
      <w:r>
        <w:t>выписку из протокола заседания бюро МСЭ и индивидуальную программа реабилитации</w:t>
      </w:r>
    </w:p>
    <w:p>
      <w:r>
        <w:t xml:space="preserve">Правильный ответ: </w:t>
      </w:r>
      <w:r>
        <w:rPr>
          <w:b/>
        </w:rPr>
        <w:t>справку о группе инвалидности, индивидуальную программу реабилитации, при наличии листка временной нетрудоспособности в нем делается отметка об экспертном решении</w:t>
      </w:r>
    </w:p>
    <w:p>
      <w:pPr>
        <w:pStyle w:val="Heading2"/>
      </w:pPr>
      <w:r>
        <w:t>БЕРЕМЕННЫЕ ЖЕНЩИНЫ, НАХОДИВШИЕСЯ В ОЧАГАХ КРАСНУШНОЙ ИНФЕКЦИИ, ПОДЛЕЖАТ МЕДИЦИНСКОМУ НАБЛЮДЕНИЮ И</w:t>
      </w:r>
    </w:p>
    <w:p>
      <w:r>
        <w:rPr>
          <w:b/>
        </w:rPr>
        <w:t xml:space="preserve">1: </w:t>
      </w:r>
      <w:r>
        <w:t>динамическому серологическому обследованию на наличие IgM и IgG</w:t>
      </w:r>
    </w:p>
    <w:p>
      <w:r>
        <w:rPr>
          <w:b/>
        </w:rPr>
        <w:t xml:space="preserve">2: </w:t>
      </w:r>
      <w:r>
        <w:t>обязательной однократной вакцинации от краснухи вне зависимости от уровня антител</w:t>
      </w:r>
    </w:p>
    <w:p>
      <w:r>
        <w:rPr>
          <w:b/>
        </w:rPr>
        <w:t xml:space="preserve">3: </w:t>
      </w:r>
      <w:r>
        <w:t>обязательной однократной вакцинации от краснухи, в случае отсутствия защитного уровня антител</w:t>
      </w:r>
    </w:p>
    <w:p>
      <w:r>
        <w:rPr>
          <w:b/>
        </w:rPr>
        <w:t xml:space="preserve">4: </w:t>
      </w:r>
      <w:r>
        <w:t>обязательной двукратной вакцинации от краснухи, в случае отсутствия защитного уровня антител</w:t>
      </w:r>
    </w:p>
    <w:p>
      <w:r>
        <w:t xml:space="preserve">Правильный ответ: </w:t>
      </w:r>
      <w:r>
        <w:rPr>
          <w:b/>
        </w:rPr>
        <w:t>динамическому серологическому обследованию на наличие IgM и IgG</w:t>
      </w:r>
    </w:p>
    <w:p>
      <w:pPr>
        <w:pStyle w:val="Heading2"/>
      </w:pPr>
      <w:r>
        <w:t>ПРИЧИНОЙ РАЗВИТИЯ ОТЕКОВ ПРИ АМИЛОИДОЗЕ ЯВЛЯЕТСЯ</w:t>
      </w:r>
    </w:p>
    <w:p>
      <w:r>
        <w:rPr>
          <w:b/>
        </w:rPr>
        <w:t xml:space="preserve">1: </w:t>
      </w:r>
      <w:r>
        <w:t>нарушение венозного оттока</w:t>
      </w:r>
    </w:p>
    <w:p>
      <w:r>
        <w:rPr>
          <w:b/>
        </w:rPr>
        <w:t xml:space="preserve">2: </w:t>
      </w:r>
      <w:r>
        <w:t>повышение гидростатического давления</w:t>
      </w:r>
    </w:p>
    <w:p>
      <w:r>
        <w:rPr>
          <w:b/>
        </w:rPr>
        <w:t xml:space="preserve">3: </w:t>
      </w:r>
      <w:r>
        <w:t>снижение онкотического давления</w:t>
      </w:r>
    </w:p>
    <w:p>
      <w:r>
        <w:rPr>
          <w:b/>
        </w:rPr>
        <w:t xml:space="preserve">4: </w:t>
      </w:r>
      <w:r>
        <w:t>лимфостаз</w:t>
      </w:r>
    </w:p>
    <w:p>
      <w:r>
        <w:t xml:space="preserve">Правильный ответ: </w:t>
      </w:r>
      <w:r>
        <w:rPr>
          <w:b/>
        </w:rPr>
        <w:t>снижение онкотического давления</w:t>
      </w:r>
    </w:p>
    <w:p>
      <w:pPr>
        <w:pStyle w:val="Heading2"/>
      </w:pPr>
      <w:r>
        <w:t>НАИБОЛЕЕ ЭФФЕКТИВНЫМ КОНСЕРВАТИВНЫМ МЕТОДОМ ГЕМОСТАЗА ПРИ ЛЕГОЧНОМ КРОВОТЕЧЕНИИ У ПАЦИЕНТОВ С БРОНХОЭКТАТИЧЕСКОЙ БОЛЕЗНЬЮ ЯВЛЯЕТСЯ</w:t>
      </w:r>
    </w:p>
    <w:p>
      <w:r>
        <w:rPr>
          <w:b/>
        </w:rPr>
        <w:t xml:space="preserve">1: </w:t>
      </w:r>
      <w:r>
        <w:t>управляемая артериальная гипотензия</w:t>
      </w:r>
    </w:p>
    <w:p>
      <w:r>
        <w:rPr>
          <w:b/>
        </w:rPr>
        <w:t xml:space="preserve">2: </w:t>
      </w:r>
      <w:r>
        <w:t>введение викасола</w:t>
      </w:r>
    </w:p>
    <w:p>
      <w:r>
        <w:rPr>
          <w:b/>
        </w:rPr>
        <w:t xml:space="preserve">3: </w:t>
      </w:r>
      <w:r>
        <w:t>введение аминокапроновой кислоты</w:t>
      </w:r>
    </w:p>
    <w:p>
      <w:r>
        <w:rPr>
          <w:b/>
        </w:rPr>
        <w:t xml:space="preserve">4: </w:t>
      </w:r>
      <w:r>
        <w:t>введение хлористого кальция</w:t>
      </w:r>
    </w:p>
    <w:p>
      <w:r>
        <w:t xml:space="preserve">Правильный ответ: </w:t>
      </w:r>
      <w:r>
        <w:rPr>
          <w:b/>
        </w:rPr>
        <w:t>управляемая артериальная гипотензия</w:t>
      </w:r>
    </w:p>
    <w:p>
      <w:pPr>
        <w:pStyle w:val="Heading2"/>
      </w:pPr>
      <w:r>
        <w:t>К ГРУППЕ ПОВЫШЕННОГО РИСКА ЗАБОЛЕВАНИЯ ТУБЕРКУЛЕЗОМ ОТНОСЯТСЯ ЛИЦА</w:t>
      </w:r>
    </w:p>
    <w:p>
      <w:r>
        <w:rPr>
          <w:b/>
        </w:rPr>
        <w:t xml:space="preserve">1: </w:t>
      </w:r>
      <w:r>
        <w:t>находящиеся в контакте с больными неактивным туберкулезом</w:t>
      </w:r>
    </w:p>
    <w:p>
      <w:r>
        <w:rPr>
          <w:b/>
        </w:rPr>
        <w:t xml:space="preserve">2: </w:t>
      </w:r>
      <w:r>
        <w:t>работающие в детских и подростковых учреждений</w:t>
      </w:r>
    </w:p>
    <w:p>
      <w:r>
        <w:rPr>
          <w:b/>
        </w:rPr>
        <w:t xml:space="preserve">3: </w:t>
      </w:r>
      <w:r>
        <w:t>работающие на предприятий общественного питания</w:t>
      </w:r>
    </w:p>
    <w:p>
      <w:r>
        <w:rPr>
          <w:b/>
        </w:rPr>
        <w:t xml:space="preserve">4: </w:t>
      </w:r>
      <w:r>
        <w:t>находящиеся в контакте с больными активным туберкулезом</w:t>
      </w:r>
    </w:p>
    <w:p>
      <w:r>
        <w:t xml:space="preserve">Правильный ответ: </w:t>
      </w:r>
      <w:r>
        <w:rPr>
          <w:b/>
        </w:rPr>
        <w:t>находящиеся в контакте с больными активным туберкулезом</w:t>
      </w:r>
    </w:p>
    <w:p>
      <w:pPr>
        <w:pStyle w:val="Heading2"/>
      </w:pPr>
      <w:r>
        <w:t>ДЛЯ ЛЕЧЕНИЯ ПСЕВДОМЕМБРАНОЗНОГО КОЛИТА ИСПОЛЬЗУЕТСЯ</w:t>
      </w:r>
    </w:p>
    <w:p>
      <w:r>
        <w:rPr>
          <w:b/>
        </w:rPr>
        <w:t xml:space="preserve">1: </w:t>
      </w:r>
      <w:r>
        <w:t>метронидазол</w:t>
      </w:r>
    </w:p>
    <w:p>
      <w:r>
        <w:rPr>
          <w:b/>
        </w:rPr>
        <w:t xml:space="preserve">2: </w:t>
      </w:r>
      <w:r>
        <w:t>ацикловир</w:t>
      </w:r>
    </w:p>
    <w:p>
      <w:r>
        <w:rPr>
          <w:b/>
        </w:rPr>
        <w:t xml:space="preserve">3: </w:t>
      </w:r>
      <w:r>
        <w:t>цефалексин</w:t>
      </w:r>
    </w:p>
    <w:p>
      <w:r>
        <w:rPr>
          <w:b/>
        </w:rPr>
        <w:t xml:space="preserve">4: </w:t>
      </w:r>
      <w:r>
        <w:t>омепразол</w:t>
      </w:r>
    </w:p>
    <w:p>
      <w:r>
        <w:t xml:space="preserve">Правильный ответ: </w:t>
      </w:r>
      <w:r>
        <w:rPr>
          <w:b/>
        </w:rPr>
        <w:t>метронидазол</w:t>
      </w:r>
    </w:p>
    <w:p>
      <w:pPr>
        <w:pStyle w:val="Heading2"/>
      </w:pPr>
      <w:r>
        <w:t>К ПРЕПАРАТАМ УПРЕЖДАЮЩЕЙ ПРОТИВОВОСПАЛИТЕЛЬНОЙ ТЕРАПИИ COVID-19 У ВЗРОСЛЫХ ОТНОСЯТ</w:t>
      </w:r>
    </w:p>
    <w:p>
      <w:r>
        <w:rPr>
          <w:b/>
        </w:rPr>
        <w:t xml:space="preserve">1: </w:t>
      </w:r>
      <w:r>
        <w:t>тоцилизумаб</w:t>
      </w:r>
    </w:p>
    <w:p>
      <w:r>
        <w:rPr>
          <w:b/>
        </w:rPr>
        <w:t xml:space="preserve">2: </w:t>
      </w:r>
      <w:r>
        <w:t>азитромицин</w:t>
      </w:r>
    </w:p>
    <w:p>
      <w:r>
        <w:rPr>
          <w:b/>
        </w:rPr>
        <w:t xml:space="preserve">3: </w:t>
      </w:r>
      <w:r>
        <w:t>гидроксихлорохин</w:t>
      </w:r>
    </w:p>
    <w:p>
      <w:r>
        <w:rPr>
          <w:b/>
        </w:rPr>
        <w:t xml:space="preserve">4: </w:t>
      </w:r>
      <w:r>
        <w:t>фавипиравир</w:t>
      </w:r>
    </w:p>
    <w:p>
      <w:r>
        <w:t xml:space="preserve">Правильный ответ: </w:t>
      </w:r>
      <w:r>
        <w:rPr>
          <w:b/>
        </w:rPr>
        <w:t>тоцилизумаб</w:t>
      </w:r>
    </w:p>
    <w:p>
      <w:pPr>
        <w:pStyle w:val="Heading2"/>
      </w:pPr>
      <w:r>
        <w:t>ПОСЛЕ ГОСПИТАЛИЗАЦИИ БОЛЬНОГО С ГЕНЕРАЛИЗОВАННОЙ ФОРМОЙ МЕНИНГОКОККОВОЙ ИНФЕКЦИИ (ГФМИ) ИЛИ ПОДОЗРЕНИЕМ НА ГФМИ НАКЛАДЫВАЕТСЯ КАРАНТИН НА (В ДНЯХ)</w:t>
      </w:r>
    </w:p>
    <w:p>
      <w:r>
        <w:rPr>
          <w:b/>
        </w:rPr>
        <w:t xml:space="preserve">1: </w:t>
      </w:r>
      <w:r>
        <w:t>14</w:t>
      </w:r>
    </w:p>
    <w:p>
      <w:r>
        <w:rPr>
          <w:b/>
        </w:rPr>
        <w:t xml:space="preserve">2: </w:t>
      </w:r>
      <w:r>
        <w:t>21</w:t>
      </w:r>
    </w:p>
    <w:p>
      <w:r>
        <w:rPr>
          <w:b/>
        </w:rPr>
        <w:t xml:space="preserve">3: </w:t>
      </w:r>
      <w:r>
        <w:t>10</w:t>
      </w:r>
    </w:p>
    <w:p>
      <w:r>
        <w:rPr>
          <w:b/>
        </w:rPr>
        <w:t xml:space="preserve">4: </w:t>
      </w:r>
      <w:r>
        <w:t>7</w:t>
      </w:r>
    </w:p>
    <w:p>
      <w:r>
        <w:t xml:space="preserve">Правильный ответ: </w:t>
      </w:r>
      <w:r>
        <w:rPr>
          <w:b/>
        </w:rPr>
        <w:t>7</w:t>
      </w:r>
    </w:p>
    <w:p>
      <w:pPr>
        <w:pStyle w:val="Heading2"/>
      </w:pPr>
      <w:r>
        <w:t>ДЛЯ ЛЕЧЕНИЯ ОСТЕОДИСТРОФИИ ПРИ ХРОНИЧЕСКОЙ ПОЧЕЧНОЙ НЕДОСТАТОЧНОСТИ ПРИМЕНЯЕТСЯ</w:t>
      </w:r>
    </w:p>
    <w:p>
      <w:r>
        <w:rPr>
          <w:b/>
        </w:rPr>
        <w:t xml:space="preserve">1: </w:t>
      </w:r>
      <w:r>
        <w:t>кальцитриол</w:t>
      </w:r>
    </w:p>
    <w:p>
      <w:r>
        <w:rPr>
          <w:b/>
        </w:rPr>
        <w:t xml:space="preserve">2: </w:t>
      </w:r>
      <w:r>
        <w:t>ингибитор АПФ</w:t>
      </w:r>
    </w:p>
    <w:p>
      <w:r>
        <w:rPr>
          <w:b/>
        </w:rPr>
        <w:t xml:space="preserve">3: </w:t>
      </w:r>
      <w:r>
        <w:t>глюкокортикостероид</w:t>
      </w:r>
    </w:p>
    <w:p>
      <w:r>
        <w:rPr>
          <w:b/>
        </w:rPr>
        <w:t xml:space="preserve">4: </w:t>
      </w:r>
      <w:r>
        <w:t>препарат кальция</w:t>
      </w:r>
    </w:p>
    <w:p>
      <w:r>
        <w:t xml:space="preserve">Правильный ответ: </w:t>
      </w:r>
      <w:r>
        <w:rPr>
          <w:b/>
        </w:rPr>
        <w:t>кальцитриол</w:t>
      </w:r>
    </w:p>
    <w:p>
      <w:pPr>
        <w:pStyle w:val="Heading2"/>
      </w:pPr>
      <w:r>
        <w:t>АМИЛАЗА УЧАСТВУЕТ В РАСЩЕПЛЕНИИ КРАХМАЛА И</w:t>
      </w:r>
    </w:p>
    <w:p>
      <w:r>
        <w:rPr>
          <w:b/>
        </w:rPr>
        <w:t xml:space="preserve">1: </w:t>
      </w:r>
      <w:r>
        <w:t>триглицеридов</w:t>
      </w:r>
    </w:p>
    <w:p>
      <w:r>
        <w:rPr>
          <w:b/>
        </w:rPr>
        <w:t xml:space="preserve">2: </w:t>
      </w:r>
      <w:r>
        <w:t>карбоксилэстеразы</w:t>
      </w:r>
    </w:p>
    <w:p>
      <w:r>
        <w:rPr>
          <w:b/>
        </w:rPr>
        <w:t xml:space="preserve">3: </w:t>
      </w:r>
      <w:r>
        <w:t>протеаз</w:t>
      </w:r>
    </w:p>
    <w:p>
      <w:r>
        <w:rPr>
          <w:b/>
        </w:rPr>
        <w:t xml:space="preserve">4: </w:t>
      </w:r>
      <w:r>
        <w:t>гликогена</w:t>
      </w:r>
    </w:p>
    <w:p>
      <w:r>
        <w:t xml:space="preserve">Правильный ответ: </w:t>
      </w:r>
      <w:r>
        <w:rPr>
          <w:b/>
        </w:rPr>
        <w:t>гликогена</w:t>
      </w:r>
    </w:p>
    <w:p>
      <w:pPr>
        <w:pStyle w:val="Heading2"/>
      </w:pPr>
      <w:r>
        <w:t>ДЛЯ ГИПОТАЛАМИЧЕСКОГО ОЖИРЕНИЯ ХАРАКТЕРНО</w:t>
      </w:r>
    </w:p>
    <w:p>
      <w:r>
        <w:rPr>
          <w:b/>
        </w:rPr>
        <w:t xml:space="preserve">1: </w:t>
      </w:r>
      <w:r>
        <w:t>наличие стрий на коже</w:t>
      </w:r>
    </w:p>
    <w:p>
      <w:r>
        <w:rPr>
          <w:b/>
        </w:rPr>
        <w:t xml:space="preserve">2: </w:t>
      </w:r>
      <w:r>
        <w:t>равномерное отложение жира на теле</w:t>
      </w:r>
    </w:p>
    <w:p>
      <w:r>
        <w:rPr>
          <w:b/>
        </w:rPr>
        <w:t xml:space="preserve">3: </w:t>
      </w:r>
      <w:r>
        <w:t>отложение жира на лице «матронизм»</w:t>
      </w:r>
    </w:p>
    <w:p>
      <w:r>
        <w:rPr>
          <w:b/>
        </w:rPr>
        <w:t xml:space="preserve">4: </w:t>
      </w:r>
      <w:r>
        <w:t>отложение жира на животе и тонких конечностях</w:t>
      </w:r>
    </w:p>
    <w:p>
      <w:r>
        <w:t xml:space="preserve">Правильный ответ: </w:t>
      </w:r>
      <w:r>
        <w:rPr>
          <w:b/>
        </w:rPr>
        <w:t>отложение жира на животе и тонких конечностях</w:t>
      </w:r>
    </w:p>
    <w:p>
      <w:pPr>
        <w:pStyle w:val="Heading2"/>
      </w:pPr>
      <w:r>
        <w:t>НЕВРАЛГИЯ ТРОЙНИЧНОГО НЕРВА ХАРАКТЕРИЗУЕТСЯ</w:t>
      </w:r>
    </w:p>
    <w:p>
      <w:r>
        <w:rPr>
          <w:b/>
        </w:rPr>
        <w:t xml:space="preserve">1: </w:t>
      </w:r>
      <w:r>
        <w:t>опущением угла рта на стороне болей</w:t>
      </w:r>
    </w:p>
    <w:p>
      <w:r>
        <w:rPr>
          <w:b/>
        </w:rPr>
        <w:t xml:space="preserve">2: </w:t>
      </w:r>
      <w:r>
        <w:t>сильными приступами кратковременных болей, наличием «курковых» зон</w:t>
      </w:r>
    </w:p>
    <w:p>
      <w:r>
        <w:rPr>
          <w:b/>
        </w:rPr>
        <w:t xml:space="preserve">3: </w:t>
      </w:r>
      <w:r>
        <w:t>снижением корнеального рефлекса</w:t>
      </w:r>
    </w:p>
    <w:p>
      <w:r>
        <w:rPr>
          <w:b/>
        </w:rPr>
        <w:t xml:space="preserve">4: </w:t>
      </w:r>
      <w:r>
        <w:t>утратой всех видов чувствительности в области II-III ветвей тройничного нерва</w:t>
      </w:r>
    </w:p>
    <w:p>
      <w:r>
        <w:t xml:space="preserve">Правильный ответ: </w:t>
      </w:r>
      <w:r>
        <w:rPr>
          <w:b/>
        </w:rPr>
        <w:t>сильными приступами кратковременных болей, наличием «курковых» зон</w:t>
      </w:r>
    </w:p>
    <w:p>
      <w:pPr>
        <w:pStyle w:val="Heading2"/>
      </w:pPr>
      <w:r>
        <w:t>НАИБОЛЕЕ ЧАСТЫМ КЛИНИЧЕСКИМ ВАРИАНТОМ ХРОНИЧЕСКОГО ГЛОМЕРУЛОНЕФРИТА ЯВЛЯЕТСЯ</w:t>
      </w:r>
    </w:p>
    <w:p>
      <w:r>
        <w:rPr>
          <w:b/>
        </w:rPr>
        <w:t xml:space="preserve">1: </w:t>
      </w:r>
      <w:r>
        <w:t>гематурический</w:t>
      </w:r>
    </w:p>
    <w:p>
      <w:r>
        <w:rPr>
          <w:b/>
        </w:rPr>
        <w:t xml:space="preserve">2: </w:t>
      </w:r>
      <w:r>
        <w:t>нефротический</w:t>
      </w:r>
    </w:p>
    <w:p>
      <w:r>
        <w:rPr>
          <w:b/>
        </w:rPr>
        <w:t xml:space="preserve">3: </w:t>
      </w:r>
      <w:r>
        <w:t>латентный</w:t>
      </w:r>
    </w:p>
    <w:p>
      <w:r>
        <w:rPr>
          <w:b/>
        </w:rPr>
        <w:t xml:space="preserve">4: </w:t>
      </w:r>
      <w:r>
        <w:t>смешанный</w:t>
      </w:r>
    </w:p>
    <w:p>
      <w:r>
        <w:t xml:space="preserve">Правильный ответ: </w:t>
      </w:r>
      <w:r>
        <w:rPr>
          <w:b/>
        </w:rPr>
        <w:t>латентный</w:t>
      </w:r>
    </w:p>
    <w:p>
      <w:pPr>
        <w:pStyle w:val="Heading2"/>
      </w:pPr>
      <w:r>
        <w:t>ИЗМЕНЕНИЕ КОНТУРОВ ПОЧЕК ПРИ ВИЗУАЛИЗИРУЮЩИХ МЕТОДАХ ИССЛЕДОВАНИЯ ХАРАКТЕРНО ПРИ</w:t>
      </w:r>
    </w:p>
    <w:p>
      <w:r>
        <w:rPr>
          <w:b/>
        </w:rPr>
        <w:t xml:space="preserve">1: </w:t>
      </w:r>
      <w:r>
        <w:t>остром гломерулонефрите</w:t>
      </w:r>
    </w:p>
    <w:p>
      <w:r>
        <w:rPr>
          <w:b/>
        </w:rPr>
        <w:t xml:space="preserve">2: </w:t>
      </w:r>
      <w:r>
        <w:t>хроническом обструктивном пиелонефрите</w:t>
      </w:r>
    </w:p>
    <w:p>
      <w:r>
        <w:rPr>
          <w:b/>
        </w:rPr>
        <w:t xml:space="preserve">3: </w:t>
      </w:r>
      <w:r>
        <w:t>интерстициальном нефрите</w:t>
      </w:r>
    </w:p>
    <w:p>
      <w:r>
        <w:rPr>
          <w:b/>
        </w:rPr>
        <w:t xml:space="preserve">4: </w:t>
      </w:r>
      <w:r>
        <w:t>амилоидозе</w:t>
      </w:r>
    </w:p>
    <w:p>
      <w:r>
        <w:t xml:space="preserve">Правильный ответ: </w:t>
      </w:r>
      <w:r>
        <w:rPr>
          <w:b/>
        </w:rPr>
        <w:t>хроническом обструктивном пиелонефрите</w:t>
      </w:r>
    </w:p>
    <w:p>
      <w:pPr>
        <w:pStyle w:val="Heading2"/>
      </w:pPr>
      <w:r>
        <w:t>ПРИ ЛЕЧЕНИИ ПЭГИНТЕРФЕРОНОМ АЛЬФА-2А РЕЖЕ, ЧЕМ ПРИ ИСПОЛЬЗОВАНИИ ИНТЕРФЕРОНА АЛЬФА-2B, ВОЗНИКАЕТ</w:t>
      </w:r>
    </w:p>
    <w:p>
      <w:r>
        <w:rPr>
          <w:b/>
        </w:rPr>
        <w:t xml:space="preserve">1: </w:t>
      </w:r>
      <w:r>
        <w:t>нейтропения</w:t>
      </w:r>
    </w:p>
    <w:p>
      <w:r>
        <w:rPr>
          <w:b/>
        </w:rPr>
        <w:t xml:space="preserve">2: </w:t>
      </w:r>
      <w:r>
        <w:t>тромбоцитопения</w:t>
      </w:r>
    </w:p>
    <w:p>
      <w:r>
        <w:rPr>
          <w:b/>
        </w:rPr>
        <w:t xml:space="preserve">3: </w:t>
      </w:r>
      <w:r>
        <w:t>нарушение функции щитовидной железы</w:t>
      </w:r>
    </w:p>
    <w:p>
      <w:r>
        <w:rPr>
          <w:b/>
        </w:rPr>
        <w:t xml:space="preserve">4: </w:t>
      </w:r>
      <w:r>
        <w:t>гриппоподобный синдром</w:t>
      </w:r>
    </w:p>
    <w:p>
      <w:r>
        <w:t xml:space="preserve">Правильный ответ: </w:t>
      </w:r>
      <w:r>
        <w:rPr>
          <w:b/>
        </w:rPr>
        <w:t>гриппоподобный синдром</w:t>
      </w:r>
    </w:p>
    <w:p>
      <w:pPr>
        <w:pStyle w:val="Heading2"/>
      </w:pPr>
      <w:r>
        <w:t>ПРИ ХРОНИЧЕСКОЙ СЕРДЕЧНОЙ НЕДОСТАТОЧНОСТИ С ВЫРАЖЕННЫМИ ПЕРИФЕРИЧЕСКИМИ ОТЁКАМИ В СОЧЕТАНИИ С ТАХИСИСТОЛИЧЕСКОЙ ФОРМОЙ МЕРЦАТЕЛЬНОЙ АРИТМИИ ПРЕЖДЕ ВСЕГО НАЗНАЧАЮТ</w:t>
      </w:r>
    </w:p>
    <w:p>
      <w:r>
        <w:rPr>
          <w:b/>
        </w:rPr>
        <w:t xml:space="preserve">1: </w:t>
      </w:r>
      <w:r>
        <w:t>периферические вазадилататоры</w:t>
      </w:r>
    </w:p>
    <w:p>
      <w:r>
        <w:rPr>
          <w:b/>
        </w:rPr>
        <w:t xml:space="preserve">2: </w:t>
      </w:r>
      <w:r>
        <w:t>бета-блокаторы</w:t>
      </w:r>
    </w:p>
    <w:p>
      <w:r>
        <w:rPr>
          <w:b/>
        </w:rPr>
        <w:t xml:space="preserve">3: </w:t>
      </w:r>
      <w:r>
        <w:t>диуретики</w:t>
      </w:r>
    </w:p>
    <w:p>
      <w:r>
        <w:rPr>
          <w:b/>
        </w:rPr>
        <w:t xml:space="preserve">4: </w:t>
      </w:r>
      <w:r>
        <w:t>cердечные гликозиды</w:t>
      </w:r>
    </w:p>
    <w:p>
      <w:r>
        <w:t xml:space="preserve">Правильный ответ: </w:t>
      </w:r>
      <w:r>
        <w:rPr>
          <w:b/>
        </w:rPr>
        <w:t>cердечные гликозиды</w:t>
      </w:r>
    </w:p>
    <w:p>
      <w:pPr>
        <w:pStyle w:val="Heading2"/>
      </w:pPr>
      <w:r>
        <w:t>ПРИ ПЕРВОМ В ЖИЗНИ ОБМОРОКЕ В ПЕРВУЮ ОЧЕРЕДЬ НЕОБХОДИМО</w:t>
      </w:r>
    </w:p>
    <w:p>
      <w:r>
        <w:rPr>
          <w:b/>
        </w:rPr>
        <w:t xml:space="preserve">1: </w:t>
      </w:r>
      <w:r>
        <w:t>исключить его кардиогенную природу</w:t>
      </w:r>
    </w:p>
    <w:p>
      <w:r>
        <w:rPr>
          <w:b/>
        </w:rPr>
        <w:t xml:space="preserve">2: </w:t>
      </w:r>
      <w:r>
        <w:t>назначить ЭЭГ</w:t>
      </w:r>
    </w:p>
    <w:p>
      <w:r>
        <w:rPr>
          <w:b/>
        </w:rPr>
        <w:t xml:space="preserve">3: </w:t>
      </w:r>
      <w:r>
        <w:t>рекомендовать здоровый образ жизни</w:t>
      </w:r>
    </w:p>
    <w:p>
      <w:r>
        <w:rPr>
          <w:b/>
        </w:rPr>
        <w:t xml:space="preserve">4: </w:t>
      </w:r>
      <w:r>
        <w:t>назначить препараты, повышающие АД</w:t>
      </w:r>
    </w:p>
    <w:p>
      <w:r>
        <w:t xml:space="preserve">Правильный ответ: </w:t>
      </w:r>
      <w:r>
        <w:rPr>
          <w:b/>
        </w:rPr>
        <w:t>исключить его кардиогенную природу</w:t>
      </w:r>
    </w:p>
    <w:p>
      <w:pPr>
        <w:pStyle w:val="Heading2"/>
      </w:pPr>
      <w:r>
        <w:t>К СОЦИАЛЬНО ОТЯГОЩЕННЫМ ОЧАГАМ ОТНОСЯТ БОЛЬНЫХ ТУБЕРКУЛЕЗОМ</w:t>
      </w:r>
    </w:p>
    <w:p>
      <w:r>
        <w:rPr>
          <w:b/>
        </w:rPr>
        <w:t xml:space="preserve">1: </w:t>
      </w:r>
      <w:r>
        <w:t>органов дыхания, выделяющих микобактерии туберкулеза</w:t>
      </w:r>
    </w:p>
    <w:p>
      <w:r>
        <w:rPr>
          <w:b/>
        </w:rPr>
        <w:t xml:space="preserve">2: </w:t>
      </w:r>
      <w:r>
        <w:t>органов дыхания, не выделяющих микобактерии туберкулеза</w:t>
      </w:r>
    </w:p>
    <w:p>
      <w:r>
        <w:rPr>
          <w:b/>
        </w:rPr>
        <w:t xml:space="preserve">3: </w:t>
      </w:r>
      <w:r>
        <w:t>внелегочных локализаций, выделяющих микобактерии туберкулеза</w:t>
      </w:r>
    </w:p>
    <w:p>
      <w:r>
        <w:rPr>
          <w:b/>
        </w:rPr>
        <w:t xml:space="preserve">4: </w:t>
      </w:r>
      <w:r>
        <w:t>внелегочных локализаций, не выделяющих микобактерии туберкулеза</w:t>
      </w:r>
    </w:p>
    <w:p>
      <w:r>
        <w:t xml:space="preserve">Правильный ответ: </w:t>
      </w:r>
      <w:r>
        <w:rPr>
          <w:b/>
        </w:rPr>
        <w:t>органов дыхания, выделяющих микобактерии туберкулеза</w:t>
      </w:r>
    </w:p>
    <w:p>
      <w:pPr>
        <w:pStyle w:val="Heading2"/>
      </w:pPr>
      <w:r>
        <w:t>ПРОДОЛЖИТЕЛЬНОСТЬ ИНТЕРВАЛА PQ У ВЗРОСЛЫХ В НОРМЕ СОСТАВЛЯЕТ ____________ СЕК</w:t>
      </w:r>
    </w:p>
    <w:p>
      <w:r>
        <w:rPr>
          <w:b/>
        </w:rPr>
        <w:t xml:space="preserve">1: </w:t>
      </w:r>
      <w:r>
        <w:t>0,08-0,12</w:t>
      </w:r>
    </w:p>
    <w:p>
      <w:r>
        <w:rPr>
          <w:b/>
        </w:rPr>
        <w:t xml:space="preserve">2: </w:t>
      </w:r>
      <w:r>
        <w:t>0,12-0,20</w:t>
      </w:r>
    </w:p>
    <w:p>
      <w:r>
        <w:rPr>
          <w:b/>
        </w:rPr>
        <w:t xml:space="preserve">3: </w:t>
      </w:r>
      <w:r>
        <w:t>0,24-0,26</w:t>
      </w:r>
    </w:p>
    <w:p>
      <w:r>
        <w:rPr>
          <w:b/>
        </w:rPr>
        <w:t xml:space="preserve">4: </w:t>
      </w:r>
      <w:r>
        <w:t>0,26-0,48</w:t>
      </w:r>
    </w:p>
    <w:p>
      <w:r>
        <w:t xml:space="preserve">Правильный ответ: </w:t>
      </w:r>
      <w:r>
        <w:rPr>
          <w:b/>
        </w:rPr>
        <w:t>0,12-0,20</w:t>
      </w:r>
    </w:p>
    <w:p>
      <w:pPr>
        <w:pStyle w:val="Heading2"/>
      </w:pPr>
      <w:r>
        <w:t>ПРИЧИНОЙ ВТОРИЧНОЙ ПОДАГРЫ ЯВЛЯЕТСЯ</w:t>
      </w:r>
    </w:p>
    <w:p>
      <w:r>
        <w:rPr>
          <w:b/>
        </w:rPr>
        <w:t xml:space="preserve">1: </w:t>
      </w:r>
      <w:r>
        <w:t>псориаз</w:t>
      </w:r>
    </w:p>
    <w:p>
      <w:r>
        <w:rPr>
          <w:b/>
        </w:rPr>
        <w:t xml:space="preserve">2: </w:t>
      </w:r>
      <w:r>
        <w:t>хроническая печеночная недостаточность</w:t>
      </w:r>
    </w:p>
    <w:p>
      <w:r>
        <w:rPr>
          <w:b/>
        </w:rPr>
        <w:t xml:space="preserve">3: </w:t>
      </w:r>
      <w:r>
        <w:t>терапия нестероидными противовоспалительными препаратами</w:t>
      </w:r>
    </w:p>
    <w:p>
      <w:r>
        <w:rPr>
          <w:b/>
        </w:rPr>
        <w:t xml:space="preserve">4: </w:t>
      </w:r>
      <w:r>
        <w:t>терапия глюкокортикостероидами</w:t>
      </w:r>
    </w:p>
    <w:p>
      <w:r>
        <w:t xml:space="preserve">Правильный ответ: </w:t>
      </w:r>
      <w:r>
        <w:rPr>
          <w:b/>
        </w:rPr>
        <w:t>псориаз</w:t>
      </w:r>
    </w:p>
    <w:p>
      <w:pPr>
        <w:pStyle w:val="Heading2"/>
      </w:pPr>
      <w:r>
        <w:t>К ИСТОЧНИКУ АДЕНОВИРУСНОЙ ИНФЕКЦИИ ОТНОСЯТ</w:t>
      </w:r>
    </w:p>
    <w:p>
      <w:r>
        <w:rPr>
          <w:b/>
        </w:rPr>
        <w:t xml:space="preserve">1: </w:t>
      </w:r>
      <w:r>
        <w:t>человека</w:t>
      </w:r>
    </w:p>
    <w:p>
      <w:r>
        <w:rPr>
          <w:b/>
        </w:rPr>
        <w:t xml:space="preserve">2: </w:t>
      </w:r>
      <w:r>
        <w:t>воду</w:t>
      </w:r>
    </w:p>
    <w:p>
      <w:r>
        <w:rPr>
          <w:b/>
        </w:rPr>
        <w:t xml:space="preserve">3: </w:t>
      </w:r>
      <w:r>
        <w:t>грызунов</w:t>
      </w:r>
    </w:p>
    <w:p>
      <w:r>
        <w:rPr>
          <w:b/>
        </w:rPr>
        <w:t xml:space="preserve">4: </w:t>
      </w:r>
      <w:r>
        <w:t>домашних животных</w:t>
      </w:r>
    </w:p>
    <w:p>
      <w:r>
        <w:t xml:space="preserve">Правильный ответ: </w:t>
      </w:r>
      <w:r>
        <w:rPr>
          <w:b/>
        </w:rPr>
        <w:t>человека</w:t>
      </w:r>
    </w:p>
    <w:p>
      <w:pPr>
        <w:pStyle w:val="Heading2"/>
      </w:pPr>
      <w:r>
        <w:t>К ОСНОВНЫМ ПОКАЗАНИЯМ К ПРИМЕНЕНИЮ ЛИДОКАИНА ОТНОСЯТ</w:t>
      </w:r>
    </w:p>
    <w:p>
      <w:r>
        <w:rPr>
          <w:b/>
        </w:rPr>
        <w:t xml:space="preserve">1: </w:t>
      </w:r>
      <w:r>
        <w:t>наджелудочковую пароксизмальную тахикардию</w:t>
      </w:r>
    </w:p>
    <w:p>
      <w:r>
        <w:rPr>
          <w:b/>
        </w:rPr>
        <w:t xml:space="preserve">2: </w:t>
      </w:r>
      <w:r>
        <w:t>узловую тахикардию</w:t>
      </w:r>
    </w:p>
    <w:p>
      <w:r>
        <w:rPr>
          <w:b/>
        </w:rPr>
        <w:t xml:space="preserve">3: </w:t>
      </w:r>
      <w:r>
        <w:t>трепетание предсердий</w:t>
      </w:r>
    </w:p>
    <w:p>
      <w:r>
        <w:rPr>
          <w:b/>
        </w:rPr>
        <w:t xml:space="preserve">4: </w:t>
      </w:r>
      <w:r>
        <w:t>пароксизмальную желудочковую тахикардию и частую желудочковую экстрасистолию</w:t>
      </w:r>
    </w:p>
    <w:p>
      <w:r>
        <w:t xml:space="preserve">Правильный ответ: </w:t>
      </w:r>
      <w:r>
        <w:rPr>
          <w:b/>
        </w:rPr>
        <w:t>пароксизмальную желудочковую тахикардию и частую желудочковую экстрасистолию</w:t>
      </w:r>
    </w:p>
    <w:p>
      <w:pPr>
        <w:pStyle w:val="Heading2"/>
      </w:pPr>
      <w:r>
        <w:t>НАИБОЛЕЕ ЧАСТЫМ ОСЛОЖНЕНИЕМ ОСТРОГО БРОНХИТА У ЛИЦ ПОЖИЛОГО И СТАРЧЕСКОГО ВОЗРАСТА ЯВЛЯЕТСЯ</w:t>
      </w:r>
    </w:p>
    <w:p>
      <w:r>
        <w:rPr>
          <w:b/>
        </w:rPr>
        <w:t xml:space="preserve">1: </w:t>
      </w:r>
      <w:r>
        <w:t>ХОБЛ</w:t>
      </w:r>
    </w:p>
    <w:p>
      <w:r>
        <w:rPr>
          <w:b/>
        </w:rPr>
        <w:t xml:space="preserve">2: </w:t>
      </w:r>
      <w:r>
        <w:t>рак легкого</w:t>
      </w:r>
    </w:p>
    <w:p>
      <w:r>
        <w:rPr>
          <w:b/>
        </w:rPr>
        <w:t xml:space="preserve">3: </w:t>
      </w:r>
      <w:r>
        <w:t>туберкулез</w:t>
      </w:r>
    </w:p>
    <w:p>
      <w:r>
        <w:rPr>
          <w:b/>
        </w:rPr>
        <w:t xml:space="preserve">4: </w:t>
      </w:r>
      <w:r>
        <w:t>пневмония</w:t>
      </w:r>
    </w:p>
    <w:p>
      <w:r>
        <w:t xml:space="preserve">Правильный ответ: </w:t>
      </w:r>
      <w:r>
        <w:rPr>
          <w:b/>
        </w:rPr>
        <w:t>пневмония</w:t>
      </w:r>
    </w:p>
    <w:p>
      <w:pPr>
        <w:pStyle w:val="Heading2"/>
      </w:pPr>
      <w:r>
        <w:t>ДЛЯ ХРОНИЧЕСКОГО МИЕЛОЛЕЙКОЗА ХАРАКТЕРНО ОБНАРУЖЕНИЕ</w:t>
      </w:r>
    </w:p>
    <w:p>
      <w:r>
        <w:rPr>
          <w:b/>
        </w:rPr>
        <w:t xml:space="preserve">1: </w:t>
      </w:r>
      <w:r>
        <w:t>«теней» Боткина-Гумпрехта в крови</w:t>
      </w:r>
    </w:p>
    <w:p>
      <w:r>
        <w:rPr>
          <w:b/>
        </w:rPr>
        <w:t xml:space="preserve">2: </w:t>
      </w:r>
      <w:r>
        <w:t>повышения уровня гемоглобина</w:t>
      </w:r>
    </w:p>
    <w:p>
      <w:r>
        <w:rPr>
          <w:b/>
        </w:rPr>
        <w:t xml:space="preserve">3: </w:t>
      </w:r>
      <w:r>
        <w:t>признаков гиперспленизма</w:t>
      </w:r>
    </w:p>
    <w:p>
      <w:r>
        <w:rPr>
          <w:b/>
        </w:rPr>
        <w:t xml:space="preserve">4: </w:t>
      </w:r>
      <w:r>
        <w:t>эозинофильно-базофильной ассоциации</w:t>
      </w:r>
    </w:p>
    <w:p>
      <w:r>
        <w:t xml:space="preserve">Правильный ответ: </w:t>
      </w:r>
      <w:r>
        <w:rPr>
          <w:b/>
        </w:rPr>
        <w:t>эозинофильно-базофильной ассоциации</w:t>
      </w:r>
    </w:p>
    <w:p>
      <w:pPr>
        <w:pStyle w:val="Heading2"/>
      </w:pPr>
      <w:r>
        <w:t>ОРГАНИЗАЦИЮ ДИСПАНСЕРНОГО НАБЛЮДЕНИЯ В МЕДИЦИНСКОЙ ОРГАНИЗАЦИИ ОСУЩЕСТВЛЯЕТ</w:t>
      </w:r>
    </w:p>
    <w:p>
      <w:r>
        <w:rPr>
          <w:b/>
        </w:rPr>
        <w:t xml:space="preserve">1: </w:t>
      </w:r>
      <w:r>
        <w:t>врач-терапевт участковый</w:t>
      </w:r>
    </w:p>
    <w:p>
      <w:r>
        <w:rPr>
          <w:b/>
        </w:rPr>
        <w:t xml:space="preserve">2: </w:t>
      </w:r>
      <w:r>
        <w:t>врач по медицинской профилактике отделения медицинской профилактики</w:t>
      </w:r>
    </w:p>
    <w:p>
      <w:r>
        <w:rPr>
          <w:b/>
        </w:rPr>
        <w:t xml:space="preserve">3: </w:t>
      </w:r>
      <w:r>
        <w:t>руководитель медицинской организации</w:t>
      </w:r>
    </w:p>
    <w:p>
      <w:r>
        <w:rPr>
          <w:b/>
        </w:rPr>
        <w:t xml:space="preserve">4: </w:t>
      </w:r>
      <w:r>
        <w:t>врач узкой специальности</w:t>
      </w:r>
    </w:p>
    <w:p>
      <w:r>
        <w:t xml:space="preserve">Правильный ответ: </w:t>
      </w:r>
      <w:r>
        <w:rPr>
          <w:b/>
        </w:rPr>
        <w:t>руководитель медицинской организации</w:t>
      </w:r>
    </w:p>
    <w:p>
      <w:pPr>
        <w:pStyle w:val="Heading2"/>
      </w:pPr>
      <w:r>
        <w:t>ОСТОРОЖНОЕ ПРИМЕНЕНИЕ ИНФУЗИЙ НИТРОГЛИЦЕРИНА В ОСТРОМ ПЕРИОДЕ ИНФАРКТА МИОКАРДА ПОКАЗАНО БОЛЬНЫМ С</w:t>
      </w:r>
    </w:p>
    <w:p>
      <w:r>
        <w:rPr>
          <w:b/>
        </w:rPr>
        <w:t xml:space="preserve">1: </w:t>
      </w:r>
      <w:r>
        <w:t>пароксизмальными нарушениями ритма сердца</w:t>
      </w:r>
    </w:p>
    <w:p>
      <w:r>
        <w:rPr>
          <w:b/>
        </w:rPr>
        <w:t xml:space="preserve">2: </w:t>
      </w:r>
      <w:r>
        <w:t>гипертонией</w:t>
      </w:r>
    </w:p>
    <w:p>
      <w:r>
        <w:rPr>
          <w:b/>
        </w:rPr>
        <w:t xml:space="preserve">3: </w:t>
      </w:r>
      <w:r>
        <w:t>поражением правого желудочка</w:t>
      </w:r>
    </w:p>
    <w:p>
      <w:r>
        <w:rPr>
          <w:b/>
        </w:rPr>
        <w:t xml:space="preserve">4: </w:t>
      </w:r>
      <w:r>
        <w:t>сопутствующим хроническим обструктивным бронхитом</w:t>
      </w:r>
    </w:p>
    <w:p>
      <w:r>
        <w:t xml:space="preserve">Правильный ответ: </w:t>
      </w:r>
      <w:r>
        <w:rPr>
          <w:b/>
        </w:rPr>
        <w:t>поражением правого желудочка</w:t>
      </w:r>
    </w:p>
    <w:p>
      <w:pPr>
        <w:pStyle w:val="Heading2"/>
      </w:pPr>
      <w:r>
        <w:t>СРЕДНИЕ ДОЗЫ ИНГАЛЯЦИОННОГО ГЛЮКОКОРТИКОСТЕРОИДА БУДЕСОНИДА ДЛЯ БАЗИСНОЙ ТЕРАПИИ БРОНХИАЛЬНОЙ АСТМЫ СОСТАВЛЯЮТ (В МКГ)</w:t>
      </w:r>
    </w:p>
    <w:p>
      <w:r>
        <w:rPr>
          <w:b/>
        </w:rPr>
        <w:t xml:space="preserve">1: </w:t>
      </w:r>
      <w:r>
        <w:t>400-800</w:t>
      </w:r>
    </w:p>
    <w:p>
      <w:r>
        <w:rPr>
          <w:b/>
        </w:rPr>
        <w:t xml:space="preserve">2: </w:t>
      </w:r>
      <w:r>
        <w:t>800-1600</w:t>
      </w:r>
    </w:p>
    <w:p>
      <w:r>
        <w:rPr>
          <w:b/>
        </w:rPr>
        <w:t xml:space="preserve">3: </w:t>
      </w:r>
      <w:r>
        <w:t>1600-2000</w:t>
      </w:r>
    </w:p>
    <w:p>
      <w:r>
        <w:rPr>
          <w:b/>
        </w:rPr>
        <w:t xml:space="preserve">4: </w:t>
      </w:r>
      <w:r>
        <w:t>2000-2500</w:t>
      </w:r>
    </w:p>
    <w:p>
      <w:r>
        <w:t xml:space="preserve">Правильный ответ: </w:t>
      </w:r>
      <w:r>
        <w:rPr>
          <w:b/>
        </w:rPr>
        <w:t>400-800</w:t>
      </w:r>
    </w:p>
    <w:p>
      <w:pPr>
        <w:pStyle w:val="Heading2"/>
      </w:pPr>
      <w:r>
        <w:t>НЕОБРАТИМЫМ КОМПОНЕНТОМ БРОНХИАЛЬНОЙ ОБСТРУКЦИИ ЯВЛЯЕТСЯ</w:t>
      </w:r>
    </w:p>
    <w:p>
      <w:r>
        <w:rPr>
          <w:b/>
        </w:rPr>
        <w:t xml:space="preserve">1: </w:t>
      </w:r>
      <w:r>
        <w:t>гипер- и дискриния</w:t>
      </w:r>
    </w:p>
    <w:p>
      <w:r>
        <w:rPr>
          <w:b/>
        </w:rPr>
        <w:t xml:space="preserve">2: </w:t>
      </w:r>
      <w:r>
        <w:t>отек слизистой оболочки бронхов</w:t>
      </w:r>
    </w:p>
    <w:p>
      <w:r>
        <w:rPr>
          <w:b/>
        </w:rPr>
        <w:t xml:space="preserve">3: </w:t>
      </w:r>
      <w:r>
        <w:t>склероз стенки бронхов</w:t>
      </w:r>
    </w:p>
    <w:p>
      <w:r>
        <w:rPr>
          <w:b/>
        </w:rPr>
        <w:t xml:space="preserve">4: </w:t>
      </w:r>
      <w:r>
        <w:t>бронхоспазм</w:t>
      </w:r>
    </w:p>
    <w:p>
      <w:r>
        <w:t xml:space="preserve">Правильный ответ: </w:t>
      </w:r>
      <w:r>
        <w:rPr>
          <w:b/>
        </w:rPr>
        <w:t>склероз стенки бронхов</w:t>
      </w:r>
    </w:p>
    <w:p>
      <w:pPr>
        <w:pStyle w:val="Heading2"/>
      </w:pPr>
      <w:r>
        <w:t>ЕСЛИ У ПАЦИЕНТА ОДЫШКА И УМЕРЕННЫЕ ЗАСТОЙНЫЕ ЯВЛЕНИЯ В ЛЕГКИХ ПОЯВЛЯЮТСЯ ПРИ ФИЗИЧЕСКОЙ НАГРУЗКЕ И ИСЧЕЗАЮТ В ПОКОЕ, ТО ЕМУ СЛЕДУЕТ ВЫСТАВИТЬ _____ СТАДИЮ ХСН</w:t>
      </w:r>
    </w:p>
    <w:p>
      <w:r>
        <w:rPr>
          <w:b/>
        </w:rPr>
        <w:t xml:space="preserve">1: </w:t>
      </w:r>
      <w:r>
        <w:t>IIА</w:t>
      </w:r>
    </w:p>
    <w:p>
      <w:r>
        <w:rPr>
          <w:b/>
        </w:rPr>
        <w:t xml:space="preserve">2: </w:t>
      </w:r>
      <w:r>
        <w:t>III</w:t>
      </w:r>
    </w:p>
    <w:p>
      <w:r>
        <w:rPr>
          <w:b/>
        </w:rPr>
        <w:t xml:space="preserve">3: </w:t>
      </w:r>
      <w:r>
        <w:t>I</w:t>
      </w:r>
    </w:p>
    <w:p>
      <w:r>
        <w:rPr>
          <w:b/>
        </w:rPr>
        <w:t xml:space="preserve">4: </w:t>
      </w:r>
      <w:r>
        <w:t>IIБ</w:t>
      </w:r>
    </w:p>
    <w:p>
      <w:r>
        <w:t xml:space="preserve">Правильный ответ: </w:t>
      </w:r>
      <w:r>
        <w:rPr>
          <w:b/>
        </w:rPr>
        <w:t>IIА</w:t>
      </w:r>
    </w:p>
    <w:p>
      <w:pPr>
        <w:pStyle w:val="Heading2"/>
      </w:pPr>
      <w:r>
        <w:t>ВЕДУЩИМ ФАКТОРОМ РИСКА РАЗВИТИЯ СЕРДЕЧНО-СОСУДИСТЫХ, ЦЕРЕБРОВАСКУЛЯРНЫХ И ПОЧЕЧНЫХ ЗАБОЛЕВАНИЙ ЯВЛЯЕТСЯ</w:t>
      </w:r>
    </w:p>
    <w:p>
      <w:r>
        <w:rPr>
          <w:b/>
        </w:rPr>
        <w:t xml:space="preserve">1: </w:t>
      </w:r>
      <w:r>
        <w:t>артериальная гипертензия</w:t>
      </w:r>
    </w:p>
    <w:p>
      <w:r>
        <w:rPr>
          <w:b/>
        </w:rPr>
        <w:t xml:space="preserve">2: </w:t>
      </w:r>
      <w:r>
        <w:t>малоподвижный образ жизни</w:t>
      </w:r>
    </w:p>
    <w:p>
      <w:r>
        <w:rPr>
          <w:b/>
        </w:rPr>
        <w:t xml:space="preserve">3: </w:t>
      </w:r>
      <w:r>
        <w:t>избыточная масса тела</w:t>
      </w:r>
    </w:p>
    <w:p>
      <w:r>
        <w:rPr>
          <w:b/>
        </w:rPr>
        <w:t xml:space="preserve">4: </w:t>
      </w:r>
      <w:r>
        <w:t>повышенное потребление в пищу поваренной соли</w:t>
      </w:r>
    </w:p>
    <w:p>
      <w:r>
        <w:t xml:space="preserve">Правильный ответ: </w:t>
      </w:r>
      <w:r>
        <w:rPr>
          <w:b/>
        </w:rPr>
        <w:t>артериальная гипертензия</w:t>
      </w:r>
    </w:p>
    <w:p>
      <w:pPr>
        <w:pStyle w:val="Heading2"/>
      </w:pPr>
      <w:r>
        <w:t>ПРИ ХРОНИЧЕСКОМ ГАСТРИТЕ ЛЕЧЕБНУЮ ФИЗКУЛЬТУРУ НАЗНАЧАЮТ</w:t>
      </w:r>
    </w:p>
    <w:p>
      <w:r>
        <w:rPr>
          <w:b/>
        </w:rPr>
        <w:t xml:space="preserve">1: </w:t>
      </w:r>
      <w:r>
        <w:t>в период стихания процесса обострения</w:t>
      </w:r>
    </w:p>
    <w:p>
      <w:r>
        <w:rPr>
          <w:b/>
        </w:rPr>
        <w:t xml:space="preserve">2: </w:t>
      </w:r>
      <w:r>
        <w:t>в период обострения</w:t>
      </w:r>
    </w:p>
    <w:p>
      <w:r>
        <w:rPr>
          <w:b/>
        </w:rPr>
        <w:t xml:space="preserve">3: </w:t>
      </w:r>
      <w:r>
        <w:t>в любой период</w:t>
      </w:r>
    </w:p>
    <w:p>
      <w:r>
        <w:rPr>
          <w:b/>
        </w:rPr>
        <w:t xml:space="preserve">4: </w:t>
      </w:r>
      <w:r>
        <w:t>после полного выздоровления</w:t>
      </w:r>
    </w:p>
    <w:p>
      <w:r>
        <w:t xml:space="preserve">Правильный ответ: </w:t>
      </w:r>
      <w:r>
        <w:rPr>
          <w:b/>
        </w:rPr>
        <w:t>в период стихания процесса обострения</w:t>
      </w:r>
    </w:p>
    <w:p>
      <w:pPr>
        <w:pStyle w:val="Heading2"/>
      </w:pPr>
      <w:r>
        <w:t>АТРОВЕНТ ПРИ ХОБЛ НАЗНАЧАЮТ ПО___ИНГАЛЯЦИИ____РАЗА В ДЕНЬ</w:t>
      </w:r>
    </w:p>
    <w:p>
      <w:r>
        <w:rPr>
          <w:b/>
        </w:rPr>
        <w:t xml:space="preserve">1: </w:t>
      </w:r>
      <w:r>
        <w:t>2 ; 4</w:t>
      </w:r>
    </w:p>
    <w:p>
      <w:r>
        <w:rPr>
          <w:b/>
        </w:rPr>
        <w:t xml:space="preserve">2: </w:t>
      </w:r>
      <w:r>
        <w:t>2 ; 2</w:t>
      </w:r>
    </w:p>
    <w:p>
      <w:r>
        <w:rPr>
          <w:b/>
        </w:rPr>
        <w:t xml:space="preserve">3: </w:t>
      </w:r>
      <w:r>
        <w:t>3 ; 2</w:t>
      </w:r>
    </w:p>
    <w:p>
      <w:r>
        <w:rPr>
          <w:b/>
        </w:rPr>
        <w:t xml:space="preserve">4: </w:t>
      </w:r>
      <w:r>
        <w:t>1 ; 4</w:t>
      </w:r>
    </w:p>
    <w:p>
      <w:r>
        <w:t xml:space="preserve">Правильный ответ: </w:t>
      </w:r>
      <w:r>
        <w:rPr>
          <w:b/>
        </w:rPr>
        <w:t>2 ; 4</w:t>
      </w:r>
    </w:p>
    <w:p>
      <w:pPr>
        <w:pStyle w:val="Heading2"/>
      </w:pPr>
      <w:r>
        <w:t>ПРИ ЛЕЧЕНИИ ПНЕВМОНИИ, ВЫЗВАННОЙ ЛЕГИОНЕЛЛОЙ, ПОКАЗАН</w:t>
      </w:r>
    </w:p>
    <w:p>
      <w:r>
        <w:rPr>
          <w:b/>
        </w:rPr>
        <w:t xml:space="preserve">1: </w:t>
      </w:r>
      <w:r>
        <w:t>ампициллин</w:t>
      </w:r>
    </w:p>
    <w:p>
      <w:r>
        <w:rPr>
          <w:b/>
        </w:rPr>
        <w:t xml:space="preserve">2: </w:t>
      </w:r>
      <w:r>
        <w:t>цефазолин</w:t>
      </w:r>
    </w:p>
    <w:p>
      <w:r>
        <w:rPr>
          <w:b/>
        </w:rPr>
        <w:t xml:space="preserve">3: </w:t>
      </w:r>
      <w:r>
        <w:t>левофлоксацин</w:t>
      </w:r>
    </w:p>
    <w:p>
      <w:r>
        <w:rPr>
          <w:b/>
        </w:rPr>
        <w:t xml:space="preserve">4: </w:t>
      </w:r>
      <w:r>
        <w:t>гентамицин</w:t>
      </w:r>
    </w:p>
    <w:p>
      <w:r>
        <w:t xml:space="preserve">Правильный ответ: </w:t>
      </w:r>
      <w:r>
        <w:rPr>
          <w:b/>
        </w:rPr>
        <w:t>левофлоксацин</w:t>
      </w:r>
    </w:p>
    <w:p>
      <w:pPr>
        <w:pStyle w:val="Heading2"/>
      </w:pPr>
      <w:r>
        <w:t>ПРИ ЯЗВЕННОМ КОЛИТЕ ОТМЕЧАЕТСЯ _____ ДИАРЕЯ</w:t>
      </w:r>
    </w:p>
    <w:p>
      <w:r>
        <w:rPr>
          <w:b/>
        </w:rPr>
        <w:t xml:space="preserve">1: </w:t>
      </w:r>
      <w:r>
        <w:t>секреторная</w:t>
      </w:r>
    </w:p>
    <w:p>
      <w:r>
        <w:rPr>
          <w:b/>
        </w:rPr>
        <w:t xml:space="preserve">2: </w:t>
      </w:r>
      <w:r>
        <w:t>экссудативная</w:t>
      </w:r>
    </w:p>
    <w:p>
      <w:r>
        <w:rPr>
          <w:b/>
        </w:rPr>
        <w:t xml:space="preserve">3: </w:t>
      </w:r>
      <w:r>
        <w:t>осмотическая</w:t>
      </w:r>
    </w:p>
    <w:p>
      <w:r>
        <w:rPr>
          <w:b/>
        </w:rPr>
        <w:t xml:space="preserve">4: </w:t>
      </w:r>
      <w:r>
        <w:t>моторная</w:t>
      </w:r>
    </w:p>
    <w:p>
      <w:r>
        <w:t xml:space="preserve">Правильный ответ: </w:t>
      </w:r>
      <w:r>
        <w:rPr>
          <w:b/>
        </w:rPr>
        <w:t>экссудативная</w:t>
      </w:r>
    </w:p>
    <w:p>
      <w:pPr>
        <w:pStyle w:val="Heading2"/>
      </w:pPr>
      <w:r>
        <w:t>ДЕСТРУКЦИЯ В ЛЕГКИХ НА ФОНЕ ПНЕВМОНИИ НАИБОЛЕЕ ЧАСТО ВОЗНИКАЕТ ПРИ НАЛИЧИИ</w:t>
      </w:r>
    </w:p>
    <w:p>
      <w:r>
        <w:rPr>
          <w:b/>
        </w:rPr>
        <w:t xml:space="preserve">1: </w:t>
      </w:r>
      <w:r>
        <w:t>вирусов</w:t>
      </w:r>
    </w:p>
    <w:p>
      <w:r>
        <w:rPr>
          <w:b/>
        </w:rPr>
        <w:t xml:space="preserve">2: </w:t>
      </w:r>
      <w:r>
        <w:t>стрептококка</w:t>
      </w:r>
    </w:p>
    <w:p>
      <w:r>
        <w:rPr>
          <w:b/>
        </w:rPr>
        <w:t xml:space="preserve">3: </w:t>
      </w:r>
      <w:r>
        <w:t>стафилококка</w:t>
      </w:r>
    </w:p>
    <w:p>
      <w:r>
        <w:rPr>
          <w:b/>
        </w:rPr>
        <w:t xml:space="preserve">4: </w:t>
      </w:r>
      <w:r>
        <w:t>легионеллы</w:t>
      </w:r>
    </w:p>
    <w:p>
      <w:r>
        <w:t xml:space="preserve">Правильный ответ: </w:t>
      </w:r>
      <w:r>
        <w:rPr>
          <w:b/>
        </w:rPr>
        <w:t>стафилококка</w:t>
      </w:r>
    </w:p>
    <w:p>
      <w:pPr>
        <w:pStyle w:val="Heading2"/>
      </w:pPr>
      <w:r>
        <w:t>В СОСТАВЕ ТУБЕРКУЛЕЗНОЙ ГРАНУЛЕМЫ ОТСУТСТВУЮТ</w:t>
      </w:r>
    </w:p>
    <w:p>
      <w:r>
        <w:rPr>
          <w:b/>
        </w:rPr>
        <w:t xml:space="preserve">1: </w:t>
      </w:r>
      <w:r>
        <w:t>эпителиоидные клетки</w:t>
      </w:r>
    </w:p>
    <w:p>
      <w:r>
        <w:rPr>
          <w:b/>
        </w:rPr>
        <w:t xml:space="preserve">2: </w:t>
      </w:r>
      <w:r>
        <w:t>лимфоциты</w:t>
      </w:r>
    </w:p>
    <w:p>
      <w:r>
        <w:rPr>
          <w:b/>
        </w:rPr>
        <w:t xml:space="preserve">3: </w:t>
      </w:r>
      <w:r>
        <w:t>гигантские клетки Пирогова-Лангханса</w:t>
      </w:r>
    </w:p>
    <w:p>
      <w:r>
        <w:rPr>
          <w:b/>
        </w:rPr>
        <w:t xml:space="preserve">4: </w:t>
      </w:r>
      <w:r>
        <w:t>эозинофилы</w:t>
      </w:r>
    </w:p>
    <w:p>
      <w:r>
        <w:t xml:space="preserve">Правильный ответ: </w:t>
      </w:r>
      <w:r>
        <w:rPr>
          <w:b/>
        </w:rPr>
        <w:t>эозинофилы</w:t>
      </w:r>
    </w:p>
    <w:p>
      <w:pPr>
        <w:pStyle w:val="Heading2"/>
      </w:pPr>
      <w:r>
        <w:t>НЕАЛКОГОЛЬНАЯ ЖИРОВАЯ БОЛЕЗНЬ ПЕЧЕНИ У БОЛЬШИНСТВА БОЛЬНЫХ АССОЦИИРОВАНА С НАЛИЧИЕМ</w:t>
      </w:r>
    </w:p>
    <w:p>
      <w:r>
        <w:rPr>
          <w:b/>
        </w:rPr>
        <w:t xml:space="preserve">1: </w:t>
      </w:r>
      <w:r>
        <w:t>метаболического синдрома</w:t>
      </w:r>
    </w:p>
    <w:p>
      <w:r>
        <w:rPr>
          <w:b/>
        </w:rPr>
        <w:t xml:space="preserve">2: </w:t>
      </w:r>
      <w:r>
        <w:t>аутоиммунного панкреатита</w:t>
      </w:r>
    </w:p>
    <w:p>
      <w:r>
        <w:rPr>
          <w:b/>
        </w:rPr>
        <w:t xml:space="preserve">3: </w:t>
      </w:r>
      <w:r>
        <w:t>первичного гипотиреоза</w:t>
      </w:r>
    </w:p>
    <w:p>
      <w:r>
        <w:rPr>
          <w:b/>
        </w:rPr>
        <w:t xml:space="preserve">4: </w:t>
      </w:r>
      <w:r>
        <w:t>опухоли гипофиза</w:t>
      </w:r>
    </w:p>
    <w:p>
      <w:r>
        <w:t xml:space="preserve">Правильный ответ: </w:t>
      </w:r>
      <w:r>
        <w:rPr>
          <w:b/>
        </w:rPr>
        <w:t>метаболического синдрома</w:t>
      </w:r>
    </w:p>
    <w:p>
      <w:pPr>
        <w:pStyle w:val="Heading2"/>
      </w:pPr>
      <w:r>
        <w:t>СПЕЦИФИЧЕСКАЯ ПРОФИЛАКТИКА КОРИ ОСУЩЕСТВЛЯЕТСЯ С ПОМОЩЬЮ</w:t>
      </w:r>
    </w:p>
    <w:p>
      <w:r>
        <w:rPr>
          <w:b/>
        </w:rPr>
        <w:t xml:space="preserve">1: </w:t>
      </w:r>
      <w:r>
        <w:t>убитой субъединичной вакцины</w:t>
      </w:r>
    </w:p>
    <w:p>
      <w:r>
        <w:rPr>
          <w:b/>
        </w:rPr>
        <w:t xml:space="preserve">2: </w:t>
      </w:r>
      <w:r>
        <w:t>убитой цельновирионной вакцины</w:t>
      </w:r>
    </w:p>
    <w:p>
      <w:r>
        <w:rPr>
          <w:b/>
        </w:rPr>
        <w:t xml:space="preserve">3: </w:t>
      </w:r>
      <w:r>
        <w:t>живой аттенуированной вакцины</w:t>
      </w:r>
    </w:p>
    <w:p>
      <w:r>
        <w:rPr>
          <w:b/>
        </w:rPr>
        <w:t xml:space="preserve">4: </w:t>
      </w:r>
      <w:r>
        <w:t>рекомбинантной вакцины</w:t>
      </w:r>
    </w:p>
    <w:p>
      <w:r>
        <w:t xml:space="preserve">Правильный ответ: </w:t>
      </w:r>
      <w:r>
        <w:rPr>
          <w:b/>
        </w:rPr>
        <w:t>живой аттенуированной вакцины</w:t>
      </w:r>
    </w:p>
    <w:p>
      <w:pPr>
        <w:pStyle w:val="Heading2"/>
      </w:pPr>
      <w:r>
        <w:t>ОДНИМ ИЗ СРЕДСТВ, СНИЖАЮЩИХ КОЖНЫЙ ЗУД ПРИ СИНДРОМЕ ХОЛЕСТАЗА, СПОСОБСТВУЮЩИХ ИНДУКЦИИ МИКРОСОМАЛЬНЫХ ФЕРМЕНТОВ ПЕЧЕНИ, ЯВЛЯЕТСЯ</w:t>
      </w:r>
    </w:p>
    <w:p>
      <w:r>
        <w:rPr>
          <w:b/>
        </w:rPr>
        <w:t xml:space="preserve">1: </w:t>
      </w:r>
      <w:r>
        <w:t>урсодезоксихолиевая кислота</w:t>
      </w:r>
    </w:p>
    <w:p>
      <w:r>
        <w:rPr>
          <w:b/>
        </w:rPr>
        <w:t xml:space="preserve">2: </w:t>
      </w:r>
      <w:r>
        <w:t>налтрексон</w:t>
      </w:r>
    </w:p>
    <w:p>
      <w:r>
        <w:rPr>
          <w:b/>
        </w:rPr>
        <w:t xml:space="preserve">3: </w:t>
      </w:r>
      <w:r>
        <w:t>фенобарбитал</w:t>
      </w:r>
    </w:p>
    <w:p>
      <w:r>
        <w:rPr>
          <w:b/>
        </w:rPr>
        <w:t xml:space="preserve">4: </w:t>
      </w:r>
      <w:r>
        <w:t>налоксон</w:t>
      </w:r>
    </w:p>
    <w:p>
      <w:r>
        <w:t xml:space="preserve">Правильный ответ: </w:t>
      </w:r>
      <w:r>
        <w:rPr>
          <w:b/>
        </w:rPr>
        <w:t>фенобарбитал</w:t>
      </w:r>
    </w:p>
    <w:p>
      <w:pPr>
        <w:pStyle w:val="Heading2"/>
      </w:pPr>
      <w:r>
        <w:t>АНТИТЕЛО МОЖЕТ РАЗРУШИТЬ КЛЕТОЧНЫЙ АНТИГЕН</w:t>
      </w:r>
    </w:p>
    <w:p>
      <w:r>
        <w:rPr>
          <w:b/>
        </w:rPr>
        <w:t xml:space="preserve">1: </w:t>
      </w:r>
      <w:r>
        <w:t>в присутствии фибронектина</w:t>
      </w:r>
    </w:p>
    <w:p>
      <w:r>
        <w:rPr>
          <w:b/>
        </w:rPr>
        <w:t xml:space="preserve">2: </w:t>
      </w:r>
      <w:r>
        <w:t>если происходит активация комплемента</w:t>
      </w:r>
    </w:p>
    <w:p>
      <w:r>
        <w:rPr>
          <w:b/>
        </w:rPr>
        <w:t xml:space="preserve">3: </w:t>
      </w:r>
      <w:r>
        <w:t>в присутствии лизоцима</w:t>
      </w:r>
    </w:p>
    <w:p>
      <w:r>
        <w:rPr>
          <w:b/>
        </w:rPr>
        <w:t xml:space="preserve">4: </w:t>
      </w:r>
      <w:r>
        <w:t>в присутствии интерферонов</w:t>
      </w:r>
    </w:p>
    <w:p>
      <w:r>
        <w:t xml:space="preserve">Правильный ответ: </w:t>
      </w:r>
      <w:r>
        <w:rPr>
          <w:b/>
        </w:rPr>
        <w:t>если происходит активация комплемента</w:t>
      </w:r>
    </w:p>
    <w:p>
      <w:pPr>
        <w:pStyle w:val="Heading2"/>
      </w:pPr>
      <w:r>
        <w:t>ПРИКАЗ МЗ №203Н «ОБ УТВЕРЖДЕНИИ КРИТЕРИЕВ ОЦЕНКИ КАЧЕСТВА МЕДИЦИНСКОЙ ПОМОЩИ» ПРЕДПИСЫВАЕТ ПРОВЕДЕНИЕ В ОБЯЗАТЕЛЬНОМ ПОРЯДКЕ ОСМОТРА ЗАВЕДУЮЩИМ ПРОФИЛЬНЫМ ОТДЕЛЕНИЕМ СТАЦИОНАРА/ ДНЕВНЫМ СТАЦИОНАРОМ В ТЕЧЕНИЕ ____ ЧАСОВ (РАБОЧИЕ ДНИ) С МОМЕНТА ПОСТУПЛЕНИЯ ПАЦИЕНТА В ПРОФИЛЬНОЕ ОТДЕЛЕНИЕ СТАЦИОНАРА/ДНЕВНОЙ СТАЦИОНАР МЕДИЦИНСКОЙ ОРГАНИЗАЦИИ</w:t>
      </w:r>
    </w:p>
    <w:p>
      <w:r>
        <w:rPr>
          <w:b/>
        </w:rPr>
        <w:t xml:space="preserve">1: </w:t>
      </w:r>
      <w:r>
        <w:t>48</w:t>
      </w:r>
    </w:p>
    <w:p>
      <w:r>
        <w:rPr>
          <w:b/>
        </w:rPr>
        <w:t xml:space="preserve">2: </w:t>
      </w:r>
      <w:r>
        <w:t>72</w:t>
      </w:r>
    </w:p>
    <w:p>
      <w:r>
        <w:rPr>
          <w:b/>
        </w:rPr>
        <w:t xml:space="preserve">3: </w:t>
      </w:r>
      <w:r>
        <w:t>24</w:t>
      </w:r>
    </w:p>
    <w:p>
      <w:r>
        <w:rPr>
          <w:b/>
        </w:rPr>
        <w:t xml:space="preserve">4: </w:t>
      </w:r>
      <w:r>
        <w:t>36</w:t>
      </w:r>
    </w:p>
    <w:p>
      <w:r>
        <w:t xml:space="preserve">Правильный ответ: </w:t>
      </w:r>
      <w:r>
        <w:rPr>
          <w:b/>
        </w:rPr>
        <w:t>48</w:t>
      </w:r>
    </w:p>
    <w:p>
      <w:pPr>
        <w:pStyle w:val="Heading2"/>
      </w:pPr>
      <w:r>
        <w:t>К «БОЛЬШИМ» ФАКТОРАМ РИСКА ВОЗНИКНОВЕНИЯ ИНСУЛЬТА У БОЛЬНЫХ С ФИБРИЛЛЯЦИЕЙ ПРЕДСЕРДИЙ ОТНОСЯТ</w:t>
      </w:r>
    </w:p>
    <w:p>
      <w:r>
        <w:rPr>
          <w:b/>
        </w:rPr>
        <w:t xml:space="preserve">1: </w:t>
      </w:r>
      <w:r>
        <w:t>наличие сердечной недостаточности</w:t>
      </w:r>
    </w:p>
    <w:p>
      <w:r>
        <w:rPr>
          <w:b/>
        </w:rPr>
        <w:t xml:space="preserve">2: </w:t>
      </w:r>
      <w:r>
        <w:t>возраст 65 лет и старше</w:t>
      </w:r>
    </w:p>
    <w:p>
      <w:r>
        <w:rPr>
          <w:b/>
        </w:rPr>
        <w:t xml:space="preserve">3: </w:t>
      </w:r>
      <w:r>
        <w:t>возраст 75 лет и старше</w:t>
      </w:r>
    </w:p>
    <w:p>
      <w:r>
        <w:rPr>
          <w:b/>
        </w:rPr>
        <w:t xml:space="preserve">4: </w:t>
      </w:r>
      <w:r>
        <w:t>наличие сахарного диабета</w:t>
      </w:r>
    </w:p>
    <w:p>
      <w:r>
        <w:t xml:space="preserve">Правильный ответ: </w:t>
      </w:r>
      <w:r>
        <w:rPr>
          <w:b/>
        </w:rPr>
        <w:t>возраст 75 лет и старше</w:t>
      </w:r>
    </w:p>
    <w:p>
      <w:pPr>
        <w:pStyle w:val="Heading2"/>
      </w:pPr>
      <w:r>
        <w:t>АНТИМИТОХОНДРИАЛЬНЫЕ АНТИТЕЛА В СЫВОРОТКЕ КРОВИ ОПРЕДЕЛЯЮТСЯ ПРИ</w:t>
      </w:r>
    </w:p>
    <w:p>
      <w:r>
        <w:rPr>
          <w:b/>
        </w:rPr>
        <w:t xml:space="preserve">1: </w:t>
      </w:r>
      <w:r>
        <w:t>аутоиммунном гепатите</w:t>
      </w:r>
    </w:p>
    <w:p>
      <w:r>
        <w:rPr>
          <w:b/>
        </w:rPr>
        <w:t xml:space="preserve">2: </w:t>
      </w:r>
      <w:r>
        <w:t>раке печени</w:t>
      </w:r>
    </w:p>
    <w:p>
      <w:r>
        <w:rPr>
          <w:b/>
        </w:rPr>
        <w:t xml:space="preserve">3: </w:t>
      </w:r>
      <w:r>
        <w:t>первичном билиарном циррозе печени</w:t>
      </w:r>
    </w:p>
    <w:p>
      <w:r>
        <w:rPr>
          <w:b/>
        </w:rPr>
        <w:t xml:space="preserve">4: </w:t>
      </w:r>
      <w:r>
        <w:t>вирусном гепатите</w:t>
      </w:r>
    </w:p>
    <w:p>
      <w:r>
        <w:t xml:space="preserve">Правильный ответ: </w:t>
      </w:r>
      <w:r>
        <w:rPr>
          <w:b/>
        </w:rPr>
        <w:t>первичном билиарном циррозе печени</w:t>
      </w:r>
    </w:p>
    <w:p>
      <w:pPr>
        <w:pStyle w:val="Heading2"/>
      </w:pPr>
      <w:r>
        <w:t>ВОЗБУДИТЕЛЕМ КОНТАГИОЗНОГО МОЛЛЮСКА ЯВЛЯЕТСЯ</w:t>
      </w:r>
    </w:p>
    <w:p>
      <w:r>
        <w:rPr>
          <w:b/>
        </w:rPr>
        <w:t xml:space="preserve">1: </w:t>
      </w:r>
      <w:r>
        <w:t>папилломавирус</w:t>
      </w:r>
    </w:p>
    <w:p>
      <w:r>
        <w:rPr>
          <w:b/>
        </w:rPr>
        <w:t xml:space="preserve">2: </w:t>
      </w:r>
      <w:r>
        <w:t>аденовирус</w:t>
      </w:r>
    </w:p>
    <w:p>
      <w:r>
        <w:rPr>
          <w:b/>
        </w:rPr>
        <w:t xml:space="preserve">3: </w:t>
      </w:r>
      <w:r>
        <w:t>поксвирус</w:t>
      </w:r>
    </w:p>
    <w:p>
      <w:r>
        <w:rPr>
          <w:b/>
        </w:rPr>
        <w:t xml:space="preserve">4: </w:t>
      </w:r>
      <w:r>
        <w:t>герпесвирус</w:t>
      </w:r>
    </w:p>
    <w:p>
      <w:r>
        <w:t xml:space="preserve">Правильный ответ: </w:t>
      </w:r>
      <w:r>
        <w:rPr>
          <w:b/>
        </w:rPr>
        <w:t>поксвирус</w:t>
      </w:r>
    </w:p>
    <w:p>
      <w:pPr>
        <w:pStyle w:val="Heading2"/>
      </w:pPr>
      <w:r>
        <w:t>ДОСТОВЕРНЫМ ФАКТОРОМ РИСКА РАЗВИТИЯ АТЕРОСКЛЕРОЗА И ИШЕМИЧЕСКОЙ БОЛЕЗНИ СЕРДЦА ЯВЛЯЕТСЯ</w:t>
      </w:r>
    </w:p>
    <w:p>
      <w:r>
        <w:rPr>
          <w:b/>
        </w:rPr>
        <w:t xml:space="preserve">1: </w:t>
      </w:r>
      <w:r>
        <w:t>тиреотоксикоз</w:t>
      </w:r>
    </w:p>
    <w:p>
      <w:r>
        <w:rPr>
          <w:b/>
        </w:rPr>
        <w:t xml:space="preserve">2: </w:t>
      </w:r>
      <w:r>
        <w:t>легочное сердце</w:t>
      </w:r>
    </w:p>
    <w:p>
      <w:r>
        <w:rPr>
          <w:b/>
        </w:rPr>
        <w:t xml:space="preserve">3: </w:t>
      </w:r>
      <w:r>
        <w:t>сахарный диабет</w:t>
      </w:r>
    </w:p>
    <w:p>
      <w:r>
        <w:rPr>
          <w:b/>
        </w:rPr>
        <w:t xml:space="preserve">4: </w:t>
      </w:r>
      <w:r>
        <w:t>вирусный гепатит С</w:t>
      </w:r>
    </w:p>
    <w:p>
      <w:r>
        <w:t xml:space="preserve">Правильный ответ: </w:t>
      </w:r>
      <w:r>
        <w:rPr>
          <w:b/>
        </w:rPr>
        <w:t>сахарный диабет</w:t>
      </w:r>
    </w:p>
    <w:p>
      <w:pPr>
        <w:pStyle w:val="Heading2"/>
      </w:pPr>
      <w:r>
        <w:t>ДЛЯ ПОРАЖЕНИЯ ПОЧЕК ПРИ МИЕЛОМНОЙ БОЛЕЗНИ ХАРАКТЕРНО ПОЯВЛЕНИЕ</w:t>
      </w:r>
    </w:p>
    <w:p>
      <w:r>
        <w:rPr>
          <w:b/>
        </w:rPr>
        <w:t xml:space="preserve">1: </w:t>
      </w:r>
      <w:r>
        <w:t>макрогематурии</w:t>
      </w:r>
    </w:p>
    <w:p>
      <w:r>
        <w:rPr>
          <w:b/>
        </w:rPr>
        <w:t xml:space="preserve">2: </w:t>
      </w:r>
      <w:r>
        <w:t>лейкоцитурии</w:t>
      </w:r>
    </w:p>
    <w:p>
      <w:r>
        <w:rPr>
          <w:b/>
        </w:rPr>
        <w:t xml:space="preserve">3: </w:t>
      </w:r>
      <w:r>
        <w:t>протеинурии</w:t>
      </w:r>
    </w:p>
    <w:p>
      <w:r>
        <w:rPr>
          <w:b/>
        </w:rPr>
        <w:t xml:space="preserve">4: </w:t>
      </w:r>
      <w:r>
        <w:t>гиперстенурии</w:t>
      </w:r>
    </w:p>
    <w:p>
      <w:r>
        <w:t xml:space="preserve">Правильный ответ: </w:t>
      </w:r>
      <w:r>
        <w:rPr>
          <w:b/>
        </w:rPr>
        <w:t>протеинурии</w:t>
      </w:r>
    </w:p>
    <w:p>
      <w:pPr>
        <w:pStyle w:val="Heading2"/>
      </w:pPr>
      <w:r>
        <w:t>ЭКСТРАРЕНАЛЬНЫЕ ПРОЯВЛЕНИЯ ПОЛИКИСТОЗА ПОЧЕК ВКЛЮЧАЮТ</w:t>
      </w:r>
    </w:p>
    <w:p>
      <w:r>
        <w:rPr>
          <w:b/>
        </w:rPr>
        <w:t xml:space="preserve">1: </w:t>
      </w:r>
      <w:r>
        <w:t>бессимптомные кисты печени, дивертикулез кишечника</w:t>
      </w:r>
    </w:p>
    <w:p>
      <w:r>
        <w:rPr>
          <w:b/>
        </w:rPr>
        <w:t xml:space="preserve">2: </w:t>
      </w:r>
      <w:r>
        <w:t>врожденный фиброз печени с расширенными портальными областями с фиброзом и радиально расположенными биллиарными протоками</w:t>
      </w:r>
    </w:p>
    <w:p>
      <w:r>
        <w:rPr>
          <w:b/>
        </w:rPr>
        <w:t xml:space="preserve">3: </w:t>
      </w:r>
      <w:r>
        <w:t>надпочечниковую недостаточность</w:t>
      </w:r>
    </w:p>
    <w:p>
      <w:r>
        <w:rPr>
          <w:b/>
        </w:rPr>
        <w:t xml:space="preserve">4: </w:t>
      </w:r>
      <w:r>
        <w:t>болезнь Caroli с дилатацией билиарных протоков</w:t>
      </w:r>
    </w:p>
    <w:p>
      <w:r>
        <w:t xml:space="preserve">Правильный ответ: </w:t>
      </w:r>
      <w:r>
        <w:rPr>
          <w:b/>
        </w:rPr>
        <w:t>бессимптомные кисты печени, дивертикулез кишечника</w:t>
      </w:r>
    </w:p>
    <w:p>
      <w:pPr>
        <w:pStyle w:val="Heading2"/>
      </w:pPr>
      <w:r>
        <w:t>К ОДНИМ ИЗ ОСНОВНЫХ КРИТЕРИЕВ ЭФФЕКТИВНОСТИ КОНТРОЛЯ ГЛИКЕМИИ ПРИ САХАРНОМ ДИАБЕТЕ ОТНОСЯТ</w:t>
      </w:r>
    </w:p>
    <w:p>
      <w:r>
        <w:rPr>
          <w:b/>
        </w:rPr>
        <w:t xml:space="preserve">1: </w:t>
      </w:r>
      <w:r>
        <w:t>С-пептид</w:t>
      </w:r>
    </w:p>
    <w:p>
      <w:r>
        <w:rPr>
          <w:b/>
        </w:rPr>
        <w:t xml:space="preserve">2: </w:t>
      </w:r>
      <w:r>
        <w:t>альбуминурию</w:t>
      </w:r>
    </w:p>
    <w:p>
      <w:r>
        <w:rPr>
          <w:b/>
        </w:rPr>
        <w:t xml:space="preserve">3: </w:t>
      </w:r>
      <w:r>
        <w:t>наличие и выраженность микроангиопатии</w:t>
      </w:r>
    </w:p>
    <w:p>
      <w:r>
        <w:rPr>
          <w:b/>
        </w:rPr>
        <w:t xml:space="preserve">4: </w:t>
      </w:r>
      <w:r>
        <w:t>гликированный гемоглобин</w:t>
      </w:r>
    </w:p>
    <w:p>
      <w:r>
        <w:t xml:space="preserve">Правильный ответ: </w:t>
      </w:r>
      <w:r>
        <w:rPr>
          <w:b/>
        </w:rPr>
        <w:t>гликированный гемоглобин</w:t>
      </w:r>
    </w:p>
    <w:p>
      <w:pPr>
        <w:pStyle w:val="Heading2"/>
      </w:pPr>
      <w:r>
        <w:t>ОСЛОЖНЕНИЕМ СО СТОРОНЫ ОРГАНОВ ЖКТ ПРИ БОЛЕЗНИ КРОНА НЕ ЯВЛЯЕТСЯ</w:t>
      </w:r>
    </w:p>
    <w:p>
      <w:r>
        <w:rPr>
          <w:b/>
        </w:rPr>
        <w:t xml:space="preserve">1: </w:t>
      </w:r>
      <w:r>
        <w:t>внутрикишечная обструкция</w:t>
      </w:r>
    </w:p>
    <w:p>
      <w:r>
        <w:rPr>
          <w:b/>
        </w:rPr>
        <w:t xml:space="preserve">2: </w:t>
      </w:r>
      <w:r>
        <w:t>холелитиаз</w:t>
      </w:r>
    </w:p>
    <w:p>
      <w:r>
        <w:rPr>
          <w:b/>
        </w:rPr>
        <w:t xml:space="preserve">3: </w:t>
      </w:r>
      <w:r>
        <w:t>полипоз</w:t>
      </w:r>
    </w:p>
    <w:p>
      <w:r>
        <w:rPr>
          <w:b/>
        </w:rPr>
        <w:t xml:space="preserve">4: </w:t>
      </w:r>
      <w:r>
        <w:t>перфорация</w:t>
      </w:r>
    </w:p>
    <w:p>
      <w:r>
        <w:t xml:space="preserve">Правильный ответ: </w:t>
      </w:r>
      <w:r>
        <w:rPr>
          <w:b/>
        </w:rPr>
        <w:t>полипоз</w:t>
      </w:r>
    </w:p>
    <w:p>
      <w:pPr>
        <w:pStyle w:val="Heading2"/>
      </w:pPr>
      <w:r>
        <w:t>ВНЕСЕНИЕ ДОЛЖНОСТНЫМ ЛИЦОМ ЗАВЕДОМО ЛОЖНЫХ СВЕДЕНИЙ В ОФИЦИАЛЬНЫЙ ДОКУМЕНТ ЯВЛЯЕТСЯ</w:t>
      </w:r>
    </w:p>
    <w:p>
      <w:r>
        <w:rPr>
          <w:b/>
        </w:rPr>
        <w:t xml:space="preserve">1: </w:t>
      </w:r>
      <w:r>
        <w:t>халатностью</w:t>
      </w:r>
    </w:p>
    <w:p>
      <w:r>
        <w:rPr>
          <w:b/>
        </w:rPr>
        <w:t xml:space="preserve">2: </w:t>
      </w:r>
      <w:r>
        <w:t>дисциплинарным проступком</w:t>
      </w:r>
    </w:p>
    <w:p>
      <w:r>
        <w:rPr>
          <w:b/>
        </w:rPr>
        <w:t xml:space="preserve">3: </w:t>
      </w:r>
      <w:r>
        <w:t>превышением должностных полномочий</w:t>
      </w:r>
    </w:p>
    <w:p>
      <w:r>
        <w:rPr>
          <w:b/>
        </w:rPr>
        <w:t xml:space="preserve">4: </w:t>
      </w:r>
      <w:r>
        <w:t>служебным подлогом</w:t>
      </w:r>
    </w:p>
    <w:p>
      <w:r>
        <w:t xml:space="preserve">Правильный ответ: </w:t>
      </w:r>
      <w:r>
        <w:rPr>
          <w:b/>
        </w:rPr>
        <w:t>служебным подлогом</w:t>
      </w:r>
    </w:p>
    <w:p>
      <w:pPr>
        <w:pStyle w:val="Heading2"/>
      </w:pPr>
      <w:r>
        <w:t>РАСПРОСТРАНЕННОСТЬ ОСТЕОАРТРОЗА КОРРЕЛИРУЕТ С ВОЗРАСТОМ И В ОБЩЕЙ ПОПУЛЯЦИИ У ЛИЦ СТАРШЕ 65 ЛЕТ ДОСТИГАЕТ (В ПРОЦЕНТАХ)</w:t>
      </w:r>
    </w:p>
    <w:p>
      <w:r>
        <w:rPr>
          <w:b/>
        </w:rPr>
        <w:t xml:space="preserve">1: </w:t>
      </w:r>
      <w:r>
        <w:t>100</w:t>
      </w:r>
    </w:p>
    <w:p>
      <w:r>
        <w:rPr>
          <w:b/>
        </w:rPr>
        <w:t xml:space="preserve">2: </w:t>
      </w:r>
      <w:r>
        <w:t>75</w:t>
      </w:r>
    </w:p>
    <w:p>
      <w:r>
        <w:rPr>
          <w:b/>
        </w:rPr>
        <w:t xml:space="preserve">3: </w:t>
      </w:r>
      <w:r>
        <w:t>25</w:t>
      </w:r>
    </w:p>
    <w:p>
      <w:r>
        <w:rPr>
          <w:b/>
        </w:rPr>
        <w:t xml:space="preserve">4: </w:t>
      </w:r>
      <w:r>
        <w:t>40</w:t>
      </w:r>
    </w:p>
    <w:p>
      <w:r>
        <w:t xml:space="preserve">Правильный ответ: </w:t>
      </w:r>
      <w:r>
        <w:rPr>
          <w:b/>
        </w:rPr>
        <w:t>75</w:t>
      </w:r>
    </w:p>
    <w:p>
      <w:pPr>
        <w:pStyle w:val="Heading2"/>
      </w:pPr>
      <w:r>
        <w:t>ТЯЖЕЛЫЕ ПОРАЖЕНИЯ НИЖНИХ ОТДЕЛОВ ДЫХАТЕЛЬНЫХ ПУТЕЙ В РАННЕМ ВОЗРАСТЕ ЧАЩЕ ВСЕГО ВОЗНИКАЮТ ПРИ ЗАРАЖЕНИИ</w:t>
      </w:r>
    </w:p>
    <w:p>
      <w:r>
        <w:rPr>
          <w:b/>
        </w:rPr>
        <w:t xml:space="preserve">1: </w:t>
      </w:r>
      <w:r>
        <w:t>вирусом эпидемического паротита</w:t>
      </w:r>
    </w:p>
    <w:p>
      <w:r>
        <w:rPr>
          <w:b/>
        </w:rPr>
        <w:t xml:space="preserve">2: </w:t>
      </w:r>
      <w:r>
        <w:t>вирусом парагриппа 3 типа</w:t>
      </w:r>
    </w:p>
    <w:p>
      <w:r>
        <w:rPr>
          <w:b/>
        </w:rPr>
        <w:t xml:space="preserve">3: </w:t>
      </w:r>
      <w:r>
        <w:t>респираторно-синцитиальным вирусом</w:t>
      </w:r>
    </w:p>
    <w:p>
      <w:r>
        <w:rPr>
          <w:b/>
        </w:rPr>
        <w:t xml:space="preserve">4: </w:t>
      </w:r>
      <w:r>
        <w:t>вирусами гриппа</w:t>
      </w:r>
    </w:p>
    <w:p>
      <w:r>
        <w:t xml:space="preserve">Правильный ответ: </w:t>
      </w:r>
      <w:r>
        <w:rPr>
          <w:b/>
        </w:rPr>
        <w:t>респираторно-синцитиальным вирусом</w:t>
      </w:r>
    </w:p>
    <w:p>
      <w:pPr>
        <w:pStyle w:val="Heading2"/>
      </w:pPr>
      <w:r>
        <w:t>НАЦИОНАЛЬНЫЕ РЕКОМЕНДАЦИИ ПО ПРОФИЛАКТИКЕ ХРОНИЧЕСКИХ НЕИНФЕКЦИОННЫХ ЗАБОЛЕВАНИЙ (2013 ГОД) ВКЛЮЧАЮТ ОПИСАНИЕ</w:t>
      </w:r>
    </w:p>
    <w:p>
      <w:r>
        <w:rPr>
          <w:b/>
        </w:rPr>
        <w:t xml:space="preserve">1: </w:t>
      </w:r>
      <w:r>
        <w:t>диагностики и лечения метаболического синдрома</w:t>
      </w:r>
    </w:p>
    <w:p>
      <w:r>
        <w:rPr>
          <w:b/>
        </w:rPr>
        <w:t xml:space="preserve">2: </w:t>
      </w:r>
      <w:r>
        <w:t>диагностики и коррекции нарушений липидного обмена</w:t>
      </w:r>
    </w:p>
    <w:p>
      <w:r>
        <w:rPr>
          <w:b/>
        </w:rPr>
        <w:t xml:space="preserve">3: </w:t>
      </w:r>
      <w:r>
        <w:t>нового в международных системах определения суммарного риска ССЗ для использования в клинической практике</w:t>
      </w:r>
    </w:p>
    <w:p>
      <w:r>
        <w:rPr>
          <w:b/>
        </w:rPr>
        <w:t xml:space="preserve">4: </w:t>
      </w:r>
      <w:r>
        <w:t>правовых и организационных основ профилактики ХНИЗ</w:t>
      </w:r>
    </w:p>
    <w:p>
      <w:r>
        <w:t xml:space="preserve">Правильный ответ: </w:t>
      </w:r>
      <w:r>
        <w:rPr>
          <w:b/>
        </w:rPr>
        <w:t>правовых и организационных основ профилактики ХНИЗ</w:t>
      </w:r>
    </w:p>
    <w:p>
      <w:pPr>
        <w:pStyle w:val="Heading2"/>
      </w:pPr>
      <w:r>
        <w:t>ПРИ ЗАБОЛЕВАНИЯХ ЛЕЧАЩИЙ ВРАЧ ИМЕЕТ ПРАВО ВЫДАЧИ ЛИСТКА НЕТРУДОСПОСОБНОСТИ ЕДИНОЛИЧНО НА СРОК ДО  _____ ДНЕЙ ВКЛЮЧИТЕЛЬНО</w:t>
      </w:r>
    </w:p>
    <w:p>
      <w:r>
        <w:rPr>
          <w:b/>
        </w:rPr>
        <w:t xml:space="preserve">1: </w:t>
      </w:r>
      <w:r>
        <w:t>15</w:t>
      </w:r>
    </w:p>
    <w:p>
      <w:r>
        <w:rPr>
          <w:b/>
        </w:rPr>
        <w:t xml:space="preserve">2: </w:t>
      </w:r>
      <w:r>
        <w:t>5</w:t>
      </w:r>
    </w:p>
    <w:p>
      <w:r>
        <w:rPr>
          <w:b/>
        </w:rPr>
        <w:t xml:space="preserve">3: </w:t>
      </w:r>
      <w:r>
        <w:t>7</w:t>
      </w:r>
    </w:p>
    <w:p>
      <w:r>
        <w:rPr>
          <w:b/>
        </w:rPr>
        <w:t xml:space="preserve">4: </w:t>
      </w:r>
      <w:r>
        <w:t>3</w:t>
      </w:r>
    </w:p>
    <w:p>
      <w:r>
        <w:t xml:space="preserve">Правильный ответ: </w:t>
      </w:r>
      <w:r>
        <w:rPr>
          <w:b/>
        </w:rPr>
        <w:t>15</w:t>
      </w:r>
    </w:p>
    <w:p>
      <w:pPr>
        <w:pStyle w:val="Heading2"/>
      </w:pPr>
      <w:r>
        <w:t>ДЛЯ РАКА ГОЛОВКИ ПОДЖЕЛУДОЧНОЙ ЖЕЛЕЗЫ НАИБОЛЕЕ ХАРАКТЕРНО СОЧЕТАНИЕ СИМПТОМОВ</w:t>
      </w:r>
    </w:p>
    <w:p>
      <w:r>
        <w:rPr>
          <w:b/>
        </w:rPr>
        <w:t xml:space="preserve">1: </w:t>
      </w:r>
      <w:r>
        <w:t>снижение массы тела, иктеричность склер и кожных покровов, потемнение мочи</w:t>
      </w:r>
    </w:p>
    <w:p>
      <w:r>
        <w:rPr>
          <w:b/>
        </w:rPr>
        <w:t xml:space="preserve">2: </w:t>
      </w:r>
      <w:r>
        <w:t>отрыжка тухлым, чувство раннего насыщения</w:t>
      </w:r>
    </w:p>
    <w:p>
      <w:r>
        <w:rPr>
          <w:b/>
        </w:rPr>
        <w:t xml:space="preserve">3: </w:t>
      </w:r>
      <w:r>
        <w:t>слабость, эпизоды гипогликемии, синкопальные состояния</w:t>
      </w:r>
    </w:p>
    <w:p>
      <w:r>
        <w:rPr>
          <w:b/>
        </w:rPr>
        <w:t xml:space="preserve">4: </w:t>
      </w:r>
      <w:r>
        <w:t>потливость, сердцебиение, кожный зуд</w:t>
      </w:r>
    </w:p>
    <w:p>
      <w:r>
        <w:t xml:space="preserve">Правильный ответ: </w:t>
      </w:r>
      <w:r>
        <w:rPr>
          <w:b/>
        </w:rPr>
        <w:t>снижение массы тела, иктеричность склер и кожных покровов, потемнение мочи</w:t>
      </w:r>
    </w:p>
    <w:p>
      <w:pPr>
        <w:pStyle w:val="Heading2"/>
      </w:pPr>
      <w:r>
        <w:t>ДЛЯ КЛИНИЧЕСКОЙ КАРТИНЫ АРТРОЗА ХАРАКТЕРНО</w:t>
      </w:r>
    </w:p>
    <w:p>
      <w:r>
        <w:rPr>
          <w:b/>
        </w:rPr>
        <w:t xml:space="preserve">1: </w:t>
      </w:r>
      <w:r>
        <w:t>повышение температуры кожи над суставами</w:t>
      </w:r>
    </w:p>
    <w:p>
      <w:r>
        <w:rPr>
          <w:b/>
        </w:rPr>
        <w:t xml:space="preserve">2: </w:t>
      </w:r>
      <w:r>
        <w:t>появление механических болей</w:t>
      </w:r>
    </w:p>
    <w:p>
      <w:r>
        <w:rPr>
          <w:b/>
        </w:rPr>
        <w:t xml:space="preserve">3: </w:t>
      </w:r>
      <w:r>
        <w:t>появление припухлости суставов</w:t>
      </w:r>
    </w:p>
    <w:p>
      <w:r>
        <w:rPr>
          <w:b/>
        </w:rPr>
        <w:t xml:space="preserve">4: </w:t>
      </w:r>
      <w:r>
        <w:t>появление гиперпигментации кожи над пораженными суставами</w:t>
      </w:r>
    </w:p>
    <w:p>
      <w:r>
        <w:t xml:space="preserve">Правильный ответ: </w:t>
      </w:r>
      <w:r>
        <w:rPr>
          <w:b/>
        </w:rPr>
        <w:t>появление механических болей</w:t>
      </w:r>
    </w:p>
    <w:p>
      <w:pPr>
        <w:pStyle w:val="Heading2"/>
      </w:pPr>
      <w:r>
        <w:t>НАИБОЛЕЕ ЭФФЕКТИВНОЙ ЛЕЧЕБНОЙ ПРОЦЕДУРОЙ ПРИ БРОНХОЭКТАТИЧЕСКОЙ БОЛЕЗНИ ЯВЛЯЕТСЯ</w:t>
      </w:r>
    </w:p>
    <w:p>
      <w:r>
        <w:rPr>
          <w:b/>
        </w:rPr>
        <w:t xml:space="preserve">1: </w:t>
      </w:r>
      <w:r>
        <w:t>оксигенотерапия</w:t>
      </w:r>
    </w:p>
    <w:p>
      <w:r>
        <w:rPr>
          <w:b/>
        </w:rPr>
        <w:t xml:space="preserve">2: </w:t>
      </w:r>
      <w:r>
        <w:t>постуральный дренаж</w:t>
      </w:r>
    </w:p>
    <w:p>
      <w:r>
        <w:rPr>
          <w:b/>
        </w:rPr>
        <w:t xml:space="preserve">3: </w:t>
      </w:r>
      <w:r>
        <w:t>дыхательная гимнастика</w:t>
      </w:r>
    </w:p>
    <w:p>
      <w:r>
        <w:rPr>
          <w:b/>
        </w:rPr>
        <w:t xml:space="preserve">4: </w:t>
      </w:r>
      <w:r>
        <w:t>классический массаж грудной клетки</w:t>
      </w:r>
    </w:p>
    <w:p>
      <w:r>
        <w:t xml:space="preserve">Правильный ответ: </w:t>
      </w:r>
      <w:r>
        <w:rPr>
          <w:b/>
        </w:rPr>
        <w:t>постуральный дренаж</w:t>
      </w:r>
    </w:p>
    <w:p>
      <w:pPr>
        <w:pStyle w:val="Heading2"/>
      </w:pPr>
      <w:r>
        <w:t>ТИТУЛЬНЫЙ ЛИСТ МЕДИЦИНСКОЙ КАРТЫ ПАЦИЕНТА, ПОЛУЧАЮЩЕГО МЕДИЦИНСКУЮ ПОМОЩЬ В АМБУЛАТОРНЫХ УСЛОВИЯХ  (ФОРМА №025/У), ОФОРМЛЯЕТСЯ ПЕРВИЧНО</w:t>
      </w:r>
    </w:p>
    <w:p>
      <w:r>
        <w:rPr>
          <w:b/>
        </w:rPr>
        <w:t xml:space="preserve">1: </w:t>
      </w:r>
      <w:r>
        <w:t>на приеме врача</w:t>
      </w:r>
    </w:p>
    <w:p>
      <w:r>
        <w:rPr>
          <w:b/>
        </w:rPr>
        <w:t xml:space="preserve">2: </w:t>
      </w:r>
      <w:r>
        <w:t>при проведении диспансеризации</w:t>
      </w:r>
    </w:p>
    <w:p>
      <w:r>
        <w:rPr>
          <w:b/>
        </w:rPr>
        <w:t xml:space="preserve">3: </w:t>
      </w:r>
      <w:r>
        <w:t>на дому</w:t>
      </w:r>
    </w:p>
    <w:p>
      <w:r>
        <w:rPr>
          <w:b/>
        </w:rPr>
        <w:t xml:space="preserve">4: </w:t>
      </w:r>
      <w:r>
        <w:t>в регистратуре</w:t>
      </w:r>
    </w:p>
    <w:p>
      <w:r>
        <w:t xml:space="preserve">Правильный ответ: </w:t>
      </w:r>
      <w:r>
        <w:rPr>
          <w:b/>
        </w:rPr>
        <w:t>в регистратуре</w:t>
      </w:r>
    </w:p>
    <w:p>
      <w:pPr>
        <w:pStyle w:val="Heading2"/>
      </w:pPr>
      <w:r>
        <w:t>К ДЕПРЕССОРНОМУ НЕЙРОГУМОРАЛЬНОМУ МЕХАНИЗМУ ПРИ РАЗВИТИИ СЕРДЕЧНОЙ НЕДОСТАТОЧНОСТИ ОТНОСИТСЯ АКТИВАЦИЯ</w:t>
      </w:r>
    </w:p>
    <w:p>
      <w:r>
        <w:rPr>
          <w:b/>
        </w:rPr>
        <w:t xml:space="preserve">1: </w:t>
      </w:r>
      <w:r>
        <w:t>антидиуретического гормона (АДГ)</w:t>
      </w:r>
    </w:p>
    <w:p>
      <w:r>
        <w:rPr>
          <w:b/>
        </w:rPr>
        <w:t xml:space="preserve">2: </w:t>
      </w:r>
      <w:r>
        <w:t>ренин-ангиотензин-альдостероновой системы (РААС)</w:t>
      </w:r>
    </w:p>
    <w:p>
      <w:r>
        <w:rPr>
          <w:b/>
        </w:rPr>
        <w:t xml:space="preserve">3: </w:t>
      </w:r>
      <w:r>
        <w:t>мозгового и предсердного натрийуретических пептидов</w:t>
      </w:r>
    </w:p>
    <w:p>
      <w:r>
        <w:rPr>
          <w:b/>
        </w:rPr>
        <w:t xml:space="preserve">4: </w:t>
      </w:r>
      <w:r>
        <w:t>симпатоадреналовой системы (САС)</w:t>
      </w:r>
    </w:p>
    <w:p>
      <w:r>
        <w:t xml:space="preserve">Правильный ответ: </w:t>
      </w:r>
      <w:r>
        <w:rPr>
          <w:b/>
        </w:rPr>
        <w:t>мозгового и предсердного натрийуретических пептидов</w:t>
      </w:r>
    </w:p>
    <w:p>
      <w:pPr>
        <w:pStyle w:val="Heading2"/>
      </w:pPr>
      <w:r>
        <w:t>ИНФОРМИРОВАННОЕ ДОБРОВОЛЬНОЕ СОГЛАСИЕ НА МЕДИЦИНСКОЕ ВМЕШАТЕЛЬСТВО НЕСОВЕРШЕННОЛЕТНЕМУ РЕБЕНКУ ДАЕТСЯ И ПОДПИСЫВАЕТСЯ</w:t>
      </w:r>
    </w:p>
    <w:p>
      <w:r>
        <w:rPr>
          <w:b/>
        </w:rPr>
        <w:t xml:space="preserve">1: </w:t>
      </w:r>
      <w:r>
        <w:t>обоими родителями или иным законным представителем</w:t>
      </w:r>
    </w:p>
    <w:p>
      <w:r>
        <w:rPr>
          <w:b/>
        </w:rPr>
        <w:t xml:space="preserve">2: </w:t>
      </w:r>
      <w:r>
        <w:t>одним из родителей или иным законным представителем</w:t>
      </w:r>
    </w:p>
    <w:p>
      <w:r>
        <w:rPr>
          <w:b/>
        </w:rPr>
        <w:t xml:space="preserve">3: </w:t>
      </w:r>
      <w:r>
        <w:t>обоими родителями или членом семьи второй степени родства (бабушка, дедушка) при предоставлении в письменной форме делегирования им полномочий от родителей или иным законным представителем</w:t>
      </w:r>
    </w:p>
    <w:p>
      <w:r>
        <w:rPr>
          <w:b/>
        </w:rPr>
        <w:t xml:space="preserve">4: </w:t>
      </w:r>
      <w:r>
        <w:t>одним родителем или членом семьи второй степени родства (бабушка, дедушка) при предоставлении в письменной форме делегирования им полномочий от родителей</w:t>
      </w:r>
    </w:p>
    <w:p>
      <w:r>
        <w:t xml:space="preserve">Правильный ответ: </w:t>
      </w:r>
      <w:r>
        <w:rPr>
          <w:b/>
        </w:rPr>
        <w:t>одним из родителей или иным законным представителем</w:t>
      </w:r>
    </w:p>
    <w:p>
      <w:pPr>
        <w:pStyle w:val="Heading2"/>
      </w:pPr>
      <w:r>
        <w:t>К НАСЛЕДСТВЕННЫМ ГЕМОЛИТИЧЕСКИМ АНЕМИЯМ, ОБУСЛОВЛЕННЫМ ДЕФЕКТОМ МЕМБРАНЫ ЭРИТРОЦИТОВ, ОТНОСЯТ</w:t>
      </w:r>
    </w:p>
    <w:p>
      <w:r>
        <w:rPr>
          <w:b/>
        </w:rPr>
        <w:t xml:space="preserve">1: </w:t>
      </w:r>
      <w:r>
        <w:t>болезнь Маркиафавы-Микели</w:t>
      </w:r>
    </w:p>
    <w:p>
      <w:r>
        <w:rPr>
          <w:b/>
        </w:rPr>
        <w:t xml:space="preserve">2: </w:t>
      </w:r>
      <w:r>
        <w:t>апластическую анемию</w:t>
      </w:r>
    </w:p>
    <w:p>
      <w:r>
        <w:rPr>
          <w:b/>
        </w:rPr>
        <w:t xml:space="preserve">3: </w:t>
      </w:r>
      <w:r>
        <w:t>болезнь Минковского-Шоффара</w:t>
      </w:r>
    </w:p>
    <w:p>
      <w:r>
        <w:rPr>
          <w:b/>
        </w:rPr>
        <w:t xml:space="preserve">4: </w:t>
      </w:r>
      <w:r>
        <w:t>талассемии</w:t>
      </w:r>
    </w:p>
    <w:p>
      <w:r>
        <w:t xml:space="preserve">Правильный ответ: </w:t>
      </w:r>
      <w:r>
        <w:rPr>
          <w:b/>
        </w:rPr>
        <w:t>болезнь Минковского-Шоффара</w:t>
      </w:r>
    </w:p>
    <w:p>
      <w:pPr>
        <w:pStyle w:val="Heading2"/>
      </w:pPr>
      <w:r>
        <w:t>ДЛЯ СТЕНОКАРДИИ ПРИНЦМЕТАЛА ХАРАКТЕРНЫМ ЯВЛЯЕТСЯ</w:t>
      </w:r>
    </w:p>
    <w:p>
      <w:r>
        <w:rPr>
          <w:b/>
        </w:rPr>
        <w:t xml:space="preserve">1: </w:t>
      </w:r>
      <w:r>
        <w:t>низкая толерантность к физической нагрузке</w:t>
      </w:r>
    </w:p>
    <w:p>
      <w:r>
        <w:rPr>
          <w:b/>
        </w:rPr>
        <w:t xml:space="preserve">2: </w:t>
      </w:r>
      <w:r>
        <w:t>возникновение болей в ночное время</w:t>
      </w:r>
    </w:p>
    <w:p>
      <w:r>
        <w:rPr>
          <w:b/>
        </w:rPr>
        <w:t xml:space="preserve">3: </w:t>
      </w:r>
      <w:r>
        <w:t>положительный эффект нитроглицерина</w:t>
      </w:r>
    </w:p>
    <w:p>
      <w:r>
        <w:rPr>
          <w:b/>
        </w:rPr>
        <w:t xml:space="preserve">4: </w:t>
      </w:r>
      <w:r>
        <w:t>появление боли при физической нагрузке</w:t>
      </w:r>
    </w:p>
    <w:p>
      <w:r>
        <w:t xml:space="preserve">Правильный ответ: </w:t>
      </w:r>
      <w:r>
        <w:rPr>
          <w:b/>
        </w:rPr>
        <w:t>возникновение болей в ночное время</w:t>
      </w:r>
    </w:p>
    <w:p>
      <w:pPr>
        <w:pStyle w:val="Heading2"/>
      </w:pPr>
      <w:r>
        <w:t>ДИСПЕПСИЧЕСКИЙ СИНДРОМ ПРИ ГРИППЕ ОБУСЛОВЛЕН</w:t>
      </w:r>
    </w:p>
    <w:p>
      <w:r>
        <w:rPr>
          <w:b/>
        </w:rPr>
        <w:t xml:space="preserve">1: </w:t>
      </w:r>
      <w:r>
        <w:t>исключительно приемом осельтамивира и занамивира</w:t>
      </w:r>
    </w:p>
    <w:p>
      <w:r>
        <w:rPr>
          <w:b/>
        </w:rPr>
        <w:t xml:space="preserve">2: </w:t>
      </w:r>
      <w:r>
        <w:t>исключительно приемом нестероидных противовоспалительных препаратов</w:t>
      </w:r>
    </w:p>
    <w:p>
      <w:r>
        <w:rPr>
          <w:b/>
        </w:rPr>
        <w:t xml:space="preserve">3: </w:t>
      </w:r>
      <w:r>
        <w:t>тропностью некоторых штаммов вируса к эпителию тонкой кишки</w:t>
      </w:r>
    </w:p>
    <w:p>
      <w:r>
        <w:rPr>
          <w:b/>
        </w:rPr>
        <w:t xml:space="preserve">4: </w:t>
      </w:r>
      <w:r>
        <w:t>нарушением кишечной микробиоты на фоне иммунодефицита</w:t>
      </w:r>
    </w:p>
    <w:p>
      <w:r>
        <w:t xml:space="preserve">Правильный ответ: </w:t>
      </w:r>
      <w:r>
        <w:rPr>
          <w:b/>
        </w:rPr>
        <w:t>тропностью некоторых штаммов вируса к эпителию тонкой кишки</w:t>
      </w:r>
    </w:p>
    <w:p>
      <w:pPr>
        <w:pStyle w:val="Heading2"/>
      </w:pPr>
      <w:r>
        <w:t>РЕНТГЕНОЛОГИЧЕСКИЕ ИЗМЕНЕНИЯ ПРИ РЕВМАТОИДНОМ АРТРИТЕ РАНЕЕ ВСЕГО ОБНАРУЖИВАЮТСЯ В _____________________ СУСТАВАХ</w:t>
      </w:r>
    </w:p>
    <w:p>
      <w:r>
        <w:rPr>
          <w:b/>
        </w:rPr>
        <w:t xml:space="preserve">1: </w:t>
      </w:r>
      <w:r>
        <w:t>коленных  или голеностопных</w:t>
      </w:r>
    </w:p>
    <w:p>
      <w:r>
        <w:rPr>
          <w:b/>
        </w:rPr>
        <w:t xml:space="preserve">2: </w:t>
      </w:r>
      <w:r>
        <w:t>плечевых</w:t>
      </w:r>
    </w:p>
    <w:p>
      <w:r>
        <w:rPr>
          <w:b/>
        </w:rPr>
        <w:t xml:space="preserve">3: </w:t>
      </w:r>
      <w:r>
        <w:t>локтевых</w:t>
      </w:r>
    </w:p>
    <w:p>
      <w:r>
        <w:rPr>
          <w:b/>
        </w:rPr>
        <w:t xml:space="preserve">4: </w:t>
      </w:r>
      <w:r>
        <w:t>проксимальных межфаланговых или пястно-фаланговых</w:t>
      </w:r>
    </w:p>
    <w:p>
      <w:r>
        <w:t xml:space="preserve">Правильный ответ: </w:t>
      </w:r>
      <w:r>
        <w:rPr>
          <w:b/>
        </w:rPr>
        <w:t>проксимальных межфаланговых или пястно-фаланговых</w:t>
      </w:r>
    </w:p>
    <w:p>
      <w:pPr>
        <w:pStyle w:val="Heading2"/>
      </w:pPr>
      <w:r>
        <w:t>ОСОБЕННОСТЯМИ ЭПИДЕМИЧЕСКОГО ПРОЦЕССА ВИРУСНЫХ ГЕПАТИТОВ В НАСТОЯЩЕЕ ВРЕМЯ ЯВЛЯЕТСЯ</w:t>
      </w:r>
    </w:p>
    <w:p>
      <w:r>
        <w:rPr>
          <w:b/>
        </w:rPr>
        <w:t xml:space="preserve">1: </w:t>
      </w:r>
      <w:r>
        <w:t>вовлечение в процесс молодых людей</w:t>
      </w:r>
    </w:p>
    <w:p>
      <w:r>
        <w:rPr>
          <w:b/>
        </w:rPr>
        <w:t xml:space="preserve">2: </w:t>
      </w:r>
      <w:r>
        <w:t>способность вирусов к канцерогенезу</w:t>
      </w:r>
    </w:p>
    <w:p>
      <w:r>
        <w:rPr>
          <w:b/>
        </w:rPr>
        <w:t xml:space="preserve">3: </w:t>
      </w:r>
      <w:r>
        <w:t>преобладание скрытых форм заболевания</w:t>
      </w:r>
    </w:p>
    <w:p>
      <w:r>
        <w:rPr>
          <w:b/>
        </w:rPr>
        <w:t xml:space="preserve">4: </w:t>
      </w:r>
      <w:r>
        <w:t>формирование хронических форм заболевания</w:t>
      </w:r>
    </w:p>
    <w:p>
      <w:r>
        <w:t xml:space="preserve">Правильный ответ: </w:t>
      </w:r>
      <w:r>
        <w:rPr>
          <w:b/>
        </w:rPr>
        <w:t>преобладание скрытых форм заболевания</w:t>
      </w:r>
    </w:p>
    <w:p>
      <w:pPr>
        <w:pStyle w:val="Heading2"/>
      </w:pPr>
      <w:r>
        <w:t>ЖАЛОБЫ НА КОЖНЫЙ ЗУД И ЖЖЕНИЕ КОНЧИКОВ ПАЛЬЦЕВ ТИПИЧНЫ ДЛЯ</w:t>
      </w:r>
    </w:p>
    <w:p>
      <w:r>
        <w:rPr>
          <w:b/>
        </w:rPr>
        <w:t xml:space="preserve">1: </w:t>
      </w:r>
      <w:r>
        <w:t>эритремии</w:t>
      </w:r>
    </w:p>
    <w:p>
      <w:r>
        <w:rPr>
          <w:b/>
        </w:rPr>
        <w:t xml:space="preserve">2: </w:t>
      </w:r>
      <w:r>
        <w:t>острого лимфолейкоза</w:t>
      </w:r>
    </w:p>
    <w:p>
      <w:r>
        <w:rPr>
          <w:b/>
        </w:rPr>
        <w:t xml:space="preserve">3: </w:t>
      </w:r>
      <w:r>
        <w:t>выраженной анемии</w:t>
      </w:r>
    </w:p>
    <w:p>
      <w:r>
        <w:rPr>
          <w:b/>
        </w:rPr>
        <w:t xml:space="preserve">4: </w:t>
      </w:r>
      <w:r>
        <w:t>хронического миелолейкоза</w:t>
      </w:r>
    </w:p>
    <w:p>
      <w:r>
        <w:t xml:space="preserve">Правильный ответ: </w:t>
      </w:r>
      <w:r>
        <w:rPr>
          <w:b/>
        </w:rPr>
        <w:t>эритремии</w:t>
      </w:r>
    </w:p>
    <w:p>
      <w:pPr>
        <w:pStyle w:val="Heading2"/>
      </w:pPr>
      <w:r>
        <w:t>ПРИ ДИСФУНКЦИИ СФИНКТЕРА ОДДИ НАБЛЮДАЮТ</w:t>
      </w:r>
    </w:p>
    <w:p>
      <w:r>
        <w:rPr>
          <w:b/>
        </w:rPr>
        <w:t xml:space="preserve">1: </w:t>
      </w:r>
      <w:r>
        <w:t>приступообразные боли в правом подреберье</w:t>
      </w:r>
    </w:p>
    <w:p>
      <w:r>
        <w:rPr>
          <w:b/>
        </w:rPr>
        <w:t xml:space="preserve">2: </w:t>
      </w:r>
      <w:r>
        <w:t>выраженный метеоризм</w:t>
      </w:r>
    </w:p>
    <w:p>
      <w:r>
        <w:rPr>
          <w:b/>
        </w:rPr>
        <w:t xml:space="preserve">3: </w:t>
      </w:r>
      <w:r>
        <w:t>длительную лихорадку</w:t>
      </w:r>
    </w:p>
    <w:p>
      <w:r>
        <w:rPr>
          <w:b/>
        </w:rPr>
        <w:t xml:space="preserve">4: </w:t>
      </w:r>
      <w:r>
        <w:t>постоянную диарею</w:t>
      </w:r>
    </w:p>
    <w:p>
      <w:r>
        <w:t xml:space="preserve">Правильный ответ: </w:t>
      </w:r>
      <w:r>
        <w:rPr>
          <w:b/>
        </w:rPr>
        <w:t>приступообразные боли в правом подреберье</w:t>
      </w:r>
    </w:p>
    <w:p>
      <w:pPr>
        <w:pStyle w:val="Heading2"/>
      </w:pPr>
      <w:r>
        <w:t>ОДНИМ ИЗ ОСНОВНЫХ ЛАБОРАТОРНЫХ ПОКАЗАТЕЛЕЙ В ДИАГНОСТИКЕ НЕКЛАССИЧЕСКОЙ ФОРМЫ ВРОЖДЕННОЙ ДИСФУНКЦИИ КОРЫ НАДПОЧЕЧНИКОВ ЯВЛЯЕТСЯ</w:t>
      </w:r>
    </w:p>
    <w:p>
      <w:r>
        <w:rPr>
          <w:b/>
        </w:rPr>
        <w:t xml:space="preserve">1: </w:t>
      </w:r>
      <w:r>
        <w:t>кортизол</w:t>
      </w:r>
    </w:p>
    <w:p>
      <w:r>
        <w:rPr>
          <w:b/>
        </w:rPr>
        <w:t xml:space="preserve">2: </w:t>
      </w:r>
      <w:r>
        <w:t>дигидроэпиандростерон-сульфат (ДГЭА-С)</w:t>
      </w:r>
    </w:p>
    <w:p>
      <w:r>
        <w:rPr>
          <w:b/>
        </w:rPr>
        <w:t xml:space="preserve">3: </w:t>
      </w:r>
      <w:r>
        <w:t>индекс инсулинорезистентности HOMA</w:t>
      </w:r>
    </w:p>
    <w:p>
      <w:r>
        <w:rPr>
          <w:b/>
        </w:rPr>
        <w:t xml:space="preserve">4: </w:t>
      </w:r>
      <w:r>
        <w:t>17-гидроксипрогестерон</w:t>
      </w:r>
    </w:p>
    <w:p>
      <w:r>
        <w:t xml:space="preserve">Правильный ответ: </w:t>
      </w:r>
      <w:r>
        <w:rPr>
          <w:b/>
        </w:rPr>
        <w:t>17-гидроксипрогестерон</w:t>
      </w:r>
    </w:p>
    <w:p>
      <w:pPr>
        <w:pStyle w:val="Heading2"/>
      </w:pPr>
      <w:r>
        <w:t>ПОКАЗАТЕЛЕМ ОПТИМАЛЬНОГО КОНТРОЛЯ ГЛИКЕМИИ НАТОЩАК У ДЕТЕЙ С САХАРНЫМ ДИАБЕТОМ 1 ТИПА СОГЛАСНО РЕКОМЕНДАЦИЯМ ISPAD ОТ 2014 Г.  ЯВЛЯЕТСЯ ДИАПАЗОН ЗНАЧЕНИЙ (В ММОЛЬ/Л)</w:t>
      </w:r>
    </w:p>
    <w:p>
      <w:r>
        <w:rPr>
          <w:b/>
        </w:rPr>
        <w:t xml:space="preserve">1: </w:t>
      </w:r>
      <w:r>
        <w:t>3,6-5,6</w:t>
      </w:r>
    </w:p>
    <w:p>
      <w:r>
        <w:rPr>
          <w:b/>
        </w:rPr>
        <w:t xml:space="preserve">2: </w:t>
      </w:r>
      <w:r>
        <w:t>4-8</w:t>
      </w:r>
    </w:p>
    <w:p>
      <w:r>
        <w:rPr>
          <w:b/>
        </w:rPr>
        <w:t xml:space="preserve">3: </w:t>
      </w:r>
      <w:r>
        <w:t>4,5-9</w:t>
      </w:r>
    </w:p>
    <w:p>
      <w:r>
        <w:rPr>
          <w:b/>
        </w:rPr>
        <w:t xml:space="preserve">4: </w:t>
      </w:r>
      <w:r>
        <w:t>5-10</w:t>
      </w:r>
    </w:p>
    <w:p>
      <w:r>
        <w:t xml:space="preserve">Правильный ответ: </w:t>
      </w:r>
      <w:r>
        <w:rPr>
          <w:b/>
        </w:rPr>
        <w:t>4-8</w:t>
      </w:r>
    </w:p>
    <w:p>
      <w:pPr>
        <w:pStyle w:val="Heading2"/>
      </w:pPr>
      <w:r>
        <w:t>У ЛИЦ ПОЖИЛОГО И СТАРЧЕСКОГО ВОЗРАСТА ПРИ ПРИЕМЕ ТРАМАДОЛА ПОВЫШЕН РИСК ВОЗНИКНОВЕНИЯ</w:t>
      </w:r>
    </w:p>
    <w:p>
      <w:r>
        <w:rPr>
          <w:b/>
        </w:rPr>
        <w:t xml:space="preserve">1: </w:t>
      </w:r>
      <w:r>
        <w:t>нарушения дыхания, расстройств сна</w:t>
      </w:r>
    </w:p>
    <w:p>
      <w:r>
        <w:rPr>
          <w:b/>
        </w:rPr>
        <w:t xml:space="preserve">2: </w:t>
      </w:r>
      <w:r>
        <w:t>судорог, эпилепсии</w:t>
      </w:r>
    </w:p>
    <w:p>
      <w:r>
        <w:rPr>
          <w:b/>
        </w:rPr>
        <w:t xml:space="preserve">3: </w:t>
      </w:r>
      <w:r>
        <w:t>недержания мочи, диареи</w:t>
      </w:r>
    </w:p>
    <w:p>
      <w:r>
        <w:rPr>
          <w:b/>
        </w:rPr>
        <w:t xml:space="preserve">4: </w:t>
      </w:r>
      <w:r>
        <w:t>закрытоугольной глаукомы, тахикардии</w:t>
      </w:r>
    </w:p>
    <w:p>
      <w:r>
        <w:t xml:space="preserve">Правильный ответ: </w:t>
      </w:r>
      <w:r>
        <w:rPr>
          <w:b/>
        </w:rPr>
        <w:t>судорог, эпилепсии</w:t>
      </w:r>
    </w:p>
    <w:p>
      <w:pPr>
        <w:pStyle w:val="Heading2"/>
      </w:pPr>
      <w:r>
        <w:t>ПАТОГНОМОНИЧНЫМ ЭХОКАРДИОГРАФИЧЕСКИМ КРИТЕРИЕМ СИСТОЛИЧЕСКОЙ ДИСФУНКЦИИ ЛЕВОГО ЖЕЛУДОЧКА ЯВЛЯЕТСЯ</w:t>
      </w:r>
    </w:p>
    <w:p>
      <w:r>
        <w:rPr>
          <w:b/>
        </w:rPr>
        <w:t xml:space="preserve">1: </w:t>
      </w:r>
      <w:r>
        <w:t>увеличение передне-заднего размера левого предсердия</w:t>
      </w:r>
    </w:p>
    <w:p>
      <w:r>
        <w:rPr>
          <w:b/>
        </w:rPr>
        <w:t xml:space="preserve">2: </w:t>
      </w:r>
      <w:r>
        <w:t>умеренно выраженная гипертрофия левого желудочка</w:t>
      </w:r>
    </w:p>
    <w:p>
      <w:r>
        <w:rPr>
          <w:b/>
        </w:rPr>
        <w:t xml:space="preserve">3: </w:t>
      </w:r>
      <w:r>
        <w:t>снижение фракции выброса левого желудочка</w:t>
      </w:r>
    </w:p>
    <w:p>
      <w:r>
        <w:rPr>
          <w:b/>
        </w:rPr>
        <w:t xml:space="preserve">4: </w:t>
      </w:r>
      <w:r>
        <w:t>аномальный ток крови из левого желудочка в левое предсердие</w:t>
      </w:r>
    </w:p>
    <w:p>
      <w:r>
        <w:t xml:space="preserve">Правильный ответ: </w:t>
      </w:r>
      <w:r>
        <w:rPr>
          <w:b/>
        </w:rPr>
        <w:t>снижение фракции выброса левого желудочка</w:t>
      </w:r>
    </w:p>
    <w:p>
      <w:pPr>
        <w:pStyle w:val="Heading2"/>
      </w:pPr>
      <w:r>
        <w:t>ПРИЧИНОЙ РАЗВИТИЯ БОЛЕЗНИ КУШИНГА ЯВЛЯЕТСЯ ОПУХОЛЬ</w:t>
      </w:r>
    </w:p>
    <w:p>
      <w:r>
        <w:rPr>
          <w:b/>
        </w:rPr>
        <w:t xml:space="preserve">1: </w:t>
      </w:r>
      <w:r>
        <w:t>клубочковой зоны коры надпочечников</w:t>
      </w:r>
    </w:p>
    <w:p>
      <w:r>
        <w:rPr>
          <w:b/>
        </w:rPr>
        <w:t xml:space="preserve">2: </w:t>
      </w:r>
      <w:r>
        <w:t>пучковой зоны коры надпочечников</w:t>
      </w:r>
    </w:p>
    <w:p>
      <w:r>
        <w:rPr>
          <w:b/>
        </w:rPr>
        <w:t xml:space="preserve">3: </w:t>
      </w:r>
      <w:r>
        <w:t>гипофиза</w:t>
      </w:r>
    </w:p>
    <w:p>
      <w:r>
        <w:rPr>
          <w:b/>
        </w:rPr>
        <w:t xml:space="preserve">4: </w:t>
      </w:r>
      <w:r>
        <w:t>мозгового вещества надпочечников</w:t>
      </w:r>
    </w:p>
    <w:p>
      <w:r>
        <w:t xml:space="preserve">Правильный ответ: </w:t>
      </w:r>
      <w:r>
        <w:rPr>
          <w:b/>
        </w:rPr>
        <w:t>гипофиза</w:t>
      </w:r>
    </w:p>
    <w:p>
      <w:pPr>
        <w:pStyle w:val="Heading2"/>
      </w:pPr>
      <w:r>
        <w:t>СОЦИАЛЬНЫМИ ДЕТЕРМИНАНТАМИ ЗДОРОВЬЯ ЯВЛЯЮТСЯ</w:t>
      </w:r>
    </w:p>
    <w:p>
      <w:r>
        <w:rPr>
          <w:b/>
        </w:rPr>
        <w:t xml:space="preserve">1: </w:t>
      </w:r>
      <w:r>
        <w:t>знания относительно здорового образа жизни</w:t>
      </w:r>
    </w:p>
    <w:p>
      <w:r>
        <w:rPr>
          <w:b/>
        </w:rPr>
        <w:t xml:space="preserve">2: </w:t>
      </w:r>
      <w:r>
        <w:t>факторы риска развития заболеваний</w:t>
      </w:r>
    </w:p>
    <w:p>
      <w:r>
        <w:rPr>
          <w:b/>
        </w:rPr>
        <w:t xml:space="preserve">3: </w:t>
      </w:r>
      <w:r>
        <w:t>условия, в которых люди рождаются, растут, работают и стареют, и медико-санитарные системы</w:t>
      </w:r>
    </w:p>
    <w:p>
      <w:r>
        <w:rPr>
          <w:b/>
        </w:rPr>
        <w:t xml:space="preserve">4: </w:t>
      </w:r>
      <w:r>
        <w:t>показатели смертности населения</w:t>
      </w:r>
    </w:p>
    <w:p>
      <w:r>
        <w:t xml:space="preserve">Правильный ответ: </w:t>
      </w:r>
      <w:r>
        <w:rPr>
          <w:b/>
        </w:rPr>
        <w:t>условия, в которых люди рождаются, растут, работают и стареют, и медико-санитарные системы</w:t>
      </w:r>
    </w:p>
    <w:p>
      <w:pPr>
        <w:pStyle w:val="Heading2"/>
      </w:pPr>
      <w:r>
        <w:t>ПРИ ЛИМФОПРОЛИФЕРАТИВНЫХ ЗАБОЛЕВАНИЯХ ПОРАЖЕНИЕ ПЕЧЕНИ МОЖЕТ ВЫЗЫВАТЬ</w:t>
      </w:r>
    </w:p>
    <w:p>
      <w:r>
        <w:rPr>
          <w:b/>
        </w:rPr>
        <w:t xml:space="preserve">1: </w:t>
      </w:r>
      <w:r>
        <w:t>винкристин</w:t>
      </w:r>
    </w:p>
    <w:p>
      <w:r>
        <w:rPr>
          <w:b/>
        </w:rPr>
        <w:t xml:space="preserve">2: </w:t>
      </w:r>
      <w:r>
        <w:t>блеомицин</w:t>
      </w:r>
    </w:p>
    <w:p>
      <w:r>
        <w:rPr>
          <w:b/>
        </w:rPr>
        <w:t xml:space="preserve">3: </w:t>
      </w:r>
      <w:r>
        <w:t>циклофосфан</w:t>
      </w:r>
    </w:p>
    <w:p>
      <w:r>
        <w:rPr>
          <w:b/>
        </w:rPr>
        <w:t xml:space="preserve">4: </w:t>
      </w:r>
      <w:r>
        <w:t>хлорбутин</w:t>
      </w:r>
    </w:p>
    <w:p>
      <w:r>
        <w:t xml:space="preserve">Правильный ответ: </w:t>
      </w:r>
      <w:r>
        <w:rPr>
          <w:b/>
        </w:rPr>
        <w:t>циклофосфан</w:t>
      </w:r>
    </w:p>
    <w:p>
      <w:pPr>
        <w:pStyle w:val="Heading2"/>
      </w:pPr>
      <w:r>
        <w:t>ДЛЯ ПЕРВИЧНОГО ОСТЕОАРТРОЗА ТИПИЧНА ЛОКАЛИЗАЦИЯ В _____________ СУСТАВАХ</w:t>
      </w:r>
    </w:p>
    <w:p>
      <w:r>
        <w:rPr>
          <w:b/>
        </w:rPr>
        <w:t xml:space="preserve">1: </w:t>
      </w:r>
      <w:r>
        <w:t>лучезапястных</w:t>
      </w:r>
    </w:p>
    <w:p>
      <w:r>
        <w:rPr>
          <w:b/>
        </w:rPr>
        <w:t xml:space="preserve">2: </w:t>
      </w:r>
      <w:r>
        <w:t>первых плюсне-фаланговых</w:t>
      </w:r>
    </w:p>
    <w:p>
      <w:r>
        <w:rPr>
          <w:b/>
        </w:rPr>
        <w:t xml:space="preserve">3: </w:t>
      </w:r>
      <w:r>
        <w:t>первых запястно-пястных</w:t>
      </w:r>
    </w:p>
    <w:p>
      <w:r>
        <w:rPr>
          <w:b/>
        </w:rPr>
        <w:t xml:space="preserve">4: </w:t>
      </w:r>
      <w:r>
        <w:t>пястно-фаланговых</w:t>
      </w:r>
    </w:p>
    <w:p>
      <w:r>
        <w:t xml:space="preserve">Правильный ответ: </w:t>
      </w:r>
      <w:r>
        <w:rPr>
          <w:b/>
        </w:rPr>
        <w:t>первых запястно-пястных</w:t>
      </w:r>
    </w:p>
    <w:p>
      <w:pPr>
        <w:pStyle w:val="Heading2"/>
      </w:pPr>
      <w:r>
        <w:t>СНИЖЕНИЕ ВНУТРЕННЕГО ФАКТОРА КАСТЛА ХАРАКТЕРНО ДЛЯ _________________________ АНЕМИИ</w:t>
      </w:r>
    </w:p>
    <w:p>
      <w:r>
        <w:rPr>
          <w:b/>
        </w:rPr>
        <w:t xml:space="preserve">1: </w:t>
      </w:r>
      <w:r>
        <w:t>гиполастической и апластической</w:t>
      </w:r>
    </w:p>
    <w:p>
      <w:r>
        <w:rPr>
          <w:b/>
        </w:rPr>
        <w:t xml:space="preserve">2: </w:t>
      </w:r>
      <w:r>
        <w:t>железодефицитной</w:t>
      </w:r>
    </w:p>
    <w:p>
      <w:r>
        <w:rPr>
          <w:b/>
        </w:rPr>
        <w:t xml:space="preserve">3: </w:t>
      </w:r>
      <w:r>
        <w:t>гемолитической</w:t>
      </w:r>
    </w:p>
    <w:p>
      <w:r>
        <w:rPr>
          <w:b/>
        </w:rPr>
        <w:t xml:space="preserve">4: </w:t>
      </w:r>
      <w:r>
        <w:t>В12–дефицитной</w:t>
      </w:r>
    </w:p>
    <w:p>
      <w:r>
        <w:t xml:space="preserve">Правильный ответ: </w:t>
      </w:r>
      <w:r>
        <w:rPr>
          <w:b/>
        </w:rPr>
        <w:t>В12–дефицитной</w:t>
      </w:r>
    </w:p>
    <w:p>
      <w:pPr>
        <w:pStyle w:val="Heading2"/>
      </w:pPr>
      <w:r>
        <w:t>СНИЖЕНИЕ ЦЕРУЛОПЛАЗМИНА В СЫВОРОТКЕ КРОВИ ЯВЛЯЕТСЯ ПРИЗНАКОМ</w:t>
      </w:r>
    </w:p>
    <w:p>
      <w:r>
        <w:rPr>
          <w:b/>
        </w:rPr>
        <w:t xml:space="preserve">1: </w:t>
      </w:r>
      <w:r>
        <w:t>желчекаменной болезни</w:t>
      </w:r>
    </w:p>
    <w:p>
      <w:r>
        <w:rPr>
          <w:b/>
        </w:rPr>
        <w:t xml:space="preserve">2: </w:t>
      </w:r>
      <w:r>
        <w:t>хронического панкреатита</w:t>
      </w:r>
    </w:p>
    <w:p>
      <w:r>
        <w:rPr>
          <w:b/>
        </w:rPr>
        <w:t xml:space="preserve">3: </w:t>
      </w:r>
      <w:r>
        <w:t>цирроза печени</w:t>
      </w:r>
    </w:p>
    <w:p>
      <w:r>
        <w:rPr>
          <w:b/>
        </w:rPr>
        <w:t xml:space="preserve">4: </w:t>
      </w:r>
      <w:r>
        <w:t>болезни Вильсона-Коновалова</w:t>
      </w:r>
    </w:p>
    <w:p>
      <w:r>
        <w:t xml:space="preserve">Правильный ответ: </w:t>
      </w:r>
      <w:r>
        <w:rPr>
          <w:b/>
        </w:rPr>
        <w:t>болезни Вильсона-Коновалова</w:t>
      </w:r>
    </w:p>
    <w:p>
      <w:pPr>
        <w:pStyle w:val="Heading2"/>
      </w:pPr>
      <w:r>
        <w:t>ПРИ ВАЗОСПАСТИЧЕСКОЙ СТЕНОКАРДИИ ПРЕПАРАТАМИ ВЫБОРА ЯВЛЯЮТСЯ</w:t>
      </w:r>
    </w:p>
    <w:p>
      <w:r>
        <w:rPr>
          <w:b/>
        </w:rPr>
        <w:t xml:space="preserve">1: </w:t>
      </w:r>
      <w:r>
        <w:t>блокаторы кальциевых каналов</w:t>
      </w:r>
    </w:p>
    <w:p>
      <w:r>
        <w:rPr>
          <w:b/>
        </w:rPr>
        <w:t xml:space="preserve">2: </w:t>
      </w:r>
      <w:r>
        <w:t>бета-адреноблокаторы</w:t>
      </w:r>
    </w:p>
    <w:p>
      <w:r>
        <w:rPr>
          <w:b/>
        </w:rPr>
        <w:t xml:space="preserve">3: </w:t>
      </w:r>
      <w:r>
        <w:t>ранолазин</w:t>
      </w:r>
    </w:p>
    <w:p>
      <w:r>
        <w:rPr>
          <w:b/>
        </w:rPr>
        <w:t xml:space="preserve">4: </w:t>
      </w:r>
      <w:r>
        <w:t>нитраты</w:t>
      </w:r>
    </w:p>
    <w:p>
      <w:r>
        <w:t xml:space="preserve">Правильный ответ: </w:t>
      </w:r>
      <w:r>
        <w:rPr>
          <w:b/>
        </w:rPr>
        <w:t>блокаторы кальциевых каналов</w:t>
      </w:r>
    </w:p>
    <w:p>
      <w:pPr>
        <w:pStyle w:val="Heading2"/>
      </w:pPr>
      <w:r>
        <w:t>ТРОМБОЦИТОПЕНИЯ МОЖЕТ РАЗВИТЬСЯ ПРИ</w:t>
      </w:r>
    </w:p>
    <w:p>
      <w:r>
        <w:rPr>
          <w:b/>
        </w:rPr>
        <w:t xml:space="preserve">1: </w:t>
      </w:r>
      <w:r>
        <w:t>железодефицитной анемии</w:t>
      </w:r>
    </w:p>
    <w:p>
      <w:r>
        <w:rPr>
          <w:b/>
        </w:rPr>
        <w:t xml:space="preserve">2: </w:t>
      </w:r>
      <w:r>
        <w:t>В12-дефицитной анемии</w:t>
      </w:r>
    </w:p>
    <w:p>
      <w:r>
        <w:rPr>
          <w:b/>
        </w:rPr>
        <w:t xml:space="preserve">3: </w:t>
      </w:r>
      <w:r>
        <w:t>раке легкого</w:t>
      </w:r>
    </w:p>
    <w:p>
      <w:r>
        <w:rPr>
          <w:b/>
        </w:rPr>
        <w:t xml:space="preserve">4: </w:t>
      </w:r>
      <w:r>
        <w:t>эритремии</w:t>
      </w:r>
    </w:p>
    <w:p>
      <w:r>
        <w:t xml:space="preserve">Правильный ответ: </w:t>
      </w:r>
      <w:r>
        <w:rPr>
          <w:b/>
        </w:rPr>
        <w:t>В12-дефицитной анемии</w:t>
      </w:r>
    </w:p>
    <w:p>
      <w:pPr>
        <w:pStyle w:val="Heading2"/>
      </w:pPr>
      <w:r>
        <w:t>К АУСКУЛЬТАТИВНЫМ ПРИЗНАКАМ, ХАРАКТЕРНЫМ ДЛЯ БРОНХИАЛЬНОЙ АСТМЫ, ОТНОСЯТ</w:t>
      </w:r>
    </w:p>
    <w:p>
      <w:r>
        <w:rPr>
          <w:b/>
        </w:rPr>
        <w:t xml:space="preserve">1: </w:t>
      </w:r>
      <w:r>
        <w:t>крепитацию</w:t>
      </w:r>
    </w:p>
    <w:p>
      <w:r>
        <w:rPr>
          <w:b/>
        </w:rPr>
        <w:t xml:space="preserve">2: </w:t>
      </w:r>
      <w:r>
        <w:t>сухие хрипы на вдохе</w:t>
      </w:r>
    </w:p>
    <w:p>
      <w:r>
        <w:rPr>
          <w:b/>
        </w:rPr>
        <w:t xml:space="preserve">3: </w:t>
      </w:r>
      <w:r>
        <w:t>сухие хрипы на выдохе</w:t>
      </w:r>
    </w:p>
    <w:p>
      <w:r>
        <w:rPr>
          <w:b/>
        </w:rPr>
        <w:t xml:space="preserve">4: </w:t>
      </w:r>
      <w:r>
        <w:t>влажные хрипы</w:t>
      </w:r>
    </w:p>
    <w:p>
      <w:r>
        <w:t xml:space="preserve">Правильный ответ: </w:t>
      </w:r>
      <w:r>
        <w:rPr>
          <w:b/>
        </w:rPr>
        <w:t>сухие хрипы на выдохе</w:t>
      </w:r>
    </w:p>
    <w:p>
      <w:pPr>
        <w:pStyle w:val="Heading2"/>
      </w:pPr>
      <w:r>
        <w:t>В ПАТОГЕНЕЗЕ РАЗВИТИЯ ОСНОВНЫХ СИМПТОМОВ БОЛЕЗНИ ИЦЕНКО-КУШИНГА ГЛАВНУЮ РОЛЬ ИГРАЕТ</w:t>
      </w:r>
    </w:p>
    <w:p>
      <w:r>
        <w:rPr>
          <w:b/>
        </w:rPr>
        <w:t xml:space="preserve">1: </w:t>
      </w:r>
      <w:r>
        <w:t>вазопрессин</w:t>
      </w:r>
    </w:p>
    <w:p>
      <w:r>
        <w:rPr>
          <w:b/>
        </w:rPr>
        <w:t xml:space="preserve">2: </w:t>
      </w:r>
      <w:r>
        <w:t>альдостерон</w:t>
      </w:r>
    </w:p>
    <w:p>
      <w:r>
        <w:rPr>
          <w:b/>
        </w:rPr>
        <w:t xml:space="preserve">3: </w:t>
      </w:r>
      <w:r>
        <w:t>кортизол</w:t>
      </w:r>
    </w:p>
    <w:p>
      <w:r>
        <w:rPr>
          <w:b/>
        </w:rPr>
        <w:t xml:space="preserve">4: </w:t>
      </w:r>
      <w:r>
        <w:t>пролактин</w:t>
      </w:r>
    </w:p>
    <w:p>
      <w:r>
        <w:t xml:space="preserve">Правильный ответ: </w:t>
      </w:r>
      <w:r>
        <w:rPr>
          <w:b/>
        </w:rPr>
        <w:t>кортизол</w:t>
      </w:r>
    </w:p>
    <w:p>
      <w:pPr>
        <w:pStyle w:val="Heading2"/>
      </w:pPr>
      <w:r>
        <w:t>К ПОБОЧНЫМ ЭФФЕКТАМ ПРИ ТЕРАПИИ ПРЕПАРАТАМИ ЖЕЛЕЗА ОТНОСЯТ</w:t>
      </w:r>
    </w:p>
    <w:p>
      <w:r>
        <w:rPr>
          <w:b/>
        </w:rPr>
        <w:t xml:space="preserve">1: </w:t>
      </w:r>
      <w:r>
        <w:t>боли в области сердца</w:t>
      </w:r>
    </w:p>
    <w:p>
      <w:r>
        <w:rPr>
          <w:b/>
        </w:rPr>
        <w:t xml:space="preserve">2: </w:t>
      </w:r>
      <w:r>
        <w:t>потерю сознания, тахикардию</w:t>
      </w:r>
    </w:p>
    <w:p>
      <w:r>
        <w:rPr>
          <w:b/>
        </w:rPr>
        <w:t xml:space="preserve">3: </w:t>
      </w:r>
      <w:r>
        <w:t>тошноту, рвоту, боли в эпигастрии, диарею, запоры</w:t>
      </w:r>
    </w:p>
    <w:p>
      <w:r>
        <w:rPr>
          <w:b/>
        </w:rPr>
        <w:t xml:space="preserve">4: </w:t>
      </w:r>
      <w:r>
        <w:t>экстрасистолию, головную боль</w:t>
      </w:r>
    </w:p>
    <w:p>
      <w:r>
        <w:t xml:space="preserve">Правильный ответ: </w:t>
      </w:r>
      <w:r>
        <w:rPr>
          <w:b/>
        </w:rPr>
        <w:t>тошноту, рвоту, боли в эпигастрии, диарею, запоры</w:t>
      </w:r>
    </w:p>
    <w:p>
      <w:pPr>
        <w:pStyle w:val="Heading2"/>
      </w:pPr>
      <w:r>
        <w:t>СУХОЙ КАШЕЛЬ ПРИ ХРОНИЧЕСКОМ БРОНХИТЕ ОБУСЛОВЛЕН</w:t>
      </w:r>
    </w:p>
    <w:p>
      <w:r>
        <w:rPr>
          <w:b/>
        </w:rPr>
        <w:t xml:space="preserve">1: </w:t>
      </w:r>
      <w:r>
        <w:t>воспалением слизистой оболочки мелких бронхов</w:t>
      </w:r>
    </w:p>
    <w:p>
      <w:r>
        <w:rPr>
          <w:b/>
        </w:rPr>
        <w:t xml:space="preserve">2: </w:t>
      </w:r>
      <w:r>
        <w:t>воспалением слизистой оболочки крупных бронхов</w:t>
      </w:r>
    </w:p>
    <w:p>
      <w:r>
        <w:rPr>
          <w:b/>
        </w:rPr>
        <w:t xml:space="preserve">3: </w:t>
      </w:r>
      <w:r>
        <w:t>гипертрофией слизистой оболочки бронхов</w:t>
      </w:r>
    </w:p>
    <w:p>
      <w:r>
        <w:rPr>
          <w:b/>
        </w:rPr>
        <w:t xml:space="preserve">4: </w:t>
      </w:r>
      <w:r>
        <w:t>повышенной чувствительностью рефлексогенных зон слизистой оболочки крупных бронхов</w:t>
      </w:r>
    </w:p>
    <w:p>
      <w:r>
        <w:t xml:space="preserve">Правильный ответ: </w:t>
      </w:r>
      <w:r>
        <w:rPr>
          <w:b/>
        </w:rPr>
        <w:t>повышенной чувствительностью рефлексогенных зон слизистой оболочки крупных бронхов</w:t>
      </w:r>
    </w:p>
    <w:p>
      <w:pPr>
        <w:pStyle w:val="Heading2"/>
      </w:pPr>
      <w:r>
        <w:t>АЛЬБУМИН СЫВОРОТКИ КРОВИ СОСТАВЛЯЕТ В НОРМЕ (Г/Л)</w:t>
      </w:r>
    </w:p>
    <w:p>
      <w:r>
        <w:rPr>
          <w:b/>
        </w:rPr>
        <w:t xml:space="preserve">1: </w:t>
      </w:r>
      <w:r>
        <w:t>50-60</w:t>
      </w:r>
    </w:p>
    <w:p>
      <w:r>
        <w:rPr>
          <w:b/>
        </w:rPr>
        <w:t xml:space="preserve">2: </w:t>
      </w:r>
      <w:r>
        <w:t>60-70</w:t>
      </w:r>
    </w:p>
    <w:p>
      <w:r>
        <w:rPr>
          <w:b/>
        </w:rPr>
        <w:t xml:space="preserve">3: </w:t>
      </w:r>
      <w:r>
        <w:t>20-35</w:t>
      </w:r>
    </w:p>
    <w:p>
      <w:r>
        <w:rPr>
          <w:b/>
        </w:rPr>
        <w:t xml:space="preserve">4: </w:t>
      </w:r>
      <w:r>
        <w:t>35-50</w:t>
      </w:r>
    </w:p>
    <w:p>
      <w:r>
        <w:t xml:space="preserve">Правильный ответ: </w:t>
      </w:r>
      <w:r>
        <w:rPr>
          <w:b/>
        </w:rPr>
        <w:t>35-50</w:t>
      </w:r>
    </w:p>
    <w:p>
      <w:pPr>
        <w:pStyle w:val="Heading2"/>
      </w:pPr>
      <w:r>
        <w:t>ЗАМЕДЛЕНИЕ ВСАСЫВАНИЯ УГЛЕВОДОВ В КИШЕЧНИКЕ ПРОИСХОДИТ ПРИ ПРИМЕНЕНИИ</w:t>
      </w:r>
    </w:p>
    <w:p>
      <w:r>
        <w:rPr>
          <w:b/>
        </w:rPr>
        <w:t xml:space="preserve">1: </w:t>
      </w:r>
      <w:r>
        <w:t>ингибиторов дипептидилпепти- дазы-4</w:t>
      </w:r>
    </w:p>
    <w:p>
      <w:r>
        <w:rPr>
          <w:b/>
        </w:rPr>
        <w:t xml:space="preserve">2: </w:t>
      </w:r>
      <w:r>
        <w:t>агонистов рецепторов глюка- гоноподобного пептида –1</w:t>
      </w:r>
    </w:p>
    <w:p>
      <w:r>
        <w:rPr>
          <w:b/>
        </w:rPr>
        <w:t xml:space="preserve">3: </w:t>
      </w:r>
      <w:r>
        <w:t>бигуанидов</w:t>
      </w:r>
    </w:p>
    <w:p>
      <w:r>
        <w:rPr>
          <w:b/>
        </w:rPr>
        <w:t xml:space="preserve">4: </w:t>
      </w:r>
      <w:r>
        <w:t>ингибиторов α-глюкозидазы</w:t>
      </w:r>
    </w:p>
    <w:p>
      <w:r>
        <w:t xml:space="preserve">Правильный ответ: </w:t>
      </w:r>
      <w:r>
        <w:rPr>
          <w:b/>
        </w:rPr>
        <w:t>ингибиторов α-глюкозидазы</w:t>
      </w:r>
    </w:p>
    <w:p>
      <w:pPr>
        <w:pStyle w:val="Heading2"/>
      </w:pPr>
      <w:r>
        <w:t>РИГИДНОСТЬ ЗАТЫЛОЧНЫХ МЫШЦ ЯВЛЯЕТСЯ ХАРАКТЕРНЫМ ПРИЗНАКОМ</w:t>
      </w:r>
    </w:p>
    <w:p>
      <w:r>
        <w:rPr>
          <w:b/>
        </w:rPr>
        <w:t xml:space="preserve">1: </w:t>
      </w:r>
      <w:r>
        <w:t>амилоидоза</w:t>
      </w:r>
    </w:p>
    <w:p>
      <w:r>
        <w:rPr>
          <w:b/>
        </w:rPr>
        <w:t xml:space="preserve">2: </w:t>
      </w:r>
      <w:r>
        <w:t>геморрагического васкулита</w:t>
      </w:r>
    </w:p>
    <w:p>
      <w:r>
        <w:rPr>
          <w:b/>
        </w:rPr>
        <w:t xml:space="preserve">3: </w:t>
      </w:r>
      <w:r>
        <w:t>нейролейкемии с вовлечением оболочек</w:t>
      </w:r>
    </w:p>
    <w:p>
      <w:r>
        <w:rPr>
          <w:b/>
        </w:rPr>
        <w:t xml:space="preserve">4: </w:t>
      </w:r>
      <w:r>
        <w:t>болезни Вальденстрема</w:t>
      </w:r>
    </w:p>
    <w:p>
      <w:r>
        <w:t xml:space="preserve">Правильный ответ: </w:t>
      </w:r>
      <w:r>
        <w:rPr>
          <w:b/>
        </w:rPr>
        <w:t>нейролейкемии с вовлечением оболочек</w:t>
      </w:r>
    </w:p>
    <w:p>
      <w:pPr>
        <w:pStyle w:val="Heading2"/>
      </w:pPr>
      <w:r>
        <w:t>ПРИ ВНУТРИВЕННОМ ВВЕДЕНИИ ВЕРАПАМИЛА МОЖЕТ РАЗВИТЬСЯ АСИСТОЛИЯ НА ФОНЕ ПРИЕМА ПАЦИЕНТОМ</w:t>
      </w:r>
    </w:p>
    <w:p>
      <w:r>
        <w:rPr>
          <w:b/>
        </w:rPr>
        <w:t xml:space="preserve">1: </w:t>
      </w:r>
      <w:r>
        <w:t>спиронолактона</w:t>
      </w:r>
    </w:p>
    <w:p>
      <w:r>
        <w:rPr>
          <w:b/>
        </w:rPr>
        <w:t xml:space="preserve">2: </w:t>
      </w:r>
      <w:r>
        <w:t>фебуксостата</w:t>
      </w:r>
    </w:p>
    <w:p>
      <w:r>
        <w:rPr>
          <w:b/>
        </w:rPr>
        <w:t xml:space="preserve">3: </w:t>
      </w:r>
      <w:r>
        <w:t>пропранолола</w:t>
      </w:r>
    </w:p>
    <w:p>
      <w:r>
        <w:rPr>
          <w:b/>
        </w:rPr>
        <w:t xml:space="preserve">4: </w:t>
      </w:r>
      <w:r>
        <w:t>фенобарбитала</w:t>
      </w:r>
    </w:p>
    <w:p>
      <w:r>
        <w:t xml:space="preserve">Правильный ответ: </w:t>
      </w:r>
      <w:r>
        <w:rPr>
          <w:b/>
        </w:rPr>
        <w:t>пропранолола</w:t>
      </w:r>
    </w:p>
    <w:p>
      <w:pPr>
        <w:pStyle w:val="Heading2"/>
      </w:pPr>
      <w:r>
        <w:t>ВЫСОКИЙ УРОВЕНЬ ГАММА-ГЛУТАМИЛТРАНСФЕРАЗЫ ЯВЛЯЕТСЯ ХАРАКТЕРНЫМ ДЛЯ</w:t>
      </w:r>
    </w:p>
    <w:p>
      <w:r>
        <w:rPr>
          <w:b/>
        </w:rPr>
        <w:t xml:space="preserve">1: </w:t>
      </w:r>
      <w:r>
        <w:t>хронических вирусных гепатитов В и С</w:t>
      </w:r>
    </w:p>
    <w:p>
      <w:r>
        <w:rPr>
          <w:b/>
        </w:rPr>
        <w:t xml:space="preserve">2: </w:t>
      </w:r>
      <w:r>
        <w:t>язвенной болезни желудка</w:t>
      </w:r>
    </w:p>
    <w:p>
      <w:r>
        <w:rPr>
          <w:b/>
        </w:rPr>
        <w:t xml:space="preserve">3: </w:t>
      </w:r>
      <w:r>
        <w:t>острого алкогольного гепатита</w:t>
      </w:r>
    </w:p>
    <w:p>
      <w:r>
        <w:rPr>
          <w:b/>
        </w:rPr>
        <w:t xml:space="preserve">4: </w:t>
      </w:r>
      <w:r>
        <w:t>хронического панкреатита</w:t>
      </w:r>
    </w:p>
    <w:p>
      <w:r>
        <w:t xml:space="preserve">Правильный ответ: </w:t>
      </w:r>
      <w:r>
        <w:rPr>
          <w:b/>
        </w:rPr>
        <w:t>острого алкогольного гепатита</w:t>
      </w:r>
    </w:p>
    <w:p>
      <w:pPr>
        <w:pStyle w:val="Heading2"/>
      </w:pPr>
      <w:r>
        <w:t>К КЛИНИЧЕСКИМ СИМПТОМАМ АОРТАЛЬНОЙ НЕДОСТАТОЧНОСТИ, ОБУСЛОВЛЕННЫМ НЕДОСТАТОЧНЫМ КРОВОСНАБЖЕНИЕМ ОРГАНОВ И ТКАНЕЙ, ОТНОСЯТ</w:t>
      </w:r>
    </w:p>
    <w:p>
      <w:r>
        <w:rPr>
          <w:b/>
        </w:rPr>
        <w:t xml:space="preserve">1: </w:t>
      </w:r>
      <w:r>
        <w:t>сердечную астму</w:t>
      </w:r>
    </w:p>
    <w:p>
      <w:r>
        <w:rPr>
          <w:b/>
        </w:rPr>
        <w:t xml:space="preserve">2: </w:t>
      </w:r>
      <w:r>
        <w:t>экспираторную одышку</w:t>
      </w:r>
    </w:p>
    <w:p>
      <w:r>
        <w:rPr>
          <w:b/>
        </w:rPr>
        <w:t xml:space="preserve">3: </w:t>
      </w:r>
      <w:r>
        <w:t>акроцианоз, цианоз губ</w:t>
      </w:r>
    </w:p>
    <w:p>
      <w:r>
        <w:rPr>
          <w:b/>
        </w:rPr>
        <w:t xml:space="preserve">4: </w:t>
      </w:r>
      <w:r>
        <w:t>обморок</w:t>
      </w:r>
    </w:p>
    <w:p>
      <w:r>
        <w:t xml:space="preserve">Правильный ответ: </w:t>
      </w:r>
      <w:r>
        <w:rPr>
          <w:b/>
        </w:rPr>
        <w:t>обморок</w:t>
      </w:r>
    </w:p>
    <w:p>
      <w:pPr>
        <w:pStyle w:val="Heading2"/>
      </w:pPr>
      <w:r>
        <w:t>ПРИ НАРУШЕНИИ КИШЕЧНОГО ВСАСЫВАНИЯ ДЕФИЦИТ ЖЕЛЕЗА ЦЕЛЕСООБРАЗНО ВОСПОЛНИТЬ</w:t>
      </w:r>
    </w:p>
    <w:p>
      <w:r>
        <w:rPr>
          <w:b/>
        </w:rPr>
        <w:t xml:space="preserve">1: </w:t>
      </w:r>
      <w:r>
        <w:t>диетой с богатым содержанием белков и витаминов</w:t>
      </w:r>
    </w:p>
    <w:p>
      <w:r>
        <w:rPr>
          <w:b/>
        </w:rPr>
        <w:t xml:space="preserve">2: </w:t>
      </w:r>
      <w:r>
        <w:t>переливанием цельной крови</w:t>
      </w:r>
    </w:p>
    <w:p>
      <w:r>
        <w:rPr>
          <w:b/>
        </w:rPr>
        <w:t xml:space="preserve">3: </w:t>
      </w:r>
      <w:r>
        <w:t>внутривенным введением парентерального препарата железа</w:t>
      </w:r>
    </w:p>
    <w:p>
      <w:r>
        <w:rPr>
          <w:b/>
        </w:rPr>
        <w:t xml:space="preserve">4: </w:t>
      </w:r>
      <w:r>
        <w:t>препаратами железа перорально</w:t>
      </w:r>
    </w:p>
    <w:p>
      <w:r>
        <w:t xml:space="preserve">Правильный ответ: </w:t>
      </w:r>
      <w:r>
        <w:rPr>
          <w:b/>
        </w:rPr>
        <w:t>внутривенным введением парентерального препарата железа</w:t>
      </w:r>
    </w:p>
    <w:p>
      <w:pPr>
        <w:pStyle w:val="Heading2"/>
      </w:pPr>
      <w:r>
        <w:t>ОТРИЦАТЕЛЬНАЯ РЕАКЦИЯ НА ТУБЕРКУЛИН У БОЛЬНЫХ КАЗЕОЗНОЙ ПНЕВМОНИЕЙ ЯВЛЯЕТСЯ</w:t>
      </w:r>
    </w:p>
    <w:p>
      <w:r>
        <w:rPr>
          <w:b/>
        </w:rPr>
        <w:t xml:space="preserve">1: </w:t>
      </w:r>
      <w:r>
        <w:t>плохим прогностическим признаком</w:t>
      </w:r>
    </w:p>
    <w:p>
      <w:r>
        <w:rPr>
          <w:b/>
        </w:rPr>
        <w:t xml:space="preserve">2: </w:t>
      </w:r>
      <w:r>
        <w:t>хорошим прогностическим признаком</w:t>
      </w:r>
    </w:p>
    <w:p>
      <w:r>
        <w:rPr>
          <w:b/>
        </w:rPr>
        <w:t xml:space="preserve">3: </w:t>
      </w:r>
      <w:r>
        <w:t>признаком хорошей переносимости препаратов</w:t>
      </w:r>
    </w:p>
    <w:p>
      <w:r>
        <w:rPr>
          <w:b/>
        </w:rPr>
        <w:t xml:space="preserve">4: </w:t>
      </w:r>
      <w:r>
        <w:t>проявлением  вторичного иммунодефицита</w:t>
      </w:r>
    </w:p>
    <w:p>
      <w:r>
        <w:t xml:space="preserve">Правильный ответ: </w:t>
      </w:r>
      <w:r>
        <w:rPr>
          <w:b/>
        </w:rPr>
        <w:t>проявлением  вторичного иммунодефицита</w:t>
      </w:r>
    </w:p>
    <w:p>
      <w:pPr>
        <w:pStyle w:val="Heading2"/>
      </w:pPr>
      <w:r>
        <w:t>«БАРАБАННЫЕ ПАЛОЧКИ» И ЦИАНОЗ НОГ, НО НЕ РУК, ВСТРЕЧАЮТСЯ ПРИ ______ СЕРДЦА ПОСЛЕ ВОЗНИКНОВЕНИЯ СБРОСА КРОВИ СПРАВА-НАЛЕВО</w:t>
      </w:r>
    </w:p>
    <w:p>
      <w:r>
        <w:rPr>
          <w:b/>
        </w:rPr>
        <w:t xml:space="preserve">1: </w:t>
      </w:r>
      <w:r>
        <w:t>незаращении артериального протока</w:t>
      </w:r>
    </w:p>
    <w:p>
      <w:r>
        <w:rPr>
          <w:b/>
        </w:rPr>
        <w:t xml:space="preserve">2: </w:t>
      </w:r>
      <w:r>
        <w:t>стенозе аортального клапана</w:t>
      </w:r>
    </w:p>
    <w:p>
      <w:r>
        <w:rPr>
          <w:b/>
        </w:rPr>
        <w:t xml:space="preserve">3: </w:t>
      </w:r>
      <w:r>
        <w:t>дефекте межпредсердной перегородки</w:t>
      </w:r>
    </w:p>
    <w:p>
      <w:r>
        <w:rPr>
          <w:b/>
        </w:rPr>
        <w:t xml:space="preserve">4: </w:t>
      </w:r>
      <w:r>
        <w:t>недостаточности трикуспидального клапана</w:t>
      </w:r>
    </w:p>
    <w:p>
      <w:r>
        <w:t xml:space="preserve">Правильный ответ: </w:t>
      </w:r>
      <w:r>
        <w:rPr>
          <w:b/>
        </w:rPr>
        <w:t>незаращении артериального протока</w:t>
      </w:r>
    </w:p>
    <w:p>
      <w:pPr>
        <w:pStyle w:val="Heading2"/>
      </w:pPr>
      <w:r>
        <w:t>ТЕРАПИЯ АНЕМИИ ПРИ ХРОНИЧЕСКОЙ ПОЧЕЧНОЙ НЕДОСТАТОЧНОСТИ, В ПЕРВУЮ ОЧЕРЕДЬ, ВКЛЮЧАЕТ НАЗНАЧЕНИЕ</w:t>
      </w:r>
    </w:p>
    <w:p>
      <w:r>
        <w:rPr>
          <w:b/>
        </w:rPr>
        <w:t xml:space="preserve">1: </w:t>
      </w:r>
      <w:r>
        <w:t>фолиевой кислоты</w:t>
      </w:r>
    </w:p>
    <w:p>
      <w:r>
        <w:rPr>
          <w:b/>
        </w:rPr>
        <w:t xml:space="preserve">2: </w:t>
      </w:r>
      <w:r>
        <w:t>анаболического гормона</w:t>
      </w:r>
    </w:p>
    <w:p>
      <w:r>
        <w:rPr>
          <w:b/>
        </w:rPr>
        <w:t xml:space="preserve">3: </w:t>
      </w:r>
      <w:r>
        <w:t>эритропоэтина</w:t>
      </w:r>
    </w:p>
    <w:p>
      <w:r>
        <w:rPr>
          <w:b/>
        </w:rPr>
        <w:t xml:space="preserve">4: </w:t>
      </w:r>
      <w:r>
        <w:t>ферропрепарата</w:t>
      </w:r>
    </w:p>
    <w:p>
      <w:r>
        <w:t xml:space="preserve">Правильный ответ: </w:t>
      </w:r>
      <w:r>
        <w:rPr>
          <w:b/>
        </w:rPr>
        <w:t>эритропоэтина</w:t>
      </w:r>
    </w:p>
    <w:p>
      <w:pPr>
        <w:pStyle w:val="Heading2"/>
      </w:pPr>
      <w:r>
        <w:t>ПРИ ВЫЯВЛЕНИИ В ОБЩЕМ АНАЛИЗЕ КРОВИ МИШЕНЕВИДНЫХ ЭРИТРОЦИТОВ МОЖНО ПРЕДПОЛАГАТЬ _____________ АНЕМИЮ</w:t>
      </w:r>
    </w:p>
    <w:p>
      <w:r>
        <w:rPr>
          <w:b/>
        </w:rPr>
        <w:t xml:space="preserve">1: </w:t>
      </w:r>
      <w:r>
        <w:t>талассемию</w:t>
      </w:r>
    </w:p>
    <w:p>
      <w:r>
        <w:rPr>
          <w:b/>
        </w:rPr>
        <w:t xml:space="preserve">2: </w:t>
      </w:r>
      <w:r>
        <w:t>железодефицитную</w:t>
      </w:r>
    </w:p>
    <w:p>
      <w:r>
        <w:rPr>
          <w:b/>
        </w:rPr>
        <w:t xml:space="preserve">3: </w:t>
      </w:r>
      <w:r>
        <w:t>В12-дефицитную</w:t>
      </w:r>
    </w:p>
    <w:p>
      <w:r>
        <w:rPr>
          <w:b/>
        </w:rPr>
        <w:t xml:space="preserve">4: </w:t>
      </w:r>
      <w:r>
        <w:t>апластическую</w:t>
      </w:r>
    </w:p>
    <w:p>
      <w:r>
        <w:t xml:space="preserve">Правильный ответ: </w:t>
      </w:r>
      <w:r>
        <w:rPr>
          <w:b/>
        </w:rPr>
        <w:t>талассемию</w:t>
      </w:r>
    </w:p>
    <w:p>
      <w:pPr>
        <w:pStyle w:val="Heading2"/>
      </w:pPr>
      <w:r>
        <w:t>АНТИАРИТМИЧЕСКИМ ПРЕПАРАТОМ, УМЕНЬШАЮЩИМ ЛЕТАЛЬНОСТЬ СРЕДИ БОЛЬНЫХ, ПЕРЕНЁСШИХ ИНФАРКТ МИОКАРДА, ЯВЛЯЕТСЯ</w:t>
      </w:r>
    </w:p>
    <w:p>
      <w:r>
        <w:rPr>
          <w:b/>
        </w:rPr>
        <w:t xml:space="preserve">1: </w:t>
      </w:r>
      <w:r>
        <w:t>соталол</w:t>
      </w:r>
    </w:p>
    <w:p>
      <w:r>
        <w:rPr>
          <w:b/>
        </w:rPr>
        <w:t xml:space="preserve">2: </w:t>
      </w:r>
      <w:r>
        <w:t>дофетилид</w:t>
      </w:r>
    </w:p>
    <w:p>
      <w:r>
        <w:rPr>
          <w:b/>
        </w:rPr>
        <w:t xml:space="preserve">3: </w:t>
      </w:r>
      <w:r>
        <w:t>амиодарон</w:t>
      </w:r>
    </w:p>
    <w:p>
      <w:r>
        <w:rPr>
          <w:b/>
        </w:rPr>
        <w:t xml:space="preserve">4: </w:t>
      </w:r>
      <w:r>
        <w:t>аймалин</w:t>
      </w:r>
    </w:p>
    <w:p>
      <w:r>
        <w:t xml:space="preserve">Правильный ответ: </w:t>
      </w:r>
      <w:r>
        <w:rPr>
          <w:b/>
        </w:rPr>
        <w:t>амиодарон</w:t>
      </w:r>
    </w:p>
    <w:p>
      <w:pPr>
        <w:pStyle w:val="Heading2"/>
      </w:pPr>
      <w:r>
        <w:t>К УБЕДИТЕЛЬНЫМ ПРИЗНАКАМ ПРИСОЕДИНЕНИЯ БАКТЕРИАЛЬНОЙ ИНФЕКЦИИ ПРИ ИНФЕКЦИИ COVID-19 ОТНОСЯТ ПОВЫШЕНИЕ ПРОКАЛЬЦИТОНИНА БОЛЕЕ (В НГ/МЛ)</w:t>
      </w:r>
    </w:p>
    <w:p>
      <w:r>
        <w:rPr>
          <w:b/>
        </w:rPr>
        <w:t xml:space="preserve">1: </w:t>
      </w:r>
      <w:r>
        <w:t>0,1</w:t>
      </w:r>
    </w:p>
    <w:p>
      <w:r>
        <w:rPr>
          <w:b/>
        </w:rPr>
        <w:t xml:space="preserve">2: </w:t>
      </w:r>
      <w:r>
        <w:t>0,35</w:t>
      </w:r>
    </w:p>
    <w:p>
      <w:r>
        <w:rPr>
          <w:b/>
        </w:rPr>
        <w:t xml:space="preserve">3: </w:t>
      </w:r>
      <w:r>
        <w:t>0,5</w:t>
      </w:r>
    </w:p>
    <w:p>
      <w:r>
        <w:rPr>
          <w:b/>
        </w:rPr>
        <w:t xml:space="preserve">4: </w:t>
      </w:r>
      <w:r>
        <w:t>0,05</w:t>
      </w:r>
    </w:p>
    <w:p>
      <w:r>
        <w:t xml:space="preserve">Правильный ответ: </w:t>
      </w:r>
      <w:r>
        <w:rPr>
          <w:b/>
        </w:rPr>
        <w:t>0,5</w:t>
      </w:r>
    </w:p>
    <w:p>
      <w:pPr>
        <w:pStyle w:val="Heading2"/>
      </w:pPr>
      <w:r>
        <w:t>ПЕРИОД ДЕЙСТВИЯ ЗАРЕГИСТРИРОВАННЫХ ФОРМ ТТС (ТРАНСДЕРМАЛЬНЫХ ТЕРАПЕВТИЧЕСКИХ СИСТЕМ) ОПИОИДНЫХ ПРЕПАРАТОВ</w:t>
      </w:r>
    </w:p>
    <w:p>
      <w:r>
        <w:rPr>
          <w:b/>
        </w:rPr>
        <w:t xml:space="preserve">1: </w:t>
      </w:r>
      <w:r>
        <w:t>составляет 24 часа</w:t>
      </w:r>
    </w:p>
    <w:p>
      <w:r>
        <w:rPr>
          <w:b/>
        </w:rPr>
        <w:t xml:space="preserve">2: </w:t>
      </w:r>
      <w:r>
        <w:t>составляет 72 часа</w:t>
      </w:r>
    </w:p>
    <w:p>
      <w:r>
        <w:rPr>
          <w:b/>
        </w:rPr>
        <w:t xml:space="preserve">3: </w:t>
      </w:r>
      <w:r>
        <w:t>подбирается индивидуально</w:t>
      </w:r>
    </w:p>
    <w:p>
      <w:r>
        <w:rPr>
          <w:b/>
        </w:rPr>
        <w:t xml:space="preserve">4: </w:t>
      </w:r>
      <w:r>
        <w:t>определяется длительностью обезболивающего эффекта</w:t>
      </w:r>
    </w:p>
    <w:p>
      <w:r>
        <w:t xml:space="preserve">Правильный ответ: </w:t>
      </w:r>
      <w:r>
        <w:rPr>
          <w:b/>
        </w:rPr>
        <w:t>составляет 72 часа</w:t>
      </w:r>
    </w:p>
    <w:p>
      <w:pPr>
        <w:pStyle w:val="Heading2"/>
      </w:pPr>
      <w:r>
        <w:t>ПРИ ГИПЕРКИНЕТИЧЕСКОМ ТИПЕ ДИСФУНКЦИИ ЖЕЛЧНОГО ПУЗЫРЯ В ПИТАНИИ СЛЕДУЕТ РЕЗКО ОГРАНИЧИТЬ</w:t>
      </w:r>
    </w:p>
    <w:p>
      <w:r>
        <w:rPr>
          <w:b/>
        </w:rPr>
        <w:t xml:space="preserve">1: </w:t>
      </w:r>
      <w:r>
        <w:t>капусту</w:t>
      </w:r>
    </w:p>
    <w:p>
      <w:r>
        <w:rPr>
          <w:b/>
        </w:rPr>
        <w:t xml:space="preserve">2: </w:t>
      </w:r>
      <w:r>
        <w:t>пшеничные отруби</w:t>
      </w:r>
    </w:p>
    <w:p>
      <w:r>
        <w:rPr>
          <w:b/>
        </w:rPr>
        <w:t xml:space="preserve">3: </w:t>
      </w:r>
      <w:r>
        <w:t>гречневую крупу</w:t>
      </w:r>
    </w:p>
    <w:p>
      <w:r>
        <w:rPr>
          <w:b/>
        </w:rPr>
        <w:t xml:space="preserve">4: </w:t>
      </w:r>
      <w:r>
        <w:t>растительные масла</w:t>
      </w:r>
    </w:p>
    <w:p>
      <w:r>
        <w:t xml:space="preserve">Правильный ответ: </w:t>
      </w:r>
      <w:r>
        <w:rPr>
          <w:b/>
        </w:rPr>
        <w:t>растительные масла</w:t>
      </w:r>
    </w:p>
    <w:p>
      <w:pPr>
        <w:pStyle w:val="Heading2"/>
      </w:pPr>
      <w:r>
        <w:t>ЛЕЙКЕМОИДНЫЕ РЕАКЦИИ НЕЙТРОФИЛЬНОГО ТИПА ВСТРЕЧАЮТСЯ ПРИ</w:t>
      </w:r>
    </w:p>
    <w:p>
      <w:r>
        <w:rPr>
          <w:b/>
        </w:rPr>
        <w:t xml:space="preserve">1: </w:t>
      </w:r>
      <w:r>
        <w:t>хронических лимфопролиферативных заболеваниях</w:t>
      </w:r>
    </w:p>
    <w:p>
      <w:r>
        <w:rPr>
          <w:b/>
        </w:rPr>
        <w:t xml:space="preserve">2: </w:t>
      </w:r>
      <w:r>
        <w:t>эритропоэтин зависимой анемии</w:t>
      </w:r>
    </w:p>
    <w:p>
      <w:r>
        <w:rPr>
          <w:b/>
        </w:rPr>
        <w:t xml:space="preserve">3: </w:t>
      </w:r>
      <w:r>
        <w:t>гиперхромных анемиях</w:t>
      </w:r>
    </w:p>
    <w:p>
      <w:r>
        <w:rPr>
          <w:b/>
        </w:rPr>
        <w:t xml:space="preserve">4: </w:t>
      </w:r>
      <w:r>
        <w:t>септических состояниях</w:t>
      </w:r>
    </w:p>
    <w:p>
      <w:r>
        <w:t xml:space="preserve">Правильный ответ: </w:t>
      </w:r>
      <w:r>
        <w:rPr>
          <w:b/>
        </w:rPr>
        <w:t>септических состояниях</w:t>
      </w:r>
    </w:p>
    <w:p>
      <w:pPr>
        <w:pStyle w:val="Heading2"/>
      </w:pPr>
      <w:r>
        <w:t>ЕСЛИ ПРИ ПОПЫТКЕ ОКАЗАТЬ ПОМОЩЬ ПОСТРАДАВШЕМУ, ЕГО ПОВЕДЕНИЕ УГРОЖАЕТ ВАШЕЙ СОБСТВЕННОЙ БЕЗОПАСНОСТИ, СЛЕДУЕТ</w:t>
      </w:r>
    </w:p>
    <w:p>
      <w:r>
        <w:rPr>
          <w:b/>
        </w:rPr>
        <w:t xml:space="preserve">1: </w:t>
      </w:r>
      <w:r>
        <w:t>отойти от него на безопасное расстояние, при необходимости вызвать скорую медицинскую помощь и ждать ее прибытия</w:t>
      </w:r>
    </w:p>
    <w:p>
      <w:r>
        <w:rPr>
          <w:b/>
        </w:rPr>
        <w:t xml:space="preserve">2: </w:t>
      </w:r>
      <w:r>
        <w:t>попытаться его успокоить, взяв за руку, и обратившись к нему тихим спокойным голосом</w:t>
      </w:r>
    </w:p>
    <w:p>
      <w:r>
        <w:rPr>
          <w:b/>
        </w:rPr>
        <w:t xml:space="preserve">3: </w:t>
      </w:r>
      <w:r>
        <w:t>постараться усмирить его, чтобы предотвратить нанесение вам травмы</w:t>
      </w:r>
    </w:p>
    <w:p>
      <w:r>
        <w:rPr>
          <w:b/>
        </w:rPr>
        <w:t xml:space="preserve">4: </w:t>
      </w:r>
      <w:r>
        <w:t>говорить с пострадавшим властно, чтобы он вам подчинился</w:t>
      </w:r>
    </w:p>
    <w:p>
      <w:r>
        <w:t xml:space="preserve">Правильный ответ: </w:t>
      </w:r>
      <w:r>
        <w:rPr>
          <w:b/>
        </w:rPr>
        <w:t>отойти от него на безопасное расстояние, при необходимости вызвать скорую медицинскую помощь и ждать ее прибытия</w:t>
      </w:r>
    </w:p>
    <w:p>
      <w:pPr>
        <w:pStyle w:val="Heading2"/>
      </w:pPr>
      <w:r>
        <w:t>ДАТОЙ УСТАНОВЛЕНИЯ ИНВАЛИДНОСТИ ЯВЛЯЕТСЯ</w:t>
      </w:r>
    </w:p>
    <w:p>
      <w:r>
        <w:rPr>
          <w:b/>
        </w:rPr>
        <w:t xml:space="preserve">1: </w:t>
      </w:r>
      <w:r>
        <w:t>дата открытия больного листа</w:t>
      </w:r>
    </w:p>
    <w:p>
      <w:r>
        <w:rPr>
          <w:b/>
        </w:rPr>
        <w:t xml:space="preserve">2: </w:t>
      </w:r>
      <w:r>
        <w:t>дата непосредственного освидетельствования</w:t>
      </w:r>
    </w:p>
    <w:p>
      <w:r>
        <w:rPr>
          <w:b/>
        </w:rPr>
        <w:t xml:space="preserve">3: </w:t>
      </w:r>
      <w:r>
        <w:t>дата регистрации документов в бюро МСЭ</w:t>
      </w:r>
    </w:p>
    <w:p>
      <w:r>
        <w:rPr>
          <w:b/>
        </w:rPr>
        <w:t xml:space="preserve">4: </w:t>
      </w:r>
      <w:r>
        <w:t>следующий день после регистрации документов в бюро</w:t>
      </w:r>
    </w:p>
    <w:p>
      <w:r>
        <w:t xml:space="preserve">Правильный ответ: </w:t>
      </w:r>
      <w:r>
        <w:rPr>
          <w:b/>
        </w:rPr>
        <w:t>дата регистрации документов в бюро МСЭ</w:t>
      </w:r>
    </w:p>
    <w:p>
      <w:pPr>
        <w:pStyle w:val="Heading2"/>
      </w:pPr>
      <w:r>
        <w:t>ФИЗИОЛОГИЧЕСКИЕ ЭФФЕКТЫ ДЕЙСТВИЯ ПАРАТИРЕОИДНОГО ГОРМОНА (ПТГ) ВКЛЮЧАЮТ</w:t>
      </w:r>
    </w:p>
    <w:p>
      <w:r>
        <w:rPr>
          <w:b/>
        </w:rPr>
        <w:t xml:space="preserve">1: </w:t>
      </w:r>
      <w:r>
        <w:t>снижение активности 1α гидроксилазы в почках</w:t>
      </w:r>
    </w:p>
    <w:p>
      <w:r>
        <w:rPr>
          <w:b/>
        </w:rPr>
        <w:t xml:space="preserve">2: </w:t>
      </w:r>
      <w:r>
        <w:t>торможение костной резорбции</w:t>
      </w:r>
    </w:p>
    <w:p>
      <w:r>
        <w:rPr>
          <w:b/>
        </w:rPr>
        <w:t xml:space="preserve">3: </w:t>
      </w:r>
      <w:r>
        <w:t>снижение реабсорбции фосфора с мочой</w:t>
      </w:r>
    </w:p>
    <w:p>
      <w:r>
        <w:rPr>
          <w:b/>
        </w:rPr>
        <w:t xml:space="preserve">4: </w:t>
      </w:r>
      <w:r>
        <w:t>снижение реабсорбции кальция с мочой</w:t>
      </w:r>
    </w:p>
    <w:p>
      <w:r>
        <w:t xml:space="preserve">Правильный ответ: </w:t>
      </w:r>
      <w:r>
        <w:rPr>
          <w:b/>
        </w:rPr>
        <w:t>снижение реабсорбции фосфора с мочой</w:t>
      </w:r>
    </w:p>
    <w:p>
      <w:pPr>
        <w:pStyle w:val="Heading2"/>
      </w:pPr>
      <w:r>
        <w:t>К СПОСОБАМ ПРЕДУПРЕЖДЕНИЯ ТОЛЕРАНТНОСТИ К НИТРАТАМ ОТНОСЯТ</w:t>
      </w:r>
    </w:p>
    <w:p>
      <w:r>
        <w:rPr>
          <w:b/>
        </w:rPr>
        <w:t xml:space="preserve">1: </w:t>
      </w:r>
      <w:r>
        <w:t>регулярный приём нитратов</w:t>
      </w:r>
    </w:p>
    <w:p>
      <w:r>
        <w:rPr>
          <w:b/>
        </w:rPr>
        <w:t xml:space="preserve">2: </w:t>
      </w:r>
      <w:r>
        <w:t>монотерапию нитратами</w:t>
      </w:r>
    </w:p>
    <w:p>
      <w:r>
        <w:rPr>
          <w:b/>
        </w:rPr>
        <w:t xml:space="preserve">3: </w:t>
      </w:r>
      <w:r>
        <w:t>повышение разовой и суточной дозы нитратов</w:t>
      </w:r>
    </w:p>
    <w:p>
      <w:r>
        <w:rPr>
          <w:b/>
        </w:rPr>
        <w:t xml:space="preserve">4: </w:t>
      </w:r>
      <w:r>
        <w:t>прерывистый приём нитратов</w:t>
      </w:r>
    </w:p>
    <w:p>
      <w:r>
        <w:t xml:space="preserve">Правильный ответ: </w:t>
      </w:r>
      <w:r>
        <w:rPr>
          <w:b/>
        </w:rPr>
        <w:t>прерывистый приём нитратов</w:t>
      </w:r>
    </w:p>
    <w:p>
      <w:pPr>
        <w:pStyle w:val="Heading2"/>
      </w:pPr>
      <w:r>
        <w:t>СРОК ПОЛНОГО ПЕРВИЧНОГО ОБСЛЕДОВАНИЯ КОНТАКТНЫХ ЛИЦ СОСТАВЛЯЕТ НЕ БОЛЕЕ (В ДНЯХ)</w:t>
      </w:r>
    </w:p>
    <w:p>
      <w:r>
        <w:rPr>
          <w:b/>
        </w:rPr>
        <w:t xml:space="preserve">1: </w:t>
      </w:r>
      <w:r>
        <w:t>7</w:t>
      </w:r>
    </w:p>
    <w:p>
      <w:r>
        <w:rPr>
          <w:b/>
        </w:rPr>
        <w:t xml:space="preserve">2: </w:t>
      </w:r>
      <w:r>
        <w:t>10</w:t>
      </w:r>
    </w:p>
    <w:p>
      <w:r>
        <w:rPr>
          <w:b/>
        </w:rPr>
        <w:t xml:space="preserve">3: </w:t>
      </w:r>
      <w:r>
        <w:t>3</w:t>
      </w:r>
    </w:p>
    <w:p>
      <w:r>
        <w:rPr>
          <w:b/>
        </w:rPr>
        <w:t xml:space="preserve">4: </w:t>
      </w:r>
      <w:r>
        <w:t>14</w:t>
      </w:r>
    </w:p>
    <w:p>
      <w:r>
        <w:t xml:space="preserve">Правильный ответ: </w:t>
      </w:r>
      <w:r>
        <w:rPr>
          <w:b/>
        </w:rPr>
        <w:t>14</w:t>
      </w:r>
    </w:p>
    <w:p>
      <w:pPr>
        <w:pStyle w:val="Heading2"/>
      </w:pPr>
      <w:r>
        <w:t>ИЗМЕНЕНИЯМИ МОЧЕПОЛОВОЙ СИСТЕМЫ ПРИ СТАРЕНИИ ЯВЛЯЮТСЯ ______ ПРЕДСТАТЕЛЬНОЙ ЖЕЛЕЗЫ, _____ ЭПИТЕЛИЯ ВЛАГАЛИЩА, _____ ДЕТРУЗОРА</w:t>
      </w:r>
    </w:p>
    <w:p>
      <w:r>
        <w:rPr>
          <w:b/>
        </w:rPr>
        <w:t xml:space="preserve">1: </w:t>
      </w:r>
      <w:r>
        <w:t>атрофия, гипертрофия, снижение активности</w:t>
      </w:r>
    </w:p>
    <w:p>
      <w:r>
        <w:rPr>
          <w:b/>
        </w:rPr>
        <w:t xml:space="preserve">2: </w:t>
      </w:r>
      <w:r>
        <w:t>гипертрофия, гипертрофия, гиперактивность</w:t>
      </w:r>
    </w:p>
    <w:p>
      <w:r>
        <w:rPr>
          <w:b/>
        </w:rPr>
        <w:t xml:space="preserve">3: </w:t>
      </w:r>
      <w:r>
        <w:t>гипертрофия, атрофия, гиперактивность</w:t>
      </w:r>
    </w:p>
    <w:p>
      <w:r>
        <w:rPr>
          <w:b/>
        </w:rPr>
        <w:t xml:space="preserve">4: </w:t>
      </w:r>
      <w:r>
        <w:t>атрофия, атрофия, снижение активности</w:t>
      </w:r>
    </w:p>
    <w:p>
      <w:r>
        <w:t xml:space="preserve">Правильный ответ: </w:t>
      </w:r>
      <w:r>
        <w:rPr>
          <w:b/>
        </w:rPr>
        <w:t>гипертрофия, атрофия, гиперактивность</w:t>
      </w:r>
    </w:p>
    <w:p>
      <w:pPr>
        <w:pStyle w:val="Heading2"/>
      </w:pPr>
      <w:r>
        <w:t>МОКРОТА С БОЛЬШИМ СОДЕРЖАНИЕМ МАКРОФАГОВ ХАРАКТЕРНА ДЛЯ</w:t>
      </w:r>
    </w:p>
    <w:p>
      <w:r>
        <w:rPr>
          <w:b/>
        </w:rPr>
        <w:t xml:space="preserve">1: </w:t>
      </w:r>
      <w:r>
        <w:t>абсцесса легкого</w:t>
      </w:r>
    </w:p>
    <w:p>
      <w:r>
        <w:rPr>
          <w:b/>
        </w:rPr>
        <w:t xml:space="preserve">2: </w:t>
      </w:r>
      <w:r>
        <w:t>хронического бронхита (профессиональной этиологии)</w:t>
      </w:r>
    </w:p>
    <w:p>
      <w:r>
        <w:rPr>
          <w:b/>
        </w:rPr>
        <w:t xml:space="preserve">3: </w:t>
      </w:r>
      <w:r>
        <w:t>острого бронхита</w:t>
      </w:r>
    </w:p>
    <w:p>
      <w:r>
        <w:rPr>
          <w:b/>
        </w:rPr>
        <w:t xml:space="preserve">4: </w:t>
      </w:r>
      <w:r>
        <w:t>туберкулеза легких</w:t>
      </w:r>
    </w:p>
    <w:p>
      <w:r>
        <w:t xml:space="preserve">Правильный ответ: </w:t>
      </w:r>
      <w:r>
        <w:rPr>
          <w:b/>
        </w:rPr>
        <w:t>хронического бронхита (профессиональной этиологии)</w:t>
      </w:r>
    </w:p>
    <w:p>
      <w:pPr>
        <w:pStyle w:val="Heading2"/>
      </w:pPr>
      <w:r>
        <w:t>«ЗОЛОТЫМ СТАНДАРТОМ» ДИАГНОСТИКИ ХЕЛИКОБАКТЕРНОЙ ИНФЕКЦИИ ЯВЛЯЕТСЯ МЕТОД</w:t>
      </w:r>
    </w:p>
    <w:p>
      <w:r>
        <w:rPr>
          <w:b/>
        </w:rPr>
        <w:t xml:space="preserve">1: </w:t>
      </w:r>
      <w:r>
        <w:t>биохимический</w:t>
      </w:r>
    </w:p>
    <w:p>
      <w:r>
        <w:rPr>
          <w:b/>
        </w:rPr>
        <w:t xml:space="preserve">2: </w:t>
      </w:r>
      <w:r>
        <w:t>гистологический</w:t>
      </w:r>
    </w:p>
    <w:p>
      <w:r>
        <w:rPr>
          <w:b/>
        </w:rPr>
        <w:t xml:space="preserve">3: </w:t>
      </w:r>
      <w:r>
        <w:t>иммуноферментный</w:t>
      </w:r>
    </w:p>
    <w:p>
      <w:r>
        <w:rPr>
          <w:b/>
        </w:rPr>
        <w:t xml:space="preserve">4: </w:t>
      </w:r>
      <w:r>
        <w:t>бактериологический</w:t>
      </w:r>
    </w:p>
    <w:p>
      <w:r>
        <w:t xml:space="preserve">Правильный ответ: </w:t>
      </w:r>
      <w:r>
        <w:rPr>
          <w:b/>
        </w:rPr>
        <w:t>гистологический</w:t>
      </w:r>
    </w:p>
    <w:p>
      <w:pPr>
        <w:pStyle w:val="Heading2"/>
      </w:pPr>
      <w:r>
        <w:t>БОЛЬНОМУ ВСЕГДА ПОКАЗАНА ГОСПИТАЛИЗАЦИЯ ПРИ ЛОКАЛИЗАЦИИ ФУРУНКУЛА В ОБЛАСТИ</w:t>
      </w:r>
    </w:p>
    <w:p>
      <w:r>
        <w:rPr>
          <w:b/>
        </w:rPr>
        <w:t xml:space="preserve">1: </w:t>
      </w:r>
      <w:r>
        <w:t>носогубного треугольника и верхней половины лица</w:t>
      </w:r>
    </w:p>
    <w:p>
      <w:r>
        <w:rPr>
          <w:b/>
        </w:rPr>
        <w:t xml:space="preserve">2: </w:t>
      </w:r>
      <w:r>
        <w:t>живота</w:t>
      </w:r>
    </w:p>
    <w:p>
      <w:r>
        <w:rPr>
          <w:b/>
        </w:rPr>
        <w:t xml:space="preserve">3: </w:t>
      </w:r>
      <w:r>
        <w:t>нижних конечностей</w:t>
      </w:r>
    </w:p>
    <w:p>
      <w:r>
        <w:rPr>
          <w:b/>
        </w:rPr>
        <w:t xml:space="preserve">4: </w:t>
      </w:r>
      <w:r>
        <w:t>верхних конечностей</w:t>
      </w:r>
    </w:p>
    <w:p>
      <w:r>
        <w:t xml:space="preserve">Правильный ответ: </w:t>
      </w:r>
      <w:r>
        <w:rPr>
          <w:b/>
        </w:rPr>
        <w:t>носогубного треугольника и верхней половины лица</w:t>
      </w:r>
    </w:p>
    <w:p>
      <w:pPr>
        <w:pStyle w:val="Heading2"/>
      </w:pPr>
      <w:r>
        <w:t>ОБЯЗАННОСТЬ МЕДИЦИНСКИХ РАБОТНИКОВ ПО ФОРМИРОВАНИЮ ЗДОРОВОГО ОБРАЗА ЖИЗНИ У НАСЕЛЕНИЯ ЗАКРЕПЛЕНА В</w:t>
      </w:r>
    </w:p>
    <w:p>
      <w:r>
        <w:rPr>
          <w:b/>
        </w:rPr>
        <w:t xml:space="preserve">1: </w:t>
      </w:r>
      <w:r>
        <w:t>Трудовом кодексе Российской Федерации от 30.12.2001 г. № 197-ФЗ</w:t>
      </w:r>
    </w:p>
    <w:p>
      <w:r>
        <w:rPr>
          <w:b/>
        </w:rPr>
        <w:t xml:space="preserve">2: </w:t>
      </w:r>
      <w:r>
        <w:t>территориальной программе государственных гарантий бесплатного оказания гражданам медицинской помощи</w:t>
      </w:r>
    </w:p>
    <w:p>
      <w:r>
        <w:rPr>
          <w:b/>
        </w:rPr>
        <w:t xml:space="preserve">3: </w:t>
      </w:r>
      <w:r>
        <w:t>Федеральном законе № 323 от 21.11.2011 г. «Об основах охраны здоровья граждан в Российской Федерации»</w:t>
      </w:r>
    </w:p>
    <w:p>
      <w:r>
        <w:rPr>
          <w:b/>
        </w:rPr>
        <w:t xml:space="preserve">4: </w:t>
      </w:r>
      <w:r>
        <w:t>программе добровольного медицинского страхования</w:t>
      </w:r>
    </w:p>
    <w:p>
      <w:r>
        <w:t xml:space="preserve">Правильный ответ: </w:t>
      </w:r>
      <w:r>
        <w:rPr>
          <w:b/>
        </w:rPr>
        <w:t>Федеральном законе № 323 от 21.11.2011 г. «Об основах охраны здоровья граждан в Российской Федерации»</w:t>
      </w:r>
    </w:p>
    <w:p>
      <w:pPr>
        <w:pStyle w:val="Heading2"/>
      </w:pPr>
      <w:r>
        <w:t>ПРИ ОЦЕНКЕ ВНЕШНЕСЕКРЕТОРНОЙ ФУНКЦИИ ПОДЖЕЛУДОЧНОЙ ЖЕЛЕЗЫ НАИБОЛЬШИЕ ПРЕИМУЩЕСТВА ИМЕЕТ ОПРЕДЕЛЕНИЕ В КАЛЕ ________ ИММУНОФЕРМЕНТНЫМ МЕТОДОМ</w:t>
      </w:r>
    </w:p>
    <w:p>
      <w:r>
        <w:rPr>
          <w:b/>
        </w:rPr>
        <w:t xml:space="preserve">1: </w:t>
      </w:r>
      <w:r>
        <w:t>эластазы</w:t>
      </w:r>
    </w:p>
    <w:p>
      <w:r>
        <w:rPr>
          <w:b/>
        </w:rPr>
        <w:t xml:space="preserve">2: </w:t>
      </w:r>
      <w:r>
        <w:t>липазы</w:t>
      </w:r>
    </w:p>
    <w:p>
      <w:r>
        <w:rPr>
          <w:b/>
        </w:rPr>
        <w:t xml:space="preserve">3: </w:t>
      </w:r>
      <w:r>
        <w:t>трипсина</w:t>
      </w:r>
    </w:p>
    <w:p>
      <w:r>
        <w:rPr>
          <w:b/>
        </w:rPr>
        <w:t xml:space="preserve">4: </w:t>
      </w:r>
      <w:r>
        <w:t>химотрипсина</w:t>
      </w:r>
    </w:p>
    <w:p>
      <w:r>
        <w:t xml:space="preserve">Правильный ответ: </w:t>
      </w:r>
      <w:r>
        <w:rPr>
          <w:b/>
        </w:rPr>
        <w:t>эластазы</w:t>
      </w:r>
    </w:p>
    <w:p>
      <w:pPr>
        <w:pStyle w:val="Heading2"/>
      </w:pPr>
      <w:r>
        <w:t>ДЛЯ СИНДРОМА МАЛЬАБСОРБЦИИ ХАРАКТЕРНЫМ СИМПТОМОМ ЯВЛЯЕТСЯ</w:t>
      </w:r>
    </w:p>
    <w:p>
      <w:r>
        <w:rPr>
          <w:b/>
        </w:rPr>
        <w:t xml:space="preserve">1: </w:t>
      </w:r>
      <w:r>
        <w:t>абдоминальная боль</w:t>
      </w:r>
    </w:p>
    <w:p>
      <w:r>
        <w:rPr>
          <w:b/>
        </w:rPr>
        <w:t xml:space="preserve">2: </w:t>
      </w:r>
      <w:r>
        <w:t>диарея</w:t>
      </w:r>
    </w:p>
    <w:p>
      <w:r>
        <w:rPr>
          <w:b/>
        </w:rPr>
        <w:t xml:space="preserve">3: </w:t>
      </w:r>
      <w:r>
        <w:t>рвота</w:t>
      </w:r>
    </w:p>
    <w:p>
      <w:r>
        <w:rPr>
          <w:b/>
        </w:rPr>
        <w:t xml:space="preserve">4: </w:t>
      </w:r>
      <w:r>
        <w:t>запор</w:t>
      </w:r>
    </w:p>
    <w:p>
      <w:r>
        <w:t xml:space="preserve">Правильный ответ: </w:t>
      </w:r>
      <w:r>
        <w:rPr>
          <w:b/>
        </w:rPr>
        <w:t>диарея</w:t>
      </w:r>
    </w:p>
    <w:p>
      <w:pPr>
        <w:pStyle w:val="Heading2"/>
      </w:pPr>
      <w:r>
        <w:t>ПОКАЗАНИЕМ ДЛЯ НАЗНАЧЕНИЯ ПРЕПАРАТОВ СУЛЬФОНИЛМОЧЕВИНЫ ЯВЛЯЕТСЯ</w:t>
      </w:r>
    </w:p>
    <w:p>
      <w:r>
        <w:rPr>
          <w:b/>
        </w:rPr>
        <w:t xml:space="preserve">1: </w:t>
      </w:r>
      <w:r>
        <w:t>сахарный диабет 2 типа</w:t>
      </w:r>
    </w:p>
    <w:p>
      <w:r>
        <w:rPr>
          <w:b/>
        </w:rPr>
        <w:t xml:space="preserve">2: </w:t>
      </w:r>
      <w:r>
        <w:t>выраженная инсулинорезистентность</w:t>
      </w:r>
    </w:p>
    <w:p>
      <w:r>
        <w:rPr>
          <w:b/>
        </w:rPr>
        <w:t xml:space="preserve">3: </w:t>
      </w:r>
      <w:r>
        <w:t>выраженное повышение массы тела</w:t>
      </w:r>
    </w:p>
    <w:p>
      <w:r>
        <w:rPr>
          <w:b/>
        </w:rPr>
        <w:t xml:space="preserve">4: </w:t>
      </w:r>
      <w:r>
        <w:t>сахарный диабет 1 типа</w:t>
      </w:r>
    </w:p>
    <w:p>
      <w:r>
        <w:t xml:space="preserve">Правильный ответ: </w:t>
      </w:r>
      <w:r>
        <w:rPr>
          <w:b/>
        </w:rPr>
        <w:t>сахарный диабет 2 типа</w:t>
      </w:r>
    </w:p>
    <w:p>
      <w:pPr>
        <w:pStyle w:val="Heading2"/>
      </w:pPr>
      <w:r>
        <w:t>К ПЕРОРАЛЬНЫМ АНТИКОАГУЛЯНТАМ, ПРИМЕНЯЕМЫМ ПРИ КОРОНАВИРУСНОЙ ИНФЕКЦИИ COVID-19, ОТНОСЯТ</w:t>
      </w:r>
    </w:p>
    <w:p>
      <w:r>
        <w:rPr>
          <w:b/>
        </w:rPr>
        <w:t xml:space="preserve">1: </w:t>
      </w:r>
      <w:r>
        <w:t>ривароксабан, дабигатрана этексилат</w:t>
      </w:r>
    </w:p>
    <w:p>
      <w:r>
        <w:rPr>
          <w:b/>
        </w:rPr>
        <w:t xml:space="preserve">2: </w:t>
      </w:r>
      <w:r>
        <w:t>далтепарин натрия, надропарин кальция</w:t>
      </w:r>
    </w:p>
    <w:p>
      <w:r>
        <w:rPr>
          <w:b/>
        </w:rPr>
        <w:t xml:space="preserve">3: </w:t>
      </w:r>
      <w:r>
        <w:t>фондапаринукс натрия, бемипарин натрия</w:t>
      </w:r>
    </w:p>
    <w:p>
      <w:r>
        <w:rPr>
          <w:b/>
        </w:rPr>
        <w:t xml:space="preserve">4: </w:t>
      </w:r>
      <w:r>
        <w:t>парнапарин натрия, эноксапарин натрия</w:t>
      </w:r>
    </w:p>
    <w:p>
      <w:r>
        <w:t xml:space="preserve">Правильный ответ: </w:t>
      </w:r>
      <w:r>
        <w:rPr>
          <w:b/>
        </w:rPr>
        <w:t>ривароксабан, дабигатрана этексилат</w:t>
      </w:r>
    </w:p>
    <w:p>
      <w:pPr>
        <w:pStyle w:val="Heading2"/>
      </w:pPr>
      <w:r>
        <w:t>УВЕЛИЧЕНИЕ И УПЛОТНЕНИЕ ПЕЧЕНИ В РАННЕЙ СТАДИИ ЗАБОЛЕВАНИЯ НАБЛЮДАЕТСЯ ПРИ</w:t>
      </w:r>
    </w:p>
    <w:p>
      <w:r>
        <w:rPr>
          <w:b/>
        </w:rPr>
        <w:t xml:space="preserve">1: </w:t>
      </w:r>
      <w:r>
        <w:t>множественной миеломе</w:t>
      </w:r>
    </w:p>
    <w:p>
      <w:r>
        <w:rPr>
          <w:b/>
        </w:rPr>
        <w:t xml:space="preserve">2: </w:t>
      </w:r>
      <w:r>
        <w:t>болезни тяжелых цепей</w:t>
      </w:r>
    </w:p>
    <w:p>
      <w:r>
        <w:rPr>
          <w:b/>
        </w:rPr>
        <w:t xml:space="preserve">3: </w:t>
      </w:r>
      <w:r>
        <w:t>геморрагическом васкулите</w:t>
      </w:r>
    </w:p>
    <w:p>
      <w:r>
        <w:rPr>
          <w:b/>
        </w:rPr>
        <w:t xml:space="preserve">4: </w:t>
      </w:r>
      <w:r>
        <w:t>хроническом миелолейкозе</w:t>
      </w:r>
    </w:p>
    <w:p>
      <w:r>
        <w:t xml:space="preserve">Правильный ответ: </w:t>
      </w:r>
      <w:r>
        <w:rPr>
          <w:b/>
        </w:rPr>
        <w:t>хроническом миелолейкозе</w:t>
      </w:r>
    </w:p>
    <w:p>
      <w:pPr>
        <w:pStyle w:val="Heading2"/>
      </w:pPr>
      <w:r>
        <w:t>ТИПИЧНЫМ ЭЛЕМЕНТОМ СЫПИ ПРИ ВЕТРЯНОЙ ОСПЕ ЯВЛЯЕТСЯ</w:t>
      </w:r>
    </w:p>
    <w:p>
      <w:r>
        <w:rPr>
          <w:b/>
        </w:rPr>
        <w:t xml:space="preserve">1: </w:t>
      </w:r>
      <w:r>
        <w:t>узелок возвышающийся над поверхностью кожи</w:t>
      </w:r>
    </w:p>
    <w:p>
      <w:r>
        <w:rPr>
          <w:b/>
        </w:rPr>
        <w:t xml:space="preserve">2: </w:t>
      </w:r>
      <w:r>
        <w:t>однокамерный пузырек с прозрачным содержимым</w:t>
      </w:r>
    </w:p>
    <w:p>
      <w:r>
        <w:rPr>
          <w:b/>
        </w:rPr>
        <w:t xml:space="preserve">3: </w:t>
      </w:r>
      <w:r>
        <w:t>розеола с последующей трансформацией в петехию</w:t>
      </w:r>
    </w:p>
    <w:p>
      <w:r>
        <w:rPr>
          <w:b/>
        </w:rPr>
        <w:t xml:space="preserve">4: </w:t>
      </w:r>
      <w:r>
        <w:t>многокамерный пузырек с прозрачным содержимым</w:t>
      </w:r>
    </w:p>
    <w:p>
      <w:r>
        <w:t xml:space="preserve">Правильный ответ: </w:t>
      </w:r>
      <w:r>
        <w:rPr>
          <w:b/>
        </w:rPr>
        <w:t>однокамерный пузырек с прозрачным содержимым</w:t>
      </w:r>
    </w:p>
    <w:p>
      <w:pPr>
        <w:pStyle w:val="Heading2"/>
      </w:pPr>
      <w:r>
        <w:t>К ГРУППЕ ГЕМОГЛОБИНОПАТИЙ ОТНОСИТСЯ АНЕМИЯ</w:t>
      </w:r>
    </w:p>
    <w:p>
      <w:r>
        <w:rPr>
          <w:b/>
        </w:rPr>
        <w:t xml:space="preserve">1: </w:t>
      </w:r>
      <w:r>
        <w:t>В12-дефицитная</w:t>
      </w:r>
    </w:p>
    <w:p>
      <w:r>
        <w:rPr>
          <w:b/>
        </w:rPr>
        <w:t xml:space="preserve">2: </w:t>
      </w:r>
      <w:r>
        <w:t>микросфероцитарная</w:t>
      </w:r>
    </w:p>
    <w:p>
      <w:r>
        <w:rPr>
          <w:b/>
        </w:rPr>
        <w:t xml:space="preserve">3: </w:t>
      </w:r>
      <w:r>
        <w:t>железодефицитная</w:t>
      </w:r>
    </w:p>
    <w:p>
      <w:r>
        <w:rPr>
          <w:b/>
        </w:rPr>
        <w:t xml:space="preserve">4: </w:t>
      </w:r>
      <w:r>
        <w:t>серповидно-клеточная</w:t>
      </w:r>
    </w:p>
    <w:p>
      <w:r>
        <w:t xml:space="preserve">Правильный ответ: </w:t>
      </w:r>
      <w:r>
        <w:rPr>
          <w:b/>
        </w:rPr>
        <w:t>серповидно-клеточная</w:t>
      </w:r>
    </w:p>
    <w:p>
      <w:pPr>
        <w:pStyle w:val="Heading2"/>
      </w:pPr>
      <w:r>
        <w:t>К ЧИСЛУ КРИТЕРИЕВ РЭНСОНА ДЛЯ ОЦЕНКИ ОСТРОГО ПАНКРЕАТИТА ОТНОСИТСЯ</w:t>
      </w:r>
    </w:p>
    <w:p>
      <w:r>
        <w:rPr>
          <w:b/>
        </w:rPr>
        <w:t xml:space="preserve">1: </w:t>
      </w:r>
      <w:r>
        <w:t>амилаза сыворотки</w:t>
      </w:r>
    </w:p>
    <w:p>
      <w:r>
        <w:rPr>
          <w:b/>
        </w:rPr>
        <w:t xml:space="preserve">2: </w:t>
      </w:r>
      <w:r>
        <w:t>глюкоза сыворотки</w:t>
      </w:r>
    </w:p>
    <w:p>
      <w:r>
        <w:rPr>
          <w:b/>
        </w:rPr>
        <w:t xml:space="preserve">3: </w:t>
      </w:r>
      <w:r>
        <w:t>уровень тромбоцитов</w:t>
      </w:r>
    </w:p>
    <w:p>
      <w:r>
        <w:rPr>
          <w:b/>
        </w:rPr>
        <w:t xml:space="preserve">4: </w:t>
      </w:r>
      <w:r>
        <w:t>цветовой показатель</w:t>
      </w:r>
    </w:p>
    <w:p>
      <w:r>
        <w:t xml:space="preserve">Правильный ответ: </w:t>
      </w:r>
      <w:r>
        <w:rPr>
          <w:b/>
        </w:rPr>
        <w:t>глюкоза сыворотки</w:t>
      </w:r>
    </w:p>
    <w:p>
      <w:pPr>
        <w:pStyle w:val="Heading2"/>
      </w:pPr>
      <w:r>
        <w:t>НАИБОЛЬШИЙ ГИПОЛИПИДЕМИЧЕСКИЙ ЭФФЕКТ МОЖЕТ БЫТЬ ДОСТИГНУТ ПРИ ПРИЕМЕ</w:t>
      </w:r>
    </w:p>
    <w:p>
      <w:r>
        <w:rPr>
          <w:b/>
        </w:rPr>
        <w:t xml:space="preserve">1: </w:t>
      </w:r>
      <w:r>
        <w:t>розувастатина</w:t>
      </w:r>
    </w:p>
    <w:p>
      <w:r>
        <w:rPr>
          <w:b/>
        </w:rPr>
        <w:t xml:space="preserve">2: </w:t>
      </w:r>
      <w:r>
        <w:t>симвастатина</w:t>
      </w:r>
    </w:p>
    <w:p>
      <w:r>
        <w:rPr>
          <w:b/>
        </w:rPr>
        <w:t xml:space="preserve">3: </w:t>
      </w:r>
      <w:r>
        <w:t>правастатина</w:t>
      </w:r>
    </w:p>
    <w:p>
      <w:r>
        <w:rPr>
          <w:b/>
        </w:rPr>
        <w:t xml:space="preserve">4: </w:t>
      </w:r>
      <w:r>
        <w:t>аторвастатина</w:t>
      </w:r>
    </w:p>
    <w:p>
      <w:r>
        <w:t xml:space="preserve">Правильный ответ: </w:t>
      </w:r>
      <w:r>
        <w:rPr>
          <w:b/>
        </w:rPr>
        <w:t>розувастатина</w:t>
      </w:r>
    </w:p>
    <w:p>
      <w:pPr>
        <w:pStyle w:val="Heading2"/>
      </w:pPr>
      <w:r>
        <w:t>В ДЕБЮТЕ РЕВМАТОИДНОГО АРТРИТА ЧАЩЕ ПОРАЖАЮТСЯ ____________ СУСТАВЫ</w:t>
      </w:r>
    </w:p>
    <w:p>
      <w:r>
        <w:rPr>
          <w:b/>
        </w:rPr>
        <w:t xml:space="preserve">1: </w:t>
      </w:r>
      <w:r>
        <w:t>коленные</w:t>
      </w:r>
    </w:p>
    <w:p>
      <w:r>
        <w:rPr>
          <w:b/>
        </w:rPr>
        <w:t xml:space="preserve">2: </w:t>
      </w:r>
      <w:r>
        <w:t>плечевые</w:t>
      </w:r>
    </w:p>
    <w:p>
      <w:r>
        <w:rPr>
          <w:b/>
        </w:rPr>
        <w:t xml:space="preserve">3: </w:t>
      </w:r>
      <w:r>
        <w:t>пястно-фаланговые</w:t>
      </w:r>
    </w:p>
    <w:p>
      <w:r>
        <w:rPr>
          <w:b/>
        </w:rPr>
        <w:t xml:space="preserve">4: </w:t>
      </w:r>
      <w:r>
        <w:t>голеностопные</w:t>
      </w:r>
    </w:p>
    <w:p>
      <w:r>
        <w:t xml:space="preserve">Правильный ответ: </w:t>
      </w:r>
      <w:r>
        <w:rPr>
          <w:b/>
        </w:rPr>
        <w:t>пястно-фаланговые</w:t>
      </w:r>
    </w:p>
    <w:p>
      <w:pPr>
        <w:pStyle w:val="Heading2"/>
      </w:pPr>
      <w:r>
        <w:t>К СИМПТОМАМ БРОНХИАЛЬНОЙ АСТМЫ ОТНОСЯТ</w:t>
      </w:r>
    </w:p>
    <w:p>
      <w:r>
        <w:rPr>
          <w:b/>
        </w:rPr>
        <w:t xml:space="preserve">1: </w:t>
      </w:r>
      <w:r>
        <w:t>наличие кашля на протяжении всего приступа удушья с отхождением большого количества слизисто-гнойной мокроты</w:t>
      </w:r>
    </w:p>
    <w:p>
      <w:r>
        <w:rPr>
          <w:b/>
        </w:rPr>
        <w:t xml:space="preserve">2: </w:t>
      </w:r>
      <w:r>
        <w:t>наличие пенистой мокроты розового цвета</w:t>
      </w:r>
    </w:p>
    <w:p>
      <w:r>
        <w:rPr>
          <w:b/>
        </w:rPr>
        <w:t xml:space="preserve">3: </w:t>
      </w:r>
      <w:r>
        <w:t>преимущественно сухой кашель, мокроту скудную, вязкую, которая с трудом откашливается в конце приступа удушья</w:t>
      </w:r>
    </w:p>
    <w:p>
      <w:r>
        <w:rPr>
          <w:b/>
        </w:rPr>
        <w:t xml:space="preserve">4: </w:t>
      </w:r>
      <w:r>
        <w:t>отхождение кровянистой мокроты</w:t>
      </w:r>
    </w:p>
    <w:p>
      <w:r>
        <w:t xml:space="preserve">Правильный ответ: </w:t>
      </w:r>
      <w:r>
        <w:rPr>
          <w:b/>
        </w:rPr>
        <w:t>преимущественно сухой кашель, мокроту скудную, вязкую, которая с трудом откашливается в конце приступа удушья</w:t>
      </w:r>
    </w:p>
    <w:p>
      <w:pPr>
        <w:pStyle w:val="Heading2"/>
      </w:pPr>
      <w:r>
        <w:t>К СТАРТОВЫМ АНТИБИОТИКАМ ВЫБОРА ПРИ ЭМПИРИЧЕСКОЙ ТЕРАПИИ ВНЕБОЛЬНИЧНОЙ ПНЕВМОНИИ НЕТЯЖЕЛОГО ТЕЧЕНИЯ В АМБУЛАТОРНЫХ УСЛОВИЯХ У ЛИЦ С СОПУТСТВУЮЩИМИ ЗАБОЛЕВАНИЯМИ И/ИЛИ ПРИНИМАЮЩИМИ ПОСЛЕДНИЕ ТРИ МЕСЯЦА АНТИМИКРОБНЫЕ ПРЕПАРАТЫ ≥ 2 ДНЕЙ ОТНОСЯТ</w:t>
      </w:r>
    </w:p>
    <w:p>
      <w:r>
        <w:rPr>
          <w:b/>
        </w:rPr>
        <w:t xml:space="preserve">1: </w:t>
      </w:r>
      <w:r>
        <w:t>тетрациклины</w:t>
      </w:r>
    </w:p>
    <w:p>
      <w:r>
        <w:rPr>
          <w:b/>
        </w:rPr>
        <w:t xml:space="preserve">2: </w:t>
      </w:r>
      <w:r>
        <w:t>амоксициллин или макролиды внутрь</w:t>
      </w:r>
    </w:p>
    <w:p>
      <w:r>
        <w:rPr>
          <w:b/>
        </w:rPr>
        <w:t xml:space="preserve">3: </w:t>
      </w:r>
      <w:r>
        <w:t>цефалоспорины III поколения внутрь</w:t>
      </w:r>
    </w:p>
    <w:p>
      <w:r>
        <w:rPr>
          <w:b/>
        </w:rPr>
        <w:t xml:space="preserve">4: </w:t>
      </w:r>
      <w:r>
        <w:t>амоксициллин/клавунат или респираторные фторхинолоны (левофлоксацин)</w:t>
      </w:r>
    </w:p>
    <w:p>
      <w:r>
        <w:t xml:space="preserve">Правильный ответ: </w:t>
      </w:r>
      <w:r>
        <w:rPr>
          <w:b/>
        </w:rPr>
        <w:t>амоксициллин/клавунат или респираторные фторхинолоны (левофлоксацин)</w:t>
      </w:r>
    </w:p>
    <w:p>
      <w:pPr>
        <w:pStyle w:val="Heading2"/>
      </w:pPr>
      <w:r>
        <w:t>НАИБОЛЕЕ ВЕРОЯТНОЙ ПРИЧИНОЙ ТРАКЦИОННОЙ ОТСЛОЙКИ СЕТЧАТКИ У ПАЦИЕНТОВ С САХАРНЫМ ДИАБЕТОМ ЯВЛЯЕТСЯ</w:t>
      </w:r>
    </w:p>
    <w:p>
      <w:r>
        <w:rPr>
          <w:b/>
        </w:rPr>
        <w:t xml:space="preserve">1: </w:t>
      </w:r>
      <w:r>
        <w:t>глаукома</w:t>
      </w:r>
    </w:p>
    <w:p>
      <w:r>
        <w:rPr>
          <w:b/>
        </w:rPr>
        <w:t xml:space="preserve">2: </w:t>
      </w:r>
      <w:r>
        <w:t>макулярный отек и атрофия зрительного нерва</w:t>
      </w:r>
    </w:p>
    <w:p>
      <w:r>
        <w:rPr>
          <w:b/>
        </w:rPr>
        <w:t xml:space="preserve">3: </w:t>
      </w:r>
      <w:r>
        <w:t>терминальная стадия ретинопатии</w:t>
      </w:r>
    </w:p>
    <w:p>
      <w:r>
        <w:rPr>
          <w:b/>
        </w:rPr>
        <w:t xml:space="preserve">4: </w:t>
      </w:r>
      <w:r>
        <w:t>автономная нейропатия</w:t>
      </w:r>
    </w:p>
    <w:p>
      <w:r>
        <w:t xml:space="preserve">Правильный ответ: </w:t>
      </w:r>
      <w:r>
        <w:rPr>
          <w:b/>
        </w:rPr>
        <w:t>терминальная стадия ретинопатии</w:t>
      </w:r>
    </w:p>
    <w:p>
      <w:pPr>
        <w:pStyle w:val="Heading2"/>
      </w:pPr>
      <w:r>
        <w:t>К III КЛАССУ АНТИАРИТМИЧЕСКИХ ПРЕПАРАТОВ ОТНОСИТСЯ</w:t>
      </w:r>
    </w:p>
    <w:p>
      <w:r>
        <w:rPr>
          <w:b/>
        </w:rPr>
        <w:t xml:space="preserve">1: </w:t>
      </w:r>
      <w:r>
        <w:t>метопролол</w:t>
      </w:r>
    </w:p>
    <w:p>
      <w:r>
        <w:rPr>
          <w:b/>
        </w:rPr>
        <w:t xml:space="preserve">2: </w:t>
      </w:r>
      <w:r>
        <w:t>новокаинамид</w:t>
      </w:r>
    </w:p>
    <w:p>
      <w:r>
        <w:rPr>
          <w:b/>
        </w:rPr>
        <w:t xml:space="preserve">3: </w:t>
      </w:r>
      <w:r>
        <w:t>амиодарон</w:t>
      </w:r>
    </w:p>
    <w:p>
      <w:r>
        <w:rPr>
          <w:b/>
        </w:rPr>
        <w:t xml:space="preserve">4: </w:t>
      </w:r>
      <w:r>
        <w:t>верапамил</w:t>
      </w:r>
    </w:p>
    <w:p>
      <w:r>
        <w:t xml:space="preserve">Правильный ответ: </w:t>
      </w:r>
      <w:r>
        <w:rPr>
          <w:b/>
        </w:rPr>
        <w:t>амиодарон</w:t>
      </w:r>
    </w:p>
    <w:p>
      <w:pPr>
        <w:pStyle w:val="Heading2"/>
      </w:pPr>
      <w:r>
        <w:t>В КАЧЕСТВЕ СЛАБИТЕЛЬНЫХ ПАЦИЕНТУ С ЦИРРОЗОМ ПЕЧЕНИ СЛЕДУЕТ РЕКОМЕНДОВАТЬ</w:t>
      </w:r>
    </w:p>
    <w:p>
      <w:r>
        <w:rPr>
          <w:b/>
        </w:rPr>
        <w:t xml:space="preserve">1: </w:t>
      </w:r>
      <w:r>
        <w:t>вазелиновое масло</w:t>
      </w:r>
    </w:p>
    <w:p>
      <w:r>
        <w:rPr>
          <w:b/>
        </w:rPr>
        <w:t xml:space="preserve">2: </w:t>
      </w:r>
      <w:r>
        <w:t>бисакодил</w:t>
      </w:r>
    </w:p>
    <w:p>
      <w:r>
        <w:rPr>
          <w:b/>
        </w:rPr>
        <w:t xml:space="preserve">3: </w:t>
      </w:r>
      <w:r>
        <w:t>лактулозу</w:t>
      </w:r>
    </w:p>
    <w:p>
      <w:r>
        <w:rPr>
          <w:b/>
        </w:rPr>
        <w:t xml:space="preserve">4: </w:t>
      </w:r>
      <w:r>
        <w:t>листья сенны</w:t>
      </w:r>
    </w:p>
    <w:p>
      <w:r>
        <w:t xml:space="preserve">Правильный ответ: </w:t>
      </w:r>
      <w:r>
        <w:rPr>
          <w:b/>
        </w:rPr>
        <w:t>лактулозу</w:t>
      </w:r>
    </w:p>
    <w:p>
      <w:pPr>
        <w:pStyle w:val="Heading2"/>
      </w:pPr>
      <w:r>
        <w:t>НАИБОЛЕЕ ВЫРАЖЕННОЙ СПОСОБНОСТЬЮ УМЕНЬШАТЬ СОДЕРЖАНИЕ В ПЛАЗМЕ КРОВИ ЛИПОПРОТЕИДОВ НИЗКОЙ ПЛОТНОСТИ ОБЛАДАЕТ</w:t>
      </w:r>
    </w:p>
    <w:p>
      <w:r>
        <w:rPr>
          <w:b/>
        </w:rPr>
        <w:t xml:space="preserve">1: </w:t>
      </w:r>
      <w:r>
        <w:t>клофибрат</w:t>
      </w:r>
    </w:p>
    <w:p>
      <w:r>
        <w:rPr>
          <w:b/>
        </w:rPr>
        <w:t xml:space="preserve">2: </w:t>
      </w:r>
      <w:r>
        <w:t>никотиновая кислота</w:t>
      </w:r>
    </w:p>
    <w:p>
      <w:r>
        <w:rPr>
          <w:b/>
        </w:rPr>
        <w:t xml:space="preserve">3: </w:t>
      </w:r>
      <w:r>
        <w:t>розувастатин</w:t>
      </w:r>
    </w:p>
    <w:p>
      <w:r>
        <w:rPr>
          <w:b/>
        </w:rPr>
        <w:t xml:space="preserve">4: </w:t>
      </w:r>
      <w:r>
        <w:t>диета</w:t>
      </w:r>
    </w:p>
    <w:p>
      <w:r>
        <w:t xml:space="preserve">Правильный ответ: </w:t>
      </w:r>
      <w:r>
        <w:rPr>
          <w:b/>
        </w:rPr>
        <w:t>розувастатин</w:t>
      </w:r>
    </w:p>
    <w:p>
      <w:pPr>
        <w:pStyle w:val="Heading2"/>
      </w:pPr>
      <w:r>
        <w:t>ДЛЯ АДИПОЗОГЕНИТАЛЬНОЙ ДИСТРОФИИ У МАЛЬЧИКОВ ХАРАКТЕРНЫ ОТСУТСТВИЕ ВТОРИЧНЫХ ПОЛОВЫХ ПРИЗНАКОВ,</w:t>
      </w:r>
    </w:p>
    <w:p>
      <w:r>
        <w:rPr>
          <w:b/>
        </w:rPr>
        <w:t xml:space="preserve">1: </w:t>
      </w:r>
      <w:r>
        <w:t>гинекомастия</w:t>
      </w:r>
    </w:p>
    <w:p>
      <w:r>
        <w:rPr>
          <w:b/>
        </w:rPr>
        <w:t xml:space="preserve">2: </w:t>
      </w:r>
      <w:r>
        <w:t>нейросенсорная глухота</w:t>
      </w:r>
    </w:p>
    <w:p>
      <w:r>
        <w:rPr>
          <w:b/>
        </w:rPr>
        <w:t xml:space="preserve">3: </w:t>
      </w:r>
      <w:r>
        <w:t>отложение жира по мужскому типу</w:t>
      </w:r>
    </w:p>
    <w:p>
      <w:r>
        <w:rPr>
          <w:b/>
        </w:rPr>
        <w:t xml:space="preserve">4: </w:t>
      </w:r>
      <w:r>
        <w:t>медленное нарастание массы тела</w:t>
      </w:r>
    </w:p>
    <w:p>
      <w:r>
        <w:t xml:space="preserve">Правильный ответ: </w:t>
      </w:r>
      <w:r>
        <w:rPr>
          <w:b/>
        </w:rPr>
        <w:t>гинекомастия</w:t>
      </w:r>
    </w:p>
    <w:p>
      <w:pPr>
        <w:pStyle w:val="Heading2"/>
      </w:pPr>
      <w:r>
        <w:t>СРЕДСТВОМ, ВЛИЯЮЩИМ НА ТРОМБОЦИТАРНОЕ ЗВЕНО ГЕМОСТАЗА, ЯВЛЯЕТСЯ</w:t>
      </w:r>
    </w:p>
    <w:p>
      <w:r>
        <w:rPr>
          <w:b/>
        </w:rPr>
        <w:t xml:space="preserve">1: </w:t>
      </w:r>
      <w:r>
        <w:t>стрептокиназа</w:t>
      </w:r>
    </w:p>
    <w:p>
      <w:r>
        <w:rPr>
          <w:b/>
        </w:rPr>
        <w:t xml:space="preserve">2: </w:t>
      </w:r>
      <w:r>
        <w:t>трентал</w:t>
      </w:r>
    </w:p>
    <w:p>
      <w:r>
        <w:rPr>
          <w:b/>
        </w:rPr>
        <w:t xml:space="preserve">3: </w:t>
      </w:r>
      <w:r>
        <w:t>эпсилон-аминокапроновая кислота</w:t>
      </w:r>
    </w:p>
    <w:p>
      <w:r>
        <w:rPr>
          <w:b/>
        </w:rPr>
        <w:t xml:space="preserve">4: </w:t>
      </w:r>
      <w:r>
        <w:t>свежезамороженная плазма</w:t>
      </w:r>
    </w:p>
    <w:p>
      <w:r>
        <w:t xml:space="preserve">Правильный ответ: </w:t>
      </w:r>
      <w:r>
        <w:rPr>
          <w:b/>
        </w:rPr>
        <w:t>трентал</w:t>
      </w:r>
    </w:p>
    <w:p>
      <w:pPr>
        <w:pStyle w:val="Heading2"/>
      </w:pPr>
      <w:r>
        <w:t>КАКОВА ОСОБЕННОСТЬ ВЛИЯНИЯ ВНУТРИВЕННОГО ВВЕДЕНИЯ АДЕНОЗИНА (АТФ) НА ТЕЧЕНИЕ ФИБРИЛЛЯЦИИ ПРЕДСЕРДИЙ У БОЛЬНЫХ БЕЗ ДОПОЛНИТЕЛЬНОГО ПУТИ АВ ПРОВЕДЕНИЯ?</w:t>
      </w:r>
    </w:p>
    <w:p>
      <w:r>
        <w:rPr>
          <w:b/>
        </w:rPr>
        <w:t xml:space="preserve">1: </w:t>
      </w:r>
      <w:r>
        <w:t>кратковременное урежение частоты сокращений желудочков</w:t>
      </w:r>
    </w:p>
    <w:p>
      <w:r>
        <w:rPr>
          <w:b/>
        </w:rPr>
        <w:t xml:space="preserve">2: </w:t>
      </w:r>
      <w:r>
        <w:t>отсутствие влияния на частоту желудочковых сокращений</w:t>
      </w:r>
    </w:p>
    <w:p>
      <w:r>
        <w:rPr>
          <w:b/>
        </w:rPr>
        <w:t xml:space="preserve">3: </w:t>
      </w:r>
      <w:r>
        <w:t>кратковременное увеличение частоты сокращений желудочков</w:t>
      </w:r>
    </w:p>
    <w:p>
      <w:r>
        <w:rPr>
          <w:b/>
        </w:rPr>
        <w:t xml:space="preserve">4: </w:t>
      </w:r>
      <w:r>
        <w:t>купирование приступа</w:t>
      </w:r>
    </w:p>
    <w:p>
      <w:r>
        <w:t xml:space="preserve">Правильный ответ: </w:t>
      </w:r>
      <w:r>
        <w:rPr>
          <w:b/>
        </w:rPr>
        <w:t>кратковременное урежение частоты сокращений желудочков</w:t>
      </w:r>
    </w:p>
    <w:p>
      <w:pPr>
        <w:pStyle w:val="Heading2"/>
      </w:pPr>
      <w:r>
        <w:t>НАИБОЛЕЕ ТОЧНЫМ КРИТЕРИЕМ, ОТРАЖАЮЩИМ ЗАПАСЫ ЖЕЛЕЗА В ОРГАНИЗМЕ, ЯВЛЯЕТСЯ</w:t>
      </w:r>
    </w:p>
    <w:p>
      <w:r>
        <w:rPr>
          <w:b/>
        </w:rPr>
        <w:t xml:space="preserve">1: </w:t>
      </w:r>
      <w:r>
        <w:t>ферритин</w:t>
      </w:r>
    </w:p>
    <w:p>
      <w:r>
        <w:rPr>
          <w:b/>
        </w:rPr>
        <w:t xml:space="preserve">2: </w:t>
      </w:r>
      <w:r>
        <w:t>процент насыщения трансферрина</w:t>
      </w:r>
    </w:p>
    <w:p>
      <w:r>
        <w:rPr>
          <w:b/>
        </w:rPr>
        <w:t xml:space="preserve">3: </w:t>
      </w:r>
      <w:r>
        <w:t>общая железосвязывающая способность сыворотки</w:t>
      </w:r>
    </w:p>
    <w:p>
      <w:r>
        <w:rPr>
          <w:b/>
        </w:rPr>
        <w:t xml:space="preserve">4: </w:t>
      </w:r>
      <w:r>
        <w:t>железо сыворотки крови</w:t>
      </w:r>
    </w:p>
    <w:p>
      <w:r>
        <w:t xml:space="preserve">Правильный ответ: </w:t>
      </w:r>
      <w:r>
        <w:rPr>
          <w:b/>
        </w:rPr>
        <w:t>ферритин</w:t>
      </w:r>
    </w:p>
    <w:p>
      <w:pPr>
        <w:pStyle w:val="Heading2"/>
      </w:pPr>
      <w:r>
        <w:t>ДЕПОЛЯРИЗАЦИЯ ЖЕЛУДОЧКОВ НАЧИНАЕТСЯ С _________ СЕРДЦА</w:t>
      </w:r>
    </w:p>
    <w:p>
      <w:r>
        <w:rPr>
          <w:b/>
        </w:rPr>
        <w:t xml:space="preserve">1: </w:t>
      </w:r>
      <w:r>
        <w:t>правой части межпредсердной перегородки</w:t>
      </w:r>
    </w:p>
    <w:p>
      <w:r>
        <w:rPr>
          <w:b/>
        </w:rPr>
        <w:t xml:space="preserve">2: </w:t>
      </w:r>
      <w:r>
        <w:t>верхушки и боковой стенки правого предсердия</w:t>
      </w:r>
    </w:p>
    <w:p>
      <w:r>
        <w:rPr>
          <w:b/>
        </w:rPr>
        <w:t xml:space="preserve">3: </w:t>
      </w:r>
      <w:r>
        <w:t>базальной части отделов левого желудочка</w:t>
      </w:r>
    </w:p>
    <w:p>
      <w:r>
        <w:rPr>
          <w:b/>
        </w:rPr>
        <w:t xml:space="preserve">4: </w:t>
      </w:r>
      <w:r>
        <w:t>левой части межжелудочковой перегородки</w:t>
      </w:r>
    </w:p>
    <w:p>
      <w:r>
        <w:t xml:space="preserve">Правильный ответ: </w:t>
      </w:r>
      <w:r>
        <w:rPr>
          <w:b/>
        </w:rPr>
        <w:t>левой части межжелудочковой перегородки</w:t>
      </w:r>
    </w:p>
    <w:p>
      <w:pPr>
        <w:pStyle w:val="Heading2"/>
      </w:pPr>
      <w:r>
        <w:t>К ОРТЕЗАМ ОТНОСЯТСЯ</w:t>
      </w:r>
    </w:p>
    <w:p>
      <w:r>
        <w:rPr>
          <w:b/>
        </w:rPr>
        <w:t xml:space="preserve">1: </w:t>
      </w:r>
      <w:r>
        <w:t>функциональные приспособления, изменяющие структурные и функциональные характеристики опорно-двигательного аппарата (шины, воротники, туторы, бандажи, пояса и т.д.)</w:t>
      </w:r>
    </w:p>
    <w:p>
      <w:r>
        <w:rPr>
          <w:b/>
        </w:rPr>
        <w:t xml:space="preserve">2: </w:t>
      </w:r>
      <w:r>
        <w:t>давящие повязки для уменьшения отечности мягких тканей</w:t>
      </w:r>
    </w:p>
    <w:p>
      <w:r>
        <w:rPr>
          <w:b/>
        </w:rPr>
        <w:t xml:space="preserve">3: </w:t>
      </w:r>
      <w:r>
        <w:t>циркулярные (сплошные) повязки, применяемые для иммобилизации конечности и туловища при переломах</w:t>
      </w:r>
    </w:p>
    <w:p>
      <w:r>
        <w:rPr>
          <w:b/>
        </w:rPr>
        <w:t xml:space="preserve">4: </w:t>
      </w:r>
      <w:r>
        <w:t>средства, используемые для облегчения передвижения (трости, костыли, ходунки)</w:t>
      </w:r>
    </w:p>
    <w:p>
      <w:r>
        <w:t xml:space="preserve">Правильный ответ: </w:t>
      </w:r>
      <w:r>
        <w:rPr>
          <w:b/>
        </w:rPr>
        <w:t>функциональные приспособления, изменяющие структурные и функциональные характеристики опорно-двигательного аппарата (шины, воротники, туторы, бандажи, пояса и т.д.)</w:t>
      </w:r>
    </w:p>
    <w:p>
      <w:pPr>
        <w:pStyle w:val="Heading2"/>
      </w:pPr>
      <w:r>
        <w:t>ЛЕЙКОЦИТУРИЯ НАИБОЛЕЕ ХАРАКТЕРНЫЙ СИМПТОМ ПРИ</w:t>
      </w:r>
    </w:p>
    <w:p>
      <w:r>
        <w:rPr>
          <w:b/>
        </w:rPr>
        <w:t xml:space="preserve">1: </w:t>
      </w:r>
      <w:r>
        <w:t>нефролитиазе</w:t>
      </w:r>
    </w:p>
    <w:p>
      <w:r>
        <w:rPr>
          <w:b/>
        </w:rPr>
        <w:t xml:space="preserve">2: </w:t>
      </w:r>
      <w:r>
        <w:t>амилоидозе</w:t>
      </w:r>
    </w:p>
    <w:p>
      <w:r>
        <w:rPr>
          <w:b/>
        </w:rPr>
        <w:t xml:space="preserve">3: </w:t>
      </w:r>
      <w:r>
        <w:t>пиелонефрите</w:t>
      </w:r>
    </w:p>
    <w:p>
      <w:r>
        <w:rPr>
          <w:b/>
        </w:rPr>
        <w:t xml:space="preserve">4: </w:t>
      </w:r>
      <w:r>
        <w:t>гломерулонефрите</w:t>
      </w:r>
    </w:p>
    <w:p>
      <w:r>
        <w:t xml:space="preserve">Правильный ответ: </w:t>
      </w:r>
      <w:r>
        <w:rPr>
          <w:b/>
        </w:rPr>
        <w:t>пиелонефрите</w:t>
      </w:r>
    </w:p>
    <w:p>
      <w:pPr>
        <w:pStyle w:val="Heading2"/>
      </w:pPr>
      <w:r>
        <w:t>ПРИ ГЕМОДЕПРЕССИИ ЛЕЙКОПОЭЗ СТИМУЛИРУЕТ</w:t>
      </w:r>
    </w:p>
    <w:p>
      <w:r>
        <w:rPr>
          <w:b/>
        </w:rPr>
        <w:t xml:space="preserve">1: </w:t>
      </w:r>
      <w:r>
        <w:t>витамин В12</w:t>
      </w:r>
    </w:p>
    <w:p>
      <w:r>
        <w:rPr>
          <w:b/>
        </w:rPr>
        <w:t xml:space="preserve">2: </w:t>
      </w:r>
      <w:r>
        <w:t>преднизолон</w:t>
      </w:r>
    </w:p>
    <w:p>
      <w:r>
        <w:rPr>
          <w:b/>
        </w:rPr>
        <w:t xml:space="preserve">3: </w:t>
      </w:r>
      <w:r>
        <w:t>витамин В6</w:t>
      </w:r>
    </w:p>
    <w:p>
      <w:r>
        <w:rPr>
          <w:b/>
        </w:rPr>
        <w:t xml:space="preserve">4: </w:t>
      </w:r>
      <w:r>
        <w:t>Г-КСФ</w:t>
      </w:r>
    </w:p>
    <w:p>
      <w:r>
        <w:t xml:space="preserve">Правильный ответ: </w:t>
      </w:r>
      <w:r>
        <w:rPr>
          <w:b/>
        </w:rPr>
        <w:t>Г-КСФ</w:t>
      </w:r>
    </w:p>
    <w:p>
      <w:pPr>
        <w:pStyle w:val="Heading2"/>
      </w:pPr>
      <w:r>
        <w:t>К СИМПТОМУ ПЕРФОРАЦИИ ЯЗВЫ ЖЕЛУДКА ИЛИ ДВЕНАДЦАТИПЕРСТНОЙ КИШКИ ОТНОСЯТ</w:t>
      </w:r>
    </w:p>
    <w:p>
      <w:r>
        <w:rPr>
          <w:b/>
        </w:rPr>
        <w:t xml:space="preserve">1: </w:t>
      </w:r>
      <w:r>
        <w:t>жидкий стул</w:t>
      </w:r>
    </w:p>
    <w:p>
      <w:r>
        <w:rPr>
          <w:b/>
        </w:rPr>
        <w:t xml:space="preserve">2: </w:t>
      </w:r>
      <w:r>
        <w:t>опоясывающую боль в животе</w:t>
      </w:r>
    </w:p>
    <w:p>
      <w:r>
        <w:rPr>
          <w:b/>
        </w:rPr>
        <w:t xml:space="preserve">3: </w:t>
      </w:r>
      <w:r>
        <w:t>«кинжальную» боль в подложечной области</w:t>
      </w:r>
    </w:p>
    <w:p>
      <w:r>
        <w:rPr>
          <w:b/>
        </w:rPr>
        <w:t xml:space="preserve">4: </w:t>
      </w:r>
      <w:r>
        <w:t>неукротимую рвоту</w:t>
      </w:r>
    </w:p>
    <w:p>
      <w:r>
        <w:t xml:space="preserve">Правильный ответ: </w:t>
      </w:r>
      <w:r>
        <w:rPr>
          <w:b/>
        </w:rPr>
        <w:t>«кинжальную» боль в подложечной области</w:t>
      </w:r>
    </w:p>
    <w:p>
      <w:pPr>
        <w:pStyle w:val="Heading2"/>
      </w:pPr>
      <w:r>
        <w:t>ПРИЧИНОЙ НЕОСЛОЖНЕННОЙ ИНФЕКЦИИ МОЧЕВЫХ ПУТЕЙ ЧАЩЕ ВСЕГО ЯВЛЯЕТСЯ</w:t>
      </w:r>
    </w:p>
    <w:p>
      <w:r>
        <w:rPr>
          <w:b/>
        </w:rPr>
        <w:t xml:space="preserve">1: </w:t>
      </w:r>
      <w:r>
        <w:t>E. Coli</w:t>
      </w:r>
    </w:p>
    <w:p>
      <w:r>
        <w:rPr>
          <w:b/>
        </w:rPr>
        <w:t xml:space="preserve">2: </w:t>
      </w:r>
      <w:r>
        <w:t>P. Mirabilis</w:t>
      </w:r>
    </w:p>
    <w:p>
      <w:r>
        <w:rPr>
          <w:b/>
        </w:rPr>
        <w:t xml:space="preserve">3: </w:t>
      </w:r>
      <w:r>
        <w:t>Klebsiella spp</w:t>
      </w:r>
    </w:p>
    <w:p>
      <w:r>
        <w:rPr>
          <w:b/>
        </w:rPr>
        <w:t xml:space="preserve">4: </w:t>
      </w:r>
      <w:r>
        <w:t>S. Saprophyticus</w:t>
      </w:r>
    </w:p>
    <w:p>
      <w:r>
        <w:t xml:space="preserve">Правильный ответ: </w:t>
      </w:r>
      <w:r>
        <w:rPr>
          <w:b/>
        </w:rPr>
        <w:t>E. Coli</w:t>
      </w:r>
    </w:p>
    <w:p>
      <w:pPr>
        <w:pStyle w:val="Heading2"/>
      </w:pPr>
      <w:r>
        <w:t>ПЕРВЫЙ ПЕРИОД ЛФК ПРИ СПЛАНХНОПТОЗЕ ПРОДОЛЖАЕТСЯ _______НЕДЕЛЬ/ НЕДЕЛИ</w:t>
      </w:r>
    </w:p>
    <w:p>
      <w:r>
        <w:rPr>
          <w:b/>
        </w:rPr>
        <w:t xml:space="preserve">1: </w:t>
      </w:r>
      <w:r>
        <w:t>2-3</w:t>
      </w:r>
    </w:p>
    <w:p>
      <w:r>
        <w:rPr>
          <w:b/>
        </w:rPr>
        <w:t xml:space="preserve">2: </w:t>
      </w:r>
      <w:r>
        <w:t>4-6</w:t>
      </w:r>
    </w:p>
    <w:p>
      <w:r>
        <w:rPr>
          <w:b/>
        </w:rPr>
        <w:t xml:space="preserve">3: </w:t>
      </w:r>
      <w:r>
        <w:t>10</w:t>
      </w:r>
    </w:p>
    <w:p>
      <w:r>
        <w:rPr>
          <w:b/>
        </w:rPr>
        <w:t xml:space="preserve">4: </w:t>
      </w:r>
      <w:r>
        <w:t>до 15</w:t>
      </w:r>
    </w:p>
    <w:p>
      <w:r>
        <w:t xml:space="preserve">Правильный ответ: </w:t>
      </w:r>
      <w:r>
        <w:rPr>
          <w:b/>
        </w:rPr>
        <w:t>4-6</w:t>
      </w:r>
    </w:p>
    <w:p>
      <w:pPr>
        <w:pStyle w:val="Heading2"/>
      </w:pPr>
      <w:r>
        <w:t>ПРИ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w:t>
      </w:r>
    </w:p>
    <w:p>
      <w:r>
        <w:rPr>
          <w:b/>
        </w:rPr>
        <w:t xml:space="preserve">1: </w:t>
      </w:r>
      <w:r>
        <w:t>оформляется копия листка нетрудоспособности  с внесенными в нее исправлениями</w:t>
      </w:r>
    </w:p>
    <w:p>
      <w:r>
        <w:rPr>
          <w:b/>
        </w:rPr>
        <w:t xml:space="preserve">2: </w:t>
      </w:r>
      <w:r>
        <w:t>выписка из протокола врачебной комиссии</w:t>
      </w:r>
    </w:p>
    <w:p>
      <w:r>
        <w:rPr>
          <w:b/>
        </w:rPr>
        <w:t xml:space="preserve">3: </w:t>
      </w:r>
      <w:r>
        <w:t>допускается выдача дубликата листка нетрудоспособности</w:t>
      </w:r>
    </w:p>
    <w:p>
      <w:r>
        <w:rPr>
          <w:b/>
        </w:rPr>
        <w:t xml:space="preserve">4: </w:t>
      </w:r>
      <w:r>
        <w:t>оформляется дубликат листка нетрудоспособности</w:t>
      </w:r>
    </w:p>
    <w:p>
      <w:r>
        <w:t xml:space="preserve">Правильный ответ: </w:t>
      </w:r>
      <w:r>
        <w:rPr>
          <w:b/>
        </w:rPr>
        <w:t>оформляется дубликат листка нетрудоспособности</w:t>
      </w:r>
    </w:p>
    <w:p>
      <w:pPr>
        <w:pStyle w:val="Heading2"/>
      </w:pPr>
      <w:r>
        <w:t>ПРОГРАММА ГОСУДАРСТВЕННЫХ ГАРАНТИЙ БЕСПЛАТНОГО ОКАЗАНИЯ ГРАЖДАНАМ МЕДИЦИНСКОЙ ПОМОЩИ ПРИНИМАЕТСЯ НА (В ГОДАХ)</w:t>
      </w:r>
    </w:p>
    <w:p>
      <w:r>
        <w:rPr>
          <w:b/>
        </w:rPr>
        <w:t xml:space="preserve">1: </w:t>
      </w:r>
      <w:r>
        <w:t>2</w:t>
      </w:r>
    </w:p>
    <w:p>
      <w:r>
        <w:rPr>
          <w:b/>
        </w:rPr>
        <w:t xml:space="preserve">2: </w:t>
      </w:r>
      <w:r>
        <w:t>4</w:t>
      </w:r>
    </w:p>
    <w:p>
      <w:r>
        <w:rPr>
          <w:b/>
        </w:rPr>
        <w:t xml:space="preserve">3: </w:t>
      </w:r>
      <w:r>
        <w:t>3</w:t>
      </w:r>
    </w:p>
    <w:p>
      <w:r>
        <w:rPr>
          <w:b/>
        </w:rPr>
        <w:t xml:space="preserve">4: </w:t>
      </w:r>
      <w:r>
        <w:t>1</w:t>
      </w:r>
    </w:p>
    <w:p>
      <w:r>
        <w:t xml:space="preserve">Правильный ответ: </w:t>
      </w:r>
      <w:r>
        <w:rPr>
          <w:b/>
        </w:rPr>
        <w:t>3</w:t>
      </w:r>
    </w:p>
    <w:p>
      <w:pPr>
        <w:pStyle w:val="Heading2"/>
      </w:pPr>
      <w:r>
        <w:t>С ЦЕЛЬЮ ПРОФИЛАКТИКИ ТОЛЕРАНТНОСТИ К НИТРАТАМ У БОЛЬНОГО СО СТАБИЛЬНОЙ СТЕНОКАРДИЕЙ НАПРЯЖЕНИЯ ЦЕЛЕСООБРАЗНО</w:t>
      </w:r>
    </w:p>
    <w:p>
      <w:r>
        <w:rPr>
          <w:b/>
        </w:rPr>
        <w:t xml:space="preserve">1: </w:t>
      </w:r>
      <w:r>
        <w:t>перейти на трансдермальные формы нитратов</w:t>
      </w:r>
    </w:p>
    <w:p>
      <w:r>
        <w:rPr>
          <w:b/>
        </w:rPr>
        <w:t xml:space="preserve">2: </w:t>
      </w:r>
      <w:r>
        <w:t>делать перерывы в приеме нитратов</w:t>
      </w:r>
    </w:p>
    <w:p>
      <w:r>
        <w:rPr>
          <w:b/>
        </w:rPr>
        <w:t xml:space="preserve">3: </w:t>
      </w:r>
      <w:r>
        <w:t>добавлять к терапии альфа-адреноблокаторы</w:t>
      </w:r>
    </w:p>
    <w:p>
      <w:r>
        <w:rPr>
          <w:b/>
        </w:rPr>
        <w:t xml:space="preserve">4: </w:t>
      </w:r>
      <w:r>
        <w:t>добавлять к терапии β-адреноблокаторы</w:t>
      </w:r>
    </w:p>
    <w:p>
      <w:r>
        <w:t xml:space="preserve">Правильный ответ: </w:t>
      </w:r>
      <w:r>
        <w:rPr>
          <w:b/>
        </w:rPr>
        <w:t>делать перерывы в приеме нитратов</w:t>
      </w:r>
    </w:p>
    <w:p>
      <w:pPr>
        <w:pStyle w:val="Heading2"/>
      </w:pPr>
      <w:r>
        <w:t>МЕХАНИЗМ ДЕЙСТВИЯ СИТАГЛИПТИНА ВКЛЮЧАЕТ</w:t>
      </w:r>
    </w:p>
    <w:p>
      <w:r>
        <w:rPr>
          <w:b/>
        </w:rPr>
        <w:t xml:space="preserve">1: </w:t>
      </w:r>
      <w:r>
        <w:t>подавление активности фермента дипептидилпептидазы-4</w:t>
      </w:r>
    </w:p>
    <w:p>
      <w:r>
        <w:rPr>
          <w:b/>
        </w:rPr>
        <w:t xml:space="preserve">2: </w:t>
      </w:r>
      <w:r>
        <w:t>увеличение внутриклеточного синтеза глюкагона</w:t>
      </w:r>
    </w:p>
    <w:p>
      <w:r>
        <w:rPr>
          <w:b/>
        </w:rPr>
        <w:t xml:space="preserve">3: </w:t>
      </w:r>
      <w:r>
        <w:t>повышение утилизации глюкозы мышечной тканью</w:t>
      </w:r>
    </w:p>
    <w:p>
      <w:r>
        <w:rPr>
          <w:b/>
        </w:rPr>
        <w:t xml:space="preserve">4: </w:t>
      </w:r>
      <w:r>
        <w:t>торможение глюконеогенеза в печени</w:t>
      </w:r>
    </w:p>
    <w:p>
      <w:r>
        <w:t xml:space="preserve">Правильный ответ: </w:t>
      </w:r>
      <w:r>
        <w:rPr>
          <w:b/>
        </w:rPr>
        <w:t>подавление активности фермента дипептидилпептидазы-4</w:t>
      </w:r>
    </w:p>
    <w:p>
      <w:pPr>
        <w:pStyle w:val="Heading2"/>
      </w:pPr>
      <w:r>
        <w:t>ЭФФЕКТИВНЫМИ ГИПОТЕНЗИВНЫМИ СРЕДСТВАМИ ПРИ МОНОТЕРАПИИ, НЕ ОКАЗЫВАЮЩИМИ ОТРИЦАТЕЛЬНОГО ВЛИЯНИЯ НА СЕРДЕЧНО-СОСУДИСТЫЕ РИСКИ, ЯВЛЯЮТСЯ</w:t>
      </w:r>
    </w:p>
    <w:p>
      <w:r>
        <w:rPr>
          <w:b/>
        </w:rPr>
        <w:t xml:space="preserve">1: </w:t>
      </w:r>
      <w:r>
        <w:t>антагонисты кальция</w:t>
      </w:r>
    </w:p>
    <w:p>
      <w:r>
        <w:rPr>
          <w:b/>
        </w:rPr>
        <w:t xml:space="preserve">2: </w:t>
      </w:r>
      <w:r>
        <w:t>бета-адреноблокаторы</w:t>
      </w:r>
    </w:p>
    <w:p>
      <w:r>
        <w:rPr>
          <w:b/>
        </w:rPr>
        <w:t xml:space="preserve">3: </w:t>
      </w:r>
      <w:r>
        <w:t>препараты центрального действия</w:t>
      </w:r>
    </w:p>
    <w:p>
      <w:r>
        <w:rPr>
          <w:b/>
        </w:rPr>
        <w:t xml:space="preserve">4: </w:t>
      </w:r>
      <w:r>
        <w:t>мочегонные препараты</w:t>
      </w:r>
    </w:p>
    <w:p>
      <w:r>
        <w:t xml:space="preserve">Правильный ответ: </w:t>
      </w:r>
      <w:r>
        <w:rPr>
          <w:b/>
        </w:rPr>
        <w:t>антагонисты кальция</w:t>
      </w:r>
    </w:p>
    <w:p>
      <w:pPr>
        <w:pStyle w:val="Heading2"/>
      </w:pPr>
      <w:r>
        <w:t>К ДОСТОВЕРНЫМИ ПРИЗНАКАМ АКТИВНОСТИ ОЧАГОВОГО ТУБЕРКУЛЕЗА ЛЕГКИХ ОТНОСЯТ</w:t>
      </w:r>
    </w:p>
    <w:p>
      <w:r>
        <w:rPr>
          <w:b/>
        </w:rPr>
        <w:t xml:space="preserve">1: </w:t>
      </w:r>
      <w:r>
        <w:t>получение положительной реакции по пробе Манту</w:t>
      </w:r>
    </w:p>
    <w:p>
      <w:r>
        <w:rPr>
          <w:b/>
        </w:rPr>
        <w:t xml:space="preserve">2: </w:t>
      </w:r>
      <w:r>
        <w:t>обнаружение микобактерий туберкулеза в мокроте</w:t>
      </w:r>
    </w:p>
    <w:p>
      <w:r>
        <w:rPr>
          <w:b/>
        </w:rPr>
        <w:t xml:space="preserve">3: </w:t>
      </w:r>
      <w:r>
        <w:t>выявление кашля со скудной мокротой, слабости</w:t>
      </w:r>
    </w:p>
    <w:p>
      <w:r>
        <w:rPr>
          <w:b/>
        </w:rPr>
        <w:t xml:space="preserve">4: </w:t>
      </w:r>
      <w:r>
        <w:t>обнаружение атипичных микобактерий в мокроте</w:t>
      </w:r>
    </w:p>
    <w:p>
      <w:r>
        <w:t xml:space="preserve">Правильный ответ: </w:t>
      </w:r>
      <w:r>
        <w:rPr>
          <w:b/>
        </w:rPr>
        <w:t>обнаружение микобактерий туберкулеза в мокроте</w:t>
      </w:r>
    </w:p>
    <w:p>
      <w:pPr>
        <w:pStyle w:val="Heading2"/>
      </w:pPr>
      <w:r>
        <w:t>АРТЕРИАЛЬНАЯ ГИПЕРТЕНЗИЯ ПРИ ГЛОМЕРУЛОНЕФРИТЕ ЯВЛЯЕТСЯ СЛЕДСТВИЕМ ПОВЫШЕНИЯ</w:t>
      </w:r>
    </w:p>
    <w:p>
      <w:r>
        <w:rPr>
          <w:b/>
        </w:rPr>
        <w:t xml:space="preserve">1: </w:t>
      </w:r>
      <w:r>
        <w:t>выработки ренина</w:t>
      </w:r>
    </w:p>
    <w:p>
      <w:r>
        <w:rPr>
          <w:b/>
        </w:rPr>
        <w:t xml:space="preserve">2: </w:t>
      </w:r>
      <w:r>
        <w:t>продукции глюкокортикоидов</w:t>
      </w:r>
    </w:p>
    <w:p>
      <w:r>
        <w:rPr>
          <w:b/>
        </w:rPr>
        <w:t xml:space="preserve">3: </w:t>
      </w:r>
      <w:r>
        <w:t>тонуса сосудистого центра в головном мозге</w:t>
      </w:r>
    </w:p>
    <w:p>
      <w:r>
        <w:rPr>
          <w:b/>
        </w:rPr>
        <w:t xml:space="preserve">4: </w:t>
      </w:r>
      <w:r>
        <w:t>выброса катехоламинов</w:t>
      </w:r>
    </w:p>
    <w:p>
      <w:r>
        <w:t xml:space="preserve">Правильный ответ: </w:t>
      </w:r>
      <w:r>
        <w:rPr>
          <w:b/>
        </w:rPr>
        <w:t>выработки ренина</w:t>
      </w:r>
    </w:p>
    <w:p>
      <w:pPr>
        <w:pStyle w:val="Heading2"/>
      </w:pPr>
      <w:r>
        <w:t>БОЛЬНЫМ С АГ СЛЕДУЕТ РЕКОМЕНДОВАТЬ ФИЗИЧЕСКИЕ НАГРУЗКИ</w:t>
      </w:r>
    </w:p>
    <w:p>
      <w:r>
        <w:rPr>
          <w:b/>
        </w:rPr>
        <w:t xml:space="preserve">1: </w:t>
      </w:r>
      <w:r>
        <w:t>с наклонами вперед</w:t>
      </w:r>
    </w:p>
    <w:p>
      <w:r>
        <w:rPr>
          <w:b/>
        </w:rPr>
        <w:t xml:space="preserve">2: </w:t>
      </w:r>
      <w:r>
        <w:t>аэробные, динамические</w:t>
      </w:r>
    </w:p>
    <w:p>
      <w:r>
        <w:rPr>
          <w:b/>
        </w:rPr>
        <w:t xml:space="preserve">3: </w:t>
      </w:r>
      <w:r>
        <w:t>изометрические</w:t>
      </w:r>
    </w:p>
    <w:p>
      <w:r>
        <w:rPr>
          <w:b/>
        </w:rPr>
        <w:t xml:space="preserve">4: </w:t>
      </w:r>
      <w:r>
        <w:t>с натуживанием</w:t>
      </w:r>
    </w:p>
    <w:p>
      <w:r>
        <w:t xml:space="preserve">Правильный ответ: </w:t>
      </w:r>
      <w:r>
        <w:rPr>
          <w:b/>
        </w:rPr>
        <w:t>аэробные, динамические</w:t>
      </w:r>
    </w:p>
    <w:p>
      <w:pPr>
        <w:pStyle w:val="Heading2"/>
      </w:pPr>
      <w:r>
        <w:t>ОТВЕТСТВЕННОСТЬ ЗА ВЕДЕНИЕ УЧЕТНО-ОТЧЕТНОЙ ДОКУМЕНТАЦИИ ПО ИТОГАМ ДИСПАНСЕРИЗАЦИИ И ПРОФИЛАКТИЧЕСКОГО МЕДИЦИНСКОГО ОСМОТРА В МЕДИЦИНСКОЙ ОРГАНИЗАЦИИ НЕСЕТ</w:t>
      </w:r>
    </w:p>
    <w:p>
      <w:r>
        <w:rPr>
          <w:b/>
        </w:rPr>
        <w:t xml:space="preserve">1: </w:t>
      </w:r>
      <w:r>
        <w:t>семейный врач (врач общей практики)</w:t>
      </w:r>
    </w:p>
    <w:p>
      <w:r>
        <w:rPr>
          <w:b/>
        </w:rPr>
        <w:t xml:space="preserve">2: </w:t>
      </w:r>
      <w:r>
        <w:t>врач-терапевт участковый</w:t>
      </w:r>
    </w:p>
    <w:p>
      <w:r>
        <w:rPr>
          <w:b/>
        </w:rPr>
        <w:t xml:space="preserve">3: </w:t>
      </w:r>
      <w:r>
        <w:t>заместитель главного врача медицинской организации</w:t>
      </w:r>
    </w:p>
    <w:p>
      <w:r>
        <w:rPr>
          <w:b/>
        </w:rPr>
        <w:t xml:space="preserve">4: </w:t>
      </w:r>
      <w:r>
        <w:t>отделение (кабинет) медицинской профилактики</w:t>
      </w:r>
    </w:p>
    <w:p>
      <w:r>
        <w:t xml:space="preserve">Правильный ответ: </w:t>
      </w:r>
      <w:r>
        <w:rPr>
          <w:b/>
        </w:rPr>
        <w:t>отделение (кабинет) медицинской профилактики</w:t>
      </w:r>
    </w:p>
    <w:p>
      <w:pPr>
        <w:pStyle w:val="Heading2"/>
      </w:pPr>
      <w:r>
        <w:t>ТРЕТИЙ ТОН СЕРДЦА МОЖЕТ ВЫСЛУШИВАТЬСЯ</w:t>
      </w:r>
    </w:p>
    <w:p>
      <w:r>
        <w:rPr>
          <w:b/>
        </w:rPr>
        <w:t xml:space="preserve">1: </w:t>
      </w:r>
      <w:r>
        <w:t>при выраженном митральном стенозе</w:t>
      </w:r>
    </w:p>
    <w:p>
      <w:r>
        <w:rPr>
          <w:b/>
        </w:rPr>
        <w:t xml:space="preserve">2: </w:t>
      </w:r>
      <w:r>
        <w:t>в норме у детей и подростков</w:t>
      </w:r>
    </w:p>
    <w:p>
      <w:r>
        <w:rPr>
          <w:b/>
        </w:rPr>
        <w:t xml:space="preserve">3: </w:t>
      </w:r>
      <w:r>
        <w:t>при нерезко выраженной аортальной недостаточности</w:t>
      </w:r>
    </w:p>
    <w:p>
      <w:r>
        <w:rPr>
          <w:b/>
        </w:rPr>
        <w:t xml:space="preserve">4: </w:t>
      </w:r>
      <w:r>
        <w:t>при недостаточности клапана легочной артерии</w:t>
      </w:r>
    </w:p>
    <w:p>
      <w:r>
        <w:t xml:space="preserve">Правильный ответ: </w:t>
      </w:r>
      <w:r>
        <w:rPr>
          <w:b/>
        </w:rPr>
        <w:t>в норме у детей и подростков</w:t>
      </w:r>
    </w:p>
    <w:p>
      <w:pPr>
        <w:pStyle w:val="Heading2"/>
      </w:pPr>
      <w:r>
        <w:t>К ХАРАКТЕРНЫМ ПРОЯВЛЕНИЯМ СИМПАТОАДРЕНАЛОВОГО ГИПЕРТОНИЧЕСКОГО КРИЗА ОТНОСЯТ</w:t>
      </w:r>
    </w:p>
    <w:p>
      <w:r>
        <w:rPr>
          <w:b/>
        </w:rPr>
        <w:t xml:space="preserve">1: </w:t>
      </w:r>
      <w:r>
        <w:t>постепенное начало и большую продолжительность (от нескольких часов до 3-5 дней)</w:t>
      </w:r>
    </w:p>
    <w:p>
      <w:r>
        <w:rPr>
          <w:b/>
        </w:rPr>
        <w:t xml:space="preserve">2: </w:t>
      </w:r>
      <w:r>
        <w:t>выраженные вегето-сосудистые расстройства</w:t>
      </w:r>
    </w:p>
    <w:p>
      <w:r>
        <w:rPr>
          <w:b/>
        </w:rPr>
        <w:t xml:space="preserve">3: </w:t>
      </w:r>
      <w:r>
        <w:t>брадикардию</w:t>
      </w:r>
    </w:p>
    <w:p>
      <w:r>
        <w:rPr>
          <w:b/>
        </w:rPr>
        <w:t xml:space="preserve">4: </w:t>
      </w:r>
      <w:r>
        <w:t>энцефалопатию с тошнотой, рвотой, нарушением сознания, сонливостью и др.</w:t>
      </w:r>
    </w:p>
    <w:p>
      <w:r>
        <w:t xml:space="preserve">Правильный ответ: </w:t>
      </w:r>
      <w:r>
        <w:rPr>
          <w:b/>
        </w:rPr>
        <w:t>выраженные вегето-сосудистые расстройства</w:t>
      </w:r>
    </w:p>
    <w:p>
      <w:pPr>
        <w:pStyle w:val="Heading2"/>
      </w:pPr>
      <w:r>
        <w:t>ПРИ СПОНТАННОМ ПНЕВМОТОРАКСЕ НА СТОРОНЕ ПОРАЖЕНИЯ ГРУДНОЙ КЛЕТКИ АУСКУЛЬТАТИВНО ОПРЕДЕЛЯЕТСЯ</w:t>
      </w:r>
    </w:p>
    <w:p>
      <w:r>
        <w:rPr>
          <w:b/>
        </w:rPr>
        <w:t xml:space="preserve">1: </w:t>
      </w:r>
      <w:r>
        <w:t>бронхиальное дыхание</w:t>
      </w:r>
    </w:p>
    <w:p>
      <w:r>
        <w:rPr>
          <w:b/>
        </w:rPr>
        <w:t xml:space="preserve">2: </w:t>
      </w:r>
      <w:r>
        <w:t>ослабленное дыхание</w:t>
      </w:r>
    </w:p>
    <w:p>
      <w:r>
        <w:rPr>
          <w:b/>
        </w:rPr>
        <w:t xml:space="preserve">3: </w:t>
      </w:r>
      <w:r>
        <w:t>шум трения плевры</w:t>
      </w:r>
    </w:p>
    <w:p>
      <w:r>
        <w:rPr>
          <w:b/>
        </w:rPr>
        <w:t xml:space="preserve">4: </w:t>
      </w:r>
      <w:r>
        <w:t>усиление бронхофонии</w:t>
      </w:r>
    </w:p>
    <w:p>
      <w:r>
        <w:t xml:space="preserve">Правильный ответ: </w:t>
      </w:r>
      <w:r>
        <w:rPr>
          <w:b/>
        </w:rPr>
        <w:t>ослабленное дыхание</w:t>
      </w:r>
    </w:p>
    <w:p>
      <w:pPr>
        <w:pStyle w:val="Heading2"/>
      </w:pPr>
      <w:r>
        <w:t>НАИБОЛЕЕ ЭФФЕКТИВНЫМ СРЕДСТВОМ ДЛЯ САНАЦИИ ИНФЕКЦИИ ПРИ РЕАКТИВНОМ АРТРИТЕ ЯВЛЯЮТСЯ</w:t>
      </w:r>
    </w:p>
    <w:p>
      <w:r>
        <w:rPr>
          <w:b/>
        </w:rPr>
        <w:t xml:space="preserve">1: </w:t>
      </w:r>
      <w:r>
        <w:t>аминогликозиды</w:t>
      </w:r>
    </w:p>
    <w:p>
      <w:r>
        <w:rPr>
          <w:b/>
        </w:rPr>
        <w:t xml:space="preserve">2: </w:t>
      </w:r>
      <w:r>
        <w:t>нитрофураны</w:t>
      </w:r>
    </w:p>
    <w:p>
      <w:r>
        <w:rPr>
          <w:b/>
        </w:rPr>
        <w:t xml:space="preserve">3: </w:t>
      </w:r>
      <w:r>
        <w:t>пенициллины</w:t>
      </w:r>
    </w:p>
    <w:p>
      <w:r>
        <w:rPr>
          <w:b/>
        </w:rPr>
        <w:t xml:space="preserve">4: </w:t>
      </w:r>
      <w:r>
        <w:t>макролиды</w:t>
      </w:r>
    </w:p>
    <w:p>
      <w:r>
        <w:t xml:space="preserve">Правильный ответ: </w:t>
      </w:r>
      <w:r>
        <w:rPr>
          <w:b/>
        </w:rPr>
        <w:t>макролиды</w:t>
      </w:r>
    </w:p>
    <w:p>
      <w:pPr>
        <w:pStyle w:val="Heading2"/>
      </w:pPr>
      <w:r>
        <w:t>ПРЕПАРАТОМ, ВХОДЯЩИМ В ТРЕХКОМПОНЕНТНУЮ СХЕМУ ЭРАДИКАЦИИ H. PYLORI, ЯВЛЯЕТСЯ</w:t>
      </w:r>
    </w:p>
    <w:p>
      <w:r>
        <w:rPr>
          <w:b/>
        </w:rPr>
        <w:t xml:space="preserve">1: </w:t>
      </w:r>
      <w:r>
        <w:t>цефазолин</w:t>
      </w:r>
    </w:p>
    <w:p>
      <w:r>
        <w:rPr>
          <w:b/>
        </w:rPr>
        <w:t xml:space="preserve">2: </w:t>
      </w:r>
      <w:r>
        <w:t>ванкомицин</w:t>
      </w:r>
    </w:p>
    <w:p>
      <w:r>
        <w:rPr>
          <w:b/>
        </w:rPr>
        <w:t xml:space="preserve">3: </w:t>
      </w:r>
      <w:r>
        <w:t>канамицин</w:t>
      </w:r>
    </w:p>
    <w:p>
      <w:r>
        <w:rPr>
          <w:b/>
        </w:rPr>
        <w:t xml:space="preserve">4: </w:t>
      </w:r>
      <w:r>
        <w:t>кларитромицин</w:t>
      </w:r>
    </w:p>
    <w:p>
      <w:r>
        <w:t xml:space="preserve">Правильный ответ: </w:t>
      </w:r>
      <w:r>
        <w:rPr>
          <w:b/>
        </w:rPr>
        <w:t>кларитромицин</w:t>
      </w:r>
    </w:p>
    <w:p>
      <w:pPr>
        <w:pStyle w:val="Heading2"/>
      </w:pPr>
      <w:r>
        <w:t>ПРИ ПРОЛАПСЕ МИТРАЛЬНОГО КЛАПАНА АУСКУЛЬТАТИВНАЯ СИМПТОМАТИКА БОЛЕЕ ВЫРАЖЕНА В</w:t>
      </w:r>
    </w:p>
    <w:p>
      <w:r>
        <w:rPr>
          <w:b/>
        </w:rPr>
        <w:t xml:space="preserve">1: </w:t>
      </w:r>
      <w:r>
        <w:t>горизонтальном положении пациента</w:t>
      </w:r>
    </w:p>
    <w:p>
      <w:r>
        <w:rPr>
          <w:b/>
        </w:rPr>
        <w:t xml:space="preserve">2: </w:t>
      </w:r>
      <w:r>
        <w:t>положении на левом боку</w:t>
      </w:r>
    </w:p>
    <w:p>
      <w:r>
        <w:rPr>
          <w:b/>
        </w:rPr>
        <w:t xml:space="preserve">3: </w:t>
      </w:r>
      <w:r>
        <w:t>вертикальном положении</w:t>
      </w:r>
    </w:p>
    <w:p>
      <w:r>
        <w:rPr>
          <w:b/>
        </w:rPr>
        <w:t xml:space="preserve">4: </w:t>
      </w:r>
      <w:r>
        <w:t>положении на правом боку</w:t>
      </w:r>
    </w:p>
    <w:p>
      <w:r>
        <w:t xml:space="preserve">Правильный ответ: </w:t>
      </w:r>
      <w:r>
        <w:rPr>
          <w:b/>
        </w:rPr>
        <w:t>вертикальном положении</w:t>
      </w:r>
    </w:p>
    <w:p>
      <w:pPr>
        <w:pStyle w:val="Heading2"/>
      </w:pPr>
      <w:r>
        <w:t>ПРОГРАММА ГОСУДАРСТВЕННЫХ ГАРАНТИЙ ПО ОКАЗАНИЮ БЕСПЛАТНОЙ МЕДИЦИНСКОЙ ПОМОЩИ ДОЛЖНА ВКЛЮЧАТЬ</w:t>
      </w:r>
    </w:p>
    <w:p>
      <w:r>
        <w:rPr>
          <w:b/>
        </w:rPr>
        <w:t xml:space="preserve">1: </w:t>
      </w:r>
      <w:r>
        <w:t>порядок оказания медицинской помощи</w:t>
      </w:r>
    </w:p>
    <w:p>
      <w:r>
        <w:rPr>
          <w:b/>
        </w:rPr>
        <w:t xml:space="preserve">2: </w:t>
      </w:r>
      <w:r>
        <w:t>соответствующий вид медицинской помощи</w:t>
      </w:r>
    </w:p>
    <w:p>
      <w:r>
        <w:rPr>
          <w:b/>
        </w:rPr>
        <w:t xml:space="preserve">3: </w:t>
      </w:r>
      <w:r>
        <w:t>стандарт медицинской помощи</w:t>
      </w:r>
    </w:p>
    <w:p>
      <w:r>
        <w:rPr>
          <w:b/>
        </w:rPr>
        <w:t xml:space="preserve">4: </w:t>
      </w:r>
      <w:r>
        <w:t>протоколы ведения пациентов</w:t>
      </w:r>
    </w:p>
    <w:p>
      <w:r>
        <w:t xml:space="preserve">Правильный ответ: </w:t>
      </w:r>
      <w:r>
        <w:rPr>
          <w:b/>
        </w:rPr>
        <w:t>соответствующий вид медицинской помощи</w:t>
      </w:r>
    </w:p>
    <w:p>
      <w:pPr>
        <w:pStyle w:val="Heading2"/>
      </w:pPr>
      <w:r>
        <w:t>УЗЕЛКИ ГЕБЕРДЕНА ЯВЛЯЮТСЯ ПРОЯВЛЕНИЕМ</w:t>
      </w:r>
    </w:p>
    <w:p>
      <w:r>
        <w:rPr>
          <w:b/>
        </w:rPr>
        <w:t xml:space="preserve">1: </w:t>
      </w:r>
      <w:r>
        <w:t>остеоартроза</w:t>
      </w:r>
    </w:p>
    <w:p>
      <w:r>
        <w:rPr>
          <w:b/>
        </w:rPr>
        <w:t xml:space="preserve">2: </w:t>
      </w:r>
      <w:r>
        <w:t>подагрического артрита</w:t>
      </w:r>
    </w:p>
    <w:p>
      <w:r>
        <w:rPr>
          <w:b/>
        </w:rPr>
        <w:t xml:space="preserve">3: </w:t>
      </w:r>
      <w:r>
        <w:t>ревматоидного артрита</w:t>
      </w:r>
    </w:p>
    <w:p>
      <w:r>
        <w:rPr>
          <w:b/>
        </w:rPr>
        <w:t xml:space="preserve">4: </w:t>
      </w:r>
      <w:r>
        <w:t>реактивного артрита</w:t>
      </w:r>
    </w:p>
    <w:p>
      <w:r>
        <w:t xml:space="preserve">Правильный ответ: </w:t>
      </w:r>
      <w:r>
        <w:rPr>
          <w:b/>
        </w:rPr>
        <w:t>остеоартроза</w:t>
      </w:r>
    </w:p>
    <w:p>
      <w:pPr>
        <w:pStyle w:val="Heading2"/>
      </w:pPr>
      <w:r>
        <w:t>ОРТОСТАТИЧЕСКАЯ ГИПОТОНИЯ ОПРЕДЕЛЯЕТСЯ ИЗМЕРЕНИЕМ АД ПРИ ПЕРЕХОДЕ В ВЕРТИКАЛЬНОЕ ПОЛОЖЕНИЕ ЧЕРЕЗ</w:t>
      </w:r>
    </w:p>
    <w:p>
      <w:r>
        <w:rPr>
          <w:b/>
        </w:rPr>
        <w:t xml:space="preserve">1: </w:t>
      </w:r>
      <w:r>
        <w:t>5 минут снижением САД и ДАД более чем на 25 мм рт.ст.</w:t>
      </w:r>
    </w:p>
    <w:p>
      <w:r>
        <w:rPr>
          <w:b/>
        </w:rPr>
        <w:t xml:space="preserve">2: </w:t>
      </w:r>
      <w:r>
        <w:t>3 минуты и снижением САД более чем на 20 мм рт.ст. и ДАД более чем на 10 мм рт. ст.</w:t>
      </w:r>
    </w:p>
    <w:p>
      <w:r>
        <w:rPr>
          <w:b/>
        </w:rPr>
        <w:t xml:space="preserve">3: </w:t>
      </w:r>
      <w:r>
        <w:t>5 минут снижением САД и ДАД более чем на 20 мм рт.ст.</w:t>
      </w:r>
    </w:p>
    <w:p>
      <w:r>
        <w:rPr>
          <w:b/>
        </w:rPr>
        <w:t xml:space="preserve">4: </w:t>
      </w:r>
      <w:r>
        <w:t>1 минуту и снижением САД и ДАД более чем на 20 мм рт.ст.</w:t>
      </w:r>
    </w:p>
    <w:p>
      <w:r>
        <w:t xml:space="preserve">Правильный ответ: </w:t>
      </w:r>
      <w:r>
        <w:rPr>
          <w:b/>
        </w:rPr>
        <w:t>3 минуты и снижением САД более чем на 20 мм рт.ст. и ДАД более чем на 10 мм рт. ст.</w:t>
      </w:r>
    </w:p>
    <w:p>
      <w:pPr>
        <w:pStyle w:val="Heading2"/>
      </w:pPr>
      <w:r>
        <w:t>ДЛЯ УСТАНОВЛЕНИЯ ФАКТА ИММУННОГО ОТВЕТА НА ВАКЦИНАЦИЮ ОТ COVID-19 ПРОВОДИТСЯ ОПРЕДЕЛЕНИЕ АНТИТЕЛ КЛАССА G (IgG) К ________ БЕЛКУ</w:t>
      </w:r>
    </w:p>
    <w:p>
      <w:r>
        <w:rPr>
          <w:b/>
        </w:rPr>
        <w:t xml:space="preserve">1: </w:t>
      </w:r>
      <w:r>
        <w:t>оболочечному (Е)</w:t>
      </w:r>
    </w:p>
    <w:p>
      <w:r>
        <w:rPr>
          <w:b/>
        </w:rPr>
        <w:t xml:space="preserve">2: </w:t>
      </w:r>
      <w:r>
        <w:t>нуклеокапсидному (N)</w:t>
      </w:r>
    </w:p>
    <w:p>
      <w:r>
        <w:rPr>
          <w:b/>
        </w:rPr>
        <w:t xml:space="preserve">3: </w:t>
      </w:r>
      <w:r>
        <w:t>мембранному (М)</w:t>
      </w:r>
    </w:p>
    <w:p>
      <w:r>
        <w:rPr>
          <w:b/>
        </w:rPr>
        <w:t xml:space="preserve">4: </w:t>
      </w:r>
      <w:r>
        <w:t>спайковому (S)</w:t>
      </w:r>
    </w:p>
    <w:p>
      <w:r>
        <w:t xml:space="preserve">Правильный ответ: </w:t>
      </w:r>
      <w:r>
        <w:rPr>
          <w:b/>
        </w:rPr>
        <w:t>спайковому (S)</w:t>
      </w:r>
    </w:p>
    <w:p>
      <w:pPr>
        <w:pStyle w:val="Heading2"/>
      </w:pPr>
      <w:r>
        <w:t>БОЛЬНЫЕ ЗАРАЗНЫМИ ФОРМАМИ ТУБЕРКУЛЕЗА, НАРУШАЮЩИЕ САНИТАРНО-ПРОТИВОЭПИДЕМИЧЕСКИЙ РЕЖИМ, УКЛОНЯЮЩИЕСЯ ОТ ОБСЛЕДОВАНИЯ И ЛЕЧЕНИЯ, ПОДЛЕЖАТ(СТ.10 ФЗ № 77) ОБЯЗАТЕЛЬНОМУ ОБСЛЕДОВАНИЮ И ЛЕЧЕНИЮ ТУБЕРКУЛЕЗА</w:t>
      </w:r>
    </w:p>
    <w:p>
      <w:r>
        <w:rPr>
          <w:b/>
        </w:rPr>
        <w:t xml:space="preserve">1: </w:t>
      </w:r>
      <w:r>
        <w:t>в противотуберкулезных санаториях</w:t>
      </w:r>
    </w:p>
    <w:p>
      <w:r>
        <w:rPr>
          <w:b/>
        </w:rPr>
        <w:t xml:space="preserve">2: </w:t>
      </w:r>
      <w:r>
        <w:t>в стационарных условиях</w:t>
      </w:r>
    </w:p>
    <w:p>
      <w:r>
        <w:rPr>
          <w:b/>
        </w:rPr>
        <w:t xml:space="preserve">3: </w:t>
      </w:r>
      <w:r>
        <w:t>на амбулаторном этапе лечения</w:t>
      </w:r>
    </w:p>
    <w:p>
      <w:r>
        <w:rPr>
          <w:b/>
        </w:rPr>
        <w:t xml:space="preserve">4: </w:t>
      </w:r>
      <w:r>
        <w:t>в дневном стационаре  при поликлинике</w:t>
      </w:r>
    </w:p>
    <w:p>
      <w:r>
        <w:t xml:space="preserve">Правильный ответ: </w:t>
      </w:r>
      <w:r>
        <w:rPr>
          <w:b/>
        </w:rPr>
        <w:t>в стационарных условиях</w:t>
      </w:r>
    </w:p>
    <w:p>
      <w:pPr>
        <w:pStyle w:val="Heading2"/>
      </w:pPr>
      <w:r>
        <w:t>СЫПЬ ПРИ КРАСНУХЕ ЛОКАЛИЗУЕТСЯ НА</w:t>
      </w:r>
    </w:p>
    <w:p>
      <w:r>
        <w:rPr>
          <w:b/>
        </w:rPr>
        <w:t xml:space="preserve">1: </w:t>
      </w:r>
      <w:r>
        <w:t>слизистой щек, головы, лица, туловища, конечностей</w:t>
      </w:r>
    </w:p>
    <w:p>
      <w:r>
        <w:rPr>
          <w:b/>
        </w:rPr>
        <w:t xml:space="preserve">2: </w:t>
      </w:r>
      <w:r>
        <w:t>передней брюшной стенке, боковых поверхностях грудной клетки</w:t>
      </w:r>
    </w:p>
    <w:p>
      <w:r>
        <w:rPr>
          <w:b/>
        </w:rPr>
        <w:t xml:space="preserve">3: </w:t>
      </w:r>
      <w:r>
        <w:t>волосистой части головы, лица, туловища</w:t>
      </w:r>
    </w:p>
    <w:p>
      <w:r>
        <w:rPr>
          <w:b/>
        </w:rPr>
        <w:t xml:space="preserve">4: </w:t>
      </w:r>
      <w:r>
        <w:t>разгибательных поверхностях конечностей, спине, ягодицах</w:t>
      </w:r>
    </w:p>
    <w:p>
      <w:r>
        <w:t xml:space="preserve">Правильный ответ: </w:t>
      </w:r>
      <w:r>
        <w:rPr>
          <w:b/>
        </w:rPr>
        <w:t>разгибательных поверхностях конечностей, спине, ягодицах</w:t>
      </w:r>
    </w:p>
    <w:p>
      <w:pPr>
        <w:pStyle w:val="Heading2"/>
      </w:pPr>
      <w:r>
        <w:t>ПЕРЕЧЕНЬ ЗАБОЛЕВАНИЙ ИЛИ СОСТОЯНИЙ, ПРИ НАЛИЧИИ КОТОРЫХ УСТАНАВЛИВАЕТСЯ ДИСПАНСЕРНОЕ НАБЛЮДЕНИЕ  ВРАЧОМ-ТЕРАПЕВТОМ, ОПРЕДЕЛЯЕТСЯ</w:t>
      </w:r>
    </w:p>
    <w:p>
      <w:r>
        <w:rPr>
          <w:b/>
        </w:rPr>
        <w:t xml:space="preserve">1: </w:t>
      </w:r>
      <w:r>
        <w:t>Федеральным законом РФ № 323-ФЗ от 21.11.2011 «Об основах охраны здоровья граждан Российской Федерации»</w:t>
      </w:r>
    </w:p>
    <w:p>
      <w:r>
        <w:rPr>
          <w:b/>
        </w:rPr>
        <w:t xml:space="preserve">2: </w:t>
      </w:r>
      <w:r>
        <w:t>приказом МЗ РФ № 173н от 29.03.19 «Об утверждении порядка проведения диспансерного наблюдения за взрослыми»</w:t>
      </w:r>
    </w:p>
    <w:p>
      <w:r>
        <w:rPr>
          <w:b/>
        </w:rPr>
        <w:t xml:space="preserve">3: </w:t>
      </w:r>
      <w:r>
        <w:t>приказом МЗ РФ № 124н от 13.03.19 «Об утверждении порядка проведения профилактического медицинского осмотра и диспансеризации»</w:t>
      </w:r>
    </w:p>
    <w:p>
      <w:r>
        <w:rPr>
          <w:b/>
        </w:rPr>
        <w:t xml:space="preserve">4: </w:t>
      </w:r>
      <w:r>
        <w:t>приказом МЗ РФ № 87н от 06.03.2015 «Об унифицированной форме медицинской документации и форме статистической отчетности, используемых при проведении диспансеризации»</w:t>
      </w:r>
    </w:p>
    <w:p>
      <w:r>
        <w:t xml:space="preserve">Правильный ответ: </w:t>
      </w:r>
      <w:r>
        <w:rPr>
          <w:b/>
        </w:rPr>
        <w:t>приказом МЗ РФ № 173н от 29.03.19 «Об утверждении порядка проведения диспансерного наблюдения за взрослыми»</w:t>
      </w:r>
    </w:p>
    <w:p>
      <w:pPr>
        <w:pStyle w:val="Heading2"/>
      </w:pPr>
      <w:r>
        <w:t>ОСНОВНЫМИ ПУТЯМИ РАСПРОСТРАНЕНИЯ ВИРУСНОГО ГЕПАТИТА А ЯВЛЯЮТСЯ</w:t>
      </w:r>
    </w:p>
    <w:p>
      <w:r>
        <w:rPr>
          <w:b/>
        </w:rPr>
        <w:t xml:space="preserve">1: </w:t>
      </w:r>
      <w:r>
        <w:t>трансмиссивный</w:t>
      </w:r>
    </w:p>
    <w:p>
      <w:r>
        <w:rPr>
          <w:b/>
        </w:rPr>
        <w:t xml:space="preserve">2: </w:t>
      </w:r>
      <w:r>
        <w:t>алиментарный</w:t>
      </w:r>
    </w:p>
    <w:p>
      <w:r>
        <w:rPr>
          <w:b/>
        </w:rPr>
        <w:t xml:space="preserve">3: </w:t>
      </w:r>
      <w:r>
        <w:t>воздушно-капельный</w:t>
      </w:r>
    </w:p>
    <w:p>
      <w:r>
        <w:rPr>
          <w:b/>
        </w:rPr>
        <w:t xml:space="preserve">4: </w:t>
      </w:r>
      <w:r>
        <w:t>зоонозный</w:t>
      </w:r>
    </w:p>
    <w:p>
      <w:r>
        <w:t xml:space="preserve">Правильный ответ: </w:t>
      </w:r>
      <w:r>
        <w:rPr>
          <w:b/>
        </w:rPr>
        <w:t>алиментарный</w:t>
      </w:r>
    </w:p>
    <w:p>
      <w:pPr>
        <w:pStyle w:val="Heading2"/>
      </w:pPr>
      <w:r>
        <w:t>НЕЖЕЛАТЕЛЬНЫМ ЭФФЕКТОМ ИНСУЛИНОТЕРАПИИ ПРИ САХАРНОМ ДИАБЕТЕ 2 ТИПА ЯВЛЯЕТСЯ</w:t>
      </w:r>
    </w:p>
    <w:p>
      <w:r>
        <w:rPr>
          <w:b/>
        </w:rPr>
        <w:t xml:space="preserve">1: </w:t>
      </w:r>
      <w:r>
        <w:t>прибавка массы тела</w:t>
      </w:r>
    </w:p>
    <w:p>
      <w:r>
        <w:rPr>
          <w:b/>
        </w:rPr>
        <w:t xml:space="preserve">2: </w:t>
      </w:r>
      <w:r>
        <w:t>прогрессирование печеночной недостаточности</w:t>
      </w:r>
    </w:p>
    <w:p>
      <w:r>
        <w:rPr>
          <w:b/>
        </w:rPr>
        <w:t xml:space="preserve">3: </w:t>
      </w:r>
      <w:r>
        <w:t>повышение уровня артериального давления</w:t>
      </w:r>
    </w:p>
    <w:p>
      <w:r>
        <w:rPr>
          <w:b/>
        </w:rPr>
        <w:t xml:space="preserve">4: </w:t>
      </w:r>
      <w:r>
        <w:t>прогрессирование сердечной недостаточности</w:t>
      </w:r>
    </w:p>
    <w:p>
      <w:r>
        <w:t xml:space="preserve">Правильный ответ: </w:t>
      </w:r>
      <w:r>
        <w:rPr>
          <w:b/>
        </w:rPr>
        <w:t>прибавка массы тела</w:t>
      </w:r>
    </w:p>
    <w:p>
      <w:pPr>
        <w:pStyle w:val="Heading2"/>
      </w:pPr>
      <w:r>
        <w:t>ЭТИОЛОГИЧЕСКАЯ ВЕРИФИКАЦИЯ ДИАГНОЗА «ГРИПП» ВОЗМОЖНА НА ОСНОВАНИИ</w:t>
      </w:r>
    </w:p>
    <w:p>
      <w:r>
        <w:rPr>
          <w:b/>
        </w:rPr>
        <w:t xml:space="preserve">1: </w:t>
      </w:r>
      <w:r>
        <w:t>ПЦР-диагностики</w:t>
      </w:r>
    </w:p>
    <w:p>
      <w:r>
        <w:rPr>
          <w:b/>
        </w:rPr>
        <w:t xml:space="preserve">2: </w:t>
      </w:r>
      <w:r>
        <w:t>трахеобронхоскопии</w:t>
      </w:r>
    </w:p>
    <w:p>
      <w:r>
        <w:rPr>
          <w:b/>
        </w:rPr>
        <w:t xml:space="preserve">3: </w:t>
      </w:r>
      <w:r>
        <w:t>аллергологической диагностики</w:t>
      </w:r>
    </w:p>
    <w:p>
      <w:r>
        <w:rPr>
          <w:b/>
        </w:rPr>
        <w:t xml:space="preserve">4: </w:t>
      </w:r>
      <w:r>
        <w:t>рентгенологического исследования органов грудной клетки</w:t>
      </w:r>
    </w:p>
    <w:p>
      <w:r>
        <w:t xml:space="preserve">Правильный ответ: </w:t>
      </w:r>
      <w:r>
        <w:rPr>
          <w:b/>
        </w:rPr>
        <w:t>ПЦР-диагностики</w:t>
      </w:r>
    </w:p>
    <w:p>
      <w:pPr>
        <w:pStyle w:val="Heading2"/>
      </w:pPr>
      <w:r>
        <w:t>ЛЕКАРСТВЕННОЕ ВЗАИМОДЕЙСТВИЕ М-ХОЛИНОБЛОКАТОРА С БЛОКАТОРОМ Н2-ГИСТАМИНОВЫХ РЕЦЕПТОРОВ МОЖЕТ ПРИВЕСТИ К</w:t>
      </w:r>
    </w:p>
    <w:p>
      <w:r>
        <w:rPr>
          <w:b/>
        </w:rPr>
        <w:t xml:space="preserve">1: </w:t>
      </w:r>
      <w:r>
        <w:t>задержке мочи</w:t>
      </w:r>
    </w:p>
    <w:p>
      <w:r>
        <w:rPr>
          <w:b/>
        </w:rPr>
        <w:t xml:space="preserve">2: </w:t>
      </w:r>
      <w:r>
        <w:t>уменьшению двигательной активности желудочно-кишечного тракта</w:t>
      </w:r>
    </w:p>
    <w:p>
      <w:r>
        <w:rPr>
          <w:b/>
        </w:rPr>
        <w:t xml:space="preserve">3: </w:t>
      </w:r>
      <w:r>
        <w:t>потенцированию антисекреторных эффектов</w:t>
      </w:r>
    </w:p>
    <w:p>
      <w:r>
        <w:rPr>
          <w:b/>
        </w:rPr>
        <w:t xml:space="preserve">4: </w:t>
      </w:r>
      <w:r>
        <w:t>появлению запоров</w:t>
      </w:r>
    </w:p>
    <w:p>
      <w:r>
        <w:t xml:space="preserve">Правильный ответ: </w:t>
      </w:r>
      <w:r>
        <w:rPr>
          <w:b/>
        </w:rPr>
        <w:t>потенцированию антисекреторных эффектов</w:t>
      </w:r>
    </w:p>
    <w:p>
      <w:pPr>
        <w:pStyle w:val="Heading2"/>
      </w:pPr>
      <w:r>
        <w:t>ПРИ СНИЖЕНИИ СРЕДНЕЙ ДЛИТЕЛЬНОСТИ ПРЕБЫВАНИЯ БОЛЬНОГО НА ТЕРАПЕВТИЧЕСКОЙ КОЙКЕ (ПРИ ПРОЧИХ РАВНЫХ УСЛОВИЯХ) ОБОРОТ КОЙКИ</w:t>
      </w:r>
    </w:p>
    <w:p>
      <w:r>
        <w:rPr>
          <w:b/>
        </w:rPr>
        <w:t xml:space="preserve">1: </w:t>
      </w:r>
      <w:r>
        <w:t>уменьшится</w:t>
      </w:r>
    </w:p>
    <w:p>
      <w:r>
        <w:rPr>
          <w:b/>
        </w:rPr>
        <w:t xml:space="preserve">2: </w:t>
      </w:r>
      <w:r>
        <w:t>зависит от профиля больных</w:t>
      </w:r>
    </w:p>
    <w:p>
      <w:r>
        <w:rPr>
          <w:b/>
        </w:rPr>
        <w:t xml:space="preserve">3: </w:t>
      </w:r>
      <w:r>
        <w:t>не изменится</w:t>
      </w:r>
    </w:p>
    <w:p>
      <w:r>
        <w:rPr>
          <w:b/>
        </w:rPr>
        <w:t xml:space="preserve">4: </w:t>
      </w:r>
      <w:r>
        <w:t>увеличится</w:t>
      </w:r>
    </w:p>
    <w:p>
      <w:r>
        <w:t xml:space="preserve">Правильный ответ: </w:t>
      </w:r>
      <w:r>
        <w:rPr>
          <w:b/>
        </w:rPr>
        <w:t>увеличится</w:t>
      </w:r>
    </w:p>
    <w:p>
      <w:pPr>
        <w:pStyle w:val="Heading2"/>
      </w:pPr>
      <w:r>
        <w:t>ПОД БОЛЕЗНЬЮ АДДИСОНА ПОНИМАЮТ</w:t>
      </w:r>
    </w:p>
    <w:p>
      <w:r>
        <w:rPr>
          <w:b/>
        </w:rPr>
        <w:t xml:space="preserve">1: </w:t>
      </w:r>
      <w:r>
        <w:t>гиперкортицизм вследствие избыточной секреции АКТГ гипофизом</w:t>
      </w:r>
    </w:p>
    <w:p>
      <w:r>
        <w:rPr>
          <w:b/>
        </w:rPr>
        <w:t xml:space="preserve">2: </w:t>
      </w:r>
      <w:r>
        <w:t>первичную хроническую недостаточность коры надпочечников</w:t>
      </w:r>
    </w:p>
    <w:p>
      <w:r>
        <w:rPr>
          <w:b/>
        </w:rPr>
        <w:t xml:space="preserve">3: </w:t>
      </w:r>
      <w:r>
        <w:t>вторичный (гиперренинемический) гиперальдостеронизм</w:t>
      </w:r>
    </w:p>
    <w:p>
      <w:r>
        <w:rPr>
          <w:b/>
        </w:rPr>
        <w:t xml:space="preserve">4: </w:t>
      </w:r>
      <w:r>
        <w:t>врожденную гипоплазию надпочечников</w:t>
      </w:r>
    </w:p>
    <w:p>
      <w:r>
        <w:t xml:space="preserve">Правильный ответ: </w:t>
      </w:r>
      <w:r>
        <w:rPr>
          <w:b/>
        </w:rPr>
        <w:t>первичную хроническую недостаточность коры надпочечников</w:t>
      </w:r>
    </w:p>
    <w:p>
      <w:pPr>
        <w:pStyle w:val="Heading2"/>
      </w:pPr>
      <w:r>
        <w:t>ЛЕЧАЩИЙ ВРАЧ НАПРАВЛЯЕТ БОЛЬНОГО С ПОДОЗРЕНИЕМ НА ТУБЕРКУЛЕЗ В СПЕЦИАЛИЗИРОВАННОЕ УЧРЕЖДЕНИЕ В ТЕЧЕНИЕ (В ДНЯХ)</w:t>
      </w:r>
    </w:p>
    <w:p>
      <w:r>
        <w:rPr>
          <w:b/>
        </w:rPr>
        <w:t xml:space="preserve">1: </w:t>
      </w:r>
      <w:r>
        <w:t>7</w:t>
      </w:r>
    </w:p>
    <w:p>
      <w:r>
        <w:rPr>
          <w:b/>
        </w:rPr>
        <w:t xml:space="preserve">2: </w:t>
      </w:r>
      <w:r>
        <w:t>10</w:t>
      </w:r>
    </w:p>
    <w:p>
      <w:r>
        <w:rPr>
          <w:b/>
        </w:rPr>
        <w:t xml:space="preserve">3: </w:t>
      </w:r>
      <w:r>
        <w:t>14</w:t>
      </w:r>
    </w:p>
    <w:p>
      <w:r>
        <w:rPr>
          <w:b/>
        </w:rPr>
        <w:t xml:space="preserve">4: </w:t>
      </w:r>
      <w:r>
        <w:t>3</w:t>
      </w:r>
    </w:p>
    <w:p>
      <w:r>
        <w:t xml:space="preserve">Правильный ответ: </w:t>
      </w:r>
      <w:r>
        <w:rPr>
          <w:b/>
        </w:rPr>
        <w:t>3</w:t>
      </w:r>
    </w:p>
    <w:p>
      <w:pPr>
        <w:pStyle w:val="Heading2"/>
      </w:pPr>
      <w:r>
        <w:t>СИНДРОМ ЛЁФГРЕНА ПРИ САРКОИДОЗЕ ПРОЯВЛЯЕТСЯ</w:t>
      </w:r>
    </w:p>
    <w:p>
      <w:r>
        <w:rPr>
          <w:b/>
        </w:rPr>
        <w:t xml:space="preserve">1: </w:t>
      </w:r>
      <w:r>
        <w:t>одышкой, кашлем, увеличением периферических лимфатических узлов</w:t>
      </w:r>
    </w:p>
    <w:p>
      <w:r>
        <w:rPr>
          <w:b/>
        </w:rPr>
        <w:t xml:space="preserve">2: </w:t>
      </w:r>
      <w:r>
        <w:t>лихорадкой, узловатой эритемой, полиартралгией</w:t>
      </w:r>
    </w:p>
    <w:p>
      <w:r>
        <w:rPr>
          <w:b/>
        </w:rPr>
        <w:t xml:space="preserve">3: </w:t>
      </w:r>
      <w:r>
        <w:t>одышкой, кашлем, лихорадкой</w:t>
      </w:r>
    </w:p>
    <w:p>
      <w:r>
        <w:rPr>
          <w:b/>
        </w:rPr>
        <w:t xml:space="preserve">4: </w:t>
      </w:r>
      <w:r>
        <w:t>лихорадкой, одышкой, увеличением внутригрудных лимфатических узлов</w:t>
      </w:r>
    </w:p>
    <w:p>
      <w:r>
        <w:t xml:space="preserve">Правильный ответ: </w:t>
      </w:r>
      <w:r>
        <w:rPr>
          <w:b/>
        </w:rPr>
        <w:t>лихорадкой, узловатой эритемой, полиартралгией</w:t>
      </w:r>
    </w:p>
    <w:p>
      <w:pPr>
        <w:pStyle w:val="Heading2"/>
      </w:pPr>
      <w:r>
        <w:t>КРИТЕРИЯМИ КОНТРОЛИРУЕМОГО ТЕЧЕНИЯ БРОНХИАЛЬНОЙ АСТМЫ ЯВЛЯЮТСЯ</w:t>
      </w:r>
    </w:p>
    <w:p>
      <w:r>
        <w:rPr>
          <w:b/>
        </w:rPr>
        <w:t xml:space="preserve">1: </w:t>
      </w:r>
      <w:r>
        <w:t>ОФВ1 и ПСВ &lt;80% от должной</w:t>
      </w:r>
    </w:p>
    <w:p>
      <w:r>
        <w:rPr>
          <w:b/>
        </w:rPr>
        <w:t xml:space="preserve">2: </w:t>
      </w:r>
      <w:r>
        <w:t>редкие ночные пробуждения из-за симптомов астмы</w:t>
      </w:r>
    </w:p>
    <w:p>
      <w:r>
        <w:rPr>
          <w:b/>
        </w:rPr>
        <w:t xml:space="preserve">3: </w:t>
      </w:r>
      <w:r>
        <w:t>ОФВ1 и ПСВ 60-80% от должной</w:t>
      </w:r>
    </w:p>
    <w:p>
      <w:r>
        <w:rPr>
          <w:b/>
        </w:rPr>
        <w:t xml:space="preserve">4: </w:t>
      </w:r>
      <w:r>
        <w:t>дневные симптомы (≤ 2 раза в неделю)</w:t>
      </w:r>
    </w:p>
    <w:p>
      <w:r>
        <w:t xml:space="preserve">Правильный ответ: </w:t>
      </w:r>
      <w:r>
        <w:rPr>
          <w:b/>
        </w:rPr>
        <w:t>дневные симптомы (≤ 2 раза в неделю)</w:t>
      </w:r>
    </w:p>
    <w:p>
      <w:pPr>
        <w:pStyle w:val="Heading2"/>
      </w:pPr>
      <w:r>
        <w:t>ОСНОВНЫМИ КАТЕГОРИЯМИ ОЦЕНКИ ГЛОБАЛЬНОГО БРЕМЕНИ БОЛЕЗНЕЙ ЯВЛЯЮТСЯ</w:t>
      </w:r>
    </w:p>
    <w:p>
      <w:r>
        <w:rPr>
          <w:b/>
        </w:rPr>
        <w:t xml:space="preserve">1: </w:t>
      </w:r>
      <w:r>
        <w:t>возрастно-половой состав населения, прогноз численности популяции</w:t>
      </w:r>
    </w:p>
    <w:p>
      <w:r>
        <w:rPr>
          <w:b/>
        </w:rPr>
        <w:t xml:space="preserve">2: </w:t>
      </w:r>
      <w:r>
        <w:t>демографические показатели, показатели заболеваемости, показатели инвалидности, интегральные индикаторы здоровья</w:t>
      </w:r>
    </w:p>
    <w:p>
      <w:r>
        <w:rPr>
          <w:b/>
        </w:rPr>
        <w:t xml:space="preserve">3: </w:t>
      </w:r>
      <w:r>
        <w:t>фактический, возможный и предотвращенный экономический ущерб в результате заболеваний</w:t>
      </w:r>
    </w:p>
    <w:p>
      <w:r>
        <w:rPr>
          <w:b/>
        </w:rPr>
        <w:t xml:space="preserve">4: </w:t>
      </w:r>
      <w:r>
        <w:t>больничная летальность</w:t>
      </w:r>
    </w:p>
    <w:p>
      <w:r>
        <w:t xml:space="preserve">Правильный ответ: </w:t>
      </w:r>
      <w:r>
        <w:rPr>
          <w:b/>
        </w:rPr>
        <w:t>демографические показатели, показатели заболеваемости, показатели инвалидности, интегральные индикаторы здоровья</w:t>
      </w:r>
    </w:p>
    <w:p>
      <w:pPr>
        <w:pStyle w:val="Heading2"/>
      </w:pPr>
      <w:r>
        <w:t>ДЛЯ ПАЦИЕНТА С ИНФАРКТОМ МИОКАРДА В АНАМНЕЗЕ ЦЕЛЕВЫМ ЯВЛЯЕТСЯ ПОКАЗАТЕЛЬ ЛПНП, СОСТАВЛЯЮЩИЙ МЕНЕЕ (В ММОЛЬ/Л)</w:t>
      </w:r>
    </w:p>
    <w:p>
      <w:r>
        <w:rPr>
          <w:b/>
        </w:rPr>
        <w:t xml:space="preserve">1: </w:t>
      </w:r>
      <w:r>
        <w:t>2,5</w:t>
      </w:r>
    </w:p>
    <w:p>
      <w:r>
        <w:rPr>
          <w:b/>
        </w:rPr>
        <w:t xml:space="preserve">2: </w:t>
      </w:r>
      <w:r>
        <w:t>1,4</w:t>
      </w:r>
    </w:p>
    <w:p>
      <w:r>
        <w:rPr>
          <w:b/>
        </w:rPr>
        <w:t xml:space="preserve">3: </w:t>
      </w:r>
      <w:r>
        <w:t>3,0</w:t>
      </w:r>
    </w:p>
    <w:p>
      <w:r>
        <w:rPr>
          <w:b/>
        </w:rPr>
        <w:t xml:space="preserve">4: </w:t>
      </w:r>
      <w:r>
        <w:t>3,5</w:t>
      </w:r>
    </w:p>
    <w:p>
      <w:r>
        <w:t xml:space="preserve">Правильный ответ: </w:t>
      </w:r>
      <w:r>
        <w:rPr>
          <w:b/>
        </w:rPr>
        <w:t>1,4</w:t>
      </w:r>
    </w:p>
    <w:p>
      <w:pPr>
        <w:pStyle w:val="Heading2"/>
      </w:pPr>
      <w:r>
        <w:t>НАИБОЛЕЕ ИНФОРМАТИВНЫМ ИССЛЕДОВАНИЕМ ДЛЯ ДИАГНОСТИКИ АПЛАСТИЧЕСКОЙ АНЕМИИ ЯВЛЯЕТСЯ</w:t>
      </w:r>
    </w:p>
    <w:p>
      <w:r>
        <w:rPr>
          <w:b/>
        </w:rPr>
        <w:t xml:space="preserve">1: </w:t>
      </w:r>
      <w:r>
        <w:t>положительная проба Кумбса</w:t>
      </w:r>
    </w:p>
    <w:p>
      <w:r>
        <w:rPr>
          <w:b/>
        </w:rPr>
        <w:t xml:space="preserve">2: </w:t>
      </w:r>
      <w:r>
        <w:t>трепанобиопсия</w:t>
      </w:r>
    </w:p>
    <w:p>
      <w:r>
        <w:rPr>
          <w:b/>
        </w:rPr>
        <w:t xml:space="preserve">3: </w:t>
      </w:r>
      <w:r>
        <w:t>стернальная пункция</w:t>
      </w:r>
    </w:p>
    <w:p>
      <w:r>
        <w:rPr>
          <w:b/>
        </w:rPr>
        <w:t xml:space="preserve">4: </w:t>
      </w:r>
      <w:r>
        <w:t>повышенная осмотическая стойкость эритроцитов</w:t>
      </w:r>
    </w:p>
    <w:p>
      <w:r>
        <w:t xml:space="preserve">Правильный ответ: </w:t>
      </w:r>
      <w:r>
        <w:rPr>
          <w:b/>
        </w:rPr>
        <w:t>трепанобиопсия</w:t>
      </w:r>
    </w:p>
    <w:p>
      <w:pPr>
        <w:pStyle w:val="Heading2"/>
      </w:pPr>
      <w:r>
        <w:t>ДЛЯ КОРРЕКЦИИ АСЦИТА ПРИ НЕДОСТАТОЧНОМ ЭФФЕКТЕ ВЕРОШПИРОНА БОЛЬНОМУ С ЦИРРОЗОМ ПЕЧЕНИ СЛЕДУЕТ ДОБАВИТЬ</w:t>
      </w:r>
    </w:p>
    <w:p>
      <w:r>
        <w:rPr>
          <w:b/>
        </w:rPr>
        <w:t xml:space="preserve">1: </w:t>
      </w:r>
      <w:r>
        <w:t>триамтерен</w:t>
      </w:r>
    </w:p>
    <w:p>
      <w:r>
        <w:rPr>
          <w:b/>
        </w:rPr>
        <w:t xml:space="preserve">2: </w:t>
      </w:r>
      <w:r>
        <w:t>амилорид</w:t>
      </w:r>
    </w:p>
    <w:p>
      <w:r>
        <w:rPr>
          <w:b/>
        </w:rPr>
        <w:t xml:space="preserve">3: </w:t>
      </w:r>
      <w:r>
        <w:t>фуросемид</w:t>
      </w:r>
    </w:p>
    <w:p>
      <w:r>
        <w:rPr>
          <w:b/>
        </w:rPr>
        <w:t xml:space="preserve">4: </w:t>
      </w:r>
      <w:r>
        <w:t>диакарб</w:t>
      </w:r>
    </w:p>
    <w:p>
      <w:r>
        <w:t xml:space="preserve">Правильный ответ: </w:t>
      </w:r>
      <w:r>
        <w:rPr>
          <w:b/>
        </w:rPr>
        <w:t>фуросемид</w:t>
      </w:r>
    </w:p>
    <w:p>
      <w:pPr>
        <w:pStyle w:val="Heading2"/>
      </w:pPr>
      <w:r>
        <w:t>СИНДРОМ БЕРНАРА-ГОРНЕРА ХАРАКТЕРИЗУЕТСЯ НАЛИЧИЕМ</w:t>
      </w:r>
    </w:p>
    <w:p>
      <w:r>
        <w:rPr>
          <w:b/>
        </w:rPr>
        <w:t xml:space="preserve">1: </w:t>
      </w:r>
      <w:r>
        <w:t>птоза, мидриаза, экзофтальма</w:t>
      </w:r>
    </w:p>
    <w:p>
      <w:r>
        <w:rPr>
          <w:b/>
        </w:rPr>
        <w:t xml:space="preserve">2: </w:t>
      </w:r>
      <w:r>
        <w:t>экзофтальма и дисгидроза на пораженной стороне лица</w:t>
      </w:r>
    </w:p>
    <w:p>
      <w:r>
        <w:rPr>
          <w:b/>
        </w:rPr>
        <w:t xml:space="preserve">3: </w:t>
      </w:r>
      <w:r>
        <w:t>побледнения лица, гиперемии коньюнктивы</w:t>
      </w:r>
    </w:p>
    <w:p>
      <w:r>
        <w:rPr>
          <w:b/>
        </w:rPr>
        <w:t xml:space="preserve">4: </w:t>
      </w:r>
      <w:r>
        <w:t>птоза, миоза, энофтальма и дисгидроза на пораженной стороне лица</w:t>
      </w:r>
    </w:p>
    <w:p>
      <w:r>
        <w:t xml:space="preserve">Правильный ответ: </w:t>
      </w:r>
      <w:r>
        <w:rPr>
          <w:b/>
        </w:rPr>
        <w:t>птоза, миоза, энофтальма и дисгидроза на пораженной стороне лица</w:t>
      </w:r>
    </w:p>
    <w:p>
      <w:pPr>
        <w:pStyle w:val="Heading2"/>
      </w:pPr>
      <w:r>
        <w:t>НАИБОЛЕЕ ИНФОРМАТИВНЫМ ДЛЯ ДИАГНОСТИКИ ТРОМБОЭМБОЛИИ ЛЕГОЧНОЙ АРТЕРИИ ЯВЛЯЕТСЯ</w:t>
      </w:r>
    </w:p>
    <w:p>
      <w:r>
        <w:rPr>
          <w:b/>
        </w:rPr>
        <w:t xml:space="preserve">1: </w:t>
      </w:r>
      <w:r>
        <w:t>рентгенологическое исследование</w:t>
      </w:r>
    </w:p>
    <w:p>
      <w:r>
        <w:rPr>
          <w:b/>
        </w:rPr>
        <w:t xml:space="preserve">2: </w:t>
      </w:r>
      <w:r>
        <w:t>ЭХО-кардиография</w:t>
      </w:r>
    </w:p>
    <w:p>
      <w:r>
        <w:rPr>
          <w:b/>
        </w:rPr>
        <w:t xml:space="preserve">3: </w:t>
      </w:r>
      <w:r>
        <w:t>селективная ангиопульмонография</w:t>
      </w:r>
    </w:p>
    <w:p>
      <w:r>
        <w:rPr>
          <w:b/>
        </w:rPr>
        <w:t xml:space="preserve">4: </w:t>
      </w:r>
      <w:r>
        <w:t>ЭКГ</w:t>
      </w:r>
    </w:p>
    <w:p>
      <w:r>
        <w:t xml:space="preserve">Правильный ответ: </w:t>
      </w:r>
      <w:r>
        <w:rPr>
          <w:b/>
        </w:rPr>
        <w:t>селективная ангиопульмонография</w:t>
      </w:r>
    </w:p>
    <w:p>
      <w:pPr>
        <w:pStyle w:val="Heading2"/>
      </w:pPr>
      <w:r>
        <w:t>ДЛЯ ОЦЕНКИ ТЯЖЕСТИ ОСТРОЙ ЛЕВОЖЕЛУДОЧКОВОЙ НЕДОСТАТОЧНОСТИ ПРИ ОСТРОМ ИНФАРКТЕ МИОКАРДА ПРИНЯТО ИСПОЛЬЗОВАТЬ КЛАССИФИКАЦИЮ</w:t>
      </w:r>
    </w:p>
    <w:p>
      <w:r>
        <w:rPr>
          <w:b/>
        </w:rPr>
        <w:t xml:space="preserve">1: </w:t>
      </w:r>
      <w:r>
        <w:t>Killip</w:t>
      </w:r>
    </w:p>
    <w:p>
      <w:r>
        <w:rPr>
          <w:b/>
        </w:rPr>
        <w:t xml:space="preserve">2: </w:t>
      </w:r>
      <w:r>
        <w:t>GOLD</w:t>
      </w:r>
    </w:p>
    <w:p>
      <w:r>
        <w:rPr>
          <w:b/>
        </w:rPr>
        <w:t xml:space="preserve">3: </w:t>
      </w:r>
      <w:r>
        <w:t>NYHA</w:t>
      </w:r>
    </w:p>
    <w:p>
      <w:r>
        <w:rPr>
          <w:b/>
        </w:rPr>
        <w:t xml:space="preserve">4: </w:t>
      </w:r>
      <w:r>
        <w:t>Стражеско-Василенко</w:t>
      </w:r>
    </w:p>
    <w:p>
      <w:r>
        <w:t xml:space="preserve">Правильный ответ: </w:t>
      </w:r>
      <w:r>
        <w:rPr>
          <w:b/>
        </w:rPr>
        <w:t>Killip</w:t>
      </w:r>
    </w:p>
    <w:p>
      <w:pPr>
        <w:pStyle w:val="Heading2"/>
      </w:pPr>
      <w:r>
        <w:t>НАИБОЛЬШИЙ РИСК ПЕРИНАТАЛЬНОЙ СМЕРТНОСТИ ИМЕЮТ ЖЕНЩИНЫ В ВОЗРАСТЕ ( В ГОДАХ)</w:t>
      </w:r>
    </w:p>
    <w:p>
      <w:r>
        <w:rPr>
          <w:b/>
        </w:rPr>
        <w:t xml:space="preserve">1: </w:t>
      </w:r>
      <w:r>
        <w:t>старше 30</w:t>
      </w:r>
    </w:p>
    <w:p>
      <w:r>
        <w:rPr>
          <w:b/>
        </w:rPr>
        <w:t xml:space="preserve">2: </w:t>
      </w:r>
      <w:r>
        <w:t>старше 40</w:t>
      </w:r>
    </w:p>
    <w:p>
      <w:r>
        <w:rPr>
          <w:b/>
        </w:rPr>
        <w:t xml:space="preserve">3: </w:t>
      </w:r>
      <w:r>
        <w:t>до 15</w:t>
      </w:r>
    </w:p>
    <w:p>
      <w:r>
        <w:rPr>
          <w:b/>
        </w:rPr>
        <w:t xml:space="preserve">4: </w:t>
      </w:r>
      <w:r>
        <w:t>до 19 лет и старше 35</w:t>
      </w:r>
    </w:p>
    <w:p>
      <w:r>
        <w:t xml:space="preserve">Правильный ответ: </w:t>
      </w:r>
      <w:r>
        <w:rPr>
          <w:b/>
        </w:rPr>
        <w:t>до 19 лет и старше 35</w:t>
      </w:r>
    </w:p>
    <w:p>
      <w:pPr>
        <w:pStyle w:val="Heading2"/>
      </w:pPr>
      <w:r>
        <w:t>ОРГАНИЗАЦИЯМИ, НАПРАВЛЯЮЩИМИ ГРАЖДАНИНА НА МЕДИКО-СОЦИАЛЬНУЮ ЭКСПЕРТИЗУ, ЯВЛЯЮТСЯ</w:t>
      </w:r>
    </w:p>
    <w:p>
      <w:r>
        <w:rPr>
          <w:b/>
        </w:rPr>
        <w:t xml:space="preserve">1: </w:t>
      </w:r>
      <w:r>
        <w:t>медицинская организация государственной формы собственности, орган, осуществляющий пенсионное обеспечение, орган социальной защиты населения</w:t>
      </w:r>
    </w:p>
    <w:p>
      <w:r>
        <w:rPr>
          <w:b/>
        </w:rPr>
        <w:t xml:space="preserve">2: </w:t>
      </w:r>
      <w:r>
        <w:t>медицинская организация независимо от ее организационно-правовой формы, либо орган, осуществляющий пенсионное обеспечение</w:t>
      </w:r>
    </w:p>
    <w:p>
      <w:r>
        <w:rPr>
          <w:b/>
        </w:rPr>
        <w:t xml:space="preserve">3: </w:t>
      </w:r>
      <w:r>
        <w:t>медицинская организация независимо от ее организационно-правовой формы, орган, осуществляющий пенсионное обеспечение, орган социальной защиты населения</w:t>
      </w:r>
    </w:p>
    <w:p>
      <w:r>
        <w:rPr>
          <w:b/>
        </w:rPr>
        <w:t xml:space="preserve">4: </w:t>
      </w:r>
      <w:r>
        <w:t>медицинская организация государственной формы собственности, либо орган, осуществляющий пенсионное обеспечение</w:t>
      </w:r>
    </w:p>
    <w:p>
      <w:r>
        <w:t xml:space="preserve">Правильный ответ: </w:t>
      </w:r>
      <w:r>
        <w:rPr>
          <w:b/>
        </w:rPr>
        <w:t>медицинская организация независимо от ее организационно-правовой формы, орган, осуществляющий пенсионное обеспечение, орган социальной защиты населения</w:t>
      </w:r>
    </w:p>
    <w:p>
      <w:pPr>
        <w:pStyle w:val="Heading2"/>
      </w:pPr>
      <w:r>
        <w:t>ПРИ НЕДОСТАТОЧНОМ ЭФФЕКТЕ ИЛИ ОСЛОЖНЕНИЯХ НА ФОНЕ ПРИЕМА СПИРОНОЛАКТОНА БОЛЬНОМУ С ЦИРРОЗОМ ПЕЧЕНИ СЛЕДУЕТ ДОБАВИТЬ</w:t>
      </w:r>
    </w:p>
    <w:p>
      <w:r>
        <w:rPr>
          <w:b/>
        </w:rPr>
        <w:t xml:space="preserve">1: </w:t>
      </w:r>
      <w:r>
        <w:t>диакарб</w:t>
      </w:r>
    </w:p>
    <w:p>
      <w:r>
        <w:rPr>
          <w:b/>
        </w:rPr>
        <w:t xml:space="preserve">2: </w:t>
      </w:r>
      <w:r>
        <w:t>фуросемид</w:t>
      </w:r>
    </w:p>
    <w:p>
      <w:r>
        <w:rPr>
          <w:b/>
        </w:rPr>
        <w:t xml:space="preserve">3: </w:t>
      </w:r>
      <w:r>
        <w:t>гипотиазид</w:t>
      </w:r>
    </w:p>
    <w:p>
      <w:r>
        <w:rPr>
          <w:b/>
        </w:rPr>
        <w:t xml:space="preserve">4: </w:t>
      </w:r>
      <w:r>
        <w:t>урегит</w:t>
      </w:r>
    </w:p>
    <w:p>
      <w:r>
        <w:t xml:space="preserve">Правильный ответ: </w:t>
      </w:r>
      <w:r>
        <w:rPr>
          <w:b/>
        </w:rPr>
        <w:t>фуросемид</w:t>
      </w:r>
    </w:p>
    <w:p>
      <w:pPr>
        <w:pStyle w:val="Heading2"/>
      </w:pPr>
      <w:r>
        <w:t>ВНУТРИВЕННАЯ УРОГРАФИЯ ПРОТИВОПОКАЗАНА ПРИ</w:t>
      </w:r>
    </w:p>
    <w:p>
      <w:r>
        <w:rPr>
          <w:b/>
        </w:rPr>
        <w:t xml:space="preserve">1: </w:t>
      </w:r>
      <w:r>
        <w:t>апластической анемии</w:t>
      </w:r>
    </w:p>
    <w:p>
      <w:r>
        <w:rPr>
          <w:b/>
        </w:rPr>
        <w:t xml:space="preserve">2: </w:t>
      </w:r>
      <w:r>
        <w:t>эритремии</w:t>
      </w:r>
    </w:p>
    <w:p>
      <w:r>
        <w:rPr>
          <w:b/>
        </w:rPr>
        <w:t xml:space="preserve">3: </w:t>
      </w:r>
      <w:r>
        <w:t>миеломе Бенс-Джонса</w:t>
      </w:r>
    </w:p>
    <w:p>
      <w:r>
        <w:rPr>
          <w:b/>
        </w:rPr>
        <w:t xml:space="preserve">4: </w:t>
      </w:r>
      <w:r>
        <w:t>железодефицитной анемии</w:t>
      </w:r>
    </w:p>
    <w:p>
      <w:r>
        <w:t xml:space="preserve">Правильный ответ: </w:t>
      </w:r>
      <w:r>
        <w:rPr>
          <w:b/>
        </w:rPr>
        <w:t>миеломе Бенс-Джонса</w:t>
      </w:r>
    </w:p>
    <w:p>
      <w:pPr>
        <w:pStyle w:val="Heading2"/>
      </w:pPr>
      <w:r>
        <w:t>СТРАХОВОЙ МЕДИЦИНСКИЙ ПОЛИС ИМЕЕТ СИЛУ</w:t>
      </w:r>
    </w:p>
    <w:p>
      <w:r>
        <w:rPr>
          <w:b/>
        </w:rPr>
        <w:t xml:space="preserve">1: </w:t>
      </w:r>
      <w:r>
        <w:t>только на территории других государств, с которыми Российская Федерация имеет дипломатические отношения</w:t>
      </w:r>
    </w:p>
    <w:p>
      <w:r>
        <w:rPr>
          <w:b/>
        </w:rPr>
        <w:t xml:space="preserve">2: </w:t>
      </w:r>
      <w:r>
        <w:t>на всей территории Российской Федерации</w:t>
      </w:r>
    </w:p>
    <w:p>
      <w:r>
        <w:rPr>
          <w:b/>
        </w:rPr>
        <w:t xml:space="preserve">3: </w:t>
      </w:r>
      <w:r>
        <w:t>только на территории того субъекта Российской Федерации, где выдан страховой полис</w:t>
      </w:r>
    </w:p>
    <w:p>
      <w:r>
        <w:rPr>
          <w:b/>
        </w:rPr>
        <w:t xml:space="preserve">4: </w:t>
      </w:r>
      <w:r>
        <w:t>только на территории того субъекта Российской Федерации, где проживает застрахованный</w:t>
      </w:r>
    </w:p>
    <w:p>
      <w:r>
        <w:t xml:space="preserve">Правильный ответ: </w:t>
      </w:r>
      <w:r>
        <w:rPr>
          <w:b/>
        </w:rPr>
        <w:t>на всей территории Российской Федерации</w:t>
      </w:r>
    </w:p>
    <w:p>
      <w:pPr>
        <w:pStyle w:val="Heading2"/>
      </w:pPr>
      <w:r>
        <w:t>ЭКСПЕРТИЗА ВРЕМЕННОЙ НЕТРУДОСПОСОБНОСТИ ПРОВОДИТСЯ ЛЕЧАЩИМ ВРАЧОМ, КОТОРЫЙ ________ ВЫДАЕТ ГРАЖДАНАМ ЛИСТКИ НЕТРУДОСПОСОБНОСТИ СРОКОМ ДО ПЯТНАДЦАТИ КАЛЕНДАРНЫХ ДНЕЙ ВКЛЮЧИТЕЛЬНО</w:t>
      </w:r>
    </w:p>
    <w:p>
      <w:r>
        <w:rPr>
          <w:b/>
        </w:rPr>
        <w:t xml:space="preserve">1: </w:t>
      </w:r>
      <w:r>
        <w:t>по решению врачебной комиссии</w:t>
      </w:r>
    </w:p>
    <w:p>
      <w:r>
        <w:rPr>
          <w:b/>
        </w:rPr>
        <w:t xml:space="preserve">2: </w:t>
      </w:r>
      <w:r>
        <w:t>с учетом пожеланий пациента</w:t>
      </w:r>
    </w:p>
    <w:p>
      <w:r>
        <w:rPr>
          <w:b/>
        </w:rPr>
        <w:t xml:space="preserve">3: </w:t>
      </w:r>
      <w:r>
        <w:t>по согласованию с заведующим отделением</w:t>
      </w:r>
    </w:p>
    <w:p>
      <w:r>
        <w:rPr>
          <w:b/>
        </w:rPr>
        <w:t xml:space="preserve">4: </w:t>
      </w:r>
      <w:r>
        <w:t>единолично</w:t>
      </w:r>
    </w:p>
    <w:p>
      <w:r>
        <w:t xml:space="preserve">Правильный ответ: </w:t>
      </w:r>
      <w:r>
        <w:rPr>
          <w:b/>
        </w:rPr>
        <w:t>единолично</w:t>
      </w:r>
    </w:p>
    <w:p>
      <w:pPr>
        <w:pStyle w:val="Heading2"/>
      </w:pPr>
      <w:r>
        <w:t>БЛОКАТОРЫ Н2-РЕЦЕПТОРОВ ГИСТАМИНА СЛЕДУЕТ ПРИНИМАТЬ _____ ЕДЫ</w:t>
      </w:r>
    </w:p>
    <w:p>
      <w:r>
        <w:rPr>
          <w:b/>
        </w:rPr>
        <w:t xml:space="preserve">1: </w:t>
      </w:r>
      <w:r>
        <w:t>через 1-2 часа после</w:t>
      </w:r>
    </w:p>
    <w:p>
      <w:r>
        <w:rPr>
          <w:b/>
        </w:rPr>
        <w:t xml:space="preserve">2: </w:t>
      </w:r>
      <w:r>
        <w:t>сразу после</w:t>
      </w:r>
    </w:p>
    <w:p>
      <w:r>
        <w:rPr>
          <w:b/>
        </w:rPr>
        <w:t xml:space="preserve">3: </w:t>
      </w:r>
      <w:r>
        <w:t>во время</w:t>
      </w:r>
    </w:p>
    <w:p>
      <w:r>
        <w:rPr>
          <w:b/>
        </w:rPr>
        <w:t xml:space="preserve">4: </w:t>
      </w:r>
      <w:r>
        <w:t>до</w:t>
      </w:r>
    </w:p>
    <w:p>
      <w:r>
        <w:t xml:space="preserve">Правильный ответ: </w:t>
      </w:r>
      <w:r>
        <w:rPr>
          <w:b/>
        </w:rPr>
        <w:t>до</w:t>
      </w:r>
    </w:p>
    <w:p>
      <w:pPr>
        <w:pStyle w:val="Heading2"/>
      </w:pPr>
      <w:r>
        <w:t>ЭЛЕКТРОКАРДИОГРАФИЧЕСКИМ ПРИЗНАКОМ ИШЕМИИ МИОКАРДА ПРИ ВЫПОЛНЕНИИ ПРОБЫ С ФИЗИЧЕСКОЙ НАГРУЗКОЙ ЯВЛЯЕТСЯ</w:t>
      </w:r>
    </w:p>
    <w:p>
      <w:r>
        <w:rPr>
          <w:b/>
        </w:rPr>
        <w:t xml:space="preserve">1: </w:t>
      </w:r>
      <w:r>
        <w:t>преходящее горизонтальное смещение сегмента ST на 1 мм и более</w:t>
      </w:r>
    </w:p>
    <w:p>
      <w:r>
        <w:rPr>
          <w:b/>
        </w:rPr>
        <w:t xml:space="preserve">2: </w:t>
      </w:r>
      <w:r>
        <w:t>формирование отрицательного зубца Т</w:t>
      </w:r>
    </w:p>
    <w:p>
      <w:r>
        <w:rPr>
          <w:b/>
        </w:rPr>
        <w:t xml:space="preserve">3: </w:t>
      </w:r>
      <w:r>
        <w:t>появление экстрасистолии</w:t>
      </w:r>
    </w:p>
    <w:p>
      <w:r>
        <w:rPr>
          <w:b/>
        </w:rPr>
        <w:t xml:space="preserve">4: </w:t>
      </w:r>
      <w:r>
        <w:t>появление блокады ножек пучка Гиса</w:t>
      </w:r>
    </w:p>
    <w:p>
      <w:r>
        <w:t xml:space="preserve">Правильный ответ: </w:t>
      </w:r>
      <w:r>
        <w:rPr>
          <w:b/>
        </w:rPr>
        <w:t>преходящее горизонтальное смещение сегмента ST на 1 мм и более</w:t>
      </w:r>
    </w:p>
    <w:p>
      <w:pPr>
        <w:pStyle w:val="Heading2"/>
      </w:pPr>
      <w:r>
        <w:t>ЕСЛИ У ПАЦИЕНТА ОДЫШКА И УМЕРЕННЫЕ ЗАСТОЙНЫЕ ЯВЛЕНИЯ В ЛЕГКИХ ПОЯВЛЯЮТСЯ ПРИ ФИЗИЧЕСКОЙ НАГРУЗКЕ (300-400 МЕТРОВ ЗА 6 МИНУТ) И ИСЧЕЗАЮТ В ПОКОЕ, ТО ЕМУ СЛЕДУЕТ ВЫСТАВИТЬ _____ ФК ХСН</w:t>
      </w:r>
    </w:p>
    <w:p>
      <w:r>
        <w:rPr>
          <w:b/>
        </w:rPr>
        <w:t xml:space="preserve">1: </w:t>
      </w:r>
      <w:r>
        <w:t>IV</w:t>
      </w:r>
    </w:p>
    <w:p>
      <w:r>
        <w:rPr>
          <w:b/>
        </w:rPr>
        <w:t xml:space="preserve">2: </w:t>
      </w:r>
      <w:r>
        <w:t>I</w:t>
      </w:r>
    </w:p>
    <w:p>
      <w:r>
        <w:rPr>
          <w:b/>
        </w:rPr>
        <w:t xml:space="preserve">3: </w:t>
      </w:r>
      <w:r>
        <w:t>II</w:t>
      </w:r>
    </w:p>
    <w:p>
      <w:r>
        <w:rPr>
          <w:b/>
        </w:rPr>
        <w:t xml:space="preserve">4: </w:t>
      </w:r>
      <w:r>
        <w:t>III</w:t>
      </w:r>
    </w:p>
    <w:p>
      <w:r>
        <w:t xml:space="preserve">Правильный ответ: </w:t>
      </w:r>
      <w:r>
        <w:rPr>
          <w:b/>
        </w:rPr>
        <w:t>II</w:t>
      </w:r>
    </w:p>
    <w:p>
      <w:pPr>
        <w:pStyle w:val="Heading2"/>
      </w:pPr>
      <w:r>
        <w:t>РИСК РАЗВИТИЯ РАБДОМИОЛИЗА УВЕЛИЧИВАЕТСЯ ПРИ ВЗАИМОДЕЙСТВИИ СТАТИНОВ С</w:t>
      </w:r>
    </w:p>
    <w:p>
      <w:r>
        <w:rPr>
          <w:b/>
        </w:rPr>
        <w:t xml:space="preserve">1: </w:t>
      </w:r>
      <w:r>
        <w:t>фибратами</w:t>
      </w:r>
    </w:p>
    <w:p>
      <w:r>
        <w:rPr>
          <w:b/>
        </w:rPr>
        <w:t xml:space="preserve">2: </w:t>
      </w:r>
      <w:r>
        <w:t>ацетилсалициловой кислотой</w:t>
      </w:r>
    </w:p>
    <w:p>
      <w:r>
        <w:rPr>
          <w:b/>
        </w:rPr>
        <w:t xml:space="preserve">3: </w:t>
      </w:r>
      <w:r>
        <w:t>ингибиторами АПФ</w:t>
      </w:r>
    </w:p>
    <w:p>
      <w:r>
        <w:rPr>
          <w:b/>
        </w:rPr>
        <w:t xml:space="preserve">4: </w:t>
      </w:r>
      <w:r>
        <w:t>антагонистами кальция</w:t>
      </w:r>
    </w:p>
    <w:p>
      <w:r>
        <w:t xml:space="preserve">Правильный ответ: </w:t>
      </w:r>
      <w:r>
        <w:rPr>
          <w:b/>
        </w:rPr>
        <w:t>фибратами</w:t>
      </w:r>
    </w:p>
    <w:p>
      <w:pPr>
        <w:pStyle w:val="Heading2"/>
      </w:pPr>
      <w:r>
        <w:t>НА ОСНОВАНИИ СП 3.1.3542-18 «ПРОФИЛАКТИКА МЕНИНГОКОККОВОЙ ИНФЕКЦИИ» ЛИЦАМ, ОБЩАВШИМИСЯ С БОЛЬНЫМ ГЕНЕРАЛИЗОВАННОЙ ФОРМОЙ МЕНИНГОКОККОВОЙ ИНФЕКЦИИ, НЕ ИМЕЮЩИМ ВОСПАЛИТЕЛЬНЫХ ИЗМЕНЕНИЙ В НОСОГЛОТКЕ, СЛЕДУЕТ ПРОВЕСТИ ЭКСТРЕННУЮ ХИМИОПРОФИЛАКТИКУ ОДНИМ ИЗ АНТИБИОТИКОВ</w:t>
      </w:r>
    </w:p>
    <w:p>
      <w:r>
        <w:rPr>
          <w:b/>
        </w:rPr>
        <w:t xml:space="preserve">1: </w:t>
      </w:r>
      <w:r>
        <w:t>джозамицином, левофлоксацином, амоксициллин/клавуланатом</w:t>
      </w:r>
    </w:p>
    <w:p>
      <w:r>
        <w:rPr>
          <w:b/>
        </w:rPr>
        <w:t xml:space="preserve">2: </w:t>
      </w:r>
      <w:r>
        <w:t>рифампицином, ципрофлоксацином, ампициллином</w:t>
      </w:r>
    </w:p>
    <w:p>
      <w:r>
        <w:rPr>
          <w:b/>
        </w:rPr>
        <w:t xml:space="preserve">3: </w:t>
      </w:r>
      <w:r>
        <w:t>спирамицином, ломефлоксацином, бензилпенициллином</w:t>
      </w:r>
    </w:p>
    <w:p>
      <w:r>
        <w:rPr>
          <w:b/>
        </w:rPr>
        <w:t xml:space="preserve">4: </w:t>
      </w:r>
      <w:r>
        <w:t>рокситромицином, моксифлоксацином, пиперациллином</w:t>
      </w:r>
    </w:p>
    <w:p>
      <w:r>
        <w:t xml:space="preserve">Правильный ответ: </w:t>
      </w:r>
      <w:r>
        <w:rPr>
          <w:b/>
        </w:rPr>
        <w:t>рифампицином, ципрофлоксацином, ампициллином</w:t>
      </w:r>
    </w:p>
    <w:p>
      <w:pPr>
        <w:pStyle w:val="Heading2"/>
      </w:pPr>
      <w:r>
        <w:t>УСИЛЕНИЕ ВЕРХУШЕЧНОГО ТОЛЧКА МОЖНО НАБЛЮДАТЬ ПРИ</w:t>
      </w:r>
    </w:p>
    <w:p>
      <w:r>
        <w:rPr>
          <w:b/>
        </w:rPr>
        <w:t xml:space="preserve">1: </w:t>
      </w:r>
      <w:r>
        <w:t>стенозе устья аорты</w:t>
      </w:r>
    </w:p>
    <w:p>
      <w:r>
        <w:rPr>
          <w:b/>
        </w:rPr>
        <w:t xml:space="preserve">2: </w:t>
      </w:r>
      <w:r>
        <w:t>аневризме аорты</w:t>
      </w:r>
    </w:p>
    <w:p>
      <w:r>
        <w:rPr>
          <w:b/>
        </w:rPr>
        <w:t xml:space="preserve">3: </w:t>
      </w:r>
      <w:r>
        <w:t>ожирении</w:t>
      </w:r>
    </w:p>
    <w:p>
      <w:r>
        <w:rPr>
          <w:b/>
        </w:rPr>
        <w:t xml:space="preserve">4: </w:t>
      </w:r>
      <w:r>
        <w:t>эмфиземе легких</w:t>
      </w:r>
    </w:p>
    <w:p>
      <w:r>
        <w:t xml:space="preserve">Правильный ответ: </w:t>
      </w:r>
      <w:r>
        <w:rPr>
          <w:b/>
        </w:rPr>
        <w:t>стенозе устья аорты</w:t>
      </w:r>
    </w:p>
    <w:p>
      <w:pPr>
        <w:pStyle w:val="Heading2"/>
      </w:pPr>
      <w:r>
        <w:t>К ЭЛЕКТРОКАРДИОГРАФИЧЕСКИМ ПРИЗНАКАМ ФИБРИЛЛЯЦИИ ПРЕДСЕРДИЙ ОТНОСЯТ</w:t>
      </w:r>
    </w:p>
    <w:p>
      <w:r>
        <w:rPr>
          <w:b/>
        </w:rPr>
        <w:t xml:space="preserve">1: </w:t>
      </w:r>
      <w:r>
        <w:t>отсутствие зубцов Р</w:t>
      </w:r>
    </w:p>
    <w:p>
      <w:r>
        <w:rPr>
          <w:b/>
        </w:rPr>
        <w:t xml:space="preserve">2: </w:t>
      </w:r>
      <w:r>
        <w:t>наличие регулярных пилообразных волн F</w:t>
      </w:r>
    </w:p>
    <w:p>
      <w:r>
        <w:rPr>
          <w:b/>
        </w:rPr>
        <w:t xml:space="preserve">3: </w:t>
      </w:r>
      <w:r>
        <w:t>укорочение интервала PQ менее 0,1 с</w:t>
      </w:r>
    </w:p>
    <w:p>
      <w:r>
        <w:rPr>
          <w:b/>
        </w:rPr>
        <w:t xml:space="preserve">4: </w:t>
      </w:r>
      <w:r>
        <w:t>частота желудочковых сокращений более 120 в минуту</w:t>
      </w:r>
    </w:p>
    <w:p>
      <w:r>
        <w:t xml:space="preserve">Правильный ответ: </w:t>
      </w:r>
      <w:r>
        <w:rPr>
          <w:b/>
        </w:rPr>
        <w:t>отсутствие зубцов Р</w:t>
      </w:r>
    </w:p>
    <w:p>
      <w:pPr>
        <w:pStyle w:val="Heading2"/>
      </w:pPr>
      <w:r>
        <w:t>ПРИ ОКАЗАНИИ ПЕРВОЙ ПОМОЩИ ПОСТРАДАВШЕМУ ВОДИТЕЛЮ АВТОМОБИЛЯ, ПОПАВШЕГО В ДОРОЖНО-ТРАНСПОРТНОЕ ПРОИСШЕСТВИЕ, ПЕРЕВЕРНУВШЕГОСЯ НЕСКОЛЬКО РАЗ, ПРИ НЕОБХОДИМОСТИ ЭКСТРЕННОГО ИЗВЛЕЧЕНИЯ ВОДИТЕЛЯ В СВЯЗИ С РИСКОМ ВОЗГОРАНИЯ АВТОМОБИЛЯ, СЛЕДУЕТ ПОМНИТЬ, ЧТО</w:t>
      </w:r>
    </w:p>
    <w:p>
      <w:r>
        <w:rPr>
          <w:b/>
        </w:rPr>
        <w:t xml:space="preserve">1: </w:t>
      </w:r>
      <w:r>
        <w:t>при извлечении необходимо обязательно фиксировать голову и шею пострадавшего своими руками</w:t>
      </w:r>
    </w:p>
    <w:p>
      <w:r>
        <w:rPr>
          <w:b/>
        </w:rPr>
        <w:t xml:space="preserve">2: </w:t>
      </w:r>
      <w:r>
        <w:t>пострадавшего не следует извлекать, следует дождаться бригады скорой медицинской помощи или спасателей</w:t>
      </w:r>
    </w:p>
    <w:p>
      <w:r>
        <w:rPr>
          <w:b/>
        </w:rPr>
        <w:t xml:space="preserve">3: </w:t>
      </w:r>
      <w:r>
        <w:t>извлекать пострадавшего необходимо только после иммобилизации конечностей и шеи подручными средствами</w:t>
      </w:r>
    </w:p>
    <w:p>
      <w:r>
        <w:rPr>
          <w:b/>
        </w:rPr>
        <w:t xml:space="preserve">4: </w:t>
      </w:r>
      <w:r>
        <w:t>необходимо предложить пострадавшему попытаться выбраться самостоятельно</w:t>
      </w:r>
    </w:p>
    <w:p>
      <w:r>
        <w:t xml:space="preserve">Правильный ответ: </w:t>
      </w:r>
      <w:r>
        <w:rPr>
          <w:b/>
        </w:rPr>
        <w:t>при извлечении необходимо обязательно фиксировать голову и шею пострадавшего своими руками</w:t>
      </w:r>
    </w:p>
    <w:p>
      <w:pPr>
        <w:pStyle w:val="Heading2"/>
      </w:pPr>
      <w:r>
        <w:t>НЕПОСРЕДСТВЕННЫМ ИСПОЛНИТЕЛЕМ ОРГАНИЗАЦИИ ХРАНЕНИЯ И РАСХОДА МЕДИКАМЕНТОВ ЯВЛЯЕТСЯ</w:t>
      </w:r>
    </w:p>
    <w:p>
      <w:r>
        <w:rPr>
          <w:b/>
        </w:rPr>
        <w:t xml:space="preserve">1: </w:t>
      </w:r>
      <w:r>
        <w:t>старшая медицинская сестра</w:t>
      </w:r>
    </w:p>
    <w:p>
      <w:r>
        <w:rPr>
          <w:b/>
        </w:rPr>
        <w:t xml:space="preserve">2: </w:t>
      </w:r>
      <w:r>
        <w:t>заведующий структурным подразделением</w:t>
      </w:r>
    </w:p>
    <w:p>
      <w:r>
        <w:rPr>
          <w:b/>
        </w:rPr>
        <w:t xml:space="preserve">3: </w:t>
      </w:r>
      <w:r>
        <w:t>медсестра процедурного кабинета</w:t>
      </w:r>
    </w:p>
    <w:p>
      <w:r>
        <w:rPr>
          <w:b/>
        </w:rPr>
        <w:t xml:space="preserve">4: </w:t>
      </w:r>
      <w:r>
        <w:t>постовая медицинская сестра</w:t>
      </w:r>
    </w:p>
    <w:p>
      <w:r>
        <w:t xml:space="preserve">Правильный ответ: </w:t>
      </w:r>
      <w:r>
        <w:rPr>
          <w:b/>
        </w:rPr>
        <w:t>старшая медицинская сестра</w:t>
      </w:r>
    </w:p>
    <w:p>
      <w:pPr>
        <w:pStyle w:val="Heading2"/>
      </w:pPr>
      <w:r>
        <w:t>РАК ЛЁГКОГО ЧАЩЕ РАЗВИВАЕТСЯ У БОЛЬНЫХ С</w:t>
      </w:r>
    </w:p>
    <w:p>
      <w:r>
        <w:rPr>
          <w:b/>
        </w:rPr>
        <w:t xml:space="preserve">1: </w:t>
      </w:r>
      <w:r>
        <w:t>бронхиальной астмой</w:t>
      </w:r>
    </w:p>
    <w:p>
      <w:r>
        <w:rPr>
          <w:b/>
        </w:rPr>
        <w:t xml:space="preserve">2: </w:t>
      </w:r>
      <w:r>
        <w:t>хроническим неспецифическим заболеванием лёгких</w:t>
      </w:r>
    </w:p>
    <w:p>
      <w:r>
        <w:rPr>
          <w:b/>
        </w:rPr>
        <w:t xml:space="preserve">3: </w:t>
      </w:r>
      <w:r>
        <w:t>сахарным диабетом</w:t>
      </w:r>
    </w:p>
    <w:p>
      <w:r>
        <w:rPr>
          <w:b/>
        </w:rPr>
        <w:t xml:space="preserve">4: </w:t>
      </w:r>
      <w:r>
        <w:t>язвенной болезнью желудка и двенадцатиперстной кишки</w:t>
      </w:r>
    </w:p>
    <w:p>
      <w:r>
        <w:t xml:space="preserve">Правильный ответ: </w:t>
      </w:r>
      <w:r>
        <w:rPr>
          <w:b/>
        </w:rPr>
        <w:t>хроническим неспецифическим заболеванием лёгких</w:t>
      </w:r>
    </w:p>
    <w:p>
      <w:pPr>
        <w:pStyle w:val="Heading2"/>
      </w:pPr>
      <w:r>
        <w:t>ПРИ БОЛЯХ ЗА ГРУДИНОЙ, ИРРАДИИРУЮЩИХ В ОБЛАСТЬ СЕРДЦА, ВОЗНИКАЮЩИХ ЧЕРЕЗ ПОЛЧАСА ПОСЛЕ ЕДЫ, В ГОРИЗОНТАЛЬНОМ ПОЛОЖЕНИИ, ПРИ НАКЛОНЕ ТУЛОВИЩА, ДИФФЕРЕНЦИАЛЬНЫЙ ДИАГНОЗ СЛЕДУЕТ ПРОВОДИТЬ МЕЖДУ СТЕНОКАРДИЕЙ И</w:t>
      </w:r>
    </w:p>
    <w:p>
      <w:r>
        <w:rPr>
          <w:b/>
        </w:rPr>
        <w:t xml:space="preserve">1: </w:t>
      </w:r>
      <w:r>
        <w:t>ахалазией пищевода</w:t>
      </w:r>
    </w:p>
    <w:p>
      <w:r>
        <w:rPr>
          <w:b/>
        </w:rPr>
        <w:t xml:space="preserve">2: </w:t>
      </w:r>
      <w:r>
        <w:t>гастроэзофагеальной рефлюксной болезнью</w:t>
      </w:r>
    </w:p>
    <w:p>
      <w:r>
        <w:rPr>
          <w:b/>
        </w:rPr>
        <w:t xml:space="preserve">3: </w:t>
      </w:r>
      <w:r>
        <w:t>опухолью средостения</w:t>
      </w:r>
    </w:p>
    <w:p>
      <w:r>
        <w:rPr>
          <w:b/>
        </w:rPr>
        <w:t xml:space="preserve">4: </w:t>
      </w:r>
      <w:r>
        <w:t>раком пищевода</w:t>
      </w:r>
    </w:p>
    <w:p>
      <w:r>
        <w:t xml:space="preserve">Правильный ответ: </w:t>
      </w:r>
      <w:r>
        <w:rPr>
          <w:b/>
        </w:rPr>
        <w:t>гастроэзофагеальной рефлюксной болезнью</w:t>
      </w:r>
    </w:p>
    <w:p>
      <w:pPr>
        <w:pStyle w:val="Heading2"/>
      </w:pPr>
      <w:r>
        <w:t>ДИАГНОСТИЧЕСКАЯ СУБМАКСИМАЛЬНАЯ НАГРУЗОЧНАЯ ПРОБА ПОДРАЗУМЕВАЕТ ДОСТИЖЕНИЕ ___% ОТ МАКСИМАЛЬНОЙ ЧСС</w:t>
      </w:r>
    </w:p>
    <w:p>
      <w:r>
        <w:rPr>
          <w:b/>
        </w:rPr>
        <w:t xml:space="preserve">1: </w:t>
      </w:r>
      <w:r>
        <w:t>30</w:t>
      </w:r>
    </w:p>
    <w:p>
      <w:r>
        <w:rPr>
          <w:b/>
        </w:rPr>
        <w:t xml:space="preserve">2: </w:t>
      </w:r>
      <w:r>
        <w:t>50</w:t>
      </w:r>
    </w:p>
    <w:p>
      <w:r>
        <w:rPr>
          <w:b/>
        </w:rPr>
        <w:t xml:space="preserve">3: </w:t>
      </w:r>
      <w:r>
        <w:t>60</w:t>
      </w:r>
    </w:p>
    <w:p>
      <w:r>
        <w:rPr>
          <w:b/>
        </w:rPr>
        <w:t xml:space="preserve">4: </w:t>
      </w:r>
      <w:r>
        <w:t>75</w:t>
      </w:r>
    </w:p>
    <w:p>
      <w:r>
        <w:t xml:space="preserve">Правильный ответ: </w:t>
      </w:r>
      <w:r>
        <w:rPr>
          <w:b/>
        </w:rPr>
        <w:t>75</w:t>
      </w:r>
    </w:p>
    <w:p>
      <w:pPr>
        <w:pStyle w:val="Heading2"/>
      </w:pPr>
      <w:r>
        <w:t>ПОСТРАДАВШИЙ С НОСОВЫМ КРОВОТЕЧЕНИЕМ ДОЛЖЕН ПРИНЯТЬ ПОЛОЖЕНИЕ</w:t>
      </w:r>
    </w:p>
    <w:p>
      <w:r>
        <w:rPr>
          <w:b/>
        </w:rPr>
        <w:t xml:space="preserve">1: </w:t>
      </w:r>
      <w:r>
        <w:t>сидя, голова запрокинута</w:t>
      </w:r>
    </w:p>
    <w:p>
      <w:r>
        <w:rPr>
          <w:b/>
        </w:rPr>
        <w:t xml:space="preserve">2: </w:t>
      </w:r>
      <w:r>
        <w:t>сидя, голова слегка наклонена вперед</w:t>
      </w:r>
    </w:p>
    <w:p>
      <w:r>
        <w:rPr>
          <w:b/>
        </w:rPr>
        <w:t xml:space="preserve">3: </w:t>
      </w:r>
      <w:r>
        <w:t>лежа на боку, валик под головой</w:t>
      </w:r>
    </w:p>
    <w:p>
      <w:r>
        <w:rPr>
          <w:b/>
        </w:rPr>
        <w:t xml:space="preserve">4: </w:t>
      </w:r>
      <w:r>
        <w:t>лежа на спине, голова запрокинута</w:t>
      </w:r>
    </w:p>
    <w:p>
      <w:r>
        <w:t xml:space="preserve">Правильный ответ: </w:t>
      </w:r>
      <w:r>
        <w:rPr>
          <w:b/>
        </w:rPr>
        <w:t>сидя, голова слегка наклонена вперед</w:t>
      </w:r>
    </w:p>
    <w:p>
      <w:pPr>
        <w:pStyle w:val="Heading2"/>
      </w:pPr>
      <w:r>
        <w:t>ВРАЧИ, ЗАНИМАЮЩИЕСЯ ЧАСТНОЙ МЕДИЦИНСКОЙ ПРАКТИКОЙ, ИМЕЮТ ПРАВО ФОРМИРОВАТЬ (ВЫДАВАТЬ) ЛИСТОК НЕТРУДОСПОСОБНОСТИ ПРИ НАЛИЧИИ ЛИЦЕНЗИИ НА МЕДИЦИНСКУЮ ДЕЯТЕЛЬНОСТЬ, В Т.Ч. РАБОТЫ (УСЛУГИ) ПО</w:t>
      </w:r>
    </w:p>
    <w:p>
      <w:r>
        <w:rPr>
          <w:b/>
        </w:rPr>
        <w:t xml:space="preserve">1: </w:t>
      </w:r>
      <w:r>
        <w:t>медицинскому освидетельствованию на состояние опьянения (алкогольного, наркотического или иного токсического)</w:t>
      </w:r>
    </w:p>
    <w:p>
      <w:r>
        <w:rPr>
          <w:b/>
        </w:rPr>
        <w:t xml:space="preserve">2: </w:t>
      </w:r>
      <w:r>
        <w:t>экспертизе временной нетрудоспособности</w:t>
      </w:r>
    </w:p>
    <w:p>
      <w:r>
        <w:rPr>
          <w:b/>
        </w:rPr>
        <w:t xml:space="preserve">3: </w:t>
      </w:r>
      <w:r>
        <w:t>медицинскому освидетельствованию на выявление ВИЧ-инфекции</w:t>
      </w:r>
    </w:p>
    <w:p>
      <w:r>
        <w:rPr>
          <w:b/>
        </w:rPr>
        <w:t xml:space="preserve">4: </w:t>
      </w:r>
      <w:r>
        <w:t>медицинской статистике</w:t>
      </w:r>
    </w:p>
    <w:p>
      <w:r>
        <w:t xml:space="preserve">Правильный ответ: </w:t>
      </w:r>
      <w:r>
        <w:rPr>
          <w:b/>
        </w:rPr>
        <w:t>экспертизе временной нетрудоспособности</w:t>
      </w:r>
    </w:p>
    <w:p>
      <w:pPr>
        <w:pStyle w:val="Heading2"/>
      </w:pPr>
      <w:r>
        <w:t>ФЕДЕРАЛЬНЫЙ И ТЕРРИТОРИАЛЬНЫЙ ФОМС ЯВЛЯЮТСЯ ____ ОРГАНИЗАЦИЯМИ</w:t>
      </w:r>
    </w:p>
    <w:p>
      <w:r>
        <w:rPr>
          <w:b/>
        </w:rPr>
        <w:t xml:space="preserve">1: </w:t>
      </w:r>
      <w:r>
        <w:t>некоммерческими</w:t>
      </w:r>
    </w:p>
    <w:p>
      <w:r>
        <w:rPr>
          <w:b/>
        </w:rPr>
        <w:t xml:space="preserve">2: </w:t>
      </w:r>
      <w:r>
        <w:t>коммерческими</w:t>
      </w:r>
    </w:p>
    <w:p>
      <w:r>
        <w:rPr>
          <w:b/>
        </w:rPr>
        <w:t xml:space="preserve">3: </w:t>
      </w:r>
      <w:r>
        <w:t>государственными казёнными</w:t>
      </w:r>
    </w:p>
    <w:p>
      <w:r>
        <w:rPr>
          <w:b/>
        </w:rPr>
        <w:t xml:space="preserve">4: </w:t>
      </w:r>
      <w:r>
        <w:t>государственными бюджетными</w:t>
      </w:r>
    </w:p>
    <w:p>
      <w:r>
        <w:t xml:space="preserve">Правильный ответ: </w:t>
      </w:r>
      <w:r>
        <w:rPr>
          <w:b/>
        </w:rPr>
        <w:t>некоммерческими</w:t>
      </w:r>
    </w:p>
    <w:p>
      <w:pPr>
        <w:pStyle w:val="Heading2"/>
      </w:pPr>
      <w:r>
        <w:t>ПРЕПАРАТОМ ВЫБОРА ПРИ ЛЕЧЕНИИ ВНЕБОЛЬНИЧНОЙ ПНЕВМОНИИ, ПО КЛИНИЧЕСКИМ И БАКТЕРИОЛОГИЧЕСКИМ ИССЛЕДОВАНИЯМ ОПРЕДЕЛЯЕМОЙ КАК ПНЕВМОКОККОВАЯ, ЯВЛЯЕТСЯ</w:t>
      </w:r>
    </w:p>
    <w:p>
      <w:r>
        <w:rPr>
          <w:b/>
        </w:rPr>
        <w:t xml:space="preserve">1: </w:t>
      </w:r>
      <w:r>
        <w:t>амоксициллин</w:t>
      </w:r>
    </w:p>
    <w:p>
      <w:r>
        <w:rPr>
          <w:b/>
        </w:rPr>
        <w:t xml:space="preserve">2: </w:t>
      </w:r>
      <w:r>
        <w:t>доксициклин</w:t>
      </w:r>
    </w:p>
    <w:p>
      <w:r>
        <w:rPr>
          <w:b/>
        </w:rPr>
        <w:t xml:space="preserve">3: </w:t>
      </w:r>
      <w:r>
        <w:t>гентамицин</w:t>
      </w:r>
    </w:p>
    <w:p>
      <w:r>
        <w:rPr>
          <w:b/>
        </w:rPr>
        <w:t xml:space="preserve">4: </w:t>
      </w:r>
      <w:r>
        <w:t>ципрофлоксацин</w:t>
      </w:r>
    </w:p>
    <w:p>
      <w:r>
        <w:t xml:space="preserve">Правильный ответ: </w:t>
      </w:r>
      <w:r>
        <w:rPr>
          <w:b/>
        </w:rPr>
        <w:t>амоксициллин</w:t>
      </w:r>
    </w:p>
    <w:p>
      <w:pPr>
        <w:pStyle w:val="Heading2"/>
      </w:pPr>
      <w:r>
        <w:t>НАИБОЛЕЕ ХАРАКТЕРНЫМ ПРИЗНАКОМ НАРУШЕНИЯ ЛИПИДНОГО ОБМЕНА ПРИ САХАРНОМ ДИАБЕТЕ ЯВЛЯЕТСЯ ПОВЫШЕНИЕ УРОВНЯ</w:t>
      </w:r>
    </w:p>
    <w:p>
      <w:r>
        <w:rPr>
          <w:b/>
        </w:rPr>
        <w:t xml:space="preserve">1: </w:t>
      </w:r>
      <w:r>
        <w:t>триглицеридов</w:t>
      </w:r>
    </w:p>
    <w:p>
      <w:r>
        <w:rPr>
          <w:b/>
        </w:rPr>
        <w:t xml:space="preserve">2: </w:t>
      </w:r>
      <w:r>
        <w:t>липопротеидов высокой плотности</w:t>
      </w:r>
    </w:p>
    <w:p>
      <w:r>
        <w:rPr>
          <w:b/>
        </w:rPr>
        <w:t xml:space="preserve">3: </w:t>
      </w:r>
      <w:r>
        <w:t>липопротеидов низкой плотности</w:t>
      </w:r>
    </w:p>
    <w:p>
      <w:r>
        <w:rPr>
          <w:b/>
        </w:rPr>
        <w:t xml:space="preserve">4: </w:t>
      </w:r>
      <w:r>
        <w:t>общего холестерина</w:t>
      </w:r>
    </w:p>
    <w:p>
      <w:r>
        <w:t xml:space="preserve">Правильный ответ: </w:t>
      </w:r>
      <w:r>
        <w:rPr>
          <w:b/>
        </w:rPr>
        <w:t>триглицеридов</w:t>
      </w:r>
    </w:p>
    <w:p>
      <w:pPr>
        <w:pStyle w:val="Heading2"/>
      </w:pPr>
      <w:r>
        <w:t>СОБЛЮДЕНИЕ ВРАЧЕБНОЙ ТАЙНЫ ЯВЛЯЕТСЯ ОДНИМ ИЗ ОСНОВНЫХ __________ ОХРАНЫ ЗДОРОВЬЯ</w:t>
      </w:r>
    </w:p>
    <w:p>
      <w:r>
        <w:rPr>
          <w:b/>
        </w:rPr>
        <w:t xml:space="preserve">1: </w:t>
      </w:r>
      <w:r>
        <w:t>факторов</w:t>
      </w:r>
    </w:p>
    <w:p>
      <w:r>
        <w:rPr>
          <w:b/>
        </w:rPr>
        <w:t xml:space="preserve">2: </w:t>
      </w:r>
      <w:r>
        <w:t>критериев</w:t>
      </w:r>
    </w:p>
    <w:p>
      <w:r>
        <w:rPr>
          <w:b/>
        </w:rPr>
        <w:t xml:space="preserve">3: </w:t>
      </w:r>
      <w:r>
        <w:t>индикаторов</w:t>
      </w:r>
    </w:p>
    <w:p>
      <w:r>
        <w:rPr>
          <w:b/>
        </w:rPr>
        <w:t xml:space="preserve">4: </w:t>
      </w:r>
      <w:r>
        <w:t>принципов</w:t>
      </w:r>
    </w:p>
    <w:p>
      <w:r>
        <w:t xml:space="preserve">Правильный ответ: </w:t>
      </w:r>
      <w:r>
        <w:rPr>
          <w:b/>
        </w:rPr>
        <w:t>принципов</w:t>
      </w:r>
    </w:p>
    <w:p>
      <w:pPr>
        <w:pStyle w:val="Heading2"/>
      </w:pPr>
      <w:r>
        <w:t>ЛОКАЛИЗАЦИЯ АРТРИТА ПРИ ОБОСТРЕНИИ В ПЕРВОМ ПЛЮСНЕФАЛАНГОВОМ СУСТАВЕ ХАРАКТЕРНА ДЛЯ</w:t>
      </w:r>
    </w:p>
    <w:p>
      <w:r>
        <w:rPr>
          <w:b/>
        </w:rPr>
        <w:t xml:space="preserve">1: </w:t>
      </w:r>
      <w:r>
        <w:t>системной красной волчанки</w:t>
      </w:r>
    </w:p>
    <w:p>
      <w:r>
        <w:rPr>
          <w:b/>
        </w:rPr>
        <w:t xml:space="preserve">2: </w:t>
      </w:r>
      <w:r>
        <w:t>псориаза</w:t>
      </w:r>
    </w:p>
    <w:p>
      <w:r>
        <w:rPr>
          <w:b/>
        </w:rPr>
        <w:t xml:space="preserve">3: </w:t>
      </w:r>
      <w:r>
        <w:t>ревматоидного артрита</w:t>
      </w:r>
    </w:p>
    <w:p>
      <w:r>
        <w:rPr>
          <w:b/>
        </w:rPr>
        <w:t xml:space="preserve">4: </w:t>
      </w:r>
      <w:r>
        <w:t>подагры</w:t>
      </w:r>
    </w:p>
    <w:p>
      <w:r>
        <w:t xml:space="preserve">Правильный ответ: </w:t>
      </w:r>
      <w:r>
        <w:rPr>
          <w:b/>
        </w:rPr>
        <w:t>подагры</w:t>
      </w:r>
    </w:p>
    <w:p>
      <w:pPr>
        <w:pStyle w:val="Heading2"/>
      </w:pPr>
      <w:r>
        <w:t>ПАСПОРТНАЯ ЧАСТЬ МЕДИЦИНСКОЙ КАРТЫ ПАЦИЕНТА, ПОЛУЧАЮЩЕГО МЕДИЦИНСКУЮ ПОМОЩЬ В АМБУЛАТОРНЫХ УСЛОВИЯХ  (ФОРМА №025/У), ЗАПОЛНЯЕТСЯ</w:t>
      </w:r>
    </w:p>
    <w:p>
      <w:r>
        <w:rPr>
          <w:b/>
        </w:rPr>
        <w:t xml:space="preserve">1: </w:t>
      </w:r>
      <w:r>
        <w:t>медицинским регистратором</w:t>
      </w:r>
    </w:p>
    <w:p>
      <w:r>
        <w:rPr>
          <w:b/>
        </w:rPr>
        <w:t xml:space="preserve">2: </w:t>
      </w:r>
      <w:r>
        <w:t>врачом-статистиком</w:t>
      </w:r>
    </w:p>
    <w:p>
      <w:r>
        <w:rPr>
          <w:b/>
        </w:rPr>
        <w:t xml:space="preserve">3: </w:t>
      </w:r>
      <w:r>
        <w:t>медицинской сестрой</w:t>
      </w:r>
    </w:p>
    <w:p>
      <w:r>
        <w:rPr>
          <w:b/>
        </w:rPr>
        <w:t xml:space="preserve">4: </w:t>
      </w:r>
      <w:r>
        <w:t>врачом-терапевтом</w:t>
      </w:r>
    </w:p>
    <w:p>
      <w:r>
        <w:t xml:space="preserve">Правильный ответ: </w:t>
      </w:r>
      <w:r>
        <w:rPr>
          <w:b/>
        </w:rPr>
        <w:t>медицинским регистратором</w:t>
      </w:r>
    </w:p>
    <w:p>
      <w:pPr>
        <w:pStyle w:val="Heading2"/>
      </w:pPr>
      <w:r>
        <w:t>ПРИ ОКАЗАНИИ ПЕРВОЙ ПОМОЩИ УПАВШЕМУ С ВЫСОТЫ ЧЕЛОВЕКУ, ПОЛУЧИВШЕМУ ССАДИНЫ НА ЛИЦЕ, МНОГОЧИСЛЕННЫЕ КРОВОПОДТЕКИ ПО ВСЕМУ ТЕЛУ, С РАЗОРВАННОЙ В ОБЛАСТИ БЕДРА ОДЕЖДОЙ, НАЛИЧИЕМ КРОВОТЕЧЕНИЯ ОБИЛЬНОЙ СТРУЕЙ ТЕМНО-ВИШНЕВОГО ЦВЕТА, В ПЕРВУЮ ОЧЕРЕДЬ, НЕОБХОДИМО</w:t>
      </w:r>
    </w:p>
    <w:p>
      <w:r>
        <w:rPr>
          <w:b/>
        </w:rPr>
        <w:t xml:space="preserve">1: </w:t>
      </w:r>
      <w:r>
        <w:t>обеспечить безопасные условия для оказания первой помощи</w:t>
      </w:r>
    </w:p>
    <w:p>
      <w:r>
        <w:rPr>
          <w:b/>
        </w:rPr>
        <w:t xml:space="preserve">2: </w:t>
      </w:r>
      <w:r>
        <w:t>вызвать скорую медицинскую помощь</w:t>
      </w:r>
    </w:p>
    <w:p>
      <w:r>
        <w:rPr>
          <w:b/>
        </w:rPr>
        <w:t xml:space="preserve">3: </w:t>
      </w:r>
      <w:r>
        <w:t>остановить кровотечение путем прямого давления на рану и наложения давящей повязки</w:t>
      </w:r>
    </w:p>
    <w:p>
      <w:r>
        <w:rPr>
          <w:b/>
        </w:rPr>
        <w:t xml:space="preserve">4: </w:t>
      </w:r>
      <w:r>
        <w:t>обработать ссадины антисептическим раствором</w:t>
      </w:r>
    </w:p>
    <w:p>
      <w:r>
        <w:t xml:space="preserve">Правильный ответ: </w:t>
      </w:r>
      <w:r>
        <w:rPr>
          <w:b/>
        </w:rPr>
        <w:t>обеспечить безопасные условия для оказания первой помощи</w:t>
      </w:r>
    </w:p>
    <w:p>
      <w:pPr>
        <w:pStyle w:val="Heading2"/>
      </w:pPr>
      <w:r>
        <w:t>ДИСПАНСЕРНОЕ НАБЛЮДЕНИЕ БОЛЬНЫХ С АГ В СОЧЕТАНИИ С ИБС, ЦВБ ИЛИ ХПН ПРОВОДИТСЯ С ЧАСТОТОЙ НЕ МЕНЕЕ 1 РАЗА В (В МЕСЯЦАХ)</w:t>
      </w:r>
    </w:p>
    <w:p>
      <w:r>
        <w:rPr>
          <w:b/>
        </w:rPr>
        <w:t xml:space="preserve">1: </w:t>
      </w:r>
      <w:r>
        <w:t>6</w:t>
      </w:r>
    </w:p>
    <w:p>
      <w:r>
        <w:rPr>
          <w:b/>
        </w:rPr>
        <w:t xml:space="preserve">2: </w:t>
      </w:r>
      <w:r>
        <w:t>12</w:t>
      </w:r>
    </w:p>
    <w:p>
      <w:r>
        <w:rPr>
          <w:b/>
        </w:rPr>
        <w:t xml:space="preserve">3: </w:t>
      </w:r>
      <w:r>
        <w:t>3</w:t>
      </w:r>
    </w:p>
    <w:p>
      <w:r>
        <w:rPr>
          <w:b/>
        </w:rPr>
        <w:t xml:space="preserve">4: </w:t>
      </w:r>
      <w:r>
        <w:t>1</w:t>
      </w:r>
    </w:p>
    <w:p>
      <w:r>
        <w:t xml:space="preserve">Правильный ответ: </w:t>
      </w:r>
      <w:r>
        <w:rPr>
          <w:b/>
        </w:rPr>
        <w:t>6</w:t>
      </w:r>
    </w:p>
    <w:p>
      <w:pPr>
        <w:pStyle w:val="Heading2"/>
      </w:pPr>
      <w:r>
        <w:t>ВОДНЫЕ И ПИЩЕВЫЕ ВСПЫШКИ ИНФЕКЦИИ МОГУТ БЫТЬ ВЫЗВАНЫ ВИРУСОМ</w:t>
      </w:r>
    </w:p>
    <w:p>
      <w:r>
        <w:rPr>
          <w:b/>
        </w:rPr>
        <w:t xml:space="preserve">1: </w:t>
      </w:r>
      <w:r>
        <w:t>гепатита А</w:t>
      </w:r>
    </w:p>
    <w:p>
      <w:r>
        <w:rPr>
          <w:b/>
        </w:rPr>
        <w:t xml:space="preserve">2: </w:t>
      </w:r>
      <w:r>
        <w:t>иммунодефицита человека</w:t>
      </w:r>
    </w:p>
    <w:p>
      <w:r>
        <w:rPr>
          <w:b/>
        </w:rPr>
        <w:t xml:space="preserve">3: </w:t>
      </w:r>
      <w:r>
        <w:t>бешенства</w:t>
      </w:r>
    </w:p>
    <w:p>
      <w:r>
        <w:rPr>
          <w:b/>
        </w:rPr>
        <w:t xml:space="preserve">4: </w:t>
      </w:r>
      <w:r>
        <w:t>эпидемического паротита</w:t>
      </w:r>
    </w:p>
    <w:p>
      <w:r>
        <w:t xml:space="preserve">Правильный ответ: </w:t>
      </w:r>
      <w:r>
        <w:rPr>
          <w:b/>
        </w:rPr>
        <w:t>гепатита А</w:t>
      </w:r>
    </w:p>
    <w:p>
      <w:pPr>
        <w:pStyle w:val="Heading2"/>
      </w:pPr>
      <w:r>
        <w:t>ПРИ ЛЕЧЕНИИ МНОЖЕСТВЕННОЙ МИЕЛОМЫ В ПЕРВУЮ ОЧЕРЕДЬ СЛЕДУЕТ</w:t>
      </w:r>
    </w:p>
    <w:p>
      <w:r>
        <w:rPr>
          <w:b/>
        </w:rPr>
        <w:t xml:space="preserve">1: </w:t>
      </w:r>
      <w:r>
        <w:t>обеспечить асептические условия</w:t>
      </w:r>
    </w:p>
    <w:p>
      <w:r>
        <w:rPr>
          <w:b/>
        </w:rPr>
        <w:t xml:space="preserve">2: </w:t>
      </w:r>
      <w:r>
        <w:t>обеспечить адекватный режим труда и отдыха</w:t>
      </w:r>
    </w:p>
    <w:p>
      <w:r>
        <w:rPr>
          <w:b/>
        </w:rPr>
        <w:t xml:space="preserve">3: </w:t>
      </w:r>
      <w:r>
        <w:t>исключить работы с физической нагрузкой</w:t>
      </w:r>
    </w:p>
    <w:p>
      <w:r>
        <w:rPr>
          <w:b/>
        </w:rPr>
        <w:t xml:space="preserve">4: </w:t>
      </w:r>
      <w:r>
        <w:t>обеспечить минимальный уровень физической нагрузки</w:t>
      </w:r>
    </w:p>
    <w:p>
      <w:r>
        <w:t xml:space="preserve">Правильный ответ: </w:t>
      </w:r>
      <w:r>
        <w:rPr>
          <w:b/>
        </w:rPr>
        <w:t>обеспечить адекватный режим труда и отдыха</w:t>
      </w:r>
    </w:p>
    <w:p>
      <w:pPr>
        <w:pStyle w:val="Heading2"/>
      </w:pPr>
      <w:r>
        <w:t>МОНОАРТРИТ, КАК ПРАВИЛО, ВСТРЕЧАЕТСЯ ПРИ</w:t>
      </w:r>
    </w:p>
    <w:p>
      <w:r>
        <w:rPr>
          <w:b/>
        </w:rPr>
        <w:t xml:space="preserve">1: </w:t>
      </w:r>
      <w:r>
        <w:t>анкилозирующем спондилоартрите</w:t>
      </w:r>
    </w:p>
    <w:p>
      <w:r>
        <w:rPr>
          <w:b/>
        </w:rPr>
        <w:t xml:space="preserve">2: </w:t>
      </w:r>
      <w:r>
        <w:t>подагре</w:t>
      </w:r>
    </w:p>
    <w:p>
      <w:r>
        <w:rPr>
          <w:b/>
        </w:rPr>
        <w:t xml:space="preserve">3: </w:t>
      </w:r>
      <w:r>
        <w:t>системной красной волчанке</w:t>
      </w:r>
    </w:p>
    <w:p>
      <w:r>
        <w:rPr>
          <w:b/>
        </w:rPr>
        <w:t xml:space="preserve">4: </w:t>
      </w:r>
      <w:r>
        <w:t>ревматоидном артрите</w:t>
      </w:r>
    </w:p>
    <w:p>
      <w:r>
        <w:t xml:space="preserve">Правильный ответ: </w:t>
      </w:r>
      <w:r>
        <w:rPr>
          <w:b/>
        </w:rPr>
        <w:t>подагре</w:t>
      </w:r>
    </w:p>
    <w:p>
      <w:pPr>
        <w:pStyle w:val="Heading2"/>
      </w:pPr>
      <w:r>
        <w:t>В БИОХИМИЧЕСКИХ АНАЛИЗАХ КРОВИ ПРИ СИНДРОМЕ КОННА ЧАЩЕ ВСЕГО ОБНАРУЖИВАЕТСЯ</w:t>
      </w:r>
    </w:p>
    <w:p>
      <w:r>
        <w:rPr>
          <w:b/>
        </w:rPr>
        <w:t xml:space="preserve">1: </w:t>
      </w:r>
      <w:r>
        <w:t>повышение концентрации альдостерона</w:t>
      </w:r>
    </w:p>
    <w:p>
      <w:r>
        <w:rPr>
          <w:b/>
        </w:rPr>
        <w:t xml:space="preserve">2: </w:t>
      </w:r>
      <w:r>
        <w:t>повышение уровня катехоламинов</w:t>
      </w:r>
    </w:p>
    <w:p>
      <w:r>
        <w:rPr>
          <w:b/>
        </w:rPr>
        <w:t xml:space="preserve">3: </w:t>
      </w:r>
      <w:r>
        <w:t>повышение уровня ренина</w:t>
      </w:r>
    </w:p>
    <w:p>
      <w:r>
        <w:rPr>
          <w:b/>
        </w:rPr>
        <w:t xml:space="preserve">4: </w:t>
      </w:r>
      <w:r>
        <w:t>снижение концентрации альдостерона</w:t>
      </w:r>
    </w:p>
    <w:p>
      <w:r>
        <w:t xml:space="preserve">Правильный ответ: </w:t>
      </w:r>
      <w:r>
        <w:rPr>
          <w:b/>
        </w:rPr>
        <w:t>повышение концентрации альдостерона</w:t>
      </w:r>
    </w:p>
    <w:p>
      <w:pPr>
        <w:pStyle w:val="Heading2"/>
      </w:pPr>
      <w:r>
        <w:t>У КОМОРБИДНЫХ ПАЦИЕНТОВ С ХРОНИЧЕСКИМ ЛИМФОЛЕЙКОЗОМ ТЕРАПИЕЙ ВЫБОРА ЯВЛЯЕТСЯ ПРЕПАРАТ</w:t>
      </w:r>
    </w:p>
    <w:p>
      <w:r>
        <w:rPr>
          <w:b/>
        </w:rPr>
        <w:t xml:space="preserve">1: </w:t>
      </w:r>
      <w:r>
        <w:t>доксорубицин</w:t>
      </w:r>
    </w:p>
    <w:p>
      <w:r>
        <w:rPr>
          <w:b/>
        </w:rPr>
        <w:t xml:space="preserve">2: </w:t>
      </w:r>
      <w:r>
        <w:t>нилотиниб</w:t>
      </w:r>
    </w:p>
    <w:p>
      <w:r>
        <w:rPr>
          <w:b/>
        </w:rPr>
        <w:t xml:space="preserve">3: </w:t>
      </w:r>
      <w:r>
        <w:t>цитозар</w:t>
      </w:r>
    </w:p>
    <w:p>
      <w:r>
        <w:rPr>
          <w:b/>
        </w:rPr>
        <w:t xml:space="preserve">4: </w:t>
      </w:r>
      <w:r>
        <w:t>ибрутиниб</w:t>
      </w:r>
    </w:p>
    <w:p>
      <w:r>
        <w:t xml:space="preserve">Правильный ответ: </w:t>
      </w:r>
      <w:r>
        <w:rPr>
          <w:b/>
        </w:rPr>
        <w:t>ибрутиниб</w:t>
      </w:r>
    </w:p>
    <w:p>
      <w:pPr>
        <w:pStyle w:val="Heading2"/>
      </w:pPr>
      <w:r>
        <w:t>УЧАЩЕННОЕ МОЧЕИСПУСКАНИЕ, ВОЗНИКАЮЩЕЕ ПРИ ВОСПАЛЕНИИ МОЧЕВОГО ПУЗЫРЯ ИЛИ МОЧЕВЫВОДЯЩИХ ПУТЕЙ, ХАРАКТЕРНО ДЛЯ</w:t>
      </w:r>
    </w:p>
    <w:p>
      <w:r>
        <w:rPr>
          <w:b/>
        </w:rPr>
        <w:t xml:space="preserve">1: </w:t>
      </w:r>
      <w:r>
        <w:t>поллакиурии</w:t>
      </w:r>
    </w:p>
    <w:p>
      <w:r>
        <w:rPr>
          <w:b/>
        </w:rPr>
        <w:t xml:space="preserve">2: </w:t>
      </w:r>
      <w:r>
        <w:t>полиурии</w:t>
      </w:r>
    </w:p>
    <w:p>
      <w:r>
        <w:rPr>
          <w:b/>
        </w:rPr>
        <w:t xml:space="preserve">3: </w:t>
      </w:r>
      <w:r>
        <w:t>недержания мочи</w:t>
      </w:r>
    </w:p>
    <w:p>
      <w:r>
        <w:rPr>
          <w:b/>
        </w:rPr>
        <w:t xml:space="preserve">4: </w:t>
      </w:r>
      <w:r>
        <w:t>анишурии</w:t>
      </w:r>
    </w:p>
    <w:p>
      <w:r>
        <w:t xml:space="preserve">Правильный ответ: </w:t>
      </w:r>
      <w:r>
        <w:rPr>
          <w:b/>
        </w:rPr>
        <w:t>поллакиурии</w:t>
      </w:r>
    </w:p>
    <w:p>
      <w:pPr>
        <w:pStyle w:val="Heading2"/>
      </w:pPr>
      <w:r>
        <w:t>КЕТОКОНАЗОЛ ПРОТИВОПОКАЗАН ПРИ</w:t>
      </w:r>
    </w:p>
    <w:p>
      <w:r>
        <w:rPr>
          <w:b/>
        </w:rPr>
        <w:t xml:space="preserve">1: </w:t>
      </w:r>
      <w:r>
        <w:t>хроническом аутоиммунном тиреоидите</w:t>
      </w:r>
    </w:p>
    <w:p>
      <w:r>
        <w:rPr>
          <w:b/>
        </w:rPr>
        <w:t xml:space="preserve">2: </w:t>
      </w:r>
      <w:r>
        <w:t>ожирении</w:t>
      </w:r>
    </w:p>
    <w:p>
      <w:r>
        <w:rPr>
          <w:b/>
        </w:rPr>
        <w:t xml:space="preserve">3: </w:t>
      </w:r>
      <w:r>
        <w:t>сахарном диабете</w:t>
      </w:r>
    </w:p>
    <w:p>
      <w:r>
        <w:rPr>
          <w:b/>
        </w:rPr>
        <w:t xml:space="preserve">4: </w:t>
      </w:r>
      <w:r>
        <w:t>надпочечниковой недостаточности</w:t>
      </w:r>
    </w:p>
    <w:p>
      <w:r>
        <w:t xml:space="preserve">Правильный ответ: </w:t>
      </w:r>
      <w:r>
        <w:rPr>
          <w:b/>
        </w:rPr>
        <w:t>надпочечниковой недостаточности</w:t>
      </w:r>
    </w:p>
    <w:p>
      <w:pPr>
        <w:pStyle w:val="Heading2"/>
      </w:pPr>
      <w:r>
        <w:t>РЕЖИМ И ФОРМЫ РАБОТЫ ПОЛИКЛИНИКИ, НАГРУЗКА ПЕРСОНАЛА ДОЛЖНЫ УТВЕРЖДАТЬСЯ НА УРОВНЕ _____ МЕДИЦИНСКОЙ ОРГАНИЗАЦИИ</w:t>
      </w:r>
    </w:p>
    <w:p>
      <w:r>
        <w:rPr>
          <w:b/>
        </w:rPr>
        <w:t xml:space="preserve">1: </w:t>
      </w:r>
      <w:r>
        <w:t>кадрового управления</w:t>
      </w:r>
    </w:p>
    <w:p>
      <w:r>
        <w:rPr>
          <w:b/>
        </w:rPr>
        <w:t xml:space="preserve">2: </w:t>
      </w:r>
      <w:r>
        <w:t>врача-статистика</w:t>
      </w:r>
    </w:p>
    <w:p>
      <w:r>
        <w:rPr>
          <w:b/>
        </w:rPr>
        <w:t xml:space="preserve">3: </w:t>
      </w:r>
      <w:r>
        <w:t>врачебной комиссии</w:t>
      </w:r>
    </w:p>
    <w:p>
      <w:r>
        <w:rPr>
          <w:b/>
        </w:rPr>
        <w:t xml:space="preserve">4: </w:t>
      </w:r>
      <w:r>
        <w:t>руководителя</w:t>
      </w:r>
    </w:p>
    <w:p>
      <w:r>
        <w:t xml:space="preserve">Правильный ответ: </w:t>
      </w:r>
      <w:r>
        <w:rPr>
          <w:b/>
        </w:rPr>
        <w:t>руководителя</w:t>
      </w:r>
    </w:p>
    <w:p>
      <w:pPr>
        <w:pStyle w:val="Heading2"/>
      </w:pPr>
      <w:r>
        <w:t>ПОЧЕЧНАЯ НЕДОСТАТОЧНОСТЬ ПРИ ПОДОСТРОМ ГЛОМЕРУЛОНЕФРИТЕ РАЗВИВАЕТСЯ</w:t>
      </w:r>
    </w:p>
    <w:p>
      <w:r>
        <w:rPr>
          <w:b/>
        </w:rPr>
        <w:t xml:space="preserve">1: </w:t>
      </w:r>
      <w:r>
        <w:t>с первых недель заболевания</w:t>
      </w:r>
    </w:p>
    <w:p>
      <w:r>
        <w:rPr>
          <w:b/>
        </w:rPr>
        <w:t xml:space="preserve">2: </w:t>
      </w:r>
      <w:r>
        <w:t>через год</w:t>
      </w:r>
    </w:p>
    <w:p>
      <w:r>
        <w:rPr>
          <w:b/>
        </w:rPr>
        <w:t xml:space="preserve">3: </w:t>
      </w:r>
      <w:r>
        <w:t>через 3-5 месяцев от начала заболевания</w:t>
      </w:r>
    </w:p>
    <w:p>
      <w:r>
        <w:rPr>
          <w:b/>
        </w:rPr>
        <w:t xml:space="preserve">4: </w:t>
      </w:r>
      <w:r>
        <w:t>через 3 года</w:t>
      </w:r>
    </w:p>
    <w:p>
      <w:r>
        <w:t xml:space="preserve">Правильный ответ: </w:t>
      </w:r>
      <w:r>
        <w:rPr>
          <w:b/>
        </w:rPr>
        <w:t>через 3-5 месяцев от начала заболевания</w:t>
      </w:r>
    </w:p>
    <w:p>
      <w:pPr>
        <w:pStyle w:val="Heading2"/>
      </w:pPr>
      <w:r>
        <w:t>НАИМЕНЕЕ ВЕРОЯТНОЙ ПРИЧИНОЙ РАЗВИТИЯ НЕФРОТИЧЕСКОГО СИНДРОМА ЯВЛЯЕТСЯ</w:t>
      </w:r>
    </w:p>
    <w:p>
      <w:r>
        <w:rPr>
          <w:b/>
        </w:rPr>
        <w:t xml:space="preserve">1: </w:t>
      </w:r>
      <w:r>
        <w:t>диабетическая нефропатия</w:t>
      </w:r>
    </w:p>
    <w:p>
      <w:r>
        <w:rPr>
          <w:b/>
        </w:rPr>
        <w:t xml:space="preserve">2: </w:t>
      </w:r>
      <w:r>
        <w:t>поликистоз почек</w:t>
      </w:r>
    </w:p>
    <w:p>
      <w:r>
        <w:rPr>
          <w:b/>
        </w:rPr>
        <w:t xml:space="preserve">3: </w:t>
      </w:r>
      <w:r>
        <w:t>гломерулонефрит</w:t>
      </w:r>
    </w:p>
    <w:p>
      <w:r>
        <w:rPr>
          <w:b/>
        </w:rPr>
        <w:t xml:space="preserve">4: </w:t>
      </w:r>
      <w:r>
        <w:t>миеломная почка</w:t>
      </w:r>
    </w:p>
    <w:p>
      <w:r>
        <w:t xml:space="preserve">Правильный ответ: </w:t>
      </w:r>
      <w:r>
        <w:rPr>
          <w:b/>
        </w:rPr>
        <w:t>поликистоз почек</w:t>
      </w:r>
    </w:p>
    <w:p>
      <w:pPr>
        <w:pStyle w:val="Heading2"/>
      </w:pPr>
      <w:r>
        <w:t>К СНИЖЕНИЮ КЛУБОЧКОВОЙ ФИЛЬТРАЦИИ МОЖЕТ ПРИВЕСТИ ЛЕЧЕНИЕ</w:t>
      </w:r>
    </w:p>
    <w:p>
      <w:r>
        <w:rPr>
          <w:b/>
        </w:rPr>
        <w:t xml:space="preserve">1: </w:t>
      </w:r>
      <w:r>
        <w:t>преднизолоном</w:t>
      </w:r>
    </w:p>
    <w:p>
      <w:r>
        <w:rPr>
          <w:b/>
        </w:rPr>
        <w:t xml:space="preserve">2: </w:t>
      </w:r>
      <w:r>
        <w:t>цитостатиками</w:t>
      </w:r>
    </w:p>
    <w:p>
      <w:r>
        <w:rPr>
          <w:b/>
        </w:rPr>
        <w:t xml:space="preserve">3: </w:t>
      </w:r>
      <w:r>
        <w:t>курантилом</w:t>
      </w:r>
    </w:p>
    <w:p>
      <w:r>
        <w:rPr>
          <w:b/>
        </w:rPr>
        <w:t xml:space="preserve">4: </w:t>
      </w:r>
      <w:r>
        <w:t>индометацином</w:t>
      </w:r>
    </w:p>
    <w:p>
      <w:r>
        <w:t xml:space="preserve">Правильный ответ: </w:t>
      </w:r>
      <w:r>
        <w:rPr>
          <w:b/>
        </w:rPr>
        <w:t>индометацином</w:t>
      </w:r>
    </w:p>
    <w:p>
      <w:pPr>
        <w:pStyle w:val="Heading2"/>
      </w:pPr>
      <w:r>
        <w:t>ВЕСТИБУЛЯРНАЯ АТАКСИЯ ХАРАКТЕРИЗУЕТСЯ</w:t>
      </w:r>
    </w:p>
    <w:p>
      <w:r>
        <w:rPr>
          <w:b/>
        </w:rPr>
        <w:t xml:space="preserve">1: </w:t>
      </w:r>
      <w:r>
        <w:t>системным головокружением</w:t>
      </w:r>
    </w:p>
    <w:p>
      <w:r>
        <w:rPr>
          <w:b/>
        </w:rPr>
        <w:t xml:space="preserve">2: </w:t>
      </w:r>
      <w:r>
        <w:t>оживлением сухожильных рефлексов</w:t>
      </w:r>
    </w:p>
    <w:p>
      <w:r>
        <w:rPr>
          <w:b/>
        </w:rPr>
        <w:t xml:space="preserve">3: </w:t>
      </w:r>
      <w:r>
        <w:t>интенционным тремором</w:t>
      </w:r>
    </w:p>
    <w:p>
      <w:r>
        <w:rPr>
          <w:b/>
        </w:rPr>
        <w:t xml:space="preserve">4: </w:t>
      </w:r>
      <w:r>
        <w:t>нарушением глубокой чувствительности</w:t>
      </w:r>
    </w:p>
    <w:p>
      <w:r>
        <w:t xml:space="preserve">Правильный ответ: </w:t>
      </w:r>
      <w:r>
        <w:rPr>
          <w:b/>
        </w:rPr>
        <w:t>системным головокружением</w:t>
      </w:r>
    </w:p>
    <w:p>
      <w:pPr>
        <w:pStyle w:val="Heading2"/>
      </w:pPr>
      <w:r>
        <w:t>О НАЛИЧИИ БРОНХИАЛЬНОЙ ОБСТРУКЦИИ СУДЯТ ПО ПОКАЗАТЕЛЮ</w:t>
      </w:r>
    </w:p>
    <w:p>
      <w:r>
        <w:rPr>
          <w:b/>
        </w:rPr>
        <w:t xml:space="preserve">1: </w:t>
      </w:r>
      <w:r>
        <w:t>диффузионной способности легких</w:t>
      </w:r>
    </w:p>
    <w:p>
      <w:r>
        <w:rPr>
          <w:b/>
        </w:rPr>
        <w:t xml:space="preserve">2: </w:t>
      </w:r>
      <w:r>
        <w:t>жизненной емкости легких</w:t>
      </w:r>
    </w:p>
    <w:p>
      <w:r>
        <w:rPr>
          <w:b/>
        </w:rPr>
        <w:t xml:space="preserve">3: </w:t>
      </w:r>
      <w:r>
        <w:t>максимальной вентиляции легких</w:t>
      </w:r>
    </w:p>
    <w:p>
      <w:r>
        <w:rPr>
          <w:b/>
        </w:rPr>
        <w:t xml:space="preserve">4: </w:t>
      </w:r>
      <w:r>
        <w:t>соотношения ОФВ1/ФЖЕЛ</w:t>
      </w:r>
    </w:p>
    <w:p>
      <w:r>
        <w:t xml:space="preserve">Правильный ответ: </w:t>
      </w:r>
      <w:r>
        <w:rPr>
          <w:b/>
        </w:rPr>
        <w:t>соотношения ОФВ1/ФЖЕЛ</w:t>
      </w:r>
    </w:p>
    <w:p>
      <w:pPr>
        <w:pStyle w:val="Heading2"/>
      </w:pPr>
      <w:r>
        <w:t>ЗАМЕДЛЕНИЕ СОЭ (МЕНЕЕ 3 ММ/Ч) ХАРАКТЕРНО ДЛЯ</w:t>
      </w:r>
    </w:p>
    <w:p>
      <w:r>
        <w:rPr>
          <w:b/>
        </w:rPr>
        <w:t xml:space="preserve">1: </w:t>
      </w:r>
      <w:r>
        <w:t>талассемии</w:t>
      </w:r>
    </w:p>
    <w:p>
      <w:r>
        <w:rPr>
          <w:b/>
        </w:rPr>
        <w:t xml:space="preserve">2: </w:t>
      </w:r>
      <w:r>
        <w:t>болезни Вальденстрема</w:t>
      </w:r>
    </w:p>
    <w:p>
      <w:r>
        <w:rPr>
          <w:b/>
        </w:rPr>
        <w:t xml:space="preserve">3: </w:t>
      </w:r>
      <w:r>
        <w:t>эритремии</w:t>
      </w:r>
    </w:p>
    <w:p>
      <w:r>
        <w:rPr>
          <w:b/>
        </w:rPr>
        <w:t xml:space="preserve">4: </w:t>
      </w:r>
      <w:r>
        <w:t>множественной миеломы</w:t>
      </w:r>
    </w:p>
    <w:p>
      <w:r>
        <w:t xml:space="preserve">Правильный ответ: </w:t>
      </w:r>
      <w:r>
        <w:rPr>
          <w:b/>
        </w:rPr>
        <w:t>эритремии</w:t>
      </w:r>
    </w:p>
    <w:p>
      <w:pPr>
        <w:pStyle w:val="Heading2"/>
      </w:pPr>
      <w:r>
        <w:t>ПРИ УГРОЗЕ ВОЗНИКНОВЕНИЯ ПЕЧЕНОЧНОЙ КОМЫ В ДИЕТЕ СЛЕДУЕТ ОГРАНИЧИТЬ</w:t>
      </w:r>
    </w:p>
    <w:p>
      <w:r>
        <w:rPr>
          <w:b/>
        </w:rPr>
        <w:t xml:space="preserve">1: </w:t>
      </w:r>
      <w:r>
        <w:t>белки</w:t>
      </w:r>
    </w:p>
    <w:p>
      <w:r>
        <w:rPr>
          <w:b/>
        </w:rPr>
        <w:t xml:space="preserve">2: </w:t>
      </w:r>
      <w:r>
        <w:t>жидкость</w:t>
      </w:r>
    </w:p>
    <w:p>
      <w:r>
        <w:rPr>
          <w:b/>
        </w:rPr>
        <w:t xml:space="preserve">3: </w:t>
      </w:r>
      <w:r>
        <w:t>растительные жиры</w:t>
      </w:r>
    </w:p>
    <w:p>
      <w:r>
        <w:rPr>
          <w:b/>
        </w:rPr>
        <w:t xml:space="preserve">4: </w:t>
      </w:r>
      <w:r>
        <w:t>углеводы</w:t>
      </w:r>
    </w:p>
    <w:p>
      <w:r>
        <w:t xml:space="preserve">Правильный ответ: </w:t>
      </w:r>
      <w:r>
        <w:rPr>
          <w:b/>
        </w:rPr>
        <w:t>белки</w:t>
      </w:r>
    </w:p>
    <w:p>
      <w:pPr>
        <w:pStyle w:val="Heading2"/>
      </w:pPr>
      <w:r>
        <w:t>ПОВЫШЕНИЕ УРОВНЯ ЭРИТРОЦИТОВ МОЖЕТ НАБЛЮДАТЬСЯ ПРИ</w:t>
      </w:r>
    </w:p>
    <w:p>
      <w:r>
        <w:rPr>
          <w:b/>
        </w:rPr>
        <w:t xml:space="preserve">1: </w:t>
      </w:r>
      <w:r>
        <w:t>стенокардии напряжения</w:t>
      </w:r>
    </w:p>
    <w:p>
      <w:r>
        <w:rPr>
          <w:b/>
        </w:rPr>
        <w:t xml:space="preserve">2: </w:t>
      </w:r>
      <w:r>
        <w:t>хронической обструктивной болезни легких</w:t>
      </w:r>
    </w:p>
    <w:p>
      <w:r>
        <w:rPr>
          <w:b/>
        </w:rPr>
        <w:t xml:space="preserve">3: </w:t>
      </w:r>
      <w:r>
        <w:t>сепсисе</w:t>
      </w:r>
    </w:p>
    <w:p>
      <w:r>
        <w:rPr>
          <w:b/>
        </w:rPr>
        <w:t xml:space="preserve">4: </w:t>
      </w:r>
      <w:r>
        <w:t>остром пиелонефрите</w:t>
      </w:r>
    </w:p>
    <w:p>
      <w:r>
        <w:t xml:space="preserve">Правильный ответ: </w:t>
      </w:r>
      <w:r>
        <w:rPr>
          <w:b/>
        </w:rPr>
        <w:t>хронической обструктивной болезни легких</w:t>
      </w:r>
    </w:p>
    <w:p>
      <w:pPr>
        <w:pStyle w:val="Heading2"/>
      </w:pPr>
      <w:r>
        <w:t>ПРОДОЛЖИТЕЛЬНОСТЬ ИНТЕРВАЛА PQ У ВЗРОСЛЫХ В НОРМЕ СОСТАВЛЯЕТ (В СЕКУНДАХ)</w:t>
      </w:r>
    </w:p>
    <w:p>
      <w:r>
        <w:rPr>
          <w:b/>
        </w:rPr>
        <w:t xml:space="preserve">1: </w:t>
      </w:r>
      <w:r>
        <w:t>0,08-0,12</w:t>
      </w:r>
    </w:p>
    <w:p>
      <w:r>
        <w:rPr>
          <w:b/>
        </w:rPr>
        <w:t xml:space="preserve">2: </w:t>
      </w:r>
      <w:r>
        <w:t>0,14-0,20</w:t>
      </w:r>
    </w:p>
    <w:p>
      <w:r>
        <w:rPr>
          <w:b/>
        </w:rPr>
        <w:t xml:space="preserve">3: </w:t>
      </w:r>
      <w:r>
        <w:t>0,26-0,48</w:t>
      </w:r>
    </w:p>
    <w:p>
      <w:r>
        <w:rPr>
          <w:b/>
        </w:rPr>
        <w:t xml:space="preserve">4: </w:t>
      </w:r>
      <w:r>
        <w:t>0,22-0,24</w:t>
      </w:r>
    </w:p>
    <w:p>
      <w:r>
        <w:t xml:space="preserve">Правильный ответ: </w:t>
      </w:r>
      <w:r>
        <w:rPr>
          <w:b/>
        </w:rPr>
        <w:t>0,14-0,20</w:t>
      </w:r>
    </w:p>
    <w:p>
      <w:pPr>
        <w:pStyle w:val="Heading2"/>
      </w:pPr>
      <w:r>
        <w:t>ДИСТРОФИЧЕСКИЕ ИЗМЕНЕНИЯ КОЖИ И ЕЕ ПРИДАТКОВ ЯВЛЯЮТСЯ ХАРАКТЕРНЫМ СИМПТОМОМ</w:t>
      </w:r>
    </w:p>
    <w:p>
      <w:r>
        <w:rPr>
          <w:b/>
        </w:rPr>
        <w:t xml:space="preserve">1: </w:t>
      </w:r>
      <w:r>
        <w:t>парапротеинемии</w:t>
      </w:r>
    </w:p>
    <w:p>
      <w:r>
        <w:rPr>
          <w:b/>
        </w:rPr>
        <w:t xml:space="preserve">2: </w:t>
      </w:r>
      <w:r>
        <w:t>мелкоклеточной неходжкинской лимфомы</w:t>
      </w:r>
    </w:p>
    <w:p>
      <w:r>
        <w:rPr>
          <w:b/>
        </w:rPr>
        <w:t xml:space="preserve">3: </w:t>
      </w:r>
      <w:r>
        <w:t>истинной полицитемии</w:t>
      </w:r>
    </w:p>
    <w:p>
      <w:r>
        <w:rPr>
          <w:b/>
        </w:rPr>
        <w:t xml:space="preserve">4: </w:t>
      </w:r>
      <w:r>
        <w:t>железодефицитной анемии</w:t>
      </w:r>
    </w:p>
    <w:p>
      <w:r>
        <w:t xml:space="preserve">Правильный ответ: </w:t>
      </w:r>
      <w:r>
        <w:rPr>
          <w:b/>
        </w:rPr>
        <w:t>железодефицитной анемии</w:t>
      </w:r>
    </w:p>
    <w:p>
      <w:pPr>
        <w:pStyle w:val="Heading2"/>
      </w:pPr>
      <w:r>
        <w:t>МЕТОДОМ ВЫБОРА ДЛЯ ОБНАРУЖЕНИЯ КАМНЕЙ ЖЕЛЧНОГО ПУЗЫРЯ ЯВЛЯЕТСЯ</w:t>
      </w:r>
    </w:p>
    <w:p>
      <w:r>
        <w:rPr>
          <w:b/>
        </w:rPr>
        <w:t xml:space="preserve">1: </w:t>
      </w:r>
      <w:r>
        <w:t>обзорная рентгенография органов брюшной полости</w:t>
      </w:r>
    </w:p>
    <w:p>
      <w:r>
        <w:rPr>
          <w:b/>
        </w:rPr>
        <w:t xml:space="preserve">2: </w:t>
      </w:r>
      <w:r>
        <w:t>УЗИ желчного пузыря</w:t>
      </w:r>
    </w:p>
    <w:p>
      <w:r>
        <w:rPr>
          <w:b/>
        </w:rPr>
        <w:t xml:space="preserve">3: </w:t>
      </w:r>
      <w:r>
        <w:t>магнитно-резонансная холангиопанкреатография</w:t>
      </w:r>
    </w:p>
    <w:p>
      <w:r>
        <w:rPr>
          <w:b/>
        </w:rPr>
        <w:t xml:space="preserve">4: </w:t>
      </w:r>
      <w:r>
        <w:t>радиоизотопное сканирование</w:t>
      </w:r>
    </w:p>
    <w:p>
      <w:r>
        <w:t xml:space="preserve">Правильный ответ: </w:t>
      </w:r>
      <w:r>
        <w:rPr>
          <w:b/>
        </w:rPr>
        <w:t>УЗИ желчного пузыря</w:t>
      </w:r>
    </w:p>
    <w:p>
      <w:pPr>
        <w:pStyle w:val="Heading2"/>
      </w:pPr>
      <w:r>
        <w:t>К АНТИДЕПРЕССАНТАМ СЕДАТИВНОГО ДЕЙСТВИЯ ОТНОСИТСЯ</w:t>
      </w:r>
    </w:p>
    <w:p>
      <w:r>
        <w:rPr>
          <w:b/>
        </w:rPr>
        <w:t xml:space="preserve">1: </w:t>
      </w:r>
      <w:r>
        <w:t>флюоксетин</w:t>
      </w:r>
    </w:p>
    <w:p>
      <w:r>
        <w:rPr>
          <w:b/>
        </w:rPr>
        <w:t xml:space="preserve">2: </w:t>
      </w:r>
      <w:r>
        <w:t>амитриптилин</w:t>
      </w:r>
    </w:p>
    <w:p>
      <w:r>
        <w:rPr>
          <w:b/>
        </w:rPr>
        <w:t xml:space="preserve">3: </w:t>
      </w:r>
      <w:r>
        <w:t>пиразидол</w:t>
      </w:r>
    </w:p>
    <w:p>
      <w:r>
        <w:rPr>
          <w:b/>
        </w:rPr>
        <w:t xml:space="preserve">4: </w:t>
      </w:r>
      <w:r>
        <w:t>мелипрамин</w:t>
      </w:r>
    </w:p>
    <w:p>
      <w:r>
        <w:t xml:space="preserve">Правильный ответ: </w:t>
      </w:r>
      <w:r>
        <w:rPr>
          <w:b/>
        </w:rPr>
        <w:t>амитриптилин</w:t>
      </w:r>
    </w:p>
    <w:p>
      <w:pPr>
        <w:pStyle w:val="Heading2"/>
      </w:pPr>
      <w:r>
        <w:t>К ПРОДУКТАМ С НИЗКИМ ГЛИКЕМИЧЕСКИМ ИНДЕКСОМ ОТНОСЯТ</w:t>
      </w:r>
    </w:p>
    <w:p>
      <w:r>
        <w:rPr>
          <w:b/>
        </w:rPr>
        <w:t xml:space="preserve">1: </w:t>
      </w:r>
      <w:r>
        <w:t>бананы</w:t>
      </w:r>
    </w:p>
    <w:p>
      <w:r>
        <w:rPr>
          <w:b/>
        </w:rPr>
        <w:t xml:space="preserve">2: </w:t>
      </w:r>
      <w:r>
        <w:t>тыкву</w:t>
      </w:r>
    </w:p>
    <w:p>
      <w:r>
        <w:rPr>
          <w:b/>
        </w:rPr>
        <w:t xml:space="preserve">3: </w:t>
      </w:r>
      <w:r>
        <w:t>запеченный картофель</w:t>
      </w:r>
    </w:p>
    <w:p>
      <w:r>
        <w:rPr>
          <w:b/>
        </w:rPr>
        <w:t xml:space="preserve">4: </w:t>
      </w:r>
      <w:r>
        <w:t>свежие абрикосы</w:t>
      </w:r>
    </w:p>
    <w:p>
      <w:r>
        <w:t xml:space="preserve">Правильный ответ: </w:t>
      </w:r>
      <w:r>
        <w:rPr>
          <w:b/>
        </w:rPr>
        <w:t>свежие абрикосы</w:t>
      </w:r>
    </w:p>
    <w:p>
      <w:pPr>
        <w:pStyle w:val="Heading2"/>
      </w:pPr>
      <w:r>
        <w:t>ПРОВЕДЕНИЕ ПЕРОРАЛЬНОГО ГЛЮКОЗОТОЛЕРАНТНОГО ТЕСТА ТРЕБУЕТ</w:t>
      </w:r>
    </w:p>
    <w:p>
      <w:r>
        <w:rPr>
          <w:b/>
        </w:rPr>
        <w:t xml:space="preserve">1: </w:t>
      </w:r>
      <w:r>
        <w:t>отказа от обеда и ужина накануне проведения теста</w:t>
      </w:r>
    </w:p>
    <w:p>
      <w:r>
        <w:rPr>
          <w:b/>
        </w:rPr>
        <w:t xml:space="preserve">2: </w:t>
      </w:r>
      <w:r>
        <w:t>приема 75 граммов глюкозы, растворенных в воде</w:t>
      </w:r>
    </w:p>
    <w:p>
      <w:r>
        <w:rPr>
          <w:b/>
        </w:rPr>
        <w:t xml:space="preserve">3: </w:t>
      </w:r>
      <w:r>
        <w:t>приема 100 граммов глюкозы, растворенных в воде</w:t>
      </w:r>
    </w:p>
    <w:p>
      <w:r>
        <w:rPr>
          <w:b/>
        </w:rPr>
        <w:t xml:space="preserve">4: </w:t>
      </w:r>
      <w:r>
        <w:t>соблюдения безуглеводной диеты в течение 3 дней</w:t>
      </w:r>
    </w:p>
    <w:p>
      <w:r>
        <w:t xml:space="preserve">Правильный ответ: </w:t>
      </w:r>
      <w:r>
        <w:rPr>
          <w:b/>
        </w:rPr>
        <w:t>приема 75 граммов глюкозы, растворенных в воде</w:t>
      </w:r>
    </w:p>
    <w:p>
      <w:pPr>
        <w:pStyle w:val="Heading2"/>
      </w:pPr>
      <w:r>
        <w:t>ПРОТИВОПОКАЗАНИЕМ К НАЗНАЧЕНИЮ АКАРБОЗЫ ЯВЛЯЕТСЯ</w:t>
      </w:r>
    </w:p>
    <w:p>
      <w:r>
        <w:rPr>
          <w:b/>
        </w:rPr>
        <w:t xml:space="preserve">1: </w:t>
      </w:r>
      <w:r>
        <w:t>хроническое заболевание кишечника с заметными нарушениями пищеварения и всасывания</w:t>
      </w:r>
    </w:p>
    <w:p>
      <w:r>
        <w:rPr>
          <w:b/>
        </w:rPr>
        <w:t xml:space="preserve">2: </w:t>
      </w:r>
      <w:r>
        <w:t>гипертриглицеридемия на фоне нормогликемии при соблюдении строгой диеты и комплаентности терапии</w:t>
      </w:r>
    </w:p>
    <w:p>
      <w:r>
        <w:rPr>
          <w:b/>
        </w:rPr>
        <w:t xml:space="preserve">3: </w:t>
      </w:r>
      <w:r>
        <w:t>выраженная постпрандиальная гипергликемия - гликемия после еды</w:t>
      </w:r>
    </w:p>
    <w:p>
      <w:r>
        <w:rPr>
          <w:b/>
        </w:rPr>
        <w:t xml:space="preserve">4: </w:t>
      </w:r>
      <w:r>
        <w:t>сахарный диабет 1 типа</w:t>
      </w:r>
    </w:p>
    <w:p>
      <w:r>
        <w:t xml:space="preserve">Правильный ответ: </w:t>
      </w:r>
      <w:r>
        <w:rPr>
          <w:b/>
        </w:rPr>
        <w:t>хроническое заболевание кишечника с заметными нарушениями пищеварения и всасывания</w:t>
      </w:r>
    </w:p>
    <w:p>
      <w:pPr>
        <w:pStyle w:val="Heading2"/>
      </w:pPr>
      <w:r>
        <w:t>К АССОЦИИРОВАННОМУ СОСТОЯНИЮ ПРИ АРТЕРИАЛЬНОЙ ГИПЕРТОНИИ ОТНОСИТСЯ</w:t>
      </w:r>
    </w:p>
    <w:p>
      <w:r>
        <w:rPr>
          <w:b/>
        </w:rPr>
        <w:t xml:space="preserve">1: </w:t>
      </w:r>
      <w:r>
        <w:t>гипертрофия левого желедочка</w:t>
      </w:r>
    </w:p>
    <w:p>
      <w:r>
        <w:rPr>
          <w:b/>
        </w:rPr>
        <w:t xml:space="preserve">2: </w:t>
      </w:r>
      <w:r>
        <w:t>ХБП с рСКФ 30-60 мл/мин/1,73 м2</w:t>
      </w:r>
    </w:p>
    <w:p>
      <w:r>
        <w:rPr>
          <w:b/>
        </w:rPr>
        <w:t xml:space="preserve">3: </w:t>
      </w:r>
      <w:r>
        <w:t>транзиторная ишемическая атака</w:t>
      </w:r>
    </w:p>
    <w:p>
      <w:r>
        <w:rPr>
          <w:b/>
        </w:rPr>
        <w:t xml:space="preserve">4: </w:t>
      </w:r>
      <w:r>
        <w:t>пульсовое АД &gt; 60 мм рт.ст (у пожилого и старческого контингента)</w:t>
      </w:r>
    </w:p>
    <w:p>
      <w:r>
        <w:t xml:space="preserve">Правильный ответ: </w:t>
      </w:r>
      <w:r>
        <w:rPr>
          <w:b/>
        </w:rPr>
        <w:t>транзиторная ишемическая атака</w:t>
      </w:r>
    </w:p>
    <w:p>
      <w:pPr>
        <w:pStyle w:val="Heading2"/>
      </w:pPr>
      <w:r>
        <w:t>ОПРЕДЕЛЕНИЕ МАССЫ ЦИРКУЛИРУЮЩИХ ЭРИТРОЦИТОВ ЦЕЛЕСООБРАЗНО ИСПОЛЬЗОВАТЬ В ДИАГНОСТИКЕ</w:t>
      </w:r>
    </w:p>
    <w:p>
      <w:r>
        <w:rPr>
          <w:b/>
        </w:rPr>
        <w:t xml:space="preserve">1: </w:t>
      </w:r>
      <w:r>
        <w:t>истинной полицитемии</w:t>
      </w:r>
    </w:p>
    <w:p>
      <w:r>
        <w:rPr>
          <w:b/>
        </w:rPr>
        <w:t xml:space="preserve">2: </w:t>
      </w:r>
      <w:r>
        <w:t>анемии</w:t>
      </w:r>
    </w:p>
    <w:p>
      <w:r>
        <w:rPr>
          <w:b/>
        </w:rPr>
        <w:t xml:space="preserve">3: </w:t>
      </w:r>
      <w:r>
        <w:t>пароксизмальной ночной гемоглобинурии</w:t>
      </w:r>
    </w:p>
    <w:p>
      <w:r>
        <w:rPr>
          <w:b/>
        </w:rPr>
        <w:t xml:space="preserve">4: </w:t>
      </w:r>
      <w:r>
        <w:t>тромбофилии</w:t>
      </w:r>
    </w:p>
    <w:p>
      <w:r>
        <w:t xml:space="preserve">Правильный ответ: </w:t>
      </w:r>
      <w:r>
        <w:rPr>
          <w:b/>
        </w:rPr>
        <w:t>истинной полицитемии</w:t>
      </w:r>
    </w:p>
    <w:p>
      <w:pPr>
        <w:pStyle w:val="Heading2"/>
      </w:pPr>
      <w:r>
        <w:t>ДЛЯ ДИАГНОСТИКИ СВИНЦОВОГО ОТРАВЛЕНИЯ НЕОБХОДИМО ЗНАТЬ</w:t>
      </w:r>
    </w:p>
    <w:p>
      <w:r>
        <w:rPr>
          <w:b/>
        </w:rPr>
        <w:t xml:space="preserve">1: </w:t>
      </w:r>
      <w:r>
        <w:t>данные ЭКГ</w:t>
      </w:r>
    </w:p>
    <w:p>
      <w:r>
        <w:rPr>
          <w:b/>
        </w:rPr>
        <w:t xml:space="preserve">2: </w:t>
      </w:r>
      <w:r>
        <w:t>количество сахара в моче</w:t>
      </w:r>
    </w:p>
    <w:p>
      <w:r>
        <w:rPr>
          <w:b/>
        </w:rPr>
        <w:t xml:space="preserve">3: </w:t>
      </w:r>
      <w:r>
        <w:t>уровень дельта-аминолевулиновой кислоты в моче</w:t>
      </w:r>
    </w:p>
    <w:p>
      <w:r>
        <w:rPr>
          <w:b/>
        </w:rPr>
        <w:t xml:space="preserve">4: </w:t>
      </w:r>
      <w:r>
        <w:t>картину глазного дна</w:t>
      </w:r>
    </w:p>
    <w:p>
      <w:r>
        <w:t xml:space="preserve">Правильный ответ: </w:t>
      </w:r>
      <w:r>
        <w:rPr>
          <w:b/>
        </w:rPr>
        <w:t>уровень дельта-аминолевулиновой кислоты в моче</w:t>
      </w:r>
    </w:p>
    <w:p>
      <w:pPr>
        <w:pStyle w:val="Heading2"/>
      </w:pPr>
      <w:r>
        <w:t>О СНИЖЕНИИ БЕЛКОВО-СИНТЕТИЧЕСКОЙ ФУНКЦИИ ПЕЧЕНИ СВИДЕТЕЛЬСТВУЕТ СНИЖЕНИЕ УРОВНЯ В СЫВОРОТКЕ</w:t>
      </w:r>
    </w:p>
    <w:p>
      <w:r>
        <w:rPr>
          <w:b/>
        </w:rPr>
        <w:t xml:space="preserve">1: </w:t>
      </w:r>
      <w:r>
        <w:t>альбумина, протромбина, фибриногена</w:t>
      </w:r>
    </w:p>
    <w:p>
      <w:r>
        <w:rPr>
          <w:b/>
        </w:rPr>
        <w:t xml:space="preserve">2: </w:t>
      </w:r>
      <w:r>
        <w:t>ɣ-глобулинов</w:t>
      </w:r>
    </w:p>
    <w:p>
      <w:r>
        <w:rPr>
          <w:b/>
        </w:rPr>
        <w:t xml:space="preserve">3: </w:t>
      </w:r>
      <w:r>
        <w:t>щелочной фосфатазы и ɣ-глютамилтранспептидазы</w:t>
      </w:r>
    </w:p>
    <w:p>
      <w:r>
        <w:rPr>
          <w:b/>
        </w:rPr>
        <w:t xml:space="preserve">4: </w:t>
      </w:r>
      <w:r>
        <w:t>аланиновой и аспарагиновой аминотрансфераз</w:t>
      </w:r>
    </w:p>
    <w:p>
      <w:r>
        <w:t xml:space="preserve">Правильный ответ: </w:t>
      </w:r>
      <w:r>
        <w:rPr>
          <w:b/>
        </w:rPr>
        <w:t>альбумина, протромбина, фибриногена</w:t>
      </w:r>
    </w:p>
    <w:p>
      <w:pPr>
        <w:pStyle w:val="Heading2"/>
      </w:pPr>
      <w:r>
        <w:t>НА МЕДИКО-СОЦИАЛЬНУЮ ЭКСПЕРТИЗУ ПАЦИЕНТА НАПРАВЛЯЕТ</w:t>
      </w:r>
    </w:p>
    <w:p>
      <w:r>
        <w:rPr>
          <w:b/>
        </w:rPr>
        <w:t xml:space="preserve">1: </w:t>
      </w:r>
      <w:r>
        <w:t>врачебная комиссия</w:t>
      </w:r>
    </w:p>
    <w:p>
      <w:r>
        <w:rPr>
          <w:b/>
        </w:rPr>
        <w:t xml:space="preserve">2: </w:t>
      </w:r>
      <w:r>
        <w:t>консилиум специалистов</w:t>
      </w:r>
    </w:p>
    <w:p>
      <w:r>
        <w:rPr>
          <w:b/>
        </w:rPr>
        <w:t xml:space="preserve">3: </w:t>
      </w:r>
      <w:r>
        <w:t>главный врач</w:t>
      </w:r>
    </w:p>
    <w:p>
      <w:r>
        <w:rPr>
          <w:b/>
        </w:rPr>
        <w:t xml:space="preserve">4: </w:t>
      </w:r>
      <w:r>
        <w:t>лечащий врач</w:t>
      </w:r>
    </w:p>
    <w:p>
      <w:r>
        <w:t xml:space="preserve">Правильный ответ: </w:t>
      </w:r>
      <w:r>
        <w:rPr>
          <w:b/>
        </w:rPr>
        <w:t>врачебная комиссия</w:t>
      </w:r>
    </w:p>
    <w:p>
      <w:pPr>
        <w:pStyle w:val="Heading2"/>
      </w:pPr>
      <w:r>
        <w:t>К ЭНДОСКОПИЧЕСКИМ ПРОЯВЛЕНИЯМ НЕСПЕЦИФИЧЕСКОГО ЯЗВЕННОГО КОЛИТА В ФАЗЕ ОБОСТРЕНИЯ ОТНОСЯТ</w:t>
      </w:r>
    </w:p>
    <w:p>
      <w:r>
        <w:rPr>
          <w:b/>
        </w:rPr>
        <w:t xml:space="preserve">1: </w:t>
      </w:r>
      <w:r>
        <w:t>сужение просвета кишки</w:t>
      </w:r>
    </w:p>
    <w:p>
      <w:r>
        <w:rPr>
          <w:b/>
        </w:rPr>
        <w:t xml:space="preserve">2: </w:t>
      </w:r>
      <w:r>
        <w:t>изъязвление и гиперемию слизистой оболочки кишки</w:t>
      </w:r>
    </w:p>
    <w:p>
      <w:r>
        <w:rPr>
          <w:b/>
        </w:rPr>
        <w:t xml:space="preserve">3: </w:t>
      </w:r>
      <w:r>
        <w:t>тотальную атрофию слизистой оболочки</w:t>
      </w:r>
    </w:p>
    <w:p>
      <w:r>
        <w:rPr>
          <w:b/>
        </w:rPr>
        <w:t xml:space="preserve">4: </w:t>
      </w:r>
      <w:r>
        <w:t>геморроидальный узел</w:t>
      </w:r>
    </w:p>
    <w:p>
      <w:r>
        <w:t xml:space="preserve">Правильный ответ: </w:t>
      </w:r>
      <w:r>
        <w:rPr>
          <w:b/>
        </w:rPr>
        <w:t>изъязвление и гиперемию слизистой оболочки кишки</w:t>
      </w:r>
    </w:p>
    <w:p>
      <w:pPr>
        <w:pStyle w:val="Heading2"/>
      </w:pPr>
      <w:r>
        <w:t>СЕРДЕЧНО-СОСУДИСТЫМ ПРОЯВЛЕНИЕМ СИНДРОМА МАРФАНА ЯВЛЯЕТСЯ</w:t>
      </w:r>
    </w:p>
    <w:p>
      <w:r>
        <w:rPr>
          <w:b/>
        </w:rPr>
        <w:t xml:space="preserve">1: </w:t>
      </w:r>
      <w:r>
        <w:t>васкулит</w:t>
      </w:r>
    </w:p>
    <w:p>
      <w:r>
        <w:rPr>
          <w:b/>
        </w:rPr>
        <w:t xml:space="preserve">2: </w:t>
      </w:r>
      <w:r>
        <w:t>нарушение ритма и проводимости сердца</w:t>
      </w:r>
    </w:p>
    <w:p>
      <w:r>
        <w:rPr>
          <w:b/>
        </w:rPr>
        <w:t xml:space="preserve">3: </w:t>
      </w:r>
      <w:r>
        <w:t>аневризма аорты</w:t>
      </w:r>
    </w:p>
    <w:p>
      <w:r>
        <w:rPr>
          <w:b/>
        </w:rPr>
        <w:t xml:space="preserve">4: </w:t>
      </w:r>
      <w:r>
        <w:t>миокардиальный фиброз</w:t>
      </w:r>
    </w:p>
    <w:p>
      <w:r>
        <w:t xml:space="preserve">Правильный ответ: </w:t>
      </w:r>
      <w:r>
        <w:rPr>
          <w:b/>
        </w:rPr>
        <w:t>аневризма аорты</w:t>
      </w:r>
    </w:p>
    <w:p>
      <w:pPr>
        <w:pStyle w:val="Heading2"/>
      </w:pPr>
      <w:r>
        <w:t>ЗА ЛИЦАМИ, ОБЩАВШИМИСЯ С БОЛЬНЫМИ ЭПИДЕМИЧЕСКИМ ПАРОТИТОМ, УСТАНАВЛИВАЕТСЯ МЕДИЦИНСКОЕ НАБЛЮДЕНИЕ В ТЕЧЕНИЕ _____  С МОМЕНТА ВЫЯВЛЕНИЯ ПОСЛЕДНЕГО СЛУЧАЯ ЗАБОЛЕВАНИЯ В ОЧАГЕ</w:t>
      </w:r>
    </w:p>
    <w:p>
      <w:r>
        <w:rPr>
          <w:b/>
        </w:rPr>
        <w:t xml:space="preserve">1: </w:t>
      </w:r>
      <w:r>
        <w:t>7 дней</w:t>
      </w:r>
    </w:p>
    <w:p>
      <w:r>
        <w:rPr>
          <w:b/>
        </w:rPr>
        <w:t xml:space="preserve">2: </w:t>
      </w:r>
      <w:r>
        <w:t>21 дня</w:t>
      </w:r>
    </w:p>
    <w:p>
      <w:r>
        <w:rPr>
          <w:b/>
        </w:rPr>
        <w:t xml:space="preserve">3: </w:t>
      </w:r>
      <w:r>
        <w:t>12 дней</w:t>
      </w:r>
    </w:p>
    <w:p>
      <w:r>
        <w:rPr>
          <w:b/>
        </w:rPr>
        <w:t xml:space="preserve">4: </w:t>
      </w:r>
      <w:r>
        <w:t>14 дней</w:t>
      </w:r>
    </w:p>
    <w:p>
      <w:r>
        <w:t xml:space="preserve">Правильный ответ: </w:t>
      </w:r>
      <w:r>
        <w:rPr>
          <w:b/>
        </w:rPr>
        <w:t>21 дня</w:t>
      </w:r>
    </w:p>
    <w:p>
      <w:pPr>
        <w:pStyle w:val="Heading2"/>
      </w:pPr>
      <w:r>
        <w:t>ПСИХОЭМОЦИОНАЛЬНОЕ НАПРЯЖЕНИЕ ЯВЛЯЕТСЯ ПРИЧИНОЙ</w:t>
      </w:r>
    </w:p>
    <w:p>
      <w:r>
        <w:rPr>
          <w:b/>
        </w:rPr>
        <w:t xml:space="preserve">1: </w:t>
      </w:r>
      <w:r>
        <w:t>дискинезии желчного пузыря</w:t>
      </w:r>
    </w:p>
    <w:p>
      <w:r>
        <w:rPr>
          <w:b/>
        </w:rPr>
        <w:t xml:space="preserve">2: </w:t>
      </w:r>
      <w:r>
        <w:t>хронического холецистита</w:t>
      </w:r>
    </w:p>
    <w:p>
      <w:r>
        <w:rPr>
          <w:b/>
        </w:rPr>
        <w:t xml:space="preserve">3: </w:t>
      </w:r>
      <w:r>
        <w:t>хронического панкреатита</w:t>
      </w:r>
    </w:p>
    <w:p>
      <w:r>
        <w:rPr>
          <w:b/>
        </w:rPr>
        <w:t xml:space="preserve">4: </w:t>
      </w:r>
      <w:r>
        <w:t>аутоиммунного гастрита</w:t>
      </w:r>
    </w:p>
    <w:p>
      <w:r>
        <w:t xml:space="preserve">Правильный ответ: </w:t>
      </w:r>
      <w:r>
        <w:rPr>
          <w:b/>
        </w:rPr>
        <w:t>дискинезии желчного пузыря</w:t>
      </w:r>
    </w:p>
    <w:p>
      <w:pPr>
        <w:pStyle w:val="Heading2"/>
      </w:pPr>
      <w:r>
        <w:t>НАЗНАЧЕНИЕ ИНСУЛИНА ПРИ САХАРНОМ ДИАБЕТЕ I ТИПА ЯВЛЯЕТСЯ _____ ТЕРАПИЕЙ</w:t>
      </w:r>
    </w:p>
    <w:p>
      <w:r>
        <w:rPr>
          <w:b/>
        </w:rPr>
        <w:t xml:space="preserve">1: </w:t>
      </w:r>
      <w:r>
        <w:t>патогенетической</w:t>
      </w:r>
    </w:p>
    <w:p>
      <w:r>
        <w:rPr>
          <w:b/>
        </w:rPr>
        <w:t xml:space="preserve">2: </w:t>
      </w:r>
      <w:r>
        <w:t>симптоматической</w:t>
      </w:r>
    </w:p>
    <w:p>
      <w:r>
        <w:rPr>
          <w:b/>
        </w:rPr>
        <w:t xml:space="preserve">3: </w:t>
      </w:r>
      <w:r>
        <w:t>заместительной</w:t>
      </w:r>
    </w:p>
    <w:p>
      <w:r>
        <w:rPr>
          <w:b/>
        </w:rPr>
        <w:t xml:space="preserve">4: </w:t>
      </w:r>
      <w:r>
        <w:t>этиотропной</w:t>
      </w:r>
    </w:p>
    <w:p>
      <w:r>
        <w:t xml:space="preserve">Правильный ответ: </w:t>
      </w:r>
      <w:r>
        <w:rPr>
          <w:b/>
        </w:rPr>
        <w:t>заместительной</w:t>
      </w:r>
    </w:p>
    <w:p>
      <w:pPr>
        <w:pStyle w:val="Heading2"/>
      </w:pPr>
      <w:r>
        <w:t>ИНДИВИДУАЛИЗАЦИЯ ДИЕТОТЕРАПИИ ПРИ ОЖИРЕНИИ ОСУЩЕСТВЛЯЕТСЯ НА ОСНОВЕ</w:t>
      </w:r>
    </w:p>
    <w:p>
      <w:r>
        <w:rPr>
          <w:b/>
        </w:rPr>
        <w:t xml:space="preserve">1: </w:t>
      </w:r>
      <w:r>
        <w:t>подбора специальной диеты по возрасту пациента</w:t>
      </w:r>
    </w:p>
    <w:p>
      <w:r>
        <w:rPr>
          <w:b/>
        </w:rPr>
        <w:t xml:space="preserve">2: </w:t>
      </w:r>
      <w:r>
        <w:t>подбора специальной диеты по возрасту и полу пациента</w:t>
      </w:r>
    </w:p>
    <w:p>
      <w:r>
        <w:rPr>
          <w:b/>
        </w:rPr>
        <w:t xml:space="preserve">3: </w:t>
      </w:r>
      <w:r>
        <w:t>подбора специальной диеты по уровню физической активности</w:t>
      </w:r>
    </w:p>
    <w:p>
      <w:r>
        <w:rPr>
          <w:b/>
        </w:rPr>
        <w:t xml:space="preserve">4: </w:t>
      </w:r>
      <w:r>
        <w:t>нутриметаболомного анализа</w:t>
      </w:r>
    </w:p>
    <w:p>
      <w:r>
        <w:t xml:space="preserve">Правильный ответ: </w:t>
      </w:r>
      <w:r>
        <w:rPr>
          <w:b/>
        </w:rPr>
        <w:t>нутриметаболомного анализа</w:t>
      </w:r>
    </w:p>
    <w:p>
      <w:pPr>
        <w:pStyle w:val="Heading2"/>
      </w:pPr>
      <w:r>
        <w:t>К ПОБОЧНЫМ ЭФФЕКТАМ ГЛЮКОКОРТИКОИДОВ У ПАЦИЕНТОВ С КОРОНАВИРУСНОЙ ИНФЕКЦИЕЙ COVID-19 ОТНОСЯТ</w:t>
      </w:r>
    </w:p>
    <w:p>
      <w:r>
        <w:rPr>
          <w:b/>
        </w:rPr>
        <w:t xml:space="preserve">1: </w:t>
      </w:r>
      <w:r>
        <w:t>гипергликемию</w:t>
      </w:r>
    </w:p>
    <w:p>
      <w:r>
        <w:rPr>
          <w:b/>
        </w:rPr>
        <w:t xml:space="preserve">2: </w:t>
      </w:r>
      <w:r>
        <w:t>гипотиреоз</w:t>
      </w:r>
    </w:p>
    <w:p>
      <w:r>
        <w:rPr>
          <w:b/>
        </w:rPr>
        <w:t xml:space="preserve">3: </w:t>
      </w:r>
      <w:r>
        <w:t>острый катаральный проктосигмоидит</w:t>
      </w:r>
    </w:p>
    <w:p>
      <w:r>
        <w:rPr>
          <w:b/>
        </w:rPr>
        <w:t xml:space="preserve">4: </w:t>
      </w:r>
      <w:r>
        <w:t>артериальную гипотензию</w:t>
      </w:r>
    </w:p>
    <w:p>
      <w:r>
        <w:t xml:space="preserve">Правильный ответ: </w:t>
      </w:r>
      <w:r>
        <w:rPr>
          <w:b/>
        </w:rPr>
        <w:t>гипергликемию</w:t>
      </w:r>
    </w:p>
    <w:p>
      <w:pPr>
        <w:pStyle w:val="Heading2"/>
      </w:pPr>
      <w:r>
        <w:t>ОСНОВНЫМ ФАКТОРОМ НЕФРОПРОТЕКТИВНОГО ДЕЙСТВИЯ ИНГИБИТОРОВ АПФ ЯВЛЯЕТСЯ</w:t>
      </w:r>
    </w:p>
    <w:p>
      <w:r>
        <w:rPr>
          <w:b/>
        </w:rPr>
        <w:t xml:space="preserve">1: </w:t>
      </w:r>
      <w:r>
        <w:t>повышение реабсорбции натрия и воды в канальцах</w:t>
      </w:r>
    </w:p>
    <w:p>
      <w:r>
        <w:rPr>
          <w:b/>
        </w:rPr>
        <w:t xml:space="preserve">2: </w:t>
      </w:r>
      <w:r>
        <w:t>снижение внутриклубочковой гипертензии</w:t>
      </w:r>
    </w:p>
    <w:p>
      <w:r>
        <w:rPr>
          <w:b/>
        </w:rPr>
        <w:t xml:space="preserve">3: </w:t>
      </w:r>
      <w:r>
        <w:t>повышение активности депрессорной системы почек</w:t>
      </w:r>
    </w:p>
    <w:p>
      <w:r>
        <w:rPr>
          <w:b/>
        </w:rPr>
        <w:t xml:space="preserve">4: </w:t>
      </w:r>
      <w:r>
        <w:t>снижение активности системы ренин-ангиотензин-альдостерон</w:t>
      </w:r>
    </w:p>
    <w:p>
      <w:r>
        <w:t xml:space="preserve">Правильный ответ: </w:t>
      </w:r>
      <w:r>
        <w:rPr>
          <w:b/>
        </w:rPr>
        <w:t>снижение внутриклубочковой гипертензии</w:t>
      </w:r>
    </w:p>
    <w:p>
      <w:pPr>
        <w:pStyle w:val="Heading2"/>
      </w:pPr>
      <w:r>
        <w:t>ПОБОЧНЫМ ДЕЙСТВИЕМ ЛЕФЛУНОМИДА ЯВЛЯЕТСЯ</w:t>
      </w:r>
    </w:p>
    <w:p>
      <w:r>
        <w:rPr>
          <w:b/>
        </w:rPr>
        <w:t xml:space="preserve">1: </w:t>
      </w:r>
      <w:r>
        <w:t>повышение артериального давления</w:t>
      </w:r>
    </w:p>
    <w:p>
      <w:r>
        <w:rPr>
          <w:b/>
        </w:rPr>
        <w:t xml:space="preserve">2: </w:t>
      </w:r>
      <w:r>
        <w:t>развитие гастропатии</w:t>
      </w:r>
    </w:p>
    <w:p>
      <w:r>
        <w:rPr>
          <w:b/>
        </w:rPr>
        <w:t xml:space="preserve">3: </w:t>
      </w:r>
      <w:r>
        <w:t>снижение массы тела</w:t>
      </w:r>
    </w:p>
    <w:p>
      <w:r>
        <w:rPr>
          <w:b/>
        </w:rPr>
        <w:t xml:space="preserve">4: </w:t>
      </w:r>
      <w:r>
        <w:t>снижение гемоглобина</w:t>
      </w:r>
    </w:p>
    <w:p>
      <w:r>
        <w:t xml:space="preserve">Правильный ответ: </w:t>
      </w:r>
      <w:r>
        <w:rPr>
          <w:b/>
        </w:rPr>
        <w:t>снижение массы тела</w:t>
      </w:r>
    </w:p>
    <w:p>
      <w:pPr>
        <w:pStyle w:val="Heading2"/>
      </w:pPr>
      <w:r>
        <w:t>ИЗМЕНЕНИЕ ЦВЕТА МОЧИ МОЖЕТ БЫТЬ ОБУСЛОВЛЕНО</w:t>
      </w:r>
    </w:p>
    <w:p>
      <w:r>
        <w:rPr>
          <w:b/>
        </w:rPr>
        <w:t xml:space="preserve">1: </w:t>
      </w:r>
      <w:r>
        <w:t>наличием микрогематурии</w:t>
      </w:r>
    </w:p>
    <w:p>
      <w:r>
        <w:rPr>
          <w:b/>
        </w:rPr>
        <w:t xml:space="preserve">2: </w:t>
      </w:r>
      <w:r>
        <w:t>приемом лекарств</w:t>
      </w:r>
    </w:p>
    <w:p>
      <w:r>
        <w:rPr>
          <w:b/>
        </w:rPr>
        <w:t xml:space="preserve">3: </w:t>
      </w:r>
      <w:r>
        <w:t>цилиндрурией</w:t>
      </w:r>
    </w:p>
    <w:p>
      <w:r>
        <w:rPr>
          <w:b/>
        </w:rPr>
        <w:t xml:space="preserve">4: </w:t>
      </w:r>
      <w:r>
        <w:t>альбуминурией</w:t>
      </w:r>
    </w:p>
    <w:p>
      <w:r>
        <w:t xml:space="preserve">Правильный ответ: </w:t>
      </w:r>
      <w:r>
        <w:rPr>
          <w:b/>
        </w:rPr>
        <w:t>приемом лекарств</w:t>
      </w:r>
    </w:p>
    <w:p>
      <w:pPr>
        <w:pStyle w:val="Heading2"/>
      </w:pPr>
      <w:r>
        <w:t>ДЛЯ ПАЦИЕНТА С ЦИРРОЗОМ ПЕЧЕНИ, РАЗВИВШЕМСЯ НА ФОНЕ КОНСТРИКТИВНОГО ПЕРИКАРДИТА, ХАРАКТЕРНО</w:t>
      </w:r>
    </w:p>
    <w:p>
      <w:r>
        <w:rPr>
          <w:b/>
        </w:rPr>
        <w:t xml:space="preserve">1: </w:t>
      </w:r>
      <w:r>
        <w:t>высокое венозное давление</w:t>
      </w:r>
    </w:p>
    <w:p>
      <w:r>
        <w:rPr>
          <w:b/>
        </w:rPr>
        <w:t xml:space="preserve">2: </w:t>
      </w:r>
      <w:r>
        <w:t>наличие выраженной желтухи</w:t>
      </w:r>
    </w:p>
    <w:p>
      <w:r>
        <w:rPr>
          <w:b/>
        </w:rPr>
        <w:t xml:space="preserve">3: </w:t>
      </w:r>
      <w:r>
        <w:t>увеличение селезенки</w:t>
      </w:r>
    </w:p>
    <w:p>
      <w:r>
        <w:rPr>
          <w:b/>
        </w:rPr>
        <w:t xml:space="preserve">4: </w:t>
      </w:r>
      <w:r>
        <w:t>отсутствие или слабо выраженный асцит</w:t>
      </w:r>
    </w:p>
    <w:p>
      <w:r>
        <w:t xml:space="preserve">Правильный ответ: </w:t>
      </w:r>
      <w:r>
        <w:rPr>
          <w:b/>
        </w:rPr>
        <w:t>высокое венозное давление</w:t>
      </w:r>
    </w:p>
    <w:p>
      <w:pPr>
        <w:pStyle w:val="Heading2"/>
      </w:pPr>
      <w:r>
        <w:t>ЧАЩЕ ВСЕГО ВАЗОРЕНАЛЬНАЯ АГ У МУЖЧИН РАЗВИВАЕТСЯ НА ФОНЕ</w:t>
      </w:r>
    </w:p>
    <w:p>
      <w:r>
        <w:rPr>
          <w:b/>
        </w:rPr>
        <w:t xml:space="preserve">1: </w:t>
      </w:r>
      <w:r>
        <w:t>атеросклероза</w:t>
      </w:r>
    </w:p>
    <w:p>
      <w:r>
        <w:rPr>
          <w:b/>
        </w:rPr>
        <w:t xml:space="preserve">2: </w:t>
      </w:r>
      <w:r>
        <w:t>опухоли почки</w:t>
      </w:r>
    </w:p>
    <w:p>
      <w:r>
        <w:rPr>
          <w:b/>
        </w:rPr>
        <w:t xml:space="preserve">3: </w:t>
      </w:r>
      <w:r>
        <w:t>травмы почки</w:t>
      </w:r>
    </w:p>
    <w:p>
      <w:r>
        <w:rPr>
          <w:b/>
        </w:rPr>
        <w:t xml:space="preserve">4: </w:t>
      </w:r>
      <w:r>
        <w:t>фибромускулярной дисплазии</w:t>
      </w:r>
    </w:p>
    <w:p>
      <w:r>
        <w:t xml:space="preserve">Правильный ответ: </w:t>
      </w:r>
      <w:r>
        <w:rPr>
          <w:b/>
        </w:rPr>
        <w:t>атеросклероза</w:t>
      </w:r>
    </w:p>
    <w:p>
      <w:pPr>
        <w:pStyle w:val="Heading2"/>
      </w:pPr>
      <w:r>
        <w:t>ПРИ НЕФРОПТОЗЕ ВЕДУЩИМ ВИДОМ ИССЛЕДОВАНИЯ ЯВЛЯЕТСЯ</w:t>
      </w:r>
    </w:p>
    <w:p>
      <w:r>
        <w:rPr>
          <w:b/>
        </w:rPr>
        <w:t xml:space="preserve">1: </w:t>
      </w:r>
      <w:r>
        <w:t>обзорная рентгенография</w:t>
      </w:r>
    </w:p>
    <w:p>
      <w:r>
        <w:rPr>
          <w:b/>
        </w:rPr>
        <w:t xml:space="preserve">2: </w:t>
      </w:r>
      <w:r>
        <w:t>ретроградная пиелография</w:t>
      </w:r>
    </w:p>
    <w:p>
      <w:r>
        <w:rPr>
          <w:b/>
        </w:rPr>
        <w:t xml:space="preserve">3: </w:t>
      </w:r>
      <w:r>
        <w:t>ультразвуковое исследование в вертикальном положении</w:t>
      </w:r>
    </w:p>
    <w:p>
      <w:r>
        <w:rPr>
          <w:b/>
        </w:rPr>
        <w:t xml:space="preserve">4: </w:t>
      </w:r>
      <w:r>
        <w:t>экскреторная урография</w:t>
      </w:r>
    </w:p>
    <w:p>
      <w:r>
        <w:t xml:space="preserve">Правильный ответ: </w:t>
      </w:r>
      <w:r>
        <w:rPr>
          <w:b/>
        </w:rPr>
        <w:t>ультразвуковое исследование в вертикальном положении</w:t>
      </w:r>
    </w:p>
    <w:p>
      <w:pPr>
        <w:pStyle w:val="Heading2"/>
      </w:pPr>
      <w:r>
        <w:t>ОБЯЗАТЕЛЬНЫМ ПРЕПАРАТОМ ПРИ ПРОВЕДЕНИИ КОМБИНИРОВАННОЙ БАЗИСНОЙ ТЕРАПИИ РЕВМАТОИДНОГО АРТРИТА ЯВЛЯЕТСЯ</w:t>
      </w:r>
    </w:p>
    <w:p>
      <w:r>
        <w:rPr>
          <w:b/>
        </w:rPr>
        <w:t xml:space="preserve">1: </w:t>
      </w:r>
      <w:r>
        <w:t>метотрексат</w:t>
      </w:r>
    </w:p>
    <w:p>
      <w:r>
        <w:rPr>
          <w:b/>
        </w:rPr>
        <w:t xml:space="preserve">2: </w:t>
      </w:r>
      <w:r>
        <w:t>пеницилламин</w:t>
      </w:r>
    </w:p>
    <w:p>
      <w:r>
        <w:rPr>
          <w:b/>
        </w:rPr>
        <w:t xml:space="preserve">3: </w:t>
      </w:r>
      <w:r>
        <w:t>гидроксихлорохин</w:t>
      </w:r>
    </w:p>
    <w:p>
      <w:r>
        <w:rPr>
          <w:b/>
        </w:rPr>
        <w:t xml:space="preserve">4: </w:t>
      </w:r>
      <w:r>
        <w:t>лефлуномид</w:t>
      </w:r>
    </w:p>
    <w:p>
      <w:r>
        <w:t xml:space="preserve">Правильный ответ: </w:t>
      </w:r>
      <w:r>
        <w:rPr>
          <w:b/>
        </w:rPr>
        <w:t>метотрексат</w:t>
      </w:r>
    </w:p>
    <w:p>
      <w:pPr>
        <w:pStyle w:val="Heading2"/>
      </w:pPr>
      <w:r>
        <w:t>ВЕДУЩИМ МЕТОДОМ ИССЛЕДОВАНИЯ, ПОЗВОЛЯЮЩИМ ВЕРИФИЦИРОВАТЬ ДИАГНОЗ ХРОНИЧЕСКОГО ГАСТРИТА, ЯВЛЯЕТСЯ</w:t>
      </w:r>
    </w:p>
    <w:p>
      <w:r>
        <w:rPr>
          <w:b/>
        </w:rPr>
        <w:t xml:space="preserve">1: </w:t>
      </w:r>
      <w:r>
        <w:t>суточная рН-метрия</w:t>
      </w:r>
    </w:p>
    <w:p>
      <w:r>
        <w:rPr>
          <w:b/>
        </w:rPr>
        <w:t xml:space="preserve">2: </w:t>
      </w:r>
      <w:r>
        <w:t>рентгеноскопия</w:t>
      </w:r>
    </w:p>
    <w:p>
      <w:r>
        <w:rPr>
          <w:b/>
        </w:rPr>
        <w:t xml:space="preserve">3: </w:t>
      </w:r>
      <w:r>
        <w:t>гастроскопия</w:t>
      </w:r>
    </w:p>
    <w:p>
      <w:r>
        <w:rPr>
          <w:b/>
        </w:rPr>
        <w:t xml:space="preserve">4: </w:t>
      </w:r>
      <w:r>
        <w:t>гистологическое исследование биоптатов</w:t>
      </w:r>
    </w:p>
    <w:p>
      <w:r>
        <w:t xml:space="preserve">Правильный ответ: </w:t>
      </w:r>
      <w:r>
        <w:rPr>
          <w:b/>
        </w:rPr>
        <w:t>гистологическое исследование биоптатов</w:t>
      </w:r>
    </w:p>
    <w:p>
      <w:pPr>
        <w:pStyle w:val="Heading2"/>
      </w:pPr>
      <w:r>
        <w:t>ПОВЫШЕНИЕ АРТЕРИАЛЬНОГО ДАВЛЕНИЯ ХАРАКТЕРНО ДЛЯ</w:t>
      </w:r>
    </w:p>
    <w:p>
      <w:r>
        <w:rPr>
          <w:b/>
        </w:rPr>
        <w:t xml:space="preserve">1: </w:t>
      </w:r>
      <w:r>
        <w:t>микседемы</w:t>
      </w:r>
    </w:p>
    <w:p>
      <w:r>
        <w:rPr>
          <w:b/>
        </w:rPr>
        <w:t xml:space="preserve">2: </w:t>
      </w:r>
      <w:r>
        <w:t>гипопаратиреоза</w:t>
      </w:r>
    </w:p>
    <w:p>
      <w:r>
        <w:rPr>
          <w:b/>
        </w:rPr>
        <w:t xml:space="preserve">3: </w:t>
      </w:r>
      <w:r>
        <w:t>болезни Аддисона</w:t>
      </w:r>
    </w:p>
    <w:p>
      <w:r>
        <w:rPr>
          <w:b/>
        </w:rPr>
        <w:t xml:space="preserve">4: </w:t>
      </w:r>
      <w:r>
        <w:t>первичного гиперальдостеронизма</w:t>
      </w:r>
    </w:p>
    <w:p>
      <w:r>
        <w:t xml:space="preserve">Правильный ответ: </w:t>
      </w:r>
      <w:r>
        <w:rPr>
          <w:b/>
        </w:rPr>
        <w:t>первичного гиперальдостеронизма</w:t>
      </w:r>
    </w:p>
    <w:p>
      <w:pPr>
        <w:pStyle w:val="Heading2"/>
      </w:pPr>
      <w:r>
        <w:t>К ВЫСОКОСЕЛЕКТИВНЫМ (СПЕЦИФИЧЕСКИМ) ИНГИБИТОРАМ ЦОГ-2 ОТНОСЯТ</w:t>
      </w:r>
    </w:p>
    <w:p>
      <w:r>
        <w:rPr>
          <w:b/>
        </w:rPr>
        <w:t xml:space="preserve">1: </w:t>
      </w:r>
      <w:r>
        <w:t>целекоксиб</w:t>
      </w:r>
    </w:p>
    <w:p>
      <w:r>
        <w:rPr>
          <w:b/>
        </w:rPr>
        <w:t xml:space="preserve">2: </w:t>
      </w:r>
      <w:r>
        <w:t>кеторолак</w:t>
      </w:r>
    </w:p>
    <w:p>
      <w:r>
        <w:rPr>
          <w:b/>
        </w:rPr>
        <w:t xml:space="preserve">3: </w:t>
      </w:r>
      <w:r>
        <w:t>мелоксикам</w:t>
      </w:r>
    </w:p>
    <w:p>
      <w:r>
        <w:rPr>
          <w:b/>
        </w:rPr>
        <w:t xml:space="preserve">4: </w:t>
      </w:r>
      <w:r>
        <w:t>диклофенак</w:t>
      </w:r>
    </w:p>
    <w:p>
      <w:r>
        <w:t xml:space="preserve">Правильный ответ: </w:t>
      </w:r>
      <w:r>
        <w:rPr>
          <w:b/>
        </w:rPr>
        <w:t>целекоксиб</w:t>
      </w:r>
    </w:p>
    <w:p>
      <w:pPr>
        <w:pStyle w:val="Heading2"/>
      </w:pPr>
      <w:r>
        <w:t>ПРОЗОПЛЕГИЯ ЯВЛЯЕТСЯ СЛЕДСТВИЕМ ПОВРЕЖДЕНИЯ_____ НЕРВА</w:t>
      </w:r>
    </w:p>
    <w:p>
      <w:r>
        <w:rPr>
          <w:b/>
        </w:rPr>
        <w:t xml:space="preserve">1: </w:t>
      </w:r>
      <w:r>
        <w:t>слухового</w:t>
      </w:r>
    </w:p>
    <w:p>
      <w:r>
        <w:rPr>
          <w:b/>
        </w:rPr>
        <w:t xml:space="preserve">2: </w:t>
      </w:r>
      <w:r>
        <w:t>лицевого</w:t>
      </w:r>
    </w:p>
    <w:p>
      <w:r>
        <w:rPr>
          <w:b/>
        </w:rPr>
        <w:t xml:space="preserve">3: </w:t>
      </w:r>
      <w:r>
        <w:t>глазодвигательного</w:t>
      </w:r>
    </w:p>
    <w:p>
      <w:r>
        <w:rPr>
          <w:b/>
        </w:rPr>
        <w:t xml:space="preserve">4: </w:t>
      </w:r>
      <w:r>
        <w:t>тройничного</w:t>
      </w:r>
    </w:p>
    <w:p>
      <w:r>
        <w:t xml:space="preserve">Правильный ответ: </w:t>
      </w:r>
      <w:r>
        <w:rPr>
          <w:b/>
        </w:rPr>
        <w:t>лицевого</w:t>
      </w:r>
    </w:p>
    <w:p>
      <w:pPr>
        <w:pStyle w:val="Heading2"/>
      </w:pPr>
      <w:r>
        <w:t>ТОЛЩИНА СТЕНОК ЛЕВОГО ЖЕЛУДОЧКА ПРИ УМЕРЕННО ВЫРАЖЕННОЙ ГИПЕРТРОФИИ СОСТАВЛЯЕТ (В ММ)</w:t>
      </w:r>
    </w:p>
    <w:p>
      <w:r>
        <w:rPr>
          <w:b/>
        </w:rPr>
        <w:t xml:space="preserve">1: </w:t>
      </w:r>
      <w:r>
        <w:t>16-20</w:t>
      </w:r>
    </w:p>
    <w:p>
      <w:r>
        <w:rPr>
          <w:b/>
        </w:rPr>
        <w:t xml:space="preserve">2: </w:t>
      </w:r>
      <w:r>
        <w:t>14-16</w:t>
      </w:r>
    </w:p>
    <w:p>
      <w:r>
        <w:rPr>
          <w:b/>
        </w:rPr>
        <w:t xml:space="preserve">3: </w:t>
      </w:r>
      <w:r>
        <w:t>более 20</w:t>
      </w:r>
    </w:p>
    <w:p>
      <w:r>
        <w:rPr>
          <w:b/>
        </w:rPr>
        <w:t xml:space="preserve">4: </w:t>
      </w:r>
      <w:r>
        <w:t>13-14</w:t>
      </w:r>
    </w:p>
    <w:p>
      <w:r>
        <w:t xml:space="preserve">Правильный ответ: </w:t>
      </w:r>
      <w:r>
        <w:rPr>
          <w:b/>
        </w:rPr>
        <w:t>14-16</w:t>
      </w:r>
    </w:p>
    <w:p>
      <w:pPr>
        <w:pStyle w:val="Heading2"/>
      </w:pPr>
      <w:r>
        <w:t>К ИНГИБИТОРАМ ПРОТОННОЙ ПОМПЫ ОТНОСИТСЯ</w:t>
      </w:r>
    </w:p>
    <w:p>
      <w:r>
        <w:rPr>
          <w:b/>
        </w:rPr>
        <w:t xml:space="preserve">1: </w:t>
      </w:r>
      <w:r>
        <w:t>омепразол</w:t>
      </w:r>
    </w:p>
    <w:p>
      <w:r>
        <w:rPr>
          <w:b/>
        </w:rPr>
        <w:t xml:space="preserve">2: </w:t>
      </w:r>
      <w:r>
        <w:t>роксатидин</w:t>
      </w:r>
    </w:p>
    <w:p>
      <w:r>
        <w:rPr>
          <w:b/>
        </w:rPr>
        <w:t xml:space="preserve">3: </w:t>
      </w:r>
      <w:r>
        <w:t>фамотидин</w:t>
      </w:r>
    </w:p>
    <w:p>
      <w:r>
        <w:rPr>
          <w:b/>
        </w:rPr>
        <w:t xml:space="preserve">4: </w:t>
      </w:r>
      <w:r>
        <w:t>ранитидин</w:t>
      </w:r>
    </w:p>
    <w:p>
      <w:r>
        <w:t xml:space="preserve">Правильный ответ: </w:t>
      </w:r>
      <w:r>
        <w:rPr>
          <w:b/>
        </w:rPr>
        <w:t>омепразол</w:t>
      </w:r>
    </w:p>
    <w:p>
      <w:pPr>
        <w:pStyle w:val="Heading2"/>
      </w:pPr>
      <w:r>
        <w:t>ДЛЯ ЛАБОРАТОРНОЙ ДИАГНОСТИКИ ВИЧ-ИНФЕКЦИИ МОГУТ БЫТЬ ИСПОЛЬЗОВАНЫ</w:t>
      </w:r>
    </w:p>
    <w:p>
      <w:r>
        <w:rPr>
          <w:b/>
        </w:rPr>
        <w:t xml:space="preserve">1: </w:t>
      </w:r>
      <w:r>
        <w:t>кал</w:t>
      </w:r>
    </w:p>
    <w:p>
      <w:r>
        <w:rPr>
          <w:b/>
        </w:rPr>
        <w:t xml:space="preserve">2: </w:t>
      </w:r>
      <w:r>
        <w:t>моча</w:t>
      </w:r>
    </w:p>
    <w:p>
      <w:r>
        <w:rPr>
          <w:b/>
        </w:rPr>
        <w:t xml:space="preserve">3: </w:t>
      </w:r>
      <w:r>
        <w:t>кровь</w:t>
      </w:r>
    </w:p>
    <w:p>
      <w:r>
        <w:rPr>
          <w:b/>
        </w:rPr>
        <w:t xml:space="preserve">4: </w:t>
      </w:r>
      <w:r>
        <w:t>пот</w:t>
      </w:r>
    </w:p>
    <w:p>
      <w:r>
        <w:t xml:space="preserve">Правильный ответ: </w:t>
      </w:r>
      <w:r>
        <w:rPr>
          <w:b/>
        </w:rPr>
        <w:t>кровь</w:t>
      </w:r>
    </w:p>
    <w:p>
      <w:pPr>
        <w:pStyle w:val="Heading2"/>
      </w:pPr>
      <w:r>
        <w:t>КОНЦЕНТРАЦИЯ ГЛИКИРОВАННОГО ГЕМОГЛОБИНА ОТРАЖАЕТ СРЕДНИЙ УРОВЕНЬ ГЛИКЕМИИ ЗА</w:t>
      </w:r>
    </w:p>
    <w:p>
      <w:r>
        <w:rPr>
          <w:b/>
        </w:rPr>
        <w:t xml:space="preserve">1: </w:t>
      </w:r>
      <w:r>
        <w:t>6 месяцев</w:t>
      </w:r>
    </w:p>
    <w:p>
      <w:r>
        <w:rPr>
          <w:b/>
        </w:rPr>
        <w:t xml:space="preserve">2: </w:t>
      </w:r>
      <w:r>
        <w:t>6 недель</w:t>
      </w:r>
    </w:p>
    <w:p>
      <w:r>
        <w:rPr>
          <w:b/>
        </w:rPr>
        <w:t xml:space="preserve">3: </w:t>
      </w:r>
      <w:r>
        <w:t>3 месяца</w:t>
      </w:r>
    </w:p>
    <w:p>
      <w:r>
        <w:rPr>
          <w:b/>
        </w:rPr>
        <w:t xml:space="preserve">4: </w:t>
      </w:r>
      <w:r>
        <w:t>3 недели</w:t>
      </w:r>
    </w:p>
    <w:p>
      <w:r>
        <w:t xml:space="preserve">Правильный ответ: </w:t>
      </w:r>
      <w:r>
        <w:rPr>
          <w:b/>
        </w:rPr>
        <w:t>3 месяца</w:t>
      </w:r>
    </w:p>
    <w:p>
      <w:pPr>
        <w:pStyle w:val="Heading2"/>
      </w:pPr>
      <w:r>
        <w:t>СТАДИЯ ФИБРОЗА ПЕЧЕНИ У БОЛЬНОГО ХРОНИЧЕСКИМ ГЕПАТИТОМ В БЕЗ БИОПСИИ МОЖЕТ БЫТЬ УСТАНОВЛЕНА ПРИ ПОМОЩИ</w:t>
      </w:r>
    </w:p>
    <w:p>
      <w:r>
        <w:rPr>
          <w:b/>
        </w:rPr>
        <w:t xml:space="preserve">1: </w:t>
      </w:r>
      <w:r>
        <w:t>магнитно-резонансной томографии</w:t>
      </w:r>
    </w:p>
    <w:p>
      <w:r>
        <w:rPr>
          <w:b/>
        </w:rPr>
        <w:t xml:space="preserve">2: </w:t>
      </w:r>
      <w:r>
        <w:t>компьютерной томографии с контрастированием</w:t>
      </w:r>
    </w:p>
    <w:p>
      <w:r>
        <w:rPr>
          <w:b/>
        </w:rPr>
        <w:t xml:space="preserve">3: </w:t>
      </w:r>
      <w:r>
        <w:t>транзиентной эластометрии</w:t>
      </w:r>
    </w:p>
    <w:p>
      <w:r>
        <w:rPr>
          <w:b/>
        </w:rPr>
        <w:t xml:space="preserve">4: </w:t>
      </w:r>
      <w:r>
        <w:t>дуплексного ультразвукового сканирования</w:t>
      </w:r>
    </w:p>
    <w:p>
      <w:r>
        <w:t xml:space="preserve">Правильный ответ: </w:t>
      </w:r>
      <w:r>
        <w:rPr>
          <w:b/>
        </w:rPr>
        <w:t>транзиентной эластометрии</w:t>
      </w:r>
    </w:p>
    <w:p>
      <w:pPr>
        <w:pStyle w:val="Heading2"/>
      </w:pPr>
      <w:r>
        <w:t>ПОВЫШЕНИЕ УРОВНЯ ЖЕЛЕЗА В СЫВОРОТКЕ КРОВИ ХАРАКТЕРНО ДЛЯ</w:t>
      </w:r>
    </w:p>
    <w:p>
      <w:r>
        <w:rPr>
          <w:b/>
        </w:rPr>
        <w:t xml:space="preserve">1: </w:t>
      </w:r>
      <w:r>
        <w:t>гемолитической анемии</w:t>
      </w:r>
    </w:p>
    <w:p>
      <w:r>
        <w:rPr>
          <w:b/>
        </w:rPr>
        <w:t xml:space="preserve">2: </w:t>
      </w:r>
      <w:r>
        <w:t>панкреатита</w:t>
      </w:r>
    </w:p>
    <w:p>
      <w:r>
        <w:rPr>
          <w:b/>
        </w:rPr>
        <w:t xml:space="preserve">3: </w:t>
      </w:r>
      <w:r>
        <w:t>синдроме раздраженной кишки</w:t>
      </w:r>
    </w:p>
    <w:p>
      <w:r>
        <w:rPr>
          <w:b/>
        </w:rPr>
        <w:t xml:space="preserve">4: </w:t>
      </w:r>
      <w:r>
        <w:t>позднем хлорозе</w:t>
      </w:r>
    </w:p>
    <w:p>
      <w:r>
        <w:t xml:space="preserve">Правильный ответ: </w:t>
      </w:r>
      <w:r>
        <w:rPr>
          <w:b/>
        </w:rPr>
        <w:t>гемолитической анемии</w:t>
      </w:r>
    </w:p>
    <w:p>
      <w:pPr>
        <w:pStyle w:val="Heading2"/>
      </w:pPr>
      <w:r>
        <w:t>ВСАСЫВАНИЕ ЛЕКАРСТВЕННЫХ СРЕДСТВ, ПРИ ИХ СОВМЕСТНОМ ПРИМЕНЕНИИ С ПРЕПАРАТАМИ, СНИЖАЮЩИМИ МОТОРИКУ ЖЕЛУДОЧНО-КИШЕЧНОГО ТРАКТА (ХОЛИНОЛИТИКИ, НАРКОТИЧЕСКИЕ АНАЛЬГЕТИКИ, ЛОПЕРАМИД)</w:t>
      </w:r>
    </w:p>
    <w:p>
      <w:r>
        <w:rPr>
          <w:b/>
        </w:rPr>
        <w:t xml:space="preserve">1: </w:t>
      </w:r>
      <w:r>
        <w:t>угнетается</w:t>
      </w:r>
    </w:p>
    <w:p>
      <w:r>
        <w:rPr>
          <w:b/>
        </w:rPr>
        <w:t xml:space="preserve">2: </w:t>
      </w:r>
      <w:r>
        <w:t>изменяется в зависимости от состояния поджелудочной железы</w:t>
      </w:r>
    </w:p>
    <w:p>
      <w:r>
        <w:rPr>
          <w:b/>
        </w:rPr>
        <w:t xml:space="preserve">3: </w:t>
      </w:r>
      <w:r>
        <w:t>усиливается</w:t>
      </w:r>
    </w:p>
    <w:p>
      <w:r>
        <w:rPr>
          <w:b/>
        </w:rPr>
        <w:t xml:space="preserve">4: </w:t>
      </w:r>
      <w:r>
        <w:t>изменяется в зависимости от состояния микрофлоры</w:t>
      </w:r>
    </w:p>
    <w:p>
      <w:r>
        <w:t xml:space="preserve">Правильный ответ: </w:t>
      </w:r>
      <w:r>
        <w:rPr>
          <w:b/>
        </w:rPr>
        <w:t>усиливается</w:t>
      </w:r>
    </w:p>
    <w:p>
      <w:pPr>
        <w:pStyle w:val="Heading2"/>
      </w:pPr>
      <w:r>
        <w:t>ТОЧКА БОТКИНА-ЭРБА, РАСПОЛАГАЮЩАЯСЯ В IV МЕЖРЕБЕРЬЕ СЛЕВА ОТ ГРУДИНЫ, СЛУЖИТ ДЛЯ ДОПОЛНИТЕЛЬНОГО ВЫСЛУШИВАНИЯ КЛАПАНА</w:t>
      </w:r>
    </w:p>
    <w:p>
      <w:r>
        <w:rPr>
          <w:b/>
        </w:rPr>
        <w:t xml:space="preserve">1: </w:t>
      </w:r>
      <w:r>
        <w:t>легочной артерии</w:t>
      </w:r>
    </w:p>
    <w:p>
      <w:r>
        <w:rPr>
          <w:b/>
        </w:rPr>
        <w:t xml:space="preserve">2: </w:t>
      </w:r>
      <w:r>
        <w:t>митрального</w:t>
      </w:r>
    </w:p>
    <w:p>
      <w:r>
        <w:rPr>
          <w:b/>
        </w:rPr>
        <w:t xml:space="preserve">3: </w:t>
      </w:r>
      <w:r>
        <w:t>трикуспидального</w:t>
      </w:r>
    </w:p>
    <w:p>
      <w:r>
        <w:rPr>
          <w:b/>
        </w:rPr>
        <w:t xml:space="preserve">4: </w:t>
      </w:r>
      <w:r>
        <w:t>аортального</w:t>
      </w:r>
    </w:p>
    <w:p>
      <w:r>
        <w:t xml:space="preserve">Правильный ответ: </w:t>
      </w:r>
      <w:r>
        <w:rPr>
          <w:b/>
        </w:rPr>
        <w:t>аортального</w:t>
      </w:r>
    </w:p>
    <w:p>
      <w:pPr>
        <w:pStyle w:val="Heading2"/>
      </w:pPr>
      <w:r>
        <w:t>ДЛЯ СИНДРОМА ЦИВЕ ХАРАКТЕРНЫМИ ЯВЛЯЮТСЯ ГИПЕРЛИПИДЕМИЯ, ЖЕЛТУХА,</w:t>
      </w:r>
    </w:p>
    <w:p>
      <w:r>
        <w:rPr>
          <w:b/>
        </w:rPr>
        <w:t xml:space="preserve">1: </w:t>
      </w:r>
      <w:r>
        <w:t>апластическая анемия</w:t>
      </w:r>
    </w:p>
    <w:p>
      <w:r>
        <w:rPr>
          <w:b/>
        </w:rPr>
        <w:t xml:space="preserve">2: </w:t>
      </w:r>
      <w:r>
        <w:t>выраженный лейкоцитоз</w:t>
      </w:r>
    </w:p>
    <w:p>
      <w:r>
        <w:rPr>
          <w:b/>
        </w:rPr>
        <w:t xml:space="preserve">3: </w:t>
      </w:r>
      <w:r>
        <w:t>тромбоцитопения</w:t>
      </w:r>
    </w:p>
    <w:p>
      <w:r>
        <w:rPr>
          <w:b/>
        </w:rPr>
        <w:t xml:space="preserve">4: </w:t>
      </w:r>
      <w:r>
        <w:t>жировой гепатоз</w:t>
      </w:r>
    </w:p>
    <w:p>
      <w:r>
        <w:t xml:space="preserve">Правильный ответ: </w:t>
      </w:r>
      <w:r>
        <w:rPr>
          <w:b/>
        </w:rPr>
        <w:t>жировой гепатоз</w:t>
      </w:r>
    </w:p>
    <w:p>
      <w:pPr>
        <w:pStyle w:val="Heading2"/>
      </w:pPr>
      <w:r>
        <w:t>НАЗНАЧЕНИЕ БЛОКАТОРОВ ПРОТОННОЙ ПОМПЫ ДЛЯ ПРОФИЛАКТИКИ КРОВОТЕЧЕНИЙ ИЗ ВАРИКОЗНЫХ ВЕН БОЛЬНЫМ ЦИРРОЗОМ ПЕЧЕНИ РЕКОМЕНДУЕТСЯ</w:t>
      </w:r>
    </w:p>
    <w:p>
      <w:r>
        <w:rPr>
          <w:b/>
        </w:rPr>
        <w:t xml:space="preserve">1: </w:t>
      </w:r>
      <w:r>
        <w:t>если варикозные вены имеются в желудке</w:t>
      </w:r>
    </w:p>
    <w:p>
      <w:r>
        <w:rPr>
          <w:b/>
        </w:rPr>
        <w:t xml:space="preserve">2: </w:t>
      </w:r>
      <w:r>
        <w:t>если варикозные вены пищевода расширены более, чем до 2 степени</w:t>
      </w:r>
    </w:p>
    <w:p>
      <w:r>
        <w:rPr>
          <w:b/>
        </w:rPr>
        <w:t xml:space="preserve">3: </w:t>
      </w:r>
      <w:r>
        <w:t>вне зависимости от данных эндоскопического исследования при повышении давления в воротной вены по данным допплерогорафии</w:t>
      </w:r>
    </w:p>
    <w:p>
      <w:r>
        <w:rPr>
          <w:b/>
        </w:rPr>
        <w:t xml:space="preserve">4: </w:t>
      </w:r>
      <w:r>
        <w:t>вне зависимости от данных эндоскопического исследования всем больным, имевшим в анамнезе язвенную болезнь желудка</w:t>
      </w:r>
    </w:p>
    <w:p>
      <w:r>
        <w:t xml:space="preserve">Правильный ответ: </w:t>
      </w:r>
      <w:r>
        <w:rPr>
          <w:b/>
        </w:rPr>
        <w:t>если варикозные вены имеются в желудке</w:t>
      </w:r>
    </w:p>
    <w:p>
      <w:pPr>
        <w:pStyle w:val="Heading2"/>
      </w:pPr>
      <w:r>
        <w:t>УЛЬТРАЗВУКОВОЕ ИССЛЕДОВАНИЕ МОЧЕВОГО ПУЗЫРЯ ЦЕЛЕСООБРАЗНО ПРОВОДИТЬ</w:t>
      </w:r>
    </w:p>
    <w:p>
      <w:r>
        <w:rPr>
          <w:b/>
        </w:rPr>
        <w:t xml:space="preserve">1: </w:t>
      </w:r>
      <w:r>
        <w:t>после завтрака</w:t>
      </w:r>
    </w:p>
    <w:p>
      <w:r>
        <w:rPr>
          <w:b/>
        </w:rPr>
        <w:t xml:space="preserve">2: </w:t>
      </w:r>
      <w:r>
        <w:t>при наполненном мочевом пузыре</w:t>
      </w:r>
    </w:p>
    <w:p>
      <w:r>
        <w:rPr>
          <w:b/>
        </w:rPr>
        <w:t xml:space="preserve">3: </w:t>
      </w:r>
      <w:r>
        <w:t>натощак</w:t>
      </w:r>
    </w:p>
    <w:p>
      <w:r>
        <w:rPr>
          <w:b/>
        </w:rPr>
        <w:t xml:space="preserve">4: </w:t>
      </w:r>
      <w:r>
        <w:t>на фоне пустого мочевого пузыря</w:t>
      </w:r>
    </w:p>
    <w:p>
      <w:r>
        <w:t xml:space="preserve">Правильный ответ: </w:t>
      </w:r>
      <w:r>
        <w:rPr>
          <w:b/>
        </w:rPr>
        <w:t>при наполненном мочевом пузыре</w:t>
      </w:r>
    </w:p>
    <w:p>
      <w:pPr>
        <w:pStyle w:val="Heading2"/>
      </w:pPr>
      <w:r>
        <w:t>ОСЛАБЛЕНИЕ ДИУРЕТИЧЕСКОГО И ГИПОТЕНЗИВНОГО ЭФФЕКТА ДИУРЕТИКОВ ПРИ ВЗАИМОДЕЙСТВИИ С НПВС СВЯЗАНО С</w:t>
      </w:r>
    </w:p>
    <w:p>
      <w:r>
        <w:rPr>
          <w:b/>
        </w:rPr>
        <w:t xml:space="preserve">1: </w:t>
      </w:r>
      <w:r>
        <w:t>уменьшением содержания ионов хлора</w:t>
      </w:r>
    </w:p>
    <w:p>
      <w:r>
        <w:rPr>
          <w:b/>
        </w:rPr>
        <w:t xml:space="preserve">2: </w:t>
      </w:r>
      <w:r>
        <w:t>подавлением синтеза простагландинов</w:t>
      </w:r>
    </w:p>
    <w:p>
      <w:r>
        <w:rPr>
          <w:b/>
        </w:rPr>
        <w:t xml:space="preserve">3: </w:t>
      </w:r>
      <w:r>
        <w:t>уменьшением содержания ионов калия</w:t>
      </w:r>
    </w:p>
    <w:p>
      <w:r>
        <w:rPr>
          <w:b/>
        </w:rPr>
        <w:t xml:space="preserve">4: </w:t>
      </w:r>
      <w:r>
        <w:t>увеличением содержания ионов кальция</w:t>
      </w:r>
    </w:p>
    <w:p>
      <w:r>
        <w:t xml:space="preserve">Правильный ответ: </w:t>
      </w:r>
      <w:r>
        <w:rPr>
          <w:b/>
        </w:rPr>
        <w:t>подавлением синтеза простагландинов</w:t>
      </w:r>
    </w:p>
    <w:p>
      <w:pPr>
        <w:pStyle w:val="Heading2"/>
      </w:pPr>
      <w:r>
        <w:t>ЕСЛИ ГРАЖДАНИН СТРАДАЕТ ЗАБОЛЕВАНИЕМ, ПРЕДСТАВЛЯЮЩИМ ОПАСНОСТЬ ДЛЯ ОКРУЖАЮЩИХ, ТО МЕДИЦИНСКОЕ ВМЕШАТЕЛЬСТВО ДОПУСКАЕТСЯ</w:t>
      </w:r>
    </w:p>
    <w:p>
      <w:r>
        <w:rPr>
          <w:b/>
        </w:rPr>
        <w:t xml:space="preserve">1: </w:t>
      </w:r>
      <w:r>
        <w:t>по приказу главного врача</w:t>
      </w:r>
    </w:p>
    <w:p>
      <w:r>
        <w:rPr>
          <w:b/>
        </w:rPr>
        <w:t xml:space="preserve">2: </w:t>
      </w:r>
      <w:r>
        <w:t>без согласия гражданина</w:t>
      </w:r>
    </w:p>
    <w:p>
      <w:r>
        <w:rPr>
          <w:b/>
        </w:rPr>
        <w:t xml:space="preserve">3: </w:t>
      </w:r>
      <w:r>
        <w:t>с устного согласия гражданина или родственников</w:t>
      </w:r>
    </w:p>
    <w:p>
      <w:r>
        <w:rPr>
          <w:b/>
        </w:rPr>
        <w:t xml:space="preserve">4: </w:t>
      </w:r>
      <w:r>
        <w:t>по письменному согласию гражданина или его законного представителя</w:t>
      </w:r>
    </w:p>
    <w:p>
      <w:r>
        <w:t xml:space="preserve">Правильный ответ: </w:t>
      </w:r>
      <w:r>
        <w:rPr>
          <w:b/>
        </w:rPr>
        <w:t>без согласия гражданина</w:t>
      </w:r>
    </w:p>
    <w:p>
      <w:pPr>
        <w:pStyle w:val="Heading2"/>
      </w:pPr>
      <w:r>
        <w:t>ЗАРАЖЕНИЕ H. PYLORI ПРОИСХОДИТ</w:t>
      </w:r>
    </w:p>
    <w:p>
      <w:r>
        <w:rPr>
          <w:b/>
        </w:rPr>
        <w:t xml:space="preserve">1: </w:t>
      </w:r>
      <w:r>
        <w:t>воздушно-капельным путем</w:t>
      </w:r>
    </w:p>
    <w:p>
      <w:r>
        <w:rPr>
          <w:b/>
        </w:rPr>
        <w:t xml:space="preserve">2: </w:t>
      </w:r>
      <w:r>
        <w:t>половым путем</w:t>
      </w:r>
    </w:p>
    <w:p>
      <w:r>
        <w:rPr>
          <w:b/>
        </w:rPr>
        <w:t xml:space="preserve">3: </w:t>
      </w:r>
      <w:r>
        <w:t>орально-оральным путем</w:t>
      </w:r>
    </w:p>
    <w:p>
      <w:r>
        <w:rPr>
          <w:b/>
        </w:rPr>
        <w:t xml:space="preserve">4: </w:t>
      </w:r>
      <w:r>
        <w:t>при трансфузии крови и ее компонентов</w:t>
      </w:r>
    </w:p>
    <w:p>
      <w:r>
        <w:t xml:space="preserve">Правильный ответ: </w:t>
      </w:r>
      <w:r>
        <w:rPr>
          <w:b/>
        </w:rPr>
        <w:t>орально-оральным путем</w:t>
      </w:r>
    </w:p>
    <w:p>
      <w:pPr>
        <w:pStyle w:val="Heading2"/>
      </w:pPr>
      <w:r>
        <w:t>ОСМОТИЧЕСКАЯ ДИАРЕЯ ОТМЕЧАЕТСЯ ПРИ</w:t>
      </w:r>
    </w:p>
    <w:p>
      <w:r>
        <w:rPr>
          <w:b/>
        </w:rPr>
        <w:t xml:space="preserve">1: </w:t>
      </w:r>
      <w:r>
        <w:t>язвенном колите</w:t>
      </w:r>
    </w:p>
    <w:p>
      <w:r>
        <w:rPr>
          <w:b/>
        </w:rPr>
        <w:t xml:space="preserve">2: </w:t>
      </w:r>
      <w:r>
        <w:t>синдроме раздраженной кишки</w:t>
      </w:r>
    </w:p>
    <w:p>
      <w:r>
        <w:rPr>
          <w:b/>
        </w:rPr>
        <w:t xml:space="preserve">3: </w:t>
      </w:r>
      <w:r>
        <w:t>гастриноме</w:t>
      </w:r>
    </w:p>
    <w:p>
      <w:r>
        <w:rPr>
          <w:b/>
        </w:rPr>
        <w:t xml:space="preserve">4: </w:t>
      </w:r>
      <w:r>
        <w:t>хроническом панкреатите</w:t>
      </w:r>
    </w:p>
    <w:p>
      <w:r>
        <w:t xml:space="preserve">Правильный ответ: </w:t>
      </w:r>
      <w:r>
        <w:rPr>
          <w:b/>
        </w:rPr>
        <w:t>хроническом панкреатите</w:t>
      </w:r>
    </w:p>
    <w:p>
      <w:pPr>
        <w:pStyle w:val="Heading2"/>
      </w:pPr>
      <w:r>
        <w:t>У КОМОРБИДНЫХ БОЛЬНЫХ С ХРОНИЧЕСКИМ ЛИМФОЛЕЙКОЗОМ В ПЕРВОЙ ЛИНИИ ТЕРАПИИ ОПТИМАЛЬНО ИСПОЛЬЗОВАТЬ ПРОТОКОЛ ЛЕЧЕНИЯ</w:t>
      </w:r>
    </w:p>
    <w:p>
      <w:r>
        <w:rPr>
          <w:b/>
        </w:rPr>
        <w:t xml:space="preserve">1: </w:t>
      </w:r>
      <w:r>
        <w:t>FCR</w:t>
      </w:r>
    </w:p>
    <w:p>
      <w:r>
        <w:rPr>
          <w:b/>
        </w:rPr>
        <w:t xml:space="preserve">2: </w:t>
      </w:r>
      <w:r>
        <w:t>R-CHOP</w:t>
      </w:r>
    </w:p>
    <w:p>
      <w:r>
        <w:rPr>
          <w:b/>
        </w:rPr>
        <w:t xml:space="preserve">3: </w:t>
      </w:r>
      <w:r>
        <w:t>BR</w:t>
      </w:r>
    </w:p>
    <w:p>
      <w:r>
        <w:rPr>
          <w:b/>
        </w:rPr>
        <w:t xml:space="preserve">4: </w:t>
      </w:r>
      <w:r>
        <w:t>DHAP</w:t>
      </w:r>
    </w:p>
    <w:p>
      <w:r>
        <w:t xml:space="preserve">Правильный ответ: </w:t>
      </w:r>
      <w:r>
        <w:rPr>
          <w:b/>
        </w:rPr>
        <w:t>BR</w:t>
      </w:r>
    </w:p>
    <w:p>
      <w:pPr>
        <w:pStyle w:val="Heading2"/>
      </w:pPr>
      <w:r>
        <w:t>ПАТОГЕНЕТИЧЕСКАЯ ТЕРАПИЯ ПРИ БАКТЕРИАЛЬНЫХ ПИЩЕВЫХ ОТРАВЛЕНИЯХ ВКЛЮЧАЕТ НАЗНАЧЕНИЕ</w:t>
      </w:r>
    </w:p>
    <w:p>
      <w:r>
        <w:rPr>
          <w:b/>
        </w:rPr>
        <w:t xml:space="preserve">1: </w:t>
      </w:r>
      <w:r>
        <w:t>ферментных препаратов</w:t>
      </w:r>
    </w:p>
    <w:p>
      <w:r>
        <w:rPr>
          <w:b/>
        </w:rPr>
        <w:t xml:space="preserve">2: </w:t>
      </w:r>
      <w:r>
        <w:t>энтеросорбентов</w:t>
      </w:r>
    </w:p>
    <w:p>
      <w:r>
        <w:rPr>
          <w:b/>
        </w:rPr>
        <w:t xml:space="preserve">3: </w:t>
      </w:r>
      <w:r>
        <w:t>противорвотных средств</w:t>
      </w:r>
    </w:p>
    <w:p>
      <w:r>
        <w:rPr>
          <w:b/>
        </w:rPr>
        <w:t xml:space="preserve">4: </w:t>
      </w:r>
      <w:r>
        <w:t>спазмолитических средств</w:t>
      </w:r>
    </w:p>
    <w:p>
      <w:r>
        <w:t xml:space="preserve">Правильный ответ: </w:t>
      </w:r>
      <w:r>
        <w:rPr>
          <w:b/>
        </w:rPr>
        <w:t>энтеросорбентов</w:t>
      </w:r>
    </w:p>
    <w:p>
      <w:pPr>
        <w:pStyle w:val="Heading2"/>
      </w:pPr>
      <w:r>
        <w:t>ГОСПИТАЛЬНЫМИ НАЗЫВАЮТСЯ ПНЕВМОНИИ, РАЗВИВАЮЩИЕСЯ</w:t>
      </w:r>
    </w:p>
    <w:p>
      <w:r>
        <w:rPr>
          <w:b/>
        </w:rPr>
        <w:t xml:space="preserve">1: </w:t>
      </w:r>
      <w:r>
        <w:t>во время пребывания в стационаре независимо от срока с момента поступления</w:t>
      </w:r>
    </w:p>
    <w:p>
      <w:r>
        <w:rPr>
          <w:b/>
        </w:rPr>
        <w:t xml:space="preserve">2: </w:t>
      </w:r>
      <w:r>
        <w:t>вызванные штаммами определенных условно патогенных возбудителей, часто относимых к числу «госпитальных»</w:t>
      </w:r>
    </w:p>
    <w:p>
      <w:r>
        <w:rPr>
          <w:b/>
        </w:rPr>
        <w:t xml:space="preserve">3: </w:t>
      </w:r>
      <w:r>
        <w:t>вне стационара, но протекающие тяжело и требующие госпитализации</w:t>
      </w:r>
    </w:p>
    <w:p>
      <w:r>
        <w:rPr>
          <w:b/>
        </w:rPr>
        <w:t xml:space="preserve">4: </w:t>
      </w:r>
      <w:r>
        <w:t>через 48 ч и более с момента поступления в стационар</w:t>
      </w:r>
    </w:p>
    <w:p>
      <w:r>
        <w:t xml:space="preserve">Правильный ответ: </w:t>
      </w:r>
      <w:r>
        <w:rPr>
          <w:b/>
        </w:rPr>
        <w:t>через 48 ч и более с момента поступления в стационар</w:t>
      </w:r>
    </w:p>
    <w:p>
      <w:pPr>
        <w:pStyle w:val="Heading2"/>
      </w:pPr>
      <w:r>
        <w:t>ПРЕПАРАТАМИ ВЫБОРА У БОЛЬНЫХ С МЕТАБОЛИЧЕСКИМ ВАРИАНТОМ АГ ЯВЛЯЮТСЯ</w:t>
      </w:r>
    </w:p>
    <w:p>
      <w:r>
        <w:rPr>
          <w:b/>
        </w:rPr>
        <w:t xml:space="preserve">1: </w:t>
      </w:r>
      <w:r>
        <w:t>α-адреноблокаторы</w:t>
      </w:r>
    </w:p>
    <w:p>
      <w:r>
        <w:rPr>
          <w:b/>
        </w:rPr>
        <w:t xml:space="preserve">2: </w:t>
      </w:r>
      <w:r>
        <w:t>неселективные β-адреноблокаторы</w:t>
      </w:r>
    </w:p>
    <w:p>
      <w:r>
        <w:rPr>
          <w:b/>
        </w:rPr>
        <w:t xml:space="preserve">3: </w:t>
      </w:r>
      <w:r>
        <w:t>ингибиторы АПФ</w:t>
      </w:r>
    </w:p>
    <w:p>
      <w:r>
        <w:rPr>
          <w:b/>
        </w:rPr>
        <w:t xml:space="preserve">4: </w:t>
      </w:r>
      <w:r>
        <w:t>диуретики</w:t>
      </w:r>
    </w:p>
    <w:p>
      <w:r>
        <w:t xml:space="preserve">Правильный ответ: </w:t>
      </w:r>
      <w:r>
        <w:rPr>
          <w:b/>
        </w:rPr>
        <w:t>ингибиторы АПФ</w:t>
      </w:r>
    </w:p>
    <w:p>
      <w:pPr>
        <w:pStyle w:val="Heading2"/>
      </w:pPr>
      <w:r>
        <w:t>ОСНОВНЫМ МЕТОДОМ ВЫЯВЛЕНИЯ ОЧАГОВОГО ТУБЕРКУЛЕЗА ЛЕГКИХ У ВЗРОСЛЫХ ЯВЛЯЕТСЯ</w:t>
      </w:r>
    </w:p>
    <w:p>
      <w:r>
        <w:rPr>
          <w:b/>
        </w:rPr>
        <w:t xml:space="preserve">1: </w:t>
      </w:r>
      <w:r>
        <w:t>туберкулинодиагностика по пробе Манту</w:t>
      </w:r>
    </w:p>
    <w:p>
      <w:r>
        <w:rPr>
          <w:b/>
        </w:rPr>
        <w:t xml:space="preserve">2: </w:t>
      </w:r>
      <w:r>
        <w:t>полимеразная цепная реакция мокроты</w:t>
      </w:r>
    </w:p>
    <w:p>
      <w:r>
        <w:rPr>
          <w:b/>
        </w:rPr>
        <w:t xml:space="preserve">3: </w:t>
      </w:r>
      <w:r>
        <w:t>флюорография органов грудной клетки</w:t>
      </w:r>
    </w:p>
    <w:p>
      <w:r>
        <w:rPr>
          <w:b/>
        </w:rPr>
        <w:t xml:space="preserve">4: </w:t>
      </w:r>
      <w:r>
        <w:t>рентгеноскопия органов грудной клетки</w:t>
      </w:r>
    </w:p>
    <w:p>
      <w:r>
        <w:t xml:space="preserve">Правильный ответ: </w:t>
      </w:r>
      <w:r>
        <w:rPr>
          <w:b/>
        </w:rPr>
        <w:t>флюорография органов грудной клетки</w:t>
      </w:r>
    </w:p>
    <w:p>
      <w:pPr>
        <w:pStyle w:val="Heading2"/>
      </w:pPr>
      <w:r>
        <w:t>МЕДИЦИНСКОЕ СТРАХОВАНИЕ МЕДИЦИНСКИХ РАБОТНИКОВ ОСУЩЕСТВЛЯЕТСЯ</w:t>
      </w:r>
    </w:p>
    <w:p>
      <w:r>
        <w:rPr>
          <w:b/>
        </w:rPr>
        <w:t xml:space="preserve">1: </w:t>
      </w:r>
      <w:r>
        <w:t>на общих основаниях</w:t>
      </w:r>
    </w:p>
    <w:p>
      <w:r>
        <w:rPr>
          <w:b/>
        </w:rPr>
        <w:t xml:space="preserve">2: </w:t>
      </w:r>
      <w:r>
        <w:t>местной администрацией</w:t>
      </w:r>
    </w:p>
    <w:p>
      <w:r>
        <w:rPr>
          <w:b/>
        </w:rPr>
        <w:t xml:space="preserve">3: </w:t>
      </w:r>
      <w:r>
        <w:t>за счёт кредитов банков</w:t>
      </w:r>
    </w:p>
    <w:p>
      <w:r>
        <w:rPr>
          <w:b/>
        </w:rPr>
        <w:t xml:space="preserve">4: </w:t>
      </w:r>
      <w:r>
        <w:t>предприятиями, расположенными на обслуживаемой территории</w:t>
      </w:r>
    </w:p>
    <w:p>
      <w:r>
        <w:t xml:space="preserve">Правильный ответ: </w:t>
      </w:r>
      <w:r>
        <w:rPr>
          <w:b/>
        </w:rPr>
        <w:t>на общих основаниях</w:t>
      </w:r>
    </w:p>
    <w:p>
      <w:pPr>
        <w:pStyle w:val="Heading2"/>
      </w:pPr>
      <w:r>
        <w:t>В СЛУЧАЕ ПОДТВЕРЖДЕНИЯ У БЕРЕМЕННОЙ КРАСНУХИ, ЕЕ ПРЕДУПРЕЖДАЮТ О НАЛИЧИИ РИСКА ВРОЖДЕННОЙ ПАТОЛОГИИ ПЛОДА И</w:t>
      </w:r>
    </w:p>
    <w:p>
      <w:r>
        <w:rPr>
          <w:b/>
        </w:rPr>
        <w:t xml:space="preserve">1: </w:t>
      </w:r>
      <w:r>
        <w:t>настоятельно рекомендуют прерывание беременности, если заражение произошло в третьем триместре</w:t>
      </w:r>
    </w:p>
    <w:p>
      <w:r>
        <w:rPr>
          <w:b/>
        </w:rPr>
        <w:t xml:space="preserve">2: </w:t>
      </w:r>
      <w:r>
        <w:t>настоятельно рекомендуют прерывание беременности, если заражение произошло в первом триместре</w:t>
      </w:r>
    </w:p>
    <w:p>
      <w:r>
        <w:rPr>
          <w:b/>
        </w:rPr>
        <w:t xml:space="preserve">3: </w:t>
      </w:r>
      <w:r>
        <w:t>настоятельно рекомендуют прерывание беременности, если заражение произошло во втором триместре</w:t>
      </w:r>
    </w:p>
    <w:p>
      <w:r>
        <w:rPr>
          <w:b/>
        </w:rPr>
        <w:t xml:space="preserve">4: </w:t>
      </w:r>
      <w:r>
        <w:t>решение о прерывании беременности женщина принимает самостоятельно</w:t>
      </w:r>
    </w:p>
    <w:p>
      <w:r>
        <w:t xml:space="preserve">Правильный ответ: </w:t>
      </w:r>
      <w:r>
        <w:rPr>
          <w:b/>
        </w:rPr>
        <w:t>решение о прерывании беременности женщина принимает самостоятельно</w:t>
      </w:r>
    </w:p>
    <w:p>
      <w:pPr>
        <w:pStyle w:val="Heading2"/>
      </w:pPr>
      <w:r>
        <w:t>ВИРУС ГЕПАТИТА Е В КОНЦЕ ИНКУБАЦИОННОГО ПЕРИОДА НАЧИНАЕТ ВЫЯВЛЯТЬСЯ В</w:t>
      </w:r>
    </w:p>
    <w:p>
      <w:r>
        <w:rPr>
          <w:b/>
        </w:rPr>
        <w:t xml:space="preserve">1: </w:t>
      </w:r>
      <w:r>
        <w:t>крови</w:t>
      </w:r>
    </w:p>
    <w:p>
      <w:r>
        <w:rPr>
          <w:b/>
        </w:rPr>
        <w:t xml:space="preserve">2: </w:t>
      </w:r>
      <w:r>
        <w:t>воздухе</w:t>
      </w:r>
    </w:p>
    <w:p>
      <w:r>
        <w:rPr>
          <w:b/>
        </w:rPr>
        <w:t xml:space="preserve">3: </w:t>
      </w:r>
      <w:r>
        <w:t>воде</w:t>
      </w:r>
    </w:p>
    <w:p>
      <w:r>
        <w:rPr>
          <w:b/>
        </w:rPr>
        <w:t xml:space="preserve">4: </w:t>
      </w:r>
      <w:r>
        <w:t>руках</w:t>
      </w:r>
    </w:p>
    <w:p>
      <w:r>
        <w:t xml:space="preserve">Правильный ответ: </w:t>
      </w:r>
      <w:r>
        <w:rPr>
          <w:b/>
        </w:rPr>
        <w:t>крови</w:t>
      </w:r>
    </w:p>
    <w:p>
      <w:pPr>
        <w:pStyle w:val="Heading2"/>
      </w:pPr>
      <w:r>
        <w:t>ДЛЯ ГЕМОФИЛИИ А СВОЙСТВЕНЕН ДЕФИЦИТ _______ ФАКТОРА ГЕМОСТАЗА</w:t>
      </w:r>
    </w:p>
    <w:p>
      <w:r>
        <w:rPr>
          <w:b/>
        </w:rPr>
        <w:t xml:space="preserve">1: </w:t>
      </w:r>
      <w:r>
        <w:t>VIII</w:t>
      </w:r>
    </w:p>
    <w:p>
      <w:r>
        <w:rPr>
          <w:b/>
        </w:rPr>
        <w:t xml:space="preserve">2: </w:t>
      </w:r>
      <w:r>
        <w:t>тромбопластина</w:t>
      </w:r>
    </w:p>
    <w:p>
      <w:r>
        <w:rPr>
          <w:b/>
        </w:rPr>
        <w:t xml:space="preserve">3: </w:t>
      </w:r>
      <w:r>
        <w:t>XII</w:t>
      </w:r>
    </w:p>
    <w:p>
      <w:r>
        <w:rPr>
          <w:b/>
        </w:rPr>
        <w:t xml:space="preserve">4: </w:t>
      </w:r>
      <w:r>
        <w:t>IX</w:t>
      </w:r>
    </w:p>
    <w:p>
      <w:r>
        <w:t xml:space="preserve">Правильный ответ: </w:t>
      </w:r>
      <w:r>
        <w:rPr>
          <w:b/>
        </w:rPr>
        <w:t>VIII</w:t>
      </w:r>
    </w:p>
    <w:p>
      <w:pPr>
        <w:pStyle w:val="Heading2"/>
      </w:pPr>
      <w:r>
        <w:t>ВЫСШАЯ СУТОЧНАЯ ДОЗА ОМНОПОНА</w:t>
      </w:r>
    </w:p>
    <w:p>
      <w:r>
        <w:rPr>
          <w:b/>
        </w:rPr>
        <w:t xml:space="preserve">1: </w:t>
      </w:r>
      <w:r>
        <w:t>составляет 160 мг</w:t>
      </w:r>
    </w:p>
    <w:p>
      <w:r>
        <w:rPr>
          <w:b/>
        </w:rPr>
        <w:t xml:space="preserve">2: </w:t>
      </w:r>
      <w:r>
        <w:t>составляет 60 мг</w:t>
      </w:r>
    </w:p>
    <w:p>
      <w:r>
        <w:rPr>
          <w:b/>
        </w:rPr>
        <w:t xml:space="preserve">3: </w:t>
      </w:r>
      <w:r>
        <w:t>не существует</w:t>
      </w:r>
    </w:p>
    <w:p>
      <w:r>
        <w:rPr>
          <w:b/>
        </w:rPr>
        <w:t xml:space="preserve">4: </w:t>
      </w:r>
      <w:r>
        <w:t>определяется выраженностью болевого синдрома</w:t>
      </w:r>
    </w:p>
    <w:p>
      <w:r>
        <w:t xml:space="preserve">Правильный ответ: </w:t>
      </w:r>
      <w:r>
        <w:rPr>
          <w:b/>
        </w:rPr>
        <w:t>определяется выраженностью болевого синдрома</w:t>
      </w:r>
    </w:p>
    <w:p>
      <w:pPr>
        <w:pStyle w:val="Heading2"/>
      </w:pPr>
      <w:r>
        <w:t>ЦЕЛЬЮ ПРОВЕДЕНИЯ МЕДИЦИНСКИХ ОСМОТРОВ ДЛЯ ГРАЖДАН, ОТНОСЯЩИХСЯ К ДЕКРЕТИРОВАННЫМ КАТЕГОРИЯМ, ЯВЛЯЕТСЯ ПРЕДУПРЕЖДЕНИЕ</w:t>
      </w:r>
    </w:p>
    <w:p>
      <w:r>
        <w:rPr>
          <w:b/>
        </w:rPr>
        <w:t xml:space="preserve">1: </w:t>
      </w:r>
      <w:r>
        <w:t>массовых отравлений</w:t>
      </w:r>
    </w:p>
    <w:p>
      <w:r>
        <w:rPr>
          <w:b/>
        </w:rPr>
        <w:t xml:space="preserve">2: </w:t>
      </w:r>
      <w:r>
        <w:t>неинфекционных заболеваний</w:t>
      </w:r>
    </w:p>
    <w:p>
      <w:r>
        <w:rPr>
          <w:b/>
        </w:rPr>
        <w:t xml:space="preserve">3: </w:t>
      </w:r>
      <w:r>
        <w:t>профессиональных заболеваний</w:t>
      </w:r>
    </w:p>
    <w:p>
      <w:r>
        <w:rPr>
          <w:b/>
        </w:rPr>
        <w:t xml:space="preserve">4: </w:t>
      </w:r>
      <w:r>
        <w:t>массовых инфекционных заболеваний</w:t>
      </w:r>
    </w:p>
    <w:p>
      <w:r>
        <w:t xml:space="preserve">Правильный ответ: </w:t>
      </w:r>
      <w:r>
        <w:rPr>
          <w:b/>
        </w:rPr>
        <w:t>массовых инфекционных заболеваний</w:t>
      </w:r>
    </w:p>
    <w:p>
      <w:pPr>
        <w:pStyle w:val="Heading2"/>
      </w:pPr>
      <w:r>
        <w:t>ПРИ УГРОЗЕ ПЕЧЕНОЧНОЙ КОМЫ У БОЛЬНОГО ЦИРРОЗОМ ПЕЧЕНИ ДИЕТИЧЕСКИЕ ОГРАНИЧЕНИЯ КАСАЮТСЯ</w:t>
      </w:r>
    </w:p>
    <w:p>
      <w:r>
        <w:rPr>
          <w:b/>
        </w:rPr>
        <w:t xml:space="preserve">1: </w:t>
      </w:r>
      <w:r>
        <w:t>поваренной соли</w:t>
      </w:r>
    </w:p>
    <w:p>
      <w:r>
        <w:rPr>
          <w:b/>
        </w:rPr>
        <w:t xml:space="preserve">2: </w:t>
      </w:r>
      <w:r>
        <w:t>жиров</w:t>
      </w:r>
    </w:p>
    <w:p>
      <w:r>
        <w:rPr>
          <w:b/>
        </w:rPr>
        <w:t xml:space="preserve">3: </w:t>
      </w:r>
      <w:r>
        <w:t>углеводов</w:t>
      </w:r>
    </w:p>
    <w:p>
      <w:r>
        <w:rPr>
          <w:b/>
        </w:rPr>
        <w:t xml:space="preserve">4: </w:t>
      </w:r>
      <w:r>
        <w:t>белков</w:t>
      </w:r>
    </w:p>
    <w:p>
      <w:r>
        <w:t xml:space="preserve">Правильный ответ: </w:t>
      </w:r>
      <w:r>
        <w:rPr>
          <w:b/>
        </w:rPr>
        <w:t>белков</w:t>
      </w:r>
    </w:p>
    <w:p>
      <w:pPr>
        <w:pStyle w:val="Heading2"/>
      </w:pPr>
      <w:r>
        <w:t>ДИСПАНСЕРИЗАЦИЯ ДЛЯ ИНВАЛИДОВ ВОВ И ИНВАЛИДОВ БОЕВЫХ ДЕЙСТВИЙ ПРОВОДИТСЯ</w:t>
      </w:r>
    </w:p>
    <w:p>
      <w:r>
        <w:rPr>
          <w:b/>
        </w:rPr>
        <w:t xml:space="preserve">1: </w:t>
      </w:r>
      <w:r>
        <w:t>один раз в 2 года</w:t>
      </w:r>
    </w:p>
    <w:p>
      <w:r>
        <w:rPr>
          <w:b/>
        </w:rPr>
        <w:t xml:space="preserve">2: </w:t>
      </w:r>
      <w:r>
        <w:t>один раз в полгода</w:t>
      </w:r>
    </w:p>
    <w:p>
      <w:r>
        <w:rPr>
          <w:b/>
        </w:rPr>
        <w:t xml:space="preserve">3: </w:t>
      </w:r>
      <w:r>
        <w:t>один раз в 3 года</w:t>
      </w:r>
    </w:p>
    <w:p>
      <w:r>
        <w:rPr>
          <w:b/>
        </w:rPr>
        <w:t xml:space="preserve">4: </w:t>
      </w:r>
      <w:r>
        <w:t>ежегодно</w:t>
      </w:r>
    </w:p>
    <w:p>
      <w:r>
        <w:t xml:space="preserve">Правильный ответ: </w:t>
      </w:r>
      <w:r>
        <w:rPr>
          <w:b/>
        </w:rPr>
        <w:t>ежегодно</w:t>
      </w:r>
    </w:p>
    <w:p>
      <w:pPr>
        <w:pStyle w:val="Heading2"/>
      </w:pPr>
      <w:r>
        <w:t>ДЛЯ БРОНХИАЛЬНОЙ ОБСТРУКЦИИ НАИБОЛЕЕ ХАРАКТЕРНЫМ ЯВЛЯЕТСЯ</w:t>
      </w:r>
    </w:p>
    <w:p>
      <w:r>
        <w:rPr>
          <w:b/>
        </w:rPr>
        <w:t xml:space="preserve">1: </w:t>
      </w:r>
      <w:r>
        <w:t>тёплый цианоз</w:t>
      </w:r>
    </w:p>
    <w:p>
      <w:r>
        <w:rPr>
          <w:b/>
        </w:rPr>
        <w:t xml:space="preserve">2: </w:t>
      </w:r>
      <w:r>
        <w:t>наличие свистящих хрипов на выдохе, усиливающихся при форсированном дыхании</w:t>
      </w:r>
    </w:p>
    <w:p>
      <w:r>
        <w:rPr>
          <w:b/>
        </w:rPr>
        <w:t xml:space="preserve">3: </w:t>
      </w:r>
      <w:r>
        <w:t>ослабленное везикулярное дыхание</w:t>
      </w:r>
    </w:p>
    <w:p>
      <w:r>
        <w:rPr>
          <w:b/>
        </w:rPr>
        <w:t xml:space="preserve">4: </w:t>
      </w:r>
      <w:r>
        <w:t>«лающий» кашель</w:t>
      </w:r>
    </w:p>
    <w:p>
      <w:r>
        <w:t xml:space="preserve">Правильный ответ: </w:t>
      </w:r>
      <w:r>
        <w:rPr>
          <w:b/>
        </w:rPr>
        <w:t>наличие свистящих хрипов на выдохе, усиливающихся при форсированном дыхании</w:t>
      </w:r>
    </w:p>
    <w:p>
      <w:pPr>
        <w:pStyle w:val="Heading2"/>
      </w:pPr>
      <w:r>
        <w:t>ВИРУСНЫЙ ГЕПАТИТ D МОЖЕТ РАЗВИТЬСЯ ВСЛЕДСТВИЕ СУПЕРИНФЕКЦИИ ПРИ</w:t>
      </w:r>
    </w:p>
    <w:p>
      <w:r>
        <w:rPr>
          <w:b/>
        </w:rPr>
        <w:t xml:space="preserve">1: </w:t>
      </w:r>
      <w:r>
        <w:t>только при нактивном носительстве HBs антигена</w:t>
      </w:r>
    </w:p>
    <w:p>
      <w:r>
        <w:rPr>
          <w:b/>
        </w:rPr>
        <w:t xml:space="preserve">2: </w:t>
      </w:r>
      <w:r>
        <w:t>любой форме хронического гепатита В</w:t>
      </w:r>
    </w:p>
    <w:p>
      <w:r>
        <w:rPr>
          <w:b/>
        </w:rPr>
        <w:t xml:space="preserve">3: </w:t>
      </w:r>
      <w:r>
        <w:t>только при HBeAg отрицательном варианте хронического гепатита В</w:t>
      </w:r>
    </w:p>
    <w:p>
      <w:r>
        <w:rPr>
          <w:b/>
        </w:rPr>
        <w:t xml:space="preserve">4: </w:t>
      </w:r>
      <w:r>
        <w:t>только при HBeAg+ варианте хронического гепатита В</w:t>
      </w:r>
    </w:p>
    <w:p>
      <w:r>
        <w:t xml:space="preserve">Правильный ответ: </w:t>
      </w:r>
      <w:r>
        <w:rPr>
          <w:b/>
        </w:rPr>
        <w:t>любой форме хронического гепатита В</w:t>
      </w:r>
    </w:p>
    <w:p>
      <w:pPr>
        <w:pStyle w:val="Heading2"/>
      </w:pPr>
      <w:r>
        <w:t>ПАЦИЕНТАМ С ХРОНИЧЕСКОЙ СЕРДЕЧНОЙ НЕДОСТАТОЧНОСТЬЮ И АРТЕРИАЛЬНОЙ ГИПЕРТЕНЗИЕЙ ПРОТИВОПОКАЗАН ПРИЕМ</w:t>
      </w:r>
    </w:p>
    <w:p>
      <w:r>
        <w:rPr>
          <w:b/>
        </w:rPr>
        <w:t xml:space="preserve">1: </w:t>
      </w:r>
      <w:r>
        <w:t>блокаторов ангиотензиновых рецепторов</w:t>
      </w:r>
    </w:p>
    <w:p>
      <w:r>
        <w:rPr>
          <w:b/>
        </w:rPr>
        <w:t xml:space="preserve">2: </w:t>
      </w:r>
      <w:r>
        <w:t>иАПФ</w:t>
      </w:r>
    </w:p>
    <w:p>
      <w:r>
        <w:rPr>
          <w:b/>
        </w:rPr>
        <w:t xml:space="preserve">3: </w:t>
      </w:r>
      <w:r>
        <w:t>блокаторов имидазолиновых рецепторов</w:t>
      </w:r>
    </w:p>
    <w:p>
      <w:r>
        <w:rPr>
          <w:b/>
        </w:rPr>
        <w:t xml:space="preserve">4: </w:t>
      </w:r>
      <w:r>
        <w:t>бета-блокаторы</w:t>
      </w:r>
    </w:p>
    <w:p>
      <w:r>
        <w:t xml:space="preserve">Правильный ответ: </w:t>
      </w:r>
      <w:r>
        <w:rPr>
          <w:b/>
        </w:rPr>
        <w:t>блокаторов имидазолиновых рецепторов</w:t>
      </w:r>
    </w:p>
    <w:p>
      <w:pPr>
        <w:pStyle w:val="Heading2"/>
      </w:pPr>
      <w:r>
        <w:t>УЗЕЛКИ БУШАРА ЯВЛЯЮТСЯ ПРОЯВЛЕНИЕМ ОСТЕОАРТРОЗА</w:t>
      </w:r>
    </w:p>
    <w:p>
      <w:r>
        <w:rPr>
          <w:b/>
        </w:rPr>
        <w:t xml:space="preserve">1: </w:t>
      </w:r>
      <w:r>
        <w:t>дистальных межфаланговых суставов кисти</w:t>
      </w:r>
    </w:p>
    <w:p>
      <w:r>
        <w:rPr>
          <w:b/>
        </w:rPr>
        <w:t xml:space="preserve">2: </w:t>
      </w:r>
      <w:r>
        <w:t>локтевого сустава</w:t>
      </w:r>
    </w:p>
    <w:p>
      <w:r>
        <w:rPr>
          <w:b/>
        </w:rPr>
        <w:t xml:space="preserve">3: </w:t>
      </w:r>
      <w:r>
        <w:t>проксимальных межфаланговых суставов кисти</w:t>
      </w:r>
    </w:p>
    <w:p>
      <w:r>
        <w:rPr>
          <w:b/>
        </w:rPr>
        <w:t xml:space="preserve">4: </w:t>
      </w:r>
      <w:r>
        <w:t>первого плюснефалангового сустава</w:t>
      </w:r>
    </w:p>
    <w:p>
      <w:r>
        <w:t xml:space="preserve">Правильный ответ: </w:t>
      </w:r>
      <w:r>
        <w:rPr>
          <w:b/>
        </w:rPr>
        <w:t>проксимальных межфаланговых суставов кисти</w:t>
      </w:r>
    </w:p>
    <w:p>
      <w:pPr>
        <w:pStyle w:val="Heading2"/>
      </w:pPr>
      <w:r>
        <w:t>НОРМАЛЬНОЕ СОДЕРЖАНИЕ ЛЕЙКОЦИТОВ В АНАЛИЗЕ ПО НЕЧИПОРЕНКО СОСТАВЛЯЕТ</w:t>
      </w:r>
    </w:p>
    <w:p>
      <w:r>
        <w:rPr>
          <w:b/>
        </w:rPr>
        <w:t xml:space="preserve">1: </w:t>
      </w:r>
      <w:r>
        <w:t>более 10000 в 1 мл</w:t>
      </w:r>
    </w:p>
    <w:p>
      <w:r>
        <w:rPr>
          <w:b/>
        </w:rPr>
        <w:t xml:space="preserve">2: </w:t>
      </w:r>
      <w:r>
        <w:t>2-4 в поле зрения</w:t>
      </w:r>
    </w:p>
    <w:p>
      <w:r>
        <w:rPr>
          <w:b/>
        </w:rPr>
        <w:t xml:space="preserve">3: </w:t>
      </w:r>
      <w:r>
        <w:t>8-10 в поле зрения</w:t>
      </w:r>
    </w:p>
    <w:p>
      <w:r>
        <w:rPr>
          <w:b/>
        </w:rPr>
        <w:t xml:space="preserve">4: </w:t>
      </w:r>
      <w:r>
        <w:t>до 4000 в 1 мл</w:t>
      </w:r>
    </w:p>
    <w:p>
      <w:r>
        <w:t xml:space="preserve">Правильный ответ: </w:t>
      </w:r>
      <w:r>
        <w:rPr>
          <w:b/>
        </w:rPr>
        <w:t>до 4000 в 1 мл</w:t>
      </w:r>
    </w:p>
    <w:p>
      <w:pPr>
        <w:pStyle w:val="Heading2"/>
      </w:pPr>
      <w:r>
        <w:t>ВОССТАНОВЛЕНИЕ КОРОНАРНОГО КРОВОТОКА ПРИ ИНФАРКТЕ МИОКАРДА С ПОМОЩЬЮ АРТИФИЦИАЛЬНОГО ТРОМБОЛИЗИСА НЕОБХОДИМО В ПЕРВЫЕ ________ ЧАСОВ ОТ НАЧАЛА ЗАБОЛЕВАНИЯ</w:t>
      </w:r>
    </w:p>
    <w:p>
      <w:r>
        <w:rPr>
          <w:b/>
        </w:rPr>
        <w:t xml:space="preserve">1: </w:t>
      </w:r>
      <w:r>
        <w:t>12</w:t>
      </w:r>
    </w:p>
    <w:p>
      <w:r>
        <w:rPr>
          <w:b/>
        </w:rPr>
        <w:t xml:space="preserve">2: </w:t>
      </w:r>
      <w:r>
        <w:t>8</w:t>
      </w:r>
    </w:p>
    <w:p>
      <w:r>
        <w:rPr>
          <w:b/>
        </w:rPr>
        <w:t xml:space="preserve">3: </w:t>
      </w:r>
      <w:r>
        <w:t>6</w:t>
      </w:r>
    </w:p>
    <w:p>
      <w:r>
        <w:rPr>
          <w:b/>
        </w:rPr>
        <w:t xml:space="preserve">4: </w:t>
      </w:r>
      <w:r>
        <w:t>10</w:t>
      </w:r>
    </w:p>
    <w:p>
      <w:r>
        <w:t xml:space="preserve">Правильный ответ: </w:t>
      </w:r>
      <w:r>
        <w:rPr>
          <w:b/>
        </w:rPr>
        <w:t>6</w:t>
      </w:r>
    </w:p>
    <w:p>
      <w:pPr>
        <w:pStyle w:val="Heading2"/>
      </w:pPr>
      <w:r>
        <w:t>КАКИЕ ЛАБОРАТОРНЫЕ ПОКАЗАТЕЛИ ПРИСУЩИ ОСТЕОАРТРОЗУ?</w:t>
      </w:r>
    </w:p>
    <w:p>
      <w:r>
        <w:rPr>
          <w:b/>
        </w:rPr>
        <w:t xml:space="preserve">1: </w:t>
      </w:r>
      <w:r>
        <w:t>нормальные показатели крови</w:t>
      </w:r>
    </w:p>
    <w:p>
      <w:r>
        <w:rPr>
          <w:b/>
        </w:rPr>
        <w:t xml:space="preserve">2: </w:t>
      </w:r>
      <w:r>
        <w:t>лейкоцитоз</w:t>
      </w:r>
    </w:p>
    <w:p>
      <w:r>
        <w:rPr>
          <w:b/>
        </w:rPr>
        <w:t xml:space="preserve">3: </w:t>
      </w:r>
      <w:r>
        <w:t>лейкопения</w:t>
      </w:r>
    </w:p>
    <w:p>
      <w:r>
        <w:rPr>
          <w:b/>
        </w:rPr>
        <w:t xml:space="preserve">4: </w:t>
      </w:r>
      <w:r>
        <w:t>тромбоцитопения</w:t>
      </w:r>
    </w:p>
    <w:p>
      <w:r>
        <w:t xml:space="preserve">Правильный ответ: </w:t>
      </w:r>
      <w:r>
        <w:rPr>
          <w:b/>
        </w:rPr>
        <w:t>нормальные показатели крови</w:t>
      </w:r>
    </w:p>
    <w:p>
      <w:pPr>
        <w:pStyle w:val="Heading2"/>
      </w:pPr>
      <w:r>
        <w:t>В ПЕРВОМ ТРИМЕСТРЕ БЕРЕМЕННОСТИ ДЛЯ ЛЕЧЕНИЯ ПИЕЛОНЕФРИТА ОПТИМАЛЬНЫМ БУДЕТ НАЗНАЧЕНИЕ</w:t>
      </w:r>
    </w:p>
    <w:p>
      <w:r>
        <w:rPr>
          <w:b/>
        </w:rPr>
        <w:t xml:space="preserve">1: </w:t>
      </w:r>
      <w:r>
        <w:t>амоксициллина</w:t>
      </w:r>
    </w:p>
    <w:p>
      <w:r>
        <w:rPr>
          <w:b/>
        </w:rPr>
        <w:t xml:space="preserve">2: </w:t>
      </w:r>
      <w:r>
        <w:t>амикацина</w:t>
      </w:r>
    </w:p>
    <w:p>
      <w:r>
        <w:rPr>
          <w:b/>
        </w:rPr>
        <w:t xml:space="preserve">3: </w:t>
      </w:r>
      <w:r>
        <w:t>азитромицина</w:t>
      </w:r>
    </w:p>
    <w:p>
      <w:r>
        <w:rPr>
          <w:b/>
        </w:rPr>
        <w:t xml:space="preserve">4: </w:t>
      </w:r>
      <w:r>
        <w:t>ципрофлоксацина</w:t>
      </w:r>
    </w:p>
    <w:p>
      <w:r>
        <w:t xml:space="preserve">Правильный ответ: </w:t>
      </w:r>
      <w:r>
        <w:rPr>
          <w:b/>
        </w:rPr>
        <w:t>амоксициллина</w:t>
      </w:r>
    </w:p>
    <w:p>
      <w:pPr>
        <w:pStyle w:val="Heading2"/>
      </w:pPr>
      <w:r>
        <w:t>ПРИ СИНДРОМЕ ГИПЕРСПЛЕНИЗМА НАИБОЛЕЕ ЧУВСТВИТЕЛЬНЫМ МЕТОДОМ ИССЛЕДОВАНИЯ ЯВЛЯЕТСЯ ОПРЕДЕЛЕНИЕ _____ В КРОВИ</w:t>
      </w:r>
    </w:p>
    <w:p>
      <w:r>
        <w:rPr>
          <w:b/>
        </w:rPr>
        <w:t xml:space="preserve">1: </w:t>
      </w:r>
      <w:r>
        <w:t>общего билирубина</w:t>
      </w:r>
    </w:p>
    <w:p>
      <w:r>
        <w:rPr>
          <w:b/>
        </w:rPr>
        <w:t xml:space="preserve">2: </w:t>
      </w:r>
      <w:r>
        <w:t>количества тромбоцитов и гранулоцитов</w:t>
      </w:r>
    </w:p>
    <w:p>
      <w:r>
        <w:rPr>
          <w:b/>
        </w:rPr>
        <w:t xml:space="preserve">3: </w:t>
      </w:r>
      <w:r>
        <w:t>прямого билирубина</w:t>
      </w:r>
    </w:p>
    <w:p>
      <w:r>
        <w:rPr>
          <w:b/>
        </w:rPr>
        <w:t xml:space="preserve">4: </w:t>
      </w:r>
      <w:r>
        <w:t>аспартатаминотрансферазы</w:t>
      </w:r>
    </w:p>
    <w:p>
      <w:r>
        <w:t xml:space="preserve">Правильный ответ: </w:t>
      </w:r>
      <w:r>
        <w:rPr>
          <w:b/>
        </w:rPr>
        <w:t>количества тромбоцитов и гранулоцитов</w:t>
      </w:r>
    </w:p>
    <w:p>
      <w:pPr>
        <w:pStyle w:val="Heading2"/>
      </w:pPr>
      <w:r>
        <w:t>НАИБОЛЕЕ ТИПИЧНЫМ ПРИЗНАКОМ РЕВМАТИЧЕСКОЙ ЛИХОРАДКИ ЯВЛЯЕТСЯ</w:t>
      </w:r>
    </w:p>
    <w:p>
      <w:r>
        <w:rPr>
          <w:b/>
        </w:rPr>
        <w:t xml:space="preserve">1: </w:t>
      </w:r>
      <w:r>
        <w:t>кольцевидная эритема</w:t>
      </w:r>
    </w:p>
    <w:p>
      <w:r>
        <w:rPr>
          <w:b/>
        </w:rPr>
        <w:t xml:space="preserve">2: </w:t>
      </w:r>
      <w:r>
        <w:t>«летучий» артрит</w:t>
      </w:r>
    </w:p>
    <w:p>
      <w:r>
        <w:rPr>
          <w:b/>
        </w:rPr>
        <w:t xml:space="preserve">3: </w:t>
      </w:r>
      <w:r>
        <w:t>малая хорея</w:t>
      </w:r>
    </w:p>
    <w:p>
      <w:r>
        <w:rPr>
          <w:b/>
        </w:rPr>
        <w:t xml:space="preserve">4: </w:t>
      </w:r>
      <w:r>
        <w:t>узловатая эритема</w:t>
      </w:r>
    </w:p>
    <w:p>
      <w:r>
        <w:t xml:space="preserve">Правильный ответ: </w:t>
      </w:r>
      <w:r>
        <w:rPr>
          <w:b/>
        </w:rPr>
        <w:t>«летучий» артрит</w:t>
      </w:r>
    </w:p>
    <w:p>
      <w:pPr>
        <w:pStyle w:val="Heading2"/>
      </w:pPr>
      <w:r>
        <w:t>ЭКСПЕРТИЗА ВРЕМЕННОЙ НЕТРУДОСПОСОБНОСТИ ПРЕДСТАВЛЯЕТ СОБОЙ</w:t>
      </w:r>
    </w:p>
    <w:p>
      <w:r>
        <w:rPr>
          <w:b/>
        </w:rPr>
        <w:t xml:space="preserve">1: </w:t>
      </w:r>
      <w:r>
        <w:t>вид медицинской экспертизы</w:t>
      </w:r>
    </w:p>
    <w:p>
      <w:r>
        <w:rPr>
          <w:b/>
        </w:rPr>
        <w:t xml:space="preserve">2: </w:t>
      </w:r>
      <w:r>
        <w:t>разновидность экспертизы  связи заболевания с профессией</w:t>
      </w:r>
    </w:p>
    <w:p>
      <w:r>
        <w:rPr>
          <w:b/>
        </w:rPr>
        <w:t xml:space="preserve">3: </w:t>
      </w:r>
      <w:r>
        <w:t>этап медико-социальной экспертизы</w:t>
      </w:r>
    </w:p>
    <w:p>
      <w:r>
        <w:rPr>
          <w:b/>
        </w:rPr>
        <w:t xml:space="preserve">4: </w:t>
      </w:r>
      <w:r>
        <w:t>разновидность экспертизы профессиональной пригодности</w:t>
      </w:r>
    </w:p>
    <w:p>
      <w:r>
        <w:t xml:space="preserve">Правильный ответ: </w:t>
      </w:r>
      <w:r>
        <w:rPr>
          <w:b/>
        </w:rPr>
        <w:t>вид медицинской экспертизы</w:t>
      </w:r>
    </w:p>
    <w:p>
      <w:pPr>
        <w:pStyle w:val="Heading2"/>
      </w:pPr>
      <w:r>
        <w:t>ПОКАЗАНИЕМ К ПРОВЕДЕНИЮ ЧРЕСПИЩЕВОДНОЙ ЭХОКАРДИОГРАФИИ ЯВЛЯЕТСЯ ПОДОЗРЕНИЕ НА</w:t>
      </w:r>
    </w:p>
    <w:p>
      <w:r>
        <w:rPr>
          <w:b/>
        </w:rPr>
        <w:t xml:space="preserve">1: </w:t>
      </w:r>
      <w:r>
        <w:t>инфекционный эндокардит</w:t>
      </w:r>
    </w:p>
    <w:p>
      <w:r>
        <w:rPr>
          <w:b/>
        </w:rPr>
        <w:t xml:space="preserve">2: </w:t>
      </w:r>
      <w:r>
        <w:t>ишемическую болезнь сердца</w:t>
      </w:r>
    </w:p>
    <w:p>
      <w:r>
        <w:rPr>
          <w:b/>
        </w:rPr>
        <w:t xml:space="preserve">3: </w:t>
      </w:r>
      <w:r>
        <w:t>миокардит</w:t>
      </w:r>
    </w:p>
    <w:p>
      <w:r>
        <w:rPr>
          <w:b/>
        </w:rPr>
        <w:t xml:space="preserve">4: </w:t>
      </w:r>
      <w:r>
        <w:t>перикардит</w:t>
      </w:r>
    </w:p>
    <w:p>
      <w:r>
        <w:t xml:space="preserve">Правильный ответ: </w:t>
      </w:r>
      <w:r>
        <w:rPr>
          <w:b/>
        </w:rPr>
        <w:t>инфекционный эндокардит</w:t>
      </w:r>
    </w:p>
    <w:p>
      <w:pPr>
        <w:pStyle w:val="Heading2"/>
      </w:pPr>
      <w:r>
        <w:t>ДЛЯ ХОЛЕСТАТИЧЕСКОГО ГЕПАТОЗА БЕРЕМЕННЫХ ХАРАКТЕРНО</w:t>
      </w:r>
    </w:p>
    <w:p>
      <w:r>
        <w:rPr>
          <w:b/>
        </w:rPr>
        <w:t xml:space="preserve">1: </w:t>
      </w:r>
      <w:r>
        <w:t>наиболее частое появление в 1-м триместре беременности</w:t>
      </w:r>
    </w:p>
    <w:p>
      <w:r>
        <w:rPr>
          <w:b/>
        </w:rPr>
        <w:t xml:space="preserve">2: </w:t>
      </w:r>
      <w:r>
        <w:t>снижение уровня сывороточного железа</w:t>
      </w:r>
    </w:p>
    <w:p>
      <w:r>
        <w:rPr>
          <w:b/>
        </w:rPr>
        <w:t xml:space="preserve">3: </w:t>
      </w:r>
      <w:r>
        <w:t>наиболее частое появление в 3-м триместре беременности</w:t>
      </w:r>
    </w:p>
    <w:p>
      <w:r>
        <w:rPr>
          <w:b/>
        </w:rPr>
        <w:t xml:space="preserve">4: </w:t>
      </w:r>
      <w:r>
        <w:t>отсутствие кожного зуда</w:t>
      </w:r>
    </w:p>
    <w:p>
      <w:r>
        <w:t xml:space="preserve">Правильный ответ: </w:t>
      </w:r>
      <w:r>
        <w:rPr>
          <w:b/>
        </w:rPr>
        <w:t>наиболее частое появление в 3-м триместре беременности</w:t>
      </w:r>
    </w:p>
    <w:p>
      <w:pPr>
        <w:pStyle w:val="Heading2"/>
      </w:pPr>
      <w:r>
        <w:t>К ЭЛЕКТРОКАРДИОГРАФИЧЕСКИМ ПРИЗНАКАМ СИНДРОМА ФРЕДЕРИКА ОТНОСЯТ</w:t>
      </w:r>
    </w:p>
    <w:p>
      <w:r>
        <w:rPr>
          <w:b/>
        </w:rPr>
        <w:t xml:space="preserve">1: </w:t>
      </w:r>
      <w:r>
        <w:t>неравные интервалы R-R</w:t>
      </w:r>
    </w:p>
    <w:p>
      <w:r>
        <w:rPr>
          <w:b/>
        </w:rPr>
        <w:t xml:space="preserve">2: </w:t>
      </w:r>
      <w:r>
        <w:t>желудочковую тахикардию</w:t>
      </w:r>
    </w:p>
    <w:p>
      <w:r>
        <w:rPr>
          <w:b/>
        </w:rPr>
        <w:t xml:space="preserve">3: </w:t>
      </w:r>
      <w:r>
        <w:t>отсутствие органического поражения миокарда</w:t>
      </w:r>
    </w:p>
    <w:p>
      <w:r>
        <w:rPr>
          <w:b/>
        </w:rPr>
        <w:t xml:space="preserve">4: </w:t>
      </w:r>
      <w:r>
        <w:t>мерцание или трепетание предсердий на фоне полной AV-блокады</w:t>
      </w:r>
    </w:p>
    <w:p>
      <w:r>
        <w:t xml:space="preserve">Правильный ответ: </w:t>
      </w:r>
      <w:r>
        <w:rPr>
          <w:b/>
        </w:rPr>
        <w:t>мерцание или трепетание предсердий на фоне полной AV-блокады</w:t>
      </w:r>
    </w:p>
    <w:p>
      <w:pPr>
        <w:pStyle w:val="Heading2"/>
      </w:pPr>
      <w:r>
        <w:t>ОСНОВНОЙ ЦЕЛЬЮ СОВРЕМЕННОЙ СИСТЕМЫ ГОСУДАРСТВЕННЫХ ЗАКУПОК ЛЕКАРСТВЕННЫХ СРЕДСТВ ЯВЛЯЕТСЯ</w:t>
      </w:r>
    </w:p>
    <w:p>
      <w:r>
        <w:rPr>
          <w:b/>
        </w:rPr>
        <w:t xml:space="preserve">1: </w:t>
      </w:r>
      <w:r>
        <w:t>сокращение совокупных затрат на закупку лекарственных препаратов</w:t>
      </w:r>
    </w:p>
    <w:p>
      <w:r>
        <w:rPr>
          <w:b/>
        </w:rPr>
        <w:t xml:space="preserve">2: </w:t>
      </w:r>
      <w:r>
        <w:t>ограничение бесконтрольных расходов лекарственных препаратов</w:t>
      </w:r>
    </w:p>
    <w:p>
      <w:r>
        <w:rPr>
          <w:b/>
        </w:rPr>
        <w:t xml:space="preserve">3: </w:t>
      </w:r>
      <w:r>
        <w:t>увеличение затрат на закупку лекарственных препаратов</w:t>
      </w:r>
    </w:p>
    <w:p>
      <w:r>
        <w:rPr>
          <w:b/>
        </w:rPr>
        <w:t xml:space="preserve">4: </w:t>
      </w:r>
      <w:r>
        <w:t>увеличение объёмов оказания медицинской помощи</w:t>
      </w:r>
    </w:p>
    <w:p>
      <w:r>
        <w:t xml:space="preserve">Правильный ответ: </w:t>
      </w:r>
      <w:r>
        <w:rPr>
          <w:b/>
        </w:rPr>
        <w:t>сокращение совокупных затрат на закупку лекарственных препаратов</w:t>
      </w:r>
    </w:p>
    <w:p>
      <w:pPr>
        <w:pStyle w:val="Heading2"/>
      </w:pPr>
      <w:r>
        <w:t>КОРАЛЛОВИДНЫЕ ЭЛАСТИЧЕСКИЕ ВОЛОКНА ОБНАРУЖИВАЮТ В МОКРОТЕ ПРИ</w:t>
      </w:r>
    </w:p>
    <w:p>
      <w:r>
        <w:rPr>
          <w:b/>
        </w:rPr>
        <w:t xml:space="preserve">1: </w:t>
      </w:r>
      <w:r>
        <w:t>каверзном туберкулезе</w:t>
      </w:r>
    </w:p>
    <w:p>
      <w:r>
        <w:rPr>
          <w:b/>
        </w:rPr>
        <w:t xml:space="preserve">2: </w:t>
      </w:r>
      <w:r>
        <w:t>бронхиальной астме</w:t>
      </w:r>
    </w:p>
    <w:p>
      <w:r>
        <w:rPr>
          <w:b/>
        </w:rPr>
        <w:t xml:space="preserve">3: </w:t>
      </w:r>
      <w:r>
        <w:t>бронхопневмонии</w:t>
      </w:r>
    </w:p>
    <w:p>
      <w:r>
        <w:rPr>
          <w:b/>
        </w:rPr>
        <w:t xml:space="preserve">4: </w:t>
      </w:r>
      <w:r>
        <w:t>актиномикозе</w:t>
      </w:r>
    </w:p>
    <w:p>
      <w:r>
        <w:t xml:space="preserve">Правильный ответ: </w:t>
      </w:r>
      <w:r>
        <w:rPr>
          <w:b/>
        </w:rPr>
        <w:t>каверзном туберкулезе</w:t>
      </w:r>
    </w:p>
    <w:p>
      <w:pPr>
        <w:pStyle w:val="Heading2"/>
      </w:pPr>
      <w:r>
        <w:t>СИСТЕМАТИЧЕСКИМ ОБЗОРОМ ЯВЛЯЕТСЯ</w:t>
      </w:r>
    </w:p>
    <w:p>
      <w:r>
        <w:rPr>
          <w:b/>
        </w:rPr>
        <w:t xml:space="preserve">1: </w:t>
      </w:r>
      <w:r>
        <w:t>научный труд, проведенный по заранее спланированной методике, где объектом изучения служат результаты ряда оригинальных исследований по нескольким взаимосвязанным проблемам медицины</w:t>
      </w:r>
    </w:p>
    <w:p>
      <w:r>
        <w:rPr>
          <w:b/>
        </w:rPr>
        <w:t xml:space="preserve">2: </w:t>
      </w:r>
      <w:r>
        <w:t>обзор литературы по интересующей проблеме, обновляемый систематически</w:t>
      </w:r>
    </w:p>
    <w:p>
      <w:r>
        <w:rPr>
          <w:b/>
        </w:rPr>
        <w:t xml:space="preserve">3: </w:t>
      </w:r>
      <w:r>
        <w:t>научный труд, проведенный по заранее спланированной методике, где объектом изучения служат изменения состояния здоровья населения в динамике</w:t>
      </w:r>
    </w:p>
    <w:p>
      <w:r>
        <w:rPr>
          <w:b/>
        </w:rPr>
        <w:t xml:space="preserve">4: </w:t>
      </w:r>
      <w:r>
        <w:t>научный труд, проведенный по заранее спланированной методике, где объектом изучения служат результаты ряда оригинальных исследований по одной и той же проблеме медицины</w:t>
      </w:r>
    </w:p>
    <w:p>
      <w:r>
        <w:t xml:space="preserve">Правильный ответ: </w:t>
      </w:r>
      <w:r>
        <w:rPr>
          <w:b/>
        </w:rPr>
        <w:t>научный труд, проведенный по заранее спланированной методике, где объектом изучения служат результаты ряда оригинальных исследований по одной и той же проблеме медицины</w:t>
      </w:r>
    </w:p>
    <w:p>
      <w:pPr>
        <w:pStyle w:val="Heading2"/>
      </w:pPr>
      <w:r>
        <w:t>ПЛОХО ВЫЯВЛЯЕТСЯ ПРИ УЛЬТРАЗВУКОВОМ ИССЛЕДОВАНИИ</w:t>
      </w:r>
    </w:p>
    <w:p>
      <w:r>
        <w:rPr>
          <w:b/>
        </w:rPr>
        <w:t xml:space="preserve">1: </w:t>
      </w:r>
      <w:r>
        <w:t>очаговый процесс в печени (рак, киста, абсцесс)</w:t>
      </w:r>
    </w:p>
    <w:p>
      <w:r>
        <w:rPr>
          <w:b/>
        </w:rPr>
        <w:t xml:space="preserve">2: </w:t>
      </w:r>
      <w:r>
        <w:t>наличие кист и абсцессов поджелудочной железы</w:t>
      </w:r>
    </w:p>
    <w:p>
      <w:r>
        <w:rPr>
          <w:b/>
        </w:rPr>
        <w:t xml:space="preserve">3: </w:t>
      </w:r>
      <w:r>
        <w:t>гемангиома печени</w:t>
      </w:r>
    </w:p>
    <w:p>
      <w:r>
        <w:rPr>
          <w:b/>
        </w:rPr>
        <w:t xml:space="preserve">4: </w:t>
      </w:r>
      <w:r>
        <w:t>рак Фатерова соска</w:t>
      </w:r>
    </w:p>
    <w:p>
      <w:r>
        <w:t xml:space="preserve">Правильный ответ: </w:t>
      </w:r>
      <w:r>
        <w:rPr>
          <w:b/>
        </w:rPr>
        <w:t>рак Фатерова соска</w:t>
      </w:r>
    </w:p>
    <w:p>
      <w:pPr>
        <w:pStyle w:val="Heading2"/>
      </w:pPr>
      <w:r>
        <w:t>БИОСИНТЕЗ ПОРФИРИНОВ ПРОИСХОДИТ В</w:t>
      </w:r>
    </w:p>
    <w:p>
      <w:r>
        <w:rPr>
          <w:b/>
        </w:rPr>
        <w:t xml:space="preserve">1: </w:t>
      </w:r>
      <w:r>
        <w:t>волосяных луковицах</w:t>
      </w:r>
    </w:p>
    <w:p>
      <w:r>
        <w:rPr>
          <w:b/>
        </w:rPr>
        <w:t xml:space="preserve">2: </w:t>
      </w:r>
      <w:r>
        <w:t>эритрокариоцитах костного мозга</w:t>
      </w:r>
    </w:p>
    <w:p>
      <w:r>
        <w:rPr>
          <w:b/>
        </w:rPr>
        <w:t xml:space="preserve">3: </w:t>
      </w:r>
      <w:r>
        <w:t>лимфоцитах селезенки</w:t>
      </w:r>
    </w:p>
    <w:p>
      <w:r>
        <w:rPr>
          <w:b/>
        </w:rPr>
        <w:t xml:space="preserve">4: </w:t>
      </w:r>
      <w:r>
        <w:t>макрофагах легких</w:t>
      </w:r>
    </w:p>
    <w:p>
      <w:r>
        <w:t xml:space="preserve">Правильный ответ: </w:t>
      </w:r>
      <w:r>
        <w:rPr>
          <w:b/>
        </w:rPr>
        <w:t>эритрокариоцитах костного мозга</w:t>
      </w:r>
    </w:p>
    <w:p>
      <w:pPr>
        <w:pStyle w:val="Heading2"/>
      </w:pPr>
      <w:r>
        <w:t>БИОЛОГИЧЕСКОЙ ЖИДКОСТЬЮ, НАИБОЛЕЕ ЭПИДЕМИОЛОГИЧЕСКИ ОПАСНОЙ С ПОЗИЦИИ ВИЧ-ИНФЕКЦИИ, ЯВЛЯЕТСЯ</w:t>
      </w:r>
    </w:p>
    <w:p>
      <w:r>
        <w:rPr>
          <w:b/>
        </w:rPr>
        <w:t xml:space="preserve">1: </w:t>
      </w:r>
      <w:r>
        <w:t>кровь</w:t>
      </w:r>
    </w:p>
    <w:p>
      <w:r>
        <w:rPr>
          <w:b/>
        </w:rPr>
        <w:t xml:space="preserve">2: </w:t>
      </w:r>
      <w:r>
        <w:t>моча</w:t>
      </w:r>
    </w:p>
    <w:p>
      <w:r>
        <w:rPr>
          <w:b/>
        </w:rPr>
        <w:t xml:space="preserve">3: </w:t>
      </w:r>
      <w:r>
        <w:t>кал</w:t>
      </w:r>
    </w:p>
    <w:p>
      <w:r>
        <w:rPr>
          <w:b/>
        </w:rPr>
        <w:t xml:space="preserve">4: </w:t>
      </w:r>
      <w:r>
        <w:t>сперма</w:t>
      </w:r>
    </w:p>
    <w:p>
      <w:r>
        <w:t xml:space="preserve">Правильный ответ: </w:t>
      </w:r>
      <w:r>
        <w:rPr>
          <w:b/>
        </w:rPr>
        <w:t>кровь</w:t>
      </w:r>
    </w:p>
    <w:p>
      <w:pPr>
        <w:pStyle w:val="Heading2"/>
      </w:pPr>
      <w:r>
        <w:t>ОДНИМ ИЗ ПРИЗНАКОВ ПЕРВИЧНОЙ ДИСФУНКЦИИ БИЛИАРНОГО ТРАКТА ЯВЛЯЕТСЯ НАЛИЧИЕ</w:t>
      </w:r>
    </w:p>
    <w:p>
      <w:r>
        <w:rPr>
          <w:b/>
        </w:rPr>
        <w:t xml:space="preserve">1: </w:t>
      </w:r>
      <w:r>
        <w:t>лихорадки</w:t>
      </w:r>
    </w:p>
    <w:p>
      <w:r>
        <w:rPr>
          <w:b/>
        </w:rPr>
        <w:t xml:space="preserve">2: </w:t>
      </w:r>
      <w:r>
        <w:t>продолжительного болевого синдрома после приема пищи</w:t>
      </w:r>
    </w:p>
    <w:p>
      <w:r>
        <w:rPr>
          <w:b/>
        </w:rPr>
        <w:t xml:space="preserve">3: </w:t>
      </w:r>
      <w:r>
        <w:t>кратковременного болевого синдрома на фоне стресса</w:t>
      </w:r>
    </w:p>
    <w:p>
      <w:r>
        <w:rPr>
          <w:b/>
        </w:rPr>
        <w:t xml:space="preserve">4: </w:t>
      </w:r>
      <w:r>
        <w:t>мышечного напряжения в правом подреберье при пальпации</w:t>
      </w:r>
    </w:p>
    <w:p>
      <w:r>
        <w:t xml:space="preserve">Правильный ответ: </w:t>
      </w:r>
      <w:r>
        <w:rPr>
          <w:b/>
        </w:rPr>
        <w:t>кратковременного болевого синдрома на фоне стресса</w:t>
      </w:r>
    </w:p>
    <w:p>
      <w:pPr>
        <w:pStyle w:val="Heading2"/>
      </w:pPr>
      <w:r>
        <w:t>НЕОБРАТИМЫМ ИЗМЕНЕНИЕМ МИОКАРДА В РЕЗУЛЬТАТЕ НАРУШЕНИЯ КРОВОСНАБЖЕНИЯ ЯВЛЯЕТСЯ</w:t>
      </w:r>
    </w:p>
    <w:p>
      <w:r>
        <w:rPr>
          <w:b/>
        </w:rPr>
        <w:t xml:space="preserve">1: </w:t>
      </w:r>
      <w:r>
        <w:t>гибернация</w:t>
      </w:r>
    </w:p>
    <w:p>
      <w:r>
        <w:rPr>
          <w:b/>
        </w:rPr>
        <w:t xml:space="preserve">2: </w:t>
      </w:r>
      <w:r>
        <w:t>ишемия</w:t>
      </w:r>
    </w:p>
    <w:p>
      <w:r>
        <w:rPr>
          <w:b/>
        </w:rPr>
        <w:t xml:space="preserve">3: </w:t>
      </w:r>
      <w:r>
        <w:t>оглушение</w:t>
      </w:r>
    </w:p>
    <w:p>
      <w:r>
        <w:rPr>
          <w:b/>
        </w:rPr>
        <w:t xml:space="preserve">4: </w:t>
      </w:r>
      <w:r>
        <w:t>некроз</w:t>
      </w:r>
    </w:p>
    <w:p>
      <w:r>
        <w:t xml:space="preserve">Правильный ответ: </w:t>
      </w:r>
      <w:r>
        <w:rPr>
          <w:b/>
        </w:rPr>
        <w:t>некроз</w:t>
      </w:r>
    </w:p>
    <w:p>
      <w:pPr>
        <w:pStyle w:val="Heading2"/>
      </w:pPr>
      <w:r>
        <w:t>МЕДИЦИНСКАЯ ОРГАНИЗАЦИЯ ВКЛЮЧАЕТСЯ В РЕЕСТР ОБЯЗАТЕЛЬНОГО МЕДИЦИНСКОГО СТРАХОВАНИЯ НА ОСНОВАНИИ</w:t>
      </w:r>
    </w:p>
    <w:p>
      <w:r>
        <w:rPr>
          <w:b/>
        </w:rPr>
        <w:t xml:space="preserve">1: </w:t>
      </w:r>
      <w:r>
        <w:t>решения органов власти субъекта РФ</w:t>
      </w:r>
    </w:p>
    <w:p>
      <w:r>
        <w:rPr>
          <w:b/>
        </w:rPr>
        <w:t xml:space="preserve">2: </w:t>
      </w:r>
      <w:r>
        <w:t>решения страховой медицинской организации</w:t>
      </w:r>
    </w:p>
    <w:p>
      <w:r>
        <w:rPr>
          <w:b/>
        </w:rPr>
        <w:t xml:space="preserve">3: </w:t>
      </w:r>
      <w:r>
        <w:t>уведомления, направляемого ею в Территориальный фонд ОМС</w:t>
      </w:r>
    </w:p>
    <w:p>
      <w:r>
        <w:rPr>
          <w:b/>
        </w:rPr>
        <w:t xml:space="preserve">4: </w:t>
      </w:r>
      <w:r>
        <w:t>решения Федерального фонда ОМС</w:t>
      </w:r>
    </w:p>
    <w:p>
      <w:r>
        <w:t xml:space="preserve">Правильный ответ: </w:t>
      </w:r>
      <w:r>
        <w:rPr>
          <w:b/>
        </w:rPr>
        <w:t>уведомления, направляемого ею в Территориальный фонд ОМС</w:t>
      </w:r>
    </w:p>
    <w:p>
      <w:pPr>
        <w:pStyle w:val="Heading2"/>
      </w:pPr>
      <w:r>
        <w:t>В РОССИЙСКОЙ ФЕДЕРАЦИИ ОБЯЗАННОСТЬ ПО ХРАНЕНИЮ МЕДИЦИНСКОЙ ДОКУМЕНТАЦИИ ВОЗЛОЖЕНА НА</w:t>
      </w:r>
    </w:p>
    <w:p>
      <w:r>
        <w:rPr>
          <w:b/>
        </w:rPr>
        <w:t xml:space="preserve">1: </w:t>
      </w:r>
      <w:r>
        <w:t>пациента</w:t>
      </w:r>
    </w:p>
    <w:p>
      <w:r>
        <w:rPr>
          <w:b/>
        </w:rPr>
        <w:t xml:space="preserve">2: </w:t>
      </w:r>
      <w:r>
        <w:t>страховую компанию</w:t>
      </w:r>
    </w:p>
    <w:p>
      <w:r>
        <w:rPr>
          <w:b/>
        </w:rPr>
        <w:t xml:space="preserve">3: </w:t>
      </w:r>
      <w:r>
        <w:t>медицинскую организацию</w:t>
      </w:r>
    </w:p>
    <w:p>
      <w:r>
        <w:rPr>
          <w:b/>
        </w:rPr>
        <w:t xml:space="preserve">4: </w:t>
      </w:r>
      <w:r>
        <w:t>территориальный фонд обязательного медицинского страхования</w:t>
      </w:r>
    </w:p>
    <w:p>
      <w:r>
        <w:t xml:space="preserve">Правильный ответ: </w:t>
      </w:r>
      <w:r>
        <w:rPr>
          <w:b/>
        </w:rPr>
        <w:t>медицинскую организацию</w:t>
      </w:r>
    </w:p>
    <w:p>
      <w:pPr>
        <w:pStyle w:val="Heading2"/>
      </w:pPr>
      <w:r>
        <w:t>ПОБОЧНЫМ ЭФФЕКТОМ ПРОИЗВОДНЫХ СУЛЬФОНИЛМОЧЕВИНЫ ЯВЛЯЕТСЯ</w:t>
      </w:r>
    </w:p>
    <w:p>
      <w:r>
        <w:rPr>
          <w:b/>
        </w:rPr>
        <w:t xml:space="preserve">1: </w:t>
      </w:r>
      <w:r>
        <w:t>повышение уровня лейкоцитов</w:t>
      </w:r>
    </w:p>
    <w:p>
      <w:r>
        <w:rPr>
          <w:b/>
        </w:rPr>
        <w:t xml:space="preserve">2: </w:t>
      </w:r>
      <w:r>
        <w:t>повышение уровня тромбоцитов</w:t>
      </w:r>
    </w:p>
    <w:p>
      <w:r>
        <w:rPr>
          <w:b/>
        </w:rPr>
        <w:t xml:space="preserve">3: </w:t>
      </w:r>
      <w:r>
        <w:t>снижение массы тела</w:t>
      </w:r>
    </w:p>
    <w:p>
      <w:r>
        <w:rPr>
          <w:b/>
        </w:rPr>
        <w:t xml:space="preserve">4: </w:t>
      </w:r>
      <w:r>
        <w:t>гипогликемия</w:t>
      </w:r>
    </w:p>
    <w:p>
      <w:r>
        <w:t xml:space="preserve">Правильный ответ: </w:t>
      </w:r>
      <w:r>
        <w:rPr>
          <w:b/>
        </w:rPr>
        <w:t>гипогликемия</w:t>
      </w:r>
    </w:p>
    <w:p>
      <w:pPr>
        <w:pStyle w:val="Heading2"/>
      </w:pPr>
      <w:r>
        <w:t>ЛИМФОЦИТАРНЫЙ СОСТАВ И НЕЗНАЧИТЕЛЬНОЕ КОЛИЧЕСТВО МЕЗОТЕЛИАЛЬНЫХ КЛЕТОК В ПЛЕВРАЛЬНОМ ЭКССУДАТЕ НАИБОЛЕЕ ХАРАКТЕРНЫ ДЛЯ</w:t>
      </w:r>
    </w:p>
    <w:p>
      <w:r>
        <w:rPr>
          <w:b/>
        </w:rPr>
        <w:t xml:space="preserve">1: </w:t>
      </w:r>
      <w:r>
        <w:t>пневмонии</w:t>
      </w:r>
    </w:p>
    <w:p>
      <w:r>
        <w:rPr>
          <w:b/>
        </w:rPr>
        <w:t xml:space="preserve">2: </w:t>
      </w:r>
      <w:r>
        <w:t>туберкулеза</w:t>
      </w:r>
    </w:p>
    <w:p>
      <w:r>
        <w:rPr>
          <w:b/>
        </w:rPr>
        <w:t xml:space="preserve">3: </w:t>
      </w:r>
      <w:r>
        <w:t>лимфолейкоза</w:t>
      </w:r>
    </w:p>
    <w:p>
      <w:r>
        <w:rPr>
          <w:b/>
        </w:rPr>
        <w:t xml:space="preserve">4: </w:t>
      </w:r>
      <w:r>
        <w:t>опухоли</w:t>
      </w:r>
    </w:p>
    <w:p>
      <w:r>
        <w:t xml:space="preserve">Правильный ответ: </w:t>
      </w:r>
      <w:r>
        <w:rPr>
          <w:b/>
        </w:rPr>
        <w:t>туберкулеза</w:t>
      </w:r>
    </w:p>
    <w:p>
      <w:pPr>
        <w:pStyle w:val="Heading2"/>
      </w:pPr>
      <w:r>
        <w:t>ЛАБОРАТОРНЫЕ ПРОЯВЛЕНИЯ ХОЛЕСТАТИЧЕСКОГО СИНДРОМА ВКЛЮЧАЮТ ПОВЫШЕНИЕ УРОВНЯ</w:t>
      </w:r>
    </w:p>
    <w:p>
      <w:r>
        <w:rPr>
          <w:b/>
        </w:rPr>
        <w:t xml:space="preserve">1: </w:t>
      </w:r>
      <w:r>
        <w:t>АЛТ</w:t>
      </w:r>
    </w:p>
    <w:p>
      <w:r>
        <w:rPr>
          <w:b/>
        </w:rPr>
        <w:t xml:space="preserve">2: </w:t>
      </w:r>
      <w:r>
        <w:t>АЛТ и АСТ</w:t>
      </w:r>
    </w:p>
    <w:p>
      <w:r>
        <w:rPr>
          <w:b/>
        </w:rPr>
        <w:t xml:space="preserve">3: </w:t>
      </w:r>
      <w:r>
        <w:t>гамма-ГТ и щелочной фосфатазы</w:t>
      </w:r>
    </w:p>
    <w:p>
      <w:r>
        <w:rPr>
          <w:b/>
        </w:rPr>
        <w:t xml:space="preserve">4: </w:t>
      </w:r>
      <w:r>
        <w:t>АСТ</w:t>
      </w:r>
    </w:p>
    <w:p>
      <w:r>
        <w:t xml:space="preserve">Правильный ответ: </w:t>
      </w:r>
      <w:r>
        <w:rPr>
          <w:b/>
        </w:rPr>
        <w:t>гамма-ГТ и щелочной фосфатазы</w:t>
      </w:r>
    </w:p>
    <w:p>
      <w:pPr>
        <w:pStyle w:val="Heading2"/>
      </w:pPr>
      <w:r>
        <w:t>ДЛЯ ДОСТИЖЕНИЯ ПРОТИВОВОСПАЛИТЕЛЬНОГО ДЕЙСТВИЯ У БОЛЬНЫХ С ПНЕВМОНИЕЙ ЗАТЯЖНОГО ТЕЧЕНИЯ ЦЕЛЕСООБРАЗНО НАЗНАЧИТЬ</w:t>
      </w:r>
    </w:p>
    <w:p>
      <w:r>
        <w:rPr>
          <w:b/>
        </w:rPr>
        <w:t xml:space="preserve">1: </w:t>
      </w:r>
      <w:r>
        <w:t>электрофорез с Эуфиллином, углекислые ванны, электросон</w:t>
      </w:r>
    </w:p>
    <w:p>
      <w:r>
        <w:rPr>
          <w:b/>
        </w:rPr>
        <w:t xml:space="preserve">2: </w:t>
      </w:r>
      <w:r>
        <w:t>массаж грудной клетки, скипидарные ванны, низкочастотный ультразвук</w:t>
      </w:r>
    </w:p>
    <w:p>
      <w:r>
        <w:rPr>
          <w:b/>
        </w:rPr>
        <w:t xml:space="preserve">3: </w:t>
      </w:r>
      <w:r>
        <w:t>мануальную терапию, электрическое поле УВЧ, грязелечение</w:t>
      </w:r>
    </w:p>
    <w:p>
      <w:r>
        <w:rPr>
          <w:b/>
        </w:rPr>
        <w:t xml:space="preserve">4: </w:t>
      </w:r>
      <w:r>
        <w:t>ТНЧ-терапию, магнитотерапию, физические тренировки</w:t>
      </w:r>
    </w:p>
    <w:p>
      <w:r>
        <w:t xml:space="preserve">Правильный ответ: </w:t>
      </w:r>
      <w:r>
        <w:rPr>
          <w:b/>
        </w:rPr>
        <w:t>массаж грудной клетки, скипидарные ванны, низкочастотный ультразвук</w:t>
      </w:r>
    </w:p>
    <w:p>
      <w:pPr>
        <w:pStyle w:val="Heading2"/>
      </w:pPr>
      <w:r>
        <w:t>К СТАРТОВЫМ АНТИБИОТИКАМ ВЫБОРА ПРИ ЭМПИРИЧЕСКОЙ ТЕРАПИИ ВНЕБОЛЬНИЧНОЙ ПНЕВМОНИИ НЕТЯЖЕЛОГО ТЕЧЕНИЯ В АМБУЛАТОРНЫХ УСЛОВИЯХ У ЛИЦ БЕЗ СОПУТСТВУЮЩИХ ЗАБОЛЕВАНИЙ, НЕ ПРИНИМАВШИХ В ПОСЛЕДНИЕ ТРИ МЕСЯЦА АНТИМИКРОБНЫЕ ПРЕПАРАТЫ &gt;2 ДНЕЙ, ОТНОСЯТ</w:t>
      </w:r>
    </w:p>
    <w:p>
      <w:r>
        <w:rPr>
          <w:b/>
        </w:rPr>
        <w:t xml:space="preserve">1: </w:t>
      </w:r>
      <w:r>
        <w:t>амоксициллин/клавунат или респираторные фторхинолоны (левофлоксацин)</w:t>
      </w:r>
    </w:p>
    <w:p>
      <w:r>
        <w:rPr>
          <w:b/>
        </w:rPr>
        <w:t xml:space="preserve">2: </w:t>
      </w:r>
      <w:r>
        <w:t>цефалоспорины III поколения внутрь</w:t>
      </w:r>
    </w:p>
    <w:p>
      <w:r>
        <w:rPr>
          <w:b/>
        </w:rPr>
        <w:t xml:space="preserve">3: </w:t>
      </w:r>
      <w:r>
        <w:t>амоксициллин или макролиды внутрь</w:t>
      </w:r>
    </w:p>
    <w:p>
      <w:r>
        <w:rPr>
          <w:b/>
        </w:rPr>
        <w:t xml:space="preserve">4: </w:t>
      </w:r>
      <w:r>
        <w:t>тетрациклины</w:t>
      </w:r>
    </w:p>
    <w:p>
      <w:r>
        <w:t xml:space="preserve">Правильный ответ: </w:t>
      </w:r>
      <w:r>
        <w:rPr>
          <w:b/>
        </w:rPr>
        <w:t>амоксициллин или макролиды внутрь</w:t>
      </w:r>
    </w:p>
    <w:p>
      <w:pPr>
        <w:pStyle w:val="Heading2"/>
      </w:pPr>
      <w:r>
        <w:t>ОСТРЫЙ ГЛОМЕРУЛОНЕФРИТ ЧАЩЕ ВСЕГО РАЗВИВАЕТСЯ ПРИ __________ ИНФЕКЦИИ</w:t>
      </w:r>
    </w:p>
    <w:p>
      <w:r>
        <w:rPr>
          <w:b/>
        </w:rPr>
        <w:t xml:space="preserve">1: </w:t>
      </w:r>
      <w:r>
        <w:t>стрептококковой</w:t>
      </w:r>
    </w:p>
    <w:p>
      <w:r>
        <w:rPr>
          <w:b/>
        </w:rPr>
        <w:t xml:space="preserve">2: </w:t>
      </w:r>
      <w:r>
        <w:t>стафилококковой</w:t>
      </w:r>
    </w:p>
    <w:p>
      <w:r>
        <w:rPr>
          <w:b/>
        </w:rPr>
        <w:t xml:space="preserve">3: </w:t>
      </w:r>
      <w:r>
        <w:t>грибковой</w:t>
      </w:r>
    </w:p>
    <w:p>
      <w:r>
        <w:rPr>
          <w:b/>
        </w:rPr>
        <w:t xml:space="preserve">4: </w:t>
      </w:r>
      <w:r>
        <w:t>вирусной</w:t>
      </w:r>
    </w:p>
    <w:p>
      <w:r>
        <w:t xml:space="preserve">Правильный ответ: </w:t>
      </w:r>
      <w:r>
        <w:rPr>
          <w:b/>
        </w:rPr>
        <w:t>стрептококковой</w:t>
      </w:r>
    </w:p>
    <w:p>
      <w:pPr>
        <w:pStyle w:val="Heading2"/>
      </w:pPr>
      <w:r>
        <w:t>ЗАДАЧЕЙ ВРАЧА-ТЕРАПЕВТА ПРИ ОРГАНИЗАЦИИ И ПРОВЕДЕНИИ ПРОФИЛАКТИЧЕСКОГО МЕДИЦИНСКОГО ОСМОТРА И ДИСПАНСЕРИЗАЦИИ НАСЕЛЕНИЯ ЯВЛЯЕТСЯ</w:t>
      </w:r>
    </w:p>
    <w:p>
      <w:r>
        <w:rPr>
          <w:b/>
        </w:rPr>
        <w:t xml:space="preserve">1: </w:t>
      </w:r>
      <w:r>
        <w:t>формирование пакета учетно-отчетных документов по профилактическому медицинскому осмотру</w:t>
      </w:r>
    </w:p>
    <w:p>
      <w:r>
        <w:rPr>
          <w:b/>
        </w:rPr>
        <w:t xml:space="preserve">2: </w:t>
      </w:r>
      <w:r>
        <w:t>составление плана проведения профилактического медицинского осмотра и диспансеризации на текущий год</w:t>
      </w:r>
    </w:p>
    <w:p>
      <w:r>
        <w:rPr>
          <w:b/>
        </w:rPr>
        <w:t xml:space="preserve">3: </w:t>
      </w:r>
      <w:r>
        <w:t>инструктаж граждан, прибывших на профилактический медицинский осмотр и диспансеризацию</w:t>
      </w:r>
    </w:p>
    <w:p>
      <w:r>
        <w:rPr>
          <w:b/>
        </w:rPr>
        <w:t xml:space="preserve">4: </w:t>
      </w:r>
      <w:r>
        <w:t>прием и осмотр граждан по результатам профилактического медицинского осмотра, первого и второго этапов диспансеризации</w:t>
      </w:r>
    </w:p>
    <w:p>
      <w:r>
        <w:t xml:space="preserve">Правильный ответ: </w:t>
      </w:r>
      <w:r>
        <w:rPr>
          <w:b/>
        </w:rPr>
        <w:t>прием и осмотр граждан по результатам профилактического медицинского осмотра, первого и второго этапов диспансеризации</w:t>
      </w:r>
    </w:p>
    <w:p>
      <w:pPr>
        <w:pStyle w:val="Heading2"/>
      </w:pPr>
      <w:r>
        <w:t>ХАРАКТЕРНЫМ ОСЛОЖНЕНИЕМ ТРОМБОЗА ГЛУБОКИХ ВЕН НИЖНИХ КОНЕЧНОСТЕЙ ЯВЛЯЕТСЯ</w:t>
      </w:r>
    </w:p>
    <w:p>
      <w:r>
        <w:rPr>
          <w:b/>
        </w:rPr>
        <w:t xml:space="preserve">1: </w:t>
      </w:r>
      <w:r>
        <w:t>тромбоэмболия легочной артерии</w:t>
      </w:r>
    </w:p>
    <w:p>
      <w:r>
        <w:rPr>
          <w:b/>
        </w:rPr>
        <w:t xml:space="preserve">2: </w:t>
      </w:r>
      <w:r>
        <w:t>кровотечение из подкожных варикозных вен</w:t>
      </w:r>
    </w:p>
    <w:p>
      <w:r>
        <w:rPr>
          <w:b/>
        </w:rPr>
        <w:t xml:space="preserve">3: </w:t>
      </w:r>
      <w:r>
        <w:t>тромбоз брыжеечных вен</w:t>
      </w:r>
    </w:p>
    <w:p>
      <w:r>
        <w:rPr>
          <w:b/>
        </w:rPr>
        <w:t xml:space="preserve">4: </w:t>
      </w:r>
      <w:r>
        <w:t>пилефлебит</w:t>
      </w:r>
    </w:p>
    <w:p>
      <w:r>
        <w:t xml:space="preserve">Правильный ответ: </w:t>
      </w:r>
      <w:r>
        <w:rPr>
          <w:b/>
        </w:rPr>
        <w:t>тромбоэмболия легочной артерии</w:t>
      </w:r>
    </w:p>
    <w:p>
      <w:pPr>
        <w:pStyle w:val="Heading2"/>
      </w:pPr>
      <w:r>
        <w:t>ДИСПАНСЕРНОЕ НАБЛЮДЕНИЕ ЗА ЛИЦАМИ, ОТНЕСЕННЫМИ КО II ГРУППЕ ЗДОРОВЬЯ, ИМЕЮЩИМИ ВЫСОКИЙ ИЛИ ОЧЕНЬ ВЫСОКИЙ СУММАРНЫЙ СЕРДЕЧНО-СОСУДИСТЫЙ РИСК, ОСУЩЕСТВЛЯЕТ ВРАЧ</w:t>
      </w:r>
    </w:p>
    <w:p>
      <w:r>
        <w:rPr>
          <w:b/>
        </w:rPr>
        <w:t xml:space="preserve">1: </w:t>
      </w:r>
      <w:r>
        <w:t>кардиолог</w:t>
      </w:r>
    </w:p>
    <w:p>
      <w:r>
        <w:rPr>
          <w:b/>
        </w:rPr>
        <w:t xml:space="preserve">2: </w:t>
      </w:r>
      <w:r>
        <w:t>по медицинской профилактике</w:t>
      </w:r>
    </w:p>
    <w:p>
      <w:r>
        <w:rPr>
          <w:b/>
        </w:rPr>
        <w:t xml:space="preserve">3: </w:t>
      </w:r>
      <w:r>
        <w:t>общей практики (семейный врач)</w:t>
      </w:r>
    </w:p>
    <w:p>
      <w:r>
        <w:rPr>
          <w:b/>
        </w:rPr>
        <w:t xml:space="preserve">4: </w:t>
      </w:r>
      <w:r>
        <w:t>терапевт участковый</w:t>
      </w:r>
    </w:p>
    <w:p>
      <w:r>
        <w:t xml:space="preserve">Правильный ответ: </w:t>
      </w:r>
      <w:r>
        <w:rPr>
          <w:b/>
        </w:rPr>
        <w:t>по медицинской профилактике</w:t>
      </w:r>
    </w:p>
    <w:p>
      <w:pPr>
        <w:pStyle w:val="Heading2"/>
      </w:pPr>
      <w:r>
        <w:t>ПОДБОР СУТОЧНОЙ ДОЗЫ ДАБИГАТРАНА ОСУЩЕСТВЛЯЮТ</w:t>
      </w:r>
    </w:p>
    <w:p>
      <w:r>
        <w:rPr>
          <w:b/>
        </w:rPr>
        <w:t xml:space="preserve">1: </w:t>
      </w:r>
      <w:r>
        <w:t>под контролем всех показателей коагулограммы</w:t>
      </w:r>
    </w:p>
    <w:p>
      <w:r>
        <w:rPr>
          <w:b/>
        </w:rPr>
        <w:t xml:space="preserve">2: </w:t>
      </w:r>
      <w:r>
        <w:t>под контролем активированного частичного тромбопластинового времени</w:t>
      </w:r>
    </w:p>
    <w:p>
      <w:r>
        <w:rPr>
          <w:b/>
        </w:rPr>
        <w:t xml:space="preserve">3: </w:t>
      </w:r>
      <w:r>
        <w:t>под контролем международного нормализованного отношения</w:t>
      </w:r>
    </w:p>
    <w:p>
      <w:r>
        <w:rPr>
          <w:b/>
        </w:rPr>
        <w:t xml:space="preserve">4: </w:t>
      </w:r>
      <w:r>
        <w:t>без контроля показателей коагулограммы</w:t>
      </w:r>
    </w:p>
    <w:p>
      <w:r>
        <w:t xml:space="preserve">Правильный ответ: </w:t>
      </w:r>
      <w:r>
        <w:rPr>
          <w:b/>
        </w:rPr>
        <w:t>без контроля показателей коагулограммы</w:t>
      </w:r>
    </w:p>
    <w:p>
      <w:pPr>
        <w:pStyle w:val="Heading2"/>
      </w:pPr>
      <w:r>
        <w:t>ДЛЯ ПОДТВЕРЖДЕНИЯ ДИАГНОЗА ТОКСОПЛАЗМОЗ ПРИ ВИЧ-ИНФЕКЦИИ ИСПОЛЬЗУЮТ МЕТОД</w:t>
      </w:r>
    </w:p>
    <w:p>
      <w:r>
        <w:rPr>
          <w:b/>
        </w:rPr>
        <w:t xml:space="preserve">1: </w:t>
      </w:r>
      <w:r>
        <w:t>молекулярно-биологический</w:t>
      </w:r>
    </w:p>
    <w:p>
      <w:r>
        <w:rPr>
          <w:b/>
        </w:rPr>
        <w:t xml:space="preserve">2: </w:t>
      </w:r>
      <w:r>
        <w:t>бактериологический</w:t>
      </w:r>
    </w:p>
    <w:p>
      <w:r>
        <w:rPr>
          <w:b/>
        </w:rPr>
        <w:t xml:space="preserve">3: </w:t>
      </w:r>
      <w:r>
        <w:t>кожно-аллергический</w:t>
      </w:r>
    </w:p>
    <w:p>
      <w:r>
        <w:rPr>
          <w:b/>
        </w:rPr>
        <w:t xml:space="preserve">4: </w:t>
      </w:r>
      <w:r>
        <w:t>бактериоскопический</w:t>
      </w:r>
    </w:p>
    <w:p>
      <w:r>
        <w:t xml:space="preserve">Правильный ответ: </w:t>
      </w:r>
      <w:r>
        <w:rPr>
          <w:b/>
        </w:rPr>
        <w:t>молекулярно-биологический</w:t>
      </w:r>
    </w:p>
    <w:p>
      <w:pPr>
        <w:pStyle w:val="Heading2"/>
      </w:pPr>
      <w:r>
        <w:t>К ЭКГ КРИТЕРИЯМ ЖЕЛУДОЧКОВОЙ ЭКСТРАСИСТОЛИИ ОТНОСЯТ</w:t>
      </w:r>
    </w:p>
    <w:p>
      <w:r>
        <w:rPr>
          <w:b/>
        </w:rPr>
        <w:t xml:space="preserve">1: </w:t>
      </w:r>
      <w:r>
        <w:t>наличие неполной компенсаторной паузы</w:t>
      </w:r>
    </w:p>
    <w:p>
      <w:r>
        <w:rPr>
          <w:b/>
        </w:rPr>
        <w:t xml:space="preserve">2: </w:t>
      </w:r>
      <w:r>
        <w:t>измененный зубец Р перед экстрасистолическим комплексом</w:t>
      </w:r>
    </w:p>
    <w:p>
      <w:r>
        <w:rPr>
          <w:b/>
        </w:rPr>
        <w:t xml:space="preserve">3: </w:t>
      </w:r>
      <w:r>
        <w:t>комплекс QRS преждевременный, не расширен</w:t>
      </w:r>
    </w:p>
    <w:p>
      <w:r>
        <w:rPr>
          <w:b/>
        </w:rPr>
        <w:t xml:space="preserve">4: </w:t>
      </w:r>
      <w:r>
        <w:t>комплекс QRS преждевременный, расширен, деформирован</w:t>
      </w:r>
    </w:p>
    <w:p>
      <w:r>
        <w:t xml:space="preserve">Правильный ответ: </w:t>
      </w:r>
      <w:r>
        <w:rPr>
          <w:b/>
        </w:rPr>
        <w:t>комплекс QRS преждевременный, расширен, деформирован</w:t>
      </w:r>
    </w:p>
    <w:p>
      <w:pPr>
        <w:pStyle w:val="Heading2"/>
      </w:pPr>
      <w:r>
        <w:t>ПРИ ЛЕЧЕНИИ БОЛЬНЫХ С ОСТРЫМ ЛЕЙКОЗОМ СЛЕДУЕТ ОБЕСПЧЕЧИТЬ</w:t>
      </w:r>
    </w:p>
    <w:p>
      <w:r>
        <w:rPr>
          <w:b/>
        </w:rPr>
        <w:t xml:space="preserve">1: </w:t>
      </w:r>
      <w:r>
        <w:t>обязательное получение инвалидности</w:t>
      </w:r>
    </w:p>
    <w:p>
      <w:r>
        <w:rPr>
          <w:b/>
        </w:rPr>
        <w:t xml:space="preserve">2: </w:t>
      </w:r>
      <w:r>
        <w:t>занятия физической культурой в возрастающем режиме</w:t>
      </w:r>
    </w:p>
    <w:p>
      <w:r>
        <w:rPr>
          <w:b/>
        </w:rPr>
        <w:t xml:space="preserve">3: </w:t>
      </w:r>
      <w:r>
        <w:t>асептические условия, трансфузиологическую помощь</w:t>
      </w:r>
    </w:p>
    <w:p>
      <w:r>
        <w:rPr>
          <w:b/>
        </w:rPr>
        <w:t xml:space="preserve">4: </w:t>
      </w:r>
      <w:r>
        <w:t>полный отказ от физических нагрузок</w:t>
      </w:r>
    </w:p>
    <w:p>
      <w:r>
        <w:t xml:space="preserve">Правильный ответ: </w:t>
      </w:r>
      <w:r>
        <w:rPr>
          <w:b/>
        </w:rPr>
        <w:t>асептические условия, трансфузиологическую помощь</w:t>
      </w:r>
    </w:p>
    <w:p>
      <w:pPr>
        <w:pStyle w:val="Heading2"/>
      </w:pPr>
      <w:r>
        <w:t>ДЛЯ ЛЕЧЕНИЯ БАКТЕРИАЛЬНЫХ ИНФЕКЦИЙ У БОЛЬНЫХ С ХРОНИЧЕСКОЙ ПОЧЕЧНОЙ НЕДОСТАТОЧНОСТЬЮ ПРИМЕНЯЮТСЯ ПРЕПАРАТЫ ГРУППЫ</w:t>
      </w:r>
    </w:p>
    <w:p>
      <w:r>
        <w:rPr>
          <w:b/>
        </w:rPr>
        <w:t xml:space="preserve">1: </w:t>
      </w:r>
      <w:r>
        <w:t>макролидов</w:t>
      </w:r>
    </w:p>
    <w:p>
      <w:r>
        <w:rPr>
          <w:b/>
        </w:rPr>
        <w:t xml:space="preserve">2: </w:t>
      </w:r>
      <w:r>
        <w:t>фторхинолонов</w:t>
      </w:r>
    </w:p>
    <w:p>
      <w:r>
        <w:rPr>
          <w:b/>
        </w:rPr>
        <w:t xml:space="preserve">3: </w:t>
      </w:r>
      <w:r>
        <w:t>пенициллинов</w:t>
      </w:r>
    </w:p>
    <w:p>
      <w:r>
        <w:rPr>
          <w:b/>
        </w:rPr>
        <w:t xml:space="preserve">4: </w:t>
      </w:r>
      <w:r>
        <w:t>аминогликозидов</w:t>
      </w:r>
    </w:p>
    <w:p>
      <w:r>
        <w:t xml:space="preserve">Правильный ответ: </w:t>
      </w:r>
      <w:r>
        <w:rPr>
          <w:b/>
        </w:rPr>
        <w:t>пенициллинов</w:t>
      </w:r>
    </w:p>
    <w:p>
      <w:pPr>
        <w:pStyle w:val="Heading2"/>
      </w:pPr>
      <w:r>
        <w:t>ЭРИТЕМАТОЗНАЯ ИЛИ ПЯТНИСТО-ПАПУЛЛЕЗНАЯ СЫПЬ С ФАРИНГИТОМ И АДЕНОПАТИЕЙ ХАРАКТЕРНА ПРИ ИНФИЦИРОВАНИИ ВИРУСОМ</w:t>
      </w:r>
    </w:p>
    <w:p>
      <w:r>
        <w:rPr>
          <w:b/>
        </w:rPr>
        <w:t xml:space="preserve">1: </w:t>
      </w:r>
      <w:r>
        <w:t>Эпштейна-Барр</w:t>
      </w:r>
    </w:p>
    <w:p>
      <w:r>
        <w:rPr>
          <w:b/>
        </w:rPr>
        <w:t xml:space="preserve">2: </w:t>
      </w:r>
      <w:r>
        <w:t>варицелла-зостер</w:t>
      </w:r>
    </w:p>
    <w:p>
      <w:r>
        <w:rPr>
          <w:b/>
        </w:rPr>
        <w:t xml:space="preserve">3: </w:t>
      </w:r>
      <w:r>
        <w:t>простого герпеса 2 типа</w:t>
      </w:r>
    </w:p>
    <w:p>
      <w:r>
        <w:rPr>
          <w:b/>
        </w:rPr>
        <w:t xml:space="preserve">4: </w:t>
      </w:r>
      <w:r>
        <w:t>простого герпеса 1 типа</w:t>
      </w:r>
    </w:p>
    <w:p>
      <w:r>
        <w:t xml:space="preserve">Правильный ответ: </w:t>
      </w:r>
      <w:r>
        <w:rPr>
          <w:b/>
        </w:rPr>
        <w:t>Эпштейна-Барр</w:t>
      </w:r>
    </w:p>
    <w:p>
      <w:pPr>
        <w:pStyle w:val="Heading2"/>
      </w:pPr>
      <w:r>
        <w:t>ДЛЯ МНОЖЕСТВЕННОЙ МИЕЛОМЫ ХАРАКТЕРНО УВЕЛИЧЕНИЕ ОБЩЕГО УРОВНЯ БЕЛКА ЗА СЧЕТ</w:t>
      </w:r>
    </w:p>
    <w:p>
      <w:r>
        <w:rPr>
          <w:b/>
        </w:rPr>
        <w:t xml:space="preserve">1: </w:t>
      </w:r>
      <w:r>
        <w:t>парапротеина</w:t>
      </w:r>
    </w:p>
    <w:p>
      <w:r>
        <w:rPr>
          <w:b/>
        </w:rPr>
        <w:t xml:space="preserve">2: </w:t>
      </w:r>
      <w:r>
        <w:t>альбумина</w:t>
      </w:r>
    </w:p>
    <w:p>
      <w:r>
        <w:rPr>
          <w:b/>
        </w:rPr>
        <w:t xml:space="preserve">3: </w:t>
      </w:r>
      <w:r>
        <w:t>гамма-глобулина</w:t>
      </w:r>
    </w:p>
    <w:p>
      <w:r>
        <w:rPr>
          <w:b/>
        </w:rPr>
        <w:t xml:space="preserve">4: </w:t>
      </w:r>
      <w:r>
        <w:t>альфа-глобулина</w:t>
      </w:r>
    </w:p>
    <w:p>
      <w:r>
        <w:t xml:space="preserve">Правильный ответ: </w:t>
      </w:r>
      <w:r>
        <w:rPr>
          <w:b/>
        </w:rPr>
        <w:t>парапротеина</w:t>
      </w:r>
    </w:p>
    <w:p>
      <w:pPr>
        <w:pStyle w:val="Heading2"/>
      </w:pPr>
      <w:r>
        <w:t>К АССОЦИИРОВАННЫМ СЕРДЕЧНО-СОСУДИСТЫМ ИЛИ ПОЧЕЧНЫМ ЗАБОЛЕВАНИЯМ ПРИ АРТЕРИАЛЬНОЙ ГИПЕРТОНИИ ОТНОСЯТ</w:t>
      </w:r>
    </w:p>
    <w:p>
      <w:r>
        <w:rPr>
          <w:b/>
        </w:rPr>
        <w:t xml:space="preserve">1: </w:t>
      </w:r>
      <w:r>
        <w:t>ХБП с рСКФ &lt; 30мл/мин/1,73 м2 или протеинурию &gt; 300 мг в сутки</w:t>
      </w:r>
    </w:p>
    <w:p>
      <w:r>
        <w:rPr>
          <w:b/>
        </w:rPr>
        <w:t xml:space="preserve">2: </w:t>
      </w:r>
      <w:r>
        <w:t>скорость каротидно-феморальной пульсовой волны &gt; 10м/сек  и лодыжечно-плечевой индекс &lt; 0,9</w:t>
      </w:r>
    </w:p>
    <w:p>
      <w:r>
        <w:rPr>
          <w:b/>
        </w:rPr>
        <w:t xml:space="preserve">3: </w:t>
      </w:r>
      <w:r>
        <w:t>микроальбуминурию и соотношение альбумина к креатинину (30-300мг/г; 3,4-34 мг/ммоль)</w:t>
      </w:r>
    </w:p>
    <w:p>
      <w:r>
        <w:rPr>
          <w:b/>
        </w:rPr>
        <w:t xml:space="preserve">4: </w:t>
      </w:r>
      <w:r>
        <w:t>ранние сердечно-сосудистые заболевания в анамнезе</w:t>
      </w:r>
    </w:p>
    <w:p>
      <w:r>
        <w:t xml:space="preserve">Правильный ответ: </w:t>
      </w:r>
      <w:r>
        <w:rPr>
          <w:b/>
        </w:rPr>
        <w:t>ХБП с рСКФ &lt; 30мл/мин/1,73 м2 или протеинурию &gt; 300 мг в сутки</w:t>
      </w:r>
    </w:p>
    <w:p>
      <w:pPr>
        <w:pStyle w:val="Heading2"/>
      </w:pPr>
      <w:r>
        <w:t>ТАКТИКА АКУПУНКТУРЫ ПРИ НЕВРОПАТИИ ЛИЦЕВОГО НЕРВА СОСТОИТ В</w:t>
      </w:r>
    </w:p>
    <w:p>
      <w:r>
        <w:rPr>
          <w:b/>
        </w:rPr>
        <w:t xml:space="preserve">1: </w:t>
      </w:r>
      <w:r>
        <w:t>возбуждающем воздействии на дистальные точки и точки на обеих половинах лица</w:t>
      </w:r>
    </w:p>
    <w:p>
      <w:r>
        <w:rPr>
          <w:b/>
        </w:rPr>
        <w:t xml:space="preserve">2: </w:t>
      </w:r>
      <w:r>
        <w:t>тормозном воздействии на дистальные точки и точки на здоровой стороне лица, возбуждающем воздействии на местные точки на пораженной стороне</w:t>
      </w:r>
    </w:p>
    <w:p>
      <w:r>
        <w:rPr>
          <w:b/>
        </w:rPr>
        <w:t xml:space="preserve">3: </w:t>
      </w:r>
      <w:r>
        <w:t>тормозном воздействии на дистальные точки и точки на обеих половинах лица</w:t>
      </w:r>
    </w:p>
    <w:p>
      <w:r>
        <w:rPr>
          <w:b/>
        </w:rPr>
        <w:t xml:space="preserve">4: </w:t>
      </w:r>
      <w:r>
        <w:t>возбуждающем воздействии на дистальные точки и местные точки на пораженной стороне лица, торможении местных точек на здоровой стороне</w:t>
      </w:r>
    </w:p>
    <w:p>
      <w:r>
        <w:t xml:space="preserve">Правильный ответ: </w:t>
      </w:r>
      <w:r>
        <w:rPr>
          <w:b/>
        </w:rPr>
        <w:t>тормозном воздействии на дистальные точки и точки на здоровой стороне лица, возбуждающем воздействии на местные точки на пораженной стороне</w:t>
      </w:r>
    </w:p>
    <w:p>
      <w:pPr>
        <w:pStyle w:val="Heading2"/>
      </w:pPr>
      <w:r>
        <w:t>АГРАНУЛОЦИТОЗ МОЖЕТ РАЗВИВАТЬСЯ ПРИ</w:t>
      </w:r>
    </w:p>
    <w:p>
      <w:r>
        <w:rPr>
          <w:b/>
        </w:rPr>
        <w:t xml:space="preserve">1: </w:t>
      </w:r>
      <w:r>
        <w:t>метастазах в костный мозг</w:t>
      </w:r>
    </w:p>
    <w:p>
      <w:r>
        <w:rPr>
          <w:b/>
        </w:rPr>
        <w:t xml:space="preserve">2: </w:t>
      </w:r>
      <w:r>
        <w:t>коллагенозах</w:t>
      </w:r>
    </w:p>
    <w:p>
      <w:r>
        <w:rPr>
          <w:b/>
        </w:rPr>
        <w:t xml:space="preserve">3: </w:t>
      </w:r>
      <w:r>
        <w:t>сепсисе</w:t>
      </w:r>
    </w:p>
    <w:p>
      <w:r>
        <w:rPr>
          <w:b/>
        </w:rPr>
        <w:t xml:space="preserve">4: </w:t>
      </w:r>
      <w:r>
        <w:t>медикаментозной терапии</w:t>
      </w:r>
    </w:p>
    <w:p>
      <w:r>
        <w:t xml:space="preserve">Правильный ответ: </w:t>
      </w:r>
      <w:r>
        <w:rPr>
          <w:b/>
        </w:rPr>
        <w:t>медикаментозной терапии</w:t>
      </w:r>
    </w:p>
    <w:p>
      <w:pPr>
        <w:pStyle w:val="Heading2"/>
      </w:pPr>
      <w:r>
        <w:t>ХАРАКТЕРНЫМ ПРИЗНАКОМ ВЫРАЖЕННОГО ДВУСТОРОННЕГО КОКСАРТРОЗА ЯВЛЯЕТСЯ</w:t>
      </w:r>
    </w:p>
    <w:p>
      <w:r>
        <w:rPr>
          <w:b/>
        </w:rPr>
        <w:t xml:space="preserve">1: </w:t>
      </w:r>
      <w:r>
        <w:t>гипотрофия мышц бедер</w:t>
      </w:r>
    </w:p>
    <w:p>
      <w:r>
        <w:rPr>
          <w:b/>
        </w:rPr>
        <w:t xml:space="preserve">2: </w:t>
      </w:r>
      <w:r>
        <w:t>"утиная походка"</w:t>
      </w:r>
    </w:p>
    <w:p>
      <w:r>
        <w:rPr>
          <w:b/>
        </w:rPr>
        <w:t xml:space="preserve">3: </w:t>
      </w:r>
      <w:r>
        <w:t>нарушение внутренней и наружной ротации бедер</w:t>
      </w:r>
    </w:p>
    <w:p>
      <w:r>
        <w:rPr>
          <w:b/>
        </w:rPr>
        <w:t xml:space="preserve">4: </w:t>
      </w:r>
      <w:r>
        <w:t>ограничение отведения и приведения бедер</w:t>
      </w:r>
    </w:p>
    <w:p>
      <w:r>
        <w:t xml:space="preserve">Правильный ответ: </w:t>
      </w:r>
      <w:r>
        <w:rPr>
          <w:b/>
        </w:rPr>
        <w:t>"утиная походка"</w:t>
      </w:r>
    </w:p>
    <w:p>
      <w:pPr>
        <w:pStyle w:val="Heading2"/>
      </w:pPr>
      <w:r>
        <w:t>К ПРЕПАРАТАМ С ПРЯМЫМ ПРОТИВОВИРУСНЫМ ДЕЙСТВИЕМ В РЕКОМЕНДОВАННЫХ СХЕМАХ ЛЕЧЕНИЯ БОЛЬНЫХ НОВОЙ КОРОНАВИРУСНОЙ ИНФЕКЦИЕЙ COVID-19 ОТНОСИТСЯ</w:t>
      </w:r>
    </w:p>
    <w:p>
      <w:r>
        <w:rPr>
          <w:b/>
        </w:rPr>
        <w:t xml:space="preserve">1: </w:t>
      </w:r>
      <w:r>
        <w:t>гидроксихлорохин</w:t>
      </w:r>
    </w:p>
    <w:p>
      <w:r>
        <w:rPr>
          <w:b/>
        </w:rPr>
        <w:t xml:space="preserve">2: </w:t>
      </w:r>
      <w:r>
        <w:t>фавипиравир</w:t>
      </w:r>
    </w:p>
    <w:p>
      <w:r>
        <w:rPr>
          <w:b/>
        </w:rPr>
        <w:t xml:space="preserve">3: </w:t>
      </w:r>
      <w:r>
        <w:t>азитромицин</w:t>
      </w:r>
    </w:p>
    <w:p>
      <w:r>
        <w:rPr>
          <w:b/>
        </w:rPr>
        <w:t xml:space="preserve">4: </w:t>
      </w:r>
      <w:r>
        <w:t>интерферон-бета1b</w:t>
      </w:r>
    </w:p>
    <w:p>
      <w:r>
        <w:t xml:space="preserve">Правильный ответ: </w:t>
      </w:r>
      <w:r>
        <w:rPr>
          <w:b/>
        </w:rPr>
        <w:t>фавипиравир</w:t>
      </w:r>
    </w:p>
    <w:p>
      <w:pPr>
        <w:pStyle w:val="Heading2"/>
      </w:pPr>
      <w:r>
        <w:t>В СИСТЕМЕ ОМС ПЛАНОВЫЕ ОБЪЕМЫ МЕДИЦИНСКОЙ ПОМОЩИ РАСПРЕДЕЛЯЮТСЯ ПРИ УЧАСТИИ</w:t>
      </w:r>
    </w:p>
    <w:p>
      <w:r>
        <w:rPr>
          <w:b/>
        </w:rPr>
        <w:t xml:space="preserve">1: </w:t>
      </w:r>
      <w:r>
        <w:t>страховой медицинской организации</w:t>
      </w:r>
    </w:p>
    <w:p>
      <w:r>
        <w:rPr>
          <w:b/>
        </w:rPr>
        <w:t xml:space="preserve">2: </w:t>
      </w:r>
      <w:r>
        <w:t>Территориального фонда ОМС</w:t>
      </w:r>
    </w:p>
    <w:p>
      <w:r>
        <w:rPr>
          <w:b/>
        </w:rPr>
        <w:t xml:space="preserve">3: </w:t>
      </w:r>
      <w:r>
        <w:t>Федерального фонда ОМС</w:t>
      </w:r>
    </w:p>
    <w:p>
      <w:r>
        <w:rPr>
          <w:b/>
        </w:rPr>
        <w:t xml:space="preserve">4: </w:t>
      </w:r>
      <w:r>
        <w:t>комиссии по разработке территориальной программы ОМС</w:t>
      </w:r>
    </w:p>
    <w:p>
      <w:r>
        <w:t xml:space="preserve">Правильный ответ: </w:t>
      </w:r>
      <w:r>
        <w:rPr>
          <w:b/>
        </w:rPr>
        <w:t>комиссии по разработке территориальной программы ОМС</w:t>
      </w:r>
    </w:p>
    <w:p>
      <w:pPr>
        <w:pStyle w:val="Heading2"/>
      </w:pPr>
      <w:r>
        <w:t>К САМЫМ ЧАСТЫМ ПРИЧИНАМ ХРОНИЧЕСКОГО ЛЕГОЧНОГО СЕРДЦА ОТНОСЯТ</w:t>
      </w:r>
    </w:p>
    <w:p>
      <w:r>
        <w:rPr>
          <w:b/>
        </w:rPr>
        <w:t xml:space="preserve">1: </w:t>
      </w:r>
      <w:r>
        <w:t>частые пневмонии</w:t>
      </w:r>
    </w:p>
    <w:p>
      <w:r>
        <w:rPr>
          <w:b/>
        </w:rPr>
        <w:t xml:space="preserve">2: </w:t>
      </w:r>
      <w:r>
        <w:t>рак легкого</w:t>
      </w:r>
    </w:p>
    <w:p>
      <w:r>
        <w:rPr>
          <w:b/>
        </w:rPr>
        <w:t xml:space="preserve">3: </w:t>
      </w:r>
      <w:r>
        <w:t>хроническую обструктивную болезнь легких</w:t>
      </w:r>
    </w:p>
    <w:p>
      <w:r>
        <w:rPr>
          <w:b/>
        </w:rPr>
        <w:t xml:space="preserve">4: </w:t>
      </w:r>
      <w:r>
        <w:t>абсцесс легкого</w:t>
      </w:r>
    </w:p>
    <w:p>
      <w:r>
        <w:t xml:space="preserve">Правильный ответ: </w:t>
      </w:r>
      <w:r>
        <w:rPr>
          <w:b/>
        </w:rPr>
        <w:t>хроническую обструктивную болезнь легких</w:t>
      </w:r>
    </w:p>
    <w:p>
      <w:pPr>
        <w:pStyle w:val="Heading2"/>
      </w:pPr>
      <w:r>
        <w:t>В ГИПОКОАГУЛЯЦИОННОЙ ФАЗЕ ДВС-СИНДРОМА НАЗНАЧАЮТ</w:t>
      </w:r>
    </w:p>
    <w:p>
      <w:r>
        <w:rPr>
          <w:b/>
        </w:rPr>
        <w:t xml:space="preserve">1: </w:t>
      </w:r>
      <w:r>
        <w:t>прямые переливания крови</w:t>
      </w:r>
    </w:p>
    <w:p>
      <w:r>
        <w:rPr>
          <w:b/>
        </w:rPr>
        <w:t xml:space="preserve">2: </w:t>
      </w:r>
      <w:r>
        <w:t>введение криопреципитата</w:t>
      </w:r>
    </w:p>
    <w:p>
      <w:r>
        <w:rPr>
          <w:b/>
        </w:rPr>
        <w:t xml:space="preserve">3: </w:t>
      </w:r>
      <w:r>
        <w:t>трансфузии свежезамороженной плазмы</w:t>
      </w:r>
    </w:p>
    <w:p>
      <w:r>
        <w:rPr>
          <w:b/>
        </w:rPr>
        <w:t xml:space="preserve">4: </w:t>
      </w:r>
      <w:r>
        <w:t>трансфузии теплой крови</w:t>
      </w:r>
    </w:p>
    <w:p>
      <w:r>
        <w:t xml:space="preserve">Правильный ответ: </w:t>
      </w:r>
      <w:r>
        <w:rPr>
          <w:b/>
        </w:rPr>
        <w:t>трансфузии свежезамороженной плазмы</w:t>
      </w:r>
    </w:p>
    <w:p>
      <w:pPr>
        <w:pStyle w:val="Heading2"/>
      </w:pPr>
      <w:r>
        <w:t>СЕПСИС, ВЫЗВАННЫЙ СИНЕГНОЙНОЙ ПАЛОЧКОЙ У БОЛЬНОГО ХРОНИЧЕСКИМ ЛИМФОЛЕЙКОЗОМ, ПРЕДПОЧТИТЕЛЬНЕЕ ЛЕЧИТЬ ПРЕПАРАТОМ</w:t>
      </w:r>
    </w:p>
    <w:p>
      <w:r>
        <w:rPr>
          <w:b/>
        </w:rPr>
        <w:t xml:space="preserve">1: </w:t>
      </w:r>
      <w:r>
        <w:t>клиндамицином</w:t>
      </w:r>
    </w:p>
    <w:p>
      <w:r>
        <w:rPr>
          <w:b/>
        </w:rPr>
        <w:t xml:space="preserve">2: </w:t>
      </w:r>
      <w:r>
        <w:t>ампициллином</w:t>
      </w:r>
    </w:p>
    <w:p>
      <w:r>
        <w:rPr>
          <w:b/>
        </w:rPr>
        <w:t xml:space="preserve">3: </w:t>
      </w:r>
      <w:r>
        <w:t>ципрофлоксацином</w:t>
      </w:r>
    </w:p>
    <w:p>
      <w:r>
        <w:rPr>
          <w:b/>
        </w:rPr>
        <w:t xml:space="preserve">4: </w:t>
      </w:r>
      <w:r>
        <w:t>карбенициллином</w:t>
      </w:r>
    </w:p>
    <w:p>
      <w:r>
        <w:t xml:space="preserve">Правильный ответ: </w:t>
      </w:r>
      <w:r>
        <w:rPr>
          <w:b/>
        </w:rPr>
        <w:t>карбенициллином</w:t>
      </w:r>
    </w:p>
    <w:p>
      <w:pPr>
        <w:pStyle w:val="Heading2"/>
      </w:pPr>
      <w:r>
        <w:t>ВЕДУЩИМ МЕХАНИЗМОМ В ПАТОГЕНЕЗЕ ХРОНИЧЕСКОГО ГЛОМЕРУЛОНЕФРИТА ЯВЛЯЕТСЯ</w:t>
      </w:r>
    </w:p>
    <w:p>
      <w:r>
        <w:rPr>
          <w:b/>
        </w:rPr>
        <w:t xml:space="preserve">1: </w:t>
      </w:r>
      <w:r>
        <w:t>неспецифический инфекционно-воспалительный процесс</w:t>
      </w:r>
    </w:p>
    <w:p>
      <w:r>
        <w:rPr>
          <w:b/>
        </w:rPr>
        <w:t xml:space="preserve">2: </w:t>
      </w:r>
      <w:r>
        <w:t>атеросклеротическое поражение внутрипочечных артерий</w:t>
      </w:r>
    </w:p>
    <w:p>
      <w:r>
        <w:rPr>
          <w:b/>
        </w:rPr>
        <w:t xml:space="preserve">3: </w:t>
      </w:r>
      <w:r>
        <w:t>иммунокомплексный механизм</w:t>
      </w:r>
    </w:p>
    <w:p>
      <w:r>
        <w:rPr>
          <w:b/>
        </w:rPr>
        <w:t xml:space="preserve">4: </w:t>
      </w:r>
      <w:r>
        <w:t>аутоиммунный (антительный) механизм</w:t>
      </w:r>
    </w:p>
    <w:p>
      <w:r>
        <w:t xml:space="preserve">Правильный ответ: </w:t>
      </w:r>
      <w:r>
        <w:rPr>
          <w:b/>
        </w:rPr>
        <w:t>иммунокомплексный механизм</w:t>
      </w:r>
    </w:p>
    <w:p>
      <w:pPr>
        <w:pStyle w:val="Heading2"/>
      </w:pPr>
      <w:r>
        <w:t>ПРИ СОЧЕТАНИИ ГИПЕРТОНИЧЕСКОЙ БОЛЕЗНИ И САХАРНОГО ДИАБЕТА РЕКОМЕНДОВАНА КОМБИНАЦИЯ</w:t>
      </w:r>
    </w:p>
    <w:p>
      <w:r>
        <w:rPr>
          <w:b/>
        </w:rPr>
        <w:t xml:space="preserve">1: </w:t>
      </w:r>
      <w:r>
        <w:t>ингибитора АПФ и блокатора рецепторов ангиотензина II</w:t>
      </w:r>
    </w:p>
    <w:p>
      <w:r>
        <w:rPr>
          <w:b/>
        </w:rPr>
        <w:t xml:space="preserve">2: </w:t>
      </w:r>
      <w:r>
        <w:t>диуретика и антагониста кальция</w:t>
      </w:r>
    </w:p>
    <w:p>
      <w:r>
        <w:rPr>
          <w:b/>
        </w:rPr>
        <w:t xml:space="preserve">3: </w:t>
      </w:r>
      <w:r>
        <w:t>ингибитора АПФ и антагониста кальция</w:t>
      </w:r>
    </w:p>
    <w:p>
      <w:r>
        <w:rPr>
          <w:b/>
        </w:rPr>
        <w:t xml:space="preserve">4: </w:t>
      </w:r>
      <w:r>
        <w:t>блокатора рецепторов ангиотензина II и бета-блокатора</w:t>
      </w:r>
    </w:p>
    <w:p>
      <w:r>
        <w:t xml:space="preserve">Правильный ответ: </w:t>
      </w:r>
      <w:r>
        <w:rPr>
          <w:b/>
        </w:rPr>
        <w:t>ингибитора АПФ и антагониста кальция</w:t>
      </w:r>
    </w:p>
    <w:p>
      <w:pPr>
        <w:pStyle w:val="Heading2"/>
      </w:pPr>
      <w:r>
        <w:t>ЗАСТРАХОВАННЫМ В СИСТЕМЕ ОМС ЯВЛЯЕТСЯ</w:t>
      </w:r>
    </w:p>
    <w:p>
      <w:r>
        <w:rPr>
          <w:b/>
        </w:rPr>
        <w:t xml:space="preserve">1: </w:t>
      </w:r>
      <w:r>
        <w:t>страховое учреждение</w:t>
      </w:r>
    </w:p>
    <w:p>
      <w:r>
        <w:rPr>
          <w:b/>
        </w:rPr>
        <w:t xml:space="preserve">2: </w:t>
      </w:r>
      <w:r>
        <w:t>юридическое лицо</w:t>
      </w:r>
    </w:p>
    <w:p>
      <w:r>
        <w:rPr>
          <w:b/>
        </w:rPr>
        <w:t xml:space="preserve">3: </w:t>
      </w:r>
      <w:r>
        <w:t>гражданин РФ</w:t>
      </w:r>
    </w:p>
    <w:p>
      <w:r>
        <w:rPr>
          <w:b/>
        </w:rPr>
        <w:t xml:space="preserve">4: </w:t>
      </w:r>
      <w:r>
        <w:t>медицинская организация</w:t>
      </w:r>
    </w:p>
    <w:p>
      <w:r>
        <w:t xml:space="preserve">Правильный ответ: </w:t>
      </w:r>
      <w:r>
        <w:rPr>
          <w:b/>
        </w:rPr>
        <w:t>гражданин РФ</w:t>
      </w:r>
    </w:p>
    <w:p>
      <w:pPr>
        <w:pStyle w:val="Heading2"/>
      </w:pPr>
      <w:r>
        <w:t>СПЕЦИФИЧЕСКИМ ИММУНОГЛОБУЛИНОМ, ПОДТВЕРДЖДАЮЩИМ НАЛИЧИЕ У БОЛЬНОГО БРОНХИАЛЬНОЙ АСТМЫ, ЯВЛЯЕТСЯ</w:t>
      </w:r>
    </w:p>
    <w:p>
      <w:r>
        <w:rPr>
          <w:b/>
        </w:rPr>
        <w:t xml:space="preserve">1: </w:t>
      </w:r>
      <w:r>
        <w:t>IgA</w:t>
      </w:r>
    </w:p>
    <w:p>
      <w:r>
        <w:rPr>
          <w:b/>
        </w:rPr>
        <w:t xml:space="preserve">2: </w:t>
      </w:r>
      <w:r>
        <w:t>IgG</w:t>
      </w:r>
    </w:p>
    <w:p>
      <w:r>
        <w:rPr>
          <w:b/>
        </w:rPr>
        <w:t xml:space="preserve">3: </w:t>
      </w:r>
      <w:r>
        <w:t>IgМ</w:t>
      </w:r>
    </w:p>
    <w:p>
      <w:r>
        <w:rPr>
          <w:b/>
        </w:rPr>
        <w:t xml:space="preserve">4: </w:t>
      </w:r>
      <w:r>
        <w:t>IgE</w:t>
      </w:r>
    </w:p>
    <w:p>
      <w:r>
        <w:t xml:space="preserve">Правильный ответ: </w:t>
      </w:r>
      <w:r>
        <w:rPr>
          <w:b/>
        </w:rPr>
        <w:t>IgE</w:t>
      </w:r>
    </w:p>
    <w:p>
      <w:pPr>
        <w:pStyle w:val="Heading2"/>
      </w:pPr>
      <w:r>
        <w:t>ПРЕПАРАТОМ ГРУППЫ ФУМАРАТА ЖЕЛЕЗА ЯВЛЯЕТСЯ</w:t>
      </w:r>
    </w:p>
    <w:p>
      <w:r>
        <w:rPr>
          <w:b/>
        </w:rPr>
        <w:t xml:space="preserve">1: </w:t>
      </w:r>
      <w:r>
        <w:t>мальтофер</w:t>
      </w:r>
    </w:p>
    <w:p>
      <w:r>
        <w:rPr>
          <w:b/>
        </w:rPr>
        <w:t xml:space="preserve">2: </w:t>
      </w:r>
      <w:r>
        <w:t>тотема</w:t>
      </w:r>
    </w:p>
    <w:p>
      <w:r>
        <w:rPr>
          <w:b/>
        </w:rPr>
        <w:t xml:space="preserve">3: </w:t>
      </w:r>
      <w:r>
        <w:t>ферретаб</w:t>
      </w:r>
    </w:p>
    <w:p>
      <w:r>
        <w:rPr>
          <w:b/>
        </w:rPr>
        <w:t xml:space="preserve">4: </w:t>
      </w:r>
      <w:r>
        <w:t>сорбифер</w:t>
      </w:r>
    </w:p>
    <w:p>
      <w:r>
        <w:t xml:space="preserve">Правильный ответ: </w:t>
      </w:r>
      <w:r>
        <w:rPr>
          <w:b/>
        </w:rPr>
        <w:t>ферретаб</w:t>
      </w:r>
    </w:p>
    <w:p>
      <w:pPr>
        <w:pStyle w:val="Heading2"/>
      </w:pPr>
      <w:r>
        <w:t>ИСКУССТВЕННОЕ ДЫХАНИЕ МЕТОДОМ «РОТ КО РТУ» ОСУЩЕСТВЛЯЕТСЯ, ЕСЛИ ГОЛОВА ПОСТРАДАВШЕГО</w:t>
      </w:r>
    </w:p>
    <w:p>
      <w:r>
        <w:rPr>
          <w:b/>
        </w:rPr>
        <w:t xml:space="preserve">1: </w:t>
      </w:r>
      <w:r>
        <w:t>запрокинута, подбородок поднят, нос зажат</w:t>
      </w:r>
    </w:p>
    <w:p>
      <w:r>
        <w:rPr>
          <w:b/>
        </w:rPr>
        <w:t xml:space="preserve">2: </w:t>
      </w:r>
      <w:r>
        <w:t>в нейтральном положении, нос зажат</w:t>
      </w:r>
    </w:p>
    <w:p>
      <w:r>
        <w:rPr>
          <w:b/>
        </w:rPr>
        <w:t xml:space="preserve">3: </w:t>
      </w:r>
      <w:r>
        <w:t>находится в любом положении, нос зажат</w:t>
      </w:r>
    </w:p>
    <w:p>
      <w:r>
        <w:rPr>
          <w:b/>
        </w:rPr>
        <w:t xml:space="preserve">4: </w:t>
      </w:r>
      <w:r>
        <w:t>запрокинута, ротовая полость очищена</w:t>
      </w:r>
    </w:p>
    <w:p>
      <w:r>
        <w:t xml:space="preserve">Правильный ответ: </w:t>
      </w:r>
      <w:r>
        <w:rPr>
          <w:b/>
        </w:rPr>
        <w:t>запрокинута, подбородок поднят, нос зажат</w:t>
      </w:r>
    </w:p>
    <w:p>
      <w:pPr>
        <w:pStyle w:val="Heading2"/>
      </w:pPr>
      <w:r>
        <w:t>НАИБОЛЕЕ ДОСТОВЕРНЫМ КЛИНИЧЕСКИМ СИМПТОМОМ, ПОЗВОЛЯЮЩИМ ЗАПОДОЗРИТЬ ВИЧ-ИНФЕКЦИЮ, ЯВЛЯЕТСЯ</w:t>
      </w:r>
    </w:p>
    <w:p>
      <w:r>
        <w:rPr>
          <w:b/>
        </w:rPr>
        <w:t xml:space="preserve">1: </w:t>
      </w:r>
      <w:r>
        <w:t>снижение массы тела до 5%</w:t>
      </w:r>
    </w:p>
    <w:p>
      <w:r>
        <w:rPr>
          <w:b/>
        </w:rPr>
        <w:t xml:space="preserve">2: </w:t>
      </w:r>
      <w:r>
        <w:t>лихорадка в течение 2-х недель</w:t>
      </w:r>
    </w:p>
    <w:p>
      <w:r>
        <w:rPr>
          <w:b/>
        </w:rPr>
        <w:t xml:space="preserve">3: </w:t>
      </w:r>
      <w:r>
        <w:t>диарея неясного генеза более 2-х месяцев</w:t>
      </w:r>
    </w:p>
    <w:p>
      <w:r>
        <w:rPr>
          <w:b/>
        </w:rPr>
        <w:t xml:space="preserve">4: </w:t>
      </w:r>
      <w:r>
        <w:t>регионарный лимфаденит</w:t>
      </w:r>
    </w:p>
    <w:p>
      <w:r>
        <w:t xml:space="preserve">Правильный ответ: </w:t>
      </w:r>
      <w:r>
        <w:rPr>
          <w:b/>
        </w:rPr>
        <w:t>диарея неясного генеза более 2-х месяцев</w:t>
      </w:r>
    </w:p>
    <w:p>
      <w:pPr>
        <w:pStyle w:val="Heading2"/>
      </w:pPr>
      <w:r>
        <w:t>ПРИ ЛЕЧЕНИИ ОСТРОГО ВИРУСНОГО ГЕПАТИТА, ОСЛОЖНЕННОГО ОСТРОЙ ПЕЧЕНОЧНОЙ ЭНЦЕФАЛОПАТИЕЙ, НАЗНАЧАЮТ</w:t>
      </w:r>
    </w:p>
    <w:p>
      <w:r>
        <w:rPr>
          <w:b/>
        </w:rPr>
        <w:t xml:space="preserve">1: </w:t>
      </w:r>
      <w:r>
        <w:t>аминостерил</w:t>
      </w:r>
    </w:p>
    <w:p>
      <w:r>
        <w:rPr>
          <w:b/>
        </w:rPr>
        <w:t xml:space="preserve">2: </w:t>
      </w:r>
      <w:r>
        <w:t>гептрал</w:t>
      </w:r>
    </w:p>
    <w:p>
      <w:r>
        <w:rPr>
          <w:b/>
        </w:rPr>
        <w:t xml:space="preserve">3: </w:t>
      </w:r>
      <w:r>
        <w:t>холестирамин</w:t>
      </w:r>
    </w:p>
    <w:p>
      <w:r>
        <w:rPr>
          <w:b/>
        </w:rPr>
        <w:t xml:space="preserve">4: </w:t>
      </w:r>
      <w:r>
        <w:t>рибавирин</w:t>
      </w:r>
    </w:p>
    <w:p>
      <w:r>
        <w:t xml:space="preserve">Правильный ответ: </w:t>
      </w:r>
      <w:r>
        <w:rPr>
          <w:b/>
        </w:rPr>
        <w:t>аминостерил</w:t>
      </w:r>
    </w:p>
    <w:p>
      <w:pPr>
        <w:pStyle w:val="Heading2"/>
      </w:pPr>
      <w:r>
        <w:t>СОПУТСТВУЮЩЕЙ ПАТОЛОГИЕЙ У БОЛЬНЫХ ИШЕМИЧЕСКОЙ БОЛЕЗНЬЮ СЕРДЦА, ПРИ КОТОРОЙ ПРИМЕНЕНИЕ B-АДРЕНОБЛОКАТОРОВ АБСОЛЮТНО ПРОТИВОПОКАЗАНО, ЯВЛЯЕТСЯ</w:t>
      </w:r>
    </w:p>
    <w:p>
      <w:r>
        <w:rPr>
          <w:b/>
        </w:rPr>
        <w:t xml:space="preserve">1: </w:t>
      </w:r>
      <w:r>
        <w:t>синдром слабости синусового узла</w:t>
      </w:r>
    </w:p>
    <w:p>
      <w:r>
        <w:rPr>
          <w:b/>
        </w:rPr>
        <w:t xml:space="preserve">2: </w:t>
      </w:r>
      <w:r>
        <w:t>перемежающаяся хромота</w:t>
      </w:r>
    </w:p>
    <w:p>
      <w:r>
        <w:rPr>
          <w:b/>
        </w:rPr>
        <w:t xml:space="preserve">3: </w:t>
      </w:r>
      <w:r>
        <w:t>сахарный диабет 1 типа</w:t>
      </w:r>
    </w:p>
    <w:p>
      <w:r>
        <w:rPr>
          <w:b/>
        </w:rPr>
        <w:t xml:space="preserve">4: </w:t>
      </w:r>
      <w:r>
        <w:t>синдром Рейно</w:t>
      </w:r>
    </w:p>
    <w:p>
      <w:r>
        <w:t xml:space="preserve">Правильный ответ: </w:t>
      </w:r>
      <w:r>
        <w:rPr>
          <w:b/>
        </w:rPr>
        <w:t>синдром слабости синусового узла</w:t>
      </w:r>
    </w:p>
    <w:p>
      <w:pPr>
        <w:pStyle w:val="Heading2"/>
      </w:pPr>
      <w:r>
        <w:t>В СООТВЕТСТВИИ С РЕКОМЕНДАЦИЯМИ НАУЧНОГО ОБЩЕСТВА НЕФРОЛОГОВ РОССИИ 2014 ГОДА, КРИТЕРИЮ А1 СТАДИИ АЛЬБУМИНУРИИ СООТВЕТСТВУЕТ ПОКАЗАТЕЛЬ АЛЬБУМИН/КРЕАТИНИН (В МГ/Г)</w:t>
      </w:r>
    </w:p>
    <w:p>
      <w:r>
        <w:rPr>
          <w:b/>
        </w:rPr>
        <w:t xml:space="preserve">1: </w:t>
      </w:r>
      <w:r>
        <w:t>30-299</w:t>
      </w:r>
    </w:p>
    <w:p>
      <w:r>
        <w:rPr>
          <w:b/>
        </w:rPr>
        <w:t xml:space="preserve">2: </w:t>
      </w:r>
      <w:r>
        <w:t>&lt;10</w:t>
      </w:r>
    </w:p>
    <w:p>
      <w:r>
        <w:rPr>
          <w:b/>
        </w:rPr>
        <w:t xml:space="preserve">3: </w:t>
      </w:r>
      <w:r>
        <w:t>10-29</w:t>
      </w:r>
    </w:p>
    <w:p>
      <w:r>
        <w:rPr>
          <w:b/>
        </w:rPr>
        <w:t xml:space="preserve">4: </w:t>
      </w:r>
      <w:r>
        <w:t>300-1999</w:t>
      </w:r>
    </w:p>
    <w:p>
      <w:r>
        <w:t xml:space="preserve">Правильный ответ: </w:t>
      </w:r>
      <w:r>
        <w:rPr>
          <w:b/>
        </w:rPr>
        <w:t>10-29</w:t>
      </w:r>
    </w:p>
    <w:p>
      <w:pPr>
        <w:pStyle w:val="Heading2"/>
      </w:pPr>
      <w:r>
        <w:t>III СТЕПЕНЬ ОЖИРЕНИЯ ДИАГНОСТИРУЕТСЯ, ЕСЛИ ИМТ РАВЕН (В КГ/М2)</w:t>
      </w:r>
    </w:p>
    <w:p>
      <w:r>
        <w:rPr>
          <w:b/>
        </w:rPr>
        <w:t xml:space="preserve">1: </w:t>
      </w:r>
      <w:r>
        <w:t>более 45</w:t>
      </w:r>
    </w:p>
    <w:p>
      <w:r>
        <w:rPr>
          <w:b/>
        </w:rPr>
        <w:t xml:space="preserve">2: </w:t>
      </w:r>
      <w:r>
        <w:t>40 и более</w:t>
      </w:r>
    </w:p>
    <w:p>
      <w:r>
        <w:rPr>
          <w:b/>
        </w:rPr>
        <w:t xml:space="preserve">3: </w:t>
      </w:r>
      <w:r>
        <w:t>30-34,9</w:t>
      </w:r>
    </w:p>
    <w:p>
      <w:r>
        <w:rPr>
          <w:b/>
        </w:rPr>
        <w:t xml:space="preserve">4: </w:t>
      </w:r>
      <w:r>
        <w:t>более 50</w:t>
      </w:r>
    </w:p>
    <w:p>
      <w:r>
        <w:t xml:space="preserve">Правильный ответ: </w:t>
      </w:r>
      <w:r>
        <w:rPr>
          <w:b/>
        </w:rPr>
        <w:t>40 и более</w:t>
      </w:r>
    </w:p>
    <w:p>
      <w:pPr>
        <w:pStyle w:val="Heading2"/>
      </w:pPr>
      <w:r>
        <w:t>ПРИ ГИСТОЛОГИЧЕСКОМ ИССЛЕДОВАНИИ ПЕЧЕНИ ПРИ СИНДРОМЕ ЖИЛЬБЕРА ОБНАРУЖИВАЕТСЯ</w:t>
      </w:r>
    </w:p>
    <w:p>
      <w:r>
        <w:rPr>
          <w:b/>
        </w:rPr>
        <w:t xml:space="preserve">1: </w:t>
      </w:r>
      <w:r>
        <w:t>липофусциновый пигмент в центролобулярных областях</w:t>
      </w:r>
    </w:p>
    <w:p>
      <w:r>
        <w:rPr>
          <w:b/>
        </w:rPr>
        <w:t xml:space="preserve">2: </w:t>
      </w:r>
      <w:r>
        <w:t>жировая дистрофия</w:t>
      </w:r>
    </w:p>
    <w:p>
      <w:r>
        <w:rPr>
          <w:b/>
        </w:rPr>
        <w:t xml:space="preserve">3: </w:t>
      </w:r>
      <w:r>
        <w:t>избыток гликогена</w:t>
      </w:r>
    </w:p>
    <w:p>
      <w:r>
        <w:rPr>
          <w:b/>
        </w:rPr>
        <w:t xml:space="preserve">4: </w:t>
      </w:r>
      <w:r>
        <w:t>нормальная печеночная ткань</w:t>
      </w:r>
    </w:p>
    <w:p>
      <w:r>
        <w:t xml:space="preserve">Правильный ответ: </w:t>
      </w:r>
      <w:r>
        <w:rPr>
          <w:b/>
        </w:rPr>
        <w:t>нормальная печеночная ткань</w:t>
      </w:r>
    </w:p>
    <w:p>
      <w:pPr>
        <w:pStyle w:val="Heading2"/>
      </w:pPr>
      <w:r>
        <w:t>ПРОГРАММНОЕ ОБЕСПЕЧЕНИЕ ДЛЯ ЭВМ, ПРЕДНАЗНАЧЕННОЕ ДЛЯ РАСЧЕТА ПАРАМЕТРОВ ДОЗЫ ЛЕКАРСТВЕННОГО СРЕДСТВА ПОДЛЕЖИТ</w:t>
      </w:r>
    </w:p>
    <w:p>
      <w:r>
        <w:rPr>
          <w:b/>
        </w:rPr>
        <w:t xml:space="preserve">1: </w:t>
      </w:r>
      <w:r>
        <w:t>обязательной регистрации в Роспатенте</w:t>
      </w:r>
    </w:p>
    <w:p>
      <w:r>
        <w:rPr>
          <w:b/>
        </w:rPr>
        <w:t xml:space="preserve">2: </w:t>
      </w:r>
      <w:r>
        <w:t>обязательной регистрации в Росздравнадзоре</w:t>
      </w:r>
    </w:p>
    <w:p>
      <w:r>
        <w:rPr>
          <w:b/>
        </w:rPr>
        <w:t xml:space="preserve">3: </w:t>
      </w:r>
      <w:r>
        <w:t>использованию без регистрации при наличии лицензионного соглашения с правообладателем</w:t>
      </w:r>
    </w:p>
    <w:p>
      <w:r>
        <w:rPr>
          <w:b/>
        </w:rPr>
        <w:t xml:space="preserve">4: </w:t>
      </w:r>
      <w:r>
        <w:t>обязательной регистрации в Роскомнадзоре</w:t>
      </w:r>
    </w:p>
    <w:p>
      <w:r>
        <w:t xml:space="preserve">Правильный ответ: </w:t>
      </w:r>
      <w:r>
        <w:rPr>
          <w:b/>
        </w:rPr>
        <w:t>обязательной регистрации в Росздравнадзоре</w:t>
      </w:r>
    </w:p>
    <w:p>
      <w:pPr>
        <w:pStyle w:val="Heading2"/>
      </w:pPr>
      <w:r>
        <w:t>К ВИДАМ МЕДИЦИНСКОЙ ПОМОЩИ ОТНОСЯТ</w:t>
      </w:r>
    </w:p>
    <w:p>
      <w:r>
        <w:rPr>
          <w:b/>
        </w:rPr>
        <w:t xml:space="preserve">1: </w:t>
      </w:r>
      <w:r>
        <w:t>первичную медико-санитарную, скорую, специализированную, паллиативную</w:t>
      </w:r>
    </w:p>
    <w:p>
      <w:r>
        <w:rPr>
          <w:b/>
        </w:rPr>
        <w:t xml:space="preserve">2: </w:t>
      </w:r>
      <w:r>
        <w:t>экстренную, неотложную, плановую</w:t>
      </w:r>
    </w:p>
    <w:p>
      <w:r>
        <w:rPr>
          <w:b/>
        </w:rPr>
        <w:t xml:space="preserve">3: </w:t>
      </w:r>
      <w:r>
        <w:t>по врачебным специальностям</w:t>
      </w:r>
    </w:p>
    <w:p>
      <w:r>
        <w:rPr>
          <w:b/>
        </w:rPr>
        <w:t xml:space="preserve">4: </w:t>
      </w:r>
      <w:r>
        <w:t>амбулаторную, стационарную, стационарную дневную</w:t>
      </w:r>
    </w:p>
    <w:p>
      <w:r>
        <w:t xml:space="preserve">Правильный ответ: </w:t>
      </w:r>
      <w:r>
        <w:rPr>
          <w:b/>
        </w:rPr>
        <w:t>первичную медико-санитарную, скорую, специализированную, паллиативную</w:t>
      </w:r>
    </w:p>
    <w:p>
      <w:pPr>
        <w:pStyle w:val="Heading2"/>
      </w:pPr>
      <w:r>
        <w:t>В СОМНИТЕЛЬНЫХ СЛУЧАЯХ ДИАГНОЗ ХСН МОЖНО ИСКЛЮЧИТЬ ПРИ НОРМАЛЬНОМ УРОВНЕ В КРОВИ</w:t>
      </w:r>
    </w:p>
    <w:p>
      <w:r>
        <w:rPr>
          <w:b/>
        </w:rPr>
        <w:t xml:space="preserve">1: </w:t>
      </w:r>
      <w:r>
        <w:t>альдостерона</w:t>
      </w:r>
    </w:p>
    <w:p>
      <w:r>
        <w:rPr>
          <w:b/>
        </w:rPr>
        <w:t xml:space="preserve">2: </w:t>
      </w:r>
      <w:r>
        <w:t>катехоламинов</w:t>
      </w:r>
    </w:p>
    <w:p>
      <w:r>
        <w:rPr>
          <w:b/>
        </w:rPr>
        <w:t xml:space="preserve">3: </w:t>
      </w:r>
      <w:r>
        <w:t>натрийуретических пептидов</w:t>
      </w:r>
    </w:p>
    <w:p>
      <w:r>
        <w:rPr>
          <w:b/>
        </w:rPr>
        <w:t xml:space="preserve">4: </w:t>
      </w:r>
      <w:r>
        <w:t>ренина</w:t>
      </w:r>
    </w:p>
    <w:p>
      <w:r>
        <w:t xml:space="preserve">Правильный ответ: </w:t>
      </w:r>
      <w:r>
        <w:rPr>
          <w:b/>
        </w:rPr>
        <w:t>натрийуретических пептидов</w:t>
      </w:r>
    </w:p>
    <w:p>
      <w:pPr>
        <w:pStyle w:val="Heading2"/>
      </w:pPr>
      <w:r>
        <w:t>ДЛЯ ДЕФОРМИРУЮЩЕГО ОСТЕОАРТРОЗА ТИПИЧНО</w:t>
      </w:r>
    </w:p>
    <w:p>
      <w:r>
        <w:rPr>
          <w:b/>
        </w:rPr>
        <w:t xml:space="preserve">1: </w:t>
      </w:r>
      <w:r>
        <w:t>наличие остеофитов</w:t>
      </w:r>
    </w:p>
    <w:p>
      <w:r>
        <w:rPr>
          <w:b/>
        </w:rPr>
        <w:t xml:space="preserve">2: </w:t>
      </w:r>
      <w:r>
        <w:t>наличие паннуса</w:t>
      </w:r>
    </w:p>
    <w:p>
      <w:r>
        <w:rPr>
          <w:b/>
        </w:rPr>
        <w:t xml:space="preserve">3: </w:t>
      </w:r>
      <w:r>
        <w:t>наличие синдрома Рейно</w:t>
      </w:r>
    </w:p>
    <w:p>
      <w:r>
        <w:rPr>
          <w:b/>
        </w:rPr>
        <w:t xml:space="preserve">4: </w:t>
      </w:r>
      <w:r>
        <w:t>развитие амилоидоза почек</w:t>
      </w:r>
    </w:p>
    <w:p>
      <w:r>
        <w:t xml:space="preserve">Правильный ответ: </w:t>
      </w:r>
      <w:r>
        <w:rPr>
          <w:b/>
        </w:rPr>
        <w:t>наличие остеофитов</w:t>
      </w:r>
    </w:p>
    <w:p>
      <w:pPr>
        <w:pStyle w:val="Heading2"/>
      </w:pPr>
      <w:r>
        <w:t>ПРОТИВОТРОМБОТИЧЕСКАЯ ЭФФЕКТИВНОСТЬ АНТИКОАГУЛЯНТОВ КУМАРИНОВОЙ ГРУППЫ ОПТИМАЛЬНА ПРИ ПОДДЕРЖАНИИ МНО В ПРЕДЕЛАХ</w:t>
      </w:r>
    </w:p>
    <w:p>
      <w:r>
        <w:rPr>
          <w:b/>
        </w:rPr>
        <w:t xml:space="preserve">1: </w:t>
      </w:r>
      <w:r>
        <w:t>0-1,0</w:t>
      </w:r>
    </w:p>
    <w:p>
      <w:r>
        <w:rPr>
          <w:b/>
        </w:rPr>
        <w:t xml:space="preserve">2: </w:t>
      </w:r>
      <w:r>
        <w:t>1,0-2,0</w:t>
      </w:r>
    </w:p>
    <w:p>
      <w:r>
        <w:rPr>
          <w:b/>
        </w:rPr>
        <w:t xml:space="preserve">3: </w:t>
      </w:r>
      <w:r>
        <w:t>5,0-6,0</w:t>
      </w:r>
    </w:p>
    <w:p>
      <w:r>
        <w:rPr>
          <w:b/>
        </w:rPr>
        <w:t xml:space="preserve">4: </w:t>
      </w:r>
      <w:r>
        <w:t>2,0-3,0</w:t>
      </w:r>
    </w:p>
    <w:p>
      <w:r>
        <w:t xml:space="preserve">Правильный ответ: </w:t>
      </w:r>
      <w:r>
        <w:rPr>
          <w:b/>
        </w:rPr>
        <w:t>2,0-3,0</w:t>
      </w:r>
    </w:p>
    <w:p>
      <w:pPr>
        <w:pStyle w:val="Heading2"/>
      </w:pPr>
      <w:r>
        <w:t>ВО ВРЕМЯ БЕРЕМЕННОСТИ КЛУБОЧКОВАЯ ФИЛЬТРАЦИЯ</w:t>
      </w:r>
    </w:p>
    <w:p>
      <w:r>
        <w:rPr>
          <w:b/>
        </w:rPr>
        <w:t xml:space="preserve">1: </w:t>
      </w:r>
      <w:r>
        <w:t xml:space="preserve">повышается в конце 1 триместра </w:t>
      </w:r>
    </w:p>
    <w:p>
      <w:r>
        <w:rPr>
          <w:b/>
        </w:rPr>
        <w:t xml:space="preserve">2: </w:t>
      </w:r>
      <w:r>
        <w:t xml:space="preserve">не меняется </w:t>
      </w:r>
    </w:p>
    <w:p>
      <w:r>
        <w:rPr>
          <w:b/>
        </w:rPr>
        <w:t xml:space="preserve">3: </w:t>
      </w:r>
      <w:r>
        <w:t>понижается на протяжении всей беременности</w:t>
      </w:r>
    </w:p>
    <w:p>
      <w:r>
        <w:rPr>
          <w:b/>
        </w:rPr>
        <w:t xml:space="preserve">4: </w:t>
      </w:r>
      <w:r>
        <w:t xml:space="preserve">повышается в конце беременности </w:t>
      </w:r>
    </w:p>
    <w:p>
      <w:r>
        <w:t xml:space="preserve">Правильный ответ: </w:t>
      </w:r>
      <w:r>
        <w:rPr>
          <w:b/>
        </w:rPr>
        <w:t xml:space="preserve">повышается в конце 1 триместра </w:t>
      </w:r>
    </w:p>
    <w:p>
      <w:pPr>
        <w:pStyle w:val="Heading2"/>
      </w:pPr>
      <w:r>
        <w:t>ДЛЯ АУТОИММУННОЙ ГЕМОЛИТИЧЕСКОЙ АНЕМИИ К ДИАГНОСТИЧЕСКИМ ПРИЗНАКАМ ОТНОСЯТ</w:t>
      </w:r>
    </w:p>
    <w:p>
      <w:r>
        <w:rPr>
          <w:b/>
        </w:rPr>
        <w:t xml:space="preserve">1: </w:t>
      </w:r>
      <w:r>
        <w:t>ретикулоцитопению</w:t>
      </w:r>
    </w:p>
    <w:p>
      <w:r>
        <w:rPr>
          <w:b/>
        </w:rPr>
        <w:t xml:space="preserve">2: </w:t>
      </w:r>
      <w:r>
        <w:t>увеличение уровня глюкозо-6-фосфатдегидрогеназы</w:t>
      </w:r>
    </w:p>
    <w:p>
      <w:r>
        <w:rPr>
          <w:b/>
        </w:rPr>
        <w:t xml:space="preserve">3: </w:t>
      </w:r>
      <w:r>
        <w:t>положительный прямой тест Кумбса</w:t>
      </w:r>
    </w:p>
    <w:p>
      <w:r>
        <w:rPr>
          <w:b/>
        </w:rPr>
        <w:t xml:space="preserve">4: </w:t>
      </w:r>
      <w:r>
        <w:t>трофические язвы голеней</w:t>
      </w:r>
    </w:p>
    <w:p>
      <w:r>
        <w:t xml:space="preserve">Правильный ответ: </w:t>
      </w:r>
      <w:r>
        <w:rPr>
          <w:b/>
        </w:rPr>
        <w:t>положительный прямой тест Кумбса</w:t>
      </w:r>
    </w:p>
    <w:p>
      <w:pPr>
        <w:pStyle w:val="Heading2"/>
      </w:pPr>
      <w:r>
        <w:t>К ПРИЕМАМ МАССАЖА ПРИ РЕВМАТОИДНОМ АРТРИТЕ В ПОДОСТРОЙ СТАДИИ (ПРИ ГИПЕРТОНУСЕ МЫШЦ И ИХ БОЛЕЗНЕННОСТИ) ОТНОСЯТ ПОГЛАЖИВАНИЕ, РАСТИРАНИЕ И</w:t>
      </w:r>
    </w:p>
    <w:p>
      <w:r>
        <w:rPr>
          <w:b/>
        </w:rPr>
        <w:t xml:space="preserve">1: </w:t>
      </w:r>
      <w:r>
        <w:t>активное разминание</w:t>
      </w:r>
    </w:p>
    <w:p>
      <w:r>
        <w:rPr>
          <w:b/>
        </w:rPr>
        <w:t xml:space="preserve">2: </w:t>
      </w:r>
      <w:r>
        <w:t>прерывистая вибрация</w:t>
      </w:r>
    </w:p>
    <w:p>
      <w:r>
        <w:rPr>
          <w:b/>
        </w:rPr>
        <w:t xml:space="preserve">3: </w:t>
      </w:r>
      <w:r>
        <w:t>непрерывистую вибрацию</w:t>
      </w:r>
    </w:p>
    <w:p>
      <w:r>
        <w:rPr>
          <w:b/>
        </w:rPr>
        <w:t xml:space="preserve">4: </w:t>
      </w:r>
      <w:r>
        <w:t>выжимание</w:t>
      </w:r>
    </w:p>
    <w:p>
      <w:r>
        <w:t xml:space="preserve">Правильный ответ: </w:t>
      </w:r>
      <w:r>
        <w:rPr>
          <w:b/>
        </w:rPr>
        <w:t>непрерывистую вибрацию</w:t>
      </w:r>
    </w:p>
    <w:p>
      <w:pPr>
        <w:pStyle w:val="Heading2"/>
      </w:pPr>
      <w:r>
        <w:t>ВЕДУЩИМИ ОТЛИЧИТЕЛЬНЫМИ СИМПТОМАМИ ХОЛЕСТАТИЧЕСКОЙ ЖЕЛТУХИ ЯВЛЯЮТСЯ ДЛИТЕЛЬНО СОХРАНЯЮЩЕЕСЯ УДОВЛЕТВОРИТЕЛЬНОЕ САМОЧУВСТВИЕ И</w:t>
      </w:r>
    </w:p>
    <w:p>
      <w:r>
        <w:rPr>
          <w:b/>
        </w:rPr>
        <w:t xml:space="preserve">1: </w:t>
      </w:r>
      <w:r>
        <w:t>кожный зуд</w:t>
      </w:r>
    </w:p>
    <w:p>
      <w:r>
        <w:rPr>
          <w:b/>
        </w:rPr>
        <w:t xml:space="preserve">2: </w:t>
      </w:r>
      <w:r>
        <w:t>отсутствие билирубина в моче</w:t>
      </w:r>
    </w:p>
    <w:p>
      <w:r>
        <w:rPr>
          <w:b/>
        </w:rPr>
        <w:t xml:space="preserve">3: </w:t>
      </w:r>
      <w:r>
        <w:t>оранжевый оттенок кожи</w:t>
      </w:r>
    </w:p>
    <w:p>
      <w:r>
        <w:rPr>
          <w:b/>
        </w:rPr>
        <w:t xml:space="preserve">4: </w:t>
      </w:r>
      <w:r>
        <w:t>ретикулоцитоз</w:t>
      </w:r>
    </w:p>
    <w:p>
      <w:r>
        <w:t xml:space="preserve">Правильный ответ: </w:t>
      </w:r>
      <w:r>
        <w:rPr>
          <w:b/>
        </w:rPr>
        <w:t>кожный зуд</w:t>
      </w:r>
    </w:p>
    <w:p>
      <w:pPr>
        <w:pStyle w:val="Heading2"/>
      </w:pPr>
      <w:r>
        <w:t>НАИБОЛЕЕ ЧАСТЫМ НЕВРОЛОГИЧЕСКИМ ОСЛОЖНЕНИЕМ АЛКОГОЛИЗМА ЯВЛЯЕТСЯ</w:t>
      </w:r>
    </w:p>
    <w:p>
      <w:r>
        <w:rPr>
          <w:b/>
        </w:rPr>
        <w:t xml:space="preserve">1: </w:t>
      </w:r>
      <w:r>
        <w:t>рассеянный склероз</w:t>
      </w:r>
    </w:p>
    <w:p>
      <w:r>
        <w:rPr>
          <w:b/>
        </w:rPr>
        <w:t xml:space="preserve">2: </w:t>
      </w:r>
      <w:r>
        <w:t>хорея Гентингтона</w:t>
      </w:r>
    </w:p>
    <w:p>
      <w:r>
        <w:rPr>
          <w:b/>
        </w:rPr>
        <w:t xml:space="preserve">3: </w:t>
      </w:r>
      <w:r>
        <w:t>сирингомиелия</w:t>
      </w:r>
    </w:p>
    <w:p>
      <w:r>
        <w:rPr>
          <w:b/>
        </w:rPr>
        <w:t xml:space="preserve">4: </w:t>
      </w:r>
      <w:r>
        <w:t>полинейропатия</w:t>
      </w:r>
    </w:p>
    <w:p>
      <w:r>
        <w:t xml:space="preserve">Правильный ответ: </w:t>
      </w:r>
      <w:r>
        <w:rPr>
          <w:b/>
        </w:rPr>
        <w:t>полинейропатия</w:t>
      </w:r>
    </w:p>
    <w:p>
      <w:pPr>
        <w:pStyle w:val="Heading2"/>
      </w:pPr>
      <w:r>
        <w:t>ВТОРАЯ ФАЗА ЗВУКОВЫХ ЯВЛЕНИЙ ПРИ ИЗМЕРЕНИИ АД ПО КОРОТКОВУ СООТВЕТСТВУЕТ</w:t>
      </w:r>
    </w:p>
    <w:p>
      <w:r>
        <w:rPr>
          <w:b/>
        </w:rPr>
        <w:t xml:space="preserve">1: </w:t>
      </w:r>
      <w:r>
        <w:t>выраженному ослаблению громкости тонов</w:t>
      </w:r>
    </w:p>
    <w:p>
      <w:r>
        <w:rPr>
          <w:b/>
        </w:rPr>
        <w:t xml:space="preserve">2: </w:t>
      </w:r>
      <w:r>
        <w:t>усилению громкости тонов</w:t>
      </w:r>
    </w:p>
    <w:p>
      <w:r>
        <w:rPr>
          <w:b/>
        </w:rPr>
        <w:t xml:space="preserve">3: </w:t>
      </w:r>
      <w:r>
        <w:t>появлению шумов</w:t>
      </w:r>
    </w:p>
    <w:p>
      <w:r>
        <w:rPr>
          <w:b/>
        </w:rPr>
        <w:t xml:space="preserve">4: </w:t>
      </w:r>
      <w:r>
        <w:t>максимальной громкости тонов</w:t>
      </w:r>
    </w:p>
    <w:p>
      <w:r>
        <w:t xml:space="preserve">Правильный ответ: </w:t>
      </w:r>
      <w:r>
        <w:rPr>
          <w:b/>
        </w:rPr>
        <w:t>появлению шумов</w:t>
      </w:r>
    </w:p>
    <w:p>
      <w:pPr>
        <w:pStyle w:val="Heading2"/>
      </w:pPr>
      <w:r>
        <w:t>ИСТОЧНИКОМ ИНФЕКЦИИ ПРИ НОВОЙ КОРОНАВИРУСНОЙ ИНФЕКЦИИ COVID-19 ЯВЛЯЕТСЯ</w:t>
      </w:r>
    </w:p>
    <w:p>
      <w:r>
        <w:rPr>
          <w:b/>
        </w:rPr>
        <w:t xml:space="preserve">1: </w:t>
      </w:r>
      <w:r>
        <w:t>циветты</w:t>
      </w:r>
    </w:p>
    <w:p>
      <w:r>
        <w:rPr>
          <w:b/>
        </w:rPr>
        <w:t xml:space="preserve">2: </w:t>
      </w:r>
      <w:r>
        <w:t>летучие мыши</w:t>
      </w:r>
    </w:p>
    <w:p>
      <w:r>
        <w:rPr>
          <w:b/>
        </w:rPr>
        <w:t xml:space="preserve">3: </w:t>
      </w:r>
      <w:r>
        <w:t>верблюды</w:t>
      </w:r>
    </w:p>
    <w:p>
      <w:r>
        <w:rPr>
          <w:b/>
        </w:rPr>
        <w:t xml:space="preserve">4: </w:t>
      </w:r>
      <w:r>
        <w:t>больной человек</w:t>
      </w:r>
    </w:p>
    <w:p>
      <w:r>
        <w:t xml:space="preserve">Правильный ответ: </w:t>
      </w:r>
      <w:r>
        <w:rPr>
          <w:b/>
        </w:rPr>
        <w:t>больной человек</w:t>
      </w:r>
    </w:p>
    <w:p>
      <w:pPr>
        <w:pStyle w:val="Heading2"/>
      </w:pPr>
      <w:r>
        <w:t>ПРЕДПОЧТИТЕЛЬНЫМ ПРЕПАРАТОМ ДЛЯ СНИЖЕНИЯ АД ПРИ ГИПЕРТОНИЧЕСКОМ КРИЗЕ В СОЧЕТАНИИ С ИНФАРКТОМ МИОКАРДА СЧИТАЮТ</w:t>
      </w:r>
    </w:p>
    <w:p>
      <w:r>
        <w:rPr>
          <w:b/>
        </w:rPr>
        <w:t xml:space="preserve">1: </w:t>
      </w:r>
      <w:r>
        <w:t>нитроглицерин</w:t>
      </w:r>
    </w:p>
    <w:p>
      <w:r>
        <w:rPr>
          <w:b/>
        </w:rPr>
        <w:t xml:space="preserve">2: </w:t>
      </w:r>
      <w:r>
        <w:t>эналаприл</w:t>
      </w:r>
    </w:p>
    <w:p>
      <w:r>
        <w:rPr>
          <w:b/>
        </w:rPr>
        <w:t xml:space="preserve">3: </w:t>
      </w:r>
      <w:r>
        <w:t>сульфат магния</w:t>
      </w:r>
    </w:p>
    <w:p>
      <w:r>
        <w:rPr>
          <w:b/>
        </w:rPr>
        <w:t xml:space="preserve">4: </w:t>
      </w:r>
      <w:r>
        <w:t>нифедипин</w:t>
      </w:r>
    </w:p>
    <w:p>
      <w:r>
        <w:t xml:space="preserve">Правильный ответ: </w:t>
      </w:r>
      <w:r>
        <w:rPr>
          <w:b/>
        </w:rPr>
        <w:t>нитроглицерин</w:t>
      </w:r>
    </w:p>
    <w:p>
      <w:pPr>
        <w:pStyle w:val="Heading2"/>
      </w:pPr>
      <w:r>
        <w:t>У БОЛЬНЫХ, ОТНОСЯЩИХСЯ К ГРУППЕ ВЫСОКОГО РИСКА, ЦЕЛЕВЫМ ЯВЛЯЕТСЯ АД &lt; (В ММ РТ.СТ.)</w:t>
      </w:r>
    </w:p>
    <w:p>
      <w:r>
        <w:rPr>
          <w:b/>
        </w:rPr>
        <w:t xml:space="preserve">1: </w:t>
      </w:r>
      <w:r>
        <w:t>130/80</w:t>
      </w:r>
    </w:p>
    <w:p>
      <w:r>
        <w:rPr>
          <w:b/>
        </w:rPr>
        <w:t xml:space="preserve">2: </w:t>
      </w:r>
      <w:r>
        <w:t>140/90</w:t>
      </w:r>
    </w:p>
    <w:p>
      <w:r>
        <w:rPr>
          <w:b/>
        </w:rPr>
        <w:t xml:space="preserve">3: </w:t>
      </w:r>
      <w:r>
        <w:t>130/85</w:t>
      </w:r>
    </w:p>
    <w:p>
      <w:r>
        <w:rPr>
          <w:b/>
        </w:rPr>
        <w:t xml:space="preserve">4: </w:t>
      </w:r>
      <w:r>
        <w:t>125/80</w:t>
      </w:r>
    </w:p>
    <w:p>
      <w:r>
        <w:t xml:space="preserve">Правильный ответ: </w:t>
      </w:r>
      <w:r>
        <w:rPr>
          <w:b/>
        </w:rPr>
        <w:t>140/90</w:t>
      </w:r>
    </w:p>
    <w:p>
      <w:pPr>
        <w:pStyle w:val="Heading2"/>
      </w:pPr>
      <w:r>
        <w:t>ДЛЯ ЭМФИЗЕМАТОЗНОЙ ФОРМЫ ХОБЛ ХАРАКТЕРНЫМ ЯВЛЯЕТСЯ</w:t>
      </w:r>
    </w:p>
    <w:p>
      <w:r>
        <w:rPr>
          <w:b/>
        </w:rPr>
        <w:t xml:space="preserve">1: </w:t>
      </w:r>
      <w:r>
        <w:t>наличие ожирения</w:t>
      </w:r>
    </w:p>
    <w:p>
      <w:r>
        <w:rPr>
          <w:b/>
        </w:rPr>
        <w:t xml:space="preserve">2: </w:t>
      </w:r>
      <w:r>
        <w:t>одышка &gt; кашля</w:t>
      </w:r>
    </w:p>
    <w:p>
      <w:r>
        <w:rPr>
          <w:b/>
        </w:rPr>
        <w:t xml:space="preserve">3: </w:t>
      </w:r>
      <w:r>
        <w:t>отсутствие гиперинфляции</w:t>
      </w:r>
    </w:p>
    <w:p>
      <w:r>
        <w:rPr>
          <w:b/>
        </w:rPr>
        <w:t xml:space="preserve">4: </w:t>
      </w:r>
      <w:r>
        <w:t>изменение цвета кожи и слизистых - диффузно-синий</w:t>
      </w:r>
    </w:p>
    <w:p>
      <w:r>
        <w:t xml:space="preserve">Правильный ответ: </w:t>
      </w:r>
      <w:r>
        <w:rPr>
          <w:b/>
        </w:rPr>
        <w:t>одышка &gt; кашля</w:t>
      </w:r>
    </w:p>
    <w:p>
      <w:pPr>
        <w:pStyle w:val="Heading2"/>
      </w:pPr>
      <w:r>
        <w:t>ХАРАКТЕРНЫМ ОСЛОЖНЕНИЕМ ДЛЯ РЕВМАТОИДНОГО АРТРИТА ЯВЛЯЕТСЯ</w:t>
      </w:r>
    </w:p>
    <w:p>
      <w:r>
        <w:rPr>
          <w:b/>
        </w:rPr>
        <w:t xml:space="preserve">1: </w:t>
      </w:r>
      <w:r>
        <w:t>общий атеросклероз сосудов</w:t>
      </w:r>
    </w:p>
    <w:p>
      <w:r>
        <w:rPr>
          <w:b/>
        </w:rPr>
        <w:t xml:space="preserve">2: </w:t>
      </w:r>
      <w:r>
        <w:t>амилоидоз</w:t>
      </w:r>
    </w:p>
    <w:p>
      <w:r>
        <w:rPr>
          <w:b/>
        </w:rPr>
        <w:t xml:space="preserve">3: </w:t>
      </w:r>
      <w:r>
        <w:t>нарушение углеводного обмена</w:t>
      </w:r>
    </w:p>
    <w:p>
      <w:r>
        <w:rPr>
          <w:b/>
        </w:rPr>
        <w:t xml:space="preserve">4: </w:t>
      </w:r>
      <w:r>
        <w:t>порфирия</w:t>
      </w:r>
    </w:p>
    <w:p>
      <w:r>
        <w:t xml:space="preserve">Правильный ответ: </w:t>
      </w:r>
      <w:r>
        <w:rPr>
          <w:b/>
        </w:rPr>
        <w:t>амилоидоз</w:t>
      </w:r>
    </w:p>
    <w:p>
      <w:pPr>
        <w:pStyle w:val="Heading2"/>
      </w:pPr>
      <w:r>
        <w:t>НАРУШЕННОЙ ГЛИКЕМИИ СООТВЕТСТВУЮТ КОНЦЕНТРАЦИИ ГЛЮКОЗЫ В КАПИЛЛЯРНОЙ КРОВИ НАТОЩАК ________ И ЧЕРЕЗ 2 ЧАСА ПОСЛЕ ПЕРОРАЛЬНОГО ПРИЕМА 75 Г ГЛЮКОЗЫ (В ММОЛЬ/Л)</w:t>
      </w:r>
    </w:p>
    <w:p>
      <w:r>
        <w:rPr>
          <w:b/>
        </w:rPr>
        <w:t xml:space="preserve">1: </w:t>
      </w:r>
      <w:r>
        <w:t>5,6-6,1; менее 7,8</w:t>
      </w:r>
    </w:p>
    <w:p>
      <w:r>
        <w:rPr>
          <w:b/>
        </w:rPr>
        <w:t xml:space="preserve">2: </w:t>
      </w:r>
      <w:r>
        <w:t>более 5,6; 7,2-11,1</w:t>
      </w:r>
    </w:p>
    <w:p>
      <w:r>
        <w:rPr>
          <w:b/>
        </w:rPr>
        <w:t xml:space="preserve">3: </w:t>
      </w:r>
      <w:r>
        <w:t>менее 6,7; 7,8-11,1</w:t>
      </w:r>
    </w:p>
    <w:p>
      <w:r>
        <w:rPr>
          <w:b/>
        </w:rPr>
        <w:t xml:space="preserve">4: </w:t>
      </w:r>
      <w:r>
        <w:t>менее 6,1; 7,2-11,1</w:t>
      </w:r>
    </w:p>
    <w:p>
      <w:r>
        <w:t xml:space="preserve">Правильный ответ: </w:t>
      </w:r>
      <w:r>
        <w:rPr>
          <w:b/>
        </w:rPr>
        <w:t>5,6-6,1; менее 7,8</w:t>
      </w:r>
    </w:p>
    <w:p>
      <w:pPr>
        <w:pStyle w:val="Heading2"/>
      </w:pPr>
      <w:r>
        <w:t>КОНЦЕНТРАЦИЯ ГЕМОГЛОБИНА 80 Г/Л И УВЕЛИЧЕНИЕ ЧИСЛА РЕТИКУЛОЦИТОВ МОГУТ ИМЕТЬ МЕСТО ПРИ</w:t>
      </w:r>
    </w:p>
    <w:p>
      <w:r>
        <w:rPr>
          <w:b/>
        </w:rPr>
        <w:t xml:space="preserve">1: </w:t>
      </w:r>
      <w:r>
        <w:t>апластической анемии</w:t>
      </w:r>
    </w:p>
    <w:p>
      <w:r>
        <w:rPr>
          <w:b/>
        </w:rPr>
        <w:t xml:space="preserve">2: </w:t>
      </w:r>
      <w:r>
        <w:t>постгеморрагической анемии</w:t>
      </w:r>
    </w:p>
    <w:p>
      <w:r>
        <w:rPr>
          <w:b/>
        </w:rPr>
        <w:t xml:space="preserve">3: </w:t>
      </w:r>
      <w:r>
        <w:t>острой лейкемии</w:t>
      </w:r>
    </w:p>
    <w:p>
      <w:r>
        <w:rPr>
          <w:b/>
        </w:rPr>
        <w:t xml:space="preserve">4: </w:t>
      </w:r>
      <w:r>
        <w:t>анемии при хронической почечной недостаточности</w:t>
      </w:r>
    </w:p>
    <w:p>
      <w:r>
        <w:t xml:space="preserve">Правильный ответ: </w:t>
      </w:r>
      <w:r>
        <w:rPr>
          <w:b/>
        </w:rPr>
        <w:t>постгеморрагической анемии</w:t>
      </w:r>
    </w:p>
    <w:p>
      <w:pPr>
        <w:pStyle w:val="Heading2"/>
      </w:pPr>
      <w:r>
        <w:t>КОМБИНАЦИЮ ДВУХ САХАРОСНИЖАЮЩИХ ПРЕПАРАТОВ У БОЛЬНЫХ С ВПЕРВЫЕ ВЫЯВЛЕННЫМ САХАРНЫМ ДИАБЕТОМ 2 ТИПА СЛЕДУЕТ НАЗНАЧИТЬ ПРИ</w:t>
      </w:r>
    </w:p>
    <w:p>
      <w:r>
        <w:rPr>
          <w:b/>
        </w:rPr>
        <w:t xml:space="preserve">1: </w:t>
      </w:r>
      <w:r>
        <w:t>исходном уровне гликированного гемоглобина &gt;9,0%</w:t>
      </w:r>
    </w:p>
    <w:p>
      <w:r>
        <w:rPr>
          <w:b/>
        </w:rPr>
        <w:t xml:space="preserve">2: </w:t>
      </w:r>
      <w:r>
        <w:t>исходном уровне гликированного гемоглобина 6,5-7,5%</w:t>
      </w:r>
    </w:p>
    <w:p>
      <w:r>
        <w:rPr>
          <w:b/>
        </w:rPr>
        <w:t xml:space="preserve">3: </w:t>
      </w:r>
      <w:r>
        <w:t>наличии микроальбуминурии</w:t>
      </w:r>
    </w:p>
    <w:p>
      <w:r>
        <w:rPr>
          <w:b/>
        </w:rPr>
        <w:t xml:space="preserve">4: </w:t>
      </w:r>
      <w:r>
        <w:t>исходном уровне гликированного гемоглобина &gt;7,5%</w:t>
      </w:r>
    </w:p>
    <w:p>
      <w:r>
        <w:t xml:space="preserve">Правильный ответ: </w:t>
      </w:r>
      <w:r>
        <w:rPr>
          <w:b/>
        </w:rPr>
        <w:t>исходном уровне гликированного гемоглобина &gt;7,5%</w:t>
      </w:r>
    </w:p>
    <w:p>
      <w:pPr>
        <w:pStyle w:val="Heading2"/>
      </w:pPr>
      <w:r>
        <w:t>ПОВЫШЕНИЕ СИСТОЛИЧЕСКОГО И ПОНИЖЕНИЕ ДИАСТОЛИЧЕСКОГО АРТЕРИАЛЬНОГО ДАВЛЕНИЯ ХАРАКТЕРНО ДЛЯ НЕДОСТАТОЧНОСТИ КЛАПАНА</w:t>
      </w:r>
    </w:p>
    <w:p>
      <w:r>
        <w:rPr>
          <w:b/>
        </w:rPr>
        <w:t xml:space="preserve">1: </w:t>
      </w:r>
      <w:r>
        <w:t>легочной артерии</w:t>
      </w:r>
    </w:p>
    <w:p>
      <w:r>
        <w:rPr>
          <w:b/>
        </w:rPr>
        <w:t xml:space="preserve">2: </w:t>
      </w:r>
      <w:r>
        <w:t>митрального</w:t>
      </w:r>
    </w:p>
    <w:p>
      <w:r>
        <w:rPr>
          <w:b/>
        </w:rPr>
        <w:t xml:space="preserve">3: </w:t>
      </w:r>
      <w:r>
        <w:t>аортального</w:t>
      </w:r>
    </w:p>
    <w:p>
      <w:r>
        <w:rPr>
          <w:b/>
        </w:rPr>
        <w:t xml:space="preserve">4: </w:t>
      </w:r>
      <w:r>
        <w:t>трехстворчатого</w:t>
      </w:r>
    </w:p>
    <w:p>
      <w:r>
        <w:t xml:space="preserve">Правильный ответ: </w:t>
      </w:r>
      <w:r>
        <w:rPr>
          <w:b/>
        </w:rPr>
        <w:t>аортального</w:t>
      </w:r>
    </w:p>
    <w:p>
      <w:pPr>
        <w:pStyle w:val="Heading2"/>
      </w:pPr>
      <w:r>
        <w:t>НАИБОЛЕЕ ИНФОРМАТИВНЫМ ДЛЯ ВИЗУАЛИЗАЦИИ ОЧАГА НЕКРОЗА В МИОКАРДЕ ЯВЛЯЕТСЯ</w:t>
      </w:r>
    </w:p>
    <w:p>
      <w:r>
        <w:rPr>
          <w:b/>
        </w:rPr>
        <w:t xml:space="preserve">1: </w:t>
      </w:r>
      <w:r>
        <w:t>внутривенная коронароангиография с вентрикулографией</w:t>
      </w:r>
    </w:p>
    <w:p>
      <w:r>
        <w:rPr>
          <w:b/>
        </w:rPr>
        <w:t xml:space="preserve">2: </w:t>
      </w:r>
      <w:r>
        <w:t>перфузионная сцинтиграфия миокарда с изотопом таллием-201</w:t>
      </w:r>
    </w:p>
    <w:p>
      <w:r>
        <w:rPr>
          <w:b/>
        </w:rPr>
        <w:t xml:space="preserve">3: </w:t>
      </w:r>
      <w:r>
        <w:t>сцинтиграфия миокарда с технецием-99М-пирофосфатом</w:t>
      </w:r>
    </w:p>
    <w:p>
      <w:r>
        <w:rPr>
          <w:b/>
        </w:rPr>
        <w:t xml:space="preserve">4: </w:t>
      </w:r>
      <w:r>
        <w:t>рентгенография органов грудной клетки в прямой проекции</w:t>
      </w:r>
    </w:p>
    <w:p>
      <w:r>
        <w:t xml:space="preserve">Правильный ответ: </w:t>
      </w:r>
      <w:r>
        <w:rPr>
          <w:b/>
        </w:rPr>
        <w:t>сцинтиграфия миокарда с технецием-99М-пирофосфатом</w:t>
      </w:r>
    </w:p>
    <w:p>
      <w:pPr>
        <w:pStyle w:val="Heading2"/>
      </w:pPr>
      <w:r>
        <w:t>ПРИМЕНЕНИЕ ЭРИТРОПОЭТИНА МОЖЕТ ВЫЗЫВАТЬ</w:t>
      </w:r>
    </w:p>
    <w:p>
      <w:r>
        <w:rPr>
          <w:b/>
        </w:rPr>
        <w:t xml:space="preserve">1: </w:t>
      </w:r>
      <w:r>
        <w:t>тромбоцитопению</w:t>
      </w:r>
    </w:p>
    <w:p>
      <w:r>
        <w:rPr>
          <w:b/>
        </w:rPr>
        <w:t xml:space="preserve">2: </w:t>
      </w:r>
      <w:r>
        <w:t>тошноту и рвоту</w:t>
      </w:r>
    </w:p>
    <w:p>
      <w:r>
        <w:rPr>
          <w:b/>
        </w:rPr>
        <w:t xml:space="preserve">3: </w:t>
      </w:r>
      <w:r>
        <w:t>лихорадочный синдром</w:t>
      </w:r>
    </w:p>
    <w:p>
      <w:r>
        <w:rPr>
          <w:b/>
        </w:rPr>
        <w:t xml:space="preserve">4: </w:t>
      </w:r>
      <w:r>
        <w:t>артериальную гипертензию</w:t>
      </w:r>
    </w:p>
    <w:p>
      <w:r>
        <w:t xml:space="preserve">Правильный ответ: </w:t>
      </w:r>
      <w:r>
        <w:rPr>
          <w:b/>
        </w:rPr>
        <w:t>артериальную гипертензию</w:t>
      </w:r>
    </w:p>
    <w:p>
      <w:pPr>
        <w:pStyle w:val="Heading2"/>
      </w:pPr>
      <w:r>
        <w:t>ЭТАПЫ ОКАЗАНИЯ МЕДИЦИНСКОЙ ПОМОЩИ ВКЛЮЧЕНЫ В</w:t>
      </w:r>
    </w:p>
    <w:p>
      <w:r>
        <w:rPr>
          <w:b/>
        </w:rPr>
        <w:t xml:space="preserve">1: </w:t>
      </w:r>
      <w:r>
        <w:t>порядки оказания медицинской помощи</w:t>
      </w:r>
    </w:p>
    <w:p>
      <w:r>
        <w:rPr>
          <w:b/>
        </w:rPr>
        <w:t xml:space="preserve">2: </w:t>
      </w:r>
      <w:r>
        <w:t>стандарты медицинской помощи</w:t>
      </w:r>
    </w:p>
    <w:p>
      <w:r>
        <w:rPr>
          <w:b/>
        </w:rPr>
        <w:t xml:space="preserve">3: </w:t>
      </w:r>
      <w:r>
        <w:t>протоколы ведения пациентов</w:t>
      </w:r>
    </w:p>
    <w:p>
      <w:r>
        <w:rPr>
          <w:b/>
        </w:rPr>
        <w:t xml:space="preserve">4: </w:t>
      </w:r>
      <w:r>
        <w:t>клинические рекомендации</w:t>
      </w:r>
    </w:p>
    <w:p>
      <w:r>
        <w:t xml:space="preserve">Правильный ответ: </w:t>
      </w:r>
      <w:r>
        <w:rPr>
          <w:b/>
        </w:rPr>
        <w:t>порядки оказания медицинской помощи</w:t>
      </w:r>
    </w:p>
    <w:p>
      <w:pPr>
        <w:pStyle w:val="Heading2"/>
      </w:pPr>
      <w:r>
        <w:t>В ПЕРИФЕРИЧЕСКОЙ КРОВИ БОЛЬНЫХ НОВОЙ КОРОНАВИРУСНОЙ ИНФЕКЦИЕЙ COVID-19 НАБЛЮДАЕТСЯ НАЛИЧИЕ</w:t>
      </w:r>
    </w:p>
    <w:p>
      <w:r>
        <w:rPr>
          <w:b/>
        </w:rPr>
        <w:t xml:space="preserve">1: </w:t>
      </w:r>
      <w:r>
        <w:t>лейкоцитоза и атипичных мононуклеаров</w:t>
      </w:r>
    </w:p>
    <w:p>
      <w:r>
        <w:rPr>
          <w:b/>
        </w:rPr>
        <w:t xml:space="preserve">2: </w:t>
      </w:r>
      <w:r>
        <w:t>лимфоцитоза и агранулоцитоза</w:t>
      </w:r>
    </w:p>
    <w:p>
      <w:r>
        <w:rPr>
          <w:b/>
        </w:rPr>
        <w:t xml:space="preserve">3: </w:t>
      </w:r>
      <w:r>
        <w:t>лимфопении и тромбоцитопении</w:t>
      </w:r>
    </w:p>
    <w:p>
      <w:r>
        <w:rPr>
          <w:b/>
        </w:rPr>
        <w:t xml:space="preserve">4: </w:t>
      </w:r>
      <w:r>
        <w:t>тромбоцитоза и нейтрофилеза</w:t>
      </w:r>
    </w:p>
    <w:p>
      <w:r>
        <w:t xml:space="preserve">Правильный ответ: </w:t>
      </w:r>
      <w:r>
        <w:rPr>
          <w:b/>
        </w:rPr>
        <w:t>лимфопении и тромбоцитопении</w:t>
      </w:r>
    </w:p>
    <w:p>
      <w:pPr>
        <w:pStyle w:val="Heading2"/>
      </w:pPr>
      <w:r>
        <w:t>БЕССИМПТОМНАЯ БАКТЕРИУРИЯ ДИАГНОСТИРУЕТСЯ ПРИ</w:t>
      </w:r>
    </w:p>
    <w:p>
      <w:r>
        <w:rPr>
          <w:b/>
        </w:rPr>
        <w:t xml:space="preserve">1: </w:t>
      </w:r>
      <w:r>
        <w:t>контаминации мочи флорой аногенитальной зоны</w:t>
      </w:r>
    </w:p>
    <w:p>
      <w:r>
        <w:rPr>
          <w:b/>
        </w:rPr>
        <w:t xml:space="preserve">2: </w:t>
      </w:r>
      <w:r>
        <w:t>случайном определении бактериурии в мочевом осадке в общем анализе мочи</w:t>
      </w:r>
    </w:p>
    <w:p>
      <w:r>
        <w:rPr>
          <w:b/>
        </w:rPr>
        <w:t xml:space="preserve">3: </w:t>
      </w:r>
      <w:r>
        <w:t>росте (105 КОЕ/мл) одного и того же микроорганизма в двух посевах мочи при отсутствии клинических проявлений</w:t>
      </w:r>
    </w:p>
    <w:p>
      <w:r>
        <w:rPr>
          <w:b/>
        </w:rPr>
        <w:t xml:space="preserve">4: </w:t>
      </w:r>
      <w:r>
        <w:t>бактериурии в сочетании с пиурией и отсутствием клинических проявлений</w:t>
      </w:r>
    </w:p>
    <w:p>
      <w:r>
        <w:t xml:space="preserve">Правильный ответ: </w:t>
      </w:r>
      <w:r>
        <w:rPr>
          <w:b/>
        </w:rPr>
        <w:t>росте (105 КОЕ/мл) одного и того же микроорганизма в двух посевах мочи при отсутствии клинических проявлений</w:t>
      </w:r>
    </w:p>
    <w:p>
      <w:pPr>
        <w:pStyle w:val="Heading2"/>
      </w:pPr>
      <w:r>
        <w:t>НАЗНАЧЕНИЕ БЛОКАТОРОВ ПРОТОННОЙ ПОМПЫ ДЛЯ ПОСТОЯННОГО ПРИЕМА ПРИ ПРОФИЛАКТИКЕ КРОВОТЕЧЕНИЙ ИЗ ВАРИКОЗНЫХ ВЕН РЕКОМЕНДУЕТСЯ, ЕСЛИ ИМЕЮТСЯ</w:t>
      </w:r>
    </w:p>
    <w:p>
      <w:r>
        <w:rPr>
          <w:b/>
        </w:rPr>
        <w:t xml:space="preserve">1: </w:t>
      </w:r>
      <w:r>
        <w:t>очаги портальной гастропатии</w:t>
      </w:r>
    </w:p>
    <w:p>
      <w:r>
        <w:rPr>
          <w:b/>
        </w:rPr>
        <w:t xml:space="preserve">2: </w:t>
      </w:r>
      <w:r>
        <w:t>участки кишечной метаплазии пищевода более 1 мм</w:t>
      </w:r>
    </w:p>
    <w:p>
      <w:r>
        <w:rPr>
          <w:b/>
        </w:rPr>
        <w:t xml:space="preserve">3: </w:t>
      </w:r>
      <w:r>
        <w:t>в анамнезе указания на язвенную болезнь двенадцатиперстной кишки</w:t>
      </w:r>
    </w:p>
    <w:p>
      <w:r>
        <w:rPr>
          <w:b/>
        </w:rPr>
        <w:t xml:space="preserve">4: </w:t>
      </w:r>
      <w:r>
        <w:t>признаки устойчивого дуоденогастрального рефлюкса</w:t>
      </w:r>
    </w:p>
    <w:p>
      <w:r>
        <w:t xml:space="preserve">Правильный ответ: </w:t>
      </w:r>
      <w:r>
        <w:rPr>
          <w:b/>
        </w:rPr>
        <w:t>очаги портальной гастропатии</w:t>
      </w:r>
    </w:p>
    <w:p>
      <w:pPr>
        <w:pStyle w:val="Heading2"/>
      </w:pPr>
      <w:r>
        <w:t>ПРИ ОСТРОЙ ЛЕВОЖЕЛУДОЧКОВОЙ НЕДОСТАТОЧНОСТИ ПРЕДПОЧТЕНИЕ ОТДАЮТ</w:t>
      </w:r>
    </w:p>
    <w:p>
      <w:r>
        <w:rPr>
          <w:b/>
        </w:rPr>
        <w:t xml:space="preserve">1: </w:t>
      </w:r>
      <w:r>
        <w:t>спиронолактону</w:t>
      </w:r>
    </w:p>
    <w:p>
      <w:r>
        <w:rPr>
          <w:b/>
        </w:rPr>
        <w:t xml:space="preserve">2: </w:t>
      </w:r>
      <w:r>
        <w:t>гидрохлортиазиду</w:t>
      </w:r>
    </w:p>
    <w:p>
      <w:r>
        <w:rPr>
          <w:b/>
        </w:rPr>
        <w:t xml:space="preserve">3: </w:t>
      </w:r>
      <w:r>
        <w:t>фуросемиду</w:t>
      </w:r>
    </w:p>
    <w:p>
      <w:r>
        <w:rPr>
          <w:b/>
        </w:rPr>
        <w:t xml:space="preserve">4: </w:t>
      </w:r>
      <w:r>
        <w:t>маннитолу</w:t>
      </w:r>
    </w:p>
    <w:p>
      <w:r>
        <w:t xml:space="preserve">Правильный ответ: </w:t>
      </w:r>
      <w:r>
        <w:rPr>
          <w:b/>
        </w:rPr>
        <w:t>фуросемиду</w:t>
      </w:r>
    </w:p>
    <w:p>
      <w:pPr>
        <w:pStyle w:val="Heading2"/>
      </w:pPr>
      <w:r>
        <w:t>СОЦИАЛЬНО ЗНАЧИМЫМ ЗАБОЛЕВАНИЕМ ЯВЛЯЕТСЯ</w:t>
      </w:r>
    </w:p>
    <w:p>
      <w:r>
        <w:rPr>
          <w:b/>
        </w:rPr>
        <w:t xml:space="preserve">1: </w:t>
      </w:r>
      <w:r>
        <w:t>туберкулез</w:t>
      </w:r>
    </w:p>
    <w:p>
      <w:r>
        <w:rPr>
          <w:b/>
        </w:rPr>
        <w:t xml:space="preserve">2: </w:t>
      </w:r>
      <w:r>
        <w:t>эпидемический паротит</w:t>
      </w:r>
    </w:p>
    <w:p>
      <w:r>
        <w:rPr>
          <w:b/>
        </w:rPr>
        <w:t xml:space="preserve">3: </w:t>
      </w:r>
      <w:r>
        <w:t>дерматофития</w:t>
      </w:r>
    </w:p>
    <w:p>
      <w:r>
        <w:rPr>
          <w:b/>
        </w:rPr>
        <w:t xml:space="preserve">4: </w:t>
      </w:r>
      <w:r>
        <w:t>краснуха</w:t>
      </w:r>
    </w:p>
    <w:p>
      <w:r>
        <w:t xml:space="preserve">Правильный ответ: </w:t>
      </w:r>
      <w:r>
        <w:rPr>
          <w:b/>
        </w:rPr>
        <w:t>туберкулез</w:t>
      </w:r>
    </w:p>
    <w:p>
      <w:pPr>
        <w:pStyle w:val="Heading2"/>
      </w:pPr>
      <w:r>
        <w:t>ЗОФЕНОПРИЛ ОТНОСИТСЯ К ПРЕПАРАТАМ</w:t>
      </w:r>
    </w:p>
    <w:p>
      <w:r>
        <w:rPr>
          <w:b/>
        </w:rPr>
        <w:t xml:space="preserve">1: </w:t>
      </w:r>
      <w:r>
        <w:t>гидрофильным</w:t>
      </w:r>
    </w:p>
    <w:p>
      <w:r>
        <w:rPr>
          <w:b/>
        </w:rPr>
        <w:t xml:space="preserve">2: </w:t>
      </w:r>
      <w:r>
        <w:t>выводящимся преимущественно через кишечник</w:t>
      </w:r>
    </w:p>
    <w:p>
      <w:r>
        <w:rPr>
          <w:b/>
        </w:rPr>
        <w:t xml:space="preserve">3: </w:t>
      </w:r>
      <w:r>
        <w:t>содержащим сульфгидрильную группу</w:t>
      </w:r>
    </w:p>
    <w:p>
      <w:r>
        <w:rPr>
          <w:b/>
        </w:rPr>
        <w:t xml:space="preserve">4: </w:t>
      </w:r>
      <w:r>
        <w:t>блокирующим  рецепторы к ангиотензину II первого типа</w:t>
      </w:r>
    </w:p>
    <w:p>
      <w:r>
        <w:t xml:space="preserve">Правильный ответ: </w:t>
      </w:r>
      <w:r>
        <w:rPr>
          <w:b/>
        </w:rPr>
        <w:t>содержащим сульфгидрильную группу</w:t>
      </w:r>
    </w:p>
    <w:p>
      <w:pPr>
        <w:pStyle w:val="Heading2"/>
      </w:pPr>
      <w:r>
        <w:t>ПОД РЕФЛЕКСОМ КИТАЕВА ПОНИМАЮТ ПОВЫШЕНИЕ</w:t>
      </w:r>
    </w:p>
    <w:p>
      <w:r>
        <w:rPr>
          <w:b/>
        </w:rPr>
        <w:t xml:space="preserve">1: </w:t>
      </w:r>
      <w:r>
        <w:t>числа сердечных сокращений в ответ на повышение давления в устьях полых вен</w:t>
      </w:r>
    </w:p>
    <w:p>
      <w:r>
        <w:rPr>
          <w:b/>
        </w:rPr>
        <w:t xml:space="preserve">2: </w:t>
      </w:r>
      <w:r>
        <w:t>давления в артериях малого круга в ответ на недостаточную вентиляцию легких</w:t>
      </w:r>
    </w:p>
    <w:p>
      <w:r>
        <w:rPr>
          <w:b/>
        </w:rPr>
        <w:t xml:space="preserve">3: </w:t>
      </w:r>
      <w:r>
        <w:t>тонуса артериол малого круга в ответ на повышение давления в венах малого круга</w:t>
      </w:r>
    </w:p>
    <w:p>
      <w:r>
        <w:rPr>
          <w:b/>
        </w:rPr>
        <w:t xml:space="preserve">4: </w:t>
      </w:r>
      <w:r>
        <w:t>сократительной способности миокарда в ответ на растяжение мышечных волокон</w:t>
      </w:r>
    </w:p>
    <w:p>
      <w:r>
        <w:t xml:space="preserve">Правильный ответ: </w:t>
      </w:r>
      <w:r>
        <w:rPr>
          <w:b/>
        </w:rPr>
        <w:t>тонуса артериол малого круга в ответ на повышение давления в венах малого круга</w:t>
      </w:r>
    </w:p>
    <w:p>
      <w:pPr>
        <w:pStyle w:val="Heading2"/>
      </w:pPr>
      <w:r>
        <w:t>У ПАЦИЕНТА С ДНЕВНОЙ СОНЛИВОСТЬЮ, СНИЖЕНИЕМ КОНЦЕНТРАЦИИ ВНИМАНИЯ, ЯВЛЕНИЯМИ НЕВРАСТЕНИИ, МЕЛКО РАЗМАШИСТЫМ ТРЕМОРОМ СТАДИЯ ПЕЧЕНОЧНОЙ ЭНЦЕФАЛОПАТИИ</w:t>
      </w:r>
    </w:p>
    <w:p>
      <w:r>
        <w:rPr>
          <w:b/>
        </w:rPr>
        <w:t xml:space="preserve">1: </w:t>
      </w:r>
      <w:r>
        <w:t>латентная</w:t>
      </w:r>
    </w:p>
    <w:p>
      <w:r>
        <w:rPr>
          <w:b/>
        </w:rPr>
        <w:t xml:space="preserve">2: </w:t>
      </w:r>
      <w:r>
        <w:t>средняя</w:t>
      </w:r>
    </w:p>
    <w:p>
      <w:r>
        <w:rPr>
          <w:b/>
        </w:rPr>
        <w:t xml:space="preserve">3: </w:t>
      </w:r>
      <w:r>
        <w:t>легкая</w:t>
      </w:r>
    </w:p>
    <w:p>
      <w:r>
        <w:rPr>
          <w:b/>
        </w:rPr>
        <w:t xml:space="preserve">4: </w:t>
      </w:r>
      <w:r>
        <w:t>тяжелая</w:t>
      </w:r>
    </w:p>
    <w:p>
      <w:r>
        <w:t xml:space="preserve">Правильный ответ: </w:t>
      </w:r>
      <w:r>
        <w:rPr>
          <w:b/>
        </w:rPr>
        <w:t>легкая</w:t>
      </w:r>
    </w:p>
    <w:p>
      <w:pPr>
        <w:pStyle w:val="Heading2"/>
      </w:pPr>
      <w:r>
        <w:t>ДВС-СИНДРОМ РАЗВИВАЕТСЯ ПРИ СТЕПЕНИ КРОВОПОТЕРИ _____% ОЦК</w:t>
      </w:r>
    </w:p>
    <w:p>
      <w:r>
        <w:rPr>
          <w:b/>
        </w:rPr>
        <w:t xml:space="preserve">1: </w:t>
      </w:r>
      <w:r>
        <w:t>20</w:t>
      </w:r>
    </w:p>
    <w:p>
      <w:r>
        <w:rPr>
          <w:b/>
        </w:rPr>
        <w:t xml:space="preserve">2: </w:t>
      </w:r>
      <w:r>
        <w:t>40</w:t>
      </w:r>
    </w:p>
    <w:p>
      <w:r>
        <w:rPr>
          <w:b/>
        </w:rPr>
        <w:t xml:space="preserve">3: </w:t>
      </w:r>
      <w:r>
        <w:t>5</w:t>
      </w:r>
    </w:p>
    <w:p>
      <w:r>
        <w:rPr>
          <w:b/>
        </w:rPr>
        <w:t xml:space="preserve">4: </w:t>
      </w:r>
      <w:r>
        <w:t>10</w:t>
      </w:r>
    </w:p>
    <w:p>
      <w:r>
        <w:t xml:space="preserve">Правильный ответ: </w:t>
      </w:r>
      <w:r>
        <w:rPr>
          <w:b/>
        </w:rPr>
        <w:t>40</w:t>
      </w:r>
    </w:p>
    <w:p>
      <w:pPr>
        <w:pStyle w:val="Heading2"/>
      </w:pPr>
      <w:r>
        <w:t>ТОНЗИЛЛОФАРИНГИТ, ВЫЗВАННЫЙ БЕТА-ГЕМОЛИТИЧЕСКИМ СТРЕПТОКОККОМ ГРУППЫ А, МОЖЕТ СОПРОВОЖДАТЬСЯ КОЖНЫМИ ПРОЯВЛЕНИЯМИ В ВИДЕ</w:t>
      </w:r>
    </w:p>
    <w:p>
      <w:r>
        <w:rPr>
          <w:b/>
        </w:rPr>
        <w:t xml:space="preserve">1: </w:t>
      </w:r>
      <w:r>
        <w:t>пятнисто-папулезной сыпи, склонной к слиянию на лице, туловище, конечностях без конкретной локализации</w:t>
      </w:r>
    </w:p>
    <w:p>
      <w:r>
        <w:rPr>
          <w:b/>
        </w:rPr>
        <w:t xml:space="preserve">2: </w:t>
      </w:r>
      <w:r>
        <w:t>розовой, мелкоточечной сыпи на гиперемированном фоне, на лице и туловище, конечностях с преимущественной локализацией в складках и на сгибах</w:t>
      </w:r>
    </w:p>
    <w:p>
      <w:r>
        <w:rPr>
          <w:b/>
        </w:rPr>
        <w:t xml:space="preserve">3: </w:t>
      </w:r>
      <w:r>
        <w:t>мелкопятнистой, несливающейся, бледно-розовой сыпи, на неизмененном фоне кожи, иногда единичных папул, на лице, туловище, конечностях с концентрацией вокруг суставов</w:t>
      </w:r>
    </w:p>
    <w:p>
      <w:r>
        <w:rPr>
          <w:b/>
        </w:rPr>
        <w:t xml:space="preserve">4: </w:t>
      </w:r>
      <w:r>
        <w:t>зудящих высыпаний в виде белых, склонных к слиянию уртикарных элементов окруженных гиперемией на туловище и конечностях без конкретной локализации</w:t>
      </w:r>
    </w:p>
    <w:p>
      <w:r>
        <w:t xml:space="preserve">Правильный ответ: </w:t>
      </w:r>
      <w:r>
        <w:rPr>
          <w:b/>
        </w:rPr>
        <w:t>розовой, мелкоточечной сыпи на гиперемированном фоне, на лице и туловище, конечностях с преимущественной локализацией в складках и на сгибах</w:t>
      </w:r>
    </w:p>
    <w:p>
      <w:pPr>
        <w:pStyle w:val="Heading2"/>
      </w:pPr>
      <w:r>
        <w:t>ПРИ ЛЕЧЕНИИ ПИЕЛОНЕФРИТА В СТАДИИ ХПН ПРОТИВОПОКАЗАНО НАЗНАЧЕНИЕ</w:t>
      </w:r>
    </w:p>
    <w:p>
      <w:r>
        <w:rPr>
          <w:b/>
        </w:rPr>
        <w:t xml:space="preserve">1: </w:t>
      </w:r>
      <w:r>
        <w:t>цефтриаксона</w:t>
      </w:r>
    </w:p>
    <w:p>
      <w:r>
        <w:rPr>
          <w:b/>
        </w:rPr>
        <w:t xml:space="preserve">2: </w:t>
      </w:r>
      <w:r>
        <w:t>амоксициллина</w:t>
      </w:r>
    </w:p>
    <w:p>
      <w:r>
        <w:rPr>
          <w:b/>
        </w:rPr>
        <w:t xml:space="preserve">3: </w:t>
      </w:r>
      <w:r>
        <w:t>урофосфобола</w:t>
      </w:r>
    </w:p>
    <w:p>
      <w:r>
        <w:rPr>
          <w:b/>
        </w:rPr>
        <w:t xml:space="preserve">4: </w:t>
      </w:r>
      <w:r>
        <w:t>гентамицина</w:t>
      </w:r>
    </w:p>
    <w:p>
      <w:r>
        <w:t xml:space="preserve">Правильный ответ: </w:t>
      </w:r>
      <w:r>
        <w:rPr>
          <w:b/>
        </w:rPr>
        <w:t>гентамицина</w:t>
      </w:r>
    </w:p>
    <w:p>
      <w:pPr>
        <w:pStyle w:val="Heading2"/>
      </w:pPr>
      <w:r>
        <w:t>ДЛЯ ПРЕДУПРЕЖДЕНИЯ ГИПОГЛИКЕМИИ ПРИ КОРОТКОЙ (МЕНЕЕ ОДНОГО ЧАСА) ФИЗИЧЕСКОЙ НАГРУЗКЕ РЕКОМЕНДУЕТСЯ</w:t>
      </w:r>
    </w:p>
    <w:p>
      <w:r>
        <w:rPr>
          <w:b/>
        </w:rPr>
        <w:t xml:space="preserve">1: </w:t>
      </w:r>
      <w:r>
        <w:t>уменьшить дозу инсулина</w:t>
      </w:r>
    </w:p>
    <w:p>
      <w:r>
        <w:rPr>
          <w:b/>
        </w:rPr>
        <w:t xml:space="preserve">2: </w:t>
      </w:r>
      <w:r>
        <w:t>избегать физических нагрузок</w:t>
      </w:r>
    </w:p>
    <w:p>
      <w:r>
        <w:rPr>
          <w:b/>
        </w:rPr>
        <w:t xml:space="preserve">3: </w:t>
      </w:r>
      <w:r>
        <w:t>съесть перед началом физической нагрузки 1-2 ХЕ медленно усваиваемых  углеводов</w:t>
      </w:r>
    </w:p>
    <w:p>
      <w:r>
        <w:rPr>
          <w:b/>
        </w:rPr>
        <w:t xml:space="preserve">4: </w:t>
      </w:r>
      <w:r>
        <w:t>съесть перед началом физической нагрузки 1-2 ХЕ быстро усваиваемых углеводов</w:t>
      </w:r>
    </w:p>
    <w:p>
      <w:r>
        <w:t xml:space="preserve">Правильный ответ: </w:t>
      </w:r>
      <w:r>
        <w:rPr>
          <w:b/>
        </w:rPr>
        <w:t>съесть перед началом физической нагрузки 1-2 ХЕ медленно усваиваемых  углеводов</w:t>
      </w:r>
    </w:p>
    <w:p>
      <w:pPr>
        <w:pStyle w:val="Heading2"/>
      </w:pPr>
      <w:r>
        <w:t>В ДИАГНОСТИКЕ ЭНДОСКОПИЧЕСКИ НЕГАТИВНОЙ ГАСТРОЭЗОФАГЕАЛЬНОЙ РЕФЛЮКСНОЙ БОЛЕЗНИ НАИБОЛЕЕ ИНФОРМАТИВНЫМ МЕТОДОМ ИССЛЕДОВАНИЯ ЯВЛЯЕТСЯ</w:t>
      </w:r>
    </w:p>
    <w:p>
      <w:r>
        <w:rPr>
          <w:b/>
        </w:rPr>
        <w:t xml:space="preserve">1: </w:t>
      </w:r>
      <w:r>
        <w:t>суточное мониторирование внутрипищеводного pH</w:t>
      </w:r>
    </w:p>
    <w:p>
      <w:r>
        <w:rPr>
          <w:b/>
        </w:rPr>
        <w:t xml:space="preserve">2: </w:t>
      </w:r>
      <w:r>
        <w:t>рентгенологическое исследование пищевода</w:t>
      </w:r>
    </w:p>
    <w:p>
      <w:r>
        <w:rPr>
          <w:b/>
        </w:rPr>
        <w:t xml:space="preserve">3: </w:t>
      </w:r>
      <w:r>
        <w:t>эзофаготономанометрия</w:t>
      </w:r>
    </w:p>
    <w:p>
      <w:r>
        <w:rPr>
          <w:b/>
        </w:rPr>
        <w:t xml:space="preserve">4: </w:t>
      </w:r>
      <w:r>
        <w:t>эндоскопическая ультрасонография</w:t>
      </w:r>
    </w:p>
    <w:p>
      <w:r>
        <w:t xml:space="preserve">Правильный ответ: </w:t>
      </w:r>
      <w:r>
        <w:rPr>
          <w:b/>
        </w:rPr>
        <w:t>суточное мониторирование внутрипищеводного pH</w:t>
      </w:r>
    </w:p>
    <w:p>
      <w:pPr>
        <w:pStyle w:val="Heading2"/>
      </w:pPr>
      <w:r>
        <w:t>ПРИЧИНОЙ ТОТАЛЬНОГО ЗАТЕМНЕНИЯ ЛЕГОЧНОГО ПОЛЯ СО СМЕЩЕНИЕМ ОРГАНОВ СРЕДОСТЕНИЯ В СТОРОНУ ЗАТЕМНЕНИЯ МОЖЕТ БЫТЬ</w:t>
      </w:r>
    </w:p>
    <w:p>
      <w:r>
        <w:rPr>
          <w:b/>
        </w:rPr>
        <w:t xml:space="preserve">1: </w:t>
      </w:r>
      <w:r>
        <w:t>ателектаз легкого</w:t>
      </w:r>
    </w:p>
    <w:p>
      <w:r>
        <w:rPr>
          <w:b/>
        </w:rPr>
        <w:t xml:space="preserve">2: </w:t>
      </w:r>
      <w:r>
        <w:t>тотальная пневмония</w:t>
      </w:r>
    </w:p>
    <w:p>
      <w:r>
        <w:rPr>
          <w:b/>
        </w:rPr>
        <w:t xml:space="preserve">3: </w:t>
      </w:r>
      <w:r>
        <w:t>осумкованный плеврит</w:t>
      </w:r>
    </w:p>
    <w:p>
      <w:r>
        <w:rPr>
          <w:b/>
        </w:rPr>
        <w:t xml:space="preserve">4: </w:t>
      </w:r>
      <w:r>
        <w:t>экссудативный плеврит</w:t>
      </w:r>
    </w:p>
    <w:p>
      <w:r>
        <w:t xml:space="preserve">Правильный ответ: </w:t>
      </w:r>
      <w:r>
        <w:rPr>
          <w:b/>
        </w:rPr>
        <w:t>ателектаз легкого</w:t>
      </w:r>
    </w:p>
    <w:p>
      <w:pPr>
        <w:pStyle w:val="Heading2"/>
      </w:pPr>
      <w:r>
        <w:t>САМЫМ ОПАСНЫМ ОСЛОЖНЕНИЕМ, СВЯЗАННЫМ С ПРИЕМОМ КОРДАРОНА, ЯВЛЯЕТСЯ</w:t>
      </w:r>
    </w:p>
    <w:p>
      <w:r>
        <w:rPr>
          <w:b/>
        </w:rPr>
        <w:t xml:space="preserve">1: </w:t>
      </w:r>
      <w:r>
        <w:t>фотосенсибилизация</w:t>
      </w:r>
    </w:p>
    <w:p>
      <w:r>
        <w:rPr>
          <w:b/>
        </w:rPr>
        <w:t xml:space="preserve">2: </w:t>
      </w:r>
      <w:r>
        <w:t>нарушение функции щитовидной железы</w:t>
      </w:r>
    </w:p>
    <w:p>
      <w:r>
        <w:rPr>
          <w:b/>
        </w:rPr>
        <w:t xml:space="preserve">3: </w:t>
      </w:r>
      <w:r>
        <w:t>возникновение фиброза легких</w:t>
      </w:r>
    </w:p>
    <w:p>
      <w:r>
        <w:rPr>
          <w:b/>
        </w:rPr>
        <w:t xml:space="preserve">4: </w:t>
      </w:r>
      <w:r>
        <w:t>периферическая полинейропатия</w:t>
      </w:r>
    </w:p>
    <w:p>
      <w:r>
        <w:t xml:space="preserve">Правильный ответ: </w:t>
      </w:r>
      <w:r>
        <w:rPr>
          <w:b/>
        </w:rPr>
        <w:t>возникновение фиброза легких</w:t>
      </w:r>
    </w:p>
    <w:p>
      <w:pPr>
        <w:pStyle w:val="Heading2"/>
      </w:pPr>
      <w:r>
        <w:t>К ПРИЧИНАМ РАЗВИТИЯ ОСТРОГО ИНТЕРСТИЦИАЛЬНОГО НЕФРИТА ЧАЩЕ ВСЕГО ОТНОСЯТ_____________ ФАКТОРЫ</w:t>
      </w:r>
    </w:p>
    <w:p>
      <w:r>
        <w:rPr>
          <w:b/>
        </w:rPr>
        <w:t xml:space="preserve">1: </w:t>
      </w:r>
      <w:r>
        <w:t>лекарственные</w:t>
      </w:r>
    </w:p>
    <w:p>
      <w:r>
        <w:rPr>
          <w:b/>
        </w:rPr>
        <w:t xml:space="preserve">2: </w:t>
      </w:r>
      <w:r>
        <w:t>травматические</w:t>
      </w:r>
    </w:p>
    <w:p>
      <w:r>
        <w:rPr>
          <w:b/>
        </w:rPr>
        <w:t xml:space="preserve">3: </w:t>
      </w:r>
      <w:r>
        <w:t>стрессовые</w:t>
      </w:r>
    </w:p>
    <w:p>
      <w:r>
        <w:rPr>
          <w:b/>
        </w:rPr>
        <w:t xml:space="preserve">4: </w:t>
      </w:r>
      <w:r>
        <w:t>вирусные</w:t>
      </w:r>
    </w:p>
    <w:p>
      <w:r>
        <w:t xml:space="preserve">Правильный ответ: </w:t>
      </w:r>
      <w:r>
        <w:rPr>
          <w:b/>
        </w:rPr>
        <w:t>лекарственные</w:t>
      </w:r>
    </w:p>
    <w:p>
      <w:pPr>
        <w:pStyle w:val="Heading2"/>
      </w:pPr>
      <w:r>
        <w:t>К АБСОЛЮТНЫМ ПРОТИВОПОКАЗАНИЯМ К ПРОВЕДЕНИЮ СУТОЧНОГО МОНИТОРИРОВАНИЯ АД ОТНОСЯТ</w:t>
      </w:r>
    </w:p>
    <w:p>
      <w:r>
        <w:rPr>
          <w:b/>
        </w:rPr>
        <w:t xml:space="preserve">1: </w:t>
      </w:r>
      <w:r>
        <w:t>тромбоцитопатию, тромбоцитопению и другие заболевания крови в период обострения</w:t>
      </w:r>
    </w:p>
    <w:p>
      <w:r>
        <w:rPr>
          <w:b/>
        </w:rPr>
        <w:t xml:space="preserve">2: </w:t>
      </w:r>
      <w:r>
        <w:t>нарушения ритма сердца</w:t>
      </w:r>
    </w:p>
    <w:p>
      <w:r>
        <w:rPr>
          <w:b/>
        </w:rPr>
        <w:t xml:space="preserve">3: </w:t>
      </w:r>
      <w:r>
        <w:t>гипертермию</w:t>
      </w:r>
    </w:p>
    <w:p>
      <w:r>
        <w:rPr>
          <w:b/>
        </w:rPr>
        <w:t xml:space="preserve">4: </w:t>
      </w:r>
      <w:r>
        <w:t>ортостатическую гипотензию</w:t>
      </w:r>
    </w:p>
    <w:p>
      <w:r>
        <w:t xml:space="preserve">Правильный ответ: </w:t>
      </w:r>
      <w:r>
        <w:rPr>
          <w:b/>
        </w:rPr>
        <w:t>тромбоцитопатию, тромбоцитопению и другие заболевания крови в период обострения</w:t>
      </w:r>
    </w:p>
    <w:p>
      <w:pPr>
        <w:pStyle w:val="Heading2"/>
      </w:pPr>
      <w:r>
        <w:t>СООБЩЕНИЕ (ПЕРЕДАЧА) КОМУ-ЛИБО СВОЕГО ЛИЧНОГО ПАРОЛЯ ДЛЯ ДОСТУПА В МЕДИЦИНСКУЮ ИНФОРМАЦИОННУЮ СИСТЕМУ МОЖЕТ БЫТЬ КВАЛИФИЦИРОВАНО КАК</w:t>
      </w:r>
    </w:p>
    <w:p>
      <w:r>
        <w:rPr>
          <w:b/>
        </w:rPr>
        <w:t xml:space="preserve">1: </w:t>
      </w:r>
      <w:r>
        <w:t>халатность (ст. 293 УК РФ)</w:t>
      </w:r>
    </w:p>
    <w:p>
      <w:r>
        <w:rPr>
          <w:b/>
        </w:rPr>
        <w:t xml:space="preserve">2: </w:t>
      </w:r>
      <w:r>
        <w:t>неправомерный доступ к компьютерной информации (ст. 272 УК РФ)</w:t>
      </w:r>
    </w:p>
    <w:p>
      <w:r>
        <w:rPr>
          <w:b/>
        </w:rPr>
        <w:t xml:space="preserve">3: </w:t>
      </w:r>
      <w:r>
        <w:t>разглашение информации с ограниченным доступом (ст. 13.14 КоАП РФ)</w:t>
      </w:r>
    </w:p>
    <w:p>
      <w:r>
        <w:rPr>
          <w:b/>
        </w:rPr>
        <w:t xml:space="preserve">4: </w:t>
      </w:r>
      <w:r>
        <w:t>нарушение правил защиты информации (ст. 13.12 КоАП РФ)</w:t>
      </w:r>
    </w:p>
    <w:p>
      <w:r>
        <w:t xml:space="preserve">Правильный ответ: </w:t>
      </w:r>
      <w:r>
        <w:rPr>
          <w:b/>
        </w:rPr>
        <w:t>нарушение правил защиты информации (ст. 13.12 КоАП РФ)</w:t>
      </w:r>
    </w:p>
    <w:p>
      <w:pPr>
        <w:pStyle w:val="Heading2"/>
      </w:pPr>
      <w:r>
        <w:t>МОРФОЛОГИЧЕСКИМ СУБСТРАТОМ ХРОНИЧЕСКОЙ ПОЧЕЧНОЙ НЕДОСТАТОЧНОСТИ ЯВЛЯЕТСЯ</w:t>
      </w:r>
    </w:p>
    <w:p>
      <w:r>
        <w:rPr>
          <w:b/>
        </w:rPr>
        <w:t xml:space="preserve">1: </w:t>
      </w:r>
      <w:r>
        <w:t>деструкция малых отростков подоцитов</w:t>
      </w:r>
    </w:p>
    <w:p>
      <w:r>
        <w:rPr>
          <w:b/>
        </w:rPr>
        <w:t xml:space="preserve">2: </w:t>
      </w:r>
      <w:r>
        <w:t>облитерация выносящей артериолы</w:t>
      </w:r>
    </w:p>
    <w:p>
      <w:r>
        <w:rPr>
          <w:b/>
        </w:rPr>
        <w:t xml:space="preserve">3: </w:t>
      </w:r>
      <w:r>
        <w:t>пролиферация мезангиальных клеток</w:t>
      </w:r>
    </w:p>
    <w:p>
      <w:r>
        <w:rPr>
          <w:b/>
        </w:rPr>
        <w:t xml:space="preserve">4: </w:t>
      </w:r>
      <w:r>
        <w:t>нефросклероз</w:t>
      </w:r>
    </w:p>
    <w:p>
      <w:r>
        <w:t xml:space="preserve">Правильный ответ: </w:t>
      </w:r>
      <w:r>
        <w:rPr>
          <w:b/>
        </w:rPr>
        <w:t>нефросклероз</w:t>
      </w:r>
    </w:p>
    <w:p>
      <w:pPr>
        <w:pStyle w:val="Heading2"/>
      </w:pPr>
      <w:r>
        <w:t>БОЛЬНЫМ С АРТЕРИАЛЬНОЙ ГИПЕРТЕНЗИЕЙ, ОСЛОЖНЕННОЙ ПОЧЕЧНОЙ НЕДОСТАТОЧНОСТЬЮ, ПРОТИВОПОКАЗАН</w:t>
      </w:r>
    </w:p>
    <w:p>
      <w:r>
        <w:rPr>
          <w:b/>
        </w:rPr>
        <w:t xml:space="preserve">1: </w:t>
      </w:r>
      <w:r>
        <w:t>атенолол</w:t>
      </w:r>
    </w:p>
    <w:p>
      <w:r>
        <w:rPr>
          <w:b/>
        </w:rPr>
        <w:t xml:space="preserve">2: </w:t>
      </w:r>
      <w:r>
        <w:t>спиронолактон</w:t>
      </w:r>
    </w:p>
    <w:p>
      <w:r>
        <w:rPr>
          <w:b/>
        </w:rPr>
        <w:t xml:space="preserve">3: </w:t>
      </w:r>
      <w:r>
        <w:t>торасемид</w:t>
      </w:r>
    </w:p>
    <w:p>
      <w:r>
        <w:rPr>
          <w:b/>
        </w:rPr>
        <w:t xml:space="preserve">4: </w:t>
      </w:r>
      <w:r>
        <w:t>моксонидин</w:t>
      </w:r>
    </w:p>
    <w:p>
      <w:r>
        <w:t xml:space="preserve">Правильный ответ: </w:t>
      </w:r>
      <w:r>
        <w:rPr>
          <w:b/>
        </w:rPr>
        <w:t>спиронолактон</w:t>
      </w:r>
    </w:p>
    <w:p>
      <w:pPr>
        <w:pStyle w:val="Heading2"/>
      </w:pPr>
      <w:r>
        <w:t>ПРОБА КУМБСА ПОЛОЖИТЕЛЬНА ДЛЯ ДИАГНОСТИКИ АУТОИММУННЫХ АНЕМИЙ ПРИ НАЛИЧИИ НА ПОВЕРХНОСТИ ЭРИТРОЦИТОВ ФИКСИРОВАННЫХ МОЛЕКУЛ IG G В КОЛИЧЕСТВЕ НЕ МЕНЕЕ</w:t>
      </w:r>
    </w:p>
    <w:p>
      <w:r>
        <w:rPr>
          <w:b/>
        </w:rPr>
        <w:t xml:space="preserve">1: </w:t>
      </w:r>
      <w:r>
        <w:t>200</w:t>
      </w:r>
    </w:p>
    <w:p>
      <w:r>
        <w:rPr>
          <w:b/>
        </w:rPr>
        <w:t xml:space="preserve">2: </w:t>
      </w:r>
      <w:r>
        <w:t>100</w:t>
      </w:r>
    </w:p>
    <w:p>
      <w:r>
        <w:rPr>
          <w:b/>
        </w:rPr>
        <w:t xml:space="preserve">3: </w:t>
      </w:r>
      <w:r>
        <w:t>500</w:t>
      </w:r>
    </w:p>
    <w:p>
      <w:r>
        <w:rPr>
          <w:b/>
        </w:rPr>
        <w:t xml:space="preserve">4: </w:t>
      </w:r>
      <w:r>
        <w:t>300</w:t>
      </w:r>
    </w:p>
    <w:p>
      <w:r>
        <w:t xml:space="preserve">Правильный ответ: </w:t>
      </w:r>
      <w:r>
        <w:rPr>
          <w:b/>
        </w:rPr>
        <w:t>500</w:t>
      </w:r>
    </w:p>
    <w:p>
      <w:pPr>
        <w:pStyle w:val="Heading2"/>
      </w:pPr>
      <w:r>
        <w:t>ТЕРАПЕВТИЧЕСКАЯ ТАКТИКА ПРИ ВОЗНИКНОВЕНИИ ПОБОЧНЫХ РЕАКЦИЙ НА ХИМИОТЕРАПИЮ ОПРЕДЕЛЯЕТСЯ</w:t>
      </w:r>
    </w:p>
    <w:p>
      <w:r>
        <w:rPr>
          <w:b/>
        </w:rPr>
        <w:t xml:space="preserve">1: </w:t>
      </w:r>
      <w:r>
        <w:t>степенью выраженности побочного свойства</w:t>
      </w:r>
    </w:p>
    <w:p>
      <w:r>
        <w:rPr>
          <w:b/>
        </w:rPr>
        <w:t xml:space="preserve">2: </w:t>
      </w:r>
      <w:r>
        <w:t>правильной идентификацией химиопрепарата, вызвавшего побочный эффект</w:t>
      </w:r>
    </w:p>
    <w:p>
      <w:r>
        <w:rPr>
          <w:b/>
        </w:rPr>
        <w:t xml:space="preserve">3: </w:t>
      </w:r>
      <w:r>
        <w:t>патогенезом выявляемых побочных реакций</w:t>
      </w:r>
    </w:p>
    <w:p>
      <w:r>
        <w:rPr>
          <w:b/>
        </w:rPr>
        <w:t xml:space="preserve">4: </w:t>
      </w:r>
      <w:r>
        <w:t>своевременным проведением корригирующих мероприятий</w:t>
      </w:r>
    </w:p>
    <w:p>
      <w:r>
        <w:t xml:space="preserve">Правильный ответ: </w:t>
      </w:r>
      <w:r>
        <w:rPr>
          <w:b/>
        </w:rPr>
        <w:t>степенью выраженности побочного свойства</w:t>
      </w:r>
    </w:p>
    <w:p>
      <w:pPr>
        <w:pStyle w:val="Heading2"/>
      </w:pPr>
      <w:r>
        <w:t>РЕНТГЕНОЛОГИЧЕСКИМ ПРИЗНАКОМ РЕВМАТОИДНОГО АРТРИТА ЯВЛЯЕТСЯ</w:t>
      </w:r>
    </w:p>
    <w:p>
      <w:r>
        <w:rPr>
          <w:b/>
        </w:rPr>
        <w:t xml:space="preserve">1: </w:t>
      </w:r>
      <w:r>
        <w:t>наличие межпозвоночных оссификатов</w:t>
      </w:r>
    </w:p>
    <w:p>
      <w:r>
        <w:rPr>
          <w:b/>
        </w:rPr>
        <w:t xml:space="preserve">2: </w:t>
      </w:r>
      <w:r>
        <w:t>остеофитоз</w:t>
      </w:r>
    </w:p>
    <w:p>
      <w:r>
        <w:rPr>
          <w:b/>
        </w:rPr>
        <w:t xml:space="preserve">3: </w:t>
      </w:r>
      <w:r>
        <w:t>остеолиз дастальных фаланг</w:t>
      </w:r>
    </w:p>
    <w:p>
      <w:r>
        <w:rPr>
          <w:b/>
        </w:rPr>
        <w:t xml:space="preserve">4: </w:t>
      </w:r>
      <w:r>
        <w:t>наличие эрозии</w:t>
      </w:r>
    </w:p>
    <w:p>
      <w:r>
        <w:t xml:space="preserve">Правильный ответ: </w:t>
      </w:r>
      <w:r>
        <w:rPr>
          <w:b/>
        </w:rPr>
        <w:t>наличие эрозии</w:t>
      </w:r>
    </w:p>
    <w:p>
      <w:pPr>
        <w:pStyle w:val="Heading2"/>
      </w:pPr>
      <w:r>
        <w:t>НАИБОЛЕЕ ЭФФЕКТИВНЫМ ПУТЕМ ВВЕДЕНИЯ ЛЕКАРСТВЕННЫХ СРЕДСТВ ПРИ СЕРДЕЧНО-ЛЕГОЧНОЙ РЕАНИМАЦИИ ЯВЛЯЕТСЯ ВВЕДЕНИЕ</w:t>
      </w:r>
    </w:p>
    <w:p>
      <w:r>
        <w:rPr>
          <w:b/>
        </w:rPr>
        <w:t xml:space="preserve">1: </w:t>
      </w:r>
      <w:r>
        <w:t>внутритрахеальное</w:t>
      </w:r>
    </w:p>
    <w:p>
      <w:r>
        <w:rPr>
          <w:b/>
        </w:rPr>
        <w:t xml:space="preserve">2: </w:t>
      </w:r>
      <w:r>
        <w:t>внутрисердечное</w:t>
      </w:r>
    </w:p>
    <w:p>
      <w:r>
        <w:rPr>
          <w:b/>
        </w:rPr>
        <w:t xml:space="preserve">3: </w:t>
      </w:r>
      <w:r>
        <w:t>энтеральное</w:t>
      </w:r>
    </w:p>
    <w:p>
      <w:r>
        <w:rPr>
          <w:b/>
        </w:rPr>
        <w:t xml:space="preserve">4: </w:t>
      </w:r>
      <w:r>
        <w:t>внутривенное в одну из крупных вен</w:t>
      </w:r>
    </w:p>
    <w:p>
      <w:r>
        <w:t xml:space="preserve">Правильный ответ: </w:t>
      </w:r>
      <w:r>
        <w:rPr>
          <w:b/>
        </w:rPr>
        <w:t>внутривенное в одну из крупных вен</w:t>
      </w:r>
    </w:p>
    <w:p>
      <w:pPr>
        <w:pStyle w:val="Heading2"/>
      </w:pPr>
      <w:r>
        <w:t>АНЕМИЯ МОЖЕТ НАБЛЮДАТЬСЯ ПРИ_______ НЕДОСТАТОЧНОСТИ</w:t>
      </w:r>
    </w:p>
    <w:p>
      <w:r>
        <w:rPr>
          <w:b/>
        </w:rPr>
        <w:t xml:space="preserve">1: </w:t>
      </w:r>
      <w:r>
        <w:t>острой сердечной</w:t>
      </w:r>
    </w:p>
    <w:p>
      <w:r>
        <w:rPr>
          <w:b/>
        </w:rPr>
        <w:t xml:space="preserve">2: </w:t>
      </w:r>
      <w:r>
        <w:t>хронической дыхательной</w:t>
      </w:r>
    </w:p>
    <w:p>
      <w:r>
        <w:rPr>
          <w:b/>
        </w:rPr>
        <w:t xml:space="preserve">3: </w:t>
      </w:r>
      <w:r>
        <w:t>хронической почечной</w:t>
      </w:r>
    </w:p>
    <w:p>
      <w:r>
        <w:rPr>
          <w:b/>
        </w:rPr>
        <w:t xml:space="preserve">4: </w:t>
      </w:r>
      <w:r>
        <w:t>острой печеночной</w:t>
      </w:r>
    </w:p>
    <w:p>
      <w:r>
        <w:t xml:space="preserve">Правильный ответ: </w:t>
      </w:r>
      <w:r>
        <w:rPr>
          <w:b/>
        </w:rPr>
        <w:t>хронической почечной</w:t>
      </w:r>
    </w:p>
    <w:p>
      <w:pPr>
        <w:pStyle w:val="Heading2"/>
      </w:pPr>
      <w:r>
        <w:t>ПРЕПАРАТОМ ВЫБОРА ПРИ ОСТРОЙ ПОДАГРИЧЕСКОЙ АТАКЕ ЯВЛЯЕТСЯ</w:t>
      </w:r>
    </w:p>
    <w:p>
      <w:r>
        <w:rPr>
          <w:b/>
        </w:rPr>
        <w:t xml:space="preserve">1: </w:t>
      </w:r>
      <w:r>
        <w:t>бензбромарон</w:t>
      </w:r>
    </w:p>
    <w:p>
      <w:r>
        <w:rPr>
          <w:b/>
        </w:rPr>
        <w:t xml:space="preserve">2: </w:t>
      </w:r>
      <w:r>
        <w:t>аллопуринол</w:t>
      </w:r>
    </w:p>
    <w:p>
      <w:r>
        <w:rPr>
          <w:b/>
        </w:rPr>
        <w:t xml:space="preserve">3: </w:t>
      </w:r>
      <w:r>
        <w:t>ацетилсалициловая кислота</w:t>
      </w:r>
    </w:p>
    <w:p>
      <w:r>
        <w:rPr>
          <w:b/>
        </w:rPr>
        <w:t xml:space="preserve">4: </w:t>
      </w:r>
      <w:r>
        <w:t>диклофенак</w:t>
      </w:r>
    </w:p>
    <w:p>
      <w:r>
        <w:t xml:space="preserve">Правильный ответ: </w:t>
      </w:r>
      <w:r>
        <w:rPr>
          <w:b/>
        </w:rPr>
        <w:t>диклофенак</w:t>
      </w:r>
    </w:p>
    <w:p>
      <w:pPr>
        <w:pStyle w:val="Heading2"/>
      </w:pPr>
      <w:r>
        <w:t>В СЛУЧАЕ ОБНАРУЖЕНИЯ У ДОНОРА КРОВИ ДЕФИЦИТА ЖЕЛЕЗА ЕМУ СЛЕДУЕТ</w:t>
      </w:r>
    </w:p>
    <w:p>
      <w:r>
        <w:rPr>
          <w:b/>
        </w:rPr>
        <w:t xml:space="preserve">1: </w:t>
      </w:r>
      <w:r>
        <w:t>назначить длительный прием препаратов железа</w:t>
      </w:r>
    </w:p>
    <w:p>
      <w:r>
        <w:rPr>
          <w:b/>
        </w:rPr>
        <w:t xml:space="preserve">2: </w:t>
      </w:r>
      <w:r>
        <w:t>рекомендовать в течение полугода есть по 1 кг яблок ежедневно</w:t>
      </w:r>
    </w:p>
    <w:p>
      <w:r>
        <w:rPr>
          <w:b/>
        </w:rPr>
        <w:t xml:space="preserve">3: </w:t>
      </w:r>
      <w:r>
        <w:t>улучшить питание при помощи орехов, икры, граната, моркови</w:t>
      </w:r>
    </w:p>
    <w:p>
      <w:r>
        <w:rPr>
          <w:b/>
        </w:rPr>
        <w:t xml:space="preserve">4: </w:t>
      </w:r>
      <w:r>
        <w:t>перелить тщательно подобранную эритроцитарную массу</w:t>
      </w:r>
    </w:p>
    <w:p>
      <w:r>
        <w:t xml:space="preserve">Правильный ответ: </w:t>
      </w:r>
      <w:r>
        <w:rPr>
          <w:b/>
        </w:rPr>
        <w:t>назначить длительный прием препаратов железа</w:t>
      </w:r>
    </w:p>
    <w:p>
      <w:pPr>
        <w:pStyle w:val="Heading2"/>
      </w:pPr>
      <w:r>
        <w:t>ВРАЧ ИМЕЕТ ПРАВО (ОБЯЗАН) БЕЗ СОГЛАСИЯ 13-ЛЕТНЕГО ПАЦИЕНТА ПРЕДОСТАВИТЬ СВЕДЕНИЯ О СОСТОЯНИИ ЕГО ЗДОРОВЬЯ ПО ЗАПРОСУ</w:t>
      </w:r>
    </w:p>
    <w:p>
      <w:r>
        <w:rPr>
          <w:b/>
        </w:rPr>
        <w:t xml:space="preserve">1: </w:t>
      </w:r>
      <w:r>
        <w:t>администрации школы, в которой учится ребенок</w:t>
      </w:r>
    </w:p>
    <w:p>
      <w:r>
        <w:rPr>
          <w:b/>
        </w:rPr>
        <w:t xml:space="preserve">2: </w:t>
      </w:r>
      <w:r>
        <w:t>руководителя спортивно-физкультурной организации, в которой ребенок проходит спортивную подготовку</w:t>
      </w:r>
    </w:p>
    <w:p>
      <w:r>
        <w:rPr>
          <w:b/>
        </w:rPr>
        <w:t xml:space="preserve">3: </w:t>
      </w:r>
      <w:r>
        <w:t>одного из его родителей или опекуна</w:t>
      </w:r>
    </w:p>
    <w:p>
      <w:r>
        <w:rPr>
          <w:b/>
        </w:rPr>
        <w:t xml:space="preserve">4: </w:t>
      </w:r>
      <w:r>
        <w:t>страховой медицинской организации для заключения договора добровольного медицинского страхования</w:t>
      </w:r>
    </w:p>
    <w:p>
      <w:r>
        <w:t xml:space="preserve">Правильный ответ: </w:t>
      </w:r>
      <w:r>
        <w:rPr>
          <w:b/>
        </w:rPr>
        <w:t>одного из его родителей или опекуна</w:t>
      </w:r>
    </w:p>
    <w:p>
      <w:pPr>
        <w:pStyle w:val="Heading2"/>
      </w:pPr>
      <w:r>
        <w:t>ДИАГНОСТИЧЕСКОЕ ЗНАЧЕНИЕ ПРИ ДЕРМАТОМИОЗИТЕ ИМЕЕТ</w:t>
      </w:r>
    </w:p>
    <w:p>
      <w:r>
        <w:rPr>
          <w:b/>
        </w:rPr>
        <w:t xml:space="preserve">1: </w:t>
      </w:r>
      <w:r>
        <w:t>умеренный лейкоцитоз</w:t>
      </w:r>
    </w:p>
    <w:p>
      <w:r>
        <w:rPr>
          <w:b/>
        </w:rPr>
        <w:t xml:space="preserve">2: </w:t>
      </w:r>
      <w:r>
        <w:t>повышение уровня белков острой фазы</w:t>
      </w:r>
    </w:p>
    <w:p>
      <w:r>
        <w:rPr>
          <w:b/>
        </w:rPr>
        <w:t xml:space="preserve">3: </w:t>
      </w:r>
      <w:r>
        <w:t>наличие гемолитической анемии</w:t>
      </w:r>
    </w:p>
    <w:p>
      <w:r>
        <w:rPr>
          <w:b/>
        </w:rPr>
        <w:t xml:space="preserve">4: </w:t>
      </w:r>
      <w:r>
        <w:t>высокая активность креатинфосфокиназы</w:t>
      </w:r>
    </w:p>
    <w:p>
      <w:r>
        <w:t xml:space="preserve">Правильный ответ: </w:t>
      </w:r>
      <w:r>
        <w:rPr>
          <w:b/>
        </w:rPr>
        <w:t>высокая активность креатинфосфокиназы</w:t>
      </w:r>
    </w:p>
    <w:p>
      <w:pPr>
        <w:pStyle w:val="Heading2"/>
      </w:pPr>
      <w:r>
        <w:t>НА 3 СТУПЕНИ ЛЕЧЕНИЯ БРОНХИАЛЬНОЙ АСТМЫ НАИБОЛЕЕ ЭФФЕКТИВНО СОЧЕТАНИЕ НИЗКИХ ДОЗ ИНГАЛЯЦИОННЫХ ГЛЮКОКОРТИКОСТЕРИОДОВ И</w:t>
      </w:r>
    </w:p>
    <w:p>
      <w:r>
        <w:rPr>
          <w:b/>
        </w:rPr>
        <w:t xml:space="preserve">1: </w:t>
      </w:r>
      <w:r>
        <w:t>бета2-агонистов длительного действия</w:t>
      </w:r>
    </w:p>
    <w:p>
      <w:r>
        <w:rPr>
          <w:b/>
        </w:rPr>
        <w:t xml:space="preserve">2: </w:t>
      </w:r>
      <w:r>
        <w:t>теофиллина замедленного высвобождения</w:t>
      </w:r>
    </w:p>
    <w:p>
      <w:r>
        <w:rPr>
          <w:b/>
        </w:rPr>
        <w:t xml:space="preserve">3: </w:t>
      </w:r>
      <w:r>
        <w:t>бета2-агонистов короткого действия</w:t>
      </w:r>
    </w:p>
    <w:p>
      <w:r>
        <w:rPr>
          <w:b/>
        </w:rPr>
        <w:t xml:space="preserve">4: </w:t>
      </w:r>
      <w:r>
        <w:t>антилейкотриенов</w:t>
      </w:r>
    </w:p>
    <w:p>
      <w:r>
        <w:t xml:space="preserve">Правильный ответ: </w:t>
      </w:r>
      <w:r>
        <w:rPr>
          <w:b/>
        </w:rPr>
        <w:t>бета2-агонистов длительного действия</w:t>
      </w:r>
    </w:p>
    <w:p>
      <w:pPr>
        <w:pStyle w:val="Heading2"/>
      </w:pPr>
      <w:r>
        <w:t>У ЛИЦ ПОЖИЛОГО И СТАРЧЕСКОГО ВОЗРАСТА ПРИ ПРИЕМЕ ТРИЦИКЛИЧЕСКИХ АНТИДЕПРЕССАНТОВ ПОВЫШЕН РИСК ВОЗНИКНОВЕНИЯ</w:t>
      </w:r>
    </w:p>
    <w:p>
      <w:r>
        <w:rPr>
          <w:b/>
        </w:rPr>
        <w:t xml:space="preserve">1: </w:t>
      </w:r>
      <w:r>
        <w:t>нарушения дыхания, расстройств сна</w:t>
      </w:r>
    </w:p>
    <w:p>
      <w:r>
        <w:rPr>
          <w:b/>
        </w:rPr>
        <w:t xml:space="preserve">2: </w:t>
      </w:r>
      <w:r>
        <w:t>судорог, ухудшения когнитивной функции</w:t>
      </w:r>
    </w:p>
    <w:p>
      <w:r>
        <w:rPr>
          <w:b/>
        </w:rPr>
        <w:t xml:space="preserve">3: </w:t>
      </w:r>
      <w:r>
        <w:t>диареи, брадикардии</w:t>
      </w:r>
    </w:p>
    <w:p>
      <w:r>
        <w:rPr>
          <w:b/>
        </w:rPr>
        <w:t xml:space="preserve">4: </w:t>
      </w:r>
      <w:r>
        <w:t>задержки мочи, хронических запоров</w:t>
      </w:r>
    </w:p>
    <w:p>
      <w:r>
        <w:t xml:space="preserve">Правильный ответ: </w:t>
      </w:r>
      <w:r>
        <w:rPr>
          <w:b/>
        </w:rPr>
        <w:t>задержки мочи, хронических запоров</w:t>
      </w:r>
    </w:p>
    <w:p>
      <w:pPr>
        <w:pStyle w:val="Heading2"/>
      </w:pPr>
      <w:r>
        <w:t>ДЕФИЦИТ ЭНТЕРОКИНАЗЫ ЯВЛЯЕТСЯ ПРИЧИНОЙ РАЗВИТИЯ</w:t>
      </w:r>
    </w:p>
    <w:p>
      <w:r>
        <w:rPr>
          <w:b/>
        </w:rPr>
        <w:t xml:space="preserve">1: </w:t>
      </w:r>
      <w:r>
        <w:t>лактазной недостаточности</w:t>
      </w:r>
    </w:p>
    <w:p>
      <w:r>
        <w:rPr>
          <w:b/>
        </w:rPr>
        <w:t xml:space="preserve">2: </w:t>
      </w:r>
      <w:r>
        <w:t>хронических запоров</w:t>
      </w:r>
    </w:p>
    <w:p>
      <w:r>
        <w:rPr>
          <w:b/>
        </w:rPr>
        <w:t xml:space="preserve">3: </w:t>
      </w:r>
      <w:r>
        <w:t>синдрома раздраженной кишки</w:t>
      </w:r>
    </w:p>
    <w:p>
      <w:r>
        <w:rPr>
          <w:b/>
        </w:rPr>
        <w:t xml:space="preserve">4: </w:t>
      </w:r>
      <w:r>
        <w:t>осмотической диареи</w:t>
      </w:r>
    </w:p>
    <w:p>
      <w:r>
        <w:t xml:space="preserve">Правильный ответ: </w:t>
      </w:r>
      <w:r>
        <w:rPr>
          <w:b/>
        </w:rPr>
        <w:t>осмотической диареи</w:t>
      </w:r>
    </w:p>
    <w:p>
      <w:pPr>
        <w:pStyle w:val="Heading2"/>
      </w:pPr>
      <w:r>
        <w:t>СРОК ОЖИДАНИЯ МЕДИЦИНСКОЙ ПОМОЩИ ПРИ ОКАЗАНИИ ПЕРВИЧНОЙ МЕДИКО-САНИТАРНОЙ ПОМОЩИ В НЕОТЛОЖНОЙ ФОРМЕ СОСТАВЛЯЕТ НЕ БОЛЕЕ ______ ЧАСОВ С МОМЕНТА ОБРАЩЕНИЯ</w:t>
      </w:r>
    </w:p>
    <w:p>
      <w:r>
        <w:rPr>
          <w:b/>
        </w:rPr>
        <w:t xml:space="preserve">1: </w:t>
      </w:r>
      <w:r>
        <w:t>2</w:t>
      </w:r>
    </w:p>
    <w:p>
      <w:r>
        <w:rPr>
          <w:b/>
        </w:rPr>
        <w:t xml:space="preserve">2: </w:t>
      </w:r>
      <w:r>
        <w:t>6</w:t>
      </w:r>
    </w:p>
    <w:p>
      <w:r>
        <w:rPr>
          <w:b/>
        </w:rPr>
        <w:t xml:space="preserve">3: </w:t>
      </w:r>
      <w:r>
        <w:t>4</w:t>
      </w:r>
    </w:p>
    <w:p>
      <w:r>
        <w:rPr>
          <w:b/>
        </w:rPr>
        <w:t xml:space="preserve">4: </w:t>
      </w:r>
      <w:r>
        <w:t>5</w:t>
      </w:r>
    </w:p>
    <w:p>
      <w:r>
        <w:t xml:space="preserve">Правильный ответ: </w:t>
      </w:r>
      <w:r>
        <w:rPr>
          <w:b/>
        </w:rPr>
        <w:t>2</w:t>
      </w:r>
    </w:p>
    <w:p>
      <w:pPr>
        <w:pStyle w:val="Heading2"/>
      </w:pPr>
      <w:r>
        <w:t>«ИЗВРАЩЕНИЕ ВКУСА» ХАРАКТЕРНО ДЛЯ ________ АНЕМИИ</w:t>
      </w:r>
    </w:p>
    <w:p>
      <w:r>
        <w:rPr>
          <w:b/>
        </w:rPr>
        <w:t xml:space="preserve">1: </w:t>
      </w:r>
      <w:r>
        <w:t>гемолитической</w:t>
      </w:r>
    </w:p>
    <w:p>
      <w:r>
        <w:rPr>
          <w:b/>
        </w:rPr>
        <w:t xml:space="preserve">2: </w:t>
      </w:r>
      <w:r>
        <w:t>В12-дефицитной</w:t>
      </w:r>
    </w:p>
    <w:p>
      <w:r>
        <w:rPr>
          <w:b/>
        </w:rPr>
        <w:t xml:space="preserve">3: </w:t>
      </w:r>
      <w:r>
        <w:t>апластической</w:t>
      </w:r>
    </w:p>
    <w:p>
      <w:r>
        <w:rPr>
          <w:b/>
        </w:rPr>
        <w:t xml:space="preserve">4: </w:t>
      </w:r>
      <w:r>
        <w:t>железодефицитной</w:t>
      </w:r>
    </w:p>
    <w:p>
      <w:r>
        <w:t xml:space="preserve">Правильный ответ: </w:t>
      </w:r>
      <w:r>
        <w:rPr>
          <w:b/>
        </w:rPr>
        <w:t>железодефицитной</w:t>
      </w:r>
    </w:p>
    <w:p>
      <w:pPr>
        <w:pStyle w:val="Heading2"/>
      </w:pPr>
      <w:r>
        <w:t>ПОСТРЕНАЛЬНАЯ ОСТРАЯ ПОЧЕЧНАЯ НЕДОСТАТОЧНОСТЬ РАЗВИВАЕТСЯ ПРИ</w:t>
      </w:r>
    </w:p>
    <w:p>
      <w:r>
        <w:rPr>
          <w:b/>
        </w:rPr>
        <w:t xml:space="preserve">1: </w:t>
      </w:r>
      <w:r>
        <w:t>обструкции мочевых путей</w:t>
      </w:r>
    </w:p>
    <w:p>
      <w:r>
        <w:rPr>
          <w:b/>
        </w:rPr>
        <w:t xml:space="preserve">2: </w:t>
      </w:r>
      <w:r>
        <w:t>поражении сосудов почек</w:t>
      </w:r>
    </w:p>
    <w:p>
      <w:r>
        <w:rPr>
          <w:b/>
        </w:rPr>
        <w:t xml:space="preserve">3: </w:t>
      </w:r>
      <w:r>
        <w:t>действии нефротоксических веществ</w:t>
      </w:r>
    </w:p>
    <w:p>
      <w:r>
        <w:rPr>
          <w:b/>
        </w:rPr>
        <w:t xml:space="preserve">4: </w:t>
      </w:r>
      <w:r>
        <w:t>травматическом шоке</w:t>
      </w:r>
    </w:p>
    <w:p>
      <w:r>
        <w:t xml:space="preserve">Правильный ответ: </w:t>
      </w:r>
      <w:r>
        <w:rPr>
          <w:b/>
        </w:rPr>
        <w:t>обструкции мочевых путей</w:t>
      </w:r>
    </w:p>
    <w:p>
      <w:pPr>
        <w:pStyle w:val="Heading2"/>
      </w:pPr>
      <w:r>
        <w:t>ИНФОРМИРОВАННОЕ ДОБРОВОЛЬНОЕ СОГЛАСИЕ НА МЕДИЦИНСКОЕ ВМЕШАТЕЛЬСТВО И НА ОТКАЗ ОТ НЕГО МОЖЕТ ОФОРМЛЯТЬСЯ</w:t>
      </w:r>
    </w:p>
    <w:p>
      <w:r>
        <w:rPr>
          <w:b/>
        </w:rPr>
        <w:t xml:space="preserve">1: </w:t>
      </w:r>
      <w:r>
        <w:t>в виде электронного документа, подписанного простой электронной подписью пациента или его законного представителя, выданной через Единый портал государственных услуг, и простой электронной подписью уполномоченного медицинского работника</w:t>
      </w:r>
    </w:p>
    <w:p>
      <w:r>
        <w:rPr>
          <w:b/>
        </w:rPr>
        <w:t xml:space="preserve">2: </w:t>
      </w:r>
      <w:r>
        <w:t>в виде электронного документа, подписанного усиленными квалифицированными электронными подписями пациента или его законного представителя и уполномоченного медицинского работника</w:t>
      </w:r>
    </w:p>
    <w:p>
      <w:r>
        <w:rPr>
          <w:b/>
        </w:rPr>
        <w:t xml:space="preserve">3: </w:t>
      </w:r>
      <w:r>
        <w:t>только в виде документа в письменной форме, который подписывается гражданином или его законным представителем и медицинским работником</w:t>
      </w:r>
    </w:p>
    <w:p>
      <w:r>
        <w:rPr>
          <w:b/>
        </w:rPr>
        <w:t xml:space="preserve">4: </w:t>
      </w:r>
      <w:r>
        <w:t>как в виде документа в письменной форме, так и в виде электронного документа, которые подписываются гражданином или его законным представителем и уполномоченным медицинским работником</w:t>
      </w:r>
    </w:p>
    <w:p>
      <w:r>
        <w:t xml:space="preserve">Правильный ответ: </w:t>
      </w:r>
      <w:r>
        <w:rPr>
          <w:b/>
        </w:rPr>
        <w:t>только в виде документа в письменной форме, который подписывается гражданином или его законным представителем и медицинским работником</w:t>
      </w:r>
    </w:p>
    <w:p>
      <w:pPr>
        <w:pStyle w:val="Heading2"/>
      </w:pPr>
      <w:r>
        <w:t>ДЛЯ РАСЧЁТА СТРУКТУРЫ ЗАБОЛЕВАНИЙ НЕОБХОДИМЫ ДАННЫЕ О ЧИСЛЕ СЛУЧАЕВ</w:t>
      </w:r>
    </w:p>
    <w:p>
      <w:r>
        <w:rPr>
          <w:b/>
        </w:rPr>
        <w:t xml:space="preserve">1: </w:t>
      </w:r>
      <w:r>
        <w:t>всех заболеваний в данном году и числе случаев заболеваний в предыдущие годы</w:t>
      </w:r>
    </w:p>
    <w:p>
      <w:r>
        <w:rPr>
          <w:b/>
        </w:rPr>
        <w:t xml:space="preserve">2: </w:t>
      </w:r>
      <w:r>
        <w:t>конкретного заболевания и среднегодовой численности населения</w:t>
      </w:r>
    </w:p>
    <w:p>
      <w:r>
        <w:rPr>
          <w:b/>
        </w:rPr>
        <w:t xml:space="preserve">3: </w:t>
      </w:r>
      <w:r>
        <w:t>заболеваний, выявленных при медосмотре, и числе лиц, прошедших медосмотр</w:t>
      </w:r>
    </w:p>
    <w:p>
      <w:r>
        <w:rPr>
          <w:b/>
        </w:rPr>
        <w:t xml:space="preserve">4: </w:t>
      </w:r>
      <w:r>
        <w:t>конкретного заболевания и числе случаев всех заболеваний</w:t>
      </w:r>
    </w:p>
    <w:p>
      <w:r>
        <w:t xml:space="preserve">Правильный ответ: </w:t>
      </w:r>
      <w:r>
        <w:rPr>
          <w:b/>
        </w:rPr>
        <w:t>конкретного заболевания и числе случаев всех заболеваний</w:t>
      </w:r>
    </w:p>
    <w:p>
      <w:pPr>
        <w:pStyle w:val="Heading2"/>
      </w:pPr>
      <w:r>
        <w:t>ГРАФА «МЕСТО РАБОТЫ» ЛИСТКА НЕТРУДОСПОСОБНОСТИ</w:t>
      </w:r>
    </w:p>
    <w:p>
      <w:r>
        <w:rPr>
          <w:b/>
        </w:rPr>
        <w:t xml:space="preserve">1: </w:t>
      </w:r>
      <w:r>
        <w:t>заполняется со слов гражданина</w:t>
      </w:r>
    </w:p>
    <w:p>
      <w:r>
        <w:rPr>
          <w:b/>
        </w:rPr>
        <w:t xml:space="preserve">2: </w:t>
      </w:r>
      <w:r>
        <w:t>не заполняется</w:t>
      </w:r>
    </w:p>
    <w:p>
      <w:r>
        <w:rPr>
          <w:b/>
        </w:rPr>
        <w:t xml:space="preserve">3: </w:t>
      </w:r>
      <w:r>
        <w:t>заполняется работодателем</w:t>
      </w:r>
    </w:p>
    <w:p>
      <w:r>
        <w:rPr>
          <w:b/>
        </w:rPr>
        <w:t xml:space="preserve">4: </w:t>
      </w:r>
      <w:r>
        <w:t>заполняется на основании памятки, выданной работодателем, с указанием правильного названия организации</w:t>
      </w:r>
    </w:p>
    <w:p>
      <w:r>
        <w:t xml:space="preserve">Правильный ответ: </w:t>
      </w:r>
      <w:r>
        <w:rPr>
          <w:b/>
        </w:rPr>
        <w:t>не заполняется</w:t>
      </w:r>
    </w:p>
    <w:p>
      <w:pPr>
        <w:pStyle w:val="Heading2"/>
      </w:pPr>
      <w:r>
        <w:t>ПРОТИВОПОКАЗАНИЕМ К ЛУЧЕВОМУ ЛЕЧЕНИЮ БОЛЬНЫХ РАКОМ ШЕЙКИ МАТКИ ЯВЛЯЕТСЯ</w:t>
      </w:r>
    </w:p>
    <w:p>
      <w:r>
        <w:rPr>
          <w:b/>
        </w:rPr>
        <w:t xml:space="preserve">1: </w:t>
      </w:r>
      <w:r>
        <w:t>прорастание смежных с шейкой матки полостных органов</w:t>
      </w:r>
    </w:p>
    <w:p>
      <w:r>
        <w:rPr>
          <w:b/>
        </w:rPr>
        <w:t xml:space="preserve">2: </w:t>
      </w:r>
      <w:r>
        <w:t>кольпит</w:t>
      </w:r>
    </w:p>
    <w:p>
      <w:r>
        <w:rPr>
          <w:b/>
        </w:rPr>
        <w:t xml:space="preserve">3: </w:t>
      </w:r>
      <w:r>
        <w:t>миома матки больших размеров</w:t>
      </w:r>
    </w:p>
    <w:p>
      <w:r>
        <w:rPr>
          <w:b/>
        </w:rPr>
        <w:t xml:space="preserve">4: </w:t>
      </w:r>
      <w:r>
        <w:t>молодой возраст</w:t>
      </w:r>
    </w:p>
    <w:p>
      <w:r>
        <w:t xml:space="preserve">Правильный ответ: </w:t>
      </w:r>
      <w:r>
        <w:rPr>
          <w:b/>
        </w:rPr>
        <w:t>прорастание смежных с шейкой матки полостных органов</w:t>
      </w:r>
    </w:p>
    <w:p>
      <w:pPr>
        <w:pStyle w:val="Heading2"/>
      </w:pPr>
      <w:r>
        <w:t>РАСПРЕДЕЛЕНИЕ ОБЪЕМОВ МЕДИЦИНСКОЙ ПОМОЩИ В СИСТЕМЕ ОМС ОСУЩЕСТВЛЯЕТ</w:t>
      </w:r>
    </w:p>
    <w:p>
      <w:r>
        <w:rPr>
          <w:b/>
        </w:rPr>
        <w:t xml:space="preserve">1: </w:t>
      </w:r>
      <w:r>
        <w:t>Федеральный фонд ОМС</w:t>
      </w:r>
    </w:p>
    <w:p>
      <w:r>
        <w:rPr>
          <w:b/>
        </w:rPr>
        <w:t xml:space="preserve">2: </w:t>
      </w:r>
      <w:r>
        <w:t>страховая медицинская организация</w:t>
      </w:r>
    </w:p>
    <w:p>
      <w:r>
        <w:rPr>
          <w:b/>
        </w:rPr>
        <w:t xml:space="preserve">3: </w:t>
      </w:r>
      <w:r>
        <w:t>комиссия по разработке Территориальной программы ОМС</w:t>
      </w:r>
    </w:p>
    <w:p>
      <w:r>
        <w:rPr>
          <w:b/>
        </w:rPr>
        <w:t xml:space="preserve">4: </w:t>
      </w:r>
      <w:r>
        <w:t>Территориальный фонд ОМС</w:t>
      </w:r>
    </w:p>
    <w:p>
      <w:r>
        <w:t xml:space="preserve">Правильный ответ: </w:t>
      </w:r>
      <w:r>
        <w:rPr>
          <w:b/>
        </w:rPr>
        <w:t>комиссия по разработке Территориальной программы ОМС</w:t>
      </w:r>
    </w:p>
    <w:p>
      <w:pPr>
        <w:pStyle w:val="Heading2"/>
      </w:pPr>
      <w:r>
        <w:t>ПРИ ОФОРМЛЕНИИ НА РАБОТУ ТРУДОВОЙ ДОГОВОР СОСТАВЛЯЮТ В _____ ЭКЗЕМПЛЯРАХ ДЛЯ _________ ТРУДОВОГО ДОГОВОРА</w:t>
      </w:r>
    </w:p>
    <w:p>
      <w:r>
        <w:rPr>
          <w:b/>
        </w:rPr>
        <w:t xml:space="preserve">1: </w:t>
      </w:r>
      <w:r>
        <w:t>3; получателей</w:t>
      </w:r>
    </w:p>
    <w:p>
      <w:r>
        <w:rPr>
          <w:b/>
        </w:rPr>
        <w:t xml:space="preserve">2: </w:t>
      </w:r>
      <w:r>
        <w:t>4; клиентов</w:t>
      </w:r>
    </w:p>
    <w:p>
      <w:r>
        <w:rPr>
          <w:b/>
        </w:rPr>
        <w:t xml:space="preserve">3: </w:t>
      </w:r>
      <w:r>
        <w:t>2; каждой из сторон</w:t>
      </w:r>
    </w:p>
    <w:p>
      <w:r>
        <w:rPr>
          <w:b/>
        </w:rPr>
        <w:t xml:space="preserve">4: </w:t>
      </w:r>
      <w:r>
        <w:t>5; участников</w:t>
      </w:r>
    </w:p>
    <w:p>
      <w:r>
        <w:t xml:space="preserve">Правильный ответ: </w:t>
      </w:r>
      <w:r>
        <w:rPr>
          <w:b/>
        </w:rPr>
        <w:t>2; каждой из сторон</w:t>
      </w:r>
    </w:p>
    <w:p>
      <w:pPr>
        <w:pStyle w:val="Heading2"/>
      </w:pPr>
      <w:r>
        <w:t>ПРЕПАРАТОМ ВЫБОРА В ЛЕЧЕНИИ РЕВМАТОИДНОГО АРТРИТА ЯВЛЯЕТСЯ</w:t>
      </w:r>
    </w:p>
    <w:p>
      <w:r>
        <w:rPr>
          <w:b/>
        </w:rPr>
        <w:t xml:space="preserve">1: </w:t>
      </w:r>
      <w:r>
        <w:t>гидроксихлорохин</w:t>
      </w:r>
    </w:p>
    <w:p>
      <w:r>
        <w:rPr>
          <w:b/>
        </w:rPr>
        <w:t xml:space="preserve">2: </w:t>
      </w:r>
      <w:r>
        <w:t>метотрексат</w:t>
      </w:r>
    </w:p>
    <w:p>
      <w:r>
        <w:rPr>
          <w:b/>
        </w:rPr>
        <w:t xml:space="preserve">3: </w:t>
      </w:r>
      <w:r>
        <w:t>лефлуномид</w:t>
      </w:r>
    </w:p>
    <w:p>
      <w:r>
        <w:rPr>
          <w:b/>
        </w:rPr>
        <w:t xml:space="preserve">4: </w:t>
      </w:r>
      <w:r>
        <w:t>сульфасалазин</w:t>
      </w:r>
    </w:p>
    <w:p>
      <w:r>
        <w:t xml:space="preserve">Правильный ответ: </w:t>
      </w:r>
      <w:r>
        <w:rPr>
          <w:b/>
        </w:rPr>
        <w:t>метотрексат</w:t>
      </w:r>
    </w:p>
    <w:p>
      <w:pPr>
        <w:pStyle w:val="Heading2"/>
      </w:pPr>
      <w:r>
        <w:t>ДЛЯ ГИПЕРТИРЕОЗА ХАРАКТЕРНА</w:t>
      </w:r>
    </w:p>
    <w:p>
      <w:r>
        <w:rPr>
          <w:b/>
        </w:rPr>
        <w:t xml:space="preserve">1: </w:t>
      </w:r>
      <w:r>
        <w:t>брадикардия</w:t>
      </w:r>
    </w:p>
    <w:p>
      <w:r>
        <w:rPr>
          <w:b/>
        </w:rPr>
        <w:t xml:space="preserve">2: </w:t>
      </w:r>
      <w:r>
        <w:t>потеря массы тела</w:t>
      </w:r>
    </w:p>
    <w:p>
      <w:r>
        <w:rPr>
          <w:b/>
        </w:rPr>
        <w:t xml:space="preserve">3: </w:t>
      </w:r>
      <w:r>
        <w:t>сонливость</w:t>
      </w:r>
    </w:p>
    <w:p>
      <w:r>
        <w:rPr>
          <w:b/>
        </w:rPr>
        <w:t xml:space="preserve">4: </w:t>
      </w:r>
      <w:r>
        <w:t>склонность к запорам</w:t>
      </w:r>
    </w:p>
    <w:p>
      <w:r>
        <w:t xml:space="preserve">Правильный ответ: </w:t>
      </w:r>
      <w:r>
        <w:rPr>
          <w:b/>
        </w:rPr>
        <w:t>потеря массы тела</w:t>
      </w:r>
    </w:p>
    <w:p>
      <w:pPr>
        <w:pStyle w:val="Heading2"/>
      </w:pPr>
      <w:r>
        <w:t>ПОВЫШЕНИЕ УРОВНЯ ТРИГЛИЦЕРИДОВ В ПЛАЗМЕ КРОВИ НАБЛЮДАЕТСЯ ПРИ ЛЕЧЕНИИ</w:t>
      </w:r>
    </w:p>
    <w:p>
      <w:r>
        <w:rPr>
          <w:b/>
        </w:rPr>
        <w:t xml:space="preserve">1: </w:t>
      </w:r>
      <w:r>
        <w:t>колестиполом</w:t>
      </w:r>
    </w:p>
    <w:p>
      <w:r>
        <w:rPr>
          <w:b/>
        </w:rPr>
        <w:t xml:space="preserve">2: </w:t>
      </w:r>
      <w:r>
        <w:t>препаратами никотиновой кислоты</w:t>
      </w:r>
    </w:p>
    <w:p>
      <w:r>
        <w:rPr>
          <w:b/>
        </w:rPr>
        <w:t xml:space="preserve">3: </w:t>
      </w:r>
      <w:r>
        <w:t>аторвастатином</w:t>
      </w:r>
    </w:p>
    <w:p>
      <w:r>
        <w:rPr>
          <w:b/>
        </w:rPr>
        <w:t xml:space="preserve">4: </w:t>
      </w:r>
      <w:r>
        <w:t>фенофибратом</w:t>
      </w:r>
    </w:p>
    <w:p>
      <w:r>
        <w:t xml:space="preserve">Правильный ответ: </w:t>
      </w:r>
      <w:r>
        <w:rPr>
          <w:b/>
        </w:rPr>
        <w:t>колестиполом</w:t>
      </w:r>
    </w:p>
    <w:p>
      <w:pPr>
        <w:pStyle w:val="Heading2"/>
      </w:pPr>
      <w:r>
        <w:t>ФЕДЕРАЛЬНЫЙ ЗАКОН № 83-ФЗ ЗАКРЕПЛЯЕТ ФУНКЦИОНИРОВАНИЕ МЕДИЦИНСКОЙ ОРГАНИЗАЦИИ В ОРГАНИЗАЦИОННО-ПРАВОВОЙ ФОРМЕ</w:t>
      </w:r>
    </w:p>
    <w:p>
      <w:r>
        <w:rPr>
          <w:b/>
        </w:rPr>
        <w:t xml:space="preserve">1: </w:t>
      </w:r>
      <w:r>
        <w:t>государственного (муниципального) казенного учреждения, государственного (муниципального) бюджетного учреждения , государственного (муниципального) автономного учреждения</w:t>
      </w:r>
    </w:p>
    <w:p>
      <w:r>
        <w:rPr>
          <w:b/>
        </w:rPr>
        <w:t xml:space="preserve">2: </w:t>
      </w:r>
      <w:r>
        <w:t>автономной некоммерческой организации, фонда</w:t>
      </w:r>
    </w:p>
    <w:p>
      <w:r>
        <w:rPr>
          <w:b/>
        </w:rPr>
        <w:t xml:space="preserve">3: </w:t>
      </w:r>
      <w:r>
        <w:t>государственного казенного предприятия, кооператива</w:t>
      </w:r>
    </w:p>
    <w:p>
      <w:r>
        <w:rPr>
          <w:b/>
        </w:rPr>
        <w:t xml:space="preserve">4: </w:t>
      </w:r>
      <w:r>
        <w:t>общества с ограниченной ответственностью, коммандитного товарищества</w:t>
      </w:r>
    </w:p>
    <w:p>
      <w:r>
        <w:t xml:space="preserve">Правильный ответ: </w:t>
      </w:r>
      <w:r>
        <w:rPr>
          <w:b/>
        </w:rPr>
        <w:t>государственного (муниципального) казенного учреждения, государственного (муниципального) бюджетного учреждения , государственного (муниципального) автономного учреждения</w:t>
      </w:r>
    </w:p>
    <w:p>
      <w:pPr>
        <w:pStyle w:val="Heading2"/>
      </w:pPr>
      <w:r>
        <w:t>В СЛУЧАЕ НЕОБХОДИМОСТИ ПОЛУЧЕНИЯ СПЕЦИАЛИЗИРОВАННОЙ МЕДИЦИНСКОЙ ПОМОЩИ В ПЛАНОВОЙ ФОРМЕ, ПРЕДУСМОТРЕННОЙ ТЕРРИТОРИАЛЬНОЙ ПРОГРАММОЙ ОМС, В ДРУГОЙ МЕДИЦИНСКОЙ ОРГАНИЗАЦИИ ЛЕЧАЩИЙ ВРАЧ ОБЯЗАН</w:t>
      </w:r>
    </w:p>
    <w:p>
      <w:r>
        <w:rPr>
          <w:b/>
        </w:rPr>
        <w:t xml:space="preserve">1: </w:t>
      </w:r>
      <w:r>
        <w:t>оформить направление на оказание специализированной помощи и направить его в страховую медицинскую организацию (СМО), в которой застрахован пациент, для последующего выбора СМО медицинской организации для оказания пациенту указанной специализированной помощи</w:t>
      </w:r>
    </w:p>
    <w:p>
      <w:r>
        <w:rPr>
          <w:b/>
        </w:rPr>
        <w:t xml:space="preserve">2: </w:t>
      </w:r>
      <w:r>
        <w:t>согласовать выбор указанной медицинской организации со страховой медицинской организацией, в которой застрахован пациент</w:t>
      </w:r>
    </w:p>
    <w:p>
      <w:r>
        <w:rPr>
          <w:b/>
        </w:rPr>
        <w:t xml:space="preserve">3: </w:t>
      </w:r>
      <w:r>
        <w:t>проинформировать пациента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
        <w:rPr>
          <w:b/>
        </w:rPr>
        <w:t xml:space="preserve">4: </w:t>
      </w:r>
      <w:r>
        <w:t>оформить и выдать на руки пациенту направление на оказание специализированной медицинской помощи для последующего самостоятельного выбора пациентом медицинской организации для оказания указанной специализированной помощи</w:t>
      </w:r>
    </w:p>
    <w:p>
      <w:r>
        <w:t xml:space="preserve">Правильный ответ: </w:t>
      </w:r>
      <w:r>
        <w:rPr>
          <w:b/>
        </w:rPr>
        <w:t>проинформировать пациента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Heading2"/>
      </w:pPr>
      <w:r>
        <w:t>ДИАГНОСТИКА ЦЕЛИАКИИ ВКЛЮЧАЕТ ОПРЕДЕЛЕНИЕ АНТИТЕЛ К ГЛИАДИНУ, ТКАНЕВОЙ ТРАНСГЛУТАМИНАЗЕ И ЭНДОМИЗИЮ, А ТАКЖЕ</w:t>
      </w:r>
    </w:p>
    <w:p>
      <w:r>
        <w:rPr>
          <w:b/>
        </w:rPr>
        <w:t xml:space="preserve">1: </w:t>
      </w:r>
      <w:r>
        <w:t>компьютерную томографию</w:t>
      </w:r>
    </w:p>
    <w:p>
      <w:r>
        <w:rPr>
          <w:b/>
        </w:rPr>
        <w:t xml:space="preserve">2: </w:t>
      </w:r>
      <w:r>
        <w:t>рентгенологическое исследование тонкой кишки</w:t>
      </w:r>
    </w:p>
    <w:p>
      <w:r>
        <w:rPr>
          <w:b/>
        </w:rPr>
        <w:t xml:space="preserve">3: </w:t>
      </w:r>
      <w:r>
        <w:t>морфологическое исследование биоптатов тонкой кишки</w:t>
      </w:r>
    </w:p>
    <w:p>
      <w:r>
        <w:rPr>
          <w:b/>
        </w:rPr>
        <w:t xml:space="preserve">4: </w:t>
      </w:r>
      <w:r>
        <w:t>определение проницаемости кишечного барьера</w:t>
      </w:r>
    </w:p>
    <w:p>
      <w:r>
        <w:t xml:space="preserve">Правильный ответ: </w:t>
      </w:r>
      <w:r>
        <w:rPr>
          <w:b/>
        </w:rPr>
        <w:t>морфологическое исследование биоптатов тонкой кишки</w:t>
      </w:r>
    </w:p>
    <w:p>
      <w:pPr>
        <w:pStyle w:val="Heading2"/>
      </w:pPr>
      <w:r>
        <w:t>КЛИНИЧЕСКИЕ ПРОЯВЛЕНИЯ ХРОНИЧЕСКОЙ ПОЧЕЧНОЙ НЕДОСТАТОЧНОСТИ ВОЗНИКАЮТ ПРИ КЛУБОЧКОВОЙ ФИЛЬТРАЦИИ (В МЛ/МИН)</w:t>
      </w:r>
    </w:p>
    <w:p>
      <w:r>
        <w:rPr>
          <w:b/>
        </w:rPr>
        <w:t xml:space="preserve">1: </w:t>
      </w:r>
      <w:r>
        <w:t>100-140</w:t>
      </w:r>
    </w:p>
    <w:p>
      <w:r>
        <w:rPr>
          <w:b/>
        </w:rPr>
        <w:t xml:space="preserve">2: </w:t>
      </w:r>
      <w:r>
        <w:t>20</w:t>
      </w:r>
    </w:p>
    <w:p>
      <w:r>
        <w:rPr>
          <w:b/>
        </w:rPr>
        <w:t xml:space="preserve">3: </w:t>
      </w:r>
      <w:r>
        <w:t>60-80</w:t>
      </w:r>
    </w:p>
    <w:p>
      <w:r>
        <w:rPr>
          <w:b/>
        </w:rPr>
        <w:t xml:space="preserve">4: </w:t>
      </w:r>
      <w:r>
        <w:t>40</w:t>
      </w:r>
    </w:p>
    <w:p>
      <w:r>
        <w:t xml:space="preserve">Правильный ответ: </w:t>
      </w:r>
      <w:r>
        <w:rPr>
          <w:b/>
        </w:rPr>
        <w:t>40</w:t>
      </w:r>
    </w:p>
    <w:p>
      <w:pPr>
        <w:pStyle w:val="Heading2"/>
      </w:pPr>
      <w:r>
        <w:t>ОБЕСПЕЧЕННОСТЬ НАСЕЛЕНИЯ СТАЦИОНАРНОЙ МЕДИЦИНСКОЙ ПОМОЩЬЮ ОПРЕДЕЛЯЕТСЯ ЧИСЛОМ</w:t>
      </w:r>
    </w:p>
    <w:p>
      <w:r>
        <w:rPr>
          <w:b/>
        </w:rPr>
        <w:t xml:space="preserve">1: </w:t>
      </w:r>
      <w:r>
        <w:t>больных, выписанных из стационаров</w:t>
      </w:r>
    </w:p>
    <w:p>
      <w:r>
        <w:rPr>
          <w:b/>
        </w:rPr>
        <w:t xml:space="preserve">2: </w:t>
      </w:r>
      <w:r>
        <w:t>коек на 1000 жителей</w:t>
      </w:r>
    </w:p>
    <w:p>
      <w:r>
        <w:rPr>
          <w:b/>
        </w:rPr>
        <w:t xml:space="preserve">3: </w:t>
      </w:r>
      <w:r>
        <w:t>пролеченных за год больных</w:t>
      </w:r>
    </w:p>
    <w:p>
      <w:r>
        <w:rPr>
          <w:b/>
        </w:rPr>
        <w:t xml:space="preserve">4: </w:t>
      </w:r>
      <w:r>
        <w:t>пациентов, направленных в стационар</w:t>
      </w:r>
    </w:p>
    <w:p>
      <w:r>
        <w:t xml:space="preserve">Правильный ответ: </w:t>
      </w:r>
      <w:r>
        <w:rPr>
          <w:b/>
        </w:rPr>
        <w:t>коек на 1000 жителей</w:t>
      </w:r>
    </w:p>
    <w:p>
      <w:pPr>
        <w:pStyle w:val="Heading2"/>
      </w:pPr>
      <w:r>
        <w:t>ПРИ ИШЕМИЧЕСКОМ ПАНКРЕАТИТЕ ПРИМЕНЯЮТ НИТРАТЫ И</w:t>
      </w:r>
    </w:p>
    <w:p>
      <w:r>
        <w:rPr>
          <w:b/>
        </w:rPr>
        <w:t xml:space="preserve">1: </w:t>
      </w:r>
      <w:r>
        <w:t>антиагреганты</w:t>
      </w:r>
    </w:p>
    <w:p>
      <w:r>
        <w:rPr>
          <w:b/>
        </w:rPr>
        <w:t xml:space="preserve">2: </w:t>
      </w:r>
      <w:r>
        <w:t>спазмолитики</w:t>
      </w:r>
    </w:p>
    <w:p>
      <w:r>
        <w:rPr>
          <w:b/>
        </w:rPr>
        <w:t xml:space="preserve">3: </w:t>
      </w:r>
      <w:r>
        <w:t>глюкокортикостероиды</w:t>
      </w:r>
    </w:p>
    <w:p>
      <w:r>
        <w:rPr>
          <w:b/>
        </w:rPr>
        <w:t xml:space="preserve">4: </w:t>
      </w:r>
      <w:r>
        <w:t>антибиотики</w:t>
      </w:r>
    </w:p>
    <w:p>
      <w:r>
        <w:t xml:space="preserve">Правильный ответ: </w:t>
      </w:r>
      <w:r>
        <w:rPr>
          <w:b/>
        </w:rPr>
        <w:t>антиагреганты</w:t>
      </w:r>
    </w:p>
    <w:p>
      <w:pPr>
        <w:pStyle w:val="Heading2"/>
      </w:pPr>
      <w:r>
        <w:t>ВЫСОКИЙ УРОВЕНЬ G-ГЛЮТАМИЛТРАНСПЕПТИДАЗЫ ЯВЛЯЕТСЯ ХАРАКТЕРНЫМ ДЛЯ</w:t>
      </w:r>
    </w:p>
    <w:p>
      <w:r>
        <w:rPr>
          <w:b/>
        </w:rPr>
        <w:t xml:space="preserve">1: </w:t>
      </w:r>
      <w:r>
        <w:t>хронического персистирующего гепатита В</w:t>
      </w:r>
    </w:p>
    <w:p>
      <w:r>
        <w:rPr>
          <w:b/>
        </w:rPr>
        <w:t xml:space="preserve">2: </w:t>
      </w:r>
      <w:r>
        <w:t>гемохроматоза</w:t>
      </w:r>
    </w:p>
    <w:p>
      <w:r>
        <w:rPr>
          <w:b/>
        </w:rPr>
        <w:t xml:space="preserve">3: </w:t>
      </w:r>
      <w:r>
        <w:t>сахарного диабета</w:t>
      </w:r>
    </w:p>
    <w:p>
      <w:r>
        <w:rPr>
          <w:b/>
        </w:rPr>
        <w:t xml:space="preserve">4: </w:t>
      </w:r>
      <w:r>
        <w:t>острого алкогольного гепатита</w:t>
      </w:r>
    </w:p>
    <w:p>
      <w:r>
        <w:t xml:space="preserve">Правильный ответ: </w:t>
      </w:r>
      <w:r>
        <w:rPr>
          <w:b/>
        </w:rPr>
        <w:t>острого алкогольного гепатита</w:t>
      </w:r>
    </w:p>
    <w:p>
      <w:pPr>
        <w:pStyle w:val="Heading2"/>
      </w:pPr>
      <w:r>
        <w:t>ШАРООБРАЗНОЕ ОБРАЗОВАНИЕ НА РЕНТГЕНОГРАММЕ ЛЕГКИХ РАЗМЕРОМ 8 СМ, С ЭКСЦЕНТРИЧНО РАСПОЛОЖЕННОЙ ПОЛОСТЬЮ И БУГРИСТЫМИ НАРУЖНЫМИ КОНТУРАМИ, ХАРАКТЕРНО ДЛЯ</w:t>
      </w:r>
    </w:p>
    <w:p>
      <w:r>
        <w:rPr>
          <w:b/>
        </w:rPr>
        <w:t xml:space="preserve">1: </w:t>
      </w:r>
      <w:r>
        <w:t>абсцедирующей пневмонии</w:t>
      </w:r>
    </w:p>
    <w:p>
      <w:r>
        <w:rPr>
          <w:b/>
        </w:rPr>
        <w:t xml:space="preserve">2: </w:t>
      </w:r>
      <w:r>
        <w:t>периферического рака</w:t>
      </w:r>
    </w:p>
    <w:p>
      <w:r>
        <w:rPr>
          <w:b/>
        </w:rPr>
        <w:t xml:space="preserve">3: </w:t>
      </w:r>
      <w:r>
        <w:t>кавернозно-фибринозного туберкулеза</w:t>
      </w:r>
    </w:p>
    <w:p>
      <w:r>
        <w:rPr>
          <w:b/>
        </w:rPr>
        <w:t xml:space="preserve">4: </w:t>
      </w:r>
      <w:r>
        <w:t>нагноившейся кисты легкого</w:t>
      </w:r>
    </w:p>
    <w:p>
      <w:r>
        <w:t xml:space="preserve">Правильный ответ: </w:t>
      </w:r>
      <w:r>
        <w:rPr>
          <w:b/>
        </w:rPr>
        <w:t>периферического рака</w:t>
      </w:r>
    </w:p>
    <w:p>
      <w:pPr>
        <w:pStyle w:val="Heading2"/>
      </w:pPr>
      <w:r>
        <w:t>НАИБОЛЕЕ РАСПРОСТРАНЕННЫМИ ГЕНОТИПАМИ ВИРУСА ГЕПАТИТА С В РОССИИ ЯВЛЯЮТСЯ</w:t>
      </w:r>
    </w:p>
    <w:p>
      <w:r>
        <w:rPr>
          <w:b/>
        </w:rPr>
        <w:t xml:space="preserve">1: </w:t>
      </w:r>
      <w:r>
        <w:t>генотип 2а</w:t>
      </w:r>
    </w:p>
    <w:p>
      <w:r>
        <w:rPr>
          <w:b/>
        </w:rPr>
        <w:t xml:space="preserve">2: </w:t>
      </w:r>
      <w:r>
        <w:t>генотип 3а</w:t>
      </w:r>
    </w:p>
    <w:p>
      <w:r>
        <w:rPr>
          <w:b/>
        </w:rPr>
        <w:t xml:space="preserve">3: </w:t>
      </w:r>
      <w:r>
        <w:t>генотипы 1b и 3а</w:t>
      </w:r>
    </w:p>
    <w:p>
      <w:r>
        <w:rPr>
          <w:b/>
        </w:rPr>
        <w:t xml:space="preserve">4: </w:t>
      </w:r>
      <w:r>
        <w:t>генотип 4</w:t>
      </w:r>
    </w:p>
    <w:p>
      <w:r>
        <w:t xml:space="preserve">Правильный ответ: </w:t>
      </w:r>
      <w:r>
        <w:rPr>
          <w:b/>
        </w:rPr>
        <w:t>генотипы 1b и 3а</w:t>
      </w:r>
    </w:p>
    <w:p>
      <w:pPr>
        <w:pStyle w:val="Heading2"/>
      </w:pPr>
      <w:r>
        <w:t>ОДНИМ ИЗ ОСНОВНЫХ КРИТЕРИЕВ, ВЛИЯЮЩИХ НА СНИЖЕНИЕ РЕЙТИНГА МЕДИЦИНСКОЙ ОРГАНИЗАЦИИ, ЯВЛЯЕТСЯ РОСТ</w:t>
      </w:r>
    </w:p>
    <w:p>
      <w:r>
        <w:rPr>
          <w:b/>
        </w:rPr>
        <w:t xml:space="preserve">1: </w:t>
      </w:r>
      <w:r>
        <w:t>количества обоснованных жалоб</w:t>
      </w:r>
    </w:p>
    <w:p>
      <w:r>
        <w:rPr>
          <w:b/>
        </w:rPr>
        <w:t xml:space="preserve">2: </w:t>
      </w:r>
      <w:r>
        <w:t>пролеченных больных</w:t>
      </w:r>
    </w:p>
    <w:p>
      <w:r>
        <w:rPr>
          <w:b/>
        </w:rPr>
        <w:t xml:space="preserve">3: </w:t>
      </w:r>
      <w:r>
        <w:t>впервые выявленных заболеваний</w:t>
      </w:r>
    </w:p>
    <w:p>
      <w:r>
        <w:rPr>
          <w:b/>
        </w:rPr>
        <w:t xml:space="preserve">4: </w:t>
      </w:r>
      <w:r>
        <w:t>заболеваемости с временной утратой трудоспособности</w:t>
      </w:r>
    </w:p>
    <w:p>
      <w:r>
        <w:t xml:space="preserve">Правильный ответ: </w:t>
      </w:r>
      <w:r>
        <w:rPr>
          <w:b/>
        </w:rPr>
        <w:t>количества обоснованных жалоб</w:t>
      </w:r>
    </w:p>
    <w:p>
      <w:pPr>
        <w:pStyle w:val="Heading2"/>
      </w:pPr>
      <w:r>
        <w:t>ЛИРАГЛУТИД 3,0 МГ В СУТКИ, ПРИМЕНЯЕМЫЙ ДЛЯ ЛЕЧЕНИЯ ОЖИРЕНИЯ, ОТНОСИТСЯ К ГРУППЕ</w:t>
      </w:r>
    </w:p>
    <w:p>
      <w:r>
        <w:rPr>
          <w:b/>
        </w:rPr>
        <w:t xml:space="preserve">1: </w:t>
      </w:r>
      <w:r>
        <w:t>антагонистов эндоканабиойдных рецепторов</w:t>
      </w:r>
    </w:p>
    <w:p>
      <w:r>
        <w:rPr>
          <w:b/>
        </w:rPr>
        <w:t xml:space="preserve">2: </w:t>
      </w:r>
      <w:r>
        <w:t>ингибиторов обратного захвата серотонина и норадреналина</w:t>
      </w:r>
    </w:p>
    <w:p>
      <w:r>
        <w:rPr>
          <w:b/>
        </w:rPr>
        <w:t xml:space="preserve">3: </w:t>
      </w:r>
      <w:r>
        <w:t>ингибиторов кишечной липазы</w:t>
      </w:r>
    </w:p>
    <w:p>
      <w:r>
        <w:rPr>
          <w:b/>
        </w:rPr>
        <w:t xml:space="preserve">4: </w:t>
      </w:r>
      <w:r>
        <w:t>аналогов глюкагоноподобного пептида-1</w:t>
      </w:r>
    </w:p>
    <w:p>
      <w:r>
        <w:t xml:space="preserve">Правильный ответ: </w:t>
      </w:r>
      <w:r>
        <w:rPr>
          <w:b/>
        </w:rPr>
        <w:t>аналогов глюкагоноподобного пептида-1</w:t>
      </w:r>
    </w:p>
    <w:p>
      <w:pPr>
        <w:pStyle w:val="Heading2"/>
      </w:pPr>
      <w:r>
        <w:t>ДЛЯ β2М-АМИЛОИДОЗА ХАРАКТЕРНО ПРЕИМУЩЕСТВЕННОЕ ПОРАЖЕНИЕ</w:t>
      </w:r>
    </w:p>
    <w:p>
      <w:r>
        <w:rPr>
          <w:b/>
        </w:rPr>
        <w:t xml:space="preserve">1: </w:t>
      </w:r>
      <w:r>
        <w:t>центральной нервной системы</w:t>
      </w:r>
    </w:p>
    <w:p>
      <w:r>
        <w:rPr>
          <w:b/>
        </w:rPr>
        <w:t xml:space="preserve">2: </w:t>
      </w:r>
      <w:r>
        <w:t>сердца</w:t>
      </w:r>
    </w:p>
    <w:p>
      <w:r>
        <w:rPr>
          <w:b/>
        </w:rPr>
        <w:t xml:space="preserve">3: </w:t>
      </w:r>
      <w:r>
        <w:t>почек</w:t>
      </w:r>
    </w:p>
    <w:p>
      <w:r>
        <w:rPr>
          <w:b/>
        </w:rPr>
        <w:t xml:space="preserve">4: </w:t>
      </w:r>
      <w:r>
        <w:t>костей и суставов</w:t>
      </w:r>
    </w:p>
    <w:p>
      <w:r>
        <w:t xml:space="preserve">Правильный ответ: </w:t>
      </w:r>
      <w:r>
        <w:rPr>
          <w:b/>
        </w:rPr>
        <w:t>костей и суставов</w:t>
      </w:r>
    </w:p>
    <w:p>
      <w:pPr>
        <w:pStyle w:val="Heading2"/>
      </w:pPr>
      <w:r>
        <w:t>В СТРУКТУРЕ СМЕРТНОСТИ ТРУДОСПОСОБНОГО НАСЕЛЕНИЯ РОССИИ ТРАВМЫ, ОТРАВЛЕНИЯ И НЕСЧАСТНЫЕ СЛУЧАИ ЗАНИМАЮТ __________ МЕСТО</w:t>
      </w:r>
    </w:p>
    <w:p>
      <w:r>
        <w:rPr>
          <w:b/>
        </w:rPr>
        <w:t xml:space="preserve">1: </w:t>
      </w:r>
      <w:r>
        <w:t>первое</w:t>
      </w:r>
    </w:p>
    <w:p>
      <w:r>
        <w:rPr>
          <w:b/>
        </w:rPr>
        <w:t xml:space="preserve">2: </w:t>
      </w:r>
      <w:r>
        <w:t>второе</w:t>
      </w:r>
    </w:p>
    <w:p>
      <w:r>
        <w:rPr>
          <w:b/>
        </w:rPr>
        <w:t xml:space="preserve">3: </w:t>
      </w:r>
      <w:r>
        <w:t>четвертое</w:t>
      </w:r>
    </w:p>
    <w:p>
      <w:r>
        <w:rPr>
          <w:b/>
        </w:rPr>
        <w:t xml:space="preserve">4: </w:t>
      </w:r>
      <w:r>
        <w:t>третье</w:t>
      </w:r>
    </w:p>
    <w:p>
      <w:r>
        <w:t xml:space="preserve">Правильный ответ: </w:t>
      </w:r>
      <w:r>
        <w:rPr>
          <w:b/>
        </w:rPr>
        <w:t>второе</w:t>
      </w:r>
    </w:p>
    <w:p>
      <w:pPr>
        <w:pStyle w:val="Heading2"/>
      </w:pPr>
      <w:r>
        <w:t>ЭОЗИНОФИЛИЯ НАБЛЮДАЕТСЯ ПРИ</w:t>
      </w:r>
    </w:p>
    <w:p>
      <w:r>
        <w:rPr>
          <w:b/>
        </w:rPr>
        <w:t xml:space="preserve">1: </w:t>
      </w:r>
      <w:r>
        <w:t>аллергии</w:t>
      </w:r>
    </w:p>
    <w:p>
      <w:r>
        <w:rPr>
          <w:b/>
        </w:rPr>
        <w:t xml:space="preserve">2: </w:t>
      </w:r>
      <w:r>
        <w:t>остеомиелите</w:t>
      </w:r>
    </w:p>
    <w:p>
      <w:r>
        <w:rPr>
          <w:b/>
        </w:rPr>
        <w:t xml:space="preserve">3: </w:t>
      </w:r>
      <w:r>
        <w:t>крупозной пневмонии</w:t>
      </w:r>
    </w:p>
    <w:p>
      <w:r>
        <w:rPr>
          <w:b/>
        </w:rPr>
        <w:t xml:space="preserve">4: </w:t>
      </w:r>
      <w:r>
        <w:t>абсцессе лёгкого</w:t>
      </w:r>
    </w:p>
    <w:p>
      <w:r>
        <w:t xml:space="preserve">Правильный ответ: </w:t>
      </w:r>
      <w:r>
        <w:rPr>
          <w:b/>
        </w:rPr>
        <w:t>аллергии</w:t>
      </w:r>
    </w:p>
    <w:p>
      <w:pPr>
        <w:pStyle w:val="Heading2"/>
      </w:pPr>
      <w:r>
        <w:t>ГЛЮКАГОН ВЫРАБАТЫВАЕТСЯ</w:t>
      </w:r>
    </w:p>
    <w:p>
      <w:r>
        <w:rPr>
          <w:b/>
        </w:rPr>
        <w:t xml:space="preserve">1: </w:t>
      </w:r>
      <w:r>
        <w:t>β-клетками поджелудочной железы</w:t>
      </w:r>
    </w:p>
    <w:p>
      <w:r>
        <w:rPr>
          <w:b/>
        </w:rPr>
        <w:t xml:space="preserve">2: </w:t>
      </w:r>
      <w:r>
        <w:t>δ-клетками поджелудочной железы</w:t>
      </w:r>
    </w:p>
    <w:p>
      <w:r>
        <w:rPr>
          <w:b/>
        </w:rPr>
        <w:t xml:space="preserve">3: </w:t>
      </w:r>
      <w:r>
        <w:t>L-клетками ЖКТ</w:t>
      </w:r>
    </w:p>
    <w:p>
      <w:r>
        <w:rPr>
          <w:b/>
        </w:rPr>
        <w:t xml:space="preserve">4: </w:t>
      </w:r>
      <w:r>
        <w:t>α-клетками поджелудочной железы</w:t>
      </w:r>
    </w:p>
    <w:p>
      <w:r>
        <w:t xml:space="preserve">Правильный ответ: </w:t>
      </w:r>
      <w:r>
        <w:rPr>
          <w:b/>
        </w:rPr>
        <w:t>α-клетками поджелудочной железы</w:t>
      </w:r>
    </w:p>
    <w:p>
      <w:pPr>
        <w:pStyle w:val="Heading2"/>
      </w:pPr>
      <w:r>
        <w:t>НАИБОЛЕЕ ЧАСТО ПРИ АУТОИММУННОМ ГЕПАТИТЕ ПРИМЕНЯЮТ</w:t>
      </w:r>
    </w:p>
    <w:p>
      <w:r>
        <w:rPr>
          <w:b/>
        </w:rPr>
        <w:t xml:space="preserve">1: </w:t>
      </w:r>
      <w:r>
        <w:t>триамцинолон</w:t>
      </w:r>
    </w:p>
    <w:p>
      <w:r>
        <w:rPr>
          <w:b/>
        </w:rPr>
        <w:t xml:space="preserve">2: </w:t>
      </w:r>
      <w:r>
        <w:t>преднизолон</w:t>
      </w:r>
    </w:p>
    <w:p>
      <w:r>
        <w:rPr>
          <w:b/>
        </w:rPr>
        <w:t xml:space="preserve">3: </w:t>
      </w:r>
      <w:r>
        <w:t>ламивудин</w:t>
      </w:r>
    </w:p>
    <w:p>
      <w:r>
        <w:rPr>
          <w:b/>
        </w:rPr>
        <w:t xml:space="preserve">4: </w:t>
      </w:r>
      <w:r>
        <w:t>циклоспорин</w:t>
      </w:r>
    </w:p>
    <w:p>
      <w:r>
        <w:t xml:space="preserve">Правильный ответ: </w:t>
      </w:r>
      <w:r>
        <w:rPr>
          <w:b/>
        </w:rPr>
        <w:t>преднизолон</w:t>
      </w:r>
    </w:p>
    <w:p>
      <w:pPr>
        <w:pStyle w:val="Heading2"/>
      </w:pPr>
      <w:r>
        <w:t>К МОРФОЛОГИЧЕСКИМ ИЗМЕНЕНИЯМ БИОПТАТА ПРИ ПИЩЕВОДЕ БАРРЕТА ОТНОСЯТ</w:t>
      </w:r>
    </w:p>
    <w:p>
      <w:r>
        <w:rPr>
          <w:b/>
        </w:rPr>
        <w:t xml:space="preserve">1: </w:t>
      </w:r>
      <w:r>
        <w:t>крипт-абсцессы</w:t>
      </w:r>
    </w:p>
    <w:p>
      <w:r>
        <w:rPr>
          <w:b/>
        </w:rPr>
        <w:t xml:space="preserve">2: </w:t>
      </w:r>
      <w:r>
        <w:t>саркоидоподобные гранулемы</w:t>
      </w:r>
    </w:p>
    <w:p>
      <w:r>
        <w:rPr>
          <w:b/>
        </w:rPr>
        <w:t xml:space="preserve">3: </w:t>
      </w:r>
      <w:r>
        <w:t>тонкокишечную метаплазию слизистой</w:t>
      </w:r>
    </w:p>
    <w:p>
      <w:r>
        <w:rPr>
          <w:b/>
        </w:rPr>
        <w:t xml:space="preserve">4: </w:t>
      </w:r>
      <w:r>
        <w:t>атрофическую метаплазию</w:t>
      </w:r>
    </w:p>
    <w:p>
      <w:r>
        <w:t xml:space="preserve">Правильный ответ: </w:t>
      </w:r>
      <w:r>
        <w:rPr>
          <w:b/>
        </w:rPr>
        <w:t>тонкокишечную метаплазию слизистой</w:t>
      </w:r>
    </w:p>
    <w:p>
      <w:pPr>
        <w:pStyle w:val="Heading2"/>
      </w:pPr>
      <w:r>
        <w:t>ДИАСТОЛИЧЕСКИЙ ПРОГИБ (ПАРУСЕНИЕ) ПЕРЕДНЕЙ СТВОРКИ МИТРАЛЬНОГО КЛАПАНА И ОГРАНИЧЕНИЕ ЕЕ ПОДВИЖНОСТИ ХАРАКТЕРНЫ ДЛЯ</w:t>
      </w:r>
    </w:p>
    <w:p>
      <w:r>
        <w:rPr>
          <w:b/>
        </w:rPr>
        <w:t xml:space="preserve">1: </w:t>
      </w:r>
      <w:r>
        <w:t>аортального стеноза</w:t>
      </w:r>
    </w:p>
    <w:p>
      <w:r>
        <w:rPr>
          <w:b/>
        </w:rPr>
        <w:t xml:space="preserve">2: </w:t>
      </w:r>
      <w:r>
        <w:t>митрального стеноза</w:t>
      </w:r>
    </w:p>
    <w:p>
      <w:r>
        <w:rPr>
          <w:b/>
        </w:rPr>
        <w:t xml:space="preserve">3: </w:t>
      </w:r>
      <w:r>
        <w:t>аортальной недостаточности</w:t>
      </w:r>
    </w:p>
    <w:p>
      <w:r>
        <w:rPr>
          <w:b/>
        </w:rPr>
        <w:t xml:space="preserve">4: </w:t>
      </w:r>
      <w:r>
        <w:t>митральной недостаточности</w:t>
      </w:r>
    </w:p>
    <w:p>
      <w:r>
        <w:t xml:space="preserve">Правильный ответ: </w:t>
      </w:r>
      <w:r>
        <w:rPr>
          <w:b/>
        </w:rPr>
        <w:t>митрального стеноза</w:t>
      </w:r>
    </w:p>
    <w:p>
      <w:pPr>
        <w:pStyle w:val="Heading2"/>
      </w:pPr>
      <w:r>
        <w:t>КАЖДЫЙ ГРАЖДАНИН ИМЕЕТ ПРАВО ВЫБОРА ВРАЧА-ТЕРАПЕВТА, ВРАЧА ОБЩЕЙ ПРАКТИКИ, ВРАЧА-ПЕДИАТРА В ВЫБРАННОЙ МЕДИЦИНСКОЙ ОРГАНИЗАЦИИ ___  В ГОД</w:t>
      </w:r>
    </w:p>
    <w:p>
      <w:r>
        <w:rPr>
          <w:b/>
        </w:rPr>
        <w:t xml:space="preserve">1: </w:t>
      </w:r>
      <w:r>
        <w:t>1 раз</w:t>
      </w:r>
    </w:p>
    <w:p>
      <w:r>
        <w:rPr>
          <w:b/>
        </w:rPr>
        <w:t xml:space="preserve">2: </w:t>
      </w:r>
      <w:r>
        <w:t>4 раза</w:t>
      </w:r>
    </w:p>
    <w:p>
      <w:r>
        <w:rPr>
          <w:b/>
        </w:rPr>
        <w:t xml:space="preserve">3: </w:t>
      </w:r>
      <w:r>
        <w:t>3 раза</w:t>
      </w:r>
    </w:p>
    <w:p>
      <w:r>
        <w:rPr>
          <w:b/>
        </w:rPr>
        <w:t xml:space="preserve">4: </w:t>
      </w:r>
      <w:r>
        <w:t>2 раза</w:t>
      </w:r>
    </w:p>
    <w:p>
      <w:r>
        <w:t xml:space="preserve">Правильный ответ: </w:t>
      </w:r>
      <w:r>
        <w:rPr>
          <w:b/>
        </w:rPr>
        <w:t>1 раз</w:t>
      </w:r>
    </w:p>
    <w:p>
      <w:pPr>
        <w:pStyle w:val="Heading2"/>
      </w:pPr>
      <w:r>
        <w:t>ДЛЯ ВСАСЫВАНИЯ ВИТАМИНА В12 НЕОБХОДИМЫМ ФАКТОРОМ ЯВЛЯЕТСЯ</w:t>
      </w:r>
    </w:p>
    <w:p>
      <w:r>
        <w:rPr>
          <w:b/>
        </w:rPr>
        <w:t xml:space="preserve">1: </w:t>
      </w:r>
      <w:r>
        <w:t>гастрин</w:t>
      </w:r>
    </w:p>
    <w:p>
      <w:r>
        <w:rPr>
          <w:b/>
        </w:rPr>
        <w:t xml:space="preserve">2: </w:t>
      </w:r>
      <w:r>
        <w:t>соляная кислота</w:t>
      </w:r>
    </w:p>
    <w:p>
      <w:r>
        <w:rPr>
          <w:b/>
        </w:rPr>
        <w:t xml:space="preserve">3: </w:t>
      </w:r>
      <w:r>
        <w:t>пепсин</w:t>
      </w:r>
    </w:p>
    <w:p>
      <w:r>
        <w:rPr>
          <w:b/>
        </w:rPr>
        <w:t xml:space="preserve">4: </w:t>
      </w:r>
      <w:r>
        <w:t>гастромукопротеин</w:t>
      </w:r>
    </w:p>
    <w:p>
      <w:r>
        <w:t xml:space="preserve">Правильный ответ: </w:t>
      </w:r>
      <w:r>
        <w:rPr>
          <w:b/>
        </w:rPr>
        <w:t>гастромукопротеин</w:t>
      </w:r>
    </w:p>
    <w:p>
      <w:pPr>
        <w:pStyle w:val="Heading2"/>
      </w:pPr>
      <w:r>
        <w:t>РЕАКЦИЯ НА ПРОБУ С ПРЕПАРАТОМ ДИАСКИНТЕСТ СЧИТАЕТСЯ ПОЛОЖИТЕЛЬНОЙ ПРИ ОБРАЗОВАНИИ</w:t>
      </w:r>
    </w:p>
    <w:p>
      <w:r>
        <w:rPr>
          <w:b/>
        </w:rPr>
        <w:t xml:space="preserve">1: </w:t>
      </w:r>
      <w:r>
        <w:t>папулы диаметром 3-25 мм</w:t>
      </w:r>
    </w:p>
    <w:p>
      <w:r>
        <w:rPr>
          <w:b/>
        </w:rPr>
        <w:t xml:space="preserve">2: </w:t>
      </w:r>
      <w:r>
        <w:t>инфильтрата (папулы) любого размера</w:t>
      </w:r>
    </w:p>
    <w:p>
      <w:r>
        <w:rPr>
          <w:b/>
        </w:rPr>
        <w:t xml:space="preserve">3: </w:t>
      </w:r>
      <w:r>
        <w:t>гиперемии диаметром более 21 мм</w:t>
      </w:r>
    </w:p>
    <w:p>
      <w:r>
        <w:rPr>
          <w:b/>
        </w:rPr>
        <w:t xml:space="preserve">4: </w:t>
      </w:r>
      <w:r>
        <w:t>гиперемии диаметром более 10 мм</w:t>
      </w:r>
    </w:p>
    <w:p>
      <w:r>
        <w:t xml:space="preserve">Правильный ответ: </w:t>
      </w:r>
      <w:r>
        <w:rPr>
          <w:b/>
        </w:rPr>
        <w:t>инфильтрата (папулы) любого размера</w:t>
      </w:r>
    </w:p>
    <w:p>
      <w:pPr>
        <w:pStyle w:val="Heading2"/>
      </w:pPr>
      <w:r>
        <w:t>ДЛЯ ЛЕЧЕНИЯ ПЕЧЕНОЧНОЙ ЭНЦЕФАЛОПАТИИ СЛЕДУЕТ НАЗНАЧИТЬ</w:t>
      </w:r>
    </w:p>
    <w:p>
      <w:r>
        <w:rPr>
          <w:b/>
        </w:rPr>
        <w:t xml:space="preserve">1: </w:t>
      </w:r>
      <w:r>
        <w:t>салуретики</w:t>
      </w:r>
    </w:p>
    <w:p>
      <w:r>
        <w:rPr>
          <w:b/>
        </w:rPr>
        <w:t xml:space="preserve">2: </w:t>
      </w:r>
      <w:r>
        <w:t>L-орнитина L-аспартат</w:t>
      </w:r>
    </w:p>
    <w:p>
      <w:r>
        <w:rPr>
          <w:b/>
        </w:rPr>
        <w:t xml:space="preserve">3: </w:t>
      </w:r>
      <w:r>
        <w:t>адсорбенты</w:t>
      </w:r>
    </w:p>
    <w:p>
      <w:r>
        <w:rPr>
          <w:b/>
        </w:rPr>
        <w:t xml:space="preserve">4: </w:t>
      </w:r>
      <w:r>
        <w:t>эссенциальные фосфолипиды</w:t>
      </w:r>
    </w:p>
    <w:p>
      <w:r>
        <w:t xml:space="preserve">Правильный ответ: </w:t>
      </w:r>
      <w:r>
        <w:rPr>
          <w:b/>
        </w:rPr>
        <w:t>L-орнитина L-аспартат</w:t>
      </w:r>
    </w:p>
    <w:p>
      <w:pPr>
        <w:pStyle w:val="Heading2"/>
      </w:pPr>
      <w:r>
        <w:t>ТИПИЧНОЙ КЛИНИКОЙ СТЕНОКАРДИИ НАПРЯЖЕНИЯ ЯВЛЯЕТСЯ</w:t>
      </w:r>
    </w:p>
    <w:p>
      <w:r>
        <w:rPr>
          <w:b/>
        </w:rPr>
        <w:t xml:space="preserve">1: </w:t>
      </w:r>
      <w:r>
        <w:t>появление неприятных ощущений за грудиной после еды, уменьшающихся в положении сидя</w:t>
      </w:r>
    </w:p>
    <w:p>
      <w:r>
        <w:rPr>
          <w:b/>
        </w:rPr>
        <w:t xml:space="preserve">2: </w:t>
      </w:r>
      <w:r>
        <w:t>неприятные ощущения за грудиной при эмоциональной нагрузке, уменьшаются при ходьбе</w:t>
      </w:r>
    </w:p>
    <w:p>
      <w:r>
        <w:rPr>
          <w:b/>
        </w:rPr>
        <w:t xml:space="preserve">3: </w:t>
      </w:r>
      <w:r>
        <w:t>одышка, уменьшающаяся в положении ортопноэ</w:t>
      </w:r>
    </w:p>
    <w:p>
      <w:r>
        <w:rPr>
          <w:b/>
        </w:rPr>
        <w:t xml:space="preserve">4: </w:t>
      </w:r>
      <w:r>
        <w:t>появление неприятных ощущений за грудиной при быстрой ходьбе, которые заставляют остановиться, прекращение приступа в покое</w:t>
      </w:r>
    </w:p>
    <w:p>
      <w:r>
        <w:t xml:space="preserve">Правильный ответ: </w:t>
      </w:r>
      <w:r>
        <w:rPr>
          <w:b/>
        </w:rPr>
        <w:t>появление неприятных ощущений за грудиной при быстрой ходьбе, которые заставляют остановиться, прекращение приступа в покое</w:t>
      </w:r>
    </w:p>
    <w:p>
      <w:pPr>
        <w:pStyle w:val="Heading2"/>
      </w:pPr>
      <w:r>
        <w:t>К СЛАБИТЕЛЬНЫМ ПРЕПАРАТАМ СТИМУЛИРУЮЩЕГО ДЕЙСТВИЯ ОТНОСЯТ</w:t>
      </w:r>
    </w:p>
    <w:p>
      <w:r>
        <w:rPr>
          <w:b/>
        </w:rPr>
        <w:t xml:space="preserve">1: </w:t>
      </w:r>
      <w:r>
        <w:t>псиллиум</w:t>
      </w:r>
    </w:p>
    <w:p>
      <w:r>
        <w:rPr>
          <w:b/>
        </w:rPr>
        <w:t xml:space="preserve">2: </w:t>
      </w:r>
      <w:r>
        <w:t>лактулозу</w:t>
      </w:r>
    </w:p>
    <w:p>
      <w:r>
        <w:rPr>
          <w:b/>
        </w:rPr>
        <w:t xml:space="preserve">3: </w:t>
      </w:r>
      <w:r>
        <w:t>полиэтиленгликоль</w:t>
      </w:r>
    </w:p>
    <w:p>
      <w:r>
        <w:rPr>
          <w:b/>
        </w:rPr>
        <w:t xml:space="preserve">4: </w:t>
      </w:r>
      <w:r>
        <w:t>бисакодил</w:t>
      </w:r>
    </w:p>
    <w:p>
      <w:r>
        <w:t xml:space="preserve">Правильный ответ: </w:t>
      </w:r>
      <w:r>
        <w:rPr>
          <w:b/>
        </w:rPr>
        <w:t>бисакодил</w:t>
      </w:r>
    </w:p>
    <w:p>
      <w:pPr>
        <w:pStyle w:val="Heading2"/>
      </w:pPr>
      <w:r>
        <w:t>БОЧКООБРАЗНАЯ ФОРМА ГРУДНОЙ КЛЕТКИ, ИЗМЕНЕНИЕ ФОРМЫ НОГТЕЙ ПАЛЬЦЕВ РУК «ЧАСОВЫЕ СТЁКЛА», ОДЫШКА ЯВЛЯЮТСЯ ЧАСТЫМИ ПРИЗНАКАМИ</w:t>
      </w:r>
    </w:p>
    <w:p>
      <w:r>
        <w:rPr>
          <w:b/>
        </w:rPr>
        <w:t xml:space="preserve">1: </w:t>
      </w:r>
      <w:r>
        <w:t>острого бронхита</w:t>
      </w:r>
    </w:p>
    <w:p>
      <w:r>
        <w:rPr>
          <w:b/>
        </w:rPr>
        <w:t xml:space="preserve">2: </w:t>
      </w:r>
      <w:r>
        <w:t>пневмонии</w:t>
      </w:r>
    </w:p>
    <w:p>
      <w:r>
        <w:rPr>
          <w:b/>
        </w:rPr>
        <w:t xml:space="preserve">3: </w:t>
      </w:r>
      <w:r>
        <w:t>эмфиземы лёгких</w:t>
      </w:r>
    </w:p>
    <w:p>
      <w:r>
        <w:rPr>
          <w:b/>
        </w:rPr>
        <w:t xml:space="preserve">4: </w:t>
      </w:r>
      <w:r>
        <w:t>острого респираторного заболевания</w:t>
      </w:r>
    </w:p>
    <w:p>
      <w:r>
        <w:t xml:space="preserve">Правильный ответ: </w:t>
      </w:r>
      <w:r>
        <w:rPr>
          <w:b/>
        </w:rPr>
        <w:t>эмфиземы лёгких</w:t>
      </w:r>
    </w:p>
    <w:p>
      <w:pPr>
        <w:pStyle w:val="Heading2"/>
      </w:pPr>
      <w:r>
        <w:t>БИГУАНИДЫ ПРОТИВОПОКАЗАНЫ ПРИ</w:t>
      </w:r>
    </w:p>
    <w:p>
      <w:r>
        <w:rPr>
          <w:b/>
        </w:rPr>
        <w:t xml:space="preserve">1: </w:t>
      </w:r>
      <w:r>
        <w:t>избыточной массе тела</w:t>
      </w:r>
    </w:p>
    <w:p>
      <w:r>
        <w:rPr>
          <w:b/>
        </w:rPr>
        <w:t xml:space="preserve">2: </w:t>
      </w:r>
      <w:r>
        <w:t>кетоацидозе</w:t>
      </w:r>
    </w:p>
    <w:p>
      <w:r>
        <w:rPr>
          <w:b/>
        </w:rPr>
        <w:t xml:space="preserve">3: </w:t>
      </w:r>
      <w:r>
        <w:t>инсулинорезистентности</w:t>
      </w:r>
    </w:p>
    <w:p>
      <w:r>
        <w:rPr>
          <w:b/>
        </w:rPr>
        <w:t xml:space="preserve">4: </w:t>
      </w:r>
      <w:r>
        <w:t>гиперлипидемии</w:t>
      </w:r>
    </w:p>
    <w:p>
      <w:r>
        <w:t xml:space="preserve">Правильный ответ: </w:t>
      </w:r>
      <w:r>
        <w:rPr>
          <w:b/>
        </w:rPr>
        <w:t>кетоацидозе</w:t>
      </w:r>
    </w:p>
    <w:p>
      <w:pPr>
        <w:pStyle w:val="Heading2"/>
      </w:pPr>
      <w:r>
        <w:t>ПОКАЗАНИЕМ К НАЗНАЧЕНИЮ ТОЦИЛИЗУМАБА У БОЛЬНЫХ НОВОЙ КОРОНАВИРУСНОЙ ИНФЕКЦИЕЙ COVID-19 ЯВЛЯЕТСЯ РАЗВИТИЕ</w:t>
      </w:r>
    </w:p>
    <w:p>
      <w:r>
        <w:rPr>
          <w:b/>
        </w:rPr>
        <w:t xml:space="preserve">1: </w:t>
      </w:r>
      <w:r>
        <w:t>острой почечной недостаточности</w:t>
      </w:r>
    </w:p>
    <w:p>
      <w:r>
        <w:rPr>
          <w:b/>
        </w:rPr>
        <w:t xml:space="preserve">2: </w:t>
      </w:r>
      <w:r>
        <w:t>признаков поражения миокарда</w:t>
      </w:r>
    </w:p>
    <w:p>
      <w:r>
        <w:rPr>
          <w:b/>
        </w:rPr>
        <w:t xml:space="preserve">3: </w:t>
      </w:r>
      <w:r>
        <w:t>синдрома высвобождения цитокинов</w:t>
      </w:r>
    </w:p>
    <w:p>
      <w:r>
        <w:rPr>
          <w:b/>
        </w:rPr>
        <w:t xml:space="preserve">4: </w:t>
      </w:r>
      <w:r>
        <w:t>признаков пневмонии в процессе заболевания</w:t>
      </w:r>
    </w:p>
    <w:p>
      <w:r>
        <w:t xml:space="preserve">Правильный ответ: </w:t>
      </w:r>
      <w:r>
        <w:rPr>
          <w:b/>
        </w:rPr>
        <w:t>синдрома высвобождения цитокинов</w:t>
      </w:r>
    </w:p>
    <w:p>
      <w:pPr>
        <w:pStyle w:val="Heading2"/>
      </w:pPr>
      <w:r>
        <w:t>ПРИСТУПАТЬ К ВЫПОЛНЕНИЮ СЕРДЕЧНО-ЛЕГОЧНОЙ РЕАНИМАЦИИ СЛЕДУЕТ</w:t>
      </w:r>
    </w:p>
    <w:p>
      <w:r>
        <w:rPr>
          <w:b/>
        </w:rPr>
        <w:t xml:space="preserve">1: </w:t>
      </w:r>
      <w:r>
        <w:t>при возникновении у пострадавшего признаков острой сердечно-сосудистой недостаточности</w:t>
      </w:r>
    </w:p>
    <w:p>
      <w:r>
        <w:rPr>
          <w:b/>
        </w:rPr>
        <w:t xml:space="preserve">2: </w:t>
      </w:r>
      <w:r>
        <w:t>при отсутствии у пострадавшего реакции зрачков на свет</w:t>
      </w:r>
    </w:p>
    <w:p>
      <w:r>
        <w:rPr>
          <w:b/>
        </w:rPr>
        <w:t xml:space="preserve">3: </w:t>
      </w:r>
      <w:r>
        <w:t>при отсутствии у пострадавшего признаков сознания, дыхания и кровообращения</w:t>
      </w:r>
    </w:p>
    <w:p>
      <w:r>
        <w:rPr>
          <w:b/>
        </w:rPr>
        <w:t xml:space="preserve">4: </w:t>
      </w:r>
      <w:r>
        <w:t>в случае, если с момента потери сознания прошло не более 5 минут</w:t>
      </w:r>
    </w:p>
    <w:p>
      <w:r>
        <w:t xml:space="preserve">Правильный ответ: </w:t>
      </w:r>
      <w:r>
        <w:rPr>
          <w:b/>
        </w:rPr>
        <w:t>при отсутствии у пострадавшего признаков сознания, дыхания и кровообращения</w:t>
      </w:r>
    </w:p>
    <w:p>
      <w:pPr>
        <w:pStyle w:val="Heading2"/>
      </w:pPr>
      <w:r>
        <w:t>ФИЛАДЕЛЬФИЙСКАЯ ХРОМОСОМА ОБНАРУЖИВАЕТСЯ У ПАЦИЕНТОВ С ХРОНИЧЕСКИМ МИЕЛОЛЕЙКОЗОМ, КАК ПРАВИЛО, В ______ % СЛУЧАЕВ</w:t>
      </w:r>
    </w:p>
    <w:p>
      <w:r>
        <w:rPr>
          <w:b/>
        </w:rPr>
        <w:t xml:space="preserve">1: </w:t>
      </w:r>
      <w:r>
        <w:t>менее чем 50</w:t>
      </w:r>
    </w:p>
    <w:p>
      <w:r>
        <w:rPr>
          <w:b/>
        </w:rPr>
        <w:t xml:space="preserve">2: </w:t>
      </w:r>
      <w:r>
        <w:t>75</w:t>
      </w:r>
    </w:p>
    <w:p>
      <w:r>
        <w:rPr>
          <w:b/>
        </w:rPr>
        <w:t xml:space="preserve">3: </w:t>
      </w:r>
      <w:r>
        <w:t>более чем 90</w:t>
      </w:r>
    </w:p>
    <w:p>
      <w:r>
        <w:rPr>
          <w:b/>
        </w:rPr>
        <w:t xml:space="preserve">4: </w:t>
      </w:r>
      <w:r>
        <w:t>60</w:t>
      </w:r>
    </w:p>
    <w:p>
      <w:r>
        <w:t xml:space="preserve">Правильный ответ: </w:t>
      </w:r>
      <w:r>
        <w:rPr>
          <w:b/>
        </w:rPr>
        <w:t>более чем 90</w:t>
      </w:r>
    </w:p>
    <w:p>
      <w:pPr>
        <w:pStyle w:val="Heading2"/>
      </w:pPr>
      <w:r>
        <w:t>ПРОВЕДЕНИЕ БРОНХОСКОПИЧЕСКОГО ЛАВАЖА С ЛЕЧЕБНОЙ ЦЕЛЬЮ НЕЭФФЕКТИВНО ПРИ</w:t>
      </w:r>
    </w:p>
    <w:p>
      <w:r>
        <w:rPr>
          <w:b/>
        </w:rPr>
        <w:t xml:space="preserve">1: </w:t>
      </w:r>
      <w:r>
        <w:t>хроническом абсцессе легкого</w:t>
      </w:r>
    </w:p>
    <w:p>
      <w:r>
        <w:rPr>
          <w:b/>
        </w:rPr>
        <w:t xml:space="preserve">2: </w:t>
      </w:r>
      <w:r>
        <w:t>бронхоэктатической болезни с высоким уровнем лейкоцитов в крови</w:t>
      </w:r>
    </w:p>
    <w:p>
      <w:r>
        <w:rPr>
          <w:b/>
        </w:rPr>
        <w:t xml:space="preserve">3: </w:t>
      </w:r>
      <w:r>
        <w:t>бронхиальной астме с высоким уровнем IgE в крови</w:t>
      </w:r>
    </w:p>
    <w:p>
      <w:r>
        <w:rPr>
          <w:b/>
        </w:rPr>
        <w:t xml:space="preserve">4: </w:t>
      </w:r>
      <w:r>
        <w:t>хроническом гнойном бронхите</w:t>
      </w:r>
    </w:p>
    <w:p>
      <w:r>
        <w:t xml:space="preserve">Правильный ответ: </w:t>
      </w:r>
      <w:r>
        <w:rPr>
          <w:b/>
        </w:rPr>
        <w:t>бронхиальной астме с высоким уровнем IgE в крови</w:t>
      </w:r>
    </w:p>
    <w:p>
      <w:pPr>
        <w:pStyle w:val="Heading2"/>
      </w:pPr>
      <w:r>
        <w:t>ТОНУС НИЖНЕГО ПИЩЕВОДНОГО СФИНКТЕРА ПОНИЖАЕТ</w:t>
      </w:r>
    </w:p>
    <w:p>
      <w:r>
        <w:rPr>
          <w:b/>
        </w:rPr>
        <w:t xml:space="preserve">1: </w:t>
      </w:r>
      <w:r>
        <w:t>гастрин</w:t>
      </w:r>
    </w:p>
    <w:p>
      <w:r>
        <w:rPr>
          <w:b/>
        </w:rPr>
        <w:t xml:space="preserve">2: </w:t>
      </w:r>
      <w:r>
        <w:t>холецитокинин</w:t>
      </w:r>
    </w:p>
    <w:p>
      <w:r>
        <w:rPr>
          <w:b/>
        </w:rPr>
        <w:t xml:space="preserve">3: </w:t>
      </w:r>
      <w:r>
        <w:t>субстанция Р</w:t>
      </w:r>
    </w:p>
    <w:p>
      <w:r>
        <w:rPr>
          <w:b/>
        </w:rPr>
        <w:t xml:space="preserve">4: </w:t>
      </w:r>
      <w:r>
        <w:t>мотилин</w:t>
      </w:r>
    </w:p>
    <w:p>
      <w:r>
        <w:t xml:space="preserve">Правильный ответ: </w:t>
      </w:r>
      <w:r>
        <w:rPr>
          <w:b/>
        </w:rPr>
        <w:t>холецитокинин</w:t>
      </w:r>
    </w:p>
    <w:p>
      <w:pPr>
        <w:pStyle w:val="Heading2"/>
      </w:pPr>
      <w:r>
        <w:t>НАИБОЛЕЕ ЗНАЧИМЫМ ЭТИОЛОГИЧЕСКИМ ФАКТОРОМ ХРОНИЧЕСКОГО ПАНКРЕАТИТА ЯВЛЯЕТСЯ</w:t>
      </w:r>
    </w:p>
    <w:p>
      <w:r>
        <w:rPr>
          <w:b/>
        </w:rPr>
        <w:t xml:space="preserve">1: </w:t>
      </w:r>
      <w:r>
        <w:t>курение</w:t>
      </w:r>
    </w:p>
    <w:p>
      <w:r>
        <w:rPr>
          <w:b/>
        </w:rPr>
        <w:t xml:space="preserve">2: </w:t>
      </w:r>
      <w:r>
        <w:t>злоупотребление алкоголем</w:t>
      </w:r>
    </w:p>
    <w:p>
      <w:r>
        <w:rPr>
          <w:b/>
        </w:rPr>
        <w:t xml:space="preserve">3: </w:t>
      </w:r>
      <w:r>
        <w:t>алиментарное ожирение</w:t>
      </w:r>
    </w:p>
    <w:p>
      <w:r>
        <w:rPr>
          <w:b/>
        </w:rPr>
        <w:t xml:space="preserve">4: </w:t>
      </w:r>
      <w:r>
        <w:t>нерегулярный прием пищи</w:t>
      </w:r>
    </w:p>
    <w:p>
      <w:r>
        <w:t xml:space="preserve">Правильный ответ: </w:t>
      </w:r>
      <w:r>
        <w:rPr>
          <w:b/>
        </w:rPr>
        <w:t>злоупотребление алкоголем</w:t>
      </w:r>
    </w:p>
    <w:p>
      <w:pPr>
        <w:pStyle w:val="Heading2"/>
      </w:pPr>
      <w:r>
        <w:t>ТЕЛЬЦА ЖОЛЛИ И КОЛЬЦА КЕБОТА В ЭРИТРОЦИТАХ ПАТОГНОМОНИЧНЫ ДЛЯ ______________________ АНЕМИИ</w:t>
      </w:r>
    </w:p>
    <w:p>
      <w:r>
        <w:rPr>
          <w:b/>
        </w:rPr>
        <w:t xml:space="preserve">1: </w:t>
      </w:r>
      <w:r>
        <w:t>железодефицитной</w:t>
      </w:r>
    </w:p>
    <w:p>
      <w:r>
        <w:rPr>
          <w:b/>
        </w:rPr>
        <w:t xml:space="preserve">2: </w:t>
      </w:r>
      <w:r>
        <w:t>геморрагической</w:t>
      </w:r>
    </w:p>
    <w:p>
      <w:r>
        <w:rPr>
          <w:b/>
        </w:rPr>
        <w:t xml:space="preserve">3: </w:t>
      </w:r>
      <w:r>
        <w:t>гемолитической</w:t>
      </w:r>
    </w:p>
    <w:p>
      <w:r>
        <w:rPr>
          <w:b/>
        </w:rPr>
        <w:t xml:space="preserve">4: </w:t>
      </w:r>
      <w:r>
        <w:t>В12-дефицитной</w:t>
      </w:r>
    </w:p>
    <w:p>
      <w:r>
        <w:t xml:space="preserve">Правильный ответ: </w:t>
      </w:r>
      <w:r>
        <w:rPr>
          <w:b/>
        </w:rPr>
        <w:t>В12-дефицитной</w:t>
      </w:r>
    </w:p>
    <w:p>
      <w:pPr>
        <w:pStyle w:val="Heading2"/>
      </w:pPr>
      <w:r>
        <w:t>НА РЕНТГЕНОГРАММЕ ГРУДНОЙ КЛЕТКИ К ХАРАКТЕРНЫМ ПРИЗНАКАМ ТРОМБОЭМБОЛИИ ЛЕГОЧНОЙ АРТЕРИИ ОТНОСЯТ</w:t>
      </w:r>
    </w:p>
    <w:p>
      <w:r>
        <w:rPr>
          <w:b/>
        </w:rPr>
        <w:t xml:space="preserve">1: </w:t>
      </w:r>
      <w:r>
        <w:t>коллапс легкого</w:t>
      </w:r>
    </w:p>
    <w:p>
      <w:r>
        <w:rPr>
          <w:b/>
        </w:rPr>
        <w:t xml:space="preserve">2: </w:t>
      </w:r>
      <w:r>
        <w:t>участки уплощения плевры (плевральные тени)</w:t>
      </w:r>
    </w:p>
    <w:p>
      <w:r>
        <w:rPr>
          <w:b/>
        </w:rPr>
        <w:t xml:space="preserve">3: </w:t>
      </w:r>
      <w:r>
        <w:t>подъем купола диафрагмы с ограничением ее подвижности на стороне поражения</w:t>
      </w:r>
    </w:p>
    <w:p>
      <w:r>
        <w:rPr>
          <w:b/>
        </w:rPr>
        <w:t xml:space="preserve">4: </w:t>
      </w:r>
      <w:r>
        <w:t>инфаркт-пневмонию</w:t>
      </w:r>
    </w:p>
    <w:p>
      <w:r>
        <w:t xml:space="preserve">Правильный ответ: </w:t>
      </w:r>
      <w:r>
        <w:rPr>
          <w:b/>
        </w:rPr>
        <w:t>инфаркт-пневмонию</w:t>
      </w:r>
    </w:p>
    <w:p>
      <w:pPr>
        <w:pStyle w:val="Heading2"/>
      </w:pPr>
      <w:r>
        <w:t>В ОБЪЕМ ПЕРВОГО ЭТАПА ДИСПАНСЕРИЗАЦИИ ДЛЯ ВСЕХ ВОЗРАСТНЫХ ГРУПП ВКЛЮЧЕНЫ МЕРОПРИЯТИЯ СКРИНИНГА, НАПРАВЛЕННЫЕ НА РАННЕЕ ВЫЯВЛЕНИЕ</w:t>
      </w:r>
    </w:p>
    <w:p>
      <w:r>
        <w:rPr>
          <w:b/>
        </w:rPr>
        <w:t xml:space="preserve">1: </w:t>
      </w:r>
      <w:r>
        <w:t>заболеваний нервной системы</w:t>
      </w:r>
    </w:p>
    <w:p>
      <w:r>
        <w:rPr>
          <w:b/>
        </w:rPr>
        <w:t xml:space="preserve">2: </w:t>
      </w:r>
      <w:r>
        <w:t>онкологических заболеваний наиболее частой локализации</w:t>
      </w:r>
    </w:p>
    <w:p>
      <w:r>
        <w:rPr>
          <w:b/>
        </w:rPr>
        <w:t xml:space="preserve">3: </w:t>
      </w:r>
      <w:r>
        <w:t>заболеваний желудочно-кишечного тракта</w:t>
      </w:r>
    </w:p>
    <w:p>
      <w:r>
        <w:rPr>
          <w:b/>
        </w:rPr>
        <w:t xml:space="preserve">4: </w:t>
      </w:r>
      <w:r>
        <w:t>заболеваний опорно-двигательного аппарата</w:t>
      </w:r>
    </w:p>
    <w:p>
      <w:r>
        <w:t xml:space="preserve">Правильный ответ: </w:t>
      </w:r>
      <w:r>
        <w:rPr>
          <w:b/>
        </w:rPr>
        <w:t>онкологических заболеваний наиболее частой локализации</w:t>
      </w:r>
    </w:p>
    <w:p>
      <w:pPr>
        <w:pStyle w:val="Heading2"/>
      </w:pPr>
      <w:r>
        <w:t>ОСНОВНЫМ МЕХАНИЗМОМ БРОНХИАЛЬНОЙ ОБСТРУКЦИИ ПРИ БРОНХИАЛЬНОЙ АСТМЕ ЯВЛЯЕТСЯ</w:t>
      </w:r>
    </w:p>
    <w:p>
      <w:r>
        <w:rPr>
          <w:b/>
        </w:rPr>
        <w:t xml:space="preserve">1: </w:t>
      </w:r>
      <w:r>
        <w:t>бронхоспазм</w:t>
      </w:r>
    </w:p>
    <w:p>
      <w:r>
        <w:rPr>
          <w:b/>
        </w:rPr>
        <w:t xml:space="preserve">2: </w:t>
      </w:r>
      <w:r>
        <w:t>гиперсекреция вязкой мокроты</w:t>
      </w:r>
    </w:p>
    <w:p>
      <w:r>
        <w:rPr>
          <w:b/>
        </w:rPr>
        <w:t xml:space="preserve">3: </w:t>
      </w:r>
      <w:r>
        <w:t>гипертрофия гладких мышц бронхов и бронхиол</w:t>
      </w:r>
    </w:p>
    <w:p>
      <w:r>
        <w:rPr>
          <w:b/>
        </w:rPr>
        <w:t xml:space="preserve">4: </w:t>
      </w:r>
      <w:r>
        <w:t>отек слизистой бронхов</w:t>
      </w:r>
    </w:p>
    <w:p>
      <w:r>
        <w:t xml:space="preserve">Правильный ответ: </w:t>
      </w:r>
      <w:r>
        <w:rPr>
          <w:b/>
        </w:rPr>
        <w:t>бронхоспазм</w:t>
      </w:r>
    </w:p>
    <w:p>
      <w:pPr>
        <w:pStyle w:val="Heading2"/>
      </w:pPr>
      <w:r>
        <w:t>ОСНОВНЫМ МЕТОДОМ В ДИАГНОСТИКЕ ОПУХОЛИ ЯИЧНИКА НА ДООПЕРАЦИОННОМ УРОВНЕ ЯВЛЯЕТСЯ</w:t>
      </w:r>
    </w:p>
    <w:p>
      <w:r>
        <w:rPr>
          <w:b/>
        </w:rPr>
        <w:t xml:space="preserve">1: </w:t>
      </w:r>
      <w:r>
        <w:t>УЗИ органов малого таза, брюшной полости</w:t>
      </w:r>
    </w:p>
    <w:p>
      <w:r>
        <w:rPr>
          <w:b/>
        </w:rPr>
        <w:t xml:space="preserve">2: </w:t>
      </w:r>
      <w:r>
        <w:t>диагностическая пункция опухоли яичника</w:t>
      </w:r>
    </w:p>
    <w:p>
      <w:r>
        <w:rPr>
          <w:b/>
        </w:rPr>
        <w:t xml:space="preserve">3: </w:t>
      </w:r>
      <w:r>
        <w:t>МРТ органов малого таза, брюшной полости</w:t>
      </w:r>
    </w:p>
    <w:p>
      <w:r>
        <w:rPr>
          <w:b/>
        </w:rPr>
        <w:t xml:space="preserve">4: </w:t>
      </w:r>
      <w:r>
        <w:t>исследование уровня маркера СА-125</w:t>
      </w:r>
    </w:p>
    <w:p>
      <w:r>
        <w:t xml:space="preserve">Правильный ответ: </w:t>
      </w:r>
      <w:r>
        <w:rPr>
          <w:b/>
        </w:rPr>
        <w:t>диагностическая пункция опухоли яичника</w:t>
      </w:r>
    </w:p>
    <w:p>
      <w:pPr>
        <w:pStyle w:val="Heading2"/>
      </w:pPr>
      <w:r>
        <w:t>СОДЕРЖАНИЕ САХАРА В МОЧЕ, РАВНОЕ 1%, УВЕЛИЧИВАЕТ УДЕЛЬНЫЙ ВЕС МОЧИ НА ____ ЕДИНИЦЫ</w:t>
      </w:r>
    </w:p>
    <w:p>
      <w:r>
        <w:rPr>
          <w:b/>
        </w:rPr>
        <w:t xml:space="preserve">1: </w:t>
      </w:r>
      <w:r>
        <w:t>2</w:t>
      </w:r>
    </w:p>
    <w:p>
      <w:r>
        <w:rPr>
          <w:b/>
        </w:rPr>
        <w:t xml:space="preserve">2: </w:t>
      </w:r>
      <w:r>
        <w:t>3</w:t>
      </w:r>
    </w:p>
    <w:p>
      <w:r>
        <w:rPr>
          <w:b/>
        </w:rPr>
        <w:t xml:space="preserve">3: </w:t>
      </w:r>
      <w:r>
        <w:t>4</w:t>
      </w:r>
    </w:p>
    <w:p>
      <w:r>
        <w:rPr>
          <w:b/>
        </w:rPr>
        <w:t xml:space="preserve">4: </w:t>
      </w:r>
      <w:r>
        <w:t>1</w:t>
      </w:r>
    </w:p>
    <w:p>
      <w:r>
        <w:t xml:space="preserve">Правильный ответ: </w:t>
      </w:r>
      <w:r>
        <w:rPr>
          <w:b/>
        </w:rPr>
        <w:t>4</w:t>
      </w:r>
    </w:p>
    <w:p>
      <w:pPr>
        <w:pStyle w:val="Heading2"/>
      </w:pPr>
      <w:r>
        <w:t>ПРИ ВЫЯВЛЕНИИ АЛЬБУМИНУРИИ НАЗНАЧАЮТ</w:t>
      </w:r>
    </w:p>
    <w:p>
      <w:r>
        <w:rPr>
          <w:b/>
        </w:rPr>
        <w:t xml:space="preserve">1: </w:t>
      </w:r>
      <w:r>
        <w:t>ингибиторы АПФ</w:t>
      </w:r>
    </w:p>
    <w:p>
      <w:r>
        <w:rPr>
          <w:b/>
        </w:rPr>
        <w:t xml:space="preserve">2: </w:t>
      </w:r>
      <w:r>
        <w:t>петлевые диуретики</w:t>
      </w:r>
    </w:p>
    <w:p>
      <w:r>
        <w:rPr>
          <w:b/>
        </w:rPr>
        <w:t xml:space="preserve">3: </w:t>
      </w:r>
      <w:r>
        <w:t>блокаторы β-адренорецепторов</w:t>
      </w:r>
    </w:p>
    <w:p>
      <w:r>
        <w:rPr>
          <w:b/>
        </w:rPr>
        <w:t xml:space="preserve">4: </w:t>
      </w:r>
      <w:r>
        <w:t>блокаторы α-адренорецепторов</w:t>
      </w:r>
    </w:p>
    <w:p>
      <w:r>
        <w:t xml:space="preserve">Правильный ответ: </w:t>
      </w:r>
      <w:r>
        <w:rPr>
          <w:b/>
        </w:rPr>
        <w:t>ингибиторы АПФ</w:t>
      </w:r>
    </w:p>
    <w:p>
      <w:pPr>
        <w:pStyle w:val="Heading2"/>
      </w:pPr>
      <w:r>
        <w:t>ПРИ ХРОНИЧЕСКОМ ПАНКРЕАТИТЕ ОТМЕЧАЕТСЯ _____ ДИАРЕЯ</w:t>
      </w:r>
    </w:p>
    <w:p>
      <w:r>
        <w:rPr>
          <w:b/>
        </w:rPr>
        <w:t xml:space="preserve">1: </w:t>
      </w:r>
      <w:r>
        <w:t>осмотическая</w:t>
      </w:r>
    </w:p>
    <w:p>
      <w:r>
        <w:rPr>
          <w:b/>
        </w:rPr>
        <w:t xml:space="preserve">2: </w:t>
      </w:r>
      <w:r>
        <w:t>моторная</w:t>
      </w:r>
    </w:p>
    <w:p>
      <w:r>
        <w:rPr>
          <w:b/>
        </w:rPr>
        <w:t xml:space="preserve">3: </w:t>
      </w:r>
      <w:r>
        <w:t>экссудативная</w:t>
      </w:r>
    </w:p>
    <w:p>
      <w:r>
        <w:rPr>
          <w:b/>
        </w:rPr>
        <w:t xml:space="preserve">4: </w:t>
      </w:r>
      <w:r>
        <w:t>секреторная</w:t>
      </w:r>
    </w:p>
    <w:p>
      <w:r>
        <w:t xml:space="preserve">Правильный ответ: </w:t>
      </w:r>
      <w:r>
        <w:rPr>
          <w:b/>
        </w:rPr>
        <w:t>осмотическая</w:t>
      </w:r>
    </w:p>
    <w:p>
      <w:pPr>
        <w:pStyle w:val="Heading2"/>
      </w:pPr>
      <w:r>
        <w:t>У ЧЕЛОВЕКА КОЛИЧЕСТВО КЛАССОВ ИММУНОГЛОБУЛИНОВ СОСТАВЛЯЕТ</w:t>
      </w:r>
    </w:p>
    <w:p>
      <w:r>
        <w:rPr>
          <w:b/>
        </w:rPr>
        <w:t xml:space="preserve">1: </w:t>
      </w:r>
      <w:r>
        <w:t>10</w:t>
      </w:r>
    </w:p>
    <w:p>
      <w:r>
        <w:rPr>
          <w:b/>
        </w:rPr>
        <w:t xml:space="preserve">2: </w:t>
      </w:r>
      <w:r>
        <w:t>3</w:t>
      </w:r>
    </w:p>
    <w:p>
      <w:r>
        <w:rPr>
          <w:b/>
        </w:rPr>
        <w:t xml:space="preserve">3: </w:t>
      </w:r>
      <w:r>
        <w:t>5</w:t>
      </w:r>
    </w:p>
    <w:p>
      <w:r>
        <w:rPr>
          <w:b/>
        </w:rPr>
        <w:t xml:space="preserve">4: </w:t>
      </w:r>
      <w:r>
        <w:t>2</w:t>
      </w:r>
    </w:p>
    <w:p>
      <w:r>
        <w:t xml:space="preserve">Правильный ответ: </w:t>
      </w:r>
      <w:r>
        <w:rPr>
          <w:b/>
        </w:rPr>
        <w:t>5</w:t>
      </w:r>
    </w:p>
    <w:p>
      <w:pPr>
        <w:pStyle w:val="Heading2"/>
      </w:pPr>
      <w:r>
        <w:t>ДЕПРЕССИЯ СЕГМЕНТА ST НА ЭКГ ТИПИЧНА ДЛЯ</w:t>
      </w:r>
    </w:p>
    <w:p>
      <w:r>
        <w:rPr>
          <w:b/>
        </w:rPr>
        <w:t xml:space="preserve">1: </w:t>
      </w:r>
      <w:r>
        <w:t>приступа вариантной (вазоспастической) стенокардии</w:t>
      </w:r>
    </w:p>
    <w:p>
      <w:r>
        <w:rPr>
          <w:b/>
        </w:rPr>
        <w:t xml:space="preserve">2: </w:t>
      </w:r>
      <w:r>
        <w:t>приступа стенокардии напряжения</w:t>
      </w:r>
    </w:p>
    <w:p>
      <w:r>
        <w:rPr>
          <w:b/>
        </w:rPr>
        <w:t xml:space="preserve">3: </w:t>
      </w:r>
      <w:r>
        <w:t>перикардита</w:t>
      </w:r>
    </w:p>
    <w:p>
      <w:r>
        <w:rPr>
          <w:b/>
        </w:rPr>
        <w:t xml:space="preserve">4: </w:t>
      </w:r>
      <w:r>
        <w:t>аневризмы левого желудочка</w:t>
      </w:r>
    </w:p>
    <w:p>
      <w:r>
        <w:t xml:space="preserve">Правильный ответ: </w:t>
      </w:r>
      <w:r>
        <w:rPr>
          <w:b/>
        </w:rPr>
        <w:t>приступа стенокардии напряжения</w:t>
      </w:r>
    </w:p>
    <w:p>
      <w:pPr>
        <w:pStyle w:val="Heading2"/>
      </w:pPr>
      <w:r>
        <w:t>МЕДИКАМЕНТОЗНАЯ ТЕРАПИЯ ПРИ ХРОНИЧЕСКОЙ ОБСТРУКТИВНОЙ БОЛЕЗНИ ЛЁГКИХ С ВЫРАЖЕННЫМИ СИМПТОМАМИ И РЕДКИМИ ОБОСТРЕНИЯМИ ВКЛЮЧАЕТ ИНГАЛЯЦИЮ ХОЛИНОЛИТИКОВ</w:t>
      </w:r>
    </w:p>
    <w:p>
      <w:r>
        <w:rPr>
          <w:b/>
        </w:rPr>
        <w:t xml:space="preserve">1: </w:t>
      </w:r>
      <w:r>
        <w:t>короткого действия или β2 агонистов длительного действия</w:t>
      </w:r>
    </w:p>
    <w:p>
      <w:r>
        <w:rPr>
          <w:b/>
        </w:rPr>
        <w:t xml:space="preserve">2: </w:t>
      </w:r>
      <w:r>
        <w:t>длительного действия и β2 агонистов длительного действия</w:t>
      </w:r>
    </w:p>
    <w:p>
      <w:r>
        <w:rPr>
          <w:b/>
        </w:rPr>
        <w:t xml:space="preserve">3: </w:t>
      </w:r>
      <w:r>
        <w:t>короткого действия и β2 агонистов короткого действия</w:t>
      </w:r>
    </w:p>
    <w:p>
      <w:r>
        <w:rPr>
          <w:b/>
        </w:rPr>
        <w:t xml:space="preserve">4: </w:t>
      </w:r>
      <w:r>
        <w:t>длительного действия + ингаляционных глюкокортикоидов</w:t>
      </w:r>
    </w:p>
    <w:p>
      <w:r>
        <w:t xml:space="preserve">Правильный ответ: </w:t>
      </w:r>
      <w:r>
        <w:rPr>
          <w:b/>
        </w:rPr>
        <w:t>длительного действия и β2 агонистов длительного действия</w:t>
      </w:r>
    </w:p>
    <w:p>
      <w:pPr>
        <w:pStyle w:val="Heading2"/>
      </w:pPr>
      <w:r>
        <w:t>ОДНОЙ ИЗ НАИБОЛЕЕ ЧАСТЫХ ПРИЧИН ОСТРОЙ ПЕЧЕНОЧНОЙ НЕДОСТАТОЧНОСТИ У БЕРЕМЕННЫХ В 3-М ТРИМЕСТРЕ БЕРЕМЕННОСТИ ЯВЛЯЕТСЯ ГЕПАТИТ, ВЫЗВАННЫЙ</w:t>
      </w:r>
    </w:p>
    <w:p>
      <w:r>
        <w:rPr>
          <w:b/>
        </w:rPr>
        <w:t xml:space="preserve">1: </w:t>
      </w:r>
      <w:r>
        <w:t>цитомегаловирусом</w:t>
      </w:r>
    </w:p>
    <w:p>
      <w:r>
        <w:rPr>
          <w:b/>
        </w:rPr>
        <w:t xml:space="preserve">2: </w:t>
      </w:r>
      <w:r>
        <w:t>вирусом HAV</w:t>
      </w:r>
    </w:p>
    <w:p>
      <w:r>
        <w:rPr>
          <w:b/>
        </w:rPr>
        <w:t xml:space="preserve">3: </w:t>
      </w:r>
      <w:r>
        <w:t>вирусом Эпштейна-Барр</w:t>
      </w:r>
    </w:p>
    <w:p>
      <w:r>
        <w:rPr>
          <w:b/>
        </w:rPr>
        <w:t xml:space="preserve">4: </w:t>
      </w:r>
      <w:r>
        <w:t>вирусом HЕV</w:t>
      </w:r>
    </w:p>
    <w:p>
      <w:r>
        <w:t xml:space="preserve">Правильный ответ: </w:t>
      </w:r>
      <w:r>
        <w:rPr>
          <w:b/>
        </w:rPr>
        <w:t>вирусом HЕV</w:t>
      </w:r>
    </w:p>
    <w:p>
      <w:pPr>
        <w:pStyle w:val="Heading2"/>
      </w:pPr>
      <w:r>
        <w:t>ДЛЯ КУПИРОВАНИЯ ПАНИЧЕСКОЙ АТАКИ НАИБОЛЕЕ ЭФФЕКТИВНЫМ ЯВЛЯЕТСЯ</w:t>
      </w:r>
    </w:p>
    <w:p>
      <w:r>
        <w:rPr>
          <w:b/>
        </w:rPr>
        <w:t xml:space="preserve">1: </w:t>
      </w:r>
      <w:r>
        <w:t>атенолол</w:t>
      </w:r>
    </w:p>
    <w:p>
      <w:r>
        <w:rPr>
          <w:b/>
        </w:rPr>
        <w:t xml:space="preserve">2: </w:t>
      </w:r>
      <w:r>
        <w:t>клоназепам</w:t>
      </w:r>
    </w:p>
    <w:p>
      <w:r>
        <w:rPr>
          <w:b/>
        </w:rPr>
        <w:t xml:space="preserve">3: </w:t>
      </w:r>
      <w:r>
        <w:t>магнезия</w:t>
      </w:r>
    </w:p>
    <w:p>
      <w:r>
        <w:rPr>
          <w:b/>
        </w:rPr>
        <w:t xml:space="preserve">4: </w:t>
      </w:r>
      <w:r>
        <w:t>пирацетам</w:t>
      </w:r>
    </w:p>
    <w:p>
      <w:r>
        <w:t xml:space="preserve">Правильный ответ: </w:t>
      </w:r>
      <w:r>
        <w:rPr>
          <w:b/>
        </w:rPr>
        <w:t>клоназепам</w:t>
      </w:r>
    </w:p>
    <w:p>
      <w:pPr>
        <w:pStyle w:val="Heading2"/>
      </w:pPr>
      <w:r>
        <w:t>ОСЛОЖНЕНИЕМ ЯЗВЕННОЙ БОЛЕЗНИ ЯВЛЯЕТСЯ</w:t>
      </w:r>
    </w:p>
    <w:p>
      <w:r>
        <w:rPr>
          <w:b/>
        </w:rPr>
        <w:t xml:space="preserve">1: </w:t>
      </w:r>
      <w:r>
        <w:t>почечная колика</w:t>
      </w:r>
    </w:p>
    <w:p>
      <w:r>
        <w:rPr>
          <w:b/>
        </w:rPr>
        <w:t xml:space="preserve">2: </w:t>
      </w:r>
      <w:r>
        <w:t>желчекаменная болезнь</w:t>
      </w:r>
    </w:p>
    <w:p>
      <w:r>
        <w:rPr>
          <w:b/>
        </w:rPr>
        <w:t xml:space="preserve">3: </w:t>
      </w:r>
      <w:r>
        <w:t>пенетрация</w:t>
      </w:r>
    </w:p>
    <w:p>
      <w:r>
        <w:rPr>
          <w:b/>
        </w:rPr>
        <w:t xml:space="preserve">4: </w:t>
      </w:r>
      <w:r>
        <w:t>портальная гипертензия</w:t>
      </w:r>
    </w:p>
    <w:p>
      <w:r>
        <w:t xml:space="preserve">Правильный ответ: </w:t>
      </w:r>
      <w:r>
        <w:rPr>
          <w:b/>
        </w:rPr>
        <w:t>пенетрация</w:t>
      </w:r>
    </w:p>
    <w:p>
      <w:pPr>
        <w:pStyle w:val="Heading2"/>
      </w:pPr>
      <w:r>
        <w:t>ХРОНИЧЕСКАЯ ПОЧЕЧНАЯ НЕДОСТАТОЧНОСТЬ ЯВЛЯЕТСЯ СЛЕДСТВИЕМ</w:t>
      </w:r>
    </w:p>
    <w:p>
      <w:r>
        <w:rPr>
          <w:b/>
        </w:rPr>
        <w:t xml:space="preserve">1: </w:t>
      </w:r>
      <w:r>
        <w:t>изолированного поражения клубочков</w:t>
      </w:r>
    </w:p>
    <w:p>
      <w:r>
        <w:rPr>
          <w:b/>
        </w:rPr>
        <w:t xml:space="preserve">2: </w:t>
      </w:r>
      <w:r>
        <w:t>поражения всего нефрона</w:t>
      </w:r>
    </w:p>
    <w:p>
      <w:r>
        <w:rPr>
          <w:b/>
        </w:rPr>
        <w:t xml:space="preserve">3: </w:t>
      </w:r>
      <w:r>
        <w:t>изолированного поражения собирательных трубочек</w:t>
      </w:r>
    </w:p>
    <w:p>
      <w:r>
        <w:rPr>
          <w:b/>
        </w:rPr>
        <w:t xml:space="preserve">4: </w:t>
      </w:r>
      <w:r>
        <w:t>изолированного поражения канальцев</w:t>
      </w:r>
    </w:p>
    <w:p>
      <w:r>
        <w:t xml:space="preserve">Правильный ответ: </w:t>
      </w:r>
      <w:r>
        <w:rPr>
          <w:b/>
        </w:rPr>
        <w:t>поражения всего нефрона</w:t>
      </w:r>
    </w:p>
    <w:p>
      <w:pPr>
        <w:pStyle w:val="Heading2"/>
      </w:pPr>
      <w:r>
        <w:t>AЦЕТАЗОЛАМИД ОКАЗЫВАЕТ ДЕЙСТВИЕ В ПОЧЕЧНЫХ НЕФРОНАХ</w:t>
      </w:r>
    </w:p>
    <w:p>
      <w:r>
        <w:rPr>
          <w:b/>
        </w:rPr>
        <w:t xml:space="preserve">1: </w:t>
      </w:r>
      <w:r>
        <w:t>собирательных трубочек</w:t>
      </w:r>
    </w:p>
    <w:p>
      <w:r>
        <w:rPr>
          <w:b/>
        </w:rPr>
        <w:t xml:space="preserve">2: </w:t>
      </w:r>
      <w:r>
        <w:t>проксимального извитого канальца</w:t>
      </w:r>
    </w:p>
    <w:p>
      <w:r>
        <w:rPr>
          <w:b/>
        </w:rPr>
        <w:t xml:space="preserve">3: </w:t>
      </w:r>
      <w:r>
        <w:t>дистального извитого канальца</w:t>
      </w:r>
    </w:p>
    <w:p>
      <w:r>
        <w:rPr>
          <w:b/>
        </w:rPr>
        <w:t xml:space="preserve">4: </w:t>
      </w:r>
      <w:r>
        <w:t>восходящей части петли Генле</w:t>
      </w:r>
    </w:p>
    <w:p>
      <w:r>
        <w:t xml:space="preserve">Правильный ответ: </w:t>
      </w:r>
      <w:r>
        <w:rPr>
          <w:b/>
        </w:rPr>
        <w:t>проксимального извитого канальца</w:t>
      </w:r>
    </w:p>
    <w:p>
      <w:pPr>
        <w:pStyle w:val="Heading2"/>
      </w:pPr>
      <w:r>
        <w:t>ПРИ ИССЛЕДОВАНИИ В РЕЖИМЕ ЦВЕТНОГО ДОППЛЕРОВСКОГО СКАНИРОВАНИЯ КРОВОТОК К ДАТЧИКУ ПРИНЯТО КАРТИРОВАТЬ ___________ ЦВЕТОМ</w:t>
      </w:r>
    </w:p>
    <w:p>
      <w:r>
        <w:rPr>
          <w:b/>
        </w:rPr>
        <w:t xml:space="preserve">1: </w:t>
      </w:r>
      <w:r>
        <w:t>зеленым</w:t>
      </w:r>
    </w:p>
    <w:p>
      <w:r>
        <w:rPr>
          <w:b/>
        </w:rPr>
        <w:t xml:space="preserve">2: </w:t>
      </w:r>
      <w:r>
        <w:t>красным</w:t>
      </w:r>
    </w:p>
    <w:p>
      <w:r>
        <w:rPr>
          <w:b/>
        </w:rPr>
        <w:t xml:space="preserve">3: </w:t>
      </w:r>
      <w:r>
        <w:t>синим</w:t>
      </w:r>
    </w:p>
    <w:p>
      <w:r>
        <w:rPr>
          <w:b/>
        </w:rPr>
        <w:t xml:space="preserve">4: </w:t>
      </w:r>
      <w:r>
        <w:t>фиолетовым</w:t>
      </w:r>
    </w:p>
    <w:p>
      <w:r>
        <w:t xml:space="preserve">Правильный ответ: </w:t>
      </w:r>
      <w:r>
        <w:rPr>
          <w:b/>
        </w:rPr>
        <w:t>красным</w:t>
      </w:r>
    </w:p>
    <w:p>
      <w:pPr>
        <w:pStyle w:val="Heading2"/>
      </w:pPr>
      <w:r>
        <w:t>ПРИ ЗАТУХАНИИ ПРОЦЕССА ОБОСТРЕНИЯ ЯЗВЫ ИЗ ФИЗИЧЕСКИХ ФАКТОРОВ ПРИМЕНЯЮТ</w:t>
      </w:r>
    </w:p>
    <w:p>
      <w:r>
        <w:rPr>
          <w:b/>
        </w:rPr>
        <w:t xml:space="preserve">1: </w:t>
      </w:r>
      <w:r>
        <w:t>лампу «Солюкс»</w:t>
      </w:r>
    </w:p>
    <w:p>
      <w:r>
        <w:rPr>
          <w:b/>
        </w:rPr>
        <w:t xml:space="preserve">2: </w:t>
      </w:r>
      <w:r>
        <w:t>электросон</w:t>
      </w:r>
    </w:p>
    <w:p>
      <w:r>
        <w:rPr>
          <w:b/>
        </w:rPr>
        <w:t xml:space="preserve">3: </w:t>
      </w:r>
      <w:r>
        <w:t>подводный душ-массаж</w:t>
      </w:r>
    </w:p>
    <w:p>
      <w:r>
        <w:rPr>
          <w:b/>
        </w:rPr>
        <w:t xml:space="preserve">4: </w:t>
      </w:r>
      <w:r>
        <w:t>микроволновую терапию</w:t>
      </w:r>
    </w:p>
    <w:p>
      <w:r>
        <w:t xml:space="preserve">Правильный ответ: </w:t>
      </w:r>
      <w:r>
        <w:rPr>
          <w:b/>
        </w:rPr>
        <w:t>микроволновую терапию</w:t>
      </w:r>
    </w:p>
    <w:p>
      <w:pPr>
        <w:pStyle w:val="Heading2"/>
      </w:pPr>
      <w:r>
        <w:t>К МОРФОЛОГИЧЕСКИМ ИЗМЕНЕНИЯМ БИОПТАТА ПРИ ХРОНИЧЕСКОМ ГАСТРИТЕ, АССОЦИИРОВАННОМ С Н. PYLORI, ОТНОСЯТ</w:t>
      </w:r>
    </w:p>
    <w:p>
      <w:r>
        <w:rPr>
          <w:b/>
        </w:rPr>
        <w:t xml:space="preserve">1: </w:t>
      </w:r>
      <w:r>
        <w:t>саркоидоподобные гранулемы</w:t>
      </w:r>
    </w:p>
    <w:p>
      <w:r>
        <w:rPr>
          <w:b/>
        </w:rPr>
        <w:t xml:space="preserve">2: </w:t>
      </w:r>
      <w:r>
        <w:t>крипт-абсцессы</w:t>
      </w:r>
    </w:p>
    <w:p>
      <w:r>
        <w:rPr>
          <w:b/>
        </w:rPr>
        <w:t xml:space="preserve">3: </w:t>
      </w:r>
      <w:r>
        <w:t>тонкокишечную метаплазию слизистой</w:t>
      </w:r>
    </w:p>
    <w:p>
      <w:r>
        <w:rPr>
          <w:b/>
        </w:rPr>
        <w:t xml:space="preserve">4: </w:t>
      </w:r>
      <w:r>
        <w:t>атрофическую метаплазию</w:t>
      </w:r>
    </w:p>
    <w:p>
      <w:r>
        <w:t xml:space="preserve">Правильный ответ: </w:t>
      </w:r>
      <w:r>
        <w:rPr>
          <w:b/>
        </w:rPr>
        <w:t>атрофическую метаплазию</w:t>
      </w:r>
    </w:p>
    <w:p>
      <w:pPr>
        <w:pStyle w:val="Heading2"/>
      </w:pPr>
      <w:r>
        <w:t>К ОСНОВНОЙ МЕРЕ ПРОФИЛАКТИКИ ЗАБОЛЕВАНИЙ ОРГАНОВ ДЫХАТЕЛЬНОЙ СИСТЕМЫ У ВЗРОСЛОГО НАСЕЛЕНИЯ ОТНОСЯТ</w:t>
      </w:r>
    </w:p>
    <w:p>
      <w:r>
        <w:rPr>
          <w:b/>
        </w:rPr>
        <w:t xml:space="preserve">1: </w:t>
      </w:r>
      <w:r>
        <w:t>соблюдение принципов рационального питания</w:t>
      </w:r>
    </w:p>
    <w:p>
      <w:r>
        <w:rPr>
          <w:b/>
        </w:rPr>
        <w:t xml:space="preserve">2: </w:t>
      </w:r>
      <w:r>
        <w:t>борьбу с табакокурением</w:t>
      </w:r>
    </w:p>
    <w:p>
      <w:r>
        <w:rPr>
          <w:b/>
        </w:rPr>
        <w:t xml:space="preserve">3: </w:t>
      </w:r>
      <w:r>
        <w:t>профилактику стрессовых ситуаций</w:t>
      </w:r>
    </w:p>
    <w:p>
      <w:r>
        <w:rPr>
          <w:b/>
        </w:rPr>
        <w:t xml:space="preserve">4: </w:t>
      </w:r>
      <w:r>
        <w:t>адекватную физическую нагрузку</w:t>
      </w:r>
    </w:p>
    <w:p>
      <w:r>
        <w:t xml:space="preserve">Правильный ответ: </w:t>
      </w:r>
      <w:r>
        <w:rPr>
          <w:b/>
        </w:rPr>
        <w:t>борьбу с табакокурением</w:t>
      </w:r>
    </w:p>
    <w:p>
      <w:pPr>
        <w:pStyle w:val="Heading2"/>
      </w:pPr>
      <w:r>
        <w:t>ДИФФЕРЕНЦИАЛЬНЫЙ ДИАГНОЗ СТЕНОЗА ПИЩЕВОДА СЛЕДУЕТ ПРОВОДИТЬ С</w:t>
      </w:r>
    </w:p>
    <w:p>
      <w:r>
        <w:rPr>
          <w:b/>
        </w:rPr>
        <w:t xml:space="preserve">1: </w:t>
      </w:r>
      <w:r>
        <w:t>гастроэзофагеальной рефлюксной болезнью</w:t>
      </w:r>
    </w:p>
    <w:p>
      <w:r>
        <w:rPr>
          <w:b/>
        </w:rPr>
        <w:t xml:space="preserve">2: </w:t>
      </w:r>
      <w:r>
        <w:t>дивертикулом пищевода</w:t>
      </w:r>
    </w:p>
    <w:p>
      <w:r>
        <w:rPr>
          <w:b/>
        </w:rPr>
        <w:t xml:space="preserve">3: </w:t>
      </w:r>
      <w:r>
        <w:t>грыжей пищеводного отверстия диафрагмы</w:t>
      </w:r>
    </w:p>
    <w:p>
      <w:r>
        <w:rPr>
          <w:b/>
        </w:rPr>
        <w:t xml:space="preserve">4: </w:t>
      </w:r>
      <w:r>
        <w:t>ахалазией кардии</w:t>
      </w:r>
    </w:p>
    <w:p>
      <w:r>
        <w:t xml:space="preserve">Правильный ответ: </w:t>
      </w:r>
      <w:r>
        <w:rPr>
          <w:b/>
        </w:rPr>
        <w:t>ахалазией кардии</w:t>
      </w:r>
    </w:p>
    <w:p>
      <w:pPr>
        <w:pStyle w:val="Heading2"/>
      </w:pPr>
      <w:r>
        <w:t>РЕЗЕРВНЫМ ОБЪЕМОМ ВДОХА ОБОЗНАЧАЕТСЯ</w:t>
      </w:r>
    </w:p>
    <w:p>
      <w:r>
        <w:rPr>
          <w:b/>
        </w:rPr>
        <w:t xml:space="preserve">1: </w:t>
      </w:r>
      <w:r>
        <w:t>объем воздуха, остающегося в легких после максимального выдоха</w:t>
      </w:r>
    </w:p>
    <w:p>
      <w:r>
        <w:rPr>
          <w:b/>
        </w:rPr>
        <w:t xml:space="preserve">2: </w:t>
      </w:r>
      <w:r>
        <w:t>максимальный объем воздуха, выдыхаемого после окончания нормального выдоха</w:t>
      </w:r>
    </w:p>
    <w:p>
      <w:r>
        <w:rPr>
          <w:b/>
        </w:rPr>
        <w:t xml:space="preserve">3: </w:t>
      </w:r>
      <w:r>
        <w:t>максимальный объем воздуха, вдыхаемого после окончания нормального вдоха</w:t>
      </w:r>
    </w:p>
    <w:p>
      <w:r>
        <w:rPr>
          <w:b/>
        </w:rPr>
        <w:t xml:space="preserve">4: </w:t>
      </w:r>
      <w:r>
        <w:t>объем вдыхаемого или выдыхаемого воздух</w:t>
      </w:r>
    </w:p>
    <w:p>
      <w:r>
        <w:t xml:space="preserve">Правильный ответ: </w:t>
      </w:r>
      <w:r>
        <w:rPr>
          <w:b/>
        </w:rPr>
        <w:t>максимальный объем воздуха, вдыхаемого после окончания нормального вдоха</w:t>
      </w:r>
    </w:p>
    <w:p>
      <w:pPr>
        <w:pStyle w:val="Heading2"/>
      </w:pPr>
      <w:r>
        <w:t>К НЕБЛАГОПРИЯТНЫМ ФАКТОРАМ ПРОГНОЗА ПРИ ОСТРОМ ЛИМФОБЛАСТНОМ ЛЕЙКОЗЕ ОТНОСЯТ</w:t>
      </w:r>
    </w:p>
    <w:p>
      <w:r>
        <w:rPr>
          <w:b/>
        </w:rPr>
        <w:t xml:space="preserve">1: </w:t>
      </w:r>
      <w:r>
        <w:t>выраженную лимфаденопатию в дебюте заболевания</w:t>
      </w:r>
    </w:p>
    <w:p>
      <w:r>
        <w:rPr>
          <w:b/>
        </w:rPr>
        <w:t xml:space="preserve">2: </w:t>
      </w:r>
      <w:r>
        <w:t>мужской пол пациента</w:t>
      </w:r>
    </w:p>
    <w:p>
      <w:r>
        <w:rPr>
          <w:b/>
        </w:rPr>
        <w:t xml:space="preserve">3: </w:t>
      </w:r>
      <w:r>
        <w:t>исходный лейкоцитоз выше 30×109/л</w:t>
      </w:r>
    </w:p>
    <w:p>
      <w:r>
        <w:rPr>
          <w:b/>
        </w:rPr>
        <w:t xml:space="preserve">4: </w:t>
      </w:r>
      <w:r>
        <w:t>отсутствие лейкоцитоза</w:t>
      </w:r>
    </w:p>
    <w:p>
      <w:r>
        <w:t xml:space="preserve">Правильный ответ: </w:t>
      </w:r>
      <w:r>
        <w:rPr>
          <w:b/>
        </w:rPr>
        <w:t>исходный лейкоцитоз выше 30×109/л</w:t>
      </w:r>
    </w:p>
    <w:p>
      <w:pPr>
        <w:pStyle w:val="Heading2"/>
      </w:pPr>
      <w:r>
        <w:t>ДЛЯ УСТАНОВЛЕНИЯ ВАРИАНТА ОСТРОГО ЛЕЙКОЗА НАИБОЛЬШЕЕ ЗНАЧЕНИЕ ИМЕЕТ</w:t>
      </w:r>
    </w:p>
    <w:p>
      <w:r>
        <w:rPr>
          <w:b/>
        </w:rPr>
        <w:t xml:space="preserve">1: </w:t>
      </w:r>
      <w:r>
        <w:t>трепанобиопсия подвздошной кости</w:t>
      </w:r>
    </w:p>
    <w:p>
      <w:r>
        <w:rPr>
          <w:b/>
        </w:rPr>
        <w:t xml:space="preserve">2: </w:t>
      </w:r>
      <w:r>
        <w:t>пунктат костного мозга</w:t>
      </w:r>
    </w:p>
    <w:p>
      <w:r>
        <w:rPr>
          <w:b/>
        </w:rPr>
        <w:t xml:space="preserve">3: </w:t>
      </w:r>
      <w:r>
        <w:t>мазок периферической крови</w:t>
      </w:r>
    </w:p>
    <w:p>
      <w:r>
        <w:rPr>
          <w:b/>
        </w:rPr>
        <w:t xml:space="preserve">4: </w:t>
      </w:r>
      <w:r>
        <w:t>иммунофенотипирование опухолевых клеток</w:t>
      </w:r>
    </w:p>
    <w:p>
      <w:r>
        <w:t xml:space="preserve">Правильный ответ: </w:t>
      </w:r>
      <w:r>
        <w:rPr>
          <w:b/>
        </w:rPr>
        <w:t>иммунофенотипирование опухолевых клеток</w:t>
      </w:r>
    </w:p>
    <w:p>
      <w:pPr>
        <w:pStyle w:val="Heading2"/>
      </w:pPr>
      <w:r>
        <w:t>ОБЕСПЕЧЕННОСТЬ НАСЕЛЕНИЯ ВРАЧЕБНЫМИ КАДРАМИ НА 10000 НАСЕЛЕНИЯ ОЦЕНИВАЕТСЯ ПО</w:t>
      </w:r>
    </w:p>
    <w:p>
      <w:r>
        <w:rPr>
          <w:b/>
        </w:rPr>
        <w:t xml:space="preserve">1: </w:t>
      </w:r>
      <w:r>
        <w:t>численности населения на врачебных участках</w:t>
      </w:r>
    </w:p>
    <w:p>
      <w:r>
        <w:rPr>
          <w:b/>
        </w:rPr>
        <w:t xml:space="preserve">2: </w:t>
      </w:r>
      <w:r>
        <w:t>соотношению врачебного и среднего медицинского персонала</w:t>
      </w:r>
    </w:p>
    <w:p>
      <w:r>
        <w:rPr>
          <w:b/>
        </w:rPr>
        <w:t xml:space="preserve">3: </w:t>
      </w:r>
      <w:r>
        <w:t>заболеваемости</w:t>
      </w:r>
    </w:p>
    <w:p>
      <w:r>
        <w:rPr>
          <w:b/>
        </w:rPr>
        <w:t xml:space="preserve">4: </w:t>
      </w:r>
      <w:r>
        <w:t>физическим лицам</w:t>
      </w:r>
    </w:p>
    <w:p>
      <w:r>
        <w:t xml:space="preserve">Правильный ответ: </w:t>
      </w:r>
      <w:r>
        <w:rPr>
          <w:b/>
        </w:rPr>
        <w:t>физическим лицам</w:t>
      </w:r>
    </w:p>
    <w:p>
      <w:pPr>
        <w:pStyle w:val="Heading2"/>
      </w:pPr>
      <w:r>
        <w:t>ЛАБОРАТОРНЫМИ ПРИЗНАКАМИ СУБКЛИНИЧЕСКОГО ТИРЕОТОКСИКОЗА ЯВЛЯЮТСЯ _________ УРОВЕНЬ ТТГ И _________ УРОВНИ Т3 И Т4</w:t>
      </w:r>
    </w:p>
    <w:p>
      <w:r>
        <w:rPr>
          <w:b/>
        </w:rPr>
        <w:t xml:space="preserve">1: </w:t>
      </w:r>
      <w:r>
        <w:t>нормальный;   повышенные</w:t>
      </w:r>
    </w:p>
    <w:p>
      <w:r>
        <w:rPr>
          <w:b/>
        </w:rPr>
        <w:t xml:space="preserve">2: </w:t>
      </w:r>
      <w:r>
        <w:t>пониженный;   пониженные</w:t>
      </w:r>
    </w:p>
    <w:p>
      <w:r>
        <w:rPr>
          <w:b/>
        </w:rPr>
        <w:t xml:space="preserve">3: </w:t>
      </w:r>
      <w:r>
        <w:t>пониженный;   повышенные</w:t>
      </w:r>
    </w:p>
    <w:p>
      <w:r>
        <w:rPr>
          <w:b/>
        </w:rPr>
        <w:t xml:space="preserve">4: </w:t>
      </w:r>
      <w:r>
        <w:t>пониженный;   нормальные</w:t>
      </w:r>
    </w:p>
    <w:p>
      <w:r>
        <w:t xml:space="preserve">Правильный ответ: </w:t>
      </w:r>
      <w:r>
        <w:rPr>
          <w:b/>
        </w:rPr>
        <w:t>пониженный;   нормальные</w:t>
      </w:r>
    </w:p>
    <w:p>
      <w:pPr>
        <w:pStyle w:val="Heading2"/>
      </w:pPr>
      <w:r>
        <w:t>В СЛУЧАЕ БЫТОВОЙ ТРАВМЫ ЛИСТОК НЕТРУДОСПОСОБНОСТИ ВЫДАЁТСЯ С ___ ДНЯ НЕТРУДОСПОСОБНОСТИ</w:t>
      </w:r>
    </w:p>
    <w:p>
      <w:r>
        <w:rPr>
          <w:b/>
        </w:rPr>
        <w:t xml:space="preserve">1: </w:t>
      </w:r>
      <w:r>
        <w:t>пятого</w:t>
      </w:r>
    </w:p>
    <w:p>
      <w:r>
        <w:rPr>
          <w:b/>
        </w:rPr>
        <w:t xml:space="preserve">2: </w:t>
      </w:r>
      <w:r>
        <w:t>первого</w:t>
      </w:r>
    </w:p>
    <w:p>
      <w:r>
        <w:rPr>
          <w:b/>
        </w:rPr>
        <w:t xml:space="preserve">3: </w:t>
      </w:r>
      <w:r>
        <w:t>десятого</w:t>
      </w:r>
    </w:p>
    <w:p>
      <w:r>
        <w:rPr>
          <w:b/>
        </w:rPr>
        <w:t xml:space="preserve">4: </w:t>
      </w:r>
      <w:r>
        <w:t>пятнадцатого</w:t>
      </w:r>
    </w:p>
    <w:p>
      <w:r>
        <w:t xml:space="preserve">Правильный ответ: </w:t>
      </w:r>
      <w:r>
        <w:rPr>
          <w:b/>
        </w:rPr>
        <w:t>первого</w:t>
      </w:r>
    </w:p>
    <w:p>
      <w:pPr>
        <w:pStyle w:val="Heading2"/>
      </w:pPr>
      <w:r>
        <w:t>НАИБОЛЕЕ ЧАСТОЙ ПРИЧИНОЙ ИНФАРКТА МИОКАРДА ЯВЛЯЕТСЯ</w:t>
      </w:r>
    </w:p>
    <w:p>
      <w:r>
        <w:rPr>
          <w:b/>
        </w:rPr>
        <w:t xml:space="preserve">1: </w:t>
      </w:r>
      <w:r>
        <w:t>спазм коронарных артерий</w:t>
      </w:r>
    </w:p>
    <w:p>
      <w:r>
        <w:rPr>
          <w:b/>
        </w:rPr>
        <w:t xml:space="preserve">2: </w:t>
      </w:r>
      <w:r>
        <w:t>миокардит Абрамова-Фидлера</w:t>
      </w:r>
    </w:p>
    <w:p>
      <w:r>
        <w:rPr>
          <w:b/>
        </w:rPr>
        <w:t xml:space="preserve">3: </w:t>
      </w:r>
      <w:r>
        <w:t>воспалительное поражение коронарных артерий</w:t>
      </w:r>
    </w:p>
    <w:p>
      <w:r>
        <w:rPr>
          <w:b/>
        </w:rPr>
        <w:t xml:space="preserve">4: </w:t>
      </w:r>
      <w:r>
        <w:t>коронарный атеросклероз</w:t>
      </w:r>
    </w:p>
    <w:p>
      <w:r>
        <w:t xml:space="preserve">Правильный ответ: </w:t>
      </w:r>
      <w:r>
        <w:rPr>
          <w:b/>
        </w:rPr>
        <w:t>коронарный атеросклероз</w:t>
      </w:r>
    </w:p>
    <w:p>
      <w:pPr>
        <w:pStyle w:val="Heading2"/>
      </w:pPr>
      <w:r>
        <w:t>БАЗОВАЯ ПРОГРАММА ОБЯЗАТЕЛЬНОГО МЕДИЦИНСКОГО СТРАХОВАНИЯ ЯВЛЯЕТСЯ СОСТАВНОЙ ЧАСТЬЮ</w:t>
      </w:r>
    </w:p>
    <w:p>
      <w:r>
        <w:rPr>
          <w:b/>
        </w:rPr>
        <w:t xml:space="preserve">1: </w:t>
      </w:r>
      <w:r>
        <w:t>программы государственных гарантий оказания гражданам РФ бесплатной медицинской помощи</w:t>
      </w:r>
    </w:p>
    <w:p>
      <w:r>
        <w:rPr>
          <w:b/>
        </w:rPr>
        <w:t xml:space="preserve">2: </w:t>
      </w:r>
      <w:r>
        <w:t>муниципального бюджета</w:t>
      </w:r>
    </w:p>
    <w:p>
      <w:r>
        <w:rPr>
          <w:b/>
        </w:rPr>
        <w:t xml:space="preserve">3: </w:t>
      </w:r>
      <w:r>
        <w:t>бюджета субъекта РФ</w:t>
      </w:r>
    </w:p>
    <w:p>
      <w:r>
        <w:rPr>
          <w:b/>
        </w:rPr>
        <w:t xml:space="preserve">4: </w:t>
      </w:r>
      <w:r>
        <w:t>федерального бюджета РФ</w:t>
      </w:r>
    </w:p>
    <w:p>
      <w:r>
        <w:t xml:space="preserve">Правильный ответ: </w:t>
      </w:r>
      <w:r>
        <w:rPr>
          <w:b/>
        </w:rPr>
        <w:t>программы государственных гарантий оказания гражданам РФ бесплатной медицинской помощи</w:t>
      </w:r>
    </w:p>
    <w:p>
      <w:pPr>
        <w:pStyle w:val="Heading2"/>
      </w:pPr>
      <w:r>
        <w:t>ДЛЯ ВЫЯВЛЕНИЯ АРИТМОГЕННОЙ ПРИРОДЫ СИНКОПАЛЬНЫХ СОСТОЯНИЙ ПОКАЗАНО ПРОВЕДЕНИЕ РЕГИСТРАЦИИ ЭКГ В ТЕЧЕНИЕ (В ЧАСАХ)</w:t>
      </w:r>
    </w:p>
    <w:p>
      <w:r>
        <w:rPr>
          <w:b/>
        </w:rPr>
        <w:t xml:space="preserve">1: </w:t>
      </w:r>
      <w:r>
        <w:t>12</w:t>
      </w:r>
    </w:p>
    <w:p>
      <w:r>
        <w:rPr>
          <w:b/>
        </w:rPr>
        <w:t xml:space="preserve">2: </w:t>
      </w:r>
      <w:r>
        <w:t>48</w:t>
      </w:r>
    </w:p>
    <w:p>
      <w:r>
        <w:rPr>
          <w:b/>
        </w:rPr>
        <w:t xml:space="preserve">3: </w:t>
      </w:r>
      <w:r>
        <w:t>24</w:t>
      </w:r>
    </w:p>
    <w:p>
      <w:r>
        <w:rPr>
          <w:b/>
        </w:rPr>
        <w:t xml:space="preserve">4: </w:t>
      </w:r>
      <w:r>
        <w:t>72</w:t>
      </w:r>
    </w:p>
    <w:p>
      <w:r>
        <w:t xml:space="preserve">Правильный ответ: </w:t>
      </w:r>
      <w:r>
        <w:rPr>
          <w:b/>
        </w:rPr>
        <w:t>72</w:t>
      </w:r>
    </w:p>
    <w:p>
      <w:pPr>
        <w:pStyle w:val="Heading2"/>
      </w:pPr>
      <w:r>
        <w:t>ВТОРИЧНЫМ ЭРИТРОЦИТОЗОМ СОПРОВОЖДАЕТСЯ</w:t>
      </w:r>
    </w:p>
    <w:p>
      <w:r>
        <w:rPr>
          <w:b/>
        </w:rPr>
        <w:t xml:space="preserve">1: </w:t>
      </w:r>
      <w:r>
        <w:t>хронический обструктивный бронхит</w:t>
      </w:r>
    </w:p>
    <w:p>
      <w:r>
        <w:rPr>
          <w:b/>
        </w:rPr>
        <w:t xml:space="preserve">2: </w:t>
      </w:r>
      <w:r>
        <w:t>инфекционный эндокардит</w:t>
      </w:r>
    </w:p>
    <w:p>
      <w:r>
        <w:rPr>
          <w:b/>
        </w:rPr>
        <w:t xml:space="preserve">3: </w:t>
      </w:r>
      <w:r>
        <w:t>сублейкемический миелоз</w:t>
      </w:r>
    </w:p>
    <w:p>
      <w:r>
        <w:rPr>
          <w:b/>
        </w:rPr>
        <w:t xml:space="preserve">4: </w:t>
      </w:r>
      <w:r>
        <w:t>хронический миелолейкоз</w:t>
      </w:r>
    </w:p>
    <w:p>
      <w:r>
        <w:t xml:space="preserve">Правильный ответ: </w:t>
      </w:r>
      <w:r>
        <w:rPr>
          <w:b/>
        </w:rPr>
        <w:t>хронический обструктивный бронхит</w:t>
      </w:r>
    </w:p>
    <w:p>
      <w:pPr>
        <w:pStyle w:val="Heading2"/>
      </w:pPr>
      <w:r>
        <w:t>В КЛАССИФИКАЦИИ ОСТРЫХ ЛЕЙКОЗОВ ВЫДЕЛЯЮТ</w:t>
      </w:r>
    </w:p>
    <w:p>
      <w:r>
        <w:rPr>
          <w:b/>
        </w:rPr>
        <w:t xml:space="preserve">1: </w:t>
      </w:r>
      <w:r>
        <w:t>тромбоцитобластный</w:t>
      </w:r>
    </w:p>
    <w:p>
      <w:r>
        <w:rPr>
          <w:b/>
        </w:rPr>
        <w:t xml:space="preserve">2: </w:t>
      </w:r>
      <w:r>
        <w:t>лимфобластный</w:t>
      </w:r>
    </w:p>
    <w:p>
      <w:r>
        <w:rPr>
          <w:b/>
        </w:rPr>
        <w:t xml:space="preserve">3: </w:t>
      </w:r>
      <w:r>
        <w:t>лимфо-миелобластный</w:t>
      </w:r>
    </w:p>
    <w:p>
      <w:r>
        <w:rPr>
          <w:b/>
        </w:rPr>
        <w:t xml:space="preserve">4: </w:t>
      </w:r>
      <w:r>
        <w:t>лейкобластный</w:t>
      </w:r>
    </w:p>
    <w:p>
      <w:r>
        <w:t xml:space="preserve">Правильный ответ: </w:t>
      </w:r>
      <w:r>
        <w:rPr>
          <w:b/>
        </w:rPr>
        <w:t>лимфобластный</w:t>
      </w:r>
    </w:p>
    <w:p>
      <w:pPr>
        <w:pStyle w:val="Heading2"/>
      </w:pPr>
      <w:r>
        <w:t>ПРИ ГИПЕРТОНИЧЕСКОЙ БОЛЕЗНИ НА ЭКГ НАИБОЛЕЕ ЧАСТО ВЫЯВЛЯЕТСЯ</w:t>
      </w:r>
    </w:p>
    <w:p>
      <w:r>
        <w:rPr>
          <w:b/>
        </w:rPr>
        <w:t xml:space="preserve">1: </w:t>
      </w:r>
      <w:r>
        <w:t>замедление предсердно-желудочковой проводимости</w:t>
      </w:r>
    </w:p>
    <w:p>
      <w:r>
        <w:rPr>
          <w:b/>
        </w:rPr>
        <w:t xml:space="preserve">2: </w:t>
      </w:r>
      <w:r>
        <w:t>блокада ветвей пучка Гиса</w:t>
      </w:r>
    </w:p>
    <w:p>
      <w:r>
        <w:rPr>
          <w:b/>
        </w:rPr>
        <w:t xml:space="preserve">3: </w:t>
      </w:r>
      <w:r>
        <w:t>увеличение амплитуды зубца U</w:t>
      </w:r>
    </w:p>
    <w:p>
      <w:r>
        <w:rPr>
          <w:b/>
        </w:rPr>
        <w:t xml:space="preserve">4: </w:t>
      </w:r>
      <w:r>
        <w:t>гипертрофия левого желудочка</w:t>
      </w:r>
    </w:p>
    <w:p>
      <w:r>
        <w:t xml:space="preserve">Правильный ответ: </w:t>
      </w:r>
      <w:r>
        <w:rPr>
          <w:b/>
        </w:rPr>
        <w:t>гипертрофия левого желудочка</w:t>
      </w:r>
    </w:p>
    <w:p>
      <w:pPr>
        <w:pStyle w:val="Heading2"/>
      </w:pPr>
      <w:r>
        <w:t>ХОЛЕСТЕРИН В ОРГАНИЗМЕ ЧЕЛОВЕКА</w:t>
      </w:r>
    </w:p>
    <w:p>
      <w:r>
        <w:rPr>
          <w:b/>
        </w:rPr>
        <w:t xml:space="preserve">1: </w:t>
      </w:r>
      <w:r>
        <w:t>синтезируется в печени и поступает с пищей</w:t>
      </w:r>
    </w:p>
    <w:p>
      <w:r>
        <w:rPr>
          <w:b/>
        </w:rPr>
        <w:t xml:space="preserve">2: </w:t>
      </w:r>
      <w:r>
        <w:t>синтезируется в печени и надпочечниках</w:t>
      </w:r>
    </w:p>
    <w:p>
      <w:r>
        <w:rPr>
          <w:b/>
        </w:rPr>
        <w:t xml:space="preserve">3: </w:t>
      </w:r>
      <w:r>
        <w:t>синтезируется в печени и почках</w:t>
      </w:r>
    </w:p>
    <w:p>
      <w:r>
        <w:rPr>
          <w:b/>
        </w:rPr>
        <w:t xml:space="preserve">4: </w:t>
      </w:r>
      <w:r>
        <w:t>поступает исключительно с пищей</w:t>
      </w:r>
    </w:p>
    <w:p>
      <w:r>
        <w:t xml:space="preserve">Правильный ответ: </w:t>
      </w:r>
      <w:r>
        <w:rPr>
          <w:b/>
        </w:rPr>
        <w:t>синтезируется в печени и поступает с пищей</w:t>
      </w:r>
    </w:p>
    <w:p>
      <w:pPr>
        <w:pStyle w:val="Heading2"/>
      </w:pPr>
      <w:r>
        <w:t>ПРИЗНАКОМ ЗАБОЛЕВАНИЯ СЕРДЦА ВО ВРЕМЯ БЕРЕМЕННОСТИ ЯВЛЯЕТСЯ</w:t>
      </w:r>
    </w:p>
    <w:p>
      <w:r>
        <w:rPr>
          <w:b/>
        </w:rPr>
        <w:t xml:space="preserve">1: </w:t>
      </w:r>
      <w:r>
        <w:t>функциональный систолический шум</w:t>
      </w:r>
    </w:p>
    <w:p>
      <w:r>
        <w:rPr>
          <w:b/>
        </w:rPr>
        <w:t xml:space="preserve">2: </w:t>
      </w:r>
      <w:r>
        <w:t>повышенная дыхательная активность</w:t>
      </w:r>
    </w:p>
    <w:p>
      <w:r>
        <w:rPr>
          <w:b/>
        </w:rPr>
        <w:t xml:space="preserve">3: </w:t>
      </w:r>
      <w:r>
        <w:t>отек голеней и стоп</w:t>
      </w:r>
    </w:p>
    <w:p>
      <w:r>
        <w:rPr>
          <w:b/>
        </w:rPr>
        <w:t xml:space="preserve">4: </w:t>
      </w:r>
      <w:r>
        <w:t>аритмия</w:t>
      </w:r>
    </w:p>
    <w:p>
      <w:r>
        <w:t xml:space="preserve">Правильный ответ: </w:t>
      </w:r>
      <w:r>
        <w:rPr>
          <w:b/>
        </w:rPr>
        <w:t>аритмия</w:t>
      </w:r>
    </w:p>
    <w:p>
      <w:pPr>
        <w:pStyle w:val="Heading2"/>
      </w:pPr>
      <w:r>
        <w:t>ГИПЕРХРОМИЯ ЭРИТРОЦИТОВ НАБЛЮДАЕТСЯ ПРИ ________________АНЕМИИ</w:t>
      </w:r>
    </w:p>
    <w:p>
      <w:r>
        <w:rPr>
          <w:b/>
        </w:rPr>
        <w:t xml:space="preserve">1: </w:t>
      </w:r>
      <w:r>
        <w:t>сфероцитарной гемолитической</w:t>
      </w:r>
    </w:p>
    <w:p>
      <w:r>
        <w:rPr>
          <w:b/>
        </w:rPr>
        <w:t xml:space="preserve">2: </w:t>
      </w:r>
      <w:r>
        <w:t>В12-дефицитной</w:t>
      </w:r>
    </w:p>
    <w:p>
      <w:r>
        <w:rPr>
          <w:b/>
        </w:rPr>
        <w:t xml:space="preserve">3: </w:t>
      </w:r>
      <w:r>
        <w:t>гипо и апластичекой</w:t>
      </w:r>
    </w:p>
    <w:p>
      <w:r>
        <w:rPr>
          <w:b/>
        </w:rPr>
        <w:t xml:space="preserve">4: </w:t>
      </w:r>
      <w:r>
        <w:t>железодефицитной</w:t>
      </w:r>
    </w:p>
    <w:p>
      <w:r>
        <w:t xml:space="preserve">Правильный ответ: </w:t>
      </w:r>
      <w:r>
        <w:rPr>
          <w:b/>
        </w:rPr>
        <w:t>В12-дефицитной</w:t>
      </w:r>
    </w:p>
    <w:p>
      <w:pPr>
        <w:pStyle w:val="Heading2"/>
      </w:pPr>
      <w:r>
        <w:t>ПОБОЧНУЮ РЕАКЦИЮ В ВИДЕ ОТЕКА ЛОДЫЖЕК ОБЫЧНО ВЫЗЫВАЕТ</w:t>
      </w:r>
    </w:p>
    <w:p>
      <w:r>
        <w:rPr>
          <w:b/>
        </w:rPr>
        <w:t xml:space="preserve">1: </w:t>
      </w:r>
      <w:r>
        <w:t>верапамил</w:t>
      </w:r>
    </w:p>
    <w:p>
      <w:r>
        <w:rPr>
          <w:b/>
        </w:rPr>
        <w:t xml:space="preserve">2: </w:t>
      </w:r>
      <w:r>
        <w:t>нифедипин</w:t>
      </w:r>
    </w:p>
    <w:p>
      <w:r>
        <w:rPr>
          <w:b/>
        </w:rPr>
        <w:t xml:space="preserve">3: </w:t>
      </w:r>
      <w:r>
        <w:t>пропранолол</w:t>
      </w:r>
    </w:p>
    <w:p>
      <w:r>
        <w:rPr>
          <w:b/>
        </w:rPr>
        <w:t xml:space="preserve">4: </w:t>
      </w:r>
      <w:r>
        <w:t>нитросорбид</w:t>
      </w:r>
    </w:p>
    <w:p>
      <w:r>
        <w:t xml:space="preserve">Правильный ответ: </w:t>
      </w:r>
      <w:r>
        <w:rPr>
          <w:b/>
        </w:rPr>
        <w:t>нифедипин</w:t>
      </w:r>
    </w:p>
    <w:p>
      <w:pPr>
        <w:pStyle w:val="Heading2"/>
      </w:pPr>
      <w:r>
        <w:t>СИМПТОМОКОМПЛЕКС ПРИ НОВОЙ КОРОНАВИРУСНОЙ ИНФЕКЦИИ COVID-19 ВКЛЮЧАЕТ</w:t>
      </w:r>
    </w:p>
    <w:p>
      <w:r>
        <w:rPr>
          <w:b/>
        </w:rPr>
        <w:t xml:space="preserve">1: </w:t>
      </w:r>
      <w:r>
        <w:t>боли в грудной клетке, кашель с обильной гнойной мокротой, одышку</w:t>
      </w:r>
    </w:p>
    <w:p>
      <w:r>
        <w:rPr>
          <w:b/>
        </w:rPr>
        <w:t xml:space="preserve">2: </w:t>
      </w:r>
      <w:r>
        <w:t>лихорадку, кашель сухой или со скудной мокротой, одышку</w:t>
      </w:r>
    </w:p>
    <w:p>
      <w:r>
        <w:rPr>
          <w:b/>
        </w:rPr>
        <w:t xml:space="preserve">3: </w:t>
      </w:r>
      <w:r>
        <w:t>лихорадку, скудную розеолезную сыпь, относительную брадикардию</w:t>
      </w:r>
    </w:p>
    <w:p>
      <w:r>
        <w:rPr>
          <w:b/>
        </w:rPr>
        <w:t xml:space="preserve">4: </w:t>
      </w:r>
      <w:r>
        <w:t>лихорадку, конъюнктивит, гепатолиенальный синдром</w:t>
      </w:r>
    </w:p>
    <w:p>
      <w:r>
        <w:t xml:space="preserve">Правильный ответ: </w:t>
      </w:r>
      <w:r>
        <w:rPr>
          <w:b/>
        </w:rPr>
        <w:t>лихорадку, кашель сухой или со скудной мокротой, одышку</w:t>
      </w:r>
    </w:p>
    <w:p>
      <w:pPr>
        <w:pStyle w:val="Heading2"/>
      </w:pPr>
      <w:r>
        <w:t>К МАРКЕРАМ НАРУШЕНИЯ СИНТЕТИЧЕСКОЙ ФУНКЦИИ ПЕЧЕНИ ОТНОСИТСЯ</w:t>
      </w:r>
    </w:p>
    <w:p>
      <w:r>
        <w:rPr>
          <w:b/>
        </w:rPr>
        <w:t xml:space="preserve">1: </w:t>
      </w:r>
      <w:r>
        <w:t>лактатдегидрогеназа</w:t>
      </w:r>
    </w:p>
    <w:p>
      <w:r>
        <w:rPr>
          <w:b/>
        </w:rPr>
        <w:t xml:space="preserve">2: </w:t>
      </w:r>
      <w:r>
        <w:t>холинэстераза</w:t>
      </w:r>
    </w:p>
    <w:p>
      <w:r>
        <w:rPr>
          <w:b/>
        </w:rPr>
        <w:t xml:space="preserve">3: </w:t>
      </w:r>
      <w:r>
        <w:t>аспартатаминотренсфераза</w:t>
      </w:r>
    </w:p>
    <w:p>
      <w:r>
        <w:rPr>
          <w:b/>
        </w:rPr>
        <w:t xml:space="preserve">4: </w:t>
      </w:r>
      <w:r>
        <w:t>щелочная фосфотаза</w:t>
      </w:r>
    </w:p>
    <w:p>
      <w:r>
        <w:t xml:space="preserve">Правильный ответ: </w:t>
      </w:r>
      <w:r>
        <w:rPr>
          <w:b/>
        </w:rPr>
        <w:t>холинэстераза</w:t>
      </w:r>
    </w:p>
    <w:p>
      <w:pPr>
        <w:pStyle w:val="Heading2"/>
      </w:pPr>
      <w:r>
        <w:t>РЕВМАТОИДНЫЙ АРТРИТ ОТНОСИТСЯ К _________ ЗАБОЛЕВАНИЯМ СУСТАВОВ</w:t>
      </w:r>
    </w:p>
    <w:p>
      <w:r>
        <w:rPr>
          <w:b/>
        </w:rPr>
        <w:t xml:space="preserve">1: </w:t>
      </w:r>
      <w:r>
        <w:t>дегенеративным</w:t>
      </w:r>
    </w:p>
    <w:p>
      <w:r>
        <w:rPr>
          <w:b/>
        </w:rPr>
        <w:t xml:space="preserve">2: </w:t>
      </w:r>
      <w:r>
        <w:t>реактивным</w:t>
      </w:r>
    </w:p>
    <w:p>
      <w:r>
        <w:rPr>
          <w:b/>
        </w:rPr>
        <w:t xml:space="preserve">3: </w:t>
      </w:r>
      <w:r>
        <w:t>воспалительным</w:t>
      </w:r>
    </w:p>
    <w:p>
      <w:r>
        <w:rPr>
          <w:b/>
        </w:rPr>
        <w:t xml:space="preserve">4: </w:t>
      </w:r>
      <w:r>
        <w:t>метаболическим</w:t>
      </w:r>
    </w:p>
    <w:p>
      <w:r>
        <w:t xml:space="preserve">Правильный ответ: </w:t>
      </w:r>
      <w:r>
        <w:rPr>
          <w:b/>
        </w:rPr>
        <w:t>воспалительным</w:t>
      </w:r>
    </w:p>
    <w:p>
      <w:pPr>
        <w:pStyle w:val="Heading2"/>
      </w:pPr>
      <w:r>
        <w:t>ЛАБОРАТОРНЫМ ПОДТВЕРЖДЕНИЕМ ДИАГНОЗА ГЕНЕРАЛИЗОВАННОЙ ФОРМЫ САЛЬМОНЕЛЛЕЗА ЯВЛЯЕТСЯ ВЫСЕВ САЛЬМОНЕЛЛ ИЗ</w:t>
      </w:r>
    </w:p>
    <w:p>
      <w:r>
        <w:rPr>
          <w:b/>
        </w:rPr>
        <w:t xml:space="preserve">1: </w:t>
      </w:r>
      <w:r>
        <w:t>рвотных масс</w:t>
      </w:r>
    </w:p>
    <w:p>
      <w:r>
        <w:rPr>
          <w:b/>
        </w:rPr>
        <w:t xml:space="preserve">2: </w:t>
      </w:r>
      <w:r>
        <w:t>секрета влагалища</w:t>
      </w:r>
    </w:p>
    <w:p>
      <w:r>
        <w:rPr>
          <w:b/>
        </w:rPr>
        <w:t xml:space="preserve">3: </w:t>
      </w:r>
      <w:r>
        <w:t>кала</w:t>
      </w:r>
    </w:p>
    <w:p>
      <w:r>
        <w:rPr>
          <w:b/>
        </w:rPr>
        <w:t xml:space="preserve">4: </w:t>
      </w:r>
      <w:r>
        <w:t>крови</w:t>
      </w:r>
    </w:p>
    <w:p>
      <w:r>
        <w:t xml:space="preserve">Правильный ответ: </w:t>
      </w:r>
      <w:r>
        <w:rPr>
          <w:b/>
        </w:rPr>
        <w:t>крови</w:t>
      </w:r>
    </w:p>
    <w:p>
      <w:pPr>
        <w:pStyle w:val="Heading2"/>
      </w:pPr>
      <w:r>
        <w:t>ДЛЯ ЛИМФОУЗЛОВ ПРИ ГЕМАТОСАРКОМАХ В НАЧАЛЬНЫХ СТАДИЯХ ЗАБОЛЕВАНИЯ ХАРАКТЕРНА</w:t>
      </w:r>
    </w:p>
    <w:p>
      <w:r>
        <w:rPr>
          <w:b/>
        </w:rPr>
        <w:t xml:space="preserve">1: </w:t>
      </w:r>
      <w:r>
        <w:t>плотноэластическая консистенция</w:t>
      </w:r>
    </w:p>
    <w:p>
      <w:r>
        <w:rPr>
          <w:b/>
        </w:rPr>
        <w:t xml:space="preserve">2: </w:t>
      </w:r>
      <w:r>
        <w:t>спаянность с кожей и между собой</w:t>
      </w:r>
    </w:p>
    <w:p>
      <w:r>
        <w:rPr>
          <w:b/>
        </w:rPr>
        <w:t xml:space="preserve">3: </w:t>
      </w:r>
      <w:r>
        <w:t>«деревянная» плотность</w:t>
      </w:r>
    </w:p>
    <w:p>
      <w:r>
        <w:rPr>
          <w:b/>
        </w:rPr>
        <w:t xml:space="preserve">4: </w:t>
      </w:r>
      <w:r>
        <w:t>резкая болезненность</w:t>
      </w:r>
    </w:p>
    <w:p>
      <w:r>
        <w:t xml:space="preserve">Правильный ответ: </w:t>
      </w:r>
      <w:r>
        <w:rPr>
          <w:b/>
        </w:rPr>
        <w:t>плотноэластическая консистенция</w:t>
      </w:r>
    </w:p>
    <w:p>
      <w:pPr>
        <w:pStyle w:val="Heading2"/>
      </w:pPr>
      <w:r>
        <w:t>ПАЦИЕНТАМ С ИБС И СИНДРОМОМ СЛАБОСТИ СИНУСОВОГО УЗЛА СЛЕДУЕТ ИЗБЕГАТЬ НАЗНАЧЕНИЯ</w:t>
      </w:r>
    </w:p>
    <w:p>
      <w:r>
        <w:rPr>
          <w:b/>
        </w:rPr>
        <w:t xml:space="preserve">1: </w:t>
      </w:r>
      <w:r>
        <w:t>верапамила</w:t>
      </w:r>
    </w:p>
    <w:p>
      <w:r>
        <w:rPr>
          <w:b/>
        </w:rPr>
        <w:t xml:space="preserve">2: </w:t>
      </w:r>
      <w:r>
        <w:t>нифедипина</w:t>
      </w:r>
    </w:p>
    <w:p>
      <w:r>
        <w:rPr>
          <w:b/>
        </w:rPr>
        <w:t xml:space="preserve">3: </w:t>
      </w:r>
      <w:r>
        <w:t>аспирина</w:t>
      </w:r>
    </w:p>
    <w:p>
      <w:r>
        <w:rPr>
          <w:b/>
        </w:rPr>
        <w:t xml:space="preserve">4: </w:t>
      </w:r>
      <w:r>
        <w:t>нитроглицерина</w:t>
      </w:r>
    </w:p>
    <w:p>
      <w:r>
        <w:t xml:space="preserve">Правильный ответ: </w:t>
      </w:r>
      <w:r>
        <w:rPr>
          <w:b/>
        </w:rPr>
        <w:t>верапамила</w:t>
      </w:r>
    </w:p>
    <w:p>
      <w:pPr>
        <w:pStyle w:val="Heading2"/>
      </w:pPr>
      <w:r>
        <w:t>ПОРФИРИЯ ВЫЗЫВАЕТСЯ</w:t>
      </w:r>
    </w:p>
    <w:p>
      <w:r>
        <w:rPr>
          <w:b/>
        </w:rPr>
        <w:t xml:space="preserve">1: </w:t>
      </w:r>
      <w:r>
        <w:t>дефектом синтеза гема</w:t>
      </w:r>
    </w:p>
    <w:p>
      <w:r>
        <w:rPr>
          <w:b/>
        </w:rPr>
        <w:t xml:space="preserve">2: </w:t>
      </w:r>
      <w:r>
        <w:t>выработкой антиэритроцитарных антител</w:t>
      </w:r>
    </w:p>
    <w:p>
      <w:r>
        <w:rPr>
          <w:b/>
        </w:rPr>
        <w:t xml:space="preserve">3: </w:t>
      </w:r>
      <w:r>
        <w:t>дефицитом ферментов эритроцитов</w:t>
      </w:r>
    </w:p>
    <w:p>
      <w:r>
        <w:rPr>
          <w:b/>
        </w:rPr>
        <w:t xml:space="preserve">4: </w:t>
      </w:r>
      <w:r>
        <w:t>дефектом мембраны эритроцитов</w:t>
      </w:r>
    </w:p>
    <w:p>
      <w:r>
        <w:t xml:space="preserve">Правильный ответ: </w:t>
      </w:r>
      <w:r>
        <w:rPr>
          <w:b/>
        </w:rPr>
        <w:t>дефектом синтеза гема</w:t>
      </w:r>
    </w:p>
    <w:p>
      <w:pPr>
        <w:pStyle w:val="Heading2"/>
      </w:pPr>
      <w:r>
        <w:t>ТРЕХКОМПОНЕНТНАЯ СХЕМА ЛЕЧЕНИЯ ЯЗВЕННОЙ БОЛЕЗНИ, АССОЦИИРОВАННОЙ С H.РYLORI, ВКЛЮЧАЕТ ПРИЕМ ИНГИБИТОРА ПРОТОННОЙ ПОМПЫ, АМОКСИЦИЛЛИНА, А ТАКЖЕ</w:t>
      </w:r>
    </w:p>
    <w:p>
      <w:r>
        <w:rPr>
          <w:b/>
        </w:rPr>
        <w:t xml:space="preserve">1: </w:t>
      </w:r>
      <w:r>
        <w:t>кларитромицина</w:t>
      </w:r>
    </w:p>
    <w:p>
      <w:r>
        <w:rPr>
          <w:b/>
        </w:rPr>
        <w:t xml:space="preserve">2: </w:t>
      </w:r>
      <w:r>
        <w:t>ванкомицина</w:t>
      </w:r>
    </w:p>
    <w:p>
      <w:r>
        <w:rPr>
          <w:b/>
        </w:rPr>
        <w:t xml:space="preserve">3: </w:t>
      </w:r>
      <w:r>
        <w:t>ципрофлоксацина</w:t>
      </w:r>
    </w:p>
    <w:p>
      <w:r>
        <w:rPr>
          <w:b/>
        </w:rPr>
        <w:t xml:space="preserve">4: </w:t>
      </w:r>
      <w:r>
        <w:t>эритромицина</w:t>
      </w:r>
    </w:p>
    <w:p>
      <w:r>
        <w:t xml:space="preserve">Правильный ответ: </w:t>
      </w:r>
      <w:r>
        <w:rPr>
          <w:b/>
        </w:rPr>
        <w:t>кларитромицина</w:t>
      </w:r>
    </w:p>
    <w:p>
      <w:pPr>
        <w:pStyle w:val="Heading2"/>
      </w:pPr>
      <w:r>
        <w:t>ОГРАНИЧИВАТЬ УПОТРЕБЛЕНИЕ НАТРИЯ В СУТКИ У ПАЦИЕНТА С АРТЕРИАЛЬНОЙ ГИПЕРТОНИЕЙ СЛЕДУЕТ ДО (В ГРАММАХ)</w:t>
      </w:r>
    </w:p>
    <w:p>
      <w:r>
        <w:rPr>
          <w:b/>
        </w:rPr>
        <w:t xml:space="preserve">1: </w:t>
      </w:r>
      <w:r>
        <w:t>3-5</w:t>
      </w:r>
    </w:p>
    <w:p>
      <w:r>
        <w:rPr>
          <w:b/>
        </w:rPr>
        <w:t xml:space="preserve">2: </w:t>
      </w:r>
      <w:r>
        <w:t>7-10</w:t>
      </w:r>
    </w:p>
    <w:p>
      <w:r>
        <w:rPr>
          <w:b/>
        </w:rPr>
        <w:t xml:space="preserve">3: </w:t>
      </w:r>
      <w:r>
        <w:t>5-7</w:t>
      </w:r>
    </w:p>
    <w:p>
      <w:r>
        <w:rPr>
          <w:b/>
        </w:rPr>
        <w:t xml:space="preserve">4: </w:t>
      </w:r>
      <w:r>
        <w:t>2-3</w:t>
      </w:r>
    </w:p>
    <w:p>
      <w:r>
        <w:t xml:space="preserve">Правильный ответ: </w:t>
      </w:r>
      <w:r>
        <w:rPr>
          <w:b/>
        </w:rPr>
        <w:t>2-3</w:t>
      </w:r>
    </w:p>
    <w:p>
      <w:pPr>
        <w:pStyle w:val="Heading2"/>
      </w:pPr>
      <w:r>
        <w:t>В СООТВЕТСТВИИ С РЕКОМЕНДАЦИЯМИ НАУЧНОГО ОБЩЕСТВА НЕФРОЛОГОВ РОССИИ 2014 ГОДА, КРИТЕРИЮ А0 СТАДИИ АЛЬБУМИНУРИИ СООТВЕТСТВУЕТ ПОКАЗАТЕЛЬ АЛЬБУМИН/КРЕАТИНИН (В МГ/Г)</w:t>
      </w:r>
    </w:p>
    <w:p>
      <w:r>
        <w:rPr>
          <w:b/>
        </w:rPr>
        <w:t xml:space="preserve">1: </w:t>
      </w:r>
      <w:r>
        <w:t>30-299</w:t>
      </w:r>
    </w:p>
    <w:p>
      <w:r>
        <w:rPr>
          <w:b/>
        </w:rPr>
        <w:t xml:space="preserve">2: </w:t>
      </w:r>
      <w:r>
        <w:t>300-1999</w:t>
      </w:r>
    </w:p>
    <w:p>
      <w:r>
        <w:rPr>
          <w:b/>
        </w:rPr>
        <w:t xml:space="preserve">3: </w:t>
      </w:r>
      <w:r>
        <w:t>10-29</w:t>
      </w:r>
    </w:p>
    <w:p>
      <w:r>
        <w:rPr>
          <w:b/>
        </w:rPr>
        <w:t xml:space="preserve">4: </w:t>
      </w:r>
      <w:r>
        <w:t>&lt;10</w:t>
      </w:r>
    </w:p>
    <w:p>
      <w:r>
        <w:t xml:space="preserve">Правильный ответ: </w:t>
      </w:r>
      <w:r>
        <w:rPr>
          <w:b/>
        </w:rPr>
        <w:t>&lt;10</w:t>
      </w:r>
    </w:p>
    <w:p>
      <w:pPr>
        <w:pStyle w:val="Heading2"/>
      </w:pPr>
      <w:r>
        <w:t>К НАИБОЛЕЕ ЧАСТЫМ СОСТОЯНИЯМ, ПРИ КОТОРЫХ ВОЗНИКАЕТ ТРОМБОЭМБОЛИЯ ЛЕГОЧНОЙ АРТЕРИИ, ОТНОСЯТ</w:t>
      </w:r>
    </w:p>
    <w:p>
      <w:r>
        <w:rPr>
          <w:b/>
        </w:rPr>
        <w:t xml:space="preserve">1: </w:t>
      </w:r>
      <w:r>
        <w:t>гипертоническую болезнь</w:t>
      </w:r>
    </w:p>
    <w:p>
      <w:r>
        <w:rPr>
          <w:b/>
        </w:rPr>
        <w:t xml:space="preserve">2: </w:t>
      </w:r>
      <w:r>
        <w:t>тяжелые физические нагрузки</w:t>
      </w:r>
    </w:p>
    <w:p>
      <w:r>
        <w:rPr>
          <w:b/>
        </w:rPr>
        <w:t xml:space="preserve">3: </w:t>
      </w:r>
      <w:r>
        <w:t>острые вирусные инфекции</w:t>
      </w:r>
    </w:p>
    <w:p>
      <w:r>
        <w:rPr>
          <w:b/>
        </w:rPr>
        <w:t xml:space="preserve">4: </w:t>
      </w:r>
      <w:r>
        <w:t>заболевания венозной системы</w:t>
      </w:r>
    </w:p>
    <w:p>
      <w:r>
        <w:t xml:space="preserve">Правильный ответ: </w:t>
      </w:r>
      <w:r>
        <w:rPr>
          <w:b/>
        </w:rPr>
        <w:t>заболевания венозной системы</w:t>
      </w:r>
    </w:p>
    <w:p>
      <w:pPr>
        <w:pStyle w:val="Heading2"/>
      </w:pPr>
      <w:r>
        <w:t>ПОЛИС ОБЯЗАТЕЛЬНОГО МЕДИЦИНСКОГО СТРАХОВАНИЯ ЯВЛЯЕТСЯ ДОКУМЕНТОМ, УДОСТОВЕРЯЮЩИМ ПРАВО ЗАСТРАХОВАННОГО ЛИЦА НА</w:t>
      </w:r>
    </w:p>
    <w:p>
      <w:r>
        <w:rPr>
          <w:b/>
        </w:rPr>
        <w:t xml:space="preserve">1: </w:t>
      </w:r>
      <w:r>
        <w:t>получение страховой выплаты в результате стойкой утраты работоспособности</w:t>
      </w:r>
    </w:p>
    <w:p>
      <w:r>
        <w:rPr>
          <w:b/>
        </w:rPr>
        <w:t xml:space="preserve">2: </w:t>
      </w:r>
      <w:r>
        <w:t>оказание медицинской помощи на платной основе</w:t>
      </w:r>
    </w:p>
    <w:p>
      <w:r>
        <w:rPr>
          <w:b/>
        </w:rPr>
        <w:t xml:space="preserve">3: </w:t>
      </w:r>
      <w:r>
        <w:t>оплату листка временной нетрудоспособности</w:t>
      </w:r>
    </w:p>
    <w:p>
      <w:r>
        <w:rPr>
          <w:b/>
        </w:rPr>
        <w:t xml:space="preserve">4: </w:t>
      </w:r>
      <w:r>
        <w:t>бесплатное оказание медицинской помощи на всей территории РФ</w:t>
      </w:r>
    </w:p>
    <w:p>
      <w:r>
        <w:t xml:space="preserve">Правильный ответ: </w:t>
      </w:r>
      <w:r>
        <w:rPr>
          <w:b/>
        </w:rPr>
        <w:t>бесплатное оказание медицинской помощи на всей территории РФ</w:t>
      </w:r>
    </w:p>
    <w:p>
      <w:pPr>
        <w:pStyle w:val="Heading2"/>
      </w:pPr>
      <w:r>
        <w:t>ПРИ СИСТЕМНОЙ СКЛЕРОДЕРМИИ СИМПТОМЫ СУХОСТИ, ОТСУТСТВИЯ СЛЮНЫ ВО РТУ, РЕЗЕЙ В ГЛАЗАХ, ОТСУТСТВИЯ СЛЕЗЫ ХАРАКТЕРНЫ ДЛЯ СИНДРОМА</w:t>
      </w:r>
    </w:p>
    <w:p>
      <w:r>
        <w:rPr>
          <w:b/>
        </w:rPr>
        <w:t xml:space="preserve">1: </w:t>
      </w:r>
      <w:r>
        <w:t>Рейно</w:t>
      </w:r>
    </w:p>
    <w:p>
      <w:r>
        <w:rPr>
          <w:b/>
        </w:rPr>
        <w:t xml:space="preserve">2: </w:t>
      </w:r>
      <w:r>
        <w:t>Тибъерже-Вайссенбаха</w:t>
      </w:r>
    </w:p>
    <w:p>
      <w:r>
        <w:rPr>
          <w:b/>
        </w:rPr>
        <w:t xml:space="preserve">3: </w:t>
      </w:r>
      <w:r>
        <w:t>Жакку</w:t>
      </w:r>
    </w:p>
    <w:p>
      <w:r>
        <w:rPr>
          <w:b/>
        </w:rPr>
        <w:t xml:space="preserve">4: </w:t>
      </w:r>
      <w:r>
        <w:t>Шегрена</w:t>
      </w:r>
    </w:p>
    <w:p>
      <w:r>
        <w:t xml:space="preserve">Правильный ответ: </w:t>
      </w:r>
      <w:r>
        <w:rPr>
          <w:b/>
        </w:rPr>
        <w:t>Шегрена</w:t>
      </w:r>
    </w:p>
    <w:p>
      <w:pPr>
        <w:pStyle w:val="Heading2"/>
      </w:pPr>
      <w:r>
        <w:t>ДАВЛЕНИЕ НА ГРУДИНУ ПРИ ПРОВЕДЕНИИ СЕРДЕЧНО-ЛЕГОЧНОЙ РЕАНИМАЦИИ ВЗРОСЛОМУ ПОСТРАДАВШЕМУ ОСУЩЕСТВЛЯЕТСЯ</w:t>
      </w:r>
    </w:p>
    <w:p>
      <w:r>
        <w:rPr>
          <w:b/>
        </w:rPr>
        <w:t xml:space="preserve">1: </w:t>
      </w:r>
      <w:r>
        <w:t>двумя расположенными одна над другой руками, взятыми в замок</w:t>
      </w:r>
    </w:p>
    <w:p>
      <w:r>
        <w:rPr>
          <w:b/>
        </w:rPr>
        <w:t xml:space="preserve">2: </w:t>
      </w:r>
      <w:r>
        <w:t>кулаком одной руки</w:t>
      </w:r>
    </w:p>
    <w:p>
      <w:r>
        <w:rPr>
          <w:b/>
        </w:rPr>
        <w:t xml:space="preserve">3: </w:t>
      </w:r>
      <w:r>
        <w:t>ладонями обеих рук, помещенными крест-накрест</w:t>
      </w:r>
    </w:p>
    <w:p>
      <w:r>
        <w:rPr>
          <w:b/>
        </w:rPr>
        <w:t xml:space="preserve">4: </w:t>
      </w:r>
      <w:r>
        <w:t>ладонью одной руки</w:t>
      </w:r>
    </w:p>
    <w:p>
      <w:r>
        <w:t xml:space="preserve">Правильный ответ: </w:t>
      </w:r>
      <w:r>
        <w:rPr>
          <w:b/>
        </w:rPr>
        <w:t>двумя расположенными одна над другой руками, взятыми в замок</w:t>
      </w:r>
    </w:p>
    <w:p>
      <w:pPr>
        <w:pStyle w:val="Heading2"/>
      </w:pPr>
      <w:r>
        <w:t>ДЛЯ НОВОЙ КОРОНАВИРУСНОЙ ИНФЕКЦИИ COVID-19 НЕТИПИЧНЫ ПОРАЖЕНИЯ КОЖИ В ВИДЕ</w:t>
      </w:r>
    </w:p>
    <w:p>
      <w:r>
        <w:rPr>
          <w:b/>
        </w:rPr>
        <w:t xml:space="preserve">1: </w:t>
      </w:r>
      <w:r>
        <w:t>папуло-сквамозной сыпи</w:t>
      </w:r>
    </w:p>
    <w:p>
      <w:r>
        <w:rPr>
          <w:b/>
        </w:rPr>
        <w:t xml:space="preserve">2: </w:t>
      </w:r>
      <w:r>
        <w:t>крапивницы</w:t>
      </w:r>
    </w:p>
    <w:p>
      <w:r>
        <w:rPr>
          <w:b/>
        </w:rPr>
        <w:t xml:space="preserve">3: </w:t>
      </w:r>
      <w:r>
        <w:t>токсикодермии</w:t>
      </w:r>
    </w:p>
    <w:p>
      <w:r>
        <w:rPr>
          <w:b/>
        </w:rPr>
        <w:t xml:space="preserve">4: </w:t>
      </w:r>
      <w:r>
        <w:t>карбункула</w:t>
      </w:r>
    </w:p>
    <w:p>
      <w:r>
        <w:t xml:space="preserve">Правильный ответ: </w:t>
      </w:r>
      <w:r>
        <w:rPr>
          <w:b/>
        </w:rPr>
        <w:t>карбункула</w:t>
      </w:r>
    </w:p>
    <w:p>
      <w:pPr>
        <w:pStyle w:val="Heading2"/>
      </w:pPr>
      <w:r>
        <w:t>ПРИ СНИЖЕНИИ ХОЛАТО-ХОЛЕСТЕРИНОВОГО КОЭФФИЦИЕНТА ВОЗНИКАЕТ СКЛОННОСТЬ К</w:t>
      </w:r>
    </w:p>
    <w:p>
      <w:r>
        <w:rPr>
          <w:b/>
        </w:rPr>
        <w:t xml:space="preserve">1: </w:t>
      </w:r>
      <w:r>
        <w:t>хроническому гепатиту</w:t>
      </w:r>
    </w:p>
    <w:p>
      <w:r>
        <w:rPr>
          <w:b/>
        </w:rPr>
        <w:t xml:space="preserve">2: </w:t>
      </w:r>
      <w:r>
        <w:t>бактериальному холециститу</w:t>
      </w:r>
    </w:p>
    <w:p>
      <w:r>
        <w:rPr>
          <w:b/>
        </w:rPr>
        <w:t xml:space="preserve">3: </w:t>
      </w:r>
      <w:r>
        <w:t>калькулезному холециститу</w:t>
      </w:r>
    </w:p>
    <w:p>
      <w:r>
        <w:rPr>
          <w:b/>
        </w:rPr>
        <w:t xml:space="preserve">4: </w:t>
      </w:r>
      <w:r>
        <w:t>хроническому холангиту</w:t>
      </w:r>
    </w:p>
    <w:p>
      <w:r>
        <w:t xml:space="preserve">Правильный ответ: </w:t>
      </w:r>
      <w:r>
        <w:rPr>
          <w:b/>
        </w:rPr>
        <w:t>калькулезному холециститу</w:t>
      </w:r>
    </w:p>
    <w:p>
      <w:pPr>
        <w:pStyle w:val="Heading2"/>
      </w:pPr>
      <w:r>
        <w:t>ПРИ СИНДРОМЕ ХОЛЕСТАЗА С ЦЕЛЬЮ УМЕНЬШЕНИЯ ВСАСЫВАНИЯ ЖЕЛЧНЫХ КИСЛОТ В КИШЕЧНИКЕ ПРИМЕНЯЮТ</w:t>
      </w:r>
    </w:p>
    <w:p>
      <w:r>
        <w:rPr>
          <w:b/>
        </w:rPr>
        <w:t xml:space="preserve">1: </w:t>
      </w:r>
      <w:r>
        <w:t>фенобарбитал</w:t>
      </w:r>
    </w:p>
    <w:p>
      <w:r>
        <w:rPr>
          <w:b/>
        </w:rPr>
        <w:t xml:space="preserve">2: </w:t>
      </w:r>
      <w:r>
        <w:t>налтрексон</w:t>
      </w:r>
    </w:p>
    <w:p>
      <w:r>
        <w:rPr>
          <w:b/>
        </w:rPr>
        <w:t xml:space="preserve">3: </w:t>
      </w:r>
      <w:r>
        <w:t>рифампицин</w:t>
      </w:r>
    </w:p>
    <w:p>
      <w:r>
        <w:rPr>
          <w:b/>
        </w:rPr>
        <w:t xml:space="preserve">4: </w:t>
      </w:r>
      <w:r>
        <w:t>холестирамин</w:t>
      </w:r>
    </w:p>
    <w:p>
      <w:r>
        <w:t xml:space="preserve">Правильный ответ: </w:t>
      </w:r>
      <w:r>
        <w:rPr>
          <w:b/>
        </w:rPr>
        <w:t>холестирамин</w:t>
      </w:r>
    </w:p>
    <w:p>
      <w:pPr>
        <w:pStyle w:val="Heading2"/>
      </w:pPr>
      <w:r>
        <w:t>ОБЩАЯ ЗАБОЛЕВАЕМОСТЬ ИЛИ РАСПРОСТРАНЕННОСТЬ (PREVALENCE) ВКЛЮЧАЕТ СОВОКУПНОСТЬ</w:t>
      </w:r>
    </w:p>
    <w:p>
      <w:r>
        <w:rPr>
          <w:b/>
        </w:rPr>
        <w:t xml:space="preserve">1: </w:t>
      </w:r>
      <w:r>
        <w:t>всех впервые в жизни зарегистрированных случаев заболеваний среди населения за определенный период времени</w:t>
      </w:r>
    </w:p>
    <w:p>
      <w:r>
        <w:rPr>
          <w:b/>
        </w:rPr>
        <w:t xml:space="preserve">2: </w:t>
      </w:r>
      <w:r>
        <w:t>всех заболеваний, как впервые зарегистрированных в данном году, так и ранее установленных хронических заболеваний, по поводу которых больные обращались в изучаемый период времени</w:t>
      </w:r>
    </w:p>
    <w:p>
      <w:r>
        <w:rPr>
          <w:b/>
        </w:rPr>
        <w:t xml:space="preserve">3: </w:t>
      </w:r>
      <w:r>
        <w:t>случаев заболеваний, по поводу которых больные впервые обратились в центр здоровья</w:t>
      </w:r>
    </w:p>
    <w:p>
      <w:r>
        <w:rPr>
          <w:b/>
        </w:rPr>
        <w:t xml:space="preserve">4: </w:t>
      </w:r>
      <w:r>
        <w:t>всех случаев заболеваний, зарегистрированных в течение первого месяца каждого квартала года</w:t>
      </w:r>
    </w:p>
    <w:p>
      <w:r>
        <w:t xml:space="preserve">Правильный ответ: </w:t>
      </w:r>
      <w:r>
        <w:rPr>
          <w:b/>
        </w:rPr>
        <w:t>всех заболеваний, как впервые зарегистрированных в данном году, так и ранее установленных хронических заболеваний, по поводу которых больные обращались в изучаемый период времени</w:t>
      </w:r>
    </w:p>
    <w:p>
      <w:pPr>
        <w:pStyle w:val="Heading2"/>
      </w:pPr>
      <w:r>
        <w:t>ПОЛОЖИТЕЛЬНЫЙ ВЕННЫЙ ПУЛЬС НАБЛЮДАЕТСЯ ПРИ</w:t>
      </w:r>
    </w:p>
    <w:p>
      <w:r>
        <w:rPr>
          <w:b/>
        </w:rPr>
        <w:t xml:space="preserve">1: </w:t>
      </w:r>
      <w:r>
        <w:t>митральном стенозе в стадии компенсации</w:t>
      </w:r>
    </w:p>
    <w:p>
      <w:r>
        <w:rPr>
          <w:b/>
        </w:rPr>
        <w:t xml:space="preserve">2: </w:t>
      </w:r>
      <w:r>
        <w:t>стенозе устья аорты</w:t>
      </w:r>
    </w:p>
    <w:p>
      <w:r>
        <w:rPr>
          <w:b/>
        </w:rPr>
        <w:t xml:space="preserve">3: </w:t>
      </w:r>
      <w:r>
        <w:t>аортальной недостаточности</w:t>
      </w:r>
    </w:p>
    <w:p>
      <w:r>
        <w:rPr>
          <w:b/>
        </w:rPr>
        <w:t xml:space="preserve">4: </w:t>
      </w:r>
      <w:r>
        <w:t>недостаточности трикуспидального клапана</w:t>
      </w:r>
    </w:p>
    <w:p>
      <w:r>
        <w:t xml:space="preserve">Правильный ответ: </w:t>
      </w:r>
      <w:r>
        <w:rPr>
          <w:b/>
        </w:rPr>
        <w:t>недостаточности трикуспидального клапана</w:t>
      </w:r>
    </w:p>
    <w:p>
      <w:pPr>
        <w:pStyle w:val="Heading2"/>
      </w:pPr>
      <w:r>
        <w:t>ПРИ ИСПОЛЬЗОВАНИИ ПРЯМЫХ АНТИКОАГУЛЯНТОВ В ПРОФИЛАКТИЧЕСКИХ ДОЗАХ НЕОБХОДИМО КОНТРОЛИРОВАТЬ</w:t>
      </w:r>
    </w:p>
    <w:p>
      <w:r>
        <w:rPr>
          <w:b/>
        </w:rPr>
        <w:t xml:space="preserve">1: </w:t>
      </w:r>
      <w:r>
        <w:t>наличие геморрагических осложнений</w:t>
      </w:r>
    </w:p>
    <w:p>
      <w:r>
        <w:rPr>
          <w:b/>
        </w:rPr>
        <w:t xml:space="preserve">2: </w:t>
      </w:r>
      <w:r>
        <w:t>уровень агрегации тромбоцитов</w:t>
      </w:r>
    </w:p>
    <w:p>
      <w:r>
        <w:rPr>
          <w:b/>
        </w:rPr>
        <w:t xml:space="preserve">3: </w:t>
      </w:r>
      <w:r>
        <w:t>уровень фибринолитической активности крови</w:t>
      </w:r>
    </w:p>
    <w:p>
      <w:r>
        <w:rPr>
          <w:b/>
        </w:rPr>
        <w:t xml:space="preserve">4: </w:t>
      </w:r>
      <w:r>
        <w:t>хронометрические показатели гемостаза</w:t>
      </w:r>
    </w:p>
    <w:p>
      <w:r>
        <w:t xml:space="preserve">Правильный ответ: </w:t>
      </w:r>
      <w:r>
        <w:rPr>
          <w:b/>
        </w:rPr>
        <w:t>наличие геморрагических осложнений</w:t>
      </w:r>
    </w:p>
    <w:p>
      <w:pPr>
        <w:pStyle w:val="Heading2"/>
      </w:pPr>
      <w:r>
        <w:t>ПРОТИВОПОКАЗАНИЕМ К НАЗНАЧЕНИЮ ТИАЗИДНЫХ ДИУРЕТИКОВ ЯВЛЯЕТСЯ</w:t>
      </w:r>
    </w:p>
    <w:p>
      <w:r>
        <w:rPr>
          <w:b/>
        </w:rPr>
        <w:t xml:space="preserve">1: </w:t>
      </w:r>
      <w:r>
        <w:t>подагра</w:t>
      </w:r>
    </w:p>
    <w:p>
      <w:r>
        <w:rPr>
          <w:b/>
        </w:rPr>
        <w:t xml:space="preserve">2: </w:t>
      </w:r>
      <w:r>
        <w:t>инсульт в анамнезе</w:t>
      </w:r>
    </w:p>
    <w:p>
      <w:r>
        <w:rPr>
          <w:b/>
        </w:rPr>
        <w:t xml:space="preserve">3: </w:t>
      </w:r>
      <w:r>
        <w:t>сахарный диабет</w:t>
      </w:r>
    </w:p>
    <w:p>
      <w:r>
        <w:rPr>
          <w:b/>
        </w:rPr>
        <w:t xml:space="preserve">4: </w:t>
      </w:r>
      <w:r>
        <w:t>ИБС</w:t>
      </w:r>
    </w:p>
    <w:p>
      <w:r>
        <w:t xml:space="preserve">Правильный ответ: </w:t>
      </w:r>
      <w:r>
        <w:rPr>
          <w:b/>
        </w:rPr>
        <w:t>подагра</w:t>
      </w:r>
    </w:p>
    <w:p>
      <w:pPr>
        <w:pStyle w:val="Heading2"/>
      </w:pPr>
      <w:r>
        <w:t>ДЛЯ БРОНХИАЛЬНОЙ АСТМЫ В ОТЛИЧИЕ ОТ ХРОНИЧЕСКОЙ ОБСТРУКТИВНОЙ БОЛЕЗНИ ЛЕГКИХ НАИБОЛЕЕ ХАРАКТЕРНЫМ ЯВЛЯЕТСЯ</w:t>
      </w:r>
    </w:p>
    <w:p>
      <w:r>
        <w:rPr>
          <w:b/>
        </w:rPr>
        <w:t xml:space="preserve">1: </w:t>
      </w:r>
      <w:r>
        <w:t>наличие специфических рентгенологических признаков</w:t>
      </w:r>
    </w:p>
    <w:p>
      <w:r>
        <w:rPr>
          <w:b/>
        </w:rPr>
        <w:t xml:space="preserve">2: </w:t>
      </w:r>
      <w:r>
        <w:t>начало болезни после 30-40 лет</w:t>
      </w:r>
    </w:p>
    <w:p>
      <w:r>
        <w:rPr>
          <w:b/>
        </w:rPr>
        <w:t xml:space="preserve">3: </w:t>
      </w:r>
      <w:r>
        <w:t>обратимость бронхиальной обструкции</w:t>
      </w:r>
    </w:p>
    <w:p>
      <w:r>
        <w:rPr>
          <w:b/>
        </w:rPr>
        <w:t xml:space="preserve">4: </w:t>
      </w:r>
      <w:r>
        <w:t>постоянство клинической симптоматики</w:t>
      </w:r>
    </w:p>
    <w:p>
      <w:r>
        <w:t xml:space="preserve">Правильный ответ: </w:t>
      </w:r>
      <w:r>
        <w:rPr>
          <w:b/>
        </w:rPr>
        <w:t>обратимость бронхиальной обструкции</w:t>
      </w:r>
    </w:p>
    <w:p>
      <w:pPr>
        <w:pStyle w:val="Heading2"/>
      </w:pPr>
      <w:r>
        <w:t>К НАИБОЛЕЕ ХАРАКТЕРНЫМ ПОБОЧНЫМ ЭФФЕКТАМ СНОТВОРНЫХ ОТНОСЯТ РАЗВИТИЕ</w:t>
      </w:r>
    </w:p>
    <w:p>
      <w:r>
        <w:rPr>
          <w:b/>
        </w:rPr>
        <w:t xml:space="preserve">1: </w:t>
      </w:r>
      <w:r>
        <w:t>зависимости</w:t>
      </w:r>
    </w:p>
    <w:p>
      <w:r>
        <w:rPr>
          <w:b/>
        </w:rPr>
        <w:t xml:space="preserve">2: </w:t>
      </w:r>
      <w:r>
        <w:t>почечной недостаточности</w:t>
      </w:r>
    </w:p>
    <w:p>
      <w:r>
        <w:rPr>
          <w:b/>
        </w:rPr>
        <w:t xml:space="preserve">3: </w:t>
      </w:r>
      <w:r>
        <w:t>артериальной гипертензии</w:t>
      </w:r>
    </w:p>
    <w:p>
      <w:r>
        <w:rPr>
          <w:b/>
        </w:rPr>
        <w:t xml:space="preserve">4: </w:t>
      </w:r>
      <w:r>
        <w:t>гастрита</w:t>
      </w:r>
    </w:p>
    <w:p>
      <w:r>
        <w:t xml:space="preserve">Правильный ответ: </w:t>
      </w:r>
      <w:r>
        <w:rPr>
          <w:b/>
        </w:rPr>
        <w:t>зависимости</w:t>
      </w:r>
    </w:p>
    <w:p>
      <w:pPr>
        <w:pStyle w:val="Heading2"/>
      </w:pPr>
      <w:r>
        <w:t>НАИБОЛЕЕ ЭФФЕКТИВНЫМ МЕТОДОМ ЛЕЧЕНИЯ ГЕМОЛИТИЧЕСКОЙ АНЕМИИ МИНКОВСКОГО-ШОФФАРА ЯВЛЯЕТСЯ</w:t>
      </w:r>
    </w:p>
    <w:p>
      <w:r>
        <w:rPr>
          <w:b/>
        </w:rPr>
        <w:t xml:space="preserve">1: </w:t>
      </w:r>
      <w:r>
        <w:t>глюкокортикоидная терапия</w:t>
      </w:r>
    </w:p>
    <w:p>
      <w:r>
        <w:rPr>
          <w:b/>
        </w:rPr>
        <w:t xml:space="preserve">2: </w:t>
      </w:r>
      <w:r>
        <w:t>спленэктомия</w:t>
      </w:r>
    </w:p>
    <w:p>
      <w:r>
        <w:rPr>
          <w:b/>
        </w:rPr>
        <w:t xml:space="preserve">3: </w:t>
      </w:r>
      <w:r>
        <w:t>обменное переливание крови</w:t>
      </w:r>
    </w:p>
    <w:p>
      <w:r>
        <w:rPr>
          <w:b/>
        </w:rPr>
        <w:t xml:space="preserve">4: </w:t>
      </w:r>
      <w:r>
        <w:t>цитостатическая терапия</w:t>
      </w:r>
    </w:p>
    <w:p>
      <w:r>
        <w:t xml:space="preserve">Правильный ответ: </w:t>
      </w:r>
      <w:r>
        <w:rPr>
          <w:b/>
        </w:rPr>
        <w:t>спленэктомия</w:t>
      </w:r>
    </w:p>
    <w:p>
      <w:pPr>
        <w:pStyle w:val="Heading2"/>
      </w:pPr>
      <w:r>
        <w:t>ОСНОВНЫМ ЭТИОЛОГИЧЕСКИМ ФАКТОРОМ РАЗВИТИЯ ОСТРОГО ГЛОМЕРУЛОНЕФРИТА СЧИТАЕТСЯ</w:t>
      </w:r>
    </w:p>
    <w:p>
      <w:r>
        <w:rPr>
          <w:b/>
        </w:rPr>
        <w:t xml:space="preserve">1: </w:t>
      </w:r>
      <w:r>
        <w:t>клебсиелла</w:t>
      </w:r>
    </w:p>
    <w:p>
      <w:r>
        <w:rPr>
          <w:b/>
        </w:rPr>
        <w:t xml:space="preserve">2: </w:t>
      </w:r>
      <w:r>
        <w:t>стрептококк</w:t>
      </w:r>
    </w:p>
    <w:p>
      <w:r>
        <w:rPr>
          <w:b/>
        </w:rPr>
        <w:t xml:space="preserve">3: </w:t>
      </w:r>
      <w:r>
        <w:t>стафилококк</w:t>
      </w:r>
    </w:p>
    <w:p>
      <w:r>
        <w:rPr>
          <w:b/>
        </w:rPr>
        <w:t xml:space="preserve">4: </w:t>
      </w:r>
      <w:r>
        <w:t>синегнойная палочка</w:t>
      </w:r>
    </w:p>
    <w:p>
      <w:r>
        <w:t xml:space="preserve">Правильный ответ: </w:t>
      </w:r>
      <w:r>
        <w:rPr>
          <w:b/>
        </w:rPr>
        <w:t>стрептококк</w:t>
      </w:r>
    </w:p>
    <w:p>
      <w:pPr>
        <w:pStyle w:val="Heading2"/>
      </w:pPr>
      <w:r>
        <w:t>ПРИ ПОВТОРНЫХ ИЗМЕРЕНИЯХ АД ВРАЧОМ ЗАРЕГИСТРИРОВАНЫ ЗНАЧЕНИЯ 150/90, 140/90, 150/90, 145/75 ММ РТ.СТ., ПОЛУЧЕННЫЕ ДАННЫЕ СЛЕДУЕТ ТРАКТОВАТЬ КАК АРТЕРИАЛЬНУЮ ГИПЕРТЕНЗИЮ</w:t>
      </w:r>
    </w:p>
    <w:p>
      <w:r>
        <w:rPr>
          <w:b/>
        </w:rPr>
        <w:t xml:space="preserve">1: </w:t>
      </w:r>
      <w:r>
        <w:t>изолированную систолическую</w:t>
      </w:r>
    </w:p>
    <w:p>
      <w:r>
        <w:rPr>
          <w:b/>
        </w:rPr>
        <w:t xml:space="preserve">2: </w:t>
      </w:r>
      <w:r>
        <w:t>I степени</w:t>
      </w:r>
    </w:p>
    <w:p>
      <w:r>
        <w:rPr>
          <w:b/>
        </w:rPr>
        <w:t xml:space="preserve">3: </w:t>
      </w:r>
      <w:r>
        <w:t>II степени</w:t>
      </w:r>
    </w:p>
    <w:p>
      <w:r>
        <w:rPr>
          <w:b/>
        </w:rPr>
        <w:t xml:space="preserve">4: </w:t>
      </w:r>
      <w:r>
        <w:t>III степени</w:t>
      </w:r>
    </w:p>
    <w:p>
      <w:r>
        <w:t xml:space="preserve">Правильный ответ: </w:t>
      </w:r>
      <w:r>
        <w:rPr>
          <w:b/>
        </w:rPr>
        <w:t>изолированную систолическую</w:t>
      </w:r>
    </w:p>
    <w:p>
      <w:pPr>
        <w:pStyle w:val="Heading2"/>
      </w:pPr>
      <w:r>
        <w:t>ПРИ ОКАЗАНИИ ПЕРВОЙ ПОМОЩИ ПОСТРАДАВШЕМУ С НОСОВЫМ КРОВОТЕЧЕНИЕМ, НАХОДЯЩЕМУСЯ В СОЗНАНИИ, НЕОБХОДИМО</w:t>
      </w:r>
    </w:p>
    <w:p>
      <w:r>
        <w:rPr>
          <w:b/>
        </w:rPr>
        <w:t xml:space="preserve">1: </w:t>
      </w:r>
      <w:r>
        <w:t>уложить его на бок, приложить холод к носу</w:t>
      </w:r>
    </w:p>
    <w:p>
      <w:r>
        <w:rPr>
          <w:b/>
        </w:rPr>
        <w:t xml:space="preserve">2: </w:t>
      </w:r>
      <w:r>
        <w:t>плотно засунуть ему в каждый носовой ход ватно-марлевые тампоны, смоченные пероксидом водорода</w:t>
      </w:r>
    </w:p>
    <w:p>
      <w:r>
        <w:rPr>
          <w:b/>
        </w:rPr>
        <w:t xml:space="preserve">3: </w:t>
      </w:r>
      <w:r>
        <w:t>усадить его со слегка наклоненной вперед головой и зажать ему нос на 15-20 минут</w:t>
      </w:r>
    </w:p>
    <w:p>
      <w:r>
        <w:rPr>
          <w:b/>
        </w:rPr>
        <w:t xml:space="preserve">4: </w:t>
      </w:r>
      <w:r>
        <w:t>усадить его с запрокинутой назад головой и зажать ему нос на 15-20 минут</w:t>
      </w:r>
    </w:p>
    <w:p>
      <w:r>
        <w:t xml:space="preserve">Правильный ответ: </w:t>
      </w:r>
      <w:r>
        <w:rPr>
          <w:b/>
        </w:rPr>
        <w:t>усадить его со слегка наклоненной вперед головой и зажать ему нос на 15-20 минут</w:t>
      </w:r>
    </w:p>
    <w:p>
      <w:pPr>
        <w:pStyle w:val="Heading2"/>
      </w:pPr>
      <w:r>
        <w:t>ОБЪЕКТИВНЫМ МЕТОДОМ ОЦЕНКИ КОЛИЧЕСТВА ЖИРОВОЙ ТКАНИ В ОРГАНИЗМЕ ЯВЛЯЕТСЯ</w:t>
      </w:r>
    </w:p>
    <w:p>
      <w:r>
        <w:rPr>
          <w:b/>
        </w:rPr>
        <w:t xml:space="preserve">1: </w:t>
      </w:r>
      <w:r>
        <w:t>биоимпедансометрия</w:t>
      </w:r>
    </w:p>
    <w:p>
      <w:r>
        <w:rPr>
          <w:b/>
        </w:rPr>
        <w:t xml:space="preserve">2: </w:t>
      </w:r>
      <w:r>
        <w:t>ультразвуковая диагностика</w:t>
      </w:r>
    </w:p>
    <w:p>
      <w:r>
        <w:rPr>
          <w:b/>
        </w:rPr>
        <w:t xml:space="preserve">3: </w:t>
      </w:r>
      <w:r>
        <w:t>измерение окружности талии</w:t>
      </w:r>
    </w:p>
    <w:p>
      <w:r>
        <w:rPr>
          <w:b/>
        </w:rPr>
        <w:t xml:space="preserve">4: </w:t>
      </w:r>
      <w:r>
        <w:t>взвешивание</w:t>
      </w:r>
    </w:p>
    <w:p>
      <w:r>
        <w:t xml:space="preserve">Правильный ответ: </w:t>
      </w:r>
      <w:r>
        <w:rPr>
          <w:b/>
        </w:rPr>
        <w:t>биоимпедансометрия</w:t>
      </w:r>
    </w:p>
    <w:p>
      <w:pPr>
        <w:pStyle w:val="Heading2"/>
      </w:pPr>
      <w:r>
        <w:t>АГ СЧИТАЮТ РЕЗИСТЕНТНОЙ К ЛЕЧЕНИЮ ПРИ ОТСУТСТВИИ ДОСТИЖЕНИЯ ЦЕЛЕВЫХ УРОВНЕЙ АД ПРИ НАЗНАЧЕНИИ КОМБИНАЦИИ</w:t>
      </w:r>
    </w:p>
    <w:p>
      <w:r>
        <w:rPr>
          <w:b/>
        </w:rPr>
        <w:t xml:space="preserve">1: </w:t>
      </w:r>
      <w:r>
        <w:t>Диуретика + ИАПФ в течение трех месяцев терапии</w:t>
      </w:r>
    </w:p>
    <w:p>
      <w:r>
        <w:rPr>
          <w:b/>
        </w:rPr>
        <w:t xml:space="preserve">2: </w:t>
      </w:r>
      <w:r>
        <w:t>трех групп антигипертензинвых препаратов</w:t>
      </w:r>
    </w:p>
    <w:p>
      <w:r>
        <w:rPr>
          <w:b/>
        </w:rPr>
        <w:t xml:space="preserve">3: </w:t>
      </w:r>
      <w:r>
        <w:t>диуретика + двух препаратов других групп в адекватных дозировках + антагониста минералокортикоидных рецепторов</w:t>
      </w:r>
    </w:p>
    <w:p>
      <w:r>
        <w:rPr>
          <w:b/>
        </w:rPr>
        <w:t xml:space="preserve">4: </w:t>
      </w:r>
      <w:r>
        <w:t>четырех групп антигипертензивных препаратов, из которых два являются тиазидным и петлевым диуретиком</w:t>
      </w:r>
    </w:p>
    <w:p>
      <w:r>
        <w:t xml:space="preserve">Правильный ответ: </w:t>
      </w:r>
      <w:r>
        <w:rPr>
          <w:b/>
        </w:rPr>
        <w:t>диуретика + двух препаратов других групп в адекватных дозировках + антагониста минералокортикоидных рецепторов</w:t>
      </w:r>
    </w:p>
    <w:p>
      <w:pPr>
        <w:pStyle w:val="Heading2"/>
      </w:pPr>
      <w:r>
        <w:t>ОБЩИЙ БЕЛОК СЫВОРОТКИ КРОВИ СОСТАВЛЯЕТ В НОРМЕ (Г/Л)</w:t>
      </w:r>
    </w:p>
    <w:p>
      <w:r>
        <w:rPr>
          <w:b/>
        </w:rPr>
        <w:t xml:space="preserve">1: </w:t>
      </w:r>
      <w:r>
        <w:t>60-70</w:t>
      </w:r>
    </w:p>
    <w:p>
      <w:r>
        <w:rPr>
          <w:b/>
        </w:rPr>
        <w:t xml:space="preserve">2: </w:t>
      </w:r>
      <w:r>
        <w:t>50-60</w:t>
      </w:r>
    </w:p>
    <w:p>
      <w:r>
        <w:rPr>
          <w:b/>
        </w:rPr>
        <w:t xml:space="preserve">3: </w:t>
      </w:r>
      <w:r>
        <w:t>40-50</w:t>
      </w:r>
    </w:p>
    <w:p>
      <w:r>
        <w:rPr>
          <w:b/>
        </w:rPr>
        <w:t xml:space="preserve">4: </w:t>
      </w:r>
      <w:r>
        <w:t>65-85</w:t>
      </w:r>
    </w:p>
    <w:p>
      <w:r>
        <w:t xml:space="preserve">Правильный ответ: </w:t>
      </w:r>
      <w:r>
        <w:rPr>
          <w:b/>
        </w:rPr>
        <w:t>65-85</w:t>
      </w:r>
    </w:p>
    <w:p>
      <w:pPr>
        <w:pStyle w:val="Heading2"/>
      </w:pPr>
      <w:r>
        <w:t>НАИБОЛЕЕ ВАЖНЫМ ЛАБОРАТОРНЫМ ПРИЗНАКОМ ХРОНИЧЕСКОГО ПИЕЛОНЕФРИТА ЯВЛЯЕТСЯ</w:t>
      </w:r>
    </w:p>
    <w:p>
      <w:r>
        <w:rPr>
          <w:b/>
        </w:rPr>
        <w:t xml:space="preserve">1: </w:t>
      </w:r>
      <w:r>
        <w:t>наличие протеинурии</w:t>
      </w:r>
    </w:p>
    <w:p>
      <w:r>
        <w:rPr>
          <w:b/>
        </w:rPr>
        <w:t xml:space="preserve">2: </w:t>
      </w:r>
      <w:r>
        <w:t>выявление бактериурии</w:t>
      </w:r>
    </w:p>
    <w:p>
      <w:r>
        <w:rPr>
          <w:b/>
        </w:rPr>
        <w:t xml:space="preserve">3: </w:t>
      </w:r>
      <w:r>
        <w:t>выявление антител к базальной мембране клубочков</w:t>
      </w:r>
    </w:p>
    <w:p>
      <w:r>
        <w:rPr>
          <w:b/>
        </w:rPr>
        <w:t xml:space="preserve">4: </w:t>
      </w:r>
      <w:r>
        <w:t>наличие гематурии</w:t>
      </w:r>
    </w:p>
    <w:p>
      <w:r>
        <w:t xml:space="preserve">Правильный ответ: </w:t>
      </w:r>
      <w:r>
        <w:rPr>
          <w:b/>
        </w:rPr>
        <w:t>выявление бактериурии</w:t>
      </w:r>
    </w:p>
    <w:p>
      <w:pPr>
        <w:pStyle w:val="Heading2"/>
      </w:pPr>
      <w:r>
        <w:t>ПРИЗНАКОМ ГЕМОЛИТИЧЕСКОЙ АНЕМИИ ЯВЛЯЕТСЯ</w:t>
      </w:r>
    </w:p>
    <w:p>
      <w:r>
        <w:rPr>
          <w:b/>
        </w:rPr>
        <w:t xml:space="preserve">1: </w:t>
      </w:r>
      <w:r>
        <w:t>тромбоцитопения</w:t>
      </w:r>
    </w:p>
    <w:p>
      <w:r>
        <w:rPr>
          <w:b/>
        </w:rPr>
        <w:t xml:space="preserve">2: </w:t>
      </w:r>
      <w:r>
        <w:t>высокий ретикулоцитоз</w:t>
      </w:r>
    </w:p>
    <w:p>
      <w:r>
        <w:rPr>
          <w:b/>
        </w:rPr>
        <w:t xml:space="preserve">3: </w:t>
      </w:r>
      <w:r>
        <w:t>повышение трансаминазной активности</w:t>
      </w:r>
    </w:p>
    <w:p>
      <w:r>
        <w:rPr>
          <w:b/>
        </w:rPr>
        <w:t xml:space="preserve">4: </w:t>
      </w:r>
      <w:r>
        <w:t>лейкоцитоз</w:t>
      </w:r>
    </w:p>
    <w:p>
      <w:r>
        <w:t xml:space="preserve">Правильный ответ: </w:t>
      </w:r>
      <w:r>
        <w:rPr>
          <w:b/>
        </w:rPr>
        <w:t>высокий ретикулоцитоз</w:t>
      </w:r>
    </w:p>
    <w:p>
      <w:pPr>
        <w:pStyle w:val="Heading2"/>
      </w:pPr>
      <w:r>
        <w:t>НАИБОЛЕЕ ЧАСТЫМ ПОБОЧНЫМ ЭФФЕКТОМ ПРИ ПРИМЕНЕНИИ ИНГАЛЯЦИОННЫХ КОРТИКОСТЕРОИДОВ ЯВЛЯЕТСЯ</w:t>
      </w:r>
    </w:p>
    <w:p>
      <w:r>
        <w:rPr>
          <w:b/>
        </w:rPr>
        <w:t xml:space="preserve">1: </w:t>
      </w:r>
      <w:r>
        <w:t>субкапсулярная катаракта</w:t>
      </w:r>
    </w:p>
    <w:p>
      <w:r>
        <w:rPr>
          <w:b/>
        </w:rPr>
        <w:t xml:space="preserve">2: </w:t>
      </w:r>
      <w:r>
        <w:t>развитие ротоглоточного кандидоза</w:t>
      </w:r>
    </w:p>
    <w:p>
      <w:r>
        <w:rPr>
          <w:b/>
        </w:rPr>
        <w:t xml:space="preserve">3: </w:t>
      </w:r>
      <w:r>
        <w:t>развитие остеопороза</w:t>
      </w:r>
    </w:p>
    <w:p>
      <w:r>
        <w:rPr>
          <w:b/>
        </w:rPr>
        <w:t xml:space="preserve">4: </w:t>
      </w:r>
      <w:r>
        <w:t>увеличение массы тела</w:t>
      </w:r>
    </w:p>
    <w:p>
      <w:r>
        <w:t xml:space="preserve">Правильный ответ: </w:t>
      </w:r>
      <w:r>
        <w:rPr>
          <w:b/>
        </w:rPr>
        <w:t>развитие ротоглоточного кандидоза</w:t>
      </w:r>
    </w:p>
    <w:p>
      <w:pPr>
        <w:pStyle w:val="Heading2"/>
      </w:pPr>
      <w:r>
        <w:t>ТОЛЩИНА СТЕНКИ ЖЕЛЧНОГО ПУЗЫРЯ ПО РЕЗУЛЬТАТАМ УЗИ В НОРМЕ СОСТАВЛЯЕТ (В ММ)</w:t>
      </w:r>
    </w:p>
    <w:p>
      <w:r>
        <w:rPr>
          <w:b/>
        </w:rPr>
        <w:t xml:space="preserve">1: </w:t>
      </w:r>
      <w:r>
        <w:t>3-4</w:t>
      </w:r>
    </w:p>
    <w:p>
      <w:r>
        <w:rPr>
          <w:b/>
        </w:rPr>
        <w:t xml:space="preserve">2: </w:t>
      </w:r>
      <w:r>
        <w:t>5-6</w:t>
      </w:r>
    </w:p>
    <w:p>
      <w:r>
        <w:rPr>
          <w:b/>
        </w:rPr>
        <w:t xml:space="preserve">3: </w:t>
      </w:r>
      <w:r>
        <w:t>7-8</w:t>
      </w:r>
    </w:p>
    <w:p>
      <w:r>
        <w:rPr>
          <w:b/>
        </w:rPr>
        <w:t xml:space="preserve">4: </w:t>
      </w:r>
      <w:r>
        <w:t>1-2</w:t>
      </w:r>
    </w:p>
    <w:p>
      <w:r>
        <w:t xml:space="preserve">Правильный ответ: </w:t>
      </w:r>
      <w:r>
        <w:rPr>
          <w:b/>
        </w:rPr>
        <w:t>1-2</w:t>
      </w:r>
    </w:p>
    <w:p>
      <w:pPr>
        <w:pStyle w:val="Heading2"/>
      </w:pPr>
      <w:r>
        <w:t>ПРИ ВОЗНИКНОВЕНИИ ПРИСТУПА ФИБРИЛЛЯЦИИ ПРЕДСЕРДИЙ У БОЛЬНЫХ С СИНДРОМОМ ВОЛЬФА-ПАРКИНСОНА-УАЙТА ПРОТИВОПОКАЗАНО ВВЕДЕНИЕ</w:t>
      </w:r>
    </w:p>
    <w:p>
      <w:r>
        <w:rPr>
          <w:b/>
        </w:rPr>
        <w:t xml:space="preserve">1: </w:t>
      </w:r>
      <w:r>
        <w:t>дизопирамида</w:t>
      </w:r>
    </w:p>
    <w:p>
      <w:r>
        <w:rPr>
          <w:b/>
        </w:rPr>
        <w:t xml:space="preserve">2: </w:t>
      </w:r>
      <w:r>
        <w:t>верапамила</w:t>
      </w:r>
    </w:p>
    <w:p>
      <w:r>
        <w:rPr>
          <w:b/>
        </w:rPr>
        <w:t xml:space="preserve">3: </w:t>
      </w:r>
      <w:r>
        <w:t>амиодарона</w:t>
      </w:r>
    </w:p>
    <w:p>
      <w:r>
        <w:rPr>
          <w:b/>
        </w:rPr>
        <w:t xml:space="preserve">4: </w:t>
      </w:r>
      <w:r>
        <w:t>новокаинамида</w:t>
      </w:r>
    </w:p>
    <w:p>
      <w:r>
        <w:t xml:space="preserve">Правильный ответ: </w:t>
      </w:r>
      <w:r>
        <w:rPr>
          <w:b/>
        </w:rPr>
        <w:t>верапамила</w:t>
      </w:r>
    </w:p>
    <w:p>
      <w:pPr>
        <w:pStyle w:val="Heading2"/>
      </w:pPr>
      <w:r>
        <w:t>В ЛЕЧЕНИИ ЛИМФОАДЕНОПАТИЙ НЕ СЛЕДУЕТ ИСПОЛЬЗОВАТЬ</w:t>
      </w:r>
    </w:p>
    <w:p>
      <w:r>
        <w:rPr>
          <w:b/>
        </w:rPr>
        <w:t xml:space="preserve">1: </w:t>
      </w:r>
      <w:r>
        <w:t>интерфероны</w:t>
      </w:r>
    </w:p>
    <w:p>
      <w:r>
        <w:rPr>
          <w:b/>
        </w:rPr>
        <w:t xml:space="preserve">2: </w:t>
      </w:r>
      <w:r>
        <w:t>антибиотики</w:t>
      </w:r>
    </w:p>
    <w:p>
      <w:r>
        <w:rPr>
          <w:b/>
        </w:rPr>
        <w:t xml:space="preserve">3: </w:t>
      </w:r>
      <w:r>
        <w:t>физиотерапию, согревающие процедуры</w:t>
      </w:r>
    </w:p>
    <w:p>
      <w:r>
        <w:rPr>
          <w:b/>
        </w:rPr>
        <w:t xml:space="preserve">4: </w:t>
      </w:r>
      <w:r>
        <w:t>антигистаминные средства</w:t>
      </w:r>
    </w:p>
    <w:p>
      <w:r>
        <w:t xml:space="preserve">Правильный ответ: </w:t>
      </w:r>
      <w:r>
        <w:rPr>
          <w:b/>
        </w:rPr>
        <w:t>физиотерапию, согревающие процедуры</w:t>
      </w:r>
    </w:p>
    <w:p>
      <w:pPr>
        <w:pStyle w:val="Heading2"/>
      </w:pPr>
      <w:r>
        <w:t>ПАЦИЕНТ, 68 ЛЕТ, СТРАДАЕТ ЯЗВЕННОЙ БОЛЕЗНЬЮ ЖЕЛУДКА. ЗА ПОСЛЕДНИЙ МЕСЯЦ БОЛИ В ЭПИГАСТРИИ СТАЛИ ПОСТОЯННЫМИ, ОТМЕЧЕНО СНИЖЕНИЕ МАССЫ ТЕЛА, ТОШНОТА, АППЕТИТ ПРАКТИЧЕСКИ ОТСУТСТВУЕТ, НАИБОЛЕЕ ВЕРОЯТНОЙ ПРИЧИНОЙ ДАННОГО СОСТОЯНИЯ ЯВЛЯЕТСЯ</w:t>
      </w:r>
    </w:p>
    <w:p>
      <w:r>
        <w:rPr>
          <w:b/>
        </w:rPr>
        <w:t xml:space="preserve">1: </w:t>
      </w:r>
      <w:r>
        <w:t>стеноз пилоруса</w:t>
      </w:r>
    </w:p>
    <w:p>
      <w:r>
        <w:rPr>
          <w:b/>
        </w:rPr>
        <w:t xml:space="preserve">2: </w:t>
      </w:r>
      <w:r>
        <w:t>пенетрация</w:t>
      </w:r>
    </w:p>
    <w:p>
      <w:r>
        <w:rPr>
          <w:b/>
        </w:rPr>
        <w:t xml:space="preserve">3: </w:t>
      </w:r>
      <w:r>
        <w:t>малигнизация</w:t>
      </w:r>
    </w:p>
    <w:p>
      <w:r>
        <w:rPr>
          <w:b/>
        </w:rPr>
        <w:t xml:space="preserve">4: </w:t>
      </w:r>
      <w:r>
        <w:t>перфорация язвы</w:t>
      </w:r>
    </w:p>
    <w:p>
      <w:r>
        <w:t xml:space="preserve">Правильный ответ: </w:t>
      </w:r>
      <w:r>
        <w:rPr>
          <w:b/>
        </w:rPr>
        <w:t>малигнизация</w:t>
      </w:r>
    </w:p>
    <w:p>
      <w:pPr>
        <w:pStyle w:val="Heading2"/>
      </w:pPr>
      <w:r>
        <w:t>ПРИ РЕВМАТОИДНОМ АРТРИТЕ ЧАЩЕ ВСЕГО ВСТРЕЧАЕТСЯ ВТОРИЧНЫЙ АМИЛОИДОЗ</w:t>
      </w:r>
    </w:p>
    <w:p>
      <w:r>
        <w:rPr>
          <w:b/>
        </w:rPr>
        <w:t xml:space="preserve">1: </w:t>
      </w:r>
      <w:r>
        <w:t>печени</w:t>
      </w:r>
    </w:p>
    <w:p>
      <w:r>
        <w:rPr>
          <w:b/>
        </w:rPr>
        <w:t xml:space="preserve">2: </w:t>
      </w:r>
      <w:r>
        <w:t>почек</w:t>
      </w:r>
    </w:p>
    <w:p>
      <w:r>
        <w:rPr>
          <w:b/>
        </w:rPr>
        <w:t xml:space="preserve">3: </w:t>
      </w:r>
      <w:r>
        <w:t>надпочечников</w:t>
      </w:r>
    </w:p>
    <w:p>
      <w:r>
        <w:rPr>
          <w:b/>
        </w:rPr>
        <w:t xml:space="preserve">4: </w:t>
      </w:r>
      <w:r>
        <w:t>кишечника</w:t>
      </w:r>
    </w:p>
    <w:p>
      <w:r>
        <w:t xml:space="preserve">Правильный ответ: </w:t>
      </w:r>
      <w:r>
        <w:rPr>
          <w:b/>
        </w:rPr>
        <w:t>почек</w:t>
      </w:r>
    </w:p>
    <w:p>
      <w:pPr>
        <w:pStyle w:val="Heading2"/>
      </w:pPr>
      <w:r>
        <w:t>ВЕДУЩИМ МЕХАНИЗМОМ РАЗВИТИЯ СТЕНОКАРДИИ ПРИНЦМЕТАЛА ЯВЛЯЕТСЯ</w:t>
      </w:r>
    </w:p>
    <w:p>
      <w:r>
        <w:rPr>
          <w:b/>
        </w:rPr>
        <w:t xml:space="preserve">1: </w:t>
      </w:r>
      <w:r>
        <w:t>атеротромбоз коронарных сосудов</w:t>
      </w:r>
    </w:p>
    <w:p>
      <w:r>
        <w:rPr>
          <w:b/>
        </w:rPr>
        <w:t xml:space="preserve">2: </w:t>
      </w:r>
      <w:r>
        <w:t>артериальная гипертензия</w:t>
      </w:r>
    </w:p>
    <w:p>
      <w:r>
        <w:rPr>
          <w:b/>
        </w:rPr>
        <w:t xml:space="preserve">3: </w:t>
      </w:r>
      <w:r>
        <w:t>стенозирующий атеросклероз</w:t>
      </w:r>
    </w:p>
    <w:p>
      <w:r>
        <w:rPr>
          <w:b/>
        </w:rPr>
        <w:t xml:space="preserve">4: </w:t>
      </w:r>
      <w:r>
        <w:t>коронароспазм</w:t>
      </w:r>
    </w:p>
    <w:p>
      <w:r>
        <w:t xml:space="preserve">Правильный ответ: </w:t>
      </w:r>
      <w:r>
        <w:rPr>
          <w:b/>
        </w:rPr>
        <w:t>коронароспазм</w:t>
      </w:r>
    </w:p>
    <w:p>
      <w:pPr>
        <w:pStyle w:val="Heading2"/>
      </w:pPr>
      <w:r>
        <w:t>УДЕЛЬНЫЙ ВЕС НЕИНФЕКЦИОННЫХ ЗАБОЛЕВАНИЙ В МЕЖДУНАРОДНОЙ СТРУКТУРЕ ПРИЧИН СМЕРТИ СОСТАВЛЯЕТ (В ПРОЦЕНТАХ)</w:t>
      </w:r>
    </w:p>
    <w:p>
      <w:r>
        <w:rPr>
          <w:b/>
        </w:rPr>
        <w:t xml:space="preserve">1: </w:t>
      </w:r>
      <w:r>
        <w:t>63</w:t>
      </w:r>
    </w:p>
    <w:p>
      <w:r>
        <w:rPr>
          <w:b/>
        </w:rPr>
        <w:t xml:space="preserve">2: </w:t>
      </w:r>
      <w:r>
        <w:t>43</w:t>
      </w:r>
    </w:p>
    <w:p>
      <w:r>
        <w:rPr>
          <w:b/>
        </w:rPr>
        <w:t xml:space="preserve">3: </w:t>
      </w:r>
      <w:r>
        <w:t>50</w:t>
      </w:r>
    </w:p>
    <w:p>
      <w:r>
        <w:rPr>
          <w:b/>
        </w:rPr>
        <w:t xml:space="preserve">4: </w:t>
      </w:r>
      <w:r>
        <w:t>85</w:t>
      </w:r>
    </w:p>
    <w:p>
      <w:r>
        <w:t xml:space="preserve">Правильный ответ: </w:t>
      </w:r>
      <w:r>
        <w:rPr>
          <w:b/>
        </w:rPr>
        <w:t>63</w:t>
      </w:r>
    </w:p>
    <w:p>
      <w:pPr>
        <w:pStyle w:val="Heading2"/>
      </w:pPr>
      <w:r>
        <w:t>МОМЕНТОМ СМЕРТИ ЧЕЛОВЕКА ЯВЛЯЕТСЯ МОМЕНТ</w:t>
      </w:r>
    </w:p>
    <w:p>
      <w:r>
        <w:rPr>
          <w:b/>
        </w:rPr>
        <w:t xml:space="preserve">1: </w:t>
      </w:r>
      <w:r>
        <w:t>смерти его мозга или его биологической смерти</w:t>
      </w:r>
    </w:p>
    <w:p>
      <w:r>
        <w:rPr>
          <w:b/>
        </w:rPr>
        <w:t xml:space="preserve">2: </w:t>
      </w:r>
      <w:r>
        <w:t>трупного окоченения</w:t>
      </w:r>
    </w:p>
    <w:p>
      <w:r>
        <w:rPr>
          <w:b/>
        </w:rPr>
        <w:t xml:space="preserve">3: </w:t>
      </w:r>
      <w:r>
        <w:t>остановки сердцебиения в течение 20 минут</w:t>
      </w:r>
    </w:p>
    <w:p>
      <w:r>
        <w:rPr>
          <w:b/>
        </w:rPr>
        <w:t xml:space="preserve">4: </w:t>
      </w:r>
      <w:r>
        <w:t>остановки дыхания в течение 20 минут</w:t>
      </w:r>
    </w:p>
    <w:p>
      <w:r>
        <w:t xml:space="preserve">Правильный ответ: </w:t>
      </w:r>
      <w:r>
        <w:rPr>
          <w:b/>
        </w:rPr>
        <w:t>смерти его мозга или его биологической смерти</w:t>
      </w:r>
    </w:p>
    <w:p>
      <w:pPr>
        <w:pStyle w:val="Heading2"/>
      </w:pPr>
      <w:r>
        <w:t>РЕНТГЕНОЛОГИЧЕСКИМ ПРИЗНАКОМ ПНЕВМОНИИ ЯВЛЯЕТСЯ</w:t>
      </w:r>
    </w:p>
    <w:p>
      <w:r>
        <w:rPr>
          <w:b/>
        </w:rPr>
        <w:t xml:space="preserve">1: </w:t>
      </w:r>
      <w:r>
        <w:t>долевое, сегментарное затемнение</w:t>
      </w:r>
    </w:p>
    <w:p>
      <w:r>
        <w:rPr>
          <w:b/>
        </w:rPr>
        <w:t xml:space="preserve">2: </w:t>
      </w:r>
      <w:r>
        <w:t>расширение корней легких</w:t>
      </w:r>
    </w:p>
    <w:p>
      <w:r>
        <w:rPr>
          <w:b/>
        </w:rPr>
        <w:t xml:space="preserve">3: </w:t>
      </w:r>
      <w:r>
        <w:t>повышение воздушности легочной ткани</w:t>
      </w:r>
    </w:p>
    <w:p>
      <w:r>
        <w:rPr>
          <w:b/>
        </w:rPr>
        <w:t xml:space="preserve">4: </w:t>
      </w:r>
      <w:r>
        <w:t>двухсторонняя очаговая диссеминация</w:t>
      </w:r>
    </w:p>
    <w:p>
      <w:r>
        <w:t xml:space="preserve">Правильный ответ: </w:t>
      </w:r>
      <w:r>
        <w:rPr>
          <w:b/>
        </w:rPr>
        <w:t>долевое, сегментарное затемнение</w:t>
      </w:r>
    </w:p>
    <w:p>
      <w:pPr>
        <w:pStyle w:val="Heading2"/>
      </w:pPr>
      <w:r>
        <w:t>ПРИ ЛЕЧЕНИИ ОСТРОГО ПРИСТУПА ПОДАГРЫ ПРИМЕНЯЮТ</w:t>
      </w:r>
    </w:p>
    <w:p>
      <w:r>
        <w:rPr>
          <w:b/>
        </w:rPr>
        <w:t xml:space="preserve">1: </w:t>
      </w:r>
      <w:r>
        <w:t>метотрексат</w:t>
      </w:r>
    </w:p>
    <w:p>
      <w:r>
        <w:rPr>
          <w:b/>
        </w:rPr>
        <w:t xml:space="preserve">2: </w:t>
      </w:r>
      <w:r>
        <w:t>антибиотики</w:t>
      </w:r>
    </w:p>
    <w:p>
      <w:r>
        <w:rPr>
          <w:b/>
        </w:rPr>
        <w:t xml:space="preserve">3: </w:t>
      </w:r>
      <w:r>
        <w:t>нестероидные противовоспалительные препараты</w:t>
      </w:r>
    </w:p>
    <w:p>
      <w:r>
        <w:rPr>
          <w:b/>
        </w:rPr>
        <w:t xml:space="preserve">4: </w:t>
      </w:r>
      <w:r>
        <w:t>лефлуномид</w:t>
      </w:r>
    </w:p>
    <w:p>
      <w:r>
        <w:t xml:space="preserve">Правильный ответ: </w:t>
      </w:r>
      <w:r>
        <w:rPr>
          <w:b/>
        </w:rPr>
        <w:t>нестероидные противовоспалительные препараты</w:t>
      </w:r>
    </w:p>
    <w:p>
      <w:pPr>
        <w:pStyle w:val="Heading2"/>
      </w:pPr>
      <w:r>
        <w:t>ПОД РЕГИОНАЛЬНЫМ СНИЖЕНИЕМ СОКРАЩЕНИЙ СЕРДЕЧНОЙ СТЕНКИ ПОНИМАЮТ</w:t>
      </w:r>
    </w:p>
    <w:p>
      <w:r>
        <w:rPr>
          <w:b/>
        </w:rPr>
        <w:t xml:space="preserve">1: </w:t>
      </w:r>
      <w:r>
        <w:t>акинезию</w:t>
      </w:r>
    </w:p>
    <w:p>
      <w:r>
        <w:rPr>
          <w:b/>
        </w:rPr>
        <w:t xml:space="preserve">2: </w:t>
      </w:r>
      <w:r>
        <w:t>гиперкинезию</w:t>
      </w:r>
    </w:p>
    <w:p>
      <w:r>
        <w:rPr>
          <w:b/>
        </w:rPr>
        <w:t xml:space="preserve">3: </w:t>
      </w:r>
      <w:r>
        <w:t>гипокинезию</w:t>
      </w:r>
    </w:p>
    <w:p>
      <w:r>
        <w:rPr>
          <w:b/>
        </w:rPr>
        <w:t xml:space="preserve">4: </w:t>
      </w:r>
      <w:r>
        <w:t>дискинезию</w:t>
      </w:r>
    </w:p>
    <w:p>
      <w:r>
        <w:t xml:space="preserve">Правильный ответ: </w:t>
      </w:r>
      <w:r>
        <w:rPr>
          <w:b/>
        </w:rPr>
        <w:t>гипокинезию</w:t>
      </w:r>
    </w:p>
    <w:p>
      <w:pPr>
        <w:pStyle w:val="Heading2"/>
      </w:pPr>
      <w:r>
        <w:t>ИНОТРОПНУЮ ФУНКЦИЮ МИОКАРДА СНИЖАЮТ</w:t>
      </w:r>
    </w:p>
    <w:p>
      <w:r>
        <w:rPr>
          <w:b/>
        </w:rPr>
        <w:t xml:space="preserve">1: </w:t>
      </w:r>
      <w:r>
        <w:t>антагонисты медленных кальциевых каналов</w:t>
      </w:r>
    </w:p>
    <w:p>
      <w:r>
        <w:rPr>
          <w:b/>
        </w:rPr>
        <w:t xml:space="preserve">2: </w:t>
      </w:r>
      <w:r>
        <w:t>блокаторы рецепторов ангиотензина II</w:t>
      </w:r>
    </w:p>
    <w:p>
      <w:r>
        <w:rPr>
          <w:b/>
        </w:rPr>
        <w:t xml:space="preserve">3: </w:t>
      </w:r>
      <w:r>
        <w:t>бета-адреноблокаторы</w:t>
      </w:r>
    </w:p>
    <w:p>
      <w:r>
        <w:rPr>
          <w:b/>
        </w:rPr>
        <w:t xml:space="preserve">4: </w:t>
      </w:r>
      <w:r>
        <w:t>агонисты альфа-адреноблокаторов центрального действия</w:t>
      </w:r>
    </w:p>
    <w:p>
      <w:r>
        <w:t xml:space="preserve">Правильный ответ: </w:t>
      </w:r>
      <w:r>
        <w:rPr>
          <w:b/>
        </w:rPr>
        <w:t>бета-адреноблокаторы</w:t>
      </w:r>
    </w:p>
    <w:p>
      <w:pPr>
        <w:pStyle w:val="Heading2"/>
      </w:pPr>
      <w:r>
        <w:t>У МУЖЧИНЫ 78 ЛЕТ С АДЕНОМОЙ ПРОСТАТЫ ПРЕДПОЧТИТЕЛЬНО НАЧАТЬ ЛЕЧЕНИЕ АГ С НАЗНАЧЕНИЯ</w:t>
      </w:r>
    </w:p>
    <w:p>
      <w:r>
        <w:rPr>
          <w:b/>
        </w:rPr>
        <w:t xml:space="preserve">1: </w:t>
      </w:r>
      <w:r>
        <w:t>карведилола</w:t>
      </w:r>
    </w:p>
    <w:p>
      <w:r>
        <w:rPr>
          <w:b/>
        </w:rPr>
        <w:t xml:space="preserve">2: </w:t>
      </w:r>
      <w:r>
        <w:t>кандесартана</w:t>
      </w:r>
    </w:p>
    <w:p>
      <w:r>
        <w:rPr>
          <w:b/>
        </w:rPr>
        <w:t xml:space="preserve">3: </w:t>
      </w:r>
      <w:r>
        <w:t>гидрохлортиазида</w:t>
      </w:r>
    </w:p>
    <w:p>
      <w:r>
        <w:rPr>
          <w:b/>
        </w:rPr>
        <w:t xml:space="preserve">4: </w:t>
      </w:r>
      <w:r>
        <w:t>доксазозина</w:t>
      </w:r>
    </w:p>
    <w:p>
      <w:r>
        <w:t xml:space="preserve">Правильный ответ: </w:t>
      </w:r>
      <w:r>
        <w:rPr>
          <w:b/>
        </w:rPr>
        <w:t>доксазозина</w:t>
      </w:r>
    </w:p>
    <w:p>
      <w:pPr>
        <w:pStyle w:val="Heading2"/>
      </w:pPr>
      <w:r>
        <w:t>ПРИ ПОДАГРЕ НЕ СЛЕДУЕТ В КАЧЕСТВЕ АНТИГИПЕРТЕНЗИВНОГО СРЕДСТВА ПРИМЕНЯТЬ</w:t>
      </w:r>
    </w:p>
    <w:p>
      <w:r>
        <w:rPr>
          <w:b/>
        </w:rPr>
        <w:t xml:space="preserve">1: </w:t>
      </w:r>
      <w:r>
        <w:t>метопролол</w:t>
      </w:r>
    </w:p>
    <w:p>
      <w:r>
        <w:rPr>
          <w:b/>
        </w:rPr>
        <w:t xml:space="preserve">2: </w:t>
      </w:r>
      <w:r>
        <w:t>моксонидин</w:t>
      </w:r>
    </w:p>
    <w:p>
      <w:r>
        <w:rPr>
          <w:b/>
        </w:rPr>
        <w:t xml:space="preserve">3: </w:t>
      </w:r>
      <w:r>
        <w:t>гидрохлоротиазид</w:t>
      </w:r>
    </w:p>
    <w:p>
      <w:r>
        <w:rPr>
          <w:b/>
        </w:rPr>
        <w:t xml:space="preserve">4: </w:t>
      </w:r>
      <w:r>
        <w:t>амлодипин</w:t>
      </w:r>
    </w:p>
    <w:p>
      <w:r>
        <w:t xml:space="preserve">Правильный ответ: </w:t>
      </w:r>
      <w:r>
        <w:rPr>
          <w:b/>
        </w:rPr>
        <w:t>гидрохлоротиазид</w:t>
      </w:r>
    </w:p>
    <w:p>
      <w:pPr>
        <w:pStyle w:val="Heading2"/>
      </w:pPr>
      <w:r>
        <w:t>АКАРБОЗА ПРИНАДЛЕЖИТ К ПРЕПАРАТАМ ИЗ ГРУППЫ</w:t>
      </w:r>
    </w:p>
    <w:p>
      <w:r>
        <w:rPr>
          <w:b/>
        </w:rPr>
        <w:t xml:space="preserve">1: </w:t>
      </w:r>
      <w:r>
        <w:t>аналогов глюкагоноподобного пептида-1</w:t>
      </w:r>
    </w:p>
    <w:p>
      <w:r>
        <w:rPr>
          <w:b/>
        </w:rPr>
        <w:t xml:space="preserve">2: </w:t>
      </w:r>
      <w:r>
        <w:t>ингибиторов α-глюкозидазы</w:t>
      </w:r>
    </w:p>
    <w:p>
      <w:r>
        <w:rPr>
          <w:b/>
        </w:rPr>
        <w:t xml:space="preserve">3: </w:t>
      </w:r>
      <w:r>
        <w:t>производных сульфонилмочевины</w:t>
      </w:r>
    </w:p>
    <w:p>
      <w:r>
        <w:rPr>
          <w:b/>
        </w:rPr>
        <w:t xml:space="preserve">4: </w:t>
      </w:r>
      <w:r>
        <w:t>аналогов меглитинида</w:t>
      </w:r>
    </w:p>
    <w:p>
      <w:r>
        <w:t xml:space="preserve">Правильный ответ: </w:t>
      </w:r>
      <w:r>
        <w:rPr>
          <w:b/>
        </w:rPr>
        <w:t>ингибиторов α-глюкозидазы</w:t>
      </w:r>
    </w:p>
    <w:p>
      <w:pPr>
        <w:pStyle w:val="Heading2"/>
      </w:pPr>
      <w:r>
        <w:t>НА ОСНОВАНИИ ФЕДЕРАЛЬНЫХ КЛИНИЧЕСКИХ РЕКОМЕНДАЦИЙ «ОСТРЫЙ ТОНЗИЛЛОФАРИНГИТ» (2016Г.) ДЛИТЕЛЬНОСТЬ ЛЕЧЕНИЯ ТОНЗИЛЛОФАРИНГИТА, ВЫЗВАННОГО БЕТА-ГЕМОЛИТИЧЕСКИМ СТРЕПТОКОККОМ ГРУППЫ А, ПЕНИЦИЛЛИНАМИ ДОЛЖНА СОСТАВЛЯТЬ _____ ДНЕЙ</w:t>
      </w:r>
    </w:p>
    <w:p>
      <w:r>
        <w:rPr>
          <w:b/>
        </w:rPr>
        <w:t xml:space="preserve">1: </w:t>
      </w:r>
      <w:r>
        <w:t>7</w:t>
      </w:r>
    </w:p>
    <w:p>
      <w:r>
        <w:rPr>
          <w:b/>
        </w:rPr>
        <w:t xml:space="preserve">2: </w:t>
      </w:r>
      <w:r>
        <w:t>10</w:t>
      </w:r>
    </w:p>
    <w:p>
      <w:r>
        <w:rPr>
          <w:b/>
        </w:rPr>
        <w:t xml:space="preserve">3: </w:t>
      </w:r>
      <w:r>
        <w:t>14</w:t>
      </w:r>
    </w:p>
    <w:p>
      <w:r>
        <w:rPr>
          <w:b/>
        </w:rPr>
        <w:t xml:space="preserve">4: </w:t>
      </w:r>
      <w:r>
        <w:t>5</w:t>
      </w:r>
    </w:p>
    <w:p>
      <w:r>
        <w:t xml:space="preserve">Правильный ответ: </w:t>
      </w:r>
      <w:r>
        <w:rPr>
          <w:b/>
        </w:rPr>
        <w:t>10</w:t>
      </w:r>
    </w:p>
    <w:p>
      <w:pPr>
        <w:pStyle w:val="Heading2"/>
      </w:pPr>
      <w:r>
        <w:t>ДЛЯ ПОДТВЕРЖДЕНИЯ ДИАГНОЗА «СТЕНОКАРДИЯ НАПРЯЖЕНИЯ» И УТОЧНЕНИЯ ДАЛЬНЕЙШЕЙ ТАКТИКИ ПАЦИЕНТУ ЦЕЛЕСООБРАЗНО ПРОВЕСТИ</w:t>
      </w:r>
    </w:p>
    <w:p>
      <w:r>
        <w:rPr>
          <w:b/>
        </w:rPr>
        <w:t xml:space="preserve">1: </w:t>
      </w:r>
      <w:r>
        <w:t>электрофизиологическое исследование миокарда</w:t>
      </w:r>
    </w:p>
    <w:p>
      <w:r>
        <w:rPr>
          <w:b/>
        </w:rPr>
        <w:t xml:space="preserve">2: </w:t>
      </w:r>
      <w:r>
        <w:t>суточное имониторирование ЭКГ</w:t>
      </w:r>
    </w:p>
    <w:p>
      <w:r>
        <w:rPr>
          <w:b/>
        </w:rPr>
        <w:t xml:space="preserve">3: </w:t>
      </w:r>
      <w:r>
        <w:t>стресс-тест с визуализацией миокарда или регистрацией ЭКГ</w:t>
      </w:r>
    </w:p>
    <w:p>
      <w:r>
        <w:rPr>
          <w:b/>
        </w:rPr>
        <w:t xml:space="preserve">4: </w:t>
      </w:r>
      <w:r>
        <w:t>эхокардиографическое исследование</w:t>
      </w:r>
    </w:p>
    <w:p>
      <w:r>
        <w:t xml:space="preserve">Правильный ответ: </w:t>
      </w:r>
      <w:r>
        <w:rPr>
          <w:b/>
        </w:rPr>
        <w:t>стресс-тест с визуализацией миокарда или регистрацией ЭКГ</w:t>
      </w:r>
    </w:p>
    <w:p>
      <w:pPr>
        <w:pStyle w:val="Heading2"/>
      </w:pPr>
      <w:r>
        <w:t>РЕКОМЕНДУЕМАЯ ЧИСЛЕННОСТЬ ОБСЛУЖИВАЕМОГО НАСЕЛЕНИЯ ГОРОДСКОЙ БОЛЬНИЦЕЙ СОСТАВЛЯЕТ _______ ТЫСЯЧ ЧЕЛОВЕК</w:t>
      </w:r>
    </w:p>
    <w:p>
      <w:r>
        <w:rPr>
          <w:b/>
        </w:rPr>
        <w:t xml:space="preserve">1: </w:t>
      </w:r>
      <w:r>
        <w:t>20-50</w:t>
      </w:r>
    </w:p>
    <w:p>
      <w:r>
        <w:rPr>
          <w:b/>
        </w:rPr>
        <w:t xml:space="preserve">2: </w:t>
      </w:r>
      <w:r>
        <w:t>50-100</w:t>
      </w:r>
    </w:p>
    <w:p>
      <w:r>
        <w:rPr>
          <w:b/>
        </w:rPr>
        <w:t xml:space="preserve">3: </w:t>
      </w:r>
      <w:r>
        <w:t>20-300</w:t>
      </w:r>
    </w:p>
    <w:p>
      <w:r>
        <w:rPr>
          <w:b/>
        </w:rPr>
        <w:t xml:space="preserve">4: </w:t>
      </w:r>
      <w:r>
        <w:t>20-200</w:t>
      </w:r>
    </w:p>
    <w:p>
      <w:r>
        <w:t xml:space="preserve">Правильный ответ: </w:t>
      </w:r>
      <w:r>
        <w:rPr>
          <w:b/>
        </w:rPr>
        <w:t>20-300</w:t>
      </w:r>
    </w:p>
    <w:p>
      <w:pPr>
        <w:pStyle w:val="Heading2"/>
      </w:pPr>
      <w:r>
        <w:t>В СХЕМАХ ЛЕЧЕНИЯ ДВС-СИНДРОМА ПРИСУТСТВУЮТ</w:t>
      </w:r>
    </w:p>
    <w:p>
      <w:r>
        <w:rPr>
          <w:b/>
        </w:rPr>
        <w:t xml:space="preserve">1: </w:t>
      </w:r>
      <w:r>
        <w:t>плазмаферез и свежезамороженная плазма</w:t>
      </w:r>
    </w:p>
    <w:p>
      <w:r>
        <w:rPr>
          <w:b/>
        </w:rPr>
        <w:t xml:space="preserve">2: </w:t>
      </w:r>
      <w:r>
        <w:t>антикоагулянты и антифибринолитики</w:t>
      </w:r>
    </w:p>
    <w:p>
      <w:r>
        <w:rPr>
          <w:b/>
        </w:rPr>
        <w:t xml:space="preserve">3: </w:t>
      </w:r>
      <w:r>
        <w:t>антикоагулянты и активаторы фибринолиза</w:t>
      </w:r>
    </w:p>
    <w:p>
      <w:r>
        <w:rPr>
          <w:b/>
        </w:rPr>
        <w:t xml:space="preserve">4: </w:t>
      </w:r>
      <w:r>
        <w:t>антиагреганты и активаторы фибринолиза</w:t>
      </w:r>
    </w:p>
    <w:p>
      <w:r>
        <w:t xml:space="preserve">Правильный ответ: </w:t>
      </w:r>
      <w:r>
        <w:rPr>
          <w:b/>
        </w:rPr>
        <w:t>плазмаферез и свежезамороженная плазма</w:t>
      </w:r>
    </w:p>
    <w:p>
      <w:pPr>
        <w:pStyle w:val="Heading2"/>
      </w:pPr>
      <w:r>
        <w:t>ПРЕПАРАТОМ, ПРИМЕНЕНИЕ КОТОРОГО ДЛЯ ПОДАВЛЕНИЯ АММИАКПРОДУЦИРУЮЩЕЙ ФЛОРЫ В ЛЕЧЕНИИ И ПРОФИЛАКТИКЕ ПЕЧЕНОЧНОЙ ЭНЦЕФАЛОПАТИИ ОДОБРЕНО ЕВРОПЕЙСКИМ И АМЕРИКАНСКИМ ОБЩЕСТВАМИ ПО ИЗУЧЕНИЮ БОЛЕЗНЕЙ ПЕЧЕНИ, ЯВЛЯЕТСЯ</w:t>
      </w:r>
    </w:p>
    <w:p>
      <w:r>
        <w:rPr>
          <w:b/>
        </w:rPr>
        <w:t xml:space="preserve">1: </w:t>
      </w:r>
      <w:r>
        <w:t>Кларитромицин</w:t>
      </w:r>
    </w:p>
    <w:p>
      <w:r>
        <w:rPr>
          <w:b/>
        </w:rPr>
        <w:t xml:space="preserve">2: </w:t>
      </w:r>
      <w:r>
        <w:t>Амоксициллин</w:t>
      </w:r>
    </w:p>
    <w:p>
      <w:r>
        <w:rPr>
          <w:b/>
        </w:rPr>
        <w:t xml:space="preserve">3: </w:t>
      </w:r>
      <w:r>
        <w:t>Рифаксимин</w:t>
      </w:r>
    </w:p>
    <w:p>
      <w:r>
        <w:rPr>
          <w:b/>
        </w:rPr>
        <w:t xml:space="preserve">4: </w:t>
      </w:r>
      <w:r>
        <w:t>Канамицин</w:t>
      </w:r>
    </w:p>
    <w:p>
      <w:r>
        <w:t xml:space="preserve">Правильный ответ: </w:t>
      </w:r>
      <w:r>
        <w:rPr>
          <w:b/>
        </w:rPr>
        <w:t>Рифаксимин</w:t>
      </w:r>
    </w:p>
    <w:p>
      <w:pPr>
        <w:pStyle w:val="Heading2"/>
      </w:pPr>
      <w:r>
        <w:t>ПОД КОМПЛЕКСНЫМ ИСПОЛЬЗОВАНИЕМ ВОЗДЕЙСТВИЯ МОРСКИХ ФАКТОРОВ: КЛИМАТА, ВОДЫ, ГРЯЗЕЙ, ВОДОРОСЛЕЙ, ПЕСКА И ДРУГИХ, ИЗВЛЕКАЕМЫХ ИЗ МОРЯ КОМПОНЕНТОВ, - ПОДРАЗУМЕВАЮТ</w:t>
      </w:r>
    </w:p>
    <w:p>
      <w:r>
        <w:rPr>
          <w:b/>
        </w:rPr>
        <w:t xml:space="preserve">1: </w:t>
      </w:r>
      <w:r>
        <w:t>гелиотерапию</w:t>
      </w:r>
    </w:p>
    <w:p>
      <w:r>
        <w:rPr>
          <w:b/>
        </w:rPr>
        <w:t xml:space="preserve">2: </w:t>
      </w:r>
      <w:r>
        <w:t>аэротерапию</w:t>
      </w:r>
    </w:p>
    <w:p>
      <w:r>
        <w:rPr>
          <w:b/>
        </w:rPr>
        <w:t xml:space="preserve">3: </w:t>
      </w:r>
      <w:r>
        <w:t>озонотерапию</w:t>
      </w:r>
    </w:p>
    <w:p>
      <w:r>
        <w:rPr>
          <w:b/>
        </w:rPr>
        <w:t xml:space="preserve">4: </w:t>
      </w:r>
      <w:r>
        <w:t>талассотерапию</w:t>
      </w:r>
    </w:p>
    <w:p>
      <w:r>
        <w:t xml:space="preserve">Правильный ответ: </w:t>
      </w:r>
      <w:r>
        <w:rPr>
          <w:b/>
        </w:rPr>
        <w:t>талассотерапию</w:t>
      </w:r>
    </w:p>
    <w:p>
      <w:pPr>
        <w:pStyle w:val="Heading2"/>
      </w:pPr>
      <w:r>
        <w:t>У БОЛЬНЫХ ИШЕМИЧЕСКОЙ БОЛЕЗНЬЮ СЕРДЦА КОНЕЧНОЕ ДИАСТОЛИЧЕСКОЕ ДАВЛЕНИЕ В ЛЕВОМ ЖЕЛУДОЧКЕ В РЕЗУЛЬТАТЕ ПРИЕМА НИТРАТОВ</w:t>
      </w:r>
    </w:p>
    <w:p>
      <w:r>
        <w:rPr>
          <w:b/>
        </w:rPr>
        <w:t xml:space="preserve">1: </w:t>
      </w:r>
      <w:r>
        <w:t>не изменяется</w:t>
      </w:r>
    </w:p>
    <w:p>
      <w:r>
        <w:rPr>
          <w:b/>
        </w:rPr>
        <w:t xml:space="preserve">2: </w:t>
      </w:r>
      <w:r>
        <w:t>вначале повышается, а затем понижается</w:t>
      </w:r>
    </w:p>
    <w:p>
      <w:r>
        <w:rPr>
          <w:b/>
        </w:rPr>
        <w:t xml:space="preserve">3: </w:t>
      </w:r>
      <w:r>
        <w:t>понижается</w:t>
      </w:r>
    </w:p>
    <w:p>
      <w:r>
        <w:rPr>
          <w:b/>
        </w:rPr>
        <w:t xml:space="preserve">4: </w:t>
      </w:r>
      <w:r>
        <w:t>повышается</w:t>
      </w:r>
    </w:p>
    <w:p>
      <w:r>
        <w:t xml:space="preserve">Правильный ответ: </w:t>
      </w:r>
      <w:r>
        <w:rPr>
          <w:b/>
        </w:rPr>
        <w:t>понижается</w:t>
      </w:r>
    </w:p>
    <w:p>
      <w:pPr>
        <w:pStyle w:val="Heading2"/>
      </w:pPr>
      <w:r>
        <w:t>ПРИ ПОДОЗРЕНИИ НА ПНЕВМОКОККОВУЮ ПНЕВМОНИЮ СЛЕДУЕТ НАЗНАЧАТЬ</w:t>
      </w:r>
    </w:p>
    <w:p>
      <w:r>
        <w:rPr>
          <w:b/>
        </w:rPr>
        <w:t xml:space="preserve">1: </w:t>
      </w:r>
      <w:r>
        <w:t>эритромицин</w:t>
      </w:r>
    </w:p>
    <w:p>
      <w:r>
        <w:rPr>
          <w:b/>
        </w:rPr>
        <w:t xml:space="preserve">2: </w:t>
      </w:r>
      <w:r>
        <w:t>стрептомицин</w:t>
      </w:r>
    </w:p>
    <w:p>
      <w:r>
        <w:rPr>
          <w:b/>
        </w:rPr>
        <w:t xml:space="preserve">3: </w:t>
      </w:r>
      <w:r>
        <w:t>олететрин</w:t>
      </w:r>
    </w:p>
    <w:p>
      <w:r>
        <w:rPr>
          <w:b/>
        </w:rPr>
        <w:t xml:space="preserve">4: </w:t>
      </w:r>
      <w:r>
        <w:t>пенициллин</w:t>
      </w:r>
    </w:p>
    <w:p>
      <w:r>
        <w:t xml:space="preserve">Правильный ответ: </w:t>
      </w:r>
      <w:r>
        <w:rPr>
          <w:b/>
        </w:rPr>
        <w:t>пенициллин</w:t>
      </w:r>
    </w:p>
    <w:p>
      <w:pPr>
        <w:pStyle w:val="Heading2"/>
      </w:pPr>
      <w:r>
        <w:t>ПРИ ГИСТОЛОГИЧЕСКОМ ИССЛЕДОВАНИИ БИОПТАТА ОПУХОЛЕВОГО ОБРАЗОВАНИЯ ПЕРЕДНЕГО СРЕДОСТЕНИЯ ВЫЯВЛЕНЫ КЛЕТКИ БЕРЕЗОВСКОГО-РИДА-ШТЕРНБЕРГА, ЧТО СВИДЕТЕЛЬСТВУЕТ О</w:t>
      </w:r>
    </w:p>
    <w:p>
      <w:r>
        <w:rPr>
          <w:b/>
        </w:rPr>
        <w:t xml:space="preserve">1: </w:t>
      </w:r>
      <w:r>
        <w:t>центроцитарной лимфоме</w:t>
      </w:r>
    </w:p>
    <w:p>
      <w:r>
        <w:rPr>
          <w:b/>
        </w:rPr>
        <w:t xml:space="preserve">2: </w:t>
      </w:r>
      <w:r>
        <w:t>лимфоме Ходжкина</w:t>
      </w:r>
    </w:p>
    <w:p>
      <w:r>
        <w:rPr>
          <w:b/>
        </w:rPr>
        <w:t xml:space="preserve">3: </w:t>
      </w:r>
      <w:r>
        <w:t>тимоме</w:t>
      </w:r>
    </w:p>
    <w:p>
      <w:r>
        <w:rPr>
          <w:b/>
        </w:rPr>
        <w:t xml:space="preserve">4: </w:t>
      </w:r>
      <w:r>
        <w:t>гистиоцитозе</w:t>
      </w:r>
    </w:p>
    <w:p>
      <w:r>
        <w:t xml:space="preserve">Правильный ответ: </w:t>
      </w:r>
      <w:r>
        <w:rPr>
          <w:b/>
        </w:rPr>
        <w:t>лимфоме Ходжкина</w:t>
      </w:r>
    </w:p>
    <w:p>
      <w:pPr>
        <w:pStyle w:val="Heading2"/>
      </w:pPr>
      <w:r>
        <w:t>В СЛУЧАЕ КРОВОТЕЧЕНИЯ ИЗ ВЕРХНИХ ОТДЕЛОВ ЖЕЛУДОЧНО-КИШЕЧНОГО ТРАКТА К САМЫМ ИНФОРМАТИВНЫМ ДИАГНОСТИЧЕСКИМ ПРИЕМАМ ОТНОСЯТ</w:t>
      </w:r>
    </w:p>
    <w:p>
      <w:r>
        <w:rPr>
          <w:b/>
        </w:rPr>
        <w:t xml:space="preserve">1: </w:t>
      </w:r>
      <w:r>
        <w:t>эндоскопию</w:t>
      </w:r>
    </w:p>
    <w:p>
      <w:r>
        <w:rPr>
          <w:b/>
        </w:rPr>
        <w:t xml:space="preserve">2: </w:t>
      </w:r>
      <w:r>
        <w:t>рентгенологическое исследование</w:t>
      </w:r>
    </w:p>
    <w:p>
      <w:r>
        <w:rPr>
          <w:b/>
        </w:rPr>
        <w:t xml:space="preserve">3: </w:t>
      </w:r>
      <w:r>
        <w:t>рН-метрию</w:t>
      </w:r>
    </w:p>
    <w:p>
      <w:r>
        <w:rPr>
          <w:b/>
        </w:rPr>
        <w:t xml:space="preserve">4: </w:t>
      </w:r>
      <w:r>
        <w:t>лабораторные исследования</w:t>
      </w:r>
    </w:p>
    <w:p>
      <w:r>
        <w:t xml:space="preserve">Правильный ответ: </w:t>
      </w:r>
      <w:r>
        <w:rPr>
          <w:b/>
        </w:rPr>
        <w:t>эндоскопию</w:t>
      </w:r>
    </w:p>
    <w:p>
      <w:pPr>
        <w:pStyle w:val="Heading2"/>
      </w:pPr>
      <w:r>
        <w:t>ЗАПОР МОЖЕТ РАЗВИТЬСЯ ПРИ ПРИЕМЕ</w:t>
      </w:r>
    </w:p>
    <w:p>
      <w:r>
        <w:rPr>
          <w:b/>
        </w:rPr>
        <w:t xml:space="preserve">1: </w:t>
      </w:r>
      <w:r>
        <w:t>гормонов щитовидной железы</w:t>
      </w:r>
    </w:p>
    <w:p>
      <w:r>
        <w:rPr>
          <w:b/>
        </w:rPr>
        <w:t xml:space="preserve">2: </w:t>
      </w:r>
      <w:r>
        <w:t>антидепрессантов</w:t>
      </w:r>
    </w:p>
    <w:p>
      <w:r>
        <w:rPr>
          <w:b/>
        </w:rPr>
        <w:t xml:space="preserve">3: </w:t>
      </w:r>
      <w:r>
        <w:t>лактулозы</w:t>
      </w:r>
    </w:p>
    <w:p>
      <w:r>
        <w:rPr>
          <w:b/>
        </w:rPr>
        <w:t xml:space="preserve">4: </w:t>
      </w:r>
      <w:r>
        <w:t>антибиотиков</w:t>
      </w:r>
    </w:p>
    <w:p>
      <w:r>
        <w:t xml:space="preserve">Правильный ответ: </w:t>
      </w:r>
      <w:r>
        <w:rPr>
          <w:b/>
        </w:rPr>
        <w:t>антидепрессантов</w:t>
      </w:r>
    </w:p>
    <w:p>
      <w:pPr>
        <w:pStyle w:val="Heading2"/>
      </w:pPr>
      <w:r>
        <w:t>ЖАЛОБЫ НА ПАРЕСТЕЗИИ В СТОПАХ И НЕУСТОЙЧИВОСТЬ ПОХОДКИ ПРИ В12-ДЕФИЦИТНОЙ АНЕМИИ МОЖНО ОБЪЯСНИТЬ</w:t>
      </w:r>
    </w:p>
    <w:p>
      <w:r>
        <w:rPr>
          <w:b/>
        </w:rPr>
        <w:t xml:space="preserve">1: </w:t>
      </w:r>
      <w:r>
        <w:t>остаточными явлениями нарушения мозгового кровообращения</w:t>
      </w:r>
    </w:p>
    <w:p>
      <w:r>
        <w:rPr>
          <w:b/>
        </w:rPr>
        <w:t xml:space="preserve">2: </w:t>
      </w:r>
      <w:r>
        <w:t>фуникулярным миелозом</w:t>
      </w:r>
    </w:p>
    <w:p>
      <w:r>
        <w:rPr>
          <w:b/>
        </w:rPr>
        <w:t xml:space="preserve">3: </w:t>
      </w:r>
      <w:r>
        <w:t>гипокалиемией</w:t>
      </w:r>
    </w:p>
    <w:p>
      <w:r>
        <w:rPr>
          <w:b/>
        </w:rPr>
        <w:t xml:space="preserve">4: </w:t>
      </w:r>
      <w:r>
        <w:t>ангиопатией артерий нижних конечностей</w:t>
      </w:r>
    </w:p>
    <w:p>
      <w:r>
        <w:t xml:space="preserve">Правильный ответ: </w:t>
      </w:r>
      <w:r>
        <w:rPr>
          <w:b/>
        </w:rPr>
        <w:t>фуникулярным миелозом</w:t>
      </w:r>
    </w:p>
    <w:p>
      <w:pPr>
        <w:pStyle w:val="Heading2"/>
      </w:pPr>
      <w:r>
        <w:t>ЕСЛИ ИНОРОДНОЕ ТЕЛО НАРУШИЛО ПРОХОДИМОСТЬ ДЫХАТЕЛЬНЫХ ПУТЕЙ У БЕРЕМЕННОЙ, ОКАЗАНИЕ ПЕРВОЙ ПОМОЩИ ЗАКЛЮЧАЕТСЯ В</w:t>
      </w:r>
    </w:p>
    <w:p>
      <w:r>
        <w:rPr>
          <w:b/>
        </w:rPr>
        <w:t xml:space="preserve">1: </w:t>
      </w:r>
      <w:r>
        <w:t>надавливании на корень языка для вызывания у пострадавшей рвоты</w:t>
      </w:r>
    </w:p>
    <w:p>
      <w:r>
        <w:rPr>
          <w:b/>
        </w:rPr>
        <w:t xml:space="preserve">2: </w:t>
      </w:r>
      <w:r>
        <w:t>надавливаниях на верхнюю часть живота</w:t>
      </w:r>
    </w:p>
    <w:p>
      <w:r>
        <w:rPr>
          <w:b/>
        </w:rPr>
        <w:t xml:space="preserve">3: </w:t>
      </w:r>
      <w:r>
        <w:t>попытке извлечения инородного тела с помощью пинцета</w:t>
      </w:r>
    </w:p>
    <w:p>
      <w:r>
        <w:rPr>
          <w:b/>
        </w:rPr>
        <w:t xml:space="preserve">4: </w:t>
      </w:r>
      <w:r>
        <w:t>ударах по спине и надавливаниях на нижнюю часть грудной клетки</w:t>
      </w:r>
    </w:p>
    <w:p>
      <w:r>
        <w:t xml:space="preserve">Правильный ответ: </w:t>
      </w:r>
      <w:r>
        <w:rPr>
          <w:b/>
        </w:rPr>
        <w:t>ударах по спине и надавливаниях на нижнюю часть грудной клетки</w:t>
      </w:r>
    </w:p>
    <w:p>
      <w:pPr>
        <w:pStyle w:val="Heading2"/>
      </w:pPr>
      <w:r>
        <w:t>ПРОТИВОПОКАЗАНИЕМ К НАЗНАЧЕНИЮ БЕТАКСАЛОЛА ЯВЛЯЕТСЯ</w:t>
      </w:r>
    </w:p>
    <w:p>
      <w:r>
        <w:rPr>
          <w:b/>
        </w:rPr>
        <w:t xml:space="preserve">1: </w:t>
      </w:r>
      <w:r>
        <w:t>открытоугольная глаукома</w:t>
      </w:r>
    </w:p>
    <w:p>
      <w:r>
        <w:rPr>
          <w:b/>
        </w:rPr>
        <w:t xml:space="preserve">2: </w:t>
      </w:r>
      <w:r>
        <w:t>хронический бронхит</w:t>
      </w:r>
    </w:p>
    <w:p>
      <w:r>
        <w:rPr>
          <w:b/>
        </w:rPr>
        <w:t xml:space="preserve">3: </w:t>
      </w:r>
      <w:r>
        <w:t>сердечная недостаточность I-II  фк по NYHA</w:t>
      </w:r>
    </w:p>
    <w:p>
      <w:r>
        <w:rPr>
          <w:b/>
        </w:rPr>
        <w:t xml:space="preserve">4: </w:t>
      </w:r>
      <w:r>
        <w:t>синдром слабости синусового узла</w:t>
      </w:r>
    </w:p>
    <w:p>
      <w:r>
        <w:t xml:space="preserve">Правильный ответ: </w:t>
      </w:r>
      <w:r>
        <w:rPr>
          <w:b/>
        </w:rPr>
        <w:t>синдром слабости синусового узла</w:t>
      </w:r>
    </w:p>
    <w:p>
      <w:pPr>
        <w:pStyle w:val="Heading2"/>
      </w:pPr>
      <w:r>
        <w:t>ОСНОВНЫМ ПРИЗНАКОМ ЭКССУДАТА ЯВЛЯЕТСЯ ВЫСОКОЕ СОДЕРЖАНИЕ</w:t>
      </w:r>
    </w:p>
    <w:p>
      <w:r>
        <w:rPr>
          <w:b/>
        </w:rPr>
        <w:t xml:space="preserve">1: </w:t>
      </w:r>
      <w:r>
        <w:t>креатинина</w:t>
      </w:r>
    </w:p>
    <w:p>
      <w:r>
        <w:rPr>
          <w:b/>
        </w:rPr>
        <w:t xml:space="preserve">2: </w:t>
      </w:r>
      <w:r>
        <w:t>холестерина</w:t>
      </w:r>
    </w:p>
    <w:p>
      <w:r>
        <w:rPr>
          <w:b/>
        </w:rPr>
        <w:t xml:space="preserve">3: </w:t>
      </w:r>
      <w:r>
        <w:t>белка</w:t>
      </w:r>
    </w:p>
    <w:p>
      <w:r>
        <w:rPr>
          <w:b/>
        </w:rPr>
        <w:t xml:space="preserve">4: </w:t>
      </w:r>
      <w:r>
        <w:t>триглицеридов</w:t>
      </w:r>
    </w:p>
    <w:p>
      <w:r>
        <w:t xml:space="preserve">Правильный ответ: </w:t>
      </w:r>
      <w:r>
        <w:rPr>
          <w:b/>
        </w:rPr>
        <w:t>белка</w:t>
      </w:r>
    </w:p>
    <w:p>
      <w:pPr>
        <w:pStyle w:val="Heading2"/>
      </w:pPr>
      <w:r>
        <w:t>ЭКГ-ПРИЗНАКОМ ПОЛНОЙ АТРИОВЕНТРИКУЛЯРНОЙ БЛОКАДЫ ЯВЛЯЕТСЯ</w:t>
      </w:r>
    </w:p>
    <w:p>
      <w:r>
        <w:rPr>
          <w:b/>
        </w:rPr>
        <w:t xml:space="preserve">1: </w:t>
      </w:r>
      <w:r>
        <w:t>отсутствие зубцов Р</w:t>
      </w:r>
    </w:p>
    <w:p>
      <w:r>
        <w:rPr>
          <w:b/>
        </w:rPr>
        <w:t xml:space="preserve">2: </w:t>
      </w:r>
      <w:r>
        <w:t>независимость появления предсердных и желудочковых комплексов при правильном ритме желудочковых комплексов</w:t>
      </w:r>
    </w:p>
    <w:p>
      <w:r>
        <w:rPr>
          <w:b/>
        </w:rPr>
        <w:t xml:space="preserve">3: </w:t>
      </w:r>
      <w:r>
        <w:t>блокада левой ножки пучка Гиса при правильном ритме желудочковых комплексов</w:t>
      </w:r>
    </w:p>
    <w:p>
      <w:r>
        <w:rPr>
          <w:b/>
        </w:rPr>
        <w:t xml:space="preserve">4: </w:t>
      </w:r>
      <w:r>
        <w:t>укорочение интервала P-Q (менее 0,1 с)</w:t>
      </w:r>
    </w:p>
    <w:p>
      <w:r>
        <w:t xml:space="preserve">Правильный ответ: </w:t>
      </w:r>
      <w:r>
        <w:rPr>
          <w:b/>
        </w:rPr>
        <w:t>независимость появления предсердных и желудочковых комплексов при правильном ритме желудочковых комплексов</w:t>
      </w:r>
    </w:p>
    <w:p>
      <w:pPr>
        <w:pStyle w:val="Heading2"/>
      </w:pPr>
      <w:r>
        <w:t>ВЫРАЖЕННАЯ СИСТОЛИЧЕСКАЯ ПУЛЬСАЦИЯ ПЕЧЕНИ ХАРАКТЕРНА ДЛЯ НЕДОСТАТОЧНОСТИ КЛАПАНА</w:t>
      </w:r>
    </w:p>
    <w:p>
      <w:r>
        <w:rPr>
          <w:b/>
        </w:rPr>
        <w:t xml:space="preserve">1: </w:t>
      </w:r>
      <w:r>
        <w:t>трехстворчатого</w:t>
      </w:r>
    </w:p>
    <w:p>
      <w:r>
        <w:rPr>
          <w:b/>
        </w:rPr>
        <w:t xml:space="preserve">2: </w:t>
      </w:r>
      <w:r>
        <w:t>митрального</w:t>
      </w:r>
    </w:p>
    <w:p>
      <w:r>
        <w:rPr>
          <w:b/>
        </w:rPr>
        <w:t xml:space="preserve">3: </w:t>
      </w:r>
      <w:r>
        <w:t>аортального</w:t>
      </w:r>
    </w:p>
    <w:p>
      <w:r>
        <w:rPr>
          <w:b/>
        </w:rPr>
        <w:t xml:space="preserve">4: </w:t>
      </w:r>
      <w:r>
        <w:t>легочной артерии</w:t>
      </w:r>
    </w:p>
    <w:p>
      <w:r>
        <w:t xml:space="preserve">Правильный ответ: </w:t>
      </w:r>
      <w:r>
        <w:rPr>
          <w:b/>
        </w:rPr>
        <w:t>трехстворчатого</w:t>
      </w:r>
    </w:p>
    <w:p>
      <w:pPr>
        <w:pStyle w:val="Heading2"/>
      </w:pPr>
      <w:r>
        <w:t>МЕТОДОМ СКРИНИНГА ДЛЯ РАКА ТОЛСТОЙ КИШКИ ЯВЛЯЕТСЯ</w:t>
      </w:r>
    </w:p>
    <w:p>
      <w:r>
        <w:rPr>
          <w:b/>
        </w:rPr>
        <w:t xml:space="preserve">1: </w:t>
      </w:r>
      <w:r>
        <w:t>фиброколоноскопия</w:t>
      </w:r>
    </w:p>
    <w:p>
      <w:r>
        <w:rPr>
          <w:b/>
        </w:rPr>
        <w:t xml:space="preserve">2: </w:t>
      </w:r>
      <w:r>
        <w:t>гемокульт-тест для определения в кале скрытой крови</w:t>
      </w:r>
    </w:p>
    <w:p>
      <w:r>
        <w:rPr>
          <w:b/>
        </w:rPr>
        <w:t xml:space="preserve">3: </w:t>
      </w:r>
      <w:r>
        <w:t>ультразвуковое исследование брюшной полости</w:t>
      </w:r>
    </w:p>
    <w:p>
      <w:r>
        <w:rPr>
          <w:b/>
        </w:rPr>
        <w:t xml:space="preserve">4: </w:t>
      </w:r>
      <w:r>
        <w:t>ректороманоскопия</w:t>
      </w:r>
    </w:p>
    <w:p>
      <w:r>
        <w:t xml:space="preserve">Правильный ответ: </w:t>
      </w:r>
      <w:r>
        <w:rPr>
          <w:b/>
        </w:rPr>
        <w:t>гемокульт-тест для определения в кале скрытой крови</w:t>
      </w:r>
    </w:p>
    <w:p>
      <w:pPr>
        <w:pStyle w:val="Heading2"/>
      </w:pPr>
      <w:r>
        <w:t>СИНДРОМ УТРЕННЕЙ СКОВАННОСТИ ХАРАКТЕРЕН ДЛЯ</w:t>
      </w:r>
    </w:p>
    <w:p>
      <w:r>
        <w:rPr>
          <w:b/>
        </w:rPr>
        <w:t xml:space="preserve">1: </w:t>
      </w:r>
      <w:r>
        <w:t>системной красной волчанки</w:t>
      </w:r>
    </w:p>
    <w:p>
      <w:r>
        <w:rPr>
          <w:b/>
        </w:rPr>
        <w:t xml:space="preserve">2: </w:t>
      </w:r>
      <w:r>
        <w:t>подагры</w:t>
      </w:r>
    </w:p>
    <w:p>
      <w:r>
        <w:rPr>
          <w:b/>
        </w:rPr>
        <w:t xml:space="preserve">3: </w:t>
      </w:r>
      <w:r>
        <w:t>ревматоидного артрита</w:t>
      </w:r>
    </w:p>
    <w:p>
      <w:r>
        <w:rPr>
          <w:b/>
        </w:rPr>
        <w:t xml:space="preserve">4: </w:t>
      </w:r>
      <w:r>
        <w:t>деформирующего остеоартроза</w:t>
      </w:r>
    </w:p>
    <w:p>
      <w:r>
        <w:t xml:space="preserve">Правильный ответ: </w:t>
      </w:r>
      <w:r>
        <w:rPr>
          <w:b/>
        </w:rPr>
        <w:t>ревматоидного артрита</w:t>
      </w:r>
    </w:p>
    <w:p>
      <w:pPr>
        <w:pStyle w:val="Heading2"/>
      </w:pPr>
      <w:r>
        <w:t>БОЛИ ПРИ ГЛОТАНИИ, ПОПЕРХИВАНИЕ, ДИСФАГИЯ ХАРАКТЕРНЫ ДЛЯ</w:t>
      </w:r>
    </w:p>
    <w:p>
      <w:r>
        <w:rPr>
          <w:b/>
        </w:rPr>
        <w:t xml:space="preserve">1: </w:t>
      </w:r>
      <w:r>
        <w:t>ахалазии кардии</w:t>
      </w:r>
    </w:p>
    <w:p>
      <w:r>
        <w:rPr>
          <w:b/>
        </w:rPr>
        <w:t xml:space="preserve">2: </w:t>
      </w:r>
      <w:r>
        <w:t>гастроэзофагеальной рефлюксной болезни</w:t>
      </w:r>
    </w:p>
    <w:p>
      <w:r>
        <w:rPr>
          <w:b/>
        </w:rPr>
        <w:t xml:space="preserve">3: </w:t>
      </w:r>
      <w:r>
        <w:t>глоточно-пищеводного дивертикула</w:t>
      </w:r>
    </w:p>
    <w:p>
      <w:r>
        <w:rPr>
          <w:b/>
        </w:rPr>
        <w:t xml:space="preserve">4: </w:t>
      </w:r>
      <w:r>
        <w:t>грыжи пищеводного отверстия диафрагмы</w:t>
      </w:r>
    </w:p>
    <w:p>
      <w:r>
        <w:t xml:space="preserve">Правильный ответ: </w:t>
      </w:r>
      <w:r>
        <w:rPr>
          <w:b/>
        </w:rPr>
        <w:t>глоточно-пищеводного дивертикула</w:t>
      </w:r>
    </w:p>
    <w:p>
      <w:pPr>
        <w:pStyle w:val="Heading2"/>
      </w:pPr>
      <w:r>
        <w:t>ПО ДЕЙСТВУЮЩЕМУ ЗАКОНОДАТЕЛЬСТВУ УЧРЕДИТЕЛЕМ ХОЗЯЙСТВЕННЫХ ОБЩЕСТВ МОЖЕТ БЫТЬ МЕДИЦИНСКАЯ ОРГАНИЗАЦИЯ, ФУНКЦИОНИРУЮЩАЯ В ОРГАНИЗАЦИОННО-ПРАВОВОЙ ФОРМЕ ГОСУДАРСТВЕННОГО</w:t>
      </w:r>
    </w:p>
    <w:p>
      <w:r>
        <w:rPr>
          <w:b/>
        </w:rPr>
        <w:t xml:space="preserve">1: </w:t>
      </w:r>
      <w:r>
        <w:t>(муниципального) бюджетного учреждения</w:t>
      </w:r>
    </w:p>
    <w:p>
      <w:r>
        <w:rPr>
          <w:b/>
        </w:rPr>
        <w:t xml:space="preserve">2: </w:t>
      </w:r>
      <w:r>
        <w:t>казенного предприятия</w:t>
      </w:r>
    </w:p>
    <w:p>
      <w:r>
        <w:rPr>
          <w:b/>
        </w:rPr>
        <w:t xml:space="preserve">3: </w:t>
      </w:r>
      <w:r>
        <w:t>(муниципального) казенного учреждения</w:t>
      </w:r>
    </w:p>
    <w:p>
      <w:r>
        <w:rPr>
          <w:b/>
        </w:rPr>
        <w:t xml:space="preserve">4: </w:t>
      </w:r>
      <w:r>
        <w:t>(муниципального) автономного учреждения</w:t>
      </w:r>
    </w:p>
    <w:p>
      <w:r>
        <w:t xml:space="preserve">Правильный ответ: </w:t>
      </w:r>
      <w:r>
        <w:rPr>
          <w:b/>
        </w:rPr>
        <w:t>(муниципального) автономного учреждения</w:t>
      </w:r>
    </w:p>
    <w:p>
      <w:pPr>
        <w:pStyle w:val="Heading2"/>
      </w:pPr>
      <w:r>
        <w:t>НАИБОЛЕЕ ВЫРАЖЕННЫМ АНТИСЕКРЕТОРНЫМ ДЕЙСТВИЕМ ОБЛАДАЮТ</w:t>
      </w:r>
    </w:p>
    <w:p>
      <w:r>
        <w:rPr>
          <w:b/>
        </w:rPr>
        <w:t xml:space="preserve">1: </w:t>
      </w:r>
      <w:r>
        <w:t>ингибиторы протонной помпы</w:t>
      </w:r>
    </w:p>
    <w:p>
      <w:r>
        <w:rPr>
          <w:b/>
        </w:rPr>
        <w:t xml:space="preserve">2: </w:t>
      </w:r>
      <w:r>
        <w:t>селективные холинолитики</w:t>
      </w:r>
    </w:p>
    <w:p>
      <w:r>
        <w:rPr>
          <w:b/>
        </w:rPr>
        <w:t xml:space="preserve">3: </w:t>
      </w:r>
      <w:r>
        <w:t>антациды</w:t>
      </w:r>
    </w:p>
    <w:p>
      <w:r>
        <w:rPr>
          <w:b/>
        </w:rPr>
        <w:t xml:space="preserve">4: </w:t>
      </w:r>
      <w:r>
        <w:t>блокаторы H-2 гистаминовых рецепторов</w:t>
      </w:r>
    </w:p>
    <w:p>
      <w:r>
        <w:t xml:space="preserve">Правильный ответ: </w:t>
      </w:r>
      <w:r>
        <w:rPr>
          <w:b/>
        </w:rPr>
        <w:t>ингибиторы протонной помпы</w:t>
      </w:r>
    </w:p>
    <w:p>
      <w:pPr>
        <w:pStyle w:val="Heading2"/>
      </w:pPr>
      <w:r>
        <w:t>КЛАССИФИКАЦИЯ ЛЕЙКОЗОВ НА ОСТРЫЕ И ХРОНИЧЕСКИЕ ОСНОВАНА НА</w:t>
      </w:r>
    </w:p>
    <w:p>
      <w:r>
        <w:rPr>
          <w:b/>
        </w:rPr>
        <w:t xml:space="preserve">1: </w:t>
      </w:r>
      <w:r>
        <w:t>клинической картине заболевания</w:t>
      </w:r>
    </w:p>
    <w:p>
      <w:r>
        <w:rPr>
          <w:b/>
        </w:rPr>
        <w:t xml:space="preserve">2: </w:t>
      </w:r>
      <w:r>
        <w:t>продолжительности жизни больного</w:t>
      </w:r>
    </w:p>
    <w:p>
      <w:r>
        <w:rPr>
          <w:b/>
        </w:rPr>
        <w:t xml:space="preserve">3: </w:t>
      </w:r>
      <w:r>
        <w:t>анамнестических данных</w:t>
      </w:r>
    </w:p>
    <w:p>
      <w:r>
        <w:rPr>
          <w:b/>
        </w:rPr>
        <w:t xml:space="preserve">4: </w:t>
      </w:r>
      <w:r>
        <w:t>степени зрелости клеточного субстрата заболевания</w:t>
      </w:r>
    </w:p>
    <w:p>
      <w:r>
        <w:t xml:space="preserve">Правильный ответ: </w:t>
      </w:r>
      <w:r>
        <w:rPr>
          <w:b/>
        </w:rPr>
        <w:t>степени зрелости клеточного субстрата заболевания</w:t>
      </w:r>
    </w:p>
    <w:p>
      <w:pPr>
        <w:pStyle w:val="Heading2"/>
      </w:pPr>
      <w:r>
        <w:t>К ПРИЗНАКАМ АКТИВНОСТИ ХРОНИЧЕСКОГО ГАСТРИТА ОТНОСЯТ</w:t>
      </w:r>
    </w:p>
    <w:p>
      <w:r>
        <w:rPr>
          <w:b/>
        </w:rPr>
        <w:t xml:space="preserve">1: </w:t>
      </w:r>
      <w:r>
        <w:t>метаплазию</w:t>
      </w:r>
    </w:p>
    <w:p>
      <w:r>
        <w:rPr>
          <w:b/>
        </w:rPr>
        <w:t xml:space="preserve">2: </w:t>
      </w:r>
      <w:r>
        <w:t>инфильтрацию нейтрофилами</w:t>
      </w:r>
    </w:p>
    <w:p>
      <w:r>
        <w:rPr>
          <w:b/>
        </w:rPr>
        <w:t xml:space="preserve">3: </w:t>
      </w:r>
      <w:r>
        <w:t>очаги ороговения</w:t>
      </w:r>
    </w:p>
    <w:p>
      <w:r>
        <w:rPr>
          <w:b/>
        </w:rPr>
        <w:t xml:space="preserve">4: </w:t>
      </w:r>
      <w:r>
        <w:t>атрофию</w:t>
      </w:r>
    </w:p>
    <w:p>
      <w:r>
        <w:t xml:space="preserve">Правильный ответ: </w:t>
      </w:r>
      <w:r>
        <w:rPr>
          <w:b/>
        </w:rPr>
        <w:t>инфильтрацию нейтрофилами</w:t>
      </w:r>
    </w:p>
    <w:p>
      <w:pPr>
        <w:pStyle w:val="Heading2"/>
      </w:pPr>
      <w:r>
        <w:t>ОСНОВНЫМ КРИТЕРИЕМ УСПЕШНОЙ РЕПЕРФУЗИИ ПОСЛЕ ПРОВЕДЕНИЯ СИСТЕМНОГО ТРОМБОЛИЗИСА ЯВЛЯЕТСЯ</w:t>
      </w:r>
    </w:p>
    <w:p>
      <w:r>
        <w:rPr>
          <w:b/>
        </w:rPr>
        <w:t xml:space="preserve">1: </w:t>
      </w:r>
      <w:r>
        <w:t>снижение элевации сегмента ST на 50% и более от исходного</w:t>
      </w:r>
    </w:p>
    <w:p>
      <w:r>
        <w:rPr>
          <w:b/>
        </w:rPr>
        <w:t xml:space="preserve">2: </w:t>
      </w:r>
      <w:r>
        <w:t>исчезновение признаков сердечной недостаточности</w:t>
      </w:r>
    </w:p>
    <w:p>
      <w:r>
        <w:rPr>
          <w:b/>
        </w:rPr>
        <w:t xml:space="preserve">3: </w:t>
      </w:r>
      <w:r>
        <w:t>купирование болевого синдрома</w:t>
      </w:r>
    </w:p>
    <w:p>
      <w:r>
        <w:rPr>
          <w:b/>
        </w:rPr>
        <w:t xml:space="preserve">4: </w:t>
      </w:r>
      <w:r>
        <w:t>восстановление АВ проводимости</w:t>
      </w:r>
    </w:p>
    <w:p>
      <w:r>
        <w:t xml:space="preserve">Правильный ответ: </w:t>
      </w:r>
      <w:r>
        <w:rPr>
          <w:b/>
        </w:rPr>
        <w:t>снижение элевации сегмента ST на 50% и более от исходного</w:t>
      </w:r>
    </w:p>
    <w:p>
      <w:pPr>
        <w:pStyle w:val="Heading2"/>
      </w:pPr>
      <w:r>
        <w:t>НАИБОЛЕЕ ЧАСТЫМ ПОБОЧНЫМ ЭФФЕКТОМ ИНГАЛЯЦИОННЫХ ГЛЮКОКОРТИКОСТЕРОИДОВ ЯВЛЯЕТСЯ</w:t>
      </w:r>
    </w:p>
    <w:p>
      <w:r>
        <w:rPr>
          <w:b/>
        </w:rPr>
        <w:t xml:space="preserve">1: </w:t>
      </w:r>
      <w:r>
        <w:t>ожирение</w:t>
      </w:r>
    </w:p>
    <w:p>
      <w:r>
        <w:rPr>
          <w:b/>
        </w:rPr>
        <w:t xml:space="preserve">2: </w:t>
      </w:r>
      <w:r>
        <w:t>гипергликемия</w:t>
      </w:r>
    </w:p>
    <w:p>
      <w:r>
        <w:rPr>
          <w:b/>
        </w:rPr>
        <w:t xml:space="preserve">3: </w:t>
      </w:r>
      <w:r>
        <w:t>дисфония</w:t>
      </w:r>
    </w:p>
    <w:p>
      <w:r>
        <w:rPr>
          <w:b/>
        </w:rPr>
        <w:t xml:space="preserve">4: </w:t>
      </w:r>
      <w:r>
        <w:t>остеопороз</w:t>
      </w:r>
    </w:p>
    <w:p>
      <w:r>
        <w:t xml:space="preserve">Правильный ответ: </w:t>
      </w:r>
      <w:r>
        <w:rPr>
          <w:b/>
        </w:rPr>
        <w:t>дисфония</w:t>
      </w:r>
    </w:p>
    <w:p>
      <w:pPr>
        <w:pStyle w:val="Heading2"/>
      </w:pPr>
      <w:r>
        <w:t>IIA ТИП ГИПЕРЛИПИДЕМИИ ПО КЛАССИФИКАЦИИ ВОЗ ХАРАКТЕРИЗУЕТСЯ ПОВЫШЕНИЕМ В ПЛАЗМЕ КРОВИ</w:t>
      </w:r>
    </w:p>
    <w:p>
      <w:r>
        <w:rPr>
          <w:b/>
        </w:rPr>
        <w:t xml:space="preserve">1: </w:t>
      </w:r>
      <w:r>
        <w:t>липопротеидов низкой плотности (ЛПНП)</w:t>
      </w:r>
    </w:p>
    <w:p>
      <w:r>
        <w:rPr>
          <w:b/>
        </w:rPr>
        <w:t xml:space="preserve">2: </w:t>
      </w:r>
      <w:r>
        <w:t>липопротеидов очень низкой плотности (ЛПОНП)</w:t>
      </w:r>
    </w:p>
    <w:p>
      <w:r>
        <w:rPr>
          <w:b/>
        </w:rPr>
        <w:t xml:space="preserve">3: </w:t>
      </w:r>
      <w:r>
        <w:t>липопротеидов низкой плотности и липопротеидов очень низкой плотности (ЛПНП и ЛПОНП)</w:t>
      </w:r>
    </w:p>
    <w:p>
      <w:r>
        <w:rPr>
          <w:b/>
        </w:rPr>
        <w:t xml:space="preserve">4: </w:t>
      </w:r>
      <w:r>
        <w:t>альфа липопротеидов (ЛПа)</w:t>
      </w:r>
    </w:p>
    <w:p>
      <w:r>
        <w:t xml:space="preserve">Правильный ответ: </w:t>
      </w:r>
      <w:r>
        <w:rPr>
          <w:b/>
        </w:rPr>
        <w:t>липопротеидов низкой плотности (ЛПНП)</w:t>
      </w:r>
    </w:p>
    <w:p>
      <w:pPr>
        <w:pStyle w:val="Heading2"/>
      </w:pPr>
      <w:r>
        <w:t>К ПРИЗНАКАМ ДИАБЕТИЧЕСКОЙ РЕТИНОПАТИИ ПРИ ОФТАЛЬМОСКОПИИ ОТНОСЯТ</w:t>
      </w:r>
    </w:p>
    <w:p>
      <w:r>
        <w:rPr>
          <w:b/>
        </w:rPr>
        <w:t xml:space="preserve">1: </w:t>
      </w:r>
      <w:r>
        <w:t>скопление под тканью сосудов сетчатой оболочки экссудата</w:t>
      </w:r>
    </w:p>
    <w:p>
      <w:r>
        <w:rPr>
          <w:b/>
        </w:rPr>
        <w:t xml:space="preserve">2: </w:t>
      </w:r>
      <w:r>
        <w:t>извитость сосудов</w:t>
      </w:r>
    </w:p>
    <w:p>
      <w:r>
        <w:rPr>
          <w:b/>
        </w:rPr>
        <w:t xml:space="preserve">3: </w:t>
      </w:r>
      <w:r>
        <w:t>овальные отёки тёмного цвета в макулярной зоне сетчатой оболочки</w:t>
      </w:r>
    </w:p>
    <w:p>
      <w:r>
        <w:rPr>
          <w:b/>
        </w:rPr>
        <w:t xml:space="preserve">4: </w:t>
      </w:r>
      <w:r>
        <w:t>микроаневризмы</w:t>
      </w:r>
    </w:p>
    <w:p>
      <w:r>
        <w:t xml:space="preserve">Правильный ответ: </w:t>
      </w:r>
      <w:r>
        <w:rPr>
          <w:b/>
        </w:rPr>
        <w:t>микроаневризмы</w:t>
      </w:r>
    </w:p>
    <w:p>
      <w:pPr>
        <w:pStyle w:val="Heading2"/>
      </w:pPr>
      <w:r>
        <w:t>ПРИ ПЕРКУССИИ СЕРДЦА У ПАЦИЕНТА С АОРТАЛЬНОЙ НЕДОСТАТОЧНОСТЬЮ ВЫЯВЛЯЕТСЯ</w:t>
      </w:r>
    </w:p>
    <w:p>
      <w:r>
        <w:rPr>
          <w:b/>
        </w:rPr>
        <w:t xml:space="preserve">1: </w:t>
      </w:r>
      <w:r>
        <w:t>изолированное увеличение границы относительной тупости в IV межреберье справа</w:t>
      </w:r>
    </w:p>
    <w:p>
      <w:r>
        <w:rPr>
          <w:b/>
        </w:rPr>
        <w:t xml:space="preserve">2: </w:t>
      </w:r>
      <w:r>
        <w:t>сглаженная талия сердца</w:t>
      </w:r>
    </w:p>
    <w:p>
      <w:r>
        <w:rPr>
          <w:b/>
        </w:rPr>
        <w:t xml:space="preserve">3: </w:t>
      </w:r>
      <w:r>
        <w:t>увеличение границы относительной тупости в III межреберье справа</w:t>
      </w:r>
    </w:p>
    <w:p>
      <w:r>
        <w:rPr>
          <w:b/>
        </w:rPr>
        <w:t xml:space="preserve">4: </w:t>
      </w:r>
      <w:r>
        <w:t>подчеркнутая талия сердца</w:t>
      </w:r>
    </w:p>
    <w:p>
      <w:r>
        <w:t xml:space="preserve">Правильный ответ: </w:t>
      </w:r>
      <w:r>
        <w:rPr>
          <w:b/>
        </w:rPr>
        <w:t>подчеркнутая талия сердца</w:t>
      </w:r>
    </w:p>
    <w:p>
      <w:pPr>
        <w:pStyle w:val="Heading2"/>
      </w:pPr>
      <w:r>
        <w:t>СИНДРОМ МОРГАНЬИ – ЭДЕМСА – СТОКСА МОЖЕТ НАБЛЮДАТЬСЯ ПРИ</w:t>
      </w:r>
    </w:p>
    <w:p>
      <w:r>
        <w:rPr>
          <w:b/>
        </w:rPr>
        <w:t xml:space="preserve">1: </w:t>
      </w:r>
      <w:r>
        <w:t>синоатриальной блокаде</w:t>
      </w:r>
    </w:p>
    <w:p>
      <w:r>
        <w:rPr>
          <w:b/>
        </w:rPr>
        <w:t xml:space="preserve">2: </w:t>
      </w:r>
      <w:r>
        <w:t>бифасцикулярной блокаде</w:t>
      </w:r>
    </w:p>
    <w:p>
      <w:r>
        <w:rPr>
          <w:b/>
        </w:rPr>
        <w:t xml:space="preserve">3: </w:t>
      </w:r>
      <w:r>
        <w:t>неполной блокаде левой ножки пучка Гиса (НБЛНПГ)</w:t>
      </w:r>
    </w:p>
    <w:p>
      <w:r>
        <w:rPr>
          <w:b/>
        </w:rPr>
        <w:t xml:space="preserve">4: </w:t>
      </w:r>
      <w:r>
        <w:t>неполной блокаде правой ножки пучка Гиса (НБПНПГ)</w:t>
      </w:r>
    </w:p>
    <w:p>
      <w:r>
        <w:t xml:space="preserve">Правильный ответ: </w:t>
      </w:r>
      <w:r>
        <w:rPr>
          <w:b/>
        </w:rPr>
        <w:t>синоатриальной блокаде</w:t>
      </w:r>
    </w:p>
    <w:p>
      <w:pPr>
        <w:pStyle w:val="Heading2"/>
      </w:pPr>
      <w:r>
        <w:t>РЕЗКАЯ ОТМЕНА ГЛЮКОКОРТИКОСТЕРОИДОВ ПОСЛЕ ДЛИТЕЛЬНОГО ПРИЕМА ГРОЗИТ РАЗВИТИЕМ, В ПЕРВУЮ ОЧЕРЕДЬ</w:t>
      </w:r>
    </w:p>
    <w:p>
      <w:r>
        <w:rPr>
          <w:b/>
        </w:rPr>
        <w:t xml:space="preserve">1: </w:t>
      </w:r>
      <w:r>
        <w:t>язвы желудка</w:t>
      </w:r>
    </w:p>
    <w:p>
      <w:r>
        <w:rPr>
          <w:b/>
        </w:rPr>
        <w:t xml:space="preserve">2: </w:t>
      </w:r>
      <w:r>
        <w:t>надпочечниковой недостаточности</w:t>
      </w:r>
    </w:p>
    <w:p>
      <w:r>
        <w:rPr>
          <w:b/>
        </w:rPr>
        <w:t xml:space="preserve">3: </w:t>
      </w:r>
      <w:r>
        <w:t>ожирения</w:t>
      </w:r>
    </w:p>
    <w:p>
      <w:r>
        <w:rPr>
          <w:b/>
        </w:rPr>
        <w:t xml:space="preserve">4: </w:t>
      </w:r>
      <w:r>
        <w:t>сахарного диабета</w:t>
      </w:r>
    </w:p>
    <w:p>
      <w:r>
        <w:t xml:space="preserve">Правильный ответ: </w:t>
      </w:r>
      <w:r>
        <w:rPr>
          <w:b/>
        </w:rPr>
        <w:t>надпочечниковой недостаточности</w:t>
      </w:r>
    </w:p>
    <w:p>
      <w:pPr>
        <w:pStyle w:val="Heading2"/>
      </w:pPr>
      <w:r>
        <w:t>ПРИ ЛИХОРАДКЕ НА ПРОТЯЖЕНИИ МЕСЯЦА И ЛИМФОАДЕНОПАТИИ МОЖНО ПРЕДПОЛАГАТЬ</w:t>
      </w:r>
    </w:p>
    <w:p>
      <w:r>
        <w:rPr>
          <w:b/>
        </w:rPr>
        <w:t xml:space="preserve">1: </w:t>
      </w:r>
      <w:r>
        <w:t>гемофилию</w:t>
      </w:r>
    </w:p>
    <w:p>
      <w:r>
        <w:rPr>
          <w:b/>
        </w:rPr>
        <w:t xml:space="preserve">2: </w:t>
      </w:r>
      <w:r>
        <w:t>болезнь Виллебранда</w:t>
      </w:r>
    </w:p>
    <w:p>
      <w:r>
        <w:rPr>
          <w:b/>
        </w:rPr>
        <w:t xml:space="preserve">3: </w:t>
      </w:r>
      <w:r>
        <w:t>лимфогранулематоз</w:t>
      </w:r>
    </w:p>
    <w:p>
      <w:r>
        <w:rPr>
          <w:b/>
        </w:rPr>
        <w:t xml:space="preserve">4: </w:t>
      </w:r>
      <w:r>
        <w:t>болезнь Крона</w:t>
      </w:r>
    </w:p>
    <w:p>
      <w:r>
        <w:t xml:space="preserve">Правильный ответ: </w:t>
      </w:r>
      <w:r>
        <w:rPr>
          <w:b/>
        </w:rPr>
        <w:t>лимфогранулематоз</w:t>
      </w:r>
    </w:p>
    <w:p>
      <w:pPr>
        <w:pStyle w:val="Heading2"/>
      </w:pPr>
      <w:r>
        <w:t>В ОСНОВЕ ХАРАКТЕРНОЙ ДЛЯ COVID-19 МИКРОАНГИОПАТИИ ЛЕГКИХ ЛЕЖИТ РАЗВИТИЕ</w:t>
      </w:r>
    </w:p>
    <w:p>
      <w:r>
        <w:rPr>
          <w:b/>
        </w:rPr>
        <w:t xml:space="preserve">1: </w:t>
      </w:r>
      <w:r>
        <w:t>гранулематозного процесса в эндотелии сосудов</w:t>
      </w:r>
    </w:p>
    <w:p>
      <w:r>
        <w:rPr>
          <w:b/>
        </w:rPr>
        <w:t xml:space="preserve">2: </w:t>
      </w:r>
      <w:r>
        <w:t>синдрома гиперкоагуляции</w:t>
      </w:r>
    </w:p>
    <w:p>
      <w:r>
        <w:rPr>
          <w:b/>
        </w:rPr>
        <w:t xml:space="preserve">3: </w:t>
      </w:r>
      <w:r>
        <w:t>кальциноза и облитерации сосудов</w:t>
      </w:r>
    </w:p>
    <w:p>
      <w:r>
        <w:rPr>
          <w:b/>
        </w:rPr>
        <w:t xml:space="preserve">4: </w:t>
      </w:r>
      <w:r>
        <w:t>гипертрофии мышечных и субэндотелиальных слоев сосудистой стенки</w:t>
      </w:r>
    </w:p>
    <w:p>
      <w:r>
        <w:t xml:space="preserve">Правильный ответ: </w:t>
      </w:r>
      <w:r>
        <w:rPr>
          <w:b/>
        </w:rPr>
        <w:t>синдрома гиперкоагуляции</w:t>
      </w:r>
    </w:p>
    <w:p>
      <w:pPr>
        <w:pStyle w:val="Heading2"/>
      </w:pPr>
      <w:r>
        <w:t>«БОЛЬШИМИ» КРИТЕРИЯМИ ОСТРОЙ РЕВМАТИЧЕСКОЙ ЛИХОРАДКИ ЯВЛЯЮТСЯ</w:t>
      </w:r>
    </w:p>
    <w:p>
      <w:r>
        <w:rPr>
          <w:b/>
        </w:rPr>
        <w:t xml:space="preserve">1: </w:t>
      </w:r>
      <w:r>
        <w:t>ревмокардит, полиартрит, малая хорея, кольцевидная эритема</w:t>
      </w:r>
    </w:p>
    <w:p>
      <w:r>
        <w:rPr>
          <w:b/>
        </w:rPr>
        <w:t xml:space="preserve">2: </w:t>
      </w:r>
      <w:r>
        <w:t>миокардит, полиартрит, узловатая эритема, тофусы</w:t>
      </w:r>
    </w:p>
    <w:p>
      <w:r>
        <w:rPr>
          <w:b/>
        </w:rPr>
        <w:t xml:space="preserve">3: </w:t>
      </w:r>
      <w:r>
        <w:t>вальвулит, артралгии, гематурия, лихорадка</w:t>
      </w:r>
    </w:p>
    <w:p>
      <w:r>
        <w:rPr>
          <w:b/>
        </w:rPr>
        <w:t xml:space="preserve">4: </w:t>
      </w:r>
      <w:r>
        <w:t>лихорадка, узелки Ослера, острая клапанная регургитация</w:t>
      </w:r>
    </w:p>
    <w:p>
      <w:r>
        <w:t xml:space="preserve">Правильный ответ: </w:t>
      </w:r>
      <w:r>
        <w:rPr>
          <w:b/>
        </w:rPr>
        <w:t>ревмокардит, полиартрит, малая хорея, кольцевидная эритема</w:t>
      </w:r>
    </w:p>
    <w:p>
      <w:pPr>
        <w:pStyle w:val="Heading2"/>
      </w:pPr>
      <w:r>
        <w:t>ПРИОРИТЕТОМ ОБЩЕСТВЕННОГО ЗДРАВООХРАНЕНИЯ И ПРОФИЛАКТИКИ НИЗ С ПОЗИЦИЙ СПРАВЕДЛИВОСТИ ЯВЛЯЕТСЯ</w:t>
      </w:r>
    </w:p>
    <w:p>
      <w:r>
        <w:rPr>
          <w:b/>
        </w:rPr>
        <w:t xml:space="preserve">1: </w:t>
      </w:r>
      <w:r>
        <w:t>интеграция социальных детерминант в национальную систему Роспотребнадзора</w:t>
      </w:r>
    </w:p>
    <w:p>
      <w:r>
        <w:rPr>
          <w:b/>
        </w:rPr>
        <w:t xml:space="preserve">2: </w:t>
      </w:r>
      <w:r>
        <w:t>интеграция социальных детерминант в работу врача общей практики</w:t>
      </w:r>
    </w:p>
    <w:p>
      <w:r>
        <w:rPr>
          <w:b/>
        </w:rPr>
        <w:t xml:space="preserve">3: </w:t>
      </w:r>
      <w:r>
        <w:t>разработка программы скрининга по основным факторам риска и НИЗ</w:t>
      </w:r>
    </w:p>
    <w:p>
      <w:r>
        <w:rPr>
          <w:b/>
        </w:rPr>
        <w:t xml:space="preserve">4: </w:t>
      </w:r>
      <w:r>
        <w:t>интеграция социальных детерминант в национальную систему эпиднадзора и мониторинга факторов риска и НИЗ</w:t>
      </w:r>
    </w:p>
    <w:p>
      <w:r>
        <w:t xml:space="preserve">Правильный ответ: </w:t>
      </w:r>
      <w:r>
        <w:rPr>
          <w:b/>
        </w:rPr>
        <w:t>интеграция социальных детерминант в национальную систему эпиднадзора и мониторинга факторов риска и НИЗ</w:t>
      </w:r>
    </w:p>
    <w:p>
      <w:pPr>
        <w:pStyle w:val="Heading2"/>
      </w:pPr>
      <w:r>
        <w:t>ДОПОЛНИТЕЛЬНЫМ МЕТОДОМ ИССЛЕДОВАНИЯ, ПРИМЕНЯЕМЫМ ДЛЯ ДИАГНОСТИКИ ПОРОКОВ СЕРДЦА, ЯВЛЯЕТСЯ</w:t>
      </w:r>
    </w:p>
    <w:p>
      <w:r>
        <w:rPr>
          <w:b/>
        </w:rPr>
        <w:t xml:space="preserve">1: </w:t>
      </w:r>
      <w:r>
        <w:t>коронароангиография с вентрикулографией</w:t>
      </w:r>
    </w:p>
    <w:p>
      <w:r>
        <w:rPr>
          <w:b/>
        </w:rPr>
        <w:t xml:space="preserve">2: </w:t>
      </w:r>
      <w:r>
        <w:t>эхокардиография с допплеранализом</w:t>
      </w:r>
    </w:p>
    <w:p>
      <w:r>
        <w:rPr>
          <w:b/>
        </w:rPr>
        <w:t xml:space="preserve">3: </w:t>
      </w:r>
      <w:r>
        <w:t>сцинтиграфия сердца с таллием для визуализации порока</w:t>
      </w:r>
    </w:p>
    <w:p>
      <w:r>
        <w:rPr>
          <w:b/>
        </w:rPr>
        <w:t xml:space="preserve">4: </w:t>
      </w:r>
      <w:r>
        <w:t>проба с физической нагрузкой – велоэргометрия</w:t>
      </w:r>
    </w:p>
    <w:p>
      <w:r>
        <w:t xml:space="preserve">Правильный ответ: </w:t>
      </w:r>
      <w:r>
        <w:rPr>
          <w:b/>
        </w:rPr>
        <w:t>эхокардиография с допплеранализом</w:t>
      </w:r>
    </w:p>
    <w:p>
      <w:pPr>
        <w:pStyle w:val="Heading2"/>
      </w:pPr>
      <w:r>
        <w:t>К НАИБОЛЕЕ ИНФОРМАТИВНЫМ МЕТОДАМ ДИАГНОСТИКИ ГИПЕРТРОФИЧЕСКОЙ КАРДИОМИОПАТИИ ОТНОСЯТ</w:t>
      </w:r>
    </w:p>
    <w:p>
      <w:r>
        <w:rPr>
          <w:b/>
        </w:rPr>
        <w:t xml:space="preserve">1: </w:t>
      </w:r>
      <w:r>
        <w:t>коронароангиографию</w:t>
      </w:r>
    </w:p>
    <w:p>
      <w:r>
        <w:rPr>
          <w:b/>
        </w:rPr>
        <w:t xml:space="preserve">2: </w:t>
      </w:r>
      <w:r>
        <w:t>ЭХО-КГ</w:t>
      </w:r>
    </w:p>
    <w:p>
      <w:r>
        <w:rPr>
          <w:b/>
        </w:rPr>
        <w:t xml:space="preserve">3: </w:t>
      </w:r>
      <w:r>
        <w:t>рентгенографию органов грудной клетки</w:t>
      </w:r>
    </w:p>
    <w:p>
      <w:r>
        <w:rPr>
          <w:b/>
        </w:rPr>
        <w:t xml:space="preserve">4: </w:t>
      </w:r>
      <w:r>
        <w:t>сцинтиграфию миокарда</w:t>
      </w:r>
    </w:p>
    <w:p>
      <w:r>
        <w:t xml:space="preserve">Правильный ответ: </w:t>
      </w:r>
      <w:r>
        <w:rPr>
          <w:b/>
        </w:rPr>
        <w:t>ЭХО-КГ</w:t>
      </w:r>
    </w:p>
    <w:p>
      <w:pPr>
        <w:pStyle w:val="Heading2"/>
      </w:pPr>
      <w:r>
        <w:t>ОДНОЙ ИЗ НЕЖЕЛАТЕЛЬНЫХ ПОБОЧНЫХ РЕАКЦИЙ АЛЮМИНИЙСОДЕРЖАЩИХ АНТАЦИДОВ ЯВЛЯЕТСЯ</w:t>
      </w:r>
    </w:p>
    <w:p>
      <w:r>
        <w:rPr>
          <w:b/>
        </w:rPr>
        <w:t xml:space="preserve">1: </w:t>
      </w:r>
      <w:r>
        <w:t>алкалоз</w:t>
      </w:r>
    </w:p>
    <w:p>
      <w:r>
        <w:rPr>
          <w:b/>
        </w:rPr>
        <w:t xml:space="preserve">2: </w:t>
      </w:r>
      <w:r>
        <w:t>гиперфосфатемия</w:t>
      </w:r>
    </w:p>
    <w:p>
      <w:r>
        <w:rPr>
          <w:b/>
        </w:rPr>
        <w:t xml:space="preserve">3: </w:t>
      </w:r>
      <w:r>
        <w:t>гиперкалиемия</w:t>
      </w:r>
    </w:p>
    <w:p>
      <w:r>
        <w:rPr>
          <w:b/>
        </w:rPr>
        <w:t xml:space="preserve">4: </w:t>
      </w:r>
      <w:r>
        <w:t>феномен «кислотного рикошета»</w:t>
      </w:r>
    </w:p>
    <w:p>
      <w:r>
        <w:t xml:space="preserve">Правильный ответ: </w:t>
      </w:r>
      <w:r>
        <w:rPr>
          <w:b/>
        </w:rPr>
        <w:t>феномен «кислотного рикошета»</w:t>
      </w:r>
    </w:p>
    <w:p>
      <w:pPr>
        <w:pStyle w:val="Heading2"/>
      </w:pPr>
      <w:r>
        <w:t>АБСЦЕСС ЛЕГКОГО ГНИЛОСТНОГО ХАРАКТЕРА ЯВЛЯЕТСЯ ОСЛОЖНЕНИЕМ</w:t>
      </w:r>
    </w:p>
    <w:p>
      <w:r>
        <w:rPr>
          <w:b/>
        </w:rPr>
        <w:t xml:space="preserve">1: </w:t>
      </w:r>
      <w:r>
        <w:t>аспирационной пневмонии</w:t>
      </w:r>
    </w:p>
    <w:p>
      <w:r>
        <w:rPr>
          <w:b/>
        </w:rPr>
        <w:t xml:space="preserve">2: </w:t>
      </w:r>
      <w:r>
        <w:t>бронхогенного рака</w:t>
      </w:r>
    </w:p>
    <w:p>
      <w:r>
        <w:rPr>
          <w:b/>
        </w:rPr>
        <w:t xml:space="preserve">3: </w:t>
      </w:r>
      <w:r>
        <w:t>сепсиса с поражением легких</w:t>
      </w:r>
    </w:p>
    <w:p>
      <w:r>
        <w:rPr>
          <w:b/>
        </w:rPr>
        <w:t xml:space="preserve">4: </w:t>
      </w:r>
      <w:r>
        <w:t>туберкулеза</w:t>
      </w:r>
    </w:p>
    <w:p>
      <w:r>
        <w:t xml:space="preserve">Правильный ответ: </w:t>
      </w:r>
      <w:r>
        <w:rPr>
          <w:b/>
        </w:rPr>
        <w:t>аспирационной пневмонии</w:t>
      </w:r>
    </w:p>
    <w:p>
      <w:pPr>
        <w:pStyle w:val="Heading2"/>
      </w:pPr>
      <w:r>
        <w:t>ХАРАКТЕРНЫМ ПРИЗНАКОМ ГИПОГЛИКЕМИЧЕСКОЙ КОМЫ ЯВЛЯЕТСЯ</w:t>
      </w:r>
    </w:p>
    <w:p>
      <w:r>
        <w:rPr>
          <w:b/>
        </w:rPr>
        <w:t xml:space="preserve">1: </w:t>
      </w:r>
      <w:r>
        <w:t>снижение тонуса глазных яблок</w:t>
      </w:r>
    </w:p>
    <w:p>
      <w:r>
        <w:rPr>
          <w:b/>
        </w:rPr>
        <w:t xml:space="preserve">2: </w:t>
      </w:r>
      <w:r>
        <w:t>дыхание Куссмауля</w:t>
      </w:r>
    </w:p>
    <w:p>
      <w:r>
        <w:rPr>
          <w:b/>
        </w:rPr>
        <w:t xml:space="preserve">3: </w:t>
      </w:r>
      <w:r>
        <w:t>влажность кожных покровов</w:t>
      </w:r>
    </w:p>
    <w:p>
      <w:r>
        <w:rPr>
          <w:b/>
        </w:rPr>
        <w:t xml:space="preserve">4: </w:t>
      </w:r>
      <w:r>
        <w:t>гиповолемия</w:t>
      </w:r>
    </w:p>
    <w:p>
      <w:r>
        <w:t xml:space="preserve">Правильный ответ: </w:t>
      </w:r>
      <w:r>
        <w:rPr>
          <w:b/>
        </w:rPr>
        <w:t>влажность кожных покровов</w:t>
      </w:r>
    </w:p>
    <w:p>
      <w:pPr>
        <w:pStyle w:val="Heading2"/>
      </w:pPr>
      <w:r>
        <w:t>ЭПИДЕМИОЛОГИЧЕСКАЯ ЗНАЧИМОСТЬ ВИРУСНЫХ ГЕПАТИТОВ ЗАКЛЮЧАЕТСЯ В</w:t>
      </w:r>
    </w:p>
    <w:p>
      <w:r>
        <w:rPr>
          <w:b/>
        </w:rPr>
        <w:t xml:space="preserve">1: </w:t>
      </w:r>
      <w:r>
        <w:t>высокой контагиозности при реализации воздушно-капельного пути передачи</w:t>
      </w:r>
    </w:p>
    <w:p>
      <w:r>
        <w:rPr>
          <w:b/>
        </w:rPr>
        <w:t xml:space="preserve">2: </w:t>
      </w:r>
      <w:r>
        <w:t>широкой распространенности в популяции и высокой инфекционности вирусов, вызывающих гепатит</w:t>
      </w:r>
    </w:p>
    <w:p>
      <w:r>
        <w:rPr>
          <w:b/>
        </w:rPr>
        <w:t xml:space="preserve">3: </w:t>
      </w:r>
      <w:r>
        <w:t>длительной сохранности возбудителя в объектах внешней среды</w:t>
      </w:r>
    </w:p>
    <w:p>
      <w:r>
        <w:rPr>
          <w:b/>
        </w:rPr>
        <w:t xml:space="preserve">4: </w:t>
      </w:r>
      <w:r>
        <w:t>способности вирусов, вызывающих гепатит, инфицировать широкий спектр видов животных</w:t>
      </w:r>
    </w:p>
    <w:p>
      <w:r>
        <w:t xml:space="preserve">Правильный ответ: </w:t>
      </w:r>
      <w:r>
        <w:rPr>
          <w:b/>
        </w:rPr>
        <w:t>широкой распространенности в популяции и высокой инфекционности вирусов, вызывающих гепатит</w:t>
      </w:r>
    </w:p>
    <w:p>
      <w:pPr>
        <w:pStyle w:val="Heading2"/>
      </w:pPr>
      <w:r>
        <w:t>КЛИНИКО-ЛАБОРАТОРНЫЕ ПРОЯВЛЕНИЯ МУКОВИСЦИДОЗА ХАРАКТЕРИЗУЮТСЯ</w:t>
      </w:r>
    </w:p>
    <w:p>
      <w:r>
        <w:rPr>
          <w:b/>
        </w:rPr>
        <w:t xml:space="preserve">1: </w:t>
      </w:r>
      <w:r>
        <w:t>пониженной вязкостью мокроты</w:t>
      </w:r>
    </w:p>
    <w:p>
      <w:r>
        <w:rPr>
          <w:b/>
        </w:rPr>
        <w:t xml:space="preserve">2: </w:t>
      </w:r>
      <w:r>
        <w:t>нарушениями гуморального звена иммунитета</w:t>
      </w:r>
    </w:p>
    <w:p>
      <w:r>
        <w:rPr>
          <w:b/>
        </w:rPr>
        <w:t xml:space="preserve">3: </w:t>
      </w:r>
      <w:r>
        <w:t>врожденными бронхоэктазами</w:t>
      </w:r>
    </w:p>
    <w:p>
      <w:r>
        <w:rPr>
          <w:b/>
        </w:rPr>
        <w:t xml:space="preserve">4: </w:t>
      </w:r>
      <w:r>
        <w:t>несостоятельностью мукоцилиарного аппарата</w:t>
      </w:r>
    </w:p>
    <w:p>
      <w:r>
        <w:t xml:space="preserve">Правильный ответ: </w:t>
      </w:r>
      <w:r>
        <w:rPr>
          <w:b/>
        </w:rPr>
        <w:t>несостоятельностью мукоцилиарного аппарата</w:t>
      </w:r>
    </w:p>
    <w:p>
      <w:pPr>
        <w:pStyle w:val="Heading2"/>
      </w:pPr>
      <w:r>
        <w:t>ПОРАЖЕНИЕ ПОЗВОНОЧНИКА ПРИ БОЛЕЗНИ БЕХТЕРЕВА ЧАЩЕ НАЧИНАЕТСЯ С</w:t>
      </w:r>
    </w:p>
    <w:p>
      <w:r>
        <w:rPr>
          <w:b/>
        </w:rPr>
        <w:t xml:space="preserve">1: </w:t>
      </w:r>
      <w:r>
        <w:t>вовлечения в процесс всех отделов позвоночника</w:t>
      </w:r>
    </w:p>
    <w:p>
      <w:r>
        <w:rPr>
          <w:b/>
        </w:rPr>
        <w:t xml:space="preserve">2: </w:t>
      </w:r>
      <w:r>
        <w:t>шейного отдела</w:t>
      </w:r>
    </w:p>
    <w:p>
      <w:r>
        <w:rPr>
          <w:b/>
        </w:rPr>
        <w:t xml:space="preserve">3: </w:t>
      </w:r>
      <w:r>
        <w:t>крестцово-подвздошных суставов</w:t>
      </w:r>
    </w:p>
    <w:p>
      <w:r>
        <w:rPr>
          <w:b/>
        </w:rPr>
        <w:t xml:space="preserve">4: </w:t>
      </w:r>
      <w:r>
        <w:t>грудного отдела</w:t>
      </w:r>
    </w:p>
    <w:p>
      <w:r>
        <w:t xml:space="preserve">Правильный ответ: </w:t>
      </w:r>
      <w:r>
        <w:rPr>
          <w:b/>
        </w:rPr>
        <w:t>крестцово-подвздошных суставов</w:t>
      </w:r>
    </w:p>
    <w:p>
      <w:pPr>
        <w:pStyle w:val="Heading2"/>
      </w:pPr>
      <w:r>
        <w:t>ВЫРАЖЕННАЯ ЗАВИСИМОСТЬ СКОРОСТИ ВНУТРИСЕРДЕЧНОГО КРОВОТОКА ОТ ФАЗ ДЫХАНИЯ В ПРИСУТСТВИИ ЖИДКОСТИ В ПОЛОСТИ ПЕРИКАРДА МОЖЕТ БЫТЬ ПРИЗНАКОМ</w:t>
      </w:r>
    </w:p>
    <w:p>
      <w:r>
        <w:rPr>
          <w:b/>
        </w:rPr>
        <w:t xml:space="preserve">1: </w:t>
      </w:r>
      <w:r>
        <w:t>фибрилляции предсердий</w:t>
      </w:r>
    </w:p>
    <w:p>
      <w:r>
        <w:rPr>
          <w:b/>
        </w:rPr>
        <w:t xml:space="preserve">2: </w:t>
      </w:r>
      <w:r>
        <w:t>инфаркта миокарда</w:t>
      </w:r>
    </w:p>
    <w:p>
      <w:r>
        <w:rPr>
          <w:b/>
        </w:rPr>
        <w:t xml:space="preserve">3: </w:t>
      </w:r>
      <w:r>
        <w:t>тромбоэмболии легочной артерии (ТЭЛА)</w:t>
      </w:r>
    </w:p>
    <w:p>
      <w:r>
        <w:rPr>
          <w:b/>
        </w:rPr>
        <w:t xml:space="preserve">4: </w:t>
      </w:r>
      <w:r>
        <w:t>тампонады сердца</w:t>
      </w:r>
    </w:p>
    <w:p>
      <w:r>
        <w:t xml:space="preserve">Правильный ответ: </w:t>
      </w:r>
      <w:r>
        <w:rPr>
          <w:b/>
        </w:rPr>
        <w:t>тампонады сердца</w:t>
      </w:r>
    </w:p>
    <w:p>
      <w:pPr>
        <w:pStyle w:val="Heading2"/>
      </w:pPr>
      <w:r>
        <w:t>В МЕДИЦИНСКОЙ ОРГАНИЗАЦИИ В РЕАБИЛИТАЦИОННОМ ПРОЦЕССЕ МОГУТ УЧАСТВОВАТЬ МЕДИЦИНСКИЕ РАБОТНИКИ, ПСИХОЛОГИ И</w:t>
      </w:r>
    </w:p>
    <w:p>
      <w:r>
        <w:rPr>
          <w:b/>
        </w:rPr>
        <w:t xml:space="preserve">1: </w:t>
      </w:r>
      <w:r>
        <w:t>социологи</w:t>
      </w:r>
    </w:p>
    <w:p>
      <w:r>
        <w:rPr>
          <w:b/>
        </w:rPr>
        <w:t xml:space="preserve">2: </w:t>
      </w:r>
      <w:r>
        <w:t>юристы</w:t>
      </w:r>
    </w:p>
    <w:p>
      <w:r>
        <w:rPr>
          <w:b/>
        </w:rPr>
        <w:t xml:space="preserve">3: </w:t>
      </w:r>
      <w:r>
        <w:t>специалисты по социальной работе</w:t>
      </w:r>
    </w:p>
    <w:p>
      <w:r>
        <w:rPr>
          <w:b/>
        </w:rPr>
        <w:t xml:space="preserve">4: </w:t>
      </w:r>
      <w:r>
        <w:t>работники пенсионного фонда</w:t>
      </w:r>
    </w:p>
    <w:p>
      <w:r>
        <w:t xml:space="preserve">Правильный ответ: </w:t>
      </w:r>
      <w:r>
        <w:rPr>
          <w:b/>
        </w:rPr>
        <w:t>специалисты по социальной работе</w:t>
      </w:r>
    </w:p>
    <w:p>
      <w:pPr>
        <w:pStyle w:val="Heading2"/>
      </w:pPr>
      <w:r>
        <w:t>У ПАЦИЕНТА С АОРТАЛЬНОЙ НЕДОСТАТОЧНОСТЬЮ ВЫСЛУШИВАЕТСЯ</w:t>
      </w:r>
    </w:p>
    <w:p>
      <w:r>
        <w:rPr>
          <w:b/>
        </w:rPr>
        <w:t xml:space="preserve">1: </w:t>
      </w:r>
      <w:r>
        <w:t>ритм перепела, диастолический шум на верхушке</w:t>
      </w:r>
    </w:p>
    <w:p>
      <w:r>
        <w:rPr>
          <w:b/>
        </w:rPr>
        <w:t xml:space="preserve">2: </w:t>
      </w:r>
      <w:r>
        <w:t>диастолический шум в зоне Боткина-Эрба</w:t>
      </w:r>
    </w:p>
    <w:p>
      <w:r>
        <w:rPr>
          <w:b/>
        </w:rPr>
        <w:t xml:space="preserve">3: </w:t>
      </w:r>
      <w:r>
        <w:t>щелчок открытия митрального клапана, пресистолический шум</w:t>
      </w:r>
    </w:p>
    <w:p>
      <w:r>
        <w:rPr>
          <w:b/>
        </w:rPr>
        <w:t xml:space="preserve">4: </w:t>
      </w:r>
      <w:r>
        <w:t>усиление I тона на верхушке, диастолический шум</w:t>
      </w:r>
    </w:p>
    <w:p>
      <w:r>
        <w:t xml:space="preserve">Правильный ответ: </w:t>
      </w:r>
      <w:r>
        <w:rPr>
          <w:b/>
        </w:rPr>
        <w:t>диастолический шум в зоне Боткина-Эрба</w:t>
      </w:r>
    </w:p>
    <w:p>
      <w:pPr>
        <w:pStyle w:val="Heading2"/>
      </w:pPr>
      <w:r>
        <w:t>СТАНДАРТОМ СТАРТОВОЙ ЭМПИРИЧЕСКОЙ ТЕРАПИИ ВПЕРВЫЕ ВОЗНИКШЕГО ОСТРОГО СИНУСИТА ЯВЛЯЕТСЯ ПЕРОРАЛЬНЫЙ ПРИЕМ</w:t>
      </w:r>
    </w:p>
    <w:p>
      <w:r>
        <w:rPr>
          <w:b/>
        </w:rPr>
        <w:t xml:space="preserve">1: </w:t>
      </w:r>
      <w:r>
        <w:t>цефалоспорина III поколения</w:t>
      </w:r>
    </w:p>
    <w:p>
      <w:r>
        <w:rPr>
          <w:b/>
        </w:rPr>
        <w:t xml:space="preserve">2: </w:t>
      </w:r>
      <w:r>
        <w:t>14 или 15-членного макролида</w:t>
      </w:r>
    </w:p>
    <w:p>
      <w:r>
        <w:rPr>
          <w:b/>
        </w:rPr>
        <w:t xml:space="preserve">3: </w:t>
      </w:r>
      <w:r>
        <w:t>16-членного макролида</w:t>
      </w:r>
    </w:p>
    <w:p>
      <w:r>
        <w:rPr>
          <w:b/>
        </w:rPr>
        <w:t xml:space="preserve">4: </w:t>
      </w:r>
      <w:r>
        <w:t>амоксициллина</w:t>
      </w:r>
    </w:p>
    <w:p>
      <w:r>
        <w:t xml:space="preserve">Правильный ответ: </w:t>
      </w:r>
      <w:r>
        <w:rPr>
          <w:b/>
        </w:rPr>
        <w:t>амоксициллина</w:t>
      </w:r>
    </w:p>
    <w:p>
      <w:pPr>
        <w:pStyle w:val="Heading2"/>
      </w:pPr>
      <w:r>
        <w:t>РЕПАГЛИНИД ОТНОСИТСЯ К ПЕРОРАЛЬНЫМ САХАРОСНИЖАЮЩИМ ПРЕПАРАТАМ КЛАССА</w:t>
      </w:r>
    </w:p>
    <w:p>
      <w:r>
        <w:rPr>
          <w:b/>
        </w:rPr>
        <w:t xml:space="preserve">1: </w:t>
      </w:r>
      <w:r>
        <w:t>производных сульфонилмочевины</w:t>
      </w:r>
    </w:p>
    <w:p>
      <w:r>
        <w:rPr>
          <w:b/>
        </w:rPr>
        <w:t xml:space="preserve">2: </w:t>
      </w:r>
      <w:r>
        <w:t>бигуанидов</w:t>
      </w:r>
    </w:p>
    <w:p>
      <w:r>
        <w:rPr>
          <w:b/>
        </w:rPr>
        <w:t xml:space="preserve">3: </w:t>
      </w:r>
      <w:r>
        <w:t>тиазолидиндионов</w:t>
      </w:r>
    </w:p>
    <w:p>
      <w:r>
        <w:rPr>
          <w:b/>
        </w:rPr>
        <w:t xml:space="preserve">4: </w:t>
      </w:r>
      <w:r>
        <w:t>производных бензоевой кислоты</w:t>
      </w:r>
    </w:p>
    <w:p>
      <w:r>
        <w:t xml:space="preserve">Правильный ответ: </w:t>
      </w:r>
      <w:r>
        <w:rPr>
          <w:b/>
        </w:rPr>
        <w:t>производных бензоевой кислоты</w:t>
      </w:r>
    </w:p>
    <w:p>
      <w:pPr>
        <w:pStyle w:val="Heading2"/>
      </w:pPr>
      <w:r>
        <w:t>НАИБОЛЕЕ ЧАСТОЙ ПРИЧИНОЙ ВЕГЕТАТИВНОЙ ДИСТОНИИ ЯВЛЯЕТСЯ</w:t>
      </w:r>
    </w:p>
    <w:p>
      <w:r>
        <w:rPr>
          <w:b/>
        </w:rPr>
        <w:t xml:space="preserve">1: </w:t>
      </w:r>
      <w:r>
        <w:t>невротическое расстройство</w:t>
      </w:r>
    </w:p>
    <w:p>
      <w:r>
        <w:rPr>
          <w:b/>
        </w:rPr>
        <w:t xml:space="preserve">2: </w:t>
      </w:r>
      <w:r>
        <w:t>рассеянный склероз</w:t>
      </w:r>
    </w:p>
    <w:p>
      <w:r>
        <w:rPr>
          <w:b/>
        </w:rPr>
        <w:t xml:space="preserve">3: </w:t>
      </w:r>
      <w:r>
        <w:t>сосудистое заболевание головного мозга</w:t>
      </w:r>
    </w:p>
    <w:p>
      <w:r>
        <w:rPr>
          <w:b/>
        </w:rPr>
        <w:t xml:space="preserve">4: </w:t>
      </w:r>
      <w:r>
        <w:t>болезнь Паркинсона</w:t>
      </w:r>
    </w:p>
    <w:p>
      <w:r>
        <w:t xml:space="preserve">Правильный ответ: </w:t>
      </w:r>
      <w:r>
        <w:rPr>
          <w:b/>
        </w:rPr>
        <w:t>невротическое расстройство</w:t>
      </w:r>
    </w:p>
    <w:p>
      <w:pPr>
        <w:pStyle w:val="Heading2"/>
      </w:pPr>
      <w:r>
        <w:t>ДЕЛЬТА-АМИНОЛЕВУЛИНОВАЯ КИСЛОТА В МОЧЕ ПОЯВЛЯЕТСЯ ПРИ</w:t>
      </w:r>
    </w:p>
    <w:p>
      <w:r>
        <w:rPr>
          <w:b/>
        </w:rPr>
        <w:t xml:space="preserve">1: </w:t>
      </w:r>
      <w:r>
        <w:t>острой перемежающейся порфирии</w:t>
      </w:r>
    </w:p>
    <w:p>
      <w:r>
        <w:rPr>
          <w:b/>
        </w:rPr>
        <w:t xml:space="preserve">2: </w:t>
      </w:r>
      <w:r>
        <w:t>остром холангите</w:t>
      </w:r>
    </w:p>
    <w:p>
      <w:r>
        <w:rPr>
          <w:b/>
        </w:rPr>
        <w:t xml:space="preserve">3: </w:t>
      </w:r>
      <w:r>
        <w:t>амилоидозе печени</w:t>
      </w:r>
    </w:p>
    <w:p>
      <w:r>
        <w:rPr>
          <w:b/>
        </w:rPr>
        <w:t xml:space="preserve">4: </w:t>
      </w:r>
      <w:r>
        <w:t>вирусном гепатите</w:t>
      </w:r>
    </w:p>
    <w:p>
      <w:r>
        <w:t xml:space="preserve">Правильный ответ: </w:t>
      </w:r>
      <w:r>
        <w:rPr>
          <w:b/>
        </w:rPr>
        <w:t>острой перемежающейся порфирии</w:t>
      </w:r>
    </w:p>
    <w:p>
      <w:pPr>
        <w:pStyle w:val="Heading2"/>
      </w:pPr>
      <w:r>
        <w:t>ОДНИМ ИЗ ЗАБОЛЕВАНИЙ ПЕЧЕНИ, ХАРАКТЕРНЫМ ДЛЯ БЕРЕМЕННЫХ, ЯВЛЯЕТСЯ</w:t>
      </w:r>
    </w:p>
    <w:p>
      <w:r>
        <w:rPr>
          <w:b/>
        </w:rPr>
        <w:t xml:space="preserve">1: </w:t>
      </w:r>
      <w:r>
        <w:t>острая жировая дистрофия печени</w:t>
      </w:r>
    </w:p>
    <w:p>
      <w:r>
        <w:rPr>
          <w:b/>
        </w:rPr>
        <w:t xml:space="preserve">2: </w:t>
      </w:r>
      <w:r>
        <w:t>вирусный гепатит В</w:t>
      </w:r>
    </w:p>
    <w:p>
      <w:r>
        <w:rPr>
          <w:b/>
        </w:rPr>
        <w:t xml:space="preserve">3: </w:t>
      </w:r>
      <w:r>
        <w:t>гемохроматоз</w:t>
      </w:r>
    </w:p>
    <w:p>
      <w:r>
        <w:rPr>
          <w:b/>
        </w:rPr>
        <w:t xml:space="preserve">4: </w:t>
      </w:r>
      <w:r>
        <w:t>вирусный гепатит С</w:t>
      </w:r>
    </w:p>
    <w:p>
      <w:r>
        <w:t xml:space="preserve">Правильный ответ: </w:t>
      </w:r>
      <w:r>
        <w:rPr>
          <w:b/>
        </w:rPr>
        <w:t>острая жировая дистрофия печени</w:t>
      </w:r>
    </w:p>
    <w:p>
      <w:pPr>
        <w:pStyle w:val="Heading2"/>
      </w:pPr>
      <w:r>
        <w:t>ПРИ ОКАЗАНИИ ПЕРВОЙ ПОМОЩИ ПОСТРАДАВШЕМУ, ВНЕЗАПНО ПОТЕРЯВШЕМУ СОЗНАНИЕ, НО ДЫХАНИЕ У КОТОРОГО БЫЛО СОХРАНЕНО, НЕОБХОДИМО</w:t>
      </w:r>
    </w:p>
    <w:p>
      <w:r>
        <w:rPr>
          <w:b/>
        </w:rPr>
        <w:t xml:space="preserve">1: </w:t>
      </w:r>
      <w:r>
        <w:t>уложить его в устойчивое боковое положение</w:t>
      </w:r>
    </w:p>
    <w:p>
      <w:r>
        <w:rPr>
          <w:b/>
        </w:rPr>
        <w:t xml:space="preserve">2: </w:t>
      </w:r>
      <w:r>
        <w:t>для скорейшего восстановления сознания дать понюхать аммиака раствор 10%</w:t>
      </w:r>
    </w:p>
    <w:p>
      <w:r>
        <w:rPr>
          <w:b/>
        </w:rPr>
        <w:t xml:space="preserve">3: </w:t>
      </w:r>
      <w:r>
        <w:t>повернуть его голову набок</w:t>
      </w:r>
    </w:p>
    <w:p>
      <w:r>
        <w:rPr>
          <w:b/>
        </w:rPr>
        <w:t xml:space="preserve">4: </w:t>
      </w:r>
      <w:r>
        <w:t>уложить его на живот</w:t>
      </w:r>
    </w:p>
    <w:p>
      <w:r>
        <w:t xml:space="preserve">Правильный ответ: </w:t>
      </w:r>
      <w:r>
        <w:rPr>
          <w:b/>
        </w:rPr>
        <w:t>уложить его в устойчивое боковое положение</w:t>
      </w:r>
    </w:p>
    <w:p>
      <w:pPr>
        <w:pStyle w:val="Heading2"/>
      </w:pPr>
      <w:r>
        <w:t>В ДИФФЕРЕНЦИАЛЬНОЙ ДИАГНОСТИКЕ АГРАНУЛОЦИТОЗА И ОСТРОГО ЛЕЙКОЗА ПО ПЕРИФЕРИЧЕСКОЙ КРОВИ ИМЕЕТ ЗНАЧЕНИЕ</w:t>
      </w:r>
    </w:p>
    <w:p>
      <w:r>
        <w:rPr>
          <w:b/>
        </w:rPr>
        <w:t xml:space="preserve">1: </w:t>
      </w:r>
      <w:r>
        <w:t>степень нейтропении</w:t>
      </w:r>
    </w:p>
    <w:p>
      <w:r>
        <w:rPr>
          <w:b/>
        </w:rPr>
        <w:t xml:space="preserve">2: </w:t>
      </w:r>
      <w:r>
        <w:t>наличие лейкопении</w:t>
      </w:r>
    </w:p>
    <w:p>
      <w:r>
        <w:rPr>
          <w:b/>
        </w:rPr>
        <w:t xml:space="preserve">3: </w:t>
      </w:r>
      <w:r>
        <w:t>отсутствие бластов</w:t>
      </w:r>
    </w:p>
    <w:p>
      <w:r>
        <w:rPr>
          <w:b/>
        </w:rPr>
        <w:t xml:space="preserve">4: </w:t>
      </w:r>
      <w:r>
        <w:t>наличие токсической зернистости в нейтрофилах</w:t>
      </w:r>
    </w:p>
    <w:p>
      <w:r>
        <w:t xml:space="preserve">Правильный ответ: </w:t>
      </w:r>
      <w:r>
        <w:rPr>
          <w:b/>
        </w:rPr>
        <w:t>отсутствие бластов</w:t>
      </w:r>
    </w:p>
    <w:p>
      <w:pPr>
        <w:pStyle w:val="Heading2"/>
      </w:pPr>
      <w:r>
        <w:t>НА ОСНОВАНИИ ФЕДЕРАЛЬНЫХ КЛИНИЧЕСКИХ РЕКОМЕНДАЦИЙ «ОСТРЫЙ СИНУСИТ», (2016Г.) ДЛИТЕЛЬНОСТЬ АНТИБАКТЕРИАЛЬНОЙ ТЕРАПИИ ОСТРЫХ СИНУСИТОВ ОСЛОЖНЕННЫХ ФОРМ ДОЛЖНА СОСТАВЛЯТЬ В СРЕДНЕМ____ ДНЕЙ</w:t>
      </w:r>
    </w:p>
    <w:p>
      <w:r>
        <w:rPr>
          <w:b/>
        </w:rPr>
        <w:t xml:space="preserve">1: </w:t>
      </w:r>
      <w:r>
        <w:t>5-7</w:t>
      </w:r>
    </w:p>
    <w:p>
      <w:r>
        <w:rPr>
          <w:b/>
        </w:rPr>
        <w:t xml:space="preserve">2: </w:t>
      </w:r>
      <w:r>
        <w:t>10-14</w:t>
      </w:r>
    </w:p>
    <w:p>
      <w:r>
        <w:rPr>
          <w:b/>
        </w:rPr>
        <w:t xml:space="preserve">3: </w:t>
      </w:r>
      <w:r>
        <w:t>7-12</w:t>
      </w:r>
    </w:p>
    <w:p>
      <w:r>
        <w:rPr>
          <w:b/>
        </w:rPr>
        <w:t xml:space="preserve">4: </w:t>
      </w:r>
      <w:r>
        <w:t>14-21</w:t>
      </w:r>
    </w:p>
    <w:p>
      <w:r>
        <w:t xml:space="preserve">Правильный ответ: </w:t>
      </w:r>
      <w:r>
        <w:rPr>
          <w:b/>
        </w:rPr>
        <w:t>10-14</w:t>
      </w:r>
    </w:p>
    <w:p>
      <w:pPr>
        <w:pStyle w:val="Heading2"/>
      </w:pPr>
      <w:r>
        <w:t>РАЗГЛАШЕНИЕ СВЕДЕНИЙ, СОСТАВЛЯЮЩИХ ВРАЧЕБНУЮ ТАЙНУ, ДОПУСКАЕТСЯ</w:t>
      </w:r>
    </w:p>
    <w:p>
      <w:r>
        <w:rPr>
          <w:b/>
        </w:rPr>
        <w:t xml:space="preserve">1: </w:t>
      </w:r>
      <w:r>
        <w:t>при наличии письменного согласия гражданина или его законного представителя и по запросу правоохранительных органов</w:t>
      </w:r>
    </w:p>
    <w:p>
      <w:r>
        <w:rPr>
          <w:b/>
        </w:rPr>
        <w:t xml:space="preserve">2: </w:t>
      </w:r>
      <w:r>
        <w:t>после смерти человека</w:t>
      </w:r>
    </w:p>
    <w:p>
      <w:r>
        <w:rPr>
          <w:b/>
        </w:rPr>
        <w:t xml:space="preserve">3: </w:t>
      </w:r>
      <w:r>
        <w:t>в случае участия пациента в клинических исследованиях</w:t>
      </w:r>
    </w:p>
    <w:p>
      <w:r>
        <w:rPr>
          <w:b/>
        </w:rPr>
        <w:t xml:space="preserve">4: </w:t>
      </w:r>
      <w:r>
        <w:t>в случае обращения в медицинскую организацию близких родственников пациента</w:t>
      </w:r>
    </w:p>
    <w:p>
      <w:r>
        <w:t xml:space="preserve">Правильный ответ: </w:t>
      </w:r>
      <w:r>
        <w:rPr>
          <w:b/>
        </w:rPr>
        <w:t>при наличии письменного согласия гражданина или его законного представителя и по запросу правоохранительных органов</w:t>
      </w:r>
    </w:p>
    <w:p>
      <w:pPr>
        <w:pStyle w:val="Heading2"/>
      </w:pPr>
      <w:r>
        <w:t>ОДНИМ ИЗ ПОБОЧНЫХ ЭФФЕКТОВ ПРЕПАРАТОВ УРСОДЕЗОКСИХОЛЕВОЙ КИСЛОТЫ ЯВЛЯЕТСЯ</w:t>
      </w:r>
    </w:p>
    <w:p>
      <w:r>
        <w:rPr>
          <w:b/>
        </w:rPr>
        <w:t xml:space="preserve">1: </w:t>
      </w:r>
      <w:r>
        <w:t>задержка стула</w:t>
      </w:r>
    </w:p>
    <w:p>
      <w:r>
        <w:rPr>
          <w:b/>
        </w:rPr>
        <w:t xml:space="preserve">2: </w:t>
      </w:r>
      <w:r>
        <w:t>диарея</w:t>
      </w:r>
    </w:p>
    <w:p>
      <w:r>
        <w:rPr>
          <w:b/>
        </w:rPr>
        <w:t xml:space="preserve">3: </w:t>
      </w:r>
      <w:r>
        <w:t>головная боль</w:t>
      </w:r>
    </w:p>
    <w:p>
      <w:r>
        <w:rPr>
          <w:b/>
        </w:rPr>
        <w:t xml:space="preserve">4: </w:t>
      </w:r>
      <w:r>
        <w:t>сухость во рту</w:t>
      </w:r>
    </w:p>
    <w:p>
      <w:r>
        <w:t xml:space="preserve">Правильный ответ: </w:t>
      </w:r>
      <w:r>
        <w:rPr>
          <w:b/>
        </w:rPr>
        <w:t>диарея</w:t>
      </w:r>
    </w:p>
    <w:p>
      <w:pPr>
        <w:pStyle w:val="Heading2"/>
      </w:pPr>
      <w:r>
        <w:t>РАСПРОСТРАНЕННОСТЬ ОСЕОАРТРОЗА КОРРЕЛИРУЕТ С ВОЗРАСТОМ И В ОБЩЕЙ ПОПУЛЯЦИИ У ЛИЦ СТАРШЕ 65 ЛЕТ ДОСТИГАЕТ (В ПРОЦЕНТАХ)</w:t>
      </w:r>
    </w:p>
    <w:p>
      <w:r>
        <w:rPr>
          <w:b/>
        </w:rPr>
        <w:t xml:space="preserve">1: </w:t>
      </w:r>
      <w:r>
        <w:t>40</w:t>
      </w:r>
    </w:p>
    <w:p>
      <w:r>
        <w:rPr>
          <w:b/>
        </w:rPr>
        <w:t xml:space="preserve">2: </w:t>
      </w:r>
      <w:r>
        <w:t>100</w:t>
      </w:r>
    </w:p>
    <w:p>
      <w:r>
        <w:rPr>
          <w:b/>
        </w:rPr>
        <w:t xml:space="preserve">3: </w:t>
      </w:r>
      <w:r>
        <w:t>75</w:t>
      </w:r>
    </w:p>
    <w:p>
      <w:r>
        <w:rPr>
          <w:b/>
        </w:rPr>
        <w:t xml:space="preserve">4: </w:t>
      </w:r>
      <w:r>
        <w:t>25</w:t>
      </w:r>
    </w:p>
    <w:p>
      <w:r>
        <w:t xml:space="preserve">Правильный ответ: </w:t>
      </w:r>
      <w:r>
        <w:rPr>
          <w:b/>
        </w:rPr>
        <w:t>75</w:t>
      </w:r>
    </w:p>
    <w:p>
      <w:pPr>
        <w:pStyle w:val="Heading2"/>
      </w:pPr>
      <w:r>
        <w:t>ПРИ РАЗВИТИИ БАКТЕРИАЛЬНОЙ ПНЕВМОНИИ У БОЛЬНЫХ С ИНФЕКЦИЕЙ COVID-19 СРЕДНЕЙ СТЕПЕНИ ТЯЖЕСТИ, С СОПУТСТВУЮЩИМИ ЗАБОЛЕВАНИЯМИ И ПРИМЕНЯВШИХ АНТИБИОТИКИ В ТЕЧЕНИЕ ПОСЛЕДНИХ 3-Х МЕСЯЦЕВ, ПРЕПАРАТОМ ВЫБОРА В АМБУЛАТОРНЫХ УСЛОВИЯХ ЯВЛЯЕТСЯ</w:t>
      </w:r>
    </w:p>
    <w:p>
      <w:r>
        <w:rPr>
          <w:b/>
        </w:rPr>
        <w:t xml:space="preserve">1: </w:t>
      </w:r>
      <w:r>
        <w:t>амоксициллин/клавулановая кислота</w:t>
      </w:r>
    </w:p>
    <w:p>
      <w:r>
        <w:rPr>
          <w:b/>
        </w:rPr>
        <w:t xml:space="preserve">2: </w:t>
      </w:r>
      <w:r>
        <w:t>доксициклин</w:t>
      </w:r>
    </w:p>
    <w:p>
      <w:r>
        <w:rPr>
          <w:b/>
        </w:rPr>
        <w:t xml:space="preserve">3: </w:t>
      </w:r>
      <w:r>
        <w:t>сульфаметоксазол/триметоприм</w:t>
      </w:r>
    </w:p>
    <w:p>
      <w:r>
        <w:rPr>
          <w:b/>
        </w:rPr>
        <w:t xml:space="preserve">4: </w:t>
      </w:r>
      <w:r>
        <w:t>гентамицин</w:t>
      </w:r>
    </w:p>
    <w:p>
      <w:r>
        <w:t xml:space="preserve">Правильный ответ: </w:t>
      </w:r>
      <w:r>
        <w:rPr>
          <w:b/>
        </w:rPr>
        <w:t>амоксициллин/клавулановая кислота</w:t>
      </w:r>
    </w:p>
    <w:p>
      <w:pPr>
        <w:pStyle w:val="Heading2"/>
      </w:pPr>
      <w:r>
        <w:t>ПРИ ГИПЕРТОНИЧЕСКОЙ БОЛЕЗНИ, ТАХИКАРДИИ И СОПУТСТВУЮЩЕЙ БРОНХИАЛЬНОЙ АСТМЕ ПРЕДПОЧТИТЕЛЬНЕЕ ИСПОЛЬЗОВАТЬ</w:t>
      </w:r>
    </w:p>
    <w:p>
      <w:r>
        <w:rPr>
          <w:b/>
        </w:rPr>
        <w:t xml:space="preserve">1: </w:t>
      </w:r>
      <w:r>
        <w:t>бета-адреноблокаторы</w:t>
      </w:r>
    </w:p>
    <w:p>
      <w:r>
        <w:rPr>
          <w:b/>
        </w:rPr>
        <w:t xml:space="preserve">2: </w:t>
      </w:r>
      <w:r>
        <w:t>недигидропиридиновые антагонисты кальция</w:t>
      </w:r>
    </w:p>
    <w:p>
      <w:r>
        <w:rPr>
          <w:b/>
        </w:rPr>
        <w:t xml:space="preserve">3: </w:t>
      </w:r>
      <w:r>
        <w:t>дигидропиридиновые антагонисты кальция</w:t>
      </w:r>
    </w:p>
    <w:p>
      <w:r>
        <w:rPr>
          <w:b/>
        </w:rPr>
        <w:t xml:space="preserve">4: </w:t>
      </w:r>
      <w:r>
        <w:t>петлевые диуретики</w:t>
      </w:r>
    </w:p>
    <w:p>
      <w:r>
        <w:t xml:space="preserve">Правильный ответ: </w:t>
      </w:r>
      <w:r>
        <w:rPr>
          <w:b/>
        </w:rPr>
        <w:t>недигидропиридиновые антагонисты кальция</w:t>
      </w:r>
    </w:p>
    <w:p>
      <w:pPr>
        <w:pStyle w:val="Heading2"/>
      </w:pPr>
      <w:r>
        <w:t>ПОД КОРРЕЛЯЦИЕЙ ПОНИМАЕТСЯ</w:t>
      </w:r>
    </w:p>
    <w:p>
      <w:r>
        <w:rPr>
          <w:b/>
        </w:rPr>
        <w:t xml:space="preserve">1: </w:t>
      </w:r>
      <w:r>
        <w:t>взаимосвязь между изучаемыми признаками</w:t>
      </w:r>
    </w:p>
    <w:p>
      <w:r>
        <w:rPr>
          <w:b/>
        </w:rPr>
        <w:t xml:space="preserve">2: </w:t>
      </w:r>
      <w:r>
        <w:t>взаимопроникновение изучаемых признаков</w:t>
      </w:r>
    </w:p>
    <w:p>
      <w:r>
        <w:rPr>
          <w:b/>
        </w:rPr>
        <w:t xml:space="preserve">3: </w:t>
      </w:r>
      <w:r>
        <w:t>изменение явления во времени</w:t>
      </w:r>
    </w:p>
    <w:p>
      <w:r>
        <w:rPr>
          <w:b/>
        </w:rPr>
        <w:t xml:space="preserve">4: </w:t>
      </w:r>
      <w:r>
        <w:t>изменение явления при присоединении новых факторов</w:t>
      </w:r>
    </w:p>
    <w:p>
      <w:r>
        <w:t xml:space="preserve">Правильный ответ: </w:t>
      </w:r>
      <w:r>
        <w:rPr>
          <w:b/>
        </w:rPr>
        <w:t>взаимосвязь между изучаемыми признаками</w:t>
      </w:r>
    </w:p>
    <w:p>
      <w:pPr>
        <w:pStyle w:val="Heading2"/>
      </w:pPr>
      <w:r>
        <w:t>ОСНОВНЫМ ВОЗБУДИТЕЛЕМ ВНЕБОЛЬНИЧНЫХ ПНЕВМОНИЙ ЯВЛЯЕТСЯ</w:t>
      </w:r>
    </w:p>
    <w:p>
      <w:r>
        <w:rPr>
          <w:b/>
        </w:rPr>
        <w:t xml:space="preserve">1: </w:t>
      </w:r>
      <w:r>
        <w:t>синегнойная палочка (Pseudomonas aeruginosa)</w:t>
      </w:r>
    </w:p>
    <w:p>
      <w:r>
        <w:rPr>
          <w:b/>
        </w:rPr>
        <w:t xml:space="preserve">2: </w:t>
      </w:r>
      <w:r>
        <w:t>гемофильная палочка (Haemophilus influenzae)</w:t>
      </w:r>
    </w:p>
    <w:p>
      <w:r>
        <w:rPr>
          <w:b/>
        </w:rPr>
        <w:t xml:space="preserve">3: </w:t>
      </w:r>
      <w:r>
        <w:t>стафилококк (Staphilococcus aureus)</w:t>
      </w:r>
    </w:p>
    <w:p>
      <w:r>
        <w:rPr>
          <w:b/>
        </w:rPr>
        <w:t xml:space="preserve">4: </w:t>
      </w:r>
      <w:r>
        <w:t>пневмококк (Streptococcus pneumoniae)</w:t>
      </w:r>
    </w:p>
    <w:p>
      <w:r>
        <w:t xml:space="preserve">Правильный ответ: </w:t>
      </w:r>
      <w:r>
        <w:rPr>
          <w:b/>
        </w:rPr>
        <w:t>пневмококк (Streptococcus pneumoniae)</w:t>
      </w:r>
    </w:p>
    <w:p>
      <w:pPr>
        <w:pStyle w:val="Heading2"/>
      </w:pPr>
      <w:r>
        <w:t>ПО СОСТАВУ КАМНИ В ЖЕЛЧНОМ ПУЗЫРЕ ЧАЩЕ</w:t>
      </w:r>
    </w:p>
    <w:p>
      <w:r>
        <w:rPr>
          <w:b/>
        </w:rPr>
        <w:t xml:space="preserve">1: </w:t>
      </w:r>
      <w:r>
        <w:t>содержащие билирубинат кальция</w:t>
      </w:r>
    </w:p>
    <w:p>
      <w:r>
        <w:rPr>
          <w:b/>
        </w:rPr>
        <w:t xml:space="preserve">2: </w:t>
      </w:r>
      <w:r>
        <w:t>черные пигментные</w:t>
      </w:r>
    </w:p>
    <w:p>
      <w:r>
        <w:rPr>
          <w:b/>
        </w:rPr>
        <w:t xml:space="preserve">3: </w:t>
      </w:r>
      <w:r>
        <w:t>коричневые пигментные</w:t>
      </w:r>
    </w:p>
    <w:p>
      <w:r>
        <w:rPr>
          <w:b/>
        </w:rPr>
        <w:t xml:space="preserve">4: </w:t>
      </w:r>
      <w:r>
        <w:t>холестериновые</w:t>
      </w:r>
    </w:p>
    <w:p>
      <w:r>
        <w:t xml:space="preserve">Правильный ответ: </w:t>
      </w:r>
      <w:r>
        <w:rPr>
          <w:b/>
        </w:rPr>
        <w:t>холестериновые</w:t>
      </w:r>
    </w:p>
    <w:p>
      <w:pPr>
        <w:pStyle w:val="Heading2"/>
      </w:pPr>
      <w:r>
        <w:t>КАКОЙ ПРИЗНАК ХАРАКТЕРЕН ДЛЯ ПАРОКСИЗМАЛЬНОЙ СИНОАТРИАЛЬНОЙ ТАХИКАРДИИ?</w:t>
      </w:r>
    </w:p>
    <w:p>
      <w:r>
        <w:rPr>
          <w:b/>
        </w:rPr>
        <w:t xml:space="preserve">1: </w:t>
      </w:r>
      <w:r>
        <w:t>разные интервалы R-R</w:t>
      </w:r>
    </w:p>
    <w:p>
      <w:r>
        <w:rPr>
          <w:b/>
        </w:rPr>
        <w:t xml:space="preserve">2: </w:t>
      </w:r>
      <w:r>
        <w:t>уширение комплексов QRS</w:t>
      </w:r>
    </w:p>
    <w:p>
      <w:r>
        <w:rPr>
          <w:b/>
        </w:rPr>
        <w:t xml:space="preserve">3: </w:t>
      </w:r>
      <w:r>
        <w:t>волны фибрилляции предсердий</w:t>
      </w:r>
    </w:p>
    <w:p>
      <w:r>
        <w:rPr>
          <w:b/>
        </w:rPr>
        <w:t xml:space="preserve">4: </w:t>
      </w:r>
      <w:r>
        <w:t>внезапное начало и внезапный конец тахикардии</w:t>
      </w:r>
    </w:p>
    <w:p>
      <w:r>
        <w:t xml:space="preserve">Правильный ответ: </w:t>
      </w:r>
      <w:r>
        <w:rPr>
          <w:b/>
        </w:rPr>
        <w:t>внезапное начало и внезапный конец тахикардии</w:t>
      </w:r>
    </w:p>
    <w:p>
      <w:pPr>
        <w:pStyle w:val="Heading2"/>
      </w:pPr>
      <w:r>
        <w:t>ПОВЫШЕНИЕ АРТЕРИАЛЬНОГО ДАВЛЕНИЯ ПРИ ФЕОХРОМОЦИТОМЕ И ПАРАГАНГЛИОМАХ ИМЕЕТ ХАРАКТЕР</w:t>
      </w:r>
    </w:p>
    <w:p>
      <w:r>
        <w:rPr>
          <w:b/>
        </w:rPr>
        <w:t xml:space="preserve">1: </w:t>
      </w:r>
      <w:r>
        <w:t>изолированного диастолического</w:t>
      </w:r>
    </w:p>
    <w:p>
      <w:r>
        <w:rPr>
          <w:b/>
        </w:rPr>
        <w:t xml:space="preserve">2: </w:t>
      </w:r>
      <w:r>
        <w:t>с асимметрией на верхних и нижних конечностях</w:t>
      </w:r>
    </w:p>
    <w:p>
      <w:r>
        <w:rPr>
          <w:b/>
        </w:rPr>
        <w:t xml:space="preserve">3: </w:t>
      </w:r>
      <w:r>
        <w:t>кризового</w:t>
      </w:r>
    </w:p>
    <w:p>
      <w:r>
        <w:rPr>
          <w:b/>
        </w:rPr>
        <w:t xml:space="preserve">4: </w:t>
      </w:r>
      <w:r>
        <w:t>изолированного систолического</w:t>
      </w:r>
    </w:p>
    <w:p>
      <w:r>
        <w:t xml:space="preserve">Правильный ответ: </w:t>
      </w:r>
      <w:r>
        <w:rPr>
          <w:b/>
        </w:rPr>
        <w:t>кризового</w:t>
      </w:r>
    </w:p>
    <w:p>
      <w:pPr>
        <w:pStyle w:val="Heading2"/>
      </w:pPr>
      <w:r>
        <w:t>К ПРОФИЛАКТИЧЕСКИМ УСЛУГАМ, ДОСТУПНЫМ ГРАЖДАНАМ НА УРОВНЕ АМБУЛАТОРНОГО ЗВЕНА В РАМКАХ ПРОГРАММЫ ГОСУДАРСТВЕННЫХ ГАРАНТИЙ БЕСПЛАТНОГО ОКАЗАНИЯ ГРАЖДАНАМ МЕДИЦИНСКОЙ ПОМОЩИ, ОТНОСЯТ</w:t>
      </w:r>
    </w:p>
    <w:p>
      <w:r>
        <w:rPr>
          <w:b/>
        </w:rPr>
        <w:t xml:space="preserve">1: </w:t>
      </w:r>
      <w:r>
        <w:t>периодические медицинские осмотры</w:t>
      </w:r>
    </w:p>
    <w:p>
      <w:r>
        <w:rPr>
          <w:b/>
        </w:rPr>
        <w:t xml:space="preserve">2: </w:t>
      </w:r>
      <w:r>
        <w:t>диспансеризацию, профилактический медицинский осмотр, комплексное обследование в центре здоровья, вакцинацию</w:t>
      </w:r>
    </w:p>
    <w:p>
      <w:r>
        <w:rPr>
          <w:b/>
        </w:rPr>
        <w:t xml:space="preserve">3: </w:t>
      </w:r>
      <w:r>
        <w:t>предрейсовые и послерейсовые медицинские осмотры</w:t>
      </w:r>
    </w:p>
    <w:p>
      <w:r>
        <w:rPr>
          <w:b/>
        </w:rPr>
        <w:t xml:space="preserve">4: </w:t>
      </w:r>
      <w:r>
        <w:t>предварительные медицинские осмотры</w:t>
      </w:r>
    </w:p>
    <w:p>
      <w:r>
        <w:t xml:space="preserve">Правильный ответ: </w:t>
      </w:r>
      <w:r>
        <w:rPr>
          <w:b/>
        </w:rPr>
        <w:t>диспансеризацию, профилактический медицинский осмотр, комплексное обследование в центре здоровья, вакцинацию</w:t>
      </w:r>
    </w:p>
    <w:p>
      <w:pPr>
        <w:pStyle w:val="Heading2"/>
      </w:pPr>
      <w:r>
        <w:t>В СЛУЧАЕ СОХРАНЯЮЩЕГОСЯ БОЛЕВОГО СИНДРОМА НА ФОНЕ ПАРОКСИЗМА ФИБРИЛЛЯЦИИ ПРЕДСЕРДИЙ У БОЛЬНОГО С ОСТРЫМ ИНФАРКТОМ МИОКАРДА ПОКАЗАНО</w:t>
      </w:r>
    </w:p>
    <w:p>
      <w:r>
        <w:rPr>
          <w:b/>
        </w:rPr>
        <w:t xml:space="preserve">1: </w:t>
      </w:r>
      <w:r>
        <w:t>проведение инфузии новокаинамида</w:t>
      </w:r>
    </w:p>
    <w:p>
      <w:r>
        <w:rPr>
          <w:b/>
        </w:rPr>
        <w:t xml:space="preserve">2: </w:t>
      </w:r>
      <w:r>
        <w:t>проведение инфузии амиодарона</w:t>
      </w:r>
    </w:p>
    <w:p>
      <w:r>
        <w:rPr>
          <w:b/>
        </w:rPr>
        <w:t xml:space="preserve">3: </w:t>
      </w:r>
      <w:r>
        <w:t>введение наркотических анальгетиков</w:t>
      </w:r>
    </w:p>
    <w:p>
      <w:r>
        <w:rPr>
          <w:b/>
        </w:rPr>
        <w:t xml:space="preserve">4: </w:t>
      </w:r>
      <w:r>
        <w:t>проведение электроимпульсной терапии</w:t>
      </w:r>
    </w:p>
    <w:p>
      <w:r>
        <w:t xml:space="preserve">Правильный ответ: </w:t>
      </w:r>
      <w:r>
        <w:rPr>
          <w:b/>
        </w:rPr>
        <w:t>проведение электроимпульсной терапии</w:t>
      </w:r>
    </w:p>
    <w:p>
      <w:pPr>
        <w:pStyle w:val="Heading2"/>
      </w:pPr>
      <w:r>
        <w:t>ПРИ ПОДОЗРЕНИИ НА ОТРАВЛЕНИЕ ПОСТРАДАВШЕГО ЯДОВИТЫМ ВЕЩЕСТВОМ, ПОСТУПИВШИМ В ЕГО ОРГАНИЗМ ЧЕРЕЗ ЖЕЛУДОЧНО-КИШЕЧНЫЙ ТРАКТ, НЕОБХОДИМО</w:t>
      </w:r>
    </w:p>
    <w:p>
      <w:r>
        <w:rPr>
          <w:b/>
        </w:rPr>
        <w:t xml:space="preserve">1: </w:t>
      </w:r>
      <w:r>
        <w:t>предложить пострадавшему выпить несколько стаканов воды и вызвать рвоту (если он в сознании)</w:t>
      </w:r>
    </w:p>
    <w:p>
      <w:r>
        <w:rPr>
          <w:b/>
        </w:rPr>
        <w:t xml:space="preserve">2: </w:t>
      </w:r>
      <w:r>
        <w:t>вызвать скорую медицинскую помощь, не предпринимая никаких действий до ее приезда</w:t>
      </w:r>
    </w:p>
    <w:p>
      <w:r>
        <w:rPr>
          <w:b/>
        </w:rPr>
        <w:t xml:space="preserve">3: </w:t>
      </w:r>
      <w:r>
        <w:t>предложить пострадавшему выпить молока для нейтрализации ядовитого вещества</w:t>
      </w:r>
    </w:p>
    <w:p>
      <w:r>
        <w:rPr>
          <w:b/>
        </w:rPr>
        <w:t xml:space="preserve">4: </w:t>
      </w:r>
      <w:r>
        <w:t>выполнить промывание желудка раствором соды с помощью зонда</w:t>
      </w:r>
    </w:p>
    <w:p>
      <w:r>
        <w:t xml:space="preserve">Правильный ответ: </w:t>
      </w:r>
      <w:r>
        <w:rPr>
          <w:b/>
        </w:rPr>
        <w:t>предложить пострадавшему выпить несколько стаканов воды и вызвать рвоту (если он в сознании)</w:t>
      </w:r>
    </w:p>
    <w:p>
      <w:pPr>
        <w:pStyle w:val="Heading2"/>
      </w:pPr>
      <w:r>
        <w:t>ДЛЯ РАСЧЁТА ИНФЕКЦИОННОЙ ЗАБОЛЕВАЕМОСТИ НЕОБХОДИМЫ ДАННЫЕ О ЧИСЛЕ ИНФЕКЦИОННЫХ ЗАБОЛЕВАНИЙ, ЗАРЕГИСТРИРОВАННЫХ В ДАННОМ ГОДУ, И</w:t>
      </w:r>
    </w:p>
    <w:p>
      <w:r>
        <w:rPr>
          <w:b/>
        </w:rPr>
        <w:t xml:space="preserve">1: </w:t>
      </w:r>
      <w:r>
        <w:t>заболеваний, зарегистрированных на данной территории</w:t>
      </w:r>
    </w:p>
    <w:p>
      <w:r>
        <w:rPr>
          <w:b/>
        </w:rPr>
        <w:t xml:space="preserve">2: </w:t>
      </w:r>
      <w:r>
        <w:t>заболеваний. выявленных впервые в жизни</w:t>
      </w:r>
    </w:p>
    <w:p>
      <w:r>
        <w:rPr>
          <w:b/>
        </w:rPr>
        <w:t xml:space="preserve">3: </w:t>
      </w:r>
      <w:r>
        <w:t>социально-значимых заболеваний, зарегистрированных в данном году</w:t>
      </w:r>
    </w:p>
    <w:p>
      <w:r>
        <w:rPr>
          <w:b/>
        </w:rPr>
        <w:t xml:space="preserve">4: </w:t>
      </w:r>
      <w:r>
        <w:t>среднегодовой численности населения</w:t>
      </w:r>
    </w:p>
    <w:p>
      <w:r>
        <w:t xml:space="preserve">Правильный ответ: </w:t>
      </w:r>
      <w:r>
        <w:rPr>
          <w:b/>
        </w:rPr>
        <w:t>среднегодовой численности населения</w:t>
      </w:r>
    </w:p>
    <w:p>
      <w:pPr>
        <w:pStyle w:val="Heading2"/>
      </w:pPr>
      <w:r>
        <w:t>ТОЛЬКО В СЛУЧАЕ УГРОЗЫ ЖИЗНИ БЕРЕМЕННОЙ МОЖНО ПРИМЕНЯТЬ АНТИБАКТЕРИАЛЬНЫЙ ПРЕПАРАТ КАТЕГОРИИ D ПО КЛАССИФИКАЦИИ FDA</w:t>
      </w:r>
    </w:p>
    <w:p>
      <w:r>
        <w:rPr>
          <w:b/>
        </w:rPr>
        <w:t xml:space="preserve">1: </w:t>
      </w:r>
      <w:r>
        <w:t>амикацин</w:t>
      </w:r>
    </w:p>
    <w:p>
      <w:r>
        <w:rPr>
          <w:b/>
        </w:rPr>
        <w:t xml:space="preserve">2: </w:t>
      </w:r>
      <w:r>
        <w:t>амоксициллин</w:t>
      </w:r>
    </w:p>
    <w:p>
      <w:r>
        <w:rPr>
          <w:b/>
        </w:rPr>
        <w:t xml:space="preserve">3: </w:t>
      </w:r>
      <w:r>
        <w:t>цефтриаксон</w:t>
      </w:r>
    </w:p>
    <w:p>
      <w:r>
        <w:rPr>
          <w:b/>
        </w:rPr>
        <w:t xml:space="preserve">4: </w:t>
      </w:r>
      <w:r>
        <w:t>азитромицин</w:t>
      </w:r>
    </w:p>
    <w:p>
      <w:r>
        <w:t xml:space="preserve">Правильный ответ: </w:t>
      </w:r>
      <w:r>
        <w:rPr>
          <w:b/>
        </w:rPr>
        <w:t>амикацин</w:t>
      </w:r>
    </w:p>
    <w:p>
      <w:pPr>
        <w:pStyle w:val="Heading2"/>
      </w:pPr>
      <w:r>
        <w:t>ПРИНЦИП ФИНАНСОВОГО ОБЕСПЕЧЕНИЯ ДЕЯТЕЛЬНОСТИ БЮДЖЕТНОГО УЧРЕЖДЕНИЯ ЗДРАВООХРАНЕНИЯ В СИСТЕМЕ ОМС ХАРАКТЕРИЗУЕТСЯ НАЛИЧИЕМ</w:t>
      </w:r>
    </w:p>
    <w:p>
      <w:r>
        <w:rPr>
          <w:b/>
        </w:rPr>
        <w:t xml:space="preserve">1: </w:t>
      </w:r>
      <w:r>
        <w:t>плановых заданий в договорах по обязательному медицинскому страхованию</w:t>
      </w:r>
    </w:p>
    <w:p>
      <w:r>
        <w:rPr>
          <w:b/>
        </w:rPr>
        <w:t xml:space="preserve">2: </w:t>
      </w:r>
      <w:r>
        <w:t>бюджета медицинской организации</w:t>
      </w:r>
    </w:p>
    <w:p>
      <w:r>
        <w:rPr>
          <w:b/>
        </w:rPr>
        <w:t xml:space="preserve">3: </w:t>
      </w:r>
      <w:r>
        <w:t>субсидий на выполнение государственного задания</w:t>
      </w:r>
    </w:p>
    <w:p>
      <w:r>
        <w:rPr>
          <w:b/>
        </w:rPr>
        <w:t xml:space="preserve">4: </w:t>
      </w:r>
      <w:r>
        <w:t>сметы</w:t>
      </w:r>
    </w:p>
    <w:p>
      <w:r>
        <w:t xml:space="preserve">Правильный ответ: </w:t>
      </w:r>
      <w:r>
        <w:rPr>
          <w:b/>
        </w:rPr>
        <w:t>плановых заданий в договорах по обязательному медицинскому страхованию</w:t>
      </w:r>
    </w:p>
    <w:p>
      <w:pPr>
        <w:pStyle w:val="Heading2"/>
      </w:pPr>
      <w:r>
        <w:t>ПРИ ХРОНИЧЕСКОЙ ПОЧЕЧНОЙ НЕДОСТАТОЧНОСТИ В ПАТОГЕНЕТИЧЕСКОМ ЛЕЧЕНИИ АНЕМИИ ИСПОЛЬЗУЮТ</w:t>
      </w:r>
    </w:p>
    <w:p>
      <w:r>
        <w:rPr>
          <w:b/>
        </w:rPr>
        <w:t xml:space="preserve">1: </w:t>
      </w:r>
      <w:r>
        <w:t>эритропоэтин</w:t>
      </w:r>
    </w:p>
    <w:p>
      <w:r>
        <w:rPr>
          <w:b/>
        </w:rPr>
        <w:t xml:space="preserve">2: </w:t>
      </w:r>
      <w:r>
        <w:t>витамин В12</w:t>
      </w:r>
    </w:p>
    <w:p>
      <w:r>
        <w:rPr>
          <w:b/>
        </w:rPr>
        <w:t xml:space="preserve">3: </w:t>
      </w:r>
      <w:r>
        <w:t>переливание эритромассы</w:t>
      </w:r>
    </w:p>
    <w:p>
      <w:r>
        <w:rPr>
          <w:b/>
        </w:rPr>
        <w:t xml:space="preserve">4: </w:t>
      </w:r>
      <w:r>
        <w:t>препараты железа</w:t>
      </w:r>
    </w:p>
    <w:p>
      <w:r>
        <w:t xml:space="preserve">Правильный ответ: </w:t>
      </w:r>
      <w:r>
        <w:rPr>
          <w:b/>
        </w:rPr>
        <w:t>эритропоэтин</w:t>
      </w:r>
    </w:p>
    <w:p>
      <w:pPr>
        <w:pStyle w:val="Heading2"/>
      </w:pPr>
      <w:r>
        <w:t>К ГРУППЕ ГИПОХРОМНЫХ АНЕМИЙ ОТНОСИТСЯ АНЕМИЯ</w:t>
      </w:r>
    </w:p>
    <w:p>
      <w:r>
        <w:rPr>
          <w:b/>
        </w:rPr>
        <w:t xml:space="preserve">1: </w:t>
      </w:r>
      <w:r>
        <w:t>микросфероцитарная</w:t>
      </w:r>
    </w:p>
    <w:p>
      <w:r>
        <w:rPr>
          <w:b/>
        </w:rPr>
        <w:t xml:space="preserve">2: </w:t>
      </w:r>
      <w:r>
        <w:t>сидероахрестическая</w:t>
      </w:r>
    </w:p>
    <w:p>
      <w:r>
        <w:rPr>
          <w:b/>
        </w:rPr>
        <w:t xml:space="preserve">3: </w:t>
      </w:r>
      <w:r>
        <w:t>апластическая</w:t>
      </w:r>
    </w:p>
    <w:p>
      <w:r>
        <w:rPr>
          <w:b/>
        </w:rPr>
        <w:t xml:space="preserve">4: </w:t>
      </w:r>
      <w:r>
        <w:t>В12-дефицитная</w:t>
      </w:r>
    </w:p>
    <w:p>
      <w:r>
        <w:t xml:space="preserve">Правильный ответ: </w:t>
      </w:r>
      <w:r>
        <w:rPr>
          <w:b/>
        </w:rPr>
        <w:t>сидероахрестическая</w:t>
      </w:r>
    </w:p>
    <w:p>
      <w:pPr>
        <w:pStyle w:val="Heading2"/>
      </w:pPr>
      <w:r>
        <w:t>ПРИ ПРОВЕДЕНИИ СЕРДЕЧНО-ЛЕГОЧНОЙ РЕАНИМАЦИИ ДВУМЯ ЛЮДЬМИ РАЦИОНАЛЬНЫМ ЯВЛЯЕТСЯ ВЫПОЛНЕНИЕ ____ КОМПРЕССИЙ ГРУДНОЙ КЛЕТКИ НА ________ ВОЗДУХА В ЛЕГКИЕ</w:t>
      </w:r>
    </w:p>
    <w:p>
      <w:r>
        <w:rPr>
          <w:b/>
        </w:rPr>
        <w:t xml:space="preserve">1: </w:t>
      </w:r>
      <w:r>
        <w:t>5; 1 вдувание</w:t>
      </w:r>
    </w:p>
    <w:p>
      <w:r>
        <w:rPr>
          <w:b/>
        </w:rPr>
        <w:t xml:space="preserve">2: </w:t>
      </w:r>
      <w:r>
        <w:t>10; 1 вдувание</w:t>
      </w:r>
    </w:p>
    <w:p>
      <w:r>
        <w:rPr>
          <w:b/>
        </w:rPr>
        <w:t xml:space="preserve">3: </w:t>
      </w:r>
      <w:r>
        <w:t>30; 2 вдувания</w:t>
      </w:r>
    </w:p>
    <w:p>
      <w:r>
        <w:rPr>
          <w:b/>
        </w:rPr>
        <w:t xml:space="preserve">4: </w:t>
      </w:r>
      <w:r>
        <w:t>20; 1 вдувание</w:t>
      </w:r>
    </w:p>
    <w:p>
      <w:r>
        <w:t xml:space="preserve">Правильный ответ: </w:t>
      </w:r>
      <w:r>
        <w:rPr>
          <w:b/>
        </w:rPr>
        <w:t>30; 2 вдувания</w:t>
      </w:r>
    </w:p>
    <w:p>
      <w:pPr>
        <w:pStyle w:val="Heading2"/>
      </w:pPr>
      <w:r>
        <w:t>ОСНОВНЫМ СРЕДСТВОМ ПРОФИЛАКТИКИ НОВОЙ КОРОНАВИРУСНОЙ ИНФЕКЦИИ COVID-19 ЯВЛЯЕТСЯ</w:t>
      </w:r>
    </w:p>
    <w:p>
      <w:r>
        <w:rPr>
          <w:b/>
        </w:rPr>
        <w:t xml:space="preserve">1: </w:t>
      </w:r>
      <w:r>
        <w:t>прием антибиотиков широкого спектра действия</w:t>
      </w:r>
    </w:p>
    <w:p>
      <w:r>
        <w:rPr>
          <w:b/>
        </w:rPr>
        <w:t xml:space="preserve">2: </w:t>
      </w:r>
      <w:r>
        <w:t>вакцинация</w:t>
      </w:r>
    </w:p>
    <w:p>
      <w:r>
        <w:rPr>
          <w:b/>
        </w:rPr>
        <w:t xml:space="preserve">3: </w:t>
      </w:r>
      <w:r>
        <w:t>назначение антиретровирусных препаратов</w:t>
      </w:r>
    </w:p>
    <w:p>
      <w:r>
        <w:rPr>
          <w:b/>
        </w:rPr>
        <w:t xml:space="preserve">4: </w:t>
      </w:r>
      <w:r>
        <w:t>назначение иммуноглобулина человека против COVID-19</w:t>
      </w:r>
    </w:p>
    <w:p>
      <w:r>
        <w:t xml:space="preserve">Правильный ответ: </w:t>
      </w:r>
      <w:r>
        <w:rPr>
          <w:b/>
        </w:rPr>
        <w:t>вакцинация</w:t>
      </w:r>
    </w:p>
    <w:p>
      <w:pPr>
        <w:pStyle w:val="Heading2"/>
      </w:pPr>
      <w:r>
        <w:t>ЭКСПИРАТОРНЫЙ СТЕНОЗ ТРАХЕИ И КРУПНЫХ БРОНХОВ ПОЗВОЛЯЕТ ДИАГНОСТИРОВАТЬ</w:t>
      </w:r>
    </w:p>
    <w:p>
      <w:r>
        <w:rPr>
          <w:b/>
        </w:rPr>
        <w:t xml:space="preserve">1: </w:t>
      </w:r>
      <w:r>
        <w:t>томограмма средостения</w:t>
      </w:r>
    </w:p>
    <w:p>
      <w:r>
        <w:rPr>
          <w:b/>
        </w:rPr>
        <w:t xml:space="preserve">2: </w:t>
      </w:r>
      <w:r>
        <w:t>фибробронхоскопия</w:t>
      </w:r>
    </w:p>
    <w:p>
      <w:r>
        <w:rPr>
          <w:b/>
        </w:rPr>
        <w:t xml:space="preserve">3: </w:t>
      </w:r>
      <w:r>
        <w:t>пикфлоуметрия</w:t>
      </w:r>
    </w:p>
    <w:p>
      <w:r>
        <w:rPr>
          <w:b/>
        </w:rPr>
        <w:t xml:space="preserve">4: </w:t>
      </w:r>
      <w:r>
        <w:t>исследование Ig E</w:t>
      </w:r>
    </w:p>
    <w:p>
      <w:r>
        <w:t xml:space="preserve">Правильный ответ: </w:t>
      </w:r>
      <w:r>
        <w:rPr>
          <w:b/>
        </w:rPr>
        <w:t>фибробронхоскопия</w:t>
      </w:r>
    </w:p>
    <w:p>
      <w:pPr>
        <w:pStyle w:val="Heading2"/>
      </w:pPr>
      <w:r>
        <w:t>ДЛЯ ИНФАРКТА МИОКАРДА НИЖНЕЙ ЛОКАЛИЗАЦИИ ХАРАКТЕРНА</w:t>
      </w:r>
    </w:p>
    <w:p>
      <w:r>
        <w:rPr>
          <w:b/>
        </w:rPr>
        <w:t xml:space="preserve">1: </w:t>
      </w:r>
      <w:r>
        <w:t>остро возникшая блокада правой ножки пучка Гиса</w:t>
      </w:r>
    </w:p>
    <w:p>
      <w:r>
        <w:rPr>
          <w:b/>
        </w:rPr>
        <w:t xml:space="preserve">2: </w:t>
      </w:r>
      <w:r>
        <w:t>элевация сегмента ST в отведениях I, aVL, V1-V4</w:t>
      </w:r>
    </w:p>
    <w:p>
      <w:r>
        <w:rPr>
          <w:b/>
        </w:rPr>
        <w:t xml:space="preserve">3: </w:t>
      </w:r>
      <w:r>
        <w:t>элевация сегмента ST в отведениях II, III, aVF</w:t>
      </w:r>
    </w:p>
    <w:p>
      <w:r>
        <w:rPr>
          <w:b/>
        </w:rPr>
        <w:t xml:space="preserve">4: </w:t>
      </w:r>
      <w:r>
        <w:t>остро возникшая блокада левой ножки пучка Гиса</w:t>
      </w:r>
    </w:p>
    <w:p>
      <w:r>
        <w:t xml:space="preserve">Правильный ответ: </w:t>
      </w:r>
      <w:r>
        <w:rPr>
          <w:b/>
        </w:rPr>
        <w:t>элевация сегмента ST в отведениях II, III, aVF</w:t>
      </w:r>
    </w:p>
    <w:p>
      <w:pPr>
        <w:pStyle w:val="Heading2"/>
      </w:pPr>
      <w:r>
        <w:t>НАИБОЛЕЕ ТИПИЧНЫМИ КЛЕТОЧНЫМИ ЭЛЕМЕНТАМИ САРКОИДНОЙ ГРАНУЛЁМЫ ЯВЛЯЮТСЯ КЛЕТКИ</w:t>
      </w:r>
    </w:p>
    <w:p>
      <w:r>
        <w:rPr>
          <w:b/>
        </w:rPr>
        <w:t xml:space="preserve">1: </w:t>
      </w:r>
      <w:r>
        <w:t>ретикулярные, лимфоидные</w:t>
      </w:r>
    </w:p>
    <w:p>
      <w:r>
        <w:rPr>
          <w:b/>
        </w:rPr>
        <w:t xml:space="preserve">2: </w:t>
      </w:r>
      <w:r>
        <w:t>эпителиоидные и фибробласты</w:t>
      </w:r>
    </w:p>
    <w:p>
      <w:r>
        <w:rPr>
          <w:b/>
        </w:rPr>
        <w:t xml:space="preserve">3: </w:t>
      </w:r>
      <w:r>
        <w:t>Пирогова – Лангханса, эпителиоидные</w:t>
      </w:r>
    </w:p>
    <w:p>
      <w:r>
        <w:rPr>
          <w:b/>
        </w:rPr>
        <w:t xml:space="preserve">4: </w:t>
      </w:r>
      <w:r>
        <w:t>гигантские, Березовского – Штернберга</w:t>
      </w:r>
    </w:p>
    <w:p>
      <w:r>
        <w:t xml:space="preserve">Правильный ответ: </w:t>
      </w:r>
      <w:r>
        <w:rPr>
          <w:b/>
        </w:rPr>
        <w:t>Пирогова – Лангханса, эпителиоидные</w:t>
      </w:r>
    </w:p>
    <w:p>
      <w:pPr>
        <w:pStyle w:val="Heading2"/>
      </w:pPr>
      <w:r>
        <w:t>ПО РЕЗУЛЬТАТАМ ПРОФИЛАКТИЧЕСКОГО МЕДИЦИНСКОГО ОСМОТРА И ДИСПАНСЕРИЗАЦИИ ДЛЯ ГРАЖДАН УСТАНАВЛИВАЕТСЯ ГРУППА ЗДОРОВЬЯ, КОЛИЧЕСТВО КОТОРЫХ РАВНО</w:t>
      </w:r>
    </w:p>
    <w:p>
      <w:r>
        <w:rPr>
          <w:b/>
        </w:rPr>
        <w:t xml:space="preserve">1: </w:t>
      </w:r>
      <w:r>
        <w:t>5</w:t>
      </w:r>
    </w:p>
    <w:p>
      <w:r>
        <w:rPr>
          <w:b/>
        </w:rPr>
        <w:t xml:space="preserve">2: </w:t>
      </w:r>
      <w:r>
        <w:t>4</w:t>
      </w:r>
    </w:p>
    <w:p>
      <w:r>
        <w:rPr>
          <w:b/>
        </w:rPr>
        <w:t xml:space="preserve">3: </w:t>
      </w:r>
      <w:r>
        <w:t>6</w:t>
      </w:r>
    </w:p>
    <w:p>
      <w:r>
        <w:rPr>
          <w:b/>
        </w:rPr>
        <w:t xml:space="preserve">4: </w:t>
      </w:r>
      <w:r>
        <w:t>3</w:t>
      </w:r>
    </w:p>
    <w:p>
      <w:r>
        <w:t xml:space="preserve">Правильный ответ: </w:t>
      </w:r>
      <w:r>
        <w:rPr>
          <w:b/>
        </w:rPr>
        <w:t>3</w:t>
      </w:r>
    </w:p>
    <w:p>
      <w:pPr>
        <w:pStyle w:val="Heading2"/>
      </w:pPr>
      <w:r>
        <w:t>ПРИ _______ СТЕПЕНИ ТЯЖЕСТИ ТЕЧЕНИЯ ХОБЛ ОФВ1 СТАНОВИТСЯ МЕНЕЕ 30% ОТ ДОЛЖНОГО</w:t>
      </w:r>
    </w:p>
    <w:p>
      <w:r>
        <w:rPr>
          <w:b/>
        </w:rPr>
        <w:t xml:space="preserve">1: </w:t>
      </w:r>
      <w:r>
        <w:t>1</w:t>
      </w:r>
    </w:p>
    <w:p>
      <w:r>
        <w:rPr>
          <w:b/>
        </w:rPr>
        <w:t xml:space="preserve">2: </w:t>
      </w:r>
      <w:r>
        <w:t>3</w:t>
      </w:r>
    </w:p>
    <w:p>
      <w:r>
        <w:rPr>
          <w:b/>
        </w:rPr>
        <w:t xml:space="preserve">3: </w:t>
      </w:r>
      <w:r>
        <w:t>4</w:t>
      </w:r>
    </w:p>
    <w:p>
      <w:r>
        <w:rPr>
          <w:b/>
        </w:rPr>
        <w:t xml:space="preserve">4: </w:t>
      </w:r>
      <w:r>
        <w:t>2</w:t>
      </w:r>
    </w:p>
    <w:p>
      <w:r>
        <w:t xml:space="preserve">Правильный ответ: </w:t>
      </w:r>
      <w:r>
        <w:rPr>
          <w:b/>
        </w:rPr>
        <w:t>4</w:t>
      </w:r>
    </w:p>
    <w:p>
      <w:pPr>
        <w:pStyle w:val="Heading2"/>
      </w:pPr>
      <w:r>
        <w:t>ГЕСТАЦИОННОЙ НАЗЫВАЮТ АГ, КОТОРАЯ</w:t>
      </w:r>
    </w:p>
    <w:p>
      <w:r>
        <w:rPr>
          <w:b/>
        </w:rPr>
        <w:t xml:space="preserve">1: </w:t>
      </w:r>
      <w:r>
        <w:t>развилась после 20 недели беременности и сохраняется более 12 недель после родов</w:t>
      </w:r>
    </w:p>
    <w:p>
      <w:r>
        <w:rPr>
          <w:b/>
        </w:rPr>
        <w:t xml:space="preserve">2: </w:t>
      </w:r>
      <w:r>
        <w:t>зарегистрирована во время первого триместра беременности</w:t>
      </w:r>
    </w:p>
    <w:p>
      <w:r>
        <w:rPr>
          <w:b/>
        </w:rPr>
        <w:t xml:space="preserve">3: </w:t>
      </w:r>
      <w:r>
        <w:t>сопровождается протеинурией</w:t>
      </w:r>
    </w:p>
    <w:p>
      <w:r>
        <w:rPr>
          <w:b/>
        </w:rPr>
        <w:t xml:space="preserve">4: </w:t>
      </w:r>
      <w:r>
        <w:t>развилась после 20 недели беременности и исчезает в течение 12 недель после родов</w:t>
      </w:r>
    </w:p>
    <w:p>
      <w:r>
        <w:t xml:space="preserve">Правильный ответ: </w:t>
      </w:r>
      <w:r>
        <w:rPr>
          <w:b/>
        </w:rPr>
        <w:t>развилась после 20 недели беременности и исчезает в течение 12 недель после родов</w:t>
      </w:r>
    </w:p>
    <w:p>
      <w:pPr>
        <w:pStyle w:val="Heading2"/>
      </w:pPr>
      <w:r>
        <w:t>У БОЛЬНОГО С НЕАЛКОГОЛЬНЫМ СТЕАТОГЕПАТИТОМ СЛЕДУЕТ ВЫПОЛНЯТЬ КОНТРОЛЬ ЭФФЕКТИВНОСТИ ПРОГРАММЫ ПРОФИЛАКТИКИ ФИБРОЗА И ЦИРРОЗА ПЕЧЕНИ С ПОМОЩЬЮ</w:t>
      </w:r>
    </w:p>
    <w:p>
      <w:r>
        <w:rPr>
          <w:b/>
        </w:rPr>
        <w:t xml:space="preserve">1: </w:t>
      </w:r>
      <w:r>
        <w:t>магнитнорезонансно-томографического исследования степени фиброза</w:t>
      </w:r>
    </w:p>
    <w:p>
      <w:r>
        <w:rPr>
          <w:b/>
        </w:rPr>
        <w:t xml:space="preserve">2: </w:t>
      </w:r>
      <w:r>
        <w:t>компьютерно-томографического исследования степени фиброза</w:t>
      </w:r>
    </w:p>
    <w:p>
      <w:r>
        <w:rPr>
          <w:b/>
        </w:rPr>
        <w:t xml:space="preserve">3: </w:t>
      </w:r>
      <w:r>
        <w:t>ультразвукового исследования степени фиброза</w:t>
      </w:r>
    </w:p>
    <w:p>
      <w:r>
        <w:rPr>
          <w:b/>
        </w:rPr>
        <w:t xml:space="preserve">4: </w:t>
      </w:r>
      <w:r>
        <w:t>фибротеста</w:t>
      </w:r>
    </w:p>
    <w:p>
      <w:r>
        <w:t xml:space="preserve">Правильный ответ: </w:t>
      </w:r>
      <w:r>
        <w:rPr>
          <w:b/>
        </w:rPr>
        <w:t>фибротеста</w:t>
      </w:r>
    </w:p>
    <w:p>
      <w:pPr>
        <w:pStyle w:val="Heading2"/>
      </w:pPr>
      <w:r>
        <w:t>ПРИКАЗ МЗ №203Н «ОБ УТВЕРЖДЕНИИ КРИТЕРИЕВ ОЦЕНКИ КАЧЕСТВА МЕДИЦИНСКОЙ ПОМОЩИ» ПРЕДПИСЫВАЕТ В ЦЕЛЯХ УСТАНОВЛЕНИЯ КЛИНИЧЕСКОГО ДИАГНОЗА РУКОВОДСТВОВАТЬСЯ ДАННЫМИ АНАМНЕЗА, ОСМОТРА, ДАННЫХ ЛАБОРАТОРНЫХ, ИНСТРУМЕНТАЛЬНЫХ И ИНЫХ МЕТОДОВ ИССЛЕДОВАНИЯ, РЕЗУЛЬТАТОВ КОНСУЛЬТАЦИЙ ВРАЧЕЙ-СПЕЦИАЛИСТОВ, ПРЕДУСМОТРЕННЫХ</w:t>
      </w:r>
    </w:p>
    <w:p>
      <w:r>
        <w:rPr>
          <w:b/>
        </w:rPr>
        <w:t xml:space="preserve">1: </w:t>
      </w:r>
      <w:r>
        <w:t>стандартами медицинской помощи, клиническими рекомендациями</w:t>
      </w:r>
    </w:p>
    <w:p>
      <w:r>
        <w:rPr>
          <w:b/>
        </w:rPr>
        <w:t xml:space="preserve">2: </w:t>
      </w:r>
      <w:r>
        <w:t>клиническими рекомендациями, методическими рекомендациями</w:t>
      </w:r>
    </w:p>
    <w:p>
      <w:r>
        <w:rPr>
          <w:b/>
        </w:rPr>
        <w:t xml:space="preserve">3: </w:t>
      </w:r>
      <w:r>
        <w:t>стандартами медицинской помощи, методическими рекомендациями, рекомендациями ВОЗ</w:t>
      </w:r>
    </w:p>
    <w:p>
      <w:r>
        <w:rPr>
          <w:b/>
        </w:rPr>
        <w:t xml:space="preserve">4: </w:t>
      </w:r>
      <w:r>
        <w:t>клиническими рекомендациями, методическими рекомендациями, рекомендациями ВОЗ</w:t>
      </w:r>
    </w:p>
    <w:p>
      <w:r>
        <w:t xml:space="preserve">Правильный ответ: </w:t>
      </w:r>
      <w:r>
        <w:rPr>
          <w:b/>
        </w:rPr>
        <w:t>стандартами медицинской помощи, клиническими рекомендациями</w:t>
      </w:r>
    </w:p>
    <w:p>
      <w:pPr>
        <w:pStyle w:val="Heading2"/>
      </w:pPr>
      <w:r>
        <w:t>ОПРЕДЕЛЕНИЕ МАССЫ ЦИРКУЛИРУЮЩИХ ЭРИТРОЦИТОВ ИМЕЕТ РЕШАЮЩЕЕ ДИАГНОСТИЧЕСКОЕ ЗНАЧЕНИЕ ПРИ</w:t>
      </w:r>
    </w:p>
    <w:p>
      <w:r>
        <w:rPr>
          <w:b/>
        </w:rPr>
        <w:t xml:space="preserve">1: </w:t>
      </w:r>
      <w:r>
        <w:t>эритремии</w:t>
      </w:r>
    </w:p>
    <w:p>
      <w:r>
        <w:rPr>
          <w:b/>
        </w:rPr>
        <w:t xml:space="preserve">2: </w:t>
      </w:r>
      <w:r>
        <w:t>пневмосклерозе</w:t>
      </w:r>
    </w:p>
    <w:p>
      <w:r>
        <w:rPr>
          <w:b/>
        </w:rPr>
        <w:t xml:space="preserve">3: </w:t>
      </w:r>
      <w:r>
        <w:t>тромбофилии</w:t>
      </w:r>
    </w:p>
    <w:p>
      <w:r>
        <w:rPr>
          <w:b/>
        </w:rPr>
        <w:t xml:space="preserve">4: </w:t>
      </w:r>
      <w:r>
        <w:t>анемии</w:t>
      </w:r>
    </w:p>
    <w:p>
      <w:r>
        <w:t xml:space="preserve">Правильный ответ: </w:t>
      </w:r>
      <w:r>
        <w:rPr>
          <w:b/>
        </w:rPr>
        <w:t>эритремии</w:t>
      </w:r>
    </w:p>
    <w:p>
      <w:pPr>
        <w:pStyle w:val="Heading2"/>
      </w:pPr>
      <w:r>
        <w:t>ЭНДОКРИННОЙ ПАТОЛОГИЕЙ, ПРИ КОТОРОЙ МОЖНО ВЫЯВИТЬ АНЕМИЮ, ЯВЛЯЕТСЯ</w:t>
      </w:r>
    </w:p>
    <w:p>
      <w:r>
        <w:rPr>
          <w:b/>
        </w:rPr>
        <w:t xml:space="preserve">1: </w:t>
      </w:r>
      <w:r>
        <w:t>болезнь Иценко-Кушинга</w:t>
      </w:r>
    </w:p>
    <w:p>
      <w:r>
        <w:rPr>
          <w:b/>
        </w:rPr>
        <w:t xml:space="preserve">2: </w:t>
      </w:r>
      <w:r>
        <w:t>несахарный диабет</w:t>
      </w:r>
    </w:p>
    <w:p>
      <w:r>
        <w:rPr>
          <w:b/>
        </w:rPr>
        <w:t xml:space="preserve">3: </w:t>
      </w:r>
      <w:r>
        <w:t>первичный гиперальдостеронизм</w:t>
      </w:r>
    </w:p>
    <w:p>
      <w:r>
        <w:rPr>
          <w:b/>
        </w:rPr>
        <w:t xml:space="preserve">4: </w:t>
      </w:r>
      <w:r>
        <w:t>гипотиреоз</w:t>
      </w:r>
    </w:p>
    <w:p>
      <w:r>
        <w:t xml:space="preserve">Правильный ответ: </w:t>
      </w:r>
      <w:r>
        <w:rPr>
          <w:b/>
        </w:rPr>
        <w:t>гипотиреоз</w:t>
      </w:r>
    </w:p>
    <w:p>
      <w:pPr>
        <w:pStyle w:val="Heading2"/>
      </w:pPr>
      <w:r>
        <w:t>САХАРНЫЙ ДИАБЕТ У ПАЦИЕНТОВ С АГ СНИЖАЕТ</w:t>
      </w:r>
    </w:p>
    <w:p>
      <w:r>
        <w:rPr>
          <w:b/>
        </w:rPr>
        <w:t xml:space="preserve">1: </w:t>
      </w:r>
      <w:r>
        <w:t>вероятность удержания на терапии</w:t>
      </w:r>
    </w:p>
    <w:p>
      <w:r>
        <w:rPr>
          <w:b/>
        </w:rPr>
        <w:t xml:space="preserve">2: </w:t>
      </w:r>
      <w:r>
        <w:t>комплаентность к лечению</w:t>
      </w:r>
    </w:p>
    <w:p>
      <w:r>
        <w:rPr>
          <w:b/>
        </w:rPr>
        <w:t xml:space="preserve">3: </w:t>
      </w:r>
      <w:r>
        <w:t>вероятность поражения органов -мишений</w:t>
      </w:r>
    </w:p>
    <w:p>
      <w:r>
        <w:rPr>
          <w:b/>
        </w:rPr>
        <w:t xml:space="preserve">4: </w:t>
      </w:r>
      <w:r>
        <w:t>вероятность достижения целевых значений АД</w:t>
      </w:r>
    </w:p>
    <w:p>
      <w:r>
        <w:t xml:space="preserve">Правильный ответ: </w:t>
      </w:r>
      <w:r>
        <w:rPr>
          <w:b/>
        </w:rPr>
        <w:t>вероятность достижения целевых значений АД</w:t>
      </w:r>
    </w:p>
    <w:p>
      <w:pPr>
        <w:pStyle w:val="Heading2"/>
      </w:pPr>
      <w:r>
        <w:t>СНИЖЕНИЕ ОСМОТИЧЕСКОЙ СТОЙКОСТИ ЭРИТРОЦИТОВ ЯВЛЯЕТСЯ ХАРАКТЕРНЫМ ПРИЗНАКОМ ДЛЯ</w:t>
      </w:r>
    </w:p>
    <w:p>
      <w:r>
        <w:rPr>
          <w:b/>
        </w:rPr>
        <w:t xml:space="preserve">1: </w:t>
      </w:r>
      <w:r>
        <w:t>наследственного микросфероцитоза</w:t>
      </w:r>
    </w:p>
    <w:p>
      <w:r>
        <w:rPr>
          <w:b/>
        </w:rPr>
        <w:t xml:space="preserve">2: </w:t>
      </w:r>
      <w:r>
        <w:t>сидероахрестической анемии</w:t>
      </w:r>
    </w:p>
    <w:p>
      <w:r>
        <w:rPr>
          <w:b/>
        </w:rPr>
        <w:t xml:space="preserve">3: </w:t>
      </w:r>
      <w:r>
        <w:t>пароксизмальной ночной гемоглобинурии</w:t>
      </w:r>
    </w:p>
    <w:p>
      <w:r>
        <w:rPr>
          <w:b/>
        </w:rPr>
        <w:t xml:space="preserve">4: </w:t>
      </w:r>
      <w:r>
        <w:t>талассемии</w:t>
      </w:r>
    </w:p>
    <w:p>
      <w:r>
        <w:t xml:space="preserve">Правильный ответ: </w:t>
      </w:r>
      <w:r>
        <w:rPr>
          <w:b/>
        </w:rPr>
        <w:t>наследственного микросфероцитоза</w:t>
      </w:r>
    </w:p>
    <w:p>
      <w:pPr>
        <w:pStyle w:val="Heading2"/>
      </w:pPr>
      <w:r>
        <w:t>ОБЫЧНАЯ ФИЗИЧЕСКАЯ НАГРУЗКА НЕ ВЫЗЫВАЕТ ПРИСТУПОВ, НО ОНИ ВОЗНИКАЮТ ПРИ НАГРУЗКЕ ВЫСОКОЙ ИНТЕНСИВНОСТИ ПРИ СТЕНОКАРДИИ _____ ФУНКЦИОНАЛЬНОГО КЛАССА</w:t>
      </w:r>
    </w:p>
    <w:p>
      <w:r>
        <w:rPr>
          <w:b/>
        </w:rPr>
        <w:t xml:space="preserve">1: </w:t>
      </w:r>
      <w:r>
        <w:t>III</w:t>
      </w:r>
    </w:p>
    <w:p>
      <w:r>
        <w:rPr>
          <w:b/>
        </w:rPr>
        <w:t xml:space="preserve">2: </w:t>
      </w:r>
      <w:r>
        <w:t>II</w:t>
      </w:r>
    </w:p>
    <w:p>
      <w:r>
        <w:rPr>
          <w:b/>
        </w:rPr>
        <w:t xml:space="preserve">3: </w:t>
      </w:r>
      <w:r>
        <w:t>I</w:t>
      </w:r>
    </w:p>
    <w:p>
      <w:r>
        <w:rPr>
          <w:b/>
        </w:rPr>
        <w:t xml:space="preserve">4: </w:t>
      </w:r>
      <w:r>
        <w:t>IV</w:t>
      </w:r>
    </w:p>
    <w:p>
      <w:r>
        <w:t xml:space="preserve">Правильный ответ: </w:t>
      </w:r>
      <w:r>
        <w:rPr>
          <w:b/>
        </w:rPr>
        <w:t>I</w:t>
      </w:r>
    </w:p>
    <w:p>
      <w:pPr>
        <w:pStyle w:val="Heading2"/>
      </w:pPr>
      <w:r>
        <w:t>ПРИ УВЕЛИЧЕНИИ ОБЪЕМА КРОВИ ПРИ ПОРТАЛЬНОЙ ГИПЕРТЕНЗИИ ПОКАЗАНО НАЗНАЧЕНИЕ</w:t>
      </w:r>
    </w:p>
    <w:p>
      <w:r>
        <w:rPr>
          <w:b/>
        </w:rPr>
        <w:t xml:space="preserve">1: </w:t>
      </w:r>
      <w:r>
        <w:t>пропранолола</w:t>
      </w:r>
    </w:p>
    <w:p>
      <w:r>
        <w:rPr>
          <w:b/>
        </w:rPr>
        <w:t xml:space="preserve">2: </w:t>
      </w:r>
      <w:r>
        <w:t>спиронолактона</w:t>
      </w:r>
    </w:p>
    <w:p>
      <w:r>
        <w:rPr>
          <w:b/>
        </w:rPr>
        <w:t xml:space="preserve">3: </w:t>
      </w:r>
      <w:r>
        <w:t>блокаторов кальциевых каналов</w:t>
      </w:r>
    </w:p>
    <w:p>
      <w:r>
        <w:rPr>
          <w:b/>
        </w:rPr>
        <w:t xml:space="preserve">4: </w:t>
      </w:r>
      <w:r>
        <w:t>вазопрессина</w:t>
      </w:r>
    </w:p>
    <w:p>
      <w:r>
        <w:t xml:space="preserve">Правильный ответ: </w:t>
      </w:r>
      <w:r>
        <w:rPr>
          <w:b/>
        </w:rPr>
        <w:t>спиронолактона</w:t>
      </w:r>
    </w:p>
    <w:p>
      <w:pPr>
        <w:pStyle w:val="Heading2"/>
      </w:pPr>
      <w:r>
        <w:t>ПРЕПАРАТАМИ ВЫБОРА ПРИ ВАРИАНТНОЙ ФОРМЕ СТЕНОКАРДИИ ЯВЛЯЮТСЯ</w:t>
      </w:r>
    </w:p>
    <w:p>
      <w:r>
        <w:rPr>
          <w:b/>
        </w:rPr>
        <w:t xml:space="preserve">1: </w:t>
      </w:r>
      <w:r>
        <w:t>антагонисты кальция</w:t>
      </w:r>
    </w:p>
    <w:p>
      <w:r>
        <w:rPr>
          <w:b/>
        </w:rPr>
        <w:t xml:space="preserve">2: </w:t>
      </w:r>
      <w:r>
        <w:t>бета-блокаторы</w:t>
      </w:r>
    </w:p>
    <w:p>
      <w:r>
        <w:rPr>
          <w:b/>
        </w:rPr>
        <w:t xml:space="preserve">3: </w:t>
      </w:r>
      <w:r>
        <w:t>антиагреганты</w:t>
      </w:r>
    </w:p>
    <w:p>
      <w:r>
        <w:rPr>
          <w:b/>
        </w:rPr>
        <w:t xml:space="preserve">4: </w:t>
      </w:r>
      <w:r>
        <w:t>нитраты</w:t>
      </w:r>
    </w:p>
    <w:p>
      <w:r>
        <w:t xml:space="preserve">Правильный ответ: </w:t>
      </w:r>
      <w:r>
        <w:rPr>
          <w:b/>
        </w:rPr>
        <w:t>антагонисты кальция</w:t>
      </w:r>
    </w:p>
    <w:p>
      <w:pPr>
        <w:pStyle w:val="Heading2"/>
      </w:pPr>
      <w:r>
        <w:t>ПРИ ОТСУТСТВИИ СОЗНАНИЯ У ПОСТРАДАВШЕГО С ПРИЗНАКАМИ САМОСТОЯТЕЛЬНОГО ДЫХАНИЯ СЛЕДУЕТ</w:t>
      </w:r>
    </w:p>
    <w:p>
      <w:r>
        <w:rPr>
          <w:b/>
        </w:rPr>
        <w:t xml:space="preserve">1: </w:t>
      </w:r>
      <w:r>
        <w:t>подложить валик из одежды под плечи пострадавшего, обеспечив разгибание шейного отдела позвоночника</w:t>
      </w:r>
    </w:p>
    <w:p>
      <w:r>
        <w:rPr>
          <w:b/>
        </w:rPr>
        <w:t xml:space="preserve">2: </w:t>
      </w:r>
      <w:r>
        <w:t>повернуть пострадавшего на живот</w:t>
      </w:r>
    </w:p>
    <w:p>
      <w:r>
        <w:rPr>
          <w:b/>
        </w:rPr>
        <w:t xml:space="preserve">3: </w:t>
      </w:r>
      <w:r>
        <w:t>придать пострадавшему устойчивое боковое положение</w:t>
      </w:r>
    </w:p>
    <w:p>
      <w:r>
        <w:rPr>
          <w:b/>
        </w:rPr>
        <w:t xml:space="preserve">4: </w:t>
      </w:r>
      <w:r>
        <w:t>положить пострадавшему под голову валик из одежды, вызвать скорую медицинскую помощь</w:t>
      </w:r>
    </w:p>
    <w:p>
      <w:r>
        <w:t xml:space="preserve">Правильный ответ: </w:t>
      </w:r>
      <w:r>
        <w:rPr>
          <w:b/>
        </w:rPr>
        <w:t>придать пострадавшему устойчивое боковое положение</w:t>
      </w:r>
    </w:p>
    <w:p>
      <w:pPr>
        <w:pStyle w:val="Heading2"/>
      </w:pPr>
      <w:r>
        <w:t>ПРИ ДИФФЕРЕНЦИАЛЬНОМ ДИАГНОЗЕ «ХРОНИЧЕСКИЙ МИЕЛОЛЕЙКОЗ» И «ЛЕЙКЕМОИДНАЯ РЕАКЦИЯ» ДИФФЕРЕНЦИАЛЬНЫМ ДИАГНОСТИЧЕСКИМ ПРИЗНАКОМ ЯВЛЯЕТСЯ</w:t>
      </w:r>
    </w:p>
    <w:p>
      <w:r>
        <w:rPr>
          <w:b/>
        </w:rPr>
        <w:t xml:space="preserve">1: </w:t>
      </w:r>
      <w:r>
        <w:t>наличие в крови промиелоцитов</w:t>
      </w:r>
    </w:p>
    <w:p>
      <w:r>
        <w:rPr>
          <w:b/>
        </w:rPr>
        <w:t xml:space="preserve">2: </w:t>
      </w:r>
      <w:r>
        <w:t>увеличение селезенки</w:t>
      </w:r>
    </w:p>
    <w:p>
      <w:r>
        <w:rPr>
          <w:b/>
        </w:rPr>
        <w:t xml:space="preserve">3: </w:t>
      </w:r>
      <w:r>
        <w:t>степень лейкоцитоза</w:t>
      </w:r>
    </w:p>
    <w:p>
      <w:r>
        <w:rPr>
          <w:b/>
        </w:rPr>
        <w:t xml:space="preserve">4: </w:t>
      </w:r>
      <w:r>
        <w:t>активность щелочной фосфатазы в нейтрофилах</w:t>
      </w:r>
    </w:p>
    <w:p>
      <w:r>
        <w:t xml:space="preserve">Правильный ответ: </w:t>
      </w:r>
      <w:r>
        <w:rPr>
          <w:b/>
        </w:rPr>
        <w:t>активность щелочной фосфатазы в нейтрофилах</w:t>
      </w:r>
    </w:p>
    <w:p>
      <w:pPr>
        <w:pStyle w:val="Heading2"/>
      </w:pPr>
      <w:r>
        <w:t>«СОЛЬТЕРЯЮЩИЙ СИНДРОМ» ЧАЩЕ ВСТРЕЧАЕТСЯ У БОЛЬНЫХ</w:t>
      </w:r>
    </w:p>
    <w:p>
      <w:r>
        <w:rPr>
          <w:b/>
        </w:rPr>
        <w:t xml:space="preserve">1: </w:t>
      </w:r>
      <w:r>
        <w:t>интерстициальным нефритом</w:t>
      </w:r>
    </w:p>
    <w:p>
      <w:r>
        <w:rPr>
          <w:b/>
        </w:rPr>
        <w:t xml:space="preserve">2: </w:t>
      </w:r>
      <w:r>
        <w:t>амилоидозом почек</w:t>
      </w:r>
    </w:p>
    <w:p>
      <w:r>
        <w:rPr>
          <w:b/>
        </w:rPr>
        <w:t xml:space="preserve">3: </w:t>
      </w:r>
      <w:r>
        <w:t>хроническим гломерулонефритом</w:t>
      </w:r>
    </w:p>
    <w:p>
      <w:r>
        <w:rPr>
          <w:b/>
        </w:rPr>
        <w:t xml:space="preserve">4: </w:t>
      </w:r>
      <w:r>
        <w:t>волчаночным нефритом</w:t>
      </w:r>
    </w:p>
    <w:p>
      <w:r>
        <w:t xml:space="preserve">Правильный ответ: </w:t>
      </w:r>
      <w:r>
        <w:rPr>
          <w:b/>
        </w:rPr>
        <w:t>интерстициальным нефритом</w:t>
      </w:r>
    </w:p>
    <w:p>
      <w:pPr>
        <w:pStyle w:val="Heading2"/>
      </w:pPr>
      <w:r>
        <w:t>ПРИЧИНОЙ РОТОГЛОТОЧНОЙ ДИСФАГИИ ЯВЛЯЕТСЯ</w:t>
      </w:r>
    </w:p>
    <w:p>
      <w:r>
        <w:rPr>
          <w:b/>
        </w:rPr>
        <w:t xml:space="preserve">1: </w:t>
      </w:r>
      <w:r>
        <w:t>пищевод Баррета</w:t>
      </w:r>
    </w:p>
    <w:p>
      <w:r>
        <w:rPr>
          <w:b/>
        </w:rPr>
        <w:t xml:space="preserve">2: </w:t>
      </w:r>
      <w:r>
        <w:t>перенесенный инсульт</w:t>
      </w:r>
    </w:p>
    <w:p>
      <w:r>
        <w:rPr>
          <w:b/>
        </w:rPr>
        <w:t xml:space="preserve">3: </w:t>
      </w:r>
      <w:r>
        <w:t>ахалазия кардии</w:t>
      </w:r>
    </w:p>
    <w:p>
      <w:r>
        <w:rPr>
          <w:b/>
        </w:rPr>
        <w:t xml:space="preserve">4: </w:t>
      </w:r>
      <w:r>
        <w:t>передозировка блокаторов кальциевых каналов</w:t>
      </w:r>
    </w:p>
    <w:p>
      <w:r>
        <w:t xml:space="preserve">Правильный ответ: </w:t>
      </w:r>
      <w:r>
        <w:rPr>
          <w:b/>
        </w:rPr>
        <w:t>перенесенный инсульт</w:t>
      </w:r>
    </w:p>
    <w:p>
      <w:pPr>
        <w:pStyle w:val="Heading2"/>
      </w:pPr>
      <w:r>
        <w:t>ПРИ ЖЕЛУДОЧКОВОЙ ТАХИКАРДИИ ПОКАЗАНИЕМ ЯВЛЯЕТСЯ</w:t>
      </w:r>
    </w:p>
    <w:p>
      <w:r>
        <w:rPr>
          <w:b/>
        </w:rPr>
        <w:t xml:space="preserve">1: </w:t>
      </w:r>
      <w:r>
        <w:t>дигоксин в/в</w:t>
      </w:r>
    </w:p>
    <w:p>
      <w:r>
        <w:rPr>
          <w:b/>
        </w:rPr>
        <w:t xml:space="preserve">2: </w:t>
      </w:r>
      <w:r>
        <w:t>массаж каротидного синуса</w:t>
      </w:r>
    </w:p>
    <w:p>
      <w:r>
        <w:rPr>
          <w:b/>
        </w:rPr>
        <w:t xml:space="preserve">3: </w:t>
      </w:r>
      <w:r>
        <w:t>дефибрилляция</w:t>
      </w:r>
    </w:p>
    <w:p>
      <w:r>
        <w:rPr>
          <w:b/>
        </w:rPr>
        <w:t xml:space="preserve">4: </w:t>
      </w:r>
      <w:r>
        <w:t>атропин в/в</w:t>
      </w:r>
    </w:p>
    <w:p>
      <w:r>
        <w:t xml:space="preserve">Правильный ответ: </w:t>
      </w:r>
      <w:r>
        <w:rPr>
          <w:b/>
        </w:rPr>
        <w:t>дефибрилляция</w:t>
      </w:r>
    </w:p>
    <w:p>
      <w:pPr>
        <w:pStyle w:val="Heading2"/>
      </w:pPr>
      <w:r>
        <w:t>ДЛЯ ЛЕЧЕНИЯ ГИПОТИРЕОЗА ПРИМЕНЯЮТ</w:t>
      </w:r>
    </w:p>
    <w:p>
      <w:r>
        <w:rPr>
          <w:b/>
        </w:rPr>
        <w:t xml:space="preserve">1: </w:t>
      </w:r>
      <w:r>
        <w:t>мерказолил</w:t>
      </w:r>
    </w:p>
    <w:p>
      <w:r>
        <w:rPr>
          <w:b/>
        </w:rPr>
        <w:t xml:space="preserve">2: </w:t>
      </w:r>
      <w:r>
        <w:t>пропилтиоурацил</w:t>
      </w:r>
    </w:p>
    <w:p>
      <w:r>
        <w:rPr>
          <w:b/>
        </w:rPr>
        <w:t xml:space="preserve">3: </w:t>
      </w:r>
      <w:r>
        <w:t>тироксин</w:t>
      </w:r>
    </w:p>
    <w:p>
      <w:r>
        <w:rPr>
          <w:b/>
        </w:rPr>
        <w:t xml:space="preserve">4: </w:t>
      </w:r>
      <w:r>
        <w:t>препараты йода</w:t>
      </w:r>
    </w:p>
    <w:p>
      <w:r>
        <w:t xml:space="preserve">Правильный ответ: </w:t>
      </w:r>
      <w:r>
        <w:rPr>
          <w:b/>
        </w:rPr>
        <w:t>тироксин</w:t>
      </w:r>
    </w:p>
    <w:p>
      <w:pPr>
        <w:pStyle w:val="Heading2"/>
      </w:pPr>
      <w:r>
        <w:t>ПОЗДНИМ УЛЬРАЗВУКОВЫМ ПРОЯВЛЕНИЕМ ПРИ ПИЕЛОНЕФРИТЕ ЯВЛЯЕТСЯ</w:t>
      </w:r>
    </w:p>
    <w:p>
      <w:r>
        <w:rPr>
          <w:b/>
        </w:rPr>
        <w:t xml:space="preserve">1: </w:t>
      </w:r>
      <w:r>
        <w:t>снижение эхогенности паренхимы</w:t>
      </w:r>
    </w:p>
    <w:p>
      <w:r>
        <w:rPr>
          <w:b/>
        </w:rPr>
        <w:t xml:space="preserve">2: </w:t>
      </w:r>
      <w:r>
        <w:t>нарушение кортико-медуллярной дифференциации</w:t>
      </w:r>
    </w:p>
    <w:p>
      <w:r>
        <w:rPr>
          <w:b/>
        </w:rPr>
        <w:t xml:space="preserve">3: </w:t>
      </w:r>
      <w:r>
        <w:t>деформация чашечно-лоханочных структур</w:t>
      </w:r>
    </w:p>
    <w:p>
      <w:r>
        <w:rPr>
          <w:b/>
        </w:rPr>
        <w:t xml:space="preserve">4: </w:t>
      </w:r>
      <w:r>
        <w:t>уменьшение размеров почки</w:t>
      </w:r>
    </w:p>
    <w:p>
      <w:r>
        <w:t xml:space="preserve">Правильный ответ: </w:t>
      </w:r>
      <w:r>
        <w:rPr>
          <w:b/>
        </w:rPr>
        <w:t>уменьшение размеров почки</w:t>
      </w:r>
    </w:p>
    <w:p>
      <w:pPr>
        <w:pStyle w:val="Heading2"/>
      </w:pPr>
      <w:r>
        <w:t>ИНГИБИТОРЫ АНГИОТЕНЗИНПРЕВРАЩАЮЩЕГО ФЕРМЕНТА АБСОЛЮТНО ПРОТИВОПОКАЗАНЫ К НАЗНАЧЕНИЮ ПРИ</w:t>
      </w:r>
    </w:p>
    <w:p>
      <w:r>
        <w:rPr>
          <w:b/>
        </w:rPr>
        <w:t xml:space="preserve">1: </w:t>
      </w:r>
      <w:r>
        <w:t>симптомной гипертензии</w:t>
      </w:r>
    </w:p>
    <w:p>
      <w:r>
        <w:rPr>
          <w:b/>
        </w:rPr>
        <w:t xml:space="preserve">2: </w:t>
      </w:r>
      <w:r>
        <w:t>двустороннем стенозе почечных артерий</w:t>
      </w:r>
    </w:p>
    <w:p>
      <w:r>
        <w:rPr>
          <w:b/>
        </w:rPr>
        <w:t xml:space="preserve">3: </w:t>
      </w:r>
      <w:r>
        <w:t>декомпенсации хронической сердечной недостаточности</w:t>
      </w:r>
    </w:p>
    <w:p>
      <w:r>
        <w:rPr>
          <w:b/>
        </w:rPr>
        <w:t xml:space="preserve">4: </w:t>
      </w:r>
      <w:r>
        <w:t>снижении уровня креатинина</w:t>
      </w:r>
    </w:p>
    <w:p>
      <w:r>
        <w:t xml:space="preserve">Правильный ответ: </w:t>
      </w:r>
      <w:r>
        <w:rPr>
          <w:b/>
        </w:rPr>
        <w:t>двустороннем стенозе почечных артерий</w:t>
      </w:r>
    </w:p>
    <w:p>
      <w:pPr>
        <w:pStyle w:val="Heading2"/>
      </w:pPr>
      <w:r>
        <w:t>АДРЕНЕРГИЧЕСКИЕ АГОНИСТЫ (ФЕНИЛЭФРИН) МОГУТ ВЫЗВАТЬ У ПОЖИЛЫХ ЛЮДЕЙ ПОЯВЛЕНИЕ</w:t>
      </w:r>
    </w:p>
    <w:p>
      <w:r>
        <w:rPr>
          <w:b/>
        </w:rPr>
        <w:t xml:space="preserve">1: </w:t>
      </w:r>
      <w:r>
        <w:t>слюноотделения</w:t>
      </w:r>
    </w:p>
    <w:p>
      <w:r>
        <w:rPr>
          <w:b/>
        </w:rPr>
        <w:t xml:space="preserve">2: </w:t>
      </w:r>
      <w:r>
        <w:t>гипотонии</w:t>
      </w:r>
    </w:p>
    <w:p>
      <w:r>
        <w:rPr>
          <w:b/>
        </w:rPr>
        <w:t xml:space="preserve">3: </w:t>
      </w:r>
      <w:r>
        <w:t>тахикардии</w:t>
      </w:r>
    </w:p>
    <w:p>
      <w:r>
        <w:rPr>
          <w:b/>
        </w:rPr>
        <w:t xml:space="preserve">4: </w:t>
      </w:r>
      <w:r>
        <w:t>головной боли</w:t>
      </w:r>
    </w:p>
    <w:p>
      <w:r>
        <w:t xml:space="preserve">Правильный ответ: </w:t>
      </w:r>
      <w:r>
        <w:rPr>
          <w:b/>
        </w:rPr>
        <w:t>тахикардии</w:t>
      </w:r>
    </w:p>
    <w:p>
      <w:pPr>
        <w:pStyle w:val="Heading2"/>
      </w:pPr>
      <w:r>
        <w:t>СПЕЦИАЛЬНЫМ ПРИЕМОМ МАССАЖА ДЛЯ УМЕНЬШЕНИЯ ОТЕКА ПРИ ТРАВМЕ ЯВЛЯЕТСЯ</w:t>
      </w:r>
    </w:p>
    <w:p>
      <w:r>
        <w:rPr>
          <w:b/>
        </w:rPr>
        <w:t xml:space="preserve">1: </w:t>
      </w:r>
      <w:r>
        <w:t>разминание</w:t>
      </w:r>
    </w:p>
    <w:p>
      <w:r>
        <w:rPr>
          <w:b/>
        </w:rPr>
        <w:t xml:space="preserve">2: </w:t>
      </w:r>
      <w:r>
        <w:t>прерывистая вибрация</w:t>
      </w:r>
    </w:p>
    <w:p>
      <w:r>
        <w:rPr>
          <w:b/>
        </w:rPr>
        <w:t xml:space="preserve">3: </w:t>
      </w:r>
      <w:r>
        <w:t>выжимание</w:t>
      </w:r>
    </w:p>
    <w:p>
      <w:r>
        <w:rPr>
          <w:b/>
        </w:rPr>
        <w:t xml:space="preserve">4: </w:t>
      </w:r>
      <w:r>
        <w:t>поглаживание</w:t>
      </w:r>
    </w:p>
    <w:p>
      <w:r>
        <w:t xml:space="preserve">Правильный ответ: </w:t>
      </w:r>
      <w:r>
        <w:rPr>
          <w:b/>
        </w:rPr>
        <w:t>выжимание</w:t>
      </w:r>
    </w:p>
    <w:p>
      <w:pPr>
        <w:pStyle w:val="Heading2"/>
      </w:pPr>
      <w:r>
        <w:t>ОСНОВНЫМ ЛАБОРАТОРНЫМ ПРИЗНАКОМ ХРОНИЧЕСКОЙ ПОЧЕЧНОЙ НЕДОСТАТОЧНОСТИ ЯВЛЯЕТСЯ</w:t>
      </w:r>
    </w:p>
    <w:p>
      <w:r>
        <w:rPr>
          <w:b/>
        </w:rPr>
        <w:t xml:space="preserve">1: </w:t>
      </w:r>
      <w:r>
        <w:t>метаболический алкалоз</w:t>
      </w:r>
    </w:p>
    <w:p>
      <w:r>
        <w:rPr>
          <w:b/>
        </w:rPr>
        <w:t xml:space="preserve">2: </w:t>
      </w:r>
      <w:r>
        <w:t>повышение креатинина крови</w:t>
      </w:r>
    </w:p>
    <w:p>
      <w:r>
        <w:rPr>
          <w:b/>
        </w:rPr>
        <w:t xml:space="preserve">3: </w:t>
      </w:r>
      <w:r>
        <w:t>гиперкальциемия</w:t>
      </w:r>
    </w:p>
    <w:p>
      <w:r>
        <w:rPr>
          <w:b/>
        </w:rPr>
        <w:t xml:space="preserve">4: </w:t>
      </w:r>
      <w:r>
        <w:t>снижение клубочковой фильтрации</w:t>
      </w:r>
    </w:p>
    <w:p>
      <w:r>
        <w:t xml:space="preserve">Правильный ответ: </w:t>
      </w:r>
      <w:r>
        <w:rPr>
          <w:b/>
        </w:rPr>
        <w:t>повышение креатинина крови</w:t>
      </w:r>
    </w:p>
    <w:p>
      <w:pPr>
        <w:pStyle w:val="Heading2"/>
      </w:pPr>
      <w:r>
        <w:t>РАЗВИТИЕ ГИПЕРТЕНЗИВНОЙ ЭНЦЕФАЛОПАТИИ ЧАЩЕ ВСЕГО ВЫЗЫВАЕТСЯ</w:t>
      </w:r>
    </w:p>
    <w:p>
      <w:r>
        <w:rPr>
          <w:b/>
        </w:rPr>
        <w:t xml:space="preserve">1: </w:t>
      </w:r>
      <w:r>
        <w:t>нарушением ликвородинамики</w:t>
      </w:r>
    </w:p>
    <w:p>
      <w:r>
        <w:rPr>
          <w:b/>
        </w:rPr>
        <w:t xml:space="preserve">2: </w:t>
      </w:r>
      <w:r>
        <w:t>стенозом крупных мозговых сосудов</w:t>
      </w:r>
    </w:p>
    <w:p>
      <w:r>
        <w:rPr>
          <w:b/>
        </w:rPr>
        <w:t xml:space="preserve">3: </w:t>
      </w:r>
      <w:r>
        <w:t>повышением свертываемости крови</w:t>
      </w:r>
    </w:p>
    <w:p>
      <w:r>
        <w:rPr>
          <w:b/>
        </w:rPr>
        <w:t xml:space="preserve">4: </w:t>
      </w:r>
      <w:r>
        <w:t>поражением мелких мозговых сосудов</w:t>
      </w:r>
    </w:p>
    <w:p>
      <w:r>
        <w:t xml:space="preserve">Правильный ответ: </w:t>
      </w:r>
      <w:r>
        <w:rPr>
          <w:b/>
        </w:rPr>
        <w:t>поражением мелких мозговых сосудов</w:t>
      </w:r>
    </w:p>
    <w:p>
      <w:pPr>
        <w:pStyle w:val="Heading2"/>
      </w:pPr>
      <w:r>
        <w:t>МАКСИМАЛЬНО ДОПУСТИМЫЙ (ДЛЯ ЗДОРОВЫХ) УРОВЕНЬ ГЛЮКОЗЫ В КРОВИ ЧЕРЕЗ 2 ЧАСА ПОСЛЕ ПЕРОРАЛЬНОЙ НАГРУЗКИ ГЛЮКОЗОЙ СОСТАВЛЯЕТ (В ММОЛЬ/Л)</w:t>
      </w:r>
    </w:p>
    <w:p>
      <w:r>
        <w:rPr>
          <w:b/>
        </w:rPr>
        <w:t xml:space="preserve">1: </w:t>
      </w:r>
      <w:r>
        <w:t>7,22</w:t>
      </w:r>
    </w:p>
    <w:p>
      <w:r>
        <w:rPr>
          <w:b/>
        </w:rPr>
        <w:t xml:space="preserve">2: </w:t>
      </w:r>
      <w:r>
        <w:t>9,6</w:t>
      </w:r>
    </w:p>
    <w:p>
      <w:r>
        <w:rPr>
          <w:b/>
        </w:rPr>
        <w:t xml:space="preserve">3: </w:t>
      </w:r>
      <w:r>
        <w:t>7,8</w:t>
      </w:r>
    </w:p>
    <w:p>
      <w:r>
        <w:rPr>
          <w:b/>
        </w:rPr>
        <w:t xml:space="preserve">4: </w:t>
      </w:r>
      <w:r>
        <w:t>10,1</w:t>
      </w:r>
    </w:p>
    <w:p>
      <w:r>
        <w:t xml:space="preserve">Правильный ответ: </w:t>
      </w:r>
      <w:r>
        <w:rPr>
          <w:b/>
        </w:rPr>
        <w:t>7,8</w:t>
      </w:r>
    </w:p>
    <w:p>
      <w:pPr>
        <w:pStyle w:val="Heading2"/>
      </w:pPr>
      <w:r>
        <w:t>СРЕДИ ПРИЧИН ИНВАЛИДНОСТИ ВЗРОСЛОГО НАСЕЛЕНИЯ В РФ ПЕРВОЕ МЕСТО ЗАНИМАЮТ</w:t>
      </w:r>
    </w:p>
    <w:p>
      <w:r>
        <w:rPr>
          <w:b/>
        </w:rPr>
        <w:t xml:space="preserve">1: </w:t>
      </w:r>
      <w:r>
        <w:t>болезни органов дыхания</w:t>
      </w:r>
    </w:p>
    <w:p>
      <w:r>
        <w:rPr>
          <w:b/>
        </w:rPr>
        <w:t xml:space="preserve">2: </w:t>
      </w:r>
      <w:r>
        <w:t>болезни системы кровообращения</w:t>
      </w:r>
    </w:p>
    <w:p>
      <w:r>
        <w:rPr>
          <w:b/>
        </w:rPr>
        <w:t xml:space="preserve">3: </w:t>
      </w:r>
      <w:r>
        <w:t>злокачественные новообразования</w:t>
      </w:r>
    </w:p>
    <w:p>
      <w:r>
        <w:rPr>
          <w:b/>
        </w:rPr>
        <w:t xml:space="preserve">4: </w:t>
      </w:r>
      <w:r>
        <w:t>травмы и отравления</w:t>
      </w:r>
    </w:p>
    <w:p>
      <w:r>
        <w:t xml:space="preserve">Правильный ответ: </w:t>
      </w:r>
      <w:r>
        <w:rPr>
          <w:b/>
        </w:rPr>
        <w:t>болезни системы кровообращения</w:t>
      </w:r>
    </w:p>
    <w:p>
      <w:pPr>
        <w:pStyle w:val="Heading2"/>
      </w:pPr>
      <w:r>
        <w:t>ВТОРОЙ ЭТАП ДИСПАНСЕРИЗАЦИИ ПРОВОДИТСЯ</w:t>
      </w:r>
    </w:p>
    <w:p>
      <w:r>
        <w:rPr>
          <w:b/>
        </w:rPr>
        <w:t xml:space="preserve">1: </w:t>
      </w:r>
      <w:r>
        <w:t>в федеральных медицинских центрах по направлению</w:t>
      </w:r>
    </w:p>
    <w:p>
      <w:r>
        <w:rPr>
          <w:b/>
        </w:rPr>
        <w:t xml:space="preserve">2: </w:t>
      </w:r>
      <w:r>
        <w:t>в стационарах по направлению</w:t>
      </w:r>
    </w:p>
    <w:p>
      <w:r>
        <w:rPr>
          <w:b/>
        </w:rPr>
        <w:t xml:space="preserve">3: </w:t>
      </w:r>
      <w:r>
        <w:t>для всего населения</w:t>
      </w:r>
    </w:p>
    <w:p>
      <w:r>
        <w:rPr>
          <w:b/>
        </w:rPr>
        <w:t xml:space="preserve">4: </w:t>
      </w:r>
      <w:r>
        <w:t>с целью дополнительного обследования и уточнения диагноза</w:t>
      </w:r>
    </w:p>
    <w:p>
      <w:r>
        <w:t xml:space="preserve">Правильный ответ: </w:t>
      </w:r>
      <w:r>
        <w:rPr>
          <w:b/>
        </w:rPr>
        <w:t>с целью дополнительного обследования и уточнения диагноза</w:t>
      </w:r>
    </w:p>
    <w:p>
      <w:pPr>
        <w:pStyle w:val="Heading2"/>
      </w:pPr>
      <w:r>
        <w:t>ПРАВОЖЕЛУДОЧКОВАЯ СЕРДЕЧНАЯ НЕДОСТАТОЧНОСТЬ ПРОЯВЛЯЕТСЯ</w:t>
      </w:r>
    </w:p>
    <w:p>
      <w:r>
        <w:rPr>
          <w:b/>
        </w:rPr>
        <w:t xml:space="preserve">1: </w:t>
      </w:r>
      <w:r>
        <w:t>одышкой при ходьбе</w:t>
      </w:r>
    </w:p>
    <w:p>
      <w:r>
        <w:rPr>
          <w:b/>
        </w:rPr>
        <w:t xml:space="preserve">2: </w:t>
      </w:r>
      <w:r>
        <w:t>акроцианозом, отёками стоп и голеней, усиливающимися к вечеру</w:t>
      </w:r>
    </w:p>
    <w:p>
      <w:r>
        <w:rPr>
          <w:b/>
        </w:rPr>
        <w:t xml:space="preserve">3: </w:t>
      </w:r>
      <w:r>
        <w:t>застоем крови в венозном русле малого круга кровообращения</w:t>
      </w:r>
    </w:p>
    <w:p>
      <w:r>
        <w:rPr>
          <w:b/>
        </w:rPr>
        <w:t xml:space="preserve">4: </w:t>
      </w:r>
      <w:r>
        <w:t>набуханием шейных вен, увеличивающимся в вертикальном положении</w:t>
      </w:r>
    </w:p>
    <w:p>
      <w:r>
        <w:t xml:space="preserve">Правильный ответ: </w:t>
      </w:r>
      <w:r>
        <w:rPr>
          <w:b/>
        </w:rPr>
        <w:t>набуханием шейных вен, увеличивающимся в вертикальном положении</w:t>
      </w:r>
    </w:p>
    <w:p>
      <w:pPr>
        <w:pStyle w:val="Heading2"/>
      </w:pPr>
      <w:r>
        <w:t>ДЛЯ ЛЕЧЕНИЯ НЕОСЛОЖНЕННОГО ГИПЕРТОНИЧЕСКОГО КРИЗА МОЖНО ИСПОЛЬЗОВАТЬ СУБЛИНГВАЛЬНЫЙ ПРИЕМ</w:t>
      </w:r>
    </w:p>
    <w:p>
      <w:r>
        <w:rPr>
          <w:b/>
        </w:rPr>
        <w:t xml:space="preserve">1: </w:t>
      </w:r>
      <w:r>
        <w:t>нифедипина</w:t>
      </w:r>
    </w:p>
    <w:p>
      <w:r>
        <w:rPr>
          <w:b/>
        </w:rPr>
        <w:t xml:space="preserve">2: </w:t>
      </w:r>
      <w:r>
        <w:t>верапамила ретарда</w:t>
      </w:r>
    </w:p>
    <w:p>
      <w:r>
        <w:rPr>
          <w:b/>
        </w:rPr>
        <w:t xml:space="preserve">3: </w:t>
      </w:r>
      <w:r>
        <w:t>трандолаприла</w:t>
      </w:r>
    </w:p>
    <w:p>
      <w:r>
        <w:rPr>
          <w:b/>
        </w:rPr>
        <w:t xml:space="preserve">4: </w:t>
      </w:r>
      <w:r>
        <w:t>периндоприла</w:t>
      </w:r>
    </w:p>
    <w:p>
      <w:r>
        <w:t xml:space="preserve">Правильный ответ: </w:t>
      </w:r>
      <w:r>
        <w:rPr>
          <w:b/>
        </w:rPr>
        <w:t>нифедипина</w:t>
      </w:r>
    </w:p>
    <w:p>
      <w:pPr>
        <w:pStyle w:val="Heading2"/>
      </w:pPr>
      <w:r>
        <w:t>ПЕРОРАЛЬНОМУ ГЛЮКОЗОТОЛЕРАНТНОМУ ТЕСТУ ДОЛЖНО ПРЕДШЕСТВОВАТЬ НОЧНОЕ ГОЛОДАНИЕ В ТЕЧЕНИЕ ______ ЧАСОВ</w:t>
      </w:r>
    </w:p>
    <w:p>
      <w:r>
        <w:rPr>
          <w:b/>
        </w:rPr>
        <w:t xml:space="preserve">1: </w:t>
      </w:r>
      <w:r>
        <w:t>15-17</w:t>
      </w:r>
    </w:p>
    <w:p>
      <w:r>
        <w:rPr>
          <w:b/>
        </w:rPr>
        <w:t xml:space="preserve">2: </w:t>
      </w:r>
      <w:r>
        <w:t>6-7</w:t>
      </w:r>
    </w:p>
    <w:p>
      <w:r>
        <w:rPr>
          <w:b/>
        </w:rPr>
        <w:t xml:space="preserve">3: </w:t>
      </w:r>
      <w:r>
        <w:t>8-14</w:t>
      </w:r>
    </w:p>
    <w:p>
      <w:r>
        <w:rPr>
          <w:b/>
        </w:rPr>
        <w:t xml:space="preserve">4: </w:t>
      </w:r>
      <w:r>
        <w:t>3-4</w:t>
      </w:r>
    </w:p>
    <w:p>
      <w:r>
        <w:t xml:space="preserve">Правильный ответ: </w:t>
      </w:r>
      <w:r>
        <w:rPr>
          <w:b/>
        </w:rPr>
        <w:t>8-14</w:t>
      </w:r>
    </w:p>
    <w:p>
      <w:pPr>
        <w:pStyle w:val="Heading2"/>
      </w:pPr>
      <w:r>
        <w:t>В СООТВЕТСТВИИ С ДЕЙСТВУЮЩИМ ЗАКОНОДАТЕЛЬСТВОМ БАНКРОТСТВО НЕВОЗМОЖНО ДЛЯ</w:t>
      </w:r>
    </w:p>
    <w:p>
      <w:r>
        <w:rPr>
          <w:b/>
        </w:rPr>
        <w:t xml:space="preserve">1: </w:t>
      </w:r>
      <w:r>
        <w:t>автономных некоммерческих медицинских организаций</w:t>
      </w:r>
    </w:p>
    <w:p>
      <w:r>
        <w:rPr>
          <w:b/>
        </w:rPr>
        <w:t xml:space="preserve">2: </w:t>
      </w:r>
      <w:r>
        <w:t>фондов</w:t>
      </w:r>
    </w:p>
    <w:p>
      <w:r>
        <w:rPr>
          <w:b/>
        </w:rPr>
        <w:t xml:space="preserve">3: </w:t>
      </w:r>
      <w:r>
        <w:t>ассоциаций</w:t>
      </w:r>
    </w:p>
    <w:p>
      <w:r>
        <w:rPr>
          <w:b/>
        </w:rPr>
        <w:t xml:space="preserve">4: </w:t>
      </w:r>
      <w:r>
        <w:t>государственных (муниципальных) бюджетных учреждений здравоохранения</w:t>
      </w:r>
    </w:p>
    <w:p>
      <w:r>
        <w:t xml:space="preserve">Правильный ответ: </w:t>
      </w:r>
      <w:r>
        <w:rPr>
          <w:b/>
        </w:rPr>
        <w:t>государственных (муниципальных) бюджетных учреждений здравоохранения</w:t>
      </w:r>
    </w:p>
    <w:p>
      <w:pPr>
        <w:pStyle w:val="Heading2"/>
      </w:pPr>
      <w:r>
        <w:t>БОЛИ В ЛЕВОМ ПОДРЕБЕРЬЕ С ИРРАДИАЦИЕЙ В СПИНУ ПОСЛЕ ПРИЕМА ЖИРНОЙ ПИЩИ, ПОНОС, НЕЙТРОФИЛЬНЫЙ ЛЕЙКОЦИТОЗ, БОЛЕЗНЕННОСТЬ В ЗОНЕ ШОФАРА ПРИ ПАЛЬПАЦИИ ПОЗВОЛЯЮТ ЗАПОДОЗРИТЬ</w:t>
      </w:r>
    </w:p>
    <w:p>
      <w:r>
        <w:rPr>
          <w:b/>
        </w:rPr>
        <w:t xml:space="preserve">1: </w:t>
      </w:r>
      <w:r>
        <w:t>гепатит</w:t>
      </w:r>
    </w:p>
    <w:p>
      <w:r>
        <w:rPr>
          <w:b/>
        </w:rPr>
        <w:t xml:space="preserve">2: </w:t>
      </w:r>
      <w:r>
        <w:t>холецистит</w:t>
      </w:r>
    </w:p>
    <w:p>
      <w:r>
        <w:rPr>
          <w:b/>
        </w:rPr>
        <w:t xml:space="preserve">3: </w:t>
      </w:r>
      <w:r>
        <w:t>язвенную болезнь желудка</w:t>
      </w:r>
    </w:p>
    <w:p>
      <w:r>
        <w:rPr>
          <w:b/>
        </w:rPr>
        <w:t xml:space="preserve">4: </w:t>
      </w:r>
      <w:r>
        <w:t>панкреатит</w:t>
      </w:r>
    </w:p>
    <w:p>
      <w:r>
        <w:t xml:space="preserve">Правильный ответ: </w:t>
      </w:r>
      <w:r>
        <w:rPr>
          <w:b/>
        </w:rPr>
        <w:t>панкреатит</w:t>
      </w:r>
    </w:p>
    <w:p>
      <w:pPr>
        <w:pStyle w:val="Heading2"/>
      </w:pPr>
      <w:r>
        <w:t>ХОЛЕСТАТИЧЕСКИЙ МЕХАНИЗМ ЛЕКАРСТВЕННО-ИНДУЦИРОВАННОГО ПОРАЖЕНИЯ ПЕЧЕНИ ОТМЕЧАЕТСЯ ПРИ ПРИЕМЕ</w:t>
      </w:r>
    </w:p>
    <w:p>
      <w:r>
        <w:rPr>
          <w:b/>
        </w:rPr>
        <w:t xml:space="preserve">1: </w:t>
      </w:r>
      <w:r>
        <w:t>амиодарона</w:t>
      </w:r>
    </w:p>
    <w:p>
      <w:r>
        <w:rPr>
          <w:b/>
        </w:rPr>
        <w:t xml:space="preserve">2: </w:t>
      </w:r>
      <w:r>
        <w:t>эстрогенов</w:t>
      </w:r>
    </w:p>
    <w:p>
      <w:r>
        <w:rPr>
          <w:b/>
        </w:rPr>
        <w:t xml:space="preserve">3: </w:t>
      </w:r>
      <w:r>
        <w:t>изониазида</w:t>
      </w:r>
    </w:p>
    <w:p>
      <w:r>
        <w:rPr>
          <w:b/>
        </w:rPr>
        <w:t xml:space="preserve">4: </w:t>
      </w:r>
      <w:r>
        <w:t>метотрексата</w:t>
      </w:r>
    </w:p>
    <w:p>
      <w:r>
        <w:t xml:space="preserve">Правильный ответ: </w:t>
      </w:r>
      <w:r>
        <w:rPr>
          <w:b/>
        </w:rPr>
        <w:t>эстрогенов</w:t>
      </w:r>
    </w:p>
    <w:p>
      <w:pPr>
        <w:pStyle w:val="Heading2"/>
      </w:pPr>
      <w:r>
        <w:t>ВЫВОД О НЕЭФФЕКТИВНОСТИ ПРОВОДИМОЙ ТЕРАПИИ ПРИ ПНЕВМОНИИ ДЕЛАЕТСЯ ЧЕРЕЗ</w:t>
      </w:r>
    </w:p>
    <w:p>
      <w:r>
        <w:rPr>
          <w:b/>
        </w:rPr>
        <w:t xml:space="preserve">1: </w:t>
      </w:r>
      <w:r>
        <w:t>12-24 часа</w:t>
      </w:r>
    </w:p>
    <w:p>
      <w:r>
        <w:rPr>
          <w:b/>
        </w:rPr>
        <w:t xml:space="preserve">2: </w:t>
      </w:r>
      <w:r>
        <w:t>48-72 часа</w:t>
      </w:r>
    </w:p>
    <w:p>
      <w:r>
        <w:rPr>
          <w:b/>
        </w:rPr>
        <w:t xml:space="preserve">3: </w:t>
      </w:r>
      <w:r>
        <w:t>5 суток</w:t>
      </w:r>
    </w:p>
    <w:p>
      <w:r>
        <w:rPr>
          <w:b/>
        </w:rPr>
        <w:t xml:space="preserve">4: </w:t>
      </w:r>
      <w:r>
        <w:t>24-36 часов</w:t>
      </w:r>
    </w:p>
    <w:p>
      <w:r>
        <w:t xml:space="preserve">Правильный ответ: </w:t>
      </w:r>
      <w:r>
        <w:rPr>
          <w:b/>
        </w:rPr>
        <w:t>48-72 часа</w:t>
      </w:r>
    </w:p>
    <w:p>
      <w:pPr>
        <w:pStyle w:val="Heading2"/>
      </w:pPr>
      <w:r>
        <w:t>К НАИБОЛЕЕ ВЕРОЯТНЫМ ОСЛОЖНЕНИЯМ БОЛЕЗНИ КРОНА ОТНОСЯТ</w:t>
      </w:r>
    </w:p>
    <w:p>
      <w:r>
        <w:rPr>
          <w:b/>
        </w:rPr>
        <w:t xml:space="preserve">1: </w:t>
      </w:r>
      <w:r>
        <w:t>токсическую дилатацию толстой кишки</w:t>
      </w:r>
    </w:p>
    <w:p>
      <w:r>
        <w:rPr>
          <w:b/>
        </w:rPr>
        <w:t xml:space="preserve">2: </w:t>
      </w:r>
      <w:r>
        <w:t>дивертикулез</w:t>
      </w:r>
    </w:p>
    <w:p>
      <w:r>
        <w:rPr>
          <w:b/>
        </w:rPr>
        <w:t xml:space="preserve">3: </w:t>
      </w:r>
      <w:r>
        <w:t>колоректальный рак</w:t>
      </w:r>
    </w:p>
    <w:p>
      <w:r>
        <w:rPr>
          <w:b/>
        </w:rPr>
        <w:t xml:space="preserve">4: </w:t>
      </w:r>
      <w:r>
        <w:t>стриктуры кишки</w:t>
      </w:r>
    </w:p>
    <w:p>
      <w:r>
        <w:t xml:space="preserve">Правильный ответ: </w:t>
      </w:r>
      <w:r>
        <w:rPr>
          <w:b/>
        </w:rPr>
        <w:t>стриктуры кишки</w:t>
      </w:r>
    </w:p>
    <w:p>
      <w:pPr>
        <w:pStyle w:val="Heading2"/>
      </w:pPr>
      <w:r>
        <w:t>ДЛЯ ЛЕЧЕНИЯ ГЕМАРТРОЗА ПРИ ГЕМОФИЛИИ ИСПОЛЬЗУЮТ</w:t>
      </w:r>
    </w:p>
    <w:p>
      <w:r>
        <w:rPr>
          <w:b/>
        </w:rPr>
        <w:t xml:space="preserve">1: </w:t>
      </w:r>
      <w:r>
        <w:t>пункцию пораженного сустава с удалением крови и введением в полость сустава гидрокортизона</w:t>
      </w:r>
    </w:p>
    <w:p>
      <w:r>
        <w:rPr>
          <w:b/>
        </w:rPr>
        <w:t xml:space="preserve">2: </w:t>
      </w:r>
      <w:r>
        <w:t>срочную синовэктомию</w:t>
      </w:r>
    </w:p>
    <w:p>
      <w:r>
        <w:rPr>
          <w:b/>
        </w:rPr>
        <w:t xml:space="preserve">3: </w:t>
      </w:r>
      <w:r>
        <w:t>охлаждение пораженного сустава</w:t>
      </w:r>
    </w:p>
    <w:p>
      <w:r>
        <w:rPr>
          <w:b/>
        </w:rPr>
        <w:t xml:space="preserve">4: </w:t>
      </w:r>
      <w:r>
        <w:t>срочное введение больному эпсилон-аминокапроновой кислоты</w:t>
      </w:r>
    </w:p>
    <w:p>
      <w:r>
        <w:t xml:space="preserve">Правильный ответ: </w:t>
      </w:r>
      <w:r>
        <w:rPr>
          <w:b/>
        </w:rPr>
        <w:t>пункцию пораженного сустава с удалением крови и введением в полость сустава гидрокортизона</w:t>
      </w:r>
    </w:p>
    <w:p>
      <w:pPr>
        <w:pStyle w:val="Heading2"/>
      </w:pPr>
      <w:r>
        <w:t>ПОРАЖЕНИЕ ЯИЧЕК ЧАЩЕ ВСЕГО НАБЛЮДАЕТСЯ ПРИ</w:t>
      </w:r>
    </w:p>
    <w:p>
      <w:r>
        <w:rPr>
          <w:b/>
        </w:rPr>
        <w:t xml:space="preserve">1: </w:t>
      </w:r>
      <w:r>
        <w:t>остром лимфобластном лейкозе</w:t>
      </w:r>
    </w:p>
    <w:p>
      <w:r>
        <w:rPr>
          <w:b/>
        </w:rPr>
        <w:t xml:space="preserve">2: </w:t>
      </w:r>
      <w:r>
        <w:t>остром эритромиелозе</w:t>
      </w:r>
    </w:p>
    <w:p>
      <w:r>
        <w:rPr>
          <w:b/>
        </w:rPr>
        <w:t xml:space="preserve">3: </w:t>
      </w:r>
      <w:r>
        <w:t>хроническом моноцитарном лейкозе</w:t>
      </w:r>
    </w:p>
    <w:p>
      <w:r>
        <w:rPr>
          <w:b/>
        </w:rPr>
        <w:t xml:space="preserve">4: </w:t>
      </w:r>
      <w:r>
        <w:t>множественной миеломе</w:t>
      </w:r>
    </w:p>
    <w:p>
      <w:r>
        <w:t xml:space="preserve">Правильный ответ: </w:t>
      </w:r>
      <w:r>
        <w:rPr>
          <w:b/>
        </w:rPr>
        <w:t>остром лимфобластном лейкозе</w:t>
      </w:r>
    </w:p>
    <w:p>
      <w:pPr>
        <w:pStyle w:val="Heading2"/>
      </w:pPr>
      <w:r>
        <w:t>НАИБОЛЕЕ ЭФФЕКТИВНЫМИ ПРЕПАРАТАМИ, ПРЕДОТВРАЩАЮЩИМИ ПРИСТУПЫ ВАЗОСПАСТИЧЕСКОЙ СТЕНОКАРДИИ, ЯВЛЯЮТСЯ</w:t>
      </w:r>
    </w:p>
    <w:p>
      <w:r>
        <w:rPr>
          <w:b/>
        </w:rPr>
        <w:t xml:space="preserve">1: </w:t>
      </w:r>
      <w:r>
        <w:t>бета-адреноблокаторы</w:t>
      </w:r>
    </w:p>
    <w:p>
      <w:r>
        <w:rPr>
          <w:b/>
        </w:rPr>
        <w:t xml:space="preserve">2: </w:t>
      </w:r>
      <w:r>
        <w:t>блокаторы If-каналов синусового узла</w:t>
      </w:r>
    </w:p>
    <w:p>
      <w:r>
        <w:rPr>
          <w:b/>
        </w:rPr>
        <w:t xml:space="preserve">3: </w:t>
      </w:r>
      <w:r>
        <w:t>антагонисты кальция</w:t>
      </w:r>
    </w:p>
    <w:p>
      <w:r>
        <w:rPr>
          <w:b/>
        </w:rPr>
        <w:t xml:space="preserve">4: </w:t>
      </w:r>
      <w:r>
        <w:t>нитраты</w:t>
      </w:r>
    </w:p>
    <w:p>
      <w:r>
        <w:t xml:space="preserve">Правильный ответ: </w:t>
      </w:r>
      <w:r>
        <w:rPr>
          <w:b/>
        </w:rPr>
        <w:t>антагонисты кальция</w:t>
      </w:r>
    </w:p>
    <w:p>
      <w:pPr>
        <w:pStyle w:val="Heading2"/>
      </w:pPr>
      <w:r>
        <w:t>ДЛЯ РАСЧЁТА ПОКАЗАТЕЛЯ ЗАБОЛЕВАЕМОСТИ КОНКРЕТНЫМ ЗАБОЛЕВАНИЕМ НЕОБХОДИМЫ ДАННЫЕ О ЧИСЛЕ СЛУЧАЕВ КОНКРЕТНОГО ЗАБОЛЕВАНИЯ И</w:t>
      </w:r>
    </w:p>
    <w:p>
      <w:r>
        <w:rPr>
          <w:b/>
        </w:rPr>
        <w:t xml:space="preserve">1: </w:t>
      </w:r>
      <w:r>
        <w:t>числе случаев заболеваний в предыдущие годы</w:t>
      </w:r>
    </w:p>
    <w:p>
      <w:r>
        <w:rPr>
          <w:b/>
        </w:rPr>
        <w:t xml:space="preserve">2: </w:t>
      </w:r>
      <w:r>
        <w:t>среднегодовой численности населения</w:t>
      </w:r>
    </w:p>
    <w:p>
      <w:r>
        <w:rPr>
          <w:b/>
        </w:rPr>
        <w:t xml:space="preserve">3: </w:t>
      </w:r>
      <w:r>
        <w:t>численности трудоспособного населения</w:t>
      </w:r>
    </w:p>
    <w:p>
      <w:r>
        <w:rPr>
          <w:b/>
        </w:rPr>
        <w:t xml:space="preserve">4: </w:t>
      </w:r>
      <w:r>
        <w:t>числе лиц, прошедших медосмотр</w:t>
      </w:r>
    </w:p>
    <w:p>
      <w:r>
        <w:t xml:space="preserve">Правильный ответ: </w:t>
      </w:r>
      <w:r>
        <w:rPr>
          <w:b/>
        </w:rPr>
        <w:t>среднегодовой численности населения</w:t>
      </w:r>
    </w:p>
    <w:p>
      <w:pPr>
        <w:pStyle w:val="Heading2"/>
      </w:pPr>
      <w:r>
        <w:t>ПРИ СОЧЕТАНИИ АМПИЦИЛЛИНА С _______ ТРЕБУЕТСЯ ДВУХЧАСОВОЙ ИНТЕРВАЛ ПО ПРИЧИНЕ ВОЗМОЖНОЙ ВЗАИМНОЙ ИНАКТИВАЦИИ</w:t>
      </w:r>
    </w:p>
    <w:p>
      <w:r>
        <w:rPr>
          <w:b/>
        </w:rPr>
        <w:t xml:space="preserve">1: </w:t>
      </w:r>
      <w:r>
        <w:t>бромгексином</w:t>
      </w:r>
    </w:p>
    <w:p>
      <w:r>
        <w:rPr>
          <w:b/>
        </w:rPr>
        <w:t xml:space="preserve">2: </w:t>
      </w:r>
      <w:r>
        <w:t>амброксолом</w:t>
      </w:r>
    </w:p>
    <w:p>
      <w:r>
        <w:rPr>
          <w:b/>
        </w:rPr>
        <w:t xml:space="preserve">3: </w:t>
      </w:r>
      <w:r>
        <w:t>ацетилцистеином</w:t>
      </w:r>
    </w:p>
    <w:p>
      <w:r>
        <w:rPr>
          <w:b/>
        </w:rPr>
        <w:t xml:space="preserve">4: </w:t>
      </w:r>
      <w:r>
        <w:t>карбоцистеином</w:t>
      </w:r>
    </w:p>
    <w:p>
      <w:r>
        <w:t xml:space="preserve">Правильный ответ: </w:t>
      </w:r>
      <w:r>
        <w:rPr>
          <w:b/>
        </w:rPr>
        <w:t>ацетилцистеином</w:t>
      </w:r>
    </w:p>
    <w:p>
      <w:pPr>
        <w:pStyle w:val="Heading2"/>
      </w:pPr>
      <w:r>
        <w:t>МАКСИМАЛЬНАЯ СУТОЧНАЯ ДОЗА ПАРАЦЕТАМОЛА, КОТОРУЮ НЕ РЕКОМЕНДОВАНО ПРЕВЫШАТЬ ИЗ-ЗА ВОЗМОЖНОСТИ РАЗВИТИЯ ЦЕНТРОЛОБУЛЯРНОГО НЕКРОЗА ПЕЧЕНИ, СОСТАВЛЯЕТ (В ГРАММАХ)</w:t>
      </w:r>
    </w:p>
    <w:p>
      <w:r>
        <w:rPr>
          <w:b/>
        </w:rPr>
        <w:t xml:space="preserve">1: </w:t>
      </w:r>
      <w:r>
        <w:t>3,0</w:t>
      </w:r>
    </w:p>
    <w:p>
      <w:r>
        <w:rPr>
          <w:b/>
        </w:rPr>
        <w:t xml:space="preserve">2: </w:t>
      </w:r>
      <w:r>
        <w:t>6,0</w:t>
      </w:r>
    </w:p>
    <w:p>
      <w:r>
        <w:rPr>
          <w:b/>
        </w:rPr>
        <w:t xml:space="preserve">3: </w:t>
      </w:r>
      <w:r>
        <w:t>5,0</w:t>
      </w:r>
    </w:p>
    <w:p>
      <w:r>
        <w:rPr>
          <w:b/>
        </w:rPr>
        <w:t xml:space="preserve">4: </w:t>
      </w:r>
      <w:r>
        <w:t>4,0</w:t>
      </w:r>
    </w:p>
    <w:p>
      <w:r>
        <w:t xml:space="preserve">Правильный ответ: </w:t>
      </w:r>
      <w:r>
        <w:rPr>
          <w:b/>
        </w:rPr>
        <w:t>4,0</w:t>
      </w:r>
    </w:p>
    <w:p>
      <w:pPr>
        <w:pStyle w:val="Heading2"/>
      </w:pPr>
      <w:r>
        <w:t>II СТЕПЕНЬ СТОЙКИХ НАРУШЕНИЙ ФУНКЦИЙ ОРГАНИЗМА - ЭТО УМЕРЕННЫЕ НАРУШЕНИЯ В ДИАПАЗОНЕ ОТ____ ДО (В ПРОЦЕНТАХ)</w:t>
      </w:r>
    </w:p>
    <w:p>
      <w:r>
        <w:rPr>
          <w:b/>
        </w:rPr>
        <w:t xml:space="preserve">1: </w:t>
      </w:r>
      <w:r>
        <w:t>40; 60</w:t>
      </w:r>
    </w:p>
    <w:p>
      <w:r>
        <w:rPr>
          <w:b/>
        </w:rPr>
        <w:t xml:space="preserve">2: </w:t>
      </w:r>
      <w:r>
        <w:t>40; 50</w:t>
      </w:r>
    </w:p>
    <w:p>
      <w:r>
        <w:rPr>
          <w:b/>
        </w:rPr>
        <w:t xml:space="preserve">3: </w:t>
      </w:r>
      <w:r>
        <w:t>30; 60</w:t>
      </w:r>
    </w:p>
    <w:p>
      <w:r>
        <w:rPr>
          <w:b/>
        </w:rPr>
        <w:t xml:space="preserve">4: </w:t>
      </w:r>
      <w:r>
        <w:t>30; 50</w:t>
      </w:r>
    </w:p>
    <w:p>
      <w:r>
        <w:t xml:space="preserve">Правильный ответ: </w:t>
      </w:r>
      <w:r>
        <w:rPr>
          <w:b/>
        </w:rPr>
        <w:t>40; 60</w:t>
      </w:r>
    </w:p>
    <w:p>
      <w:pPr>
        <w:pStyle w:val="Heading2"/>
      </w:pPr>
      <w:r>
        <w:t>ПРИ ДЛИТЕЛЬНОМ ГОЛОДАНИИ В ПЕЧЕНИ ПРОИСХОДИТ АКТИВАЦИЯ</w:t>
      </w:r>
    </w:p>
    <w:p>
      <w:r>
        <w:rPr>
          <w:b/>
        </w:rPr>
        <w:t xml:space="preserve">1: </w:t>
      </w:r>
      <w:r>
        <w:t>липогенеза</w:t>
      </w:r>
    </w:p>
    <w:p>
      <w:r>
        <w:rPr>
          <w:b/>
        </w:rPr>
        <w:t xml:space="preserve">2: </w:t>
      </w:r>
      <w:r>
        <w:t>липолиза</w:t>
      </w:r>
    </w:p>
    <w:p>
      <w:r>
        <w:rPr>
          <w:b/>
        </w:rPr>
        <w:t xml:space="preserve">3: </w:t>
      </w:r>
      <w:r>
        <w:t>гликогенолиза</w:t>
      </w:r>
    </w:p>
    <w:p>
      <w:r>
        <w:rPr>
          <w:b/>
        </w:rPr>
        <w:t xml:space="preserve">4: </w:t>
      </w:r>
      <w:r>
        <w:t>гликогенеза</w:t>
      </w:r>
    </w:p>
    <w:p>
      <w:r>
        <w:t xml:space="preserve">Правильный ответ: </w:t>
      </w:r>
      <w:r>
        <w:rPr>
          <w:b/>
        </w:rPr>
        <w:t>гликогенолиза</w:t>
      </w:r>
    </w:p>
    <w:p>
      <w:pPr>
        <w:pStyle w:val="Heading2"/>
      </w:pPr>
      <w:r>
        <w:t>НАИБОЛЬШУЮ ТРОПНОСТЬ К ВЕРХНИМ ОТДЕЛАМ РЕСПИРАТОРНОГО ТРАКТА ИМЕЮТ</w:t>
      </w:r>
    </w:p>
    <w:p>
      <w:r>
        <w:rPr>
          <w:b/>
        </w:rPr>
        <w:t xml:space="preserve">1: </w:t>
      </w:r>
      <w:r>
        <w:t>риновирусы</w:t>
      </w:r>
    </w:p>
    <w:p>
      <w:r>
        <w:rPr>
          <w:b/>
        </w:rPr>
        <w:t xml:space="preserve">2: </w:t>
      </w:r>
      <w:r>
        <w:t>вирусы гриппа А и В</w:t>
      </w:r>
    </w:p>
    <w:p>
      <w:r>
        <w:rPr>
          <w:b/>
        </w:rPr>
        <w:t xml:space="preserve">3: </w:t>
      </w:r>
      <w:r>
        <w:t>аденовирусы</w:t>
      </w:r>
    </w:p>
    <w:p>
      <w:r>
        <w:rPr>
          <w:b/>
        </w:rPr>
        <w:t xml:space="preserve">4: </w:t>
      </w:r>
      <w:r>
        <w:t>вирусы парагриппа</w:t>
      </w:r>
    </w:p>
    <w:p>
      <w:r>
        <w:t xml:space="preserve">Правильный ответ: </w:t>
      </w:r>
      <w:r>
        <w:rPr>
          <w:b/>
        </w:rPr>
        <w:t>риновирусы</w:t>
      </w:r>
    </w:p>
    <w:p>
      <w:pPr>
        <w:pStyle w:val="Heading2"/>
      </w:pPr>
      <w:r>
        <w:t>ХОЛЕКИНЕТИКОМ ЯВЛЯЕТСЯ</w:t>
      </w:r>
    </w:p>
    <w:p>
      <w:r>
        <w:rPr>
          <w:b/>
        </w:rPr>
        <w:t xml:space="preserve">1: </w:t>
      </w:r>
      <w:r>
        <w:t>осалмид</w:t>
      </w:r>
    </w:p>
    <w:p>
      <w:r>
        <w:rPr>
          <w:b/>
        </w:rPr>
        <w:t xml:space="preserve">2: </w:t>
      </w:r>
      <w:r>
        <w:t>холензим</w:t>
      </w:r>
    </w:p>
    <w:p>
      <w:r>
        <w:rPr>
          <w:b/>
        </w:rPr>
        <w:t xml:space="preserve">3: </w:t>
      </w:r>
      <w:r>
        <w:t>холецистокинин</w:t>
      </w:r>
    </w:p>
    <w:p>
      <w:r>
        <w:rPr>
          <w:b/>
        </w:rPr>
        <w:t xml:space="preserve">4: </w:t>
      </w:r>
      <w:r>
        <w:t>аллохол</w:t>
      </w:r>
    </w:p>
    <w:p>
      <w:r>
        <w:t xml:space="preserve">Правильный ответ: </w:t>
      </w:r>
      <w:r>
        <w:rPr>
          <w:b/>
        </w:rPr>
        <w:t>холецистокинин</w:t>
      </w:r>
    </w:p>
    <w:p>
      <w:pPr>
        <w:pStyle w:val="Heading2"/>
      </w:pPr>
      <w:r>
        <w:t>ИССЛЕДОВАНИЕ ТРЕПАНОБИОПТАТА КОСТНОГО МОЗГА У БОЛЬНОГО ХРОНИЧЕСКИМ ЛИМФОЛЕЙКОЗОМ ПРЕСЛЕДУЕТ ____________ ЦЕЛЬ</w:t>
      </w:r>
    </w:p>
    <w:p>
      <w:r>
        <w:rPr>
          <w:b/>
        </w:rPr>
        <w:t xml:space="preserve">1: </w:t>
      </w:r>
      <w:r>
        <w:t>лечебную</w:t>
      </w:r>
    </w:p>
    <w:p>
      <w:r>
        <w:rPr>
          <w:b/>
        </w:rPr>
        <w:t xml:space="preserve">2: </w:t>
      </w:r>
      <w:r>
        <w:t>прогностическую</w:t>
      </w:r>
    </w:p>
    <w:p>
      <w:r>
        <w:rPr>
          <w:b/>
        </w:rPr>
        <w:t xml:space="preserve">3: </w:t>
      </w:r>
      <w:r>
        <w:t>диагностическую</w:t>
      </w:r>
    </w:p>
    <w:p>
      <w:r>
        <w:rPr>
          <w:b/>
        </w:rPr>
        <w:t xml:space="preserve">4: </w:t>
      </w:r>
      <w:r>
        <w:t>дифференциально-диагностическую</w:t>
      </w:r>
    </w:p>
    <w:p>
      <w:r>
        <w:t xml:space="preserve">Правильный ответ: </w:t>
      </w:r>
      <w:r>
        <w:rPr>
          <w:b/>
        </w:rPr>
        <w:t>дифференциально-диагностическую</w:t>
      </w:r>
    </w:p>
    <w:p>
      <w:pPr>
        <w:pStyle w:val="Heading2"/>
      </w:pPr>
      <w:r>
        <w:t>ХАРАКТЕРНЫЕ ПРОЯВЛЕНИЯ ЭКЗАНТЕМЫ ПРИ НОВОЙ КОРОНАВИРУСНОЙ ИНФЕКЦИИ COVID-19 ВКЛЮЧАЮТ</w:t>
      </w:r>
    </w:p>
    <w:p>
      <w:r>
        <w:rPr>
          <w:b/>
        </w:rPr>
        <w:t xml:space="preserve">1: </w:t>
      </w:r>
      <w:r>
        <w:t>обильные розеолезно-петехиальные высыпания на коже туловища и конечностей</w:t>
      </w:r>
    </w:p>
    <w:p>
      <w:r>
        <w:rPr>
          <w:b/>
        </w:rPr>
        <w:t xml:space="preserve">2: </w:t>
      </w:r>
      <w:r>
        <w:t>звездчатую геморрагическую сыпь с центральными некрозами</w:t>
      </w:r>
    </w:p>
    <w:p>
      <w:r>
        <w:rPr>
          <w:b/>
        </w:rPr>
        <w:t xml:space="preserve">3: </w:t>
      </w:r>
      <w:r>
        <w:t>папуло-везикулезные высыпания по типу милиарии</w:t>
      </w:r>
    </w:p>
    <w:p>
      <w:r>
        <w:rPr>
          <w:b/>
        </w:rPr>
        <w:t xml:space="preserve">4: </w:t>
      </w:r>
      <w:r>
        <w:t>скудную мономорфную розеолезную сыпь с феноменом подсыпания</w:t>
      </w:r>
    </w:p>
    <w:p>
      <w:r>
        <w:t xml:space="preserve">Правильный ответ: </w:t>
      </w:r>
      <w:r>
        <w:rPr>
          <w:b/>
        </w:rPr>
        <w:t>папуло-везикулезные высыпания по типу милиарии</w:t>
      </w:r>
    </w:p>
    <w:p>
      <w:pPr>
        <w:pStyle w:val="Heading2"/>
      </w:pPr>
      <w:r>
        <w:t>ПРИ БОЛЕЗНИ КРОНА ПОРАЖАЮТСЯ</w:t>
      </w:r>
    </w:p>
    <w:p>
      <w:r>
        <w:rPr>
          <w:b/>
        </w:rPr>
        <w:t xml:space="preserve">1: </w:t>
      </w:r>
      <w:r>
        <w:t>подслизистый и мышечный слои</w:t>
      </w:r>
    </w:p>
    <w:p>
      <w:r>
        <w:rPr>
          <w:b/>
        </w:rPr>
        <w:t xml:space="preserve">2: </w:t>
      </w:r>
      <w:r>
        <w:t>все слои кишечника</w:t>
      </w:r>
    </w:p>
    <w:p>
      <w:r>
        <w:rPr>
          <w:b/>
        </w:rPr>
        <w:t xml:space="preserve">3: </w:t>
      </w:r>
      <w:r>
        <w:t>слизистый и подслизистый слои</w:t>
      </w:r>
    </w:p>
    <w:p>
      <w:r>
        <w:rPr>
          <w:b/>
        </w:rPr>
        <w:t xml:space="preserve">4: </w:t>
      </w:r>
      <w:r>
        <w:t>мышечный слой и серозная оболочка</w:t>
      </w:r>
    </w:p>
    <w:p>
      <w:r>
        <w:t xml:space="preserve">Правильный ответ: </w:t>
      </w:r>
      <w:r>
        <w:rPr>
          <w:b/>
        </w:rPr>
        <w:t>все слои кишечника</w:t>
      </w:r>
    </w:p>
    <w:p>
      <w:pPr>
        <w:pStyle w:val="Heading2"/>
      </w:pPr>
      <w:r>
        <w:t>ЛОКАЛИЗАЦИЕЙ БОЛИ У ПАЦИЕНТА С НЕСКОЛЬКИМИ КРУПНЫМИ КИСТАМИ В ГОЛОВКЕ ПОДЖЕЛУДОЧНОЙ ЖЕЛЕЗЫ ЯВЛЯЕТСЯ</w:t>
      </w:r>
    </w:p>
    <w:p>
      <w:r>
        <w:rPr>
          <w:b/>
        </w:rPr>
        <w:t xml:space="preserve">1: </w:t>
      </w:r>
      <w:r>
        <w:t>околопупочная область</w:t>
      </w:r>
    </w:p>
    <w:p>
      <w:r>
        <w:rPr>
          <w:b/>
        </w:rPr>
        <w:t xml:space="preserve">2: </w:t>
      </w:r>
      <w:r>
        <w:t>зона Губергрица</w:t>
      </w:r>
    </w:p>
    <w:p>
      <w:r>
        <w:rPr>
          <w:b/>
        </w:rPr>
        <w:t xml:space="preserve">3: </w:t>
      </w:r>
      <w:r>
        <w:t>левое подреберье</w:t>
      </w:r>
    </w:p>
    <w:p>
      <w:r>
        <w:rPr>
          <w:b/>
        </w:rPr>
        <w:t xml:space="preserve">4: </w:t>
      </w:r>
      <w:r>
        <w:t>зона Шоффара</w:t>
      </w:r>
    </w:p>
    <w:p>
      <w:r>
        <w:t xml:space="preserve">Правильный ответ: </w:t>
      </w:r>
      <w:r>
        <w:rPr>
          <w:b/>
        </w:rPr>
        <w:t>зона Шоффара</w:t>
      </w:r>
    </w:p>
    <w:p>
      <w:pPr>
        <w:pStyle w:val="Heading2"/>
      </w:pPr>
      <w:r>
        <w:t>ДЛЯ КОРРЕКЦИИ АНЕМИИ У БОЛЬНЫХ С ХРОНИЧЕСКОЙ БОЛЕЗНЬЮ ПОЧЕК ИСПОЛЬЗУЮТ</w:t>
      </w:r>
    </w:p>
    <w:p>
      <w:r>
        <w:rPr>
          <w:b/>
        </w:rPr>
        <w:t xml:space="preserve">1: </w:t>
      </w:r>
      <w:r>
        <w:t>аналоги нуклеозидов</w:t>
      </w:r>
    </w:p>
    <w:p>
      <w:r>
        <w:rPr>
          <w:b/>
        </w:rPr>
        <w:t xml:space="preserve">2: </w:t>
      </w:r>
      <w:r>
        <w:t>стимуляторы лейкопоэза</w:t>
      </w:r>
    </w:p>
    <w:p>
      <w:r>
        <w:rPr>
          <w:b/>
        </w:rPr>
        <w:t xml:space="preserve">3: </w:t>
      </w:r>
      <w:r>
        <w:t>стимуляторы эритропоэза</w:t>
      </w:r>
    </w:p>
    <w:p>
      <w:r>
        <w:rPr>
          <w:b/>
        </w:rPr>
        <w:t xml:space="preserve">4: </w:t>
      </w:r>
      <w:r>
        <w:t>иммунодепрессанты</w:t>
      </w:r>
    </w:p>
    <w:p>
      <w:r>
        <w:t xml:space="preserve">Правильный ответ: </w:t>
      </w:r>
      <w:r>
        <w:rPr>
          <w:b/>
        </w:rPr>
        <w:t>стимуляторы эритропоэза</w:t>
      </w:r>
    </w:p>
    <w:p>
      <w:pPr>
        <w:pStyle w:val="Heading2"/>
      </w:pPr>
      <w:r>
        <w:t>ЖЕЛТУХА, КОНЪЮГИРОВАННАЯ ГИПЕРБИЛИРУБИНЕМИЯ, НЕИЗМЕНЕННЫЙ УРОВЕНЬ ТРАНСАМИНАЗ ПОЗВОЛЯЮТ ДУМАТЬ О</w:t>
      </w:r>
    </w:p>
    <w:p>
      <w:r>
        <w:rPr>
          <w:b/>
        </w:rPr>
        <w:t xml:space="preserve">1: </w:t>
      </w:r>
      <w:r>
        <w:t>остром холангите</w:t>
      </w:r>
    </w:p>
    <w:p>
      <w:r>
        <w:rPr>
          <w:b/>
        </w:rPr>
        <w:t xml:space="preserve">2: </w:t>
      </w:r>
      <w:r>
        <w:t>неалкогольном стеатогепатите</w:t>
      </w:r>
    </w:p>
    <w:p>
      <w:r>
        <w:rPr>
          <w:b/>
        </w:rPr>
        <w:t xml:space="preserve">3: </w:t>
      </w:r>
      <w:r>
        <w:t>синдроме Ротора</w:t>
      </w:r>
    </w:p>
    <w:p>
      <w:r>
        <w:rPr>
          <w:b/>
        </w:rPr>
        <w:t xml:space="preserve">4: </w:t>
      </w:r>
      <w:r>
        <w:t>первичном билиарном циррозе</w:t>
      </w:r>
    </w:p>
    <w:p>
      <w:r>
        <w:t xml:space="preserve">Правильный ответ: </w:t>
      </w:r>
      <w:r>
        <w:rPr>
          <w:b/>
        </w:rPr>
        <w:t>синдроме Ротора</w:t>
      </w:r>
    </w:p>
    <w:p>
      <w:pPr>
        <w:pStyle w:val="Heading2"/>
      </w:pPr>
      <w:r>
        <w:t>ПРОВЕДЕНИЕ СПЛЕНЭКТОМИИ ДЛЯ ЛЕЧЕНИЯ ТРОМБОЦИТОПЕНИИ ЯВЛЯЕТСЯ ЦЕЛЕСООБРАЗНЫМ ПРИ</w:t>
      </w:r>
    </w:p>
    <w:p>
      <w:r>
        <w:rPr>
          <w:b/>
        </w:rPr>
        <w:t xml:space="preserve">1: </w:t>
      </w:r>
      <w:r>
        <w:t>болезни Маркиафавы-Микели</w:t>
      </w:r>
    </w:p>
    <w:p>
      <w:r>
        <w:rPr>
          <w:b/>
        </w:rPr>
        <w:t xml:space="preserve">2: </w:t>
      </w:r>
      <w:r>
        <w:t>иммунной тромбоцитопенической пурпуре</w:t>
      </w:r>
    </w:p>
    <w:p>
      <w:r>
        <w:rPr>
          <w:b/>
        </w:rPr>
        <w:t xml:space="preserve">3: </w:t>
      </w:r>
      <w:r>
        <w:t>миелодиспластическом синдроме</w:t>
      </w:r>
    </w:p>
    <w:p>
      <w:r>
        <w:rPr>
          <w:b/>
        </w:rPr>
        <w:t xml:space="preserve">4: </w:t>
      </w:r>
      <w:r>
        <w:t>начальной стадии эритремии</w:t>
      </w:r>
    </w:p>
    <w:p>
      <w:r>
        <w:t xml:space="preserve">Правильный ответ: </w:t>
      </w:r>
      <w:r>
        <w:rPr>
          <w:b/>
        </w:rPr>
        <w:t>иммунной тромбоцитопенической пурпуре</w:t>
      </w:r>
    </w:p>
    <w:p>
      <w:pPr>
        <w:pStyle w:val="Heading2"/>
      </w:pPr>
      <w:r>
        <w:t>В ОСНОВЕ РАЗВИТИЯ ХРОНИЧЕСКОЙ СЕРДЕЧНОЙ НЕДОСТАТОЧНОСТИ ЛЕЖИТ</w:t>
      </w:r>
    </w:p>
    <w:p>
      <w:r>
        <w:rPr>
          <w:b/>
        </w:rPr>
        <w:t xml:space="preserve">1: </w:t>
      </w:r>
      <w:r>
        <w:t>артериальная гипертензия</w:t>
      </w:r>
    </w:p>
    <w:p>
      <w:r>
        <w:rPr>
          <w:b/>
        </w:rPr>
        <w:t xml:space="preserve">2: </w:t>
      </w:r>
      <w:r>
        <w:t>гиперсимпатикотония</w:t>
      </w:r>
    </w:p>
    <w:p>
      <w:r>
        <w:rPr>
          <w:b/>
        </w:rPr>
        <w:t xml:space="preserve">3: </w:t>
      </w:r>
      <w:r>
        <w:t>ремоделирование миокарда</w:t>
      </w:r>
    </w:p>
    <w:p>
      <w:r>
        <w:rPr>
          <w:b/>
        </w:rPr>
        <w:t xml:space="preserve">4: </w:t>
      </w:r>
      <w:r>
        <w:t>эндотелиальная дисфункция</w:t>
      </w:r>
    </w:p>
    <w:p>
      <w:r>
        <w:t xml:space="preserve">Правильный ответ: </w:t>
      </w:r>
      <w:r>
        <w:rPr>
          <w:b/>
        </w:rPr>
        <w:t>ремоделирование миокарда</w:t>
      </w:r>
    </w:p>
    <w:p>
      <w:pPr>
        <w:pStyle w:val="Heading2"/>
      </w:pPr>
      <w:r>
        <w:t>ВНЕБОЛЬНИЧНОЙ СЧИТАЮТ ПНЕВМОНИЮ, РАЗВИВШУЮСЯ ВНЕ СТАЦИОНАРА, ЛИБО ДИАГНОСТИРОВАННУЮ В ПЕРВЫЕ _______ С МОМЕНТА ГОСПИТАЛИЗАЦИИ</w:t>
      </w:r>
    </w:p>
    <w:p>
      <w:r>
        <w:rPr>
          <w:b/>
        </w:rPr>
        <w:t xml:space="preserve">1: </w:t>
      </w:r>
      <w:r>
        <w:t>12 часов</w:t>
      </w:r>
    </w:p>
    <w:p>
      <w:r>
        <w:rPr>
          <w:b/>
        </w:rPr>
        <w:t xml:space="preserve">2: </w:t>
      </w:r>
      <w:r>
        <w:t>48 часов</w:t>
      </w:r>
    </w:p>
    <w:p>
      <w:r>
        <w:rPr>
          <w:b/>
        </w:rPr>
        <w:t xml:space="preserve">3: </w:t>
      </w:r>
      <w:r>
        <w:t>24 часа</w:t>
      </w:r>
    </w:p>
    <w:p>
      <w:r>
        <w:rPr>
          <w:b/>
        </w:rPr>
        <w:t xml:space="preserve">4: </w:t>
      </w:r>
      <w:r>
        <w:t>72 часа</w:t>
      </w:r>
    </w:p>
    <w:p>
      <w:r>
        <w:t xml:space="preserve">Правильный ответ: </w:t>
      </w:r>
      <w:r>
        <w:rPr>
          <w:b/>
        </w:rPr>
        <w:t>48 часов</w:t>
      </w:r>
    </w:p>
    <w:p>
      <w:pPr>
        <w:pStyle w:val="Heading2"/>
      </w:pPr>
      <w:r>
        <w:t>МОЧА БЕСЦВЕТНАЯ И ИМЕЕТ НИЗКУЮ ОТНОСИТЕЛЬНУЮ ПЛОТНОСТЬ ПРИ</w:t>
      </w:r>
    </w:p>
    <w:p>
      <w:r>
        <w:rPr>
          <w:b/>
        </w:rPr>
        <w:t xml:space="preserve">1: </w:t>
      </w:r>
      <w:r>
        <w:t>полиурии на фоне сахарного диабета</w:t>
      </w:r>
    </w:p>
    <w:p>
      <w:r>
        <w:rPr>
          <w:b/>
        </w:rPr>
        <w:t xml:space="preserve">2: </w:t>
      </w:r>
      <w:r>
        <w:t>усиленном потоотделении</w:t>
      </w:r>
    </w:p>
    <w:p>
      <w:r>
        <w:rPr>
          <w:b/>
        </w:rPr>
        <w:t xml:space="preserve">3: </w:t>
      </w:r>
      <w:r>
        <w:t>полиурии на фоне усиленного питья</w:t>
      </w:r>
    </w:p>
    <w:p>
      <w:r>
        <w:rPr>
          <w:b/>
        </w:rPr>
        <w:t xml:space="preserve">4: </w:t>
      </w:r>
      <w:r>
        <w:t>токсикозе</w:t>
      </w:r>
    </w:p>
    <w:p>
      <w:r>
        <w:t xml:space="preserve">Правильный ответ: </w:t>
      </w:r>
      <w:r>
        <w:rPr>
          <w:b/>
        </w:rPr>
        <w:t>полиурии на фоне усиленного питья</w:t>
      </w:r>
    </w:p>
    <w:p>
      <w:pPr>
        <w:pStyle w:val="Heading2"/>
      </w:pPr>
      <w:r>
        <w:t>ПРЕПАРАТОМ, В НАИБОЛЬШЕЙ СТЕПЕНИ ЗАМЕДЛЯЮЩИМ ПРОВЕДЕНИЕ ВОЗБУЖДЕНИЯ В АТРИОВЕНТРИКУЛЯРНОМ УЗЛЕ, ЯВЛЯЕТСЯ</w:t>
      </w:r>
    </w:p>
    <w:p>
      <w:r>
        <w:rPr>
          <w:b/>
        </w:rPr>
        <w:t xml:space="preserve">1: </w:t>
      </w:r>
      <w:r>
        <w:t>новокаинамид</w:t>
      </w:r>
    </w:p>
    <w:p>
      <w:r>
        <w:rPr>
          <w:b/>
        </w:rPr>
        <w:t xml:space="preserve">2: </w:t>
      </w:r>
      <w:r>
        <w:t>верапамил</w:t>
      </w:r>
    </w:p>
    <w:p>
      <w:r>
        <w:rPr>
          <w:b/>
        </w:rPr>
        <w:t xml:space="preserve">3: </w:t>
      </w:r>
      <w:r>
        <w:t>хинидин</w:t>
      </w:r>
    </w:p>
    <w:p>
      <w:r>
        <w:rPr>
          <w:b/>
        </w:rPr>
        <w:t xml:space="preserve">4: </w:t>
      </w:r>
      <w:r>
        <w:t>лидокаин</w:t>
      </w:r>
    </w:p>
    <w:p>
      <w:r>
        <w:t xml:space="preserve">Правильный ответ: </w:t>
      </w:r>
      <w:r>
        <w:rPr>
          <w:b/>
        </w:rPr>
        <w:t>верапамил</w:t>
      </w:r>
    </w:p>
    <w:p>
      <w:pPr>
        <w:pStyle w:val="Heading2"/>
      </w:pPr>
      <w:r>
        <w:t>ДЛЯ ВЫПОЛНЕНИЯ ОБЩЕГО АНАЛИЗА МОЧИ СЛЕДУЕТ ИСПОЛЬЗОВАТЬ</w:t>
      </w:r>
    </w:p>
    <w:p>
      <w:r>
        <w:rPr>
          <w:b/>
        </w:rPr>
        <w:t xml:space="preserve">1: </w:t>
      </w:r>
      <w:r>
        <w:t>первую утреннюю порцию мочи</w:t>
      </w:r>
    </w:p>
    <w:p>
      <w:r>
        <w:rPr>
          <w:b/>
        </w:rPr>
        <w:t xml:space="preserve">2: </w:t>
      </w:r>
      <w:r>
        <w:t>пробу, собранную за определенный промежуток времени</w:t>
      </w:r>
    </w:p>
    <w:p>
      <w:r>
        <w:rPr>
          <w:b/>
        </w:rPr>
        <w:t xml:space="preserve">3: </w:t>
      </w:r>
      <w:r>
        <w:t>суточную мочу</w:t>
      </w:r>
    </w:p>
    <w:p>
      <w:r>
        <w:rPr>
          <w:b/>
        </w:rPr>
        <w:t xml:space="preserve">4: </w:t>
      </w:r>
      <w:r>
        <w:t>случайную пробу мочи (разовая порция)</w:t>
      </w:r>
    </w:p>
    <w:p>
      <w:r>
        <w:t xml:space="preserve">Правильный ответ: </w:t>
      </w:r>
      <w:r>
        <w:rPr>
          <w:b/>
        </w:rPr>
        <w:t>первую утреннюю порцию мочи</w:t>
      </w:r>
    </w:p>
    <w:p>
      <w:pPr>
        <w:pStyle w:val="Heading2"/>
      </w:pPr>
      <w:r>
        <w:t>В СТРУКТУРЕ СМЕРТНОСТИ НАСЕЛЕНИЯ РОССИИ ЭНДОКРИННЫЕ ЗАБОЛЕВАНИЯ ЗАНИМАЮТ ________ МЕСТО</w:t>
      </w:r>
    </w:p>
    <w:p>
      <w:r>
        <w:rPr>
          <w:b/>
        </w:rPr>
        <w:t xml:space="preserve">1: </w:t>
      </w:r>
      <w:r>
        <w:t>первое</w:t>
      </w:r>
    </w:p>
    <w:p>
      <w:r>
        <w:rPr>
          <w:b/>
        </w:rPr>
        <w:t xml:space="preserve">2: </w:t>
      </w:r>
      <w:r>
        <w:t>третье</w:t>
      </w:r>
    </w:p>
    <w:p>
      <w:r>
        <w:rPr>
          <w:b/>
        </w:rPr>
        <w:t xml:space="preserve">3: </w:t>
      </w:r>
      <w:r>
        <w:t>четвертое</w:t>
      </w:r>
    </w:p>
    <w:p>
      <w:r>
        <w:rPr>
          <w:b/>
        </w:rPr>
        <w:t xml:space="preserve">4: </w:t>
      </w:r>
      <w:r>
        <w:t>второе</w:t>
      </w:r>
    </w:p>
    <w:p>
      <w:r>
        <w:t xml:space="preserve">Правильный ответ: </w:t>
      </w:r>
      <w:r>
        <w:rPr>
          <w:b/>
        </w:rPr>
        <w:t>четвертое</w:t>
      </w:r>
    </w:p>
    <w:p>
      <w:pPr>
        <w:pStyle w:val="Heading2"/>
      </w:pPr>
      <w:r>
        <w:t>ПРИ МИЛИАРНОМ ТУБЕРКУЛЕЗЕ ОТСУТСТВУЕТ ПОРАЖЕНИЕ</w:t>
      </w:r>
    </w:p>
    <w:p>
      <w:r>
        <w:rPr>
          <w:b/>
        </w:rPr>
        <w:t xml:space="preserve">1: </w:t>
      </w:r>
      <w:r>
        <w:t>центральной нервной системы</w:t>
      </w:r>
    </w:p>
    <w:p>
      <w:r>
        <w:rPr>
          <w:b/>
        </w:rPr>
        <w:t xml:space="preserve">2: </w:t>
      </w:r>
      <w:r>
        <w:t>опорно-двигательного аппарата</w:t>
      </w:r>
    </w:p>
    <w:p>
      <w:r>
        <w:rPr>
          <w:b/>
        </w:rPr>
        <w:t xml:space="preserve">3: </w:t>
      </w:r>
      <w:r>
        <w:t>легких</w:t>
      </w:r>
    </w:p>
    <w:p>
      <w:r>
        <w:rPr>
          <w:b/>
        </w:rPr>
        <w:t xml:space="preserve">4: </w:t>
      </w:r>
      <w:r>
        <w:t>печени</w:t>
      </w:r>
    </w:p>
    <w:p>
      <w:r>
        <w:t xml:space="preserve">Правильный ответ: </w:t>
      </w:r>
      <w:r>
        <w:rPr>
          <w:b/>
        </w:rPr>
        <w:t>опорно-двигательного аппарата</w:t>
      </w:r>
    </w:p>
    <w:p>
      <w:pPr>
        <w:pStyle w:val="Heading2"/>
      </w:pPr>
      <w:r>
        <w:t>ДИАРЕЕЙ И КИШЕЧНЫМ КРОВОТЕЧЕНИЕМ МАНИФЕСТИРУЕТ</w:t>
      </w:r>
    </w:p>
    <w:p>
      <w:r>
        <w:rPr>
          <w:b/>
        </w:rPr>
        <w:t xml:space="preserve">1: </w:t>
      </w:r>
      <w:r>
        <w:t>язвенная болезнь двенадцатиперстной кишки</w:t>
      </w:r>
    </w:p>
    <w:p>
      <w:r>
        <w:rPr>
          <w:b/>
        </w:rPr>
        <w:t xml:space="preserve">2: </w:t>
      </w:r>
      <w:r>
        <w:t>хронический энтерит</w:t>
      </w:r>
    </w:p>
    <w:p>
      <w:r>
        <w:rPr>
          <w:b/>
        </w:rPr>
        <w:t xml:space="preserve">3: </w:t>
      </w:r>
      <w:r>
        <w:t>хронический колит</w:t>
      </w:r>
    </w:p>
    <w:p>
      <w:r>
        <w:rPr>
          <w:b/>
        </w:rPr>
        <w:t xml:space="preserve">4: </w:t>
      </w:r>
      <w:r>
        <w:t>неспецифический язвенный колит</w:t>
      </w:r>
    </w:p>
    <w:p>
      <w:r>
        <w:t xml:space="preserve">Правильный ответ: </w:t>
      </w:r>
      <w:r>
        <w:rPr>
          <w:b/>
        </w:rPr>
        <w:t>неспецифический язвенный колит</w:t>
      </w:r>
    </w:p>
    <w:p>
      <w:pPr>
        <w:pStyle w:val="Heading2"/>
      </w:pPr>
      <w:r>
        <w:t>ДЛИТЕЛЬНОСТЬ ЗАМЕСТИТЕЛЬНОЙ ТЕРАПИИ ПРИ ХРОНИЧЕСКОМ ПАНКРЕАТИТЕ</w:t>
      </w:r>
    </w:p>
    <w:p>
      <w:r>
        <w:rPr>
          <w:b/>
        </w:rPr>
        <w:t xml:space="preserve">1: </w:t>
      </w:r>
      <w:r>
        <w:t>составляет полгода</w:t>
      </w:r>
    </w:p>
    <w:p>
      <w:r>
        <w:rPr>
          <w:b/>
        </w:rPr>
        <w:t xml:space="preserve">2: </w:t>
      </w:r>
      <w:r>
        <w:t>пожизненная</w:t>
      </w:r>
    </w:p>
    <w:p>
      <w:r>
        <w:rPr>
          <w:b/>
        </w:rPr>
        <w:t xml:space="preserve">3: </w:t>
      </w:r>
      <w:r>
        <w:t>составляет 3 месяца</w:t>
      </w:r>
    </w:p>
    <w:p>
      <w:r>
        <w:rPr>
          <w:b/>
        </w:rPr>
        <w:t xml:space="preserve">4: </w:t>
      </w:r>
      <w:r>
        <w:t>составляет 4 недели</w:t>
      </w:r>
    </w:p>
    <w:p>
      <w:r>
        <w:t xml:space="preserve">Правильный ответ: </w:t>
      </w:r>
      <w:r>
        <w:rPr>
          <w:b/>
        </w:rPr>
        <w:t>пожизненная</w:t>
      </w:r>
    </w:p>
    <w:p>
      <w:pPr>
        <w:pStyle w:val="Heading2"/>
      </w:pPr>
      <w:r>
        <w:t>СИМУЛИРОВАТЬ МЕЛЕНУ МОЖЕТ ПРИЕМ</w:t>
      </w:r>
    </w:p>
    <w:p>
      <w:r>
        <w:rPr>
          <w:b/>
        </w:rPr>
        <w:t xml:space="preserve">1: </w:t>
      </w:r>
      <w:r>
        <w:t>препаратов железа</w:t>
      </w:r>
    </w:p>
    <w:p>
      <w:r>
        <w:rPr>
          <w:b/>
        </w:rPr>
        <w:t xml:space="preserve">2: </w:t>
      </w:r>
      <w:r>
        <w:t>ферментов, содержащих желчные кислоты</w:t>
      </w:r>
    </w:p>
    <w:p>
      <w:r>
        <w:rPr>
          <w:b/>
        </w:rPr>
        <w:t xml:space="preserve">3: </w:t>
      </w:r>
      <w:r>
        <w:t>НПВП</w:t>
      </w:r>
    </w:p>
    <w:p>
      <w:r>
        <w:rPr>
          <w:b/>
        </w:rPr>
        <w:t xml:space="preserve">4: </w:t>
      </w:r>
      <w:r>
        <w:t>симетикона</w:t>
      </w:r>
    </w:p>
    <w:p>
      <w:r>
        <w:t xml:space="preserve">Правильный ответ: </w:t>
      </w:r>
      <w:r>
        <w:rPr>
          <w:b/>
        </w:rPr>
        <w:t>препаратов железа</w:t>
      </w:r>
    </w:p>
    <w:p>
      <w:pPr>
        <w:pStyle w:val="Heading2"/>
      </w:pPr>
      <w:r>
        <w:t>ДЛЯ ЛЕЧЕНИЯ ТОКСОПЛАЗМОЗА ПРИ ВИЧ-ИНФЕКЦИИ НАЗНАЧАЮТ</w:t>
      </w:r>
    </w:p>
    <w:p>
      <w:r>
        <w:rPr>
          <w:b/>
        </w:rPr>
        <w:t xml:space="preserve">1: </w:t>
      </w:r>
      <w:r>
        <w:t>пенициллин</w:t>
      </w:r>
    </w:p>
    <w:p>
      <w:r>
        <w:rPr>
          <w:b/>
        </w:rPr>
        <w:t xml:space="preserve">2: </w:t>
      </w:r>
      <w:r>
        <w:t>пириметамин</w:t>
      </w:r>
    </w:p>
    <w:p>
      <w:r>
        <w:rPr>
          <w:b/>
        </w:rPr>
        <w:t xml:space="preserve">3: </w:t>
      </w:r>
      <w:r>
        <w:t>вакцинотерапию</w:t>
      </w:r>
    </w:p>
    <w:p>
      <w:r>
        <w:rPr>
          <w:b/>
        </w:rPr>
        <w:t xml:space="preserve">4: </w:t>
      </w:r>
      <w:r>
        <w:t>хинин</w:t>
      </w:r>
    </w:p>
    <w:p>
      <w:r>
        <w:t xml:space="preserve">Правильный ответ: </w:t>
      </w:r>
      <w:r>
        <w:rPr>
          <w:b/>
        </w:rPr>
        <w:t>пириметамин</w:t>
      </w:r>
    </w:p>
    <w:p>
      <w:pPr>
        <w:pStyle w:val="Heading2"/>
      </w:pPr>
      <w:r>
        <w:t>ОСНОВНОЕ КОЛИЧЕСТВО ЖЕЛЕЗА В ОРГАНИЗМЕ ЧЕЛОВЕКА ВСАСЫВАЕТСЯ В</w:t>
      </w:r>
    </w:p>
    <w:p>
      <w:r>
        <w:rPr>
          <w:b/>
        </w:rPr>
        <w:t xml:space="preserve">1: </w:t>
      </w:r>
      <w:r>
        <w:t>желудке</w:t>
      </w:r>
    </w:p>
    <w:p>
      <w:r>
        <w:rPr>
          <w:b/>
        </w:rPr>
        <w:t xml:space="preserve">2: </w:t>
      </w:r>
      <w:r>
        <w:t>подвздошной кишке</w:t>
      </w:r>
    </w:p>
    <w:p>
      <w:r>
        <w:rPr>
          <w:b/>
        </w:rPr>
        <w:t xml:space="preserve">3: </w:t>
      </w:r>
      <w:r>
        <w:t>12-перстной и тощей кишках</w:t>
      </w:r>
    </w:p>
    <w:p>
      <w:r>
        <w:rPr>
          <w:b/>
        </w:rPr>
        <w:t xml:space="preserve">4: </w:t>
      </w:r>
      <w:r>
        <w:t>нисходящем отделе ободочной кишки</w:t>
      </w:r>
    </w:p>
    <w:p>
      <w:r>
        <w:t xml:space="preserve">Правильный ответ: </w:t>
      </w:r>
      <w:r>
        <w:rPr>
          <w:b/>
        </w:rPr>
        <w:t>12-перстной и тощей кишках</w:t>
      </w:r>
    </w:p>
    <w:p>
      <w:pPr>
        <w:pStyle w:val="Heading2"/>
      </w:pPr>
      <w:r>
        <w:t>ВТОРИЧНАЯ НЕФРОПАТИЯ РАЗВИВАЕТСЯ ПРИ</w:t>
      </w:r>
    </w:p>
    <w:p>
      <w:r>
        <w:rPr>
          <w:b/>
        </w:rPr>
        <w:t xml:space="preserve">1: </w:t>
      </w:r>
      <w:r>
        <w:t>неопластических образованиях почек</w:t>
      </w:r>
    </w:p>
    <w:p>
      <w:r>
        <w:rPr>
          <w:b/>
        </w:rPr>
        <w:t xml:space="preserve">2: </w:t>
      </w:r>
      <w:r>
        <w:t>врождённой поликистозной дисплазии почек</w:t>
      </w:r>
    </w:p>
    <w:p>
      <w:r>
        <w:rPr>
          <w:b/>
        </w:rPr>
        <w:t xml:space="preserve">3: </w:t>
      </w:r>
      <w:r>
        <w:t>аномалии расположения (дистопии) почек</w:t>
      </w:r>
    </w:p>
    <w:p>
      <w:r>
        <w:rPr>
          <w:b/>
        </w:rPr>
        <w:t xml:space="preserve">4: </w:t>
      </w:r>
      <w:r>
        <w:t>аномалии развития (агенезии, аплазии) почек</w:t>
      </w:r>
    </w:p>
    <w:p>
      <w:r>
        <w:t xml:space="preserve">Правильный ответ: </w:t>
      </w:r>
      <w:r>
        <w:rPr>
          <w:b/>
        </w:rPr>
        <w:t>неопластических образованиях почек</w:t>
      </w:r>
    </w:p>
    <w:p>
      <w:pPr>
        <w:pStyle w:val="Heading2"/>
      </w:pPr>
      <w:r>
        <w:t>ВЕДУЩИМ МЕХАНИЗМОМ В ПАТОГЕНЕЗЕ СИНДРОМА ГУДПАСЧЕРА ЯВЛЯЕТСЯ</w:t>
      </w:r>
    </w:p>
    <w:p>
      <w:r>
        <w:rPr>
          <w:b/>
        </w:rPr>
        <w:t xml:space="preserve">1: </w:t>
      </w:r>
      <w:r>
        <w:t>инфекционно-токсический механизм</w:t>
      </w:r>
    </w:p>
    <w:p>
      <w:r>
        <w:rPr>
          <w:b/>
        </w:rPr>
        <w:t xml:space="preserve">2: </w:t>
      </w:r>
      <w:r>
        <w:t>аутоиммунный механизм</w:t>
      </w:r>
    </w:p>
    <w:p>
      <w:r>
        <w:rPr>
          <w:b/>
        </w:rPr>
        <w:t xml:space="preserve">3: </w:t>
      </w:r>
      <w:r>
        <w:t>иммунокомплексный механизм</w:t>
      </w:r>
    </w:p>
    <w:p>
      <w:r>
        <w:rPr>
          <w:b/>
        </w:rPr>
        <w:t xml:space="preserve">4: </w:t>
      </w:r>
      <w:r>
        <w:t>неспецифический инфекционно-воспалительный процесс</w:t>
      </w:r>
    </w:p>
    <w:p>
      <w:r>
        <w:t xml:space="preserve">Правильный ответ: </w:t>
      </w:r>
      <w:r>
        <w:rPr>
          <w:b/>
        </w:rPr>
        <w:t>аутоиммунный механизм</w:t>
      </w:r>
    </w:p>
    <w:p>
      <w:pPr>
        <w:pStyle w:val="Heading2"/>
      </w:pPr>
      <w:r>
        <w:t>К ЦИТОПРОТЕКТОРАМ СЛИЗИСТОЙ ЖЕЛУДКА ОТНОСЯТ</w:t>
      </w:r>
    </w:p>
    <w:p>
      <w:r>
        <w:rPr>
          <w:b/>
        </w:rPr>
        <w:t xml:space="preserve">1: </w:t>
      </w:r>
      <w:r>
        <w:t>висмута трикалия дицитрат</w:t>
      </w:r>
    </w:p>
    <w:p>
      <w:r>
        <w:rPr>
          <w:b/>
        </w:rPr>
        <w:t xml:space="preserve">2: </w:t>
      </w:r>
      <w:r>
        <w:t>ранитидин</w:t>
      </w:r>
    </w:p>
    <w:p>
      <w:r>
        <w:rPr>
          <w:b/>
        </w:rPr>
        <w:t xml:space="preserve">3: </w:t>
      </w:r>
      <w:r>
        <w:t>платифиллина гидратартрат</w:t>
      </w:r>
    </w:p>
    <w:p>
      <w:r>
        <w:rPr>
          <w:b/>
        </w:rPr>
        <w:t xml:space="preserve">4: </w:t>
      </w:r>
      <w:r>
        <w:t>омепразол</w:t>
      </w:r>
    </w:p>
    <w:p>
      <w:r>
        <w:t xml:space="preserve">Правильный ответ: </w:t>
      </w:r>
      <w:r>
        <w:rPr>
          <w:b/>
        </w:rPr>
        <w:t>висмута трикалия дицитрат</w:t>
      </w:r>
    </w:p>
    <w:p>
      <w:pPr>
        <w:pStyle w:val="Heading2"/>
      </w:pPr>
      <w:r>
        <w:t>ПУНКЦИОННАЯ БИОПСИЯ ПОЧКИ ПОКАЗАНА ПРИ</w:t>
      </w:r>
    </w:p>
    <w:p>
      <w:r>
        <w:rPr>
          <w:b/>
        </w:rPr>
        <w:t xml:space="preserve">1: </w:t>
      </w:r>
      <w:r>
        <w:t>любых случаях заболевания почек, независимо от стадии</w:t>
      </w:r>
    </w:p>
    <w:p>
      <w:r>
        <w:rPr>
          <w:b/>
        </w:rPr>
        <w:t xml:space="preserve">2: </w:t>
      </w:r>
      <w:r>
        <w:t>остром повреждении почек любого генеза</w:t>
      </w:r>
    </w:p>
    <w:p>
      <w:r>
        <w:rPr>
          <w:b/>
        </w:rPr>
        <w:t xml:space="preserve">3: </w:t>
      </w:r>
      <w:r>
        <w:t>необходимости верифицировать конкретный вариант гломерулонефрита</w:t>
      </w:r>
    </w:p>
    <w:p>
      <w:r>
        <w:rPr>
          <w:b/>
        </w:rPr>
        <w:t xml:space="preserve">4: </w:t>
      </w:r>
      <w:r>
        <w:t>подозрении на наличие гломерулонефрита, независимо от его стадии и клинического варианта</w:t>
      </w:r>
    </w:p>
    <w:p>
      <w:r>
        <w:t xml:space="preserve">Правильный ответ: </w:t>
      </w:r>
      <w:r>
        <w:rPr>
          <w:b/>
        </w:rPr>
        <w:t>необходимости верифицировать конкретный вариант гломерулонефрита</w:t>
      </w:r>
    </w:p>
    <w:p>
      <w:pPr>
        <w:pStyle w:val="Heading2"/>
      </w:pPr>
      <w:r>
        <w:t>ПРИ ОБНАРУЖЕНИИ НИЗКОГО УРОВНЯ ЖЕЛЕЗА У ДЕВОЧКИ-ПОДРОСТКА ПЕРЕД НАЧАЛОМ МЕСЯЧНЫХ ТЕРАПИЯ ДОЛЖНА БЫТЬ НАЧАТА С</w:t>
      </w:r>
    </w:p>
    <w:p>
      <w:r>
        <w:rPr>
          <w:b/>
        </w:rPr>
        <w:t xml:space="preserve">1: </w:t>
      </w:r>
      <w:r>
        <w:t>трансфузии отмытых размороженных эритроцитов</w:t>
      </w:r>
    </w:p>
    <w:p>
      <w:r>
        <w:rPr>
          <w:b/>
        </w:rPr>
        <w:t xml:space="preserve">2: </w:t>
      </w:r>
      <w:r>
        <w:t>внутривенного введения препаратов железа типа Феррум-Лек</w:t>
      </w:r>
    </w:p>
    <w:p>
      <w:r>
        <w:rPr>
          <w:b/>
        </w:rPr>
        <w:t xml:space="preserve">3: </w:t>
      </w:r>
      <w:r>
        <w:t>назначения препаратов железа перорально</w:t>
      </w:r>
    </w:p>
    <w:p>
      <w:r>
        <w:rPr>
          <w:b/>
        </w:rPr>
        <w:t xml:space="preserve">4: </w:t>
      </w:r>
      <w:r>
        <w:t>внутривенного капельного введения свежезамороженной плазмы</w:t>
      </w:r>
    </w:p>
    <w:p>
      <w:r>
        <w:t xml:space="preserve">Правильный ответ: </w:t>
      </w:r>
      <w:r>
        <w:rPr>
          <w:b/>
        </w:rPr>
        <w:t>назначения препаратов железа перорально</w:t>
      </w:r>
    </w:p>
    <w:p>
      <w:pPr>
        <w:pStyle w:val="Heading2"/>
      </w:pPr>
      <w:r>
        <w:t>ПРИ НАЗНАЧЕНИИ ГЕННО-ИНЖЕНЕРНЫХ БАЗИСНЫХ ПРЕПАРАТОВ НЕОБХОДИМО ИСКЛЮЧИТЬ</w:t>
      </w:r>
    </w:p>
    <w:p>
      <w:r>
        <w:rPr>
          <w:b/>
        </w:rPr>
        <w:t xml:space="preserve">1: </w:t>
      </w:r>
      <w:r>
        <w:t>заболевания сердечно-сосудистой системы</w:t>
      </w:r>
    </w:p>
    <w:p>
      <w:r>
        <w:rPr>
          <w:b/>
        </w:rPr>
        <w:t xml:space="preserve">2: </w:t>
      </w:r>
      <w:r>
        <w:t>туберкулезную инфекцию</w:t>
      </w:r>
    </w:p>
    <w:p>
      <w:r>
        <w:rPr>
          <w:b/>
        </w:rPr>
        <w:t xml:space="preserve">3: </w:t>
      </w:r>
      <w:r>
        <w:t>болезни почек</w:t>
      </w:r>
    </w:p>
    <w:p>
      <w:r>
        <w:rPr>
          <w:b/>
        </w:rPr>
        <w:t xml:space="preserve">4: </w:t>
      </w:r>
      <w:r>
        <w:t>язвенную болезнь желудка</w:t>
      </w:r>
    </w:p>
    <w:p>
      <w:r>
        <w:t xml:space="preserve">Правильный ответ: </w:t>
      </w:r>
      <w:r>
        <w:rPr>
          <w:b/>
        </w:rPr>
        <w:t>туберкулезную инфекцию</w:t>
      </w:r>
    </w:p>
    <w:p>
      <w:pPr>
        <w:pStyle w:val="Heading2"/>
      </w:pPr>
      <w:r>
        <w:t>С МОМЕНТА ПОСЛЕДНЕГО ПРИЕМА ПИЩИ ДО ПРОВЕДЕНИЯ ОРАЛЬНОГО ГЛЮКОЗОТОЛЕРАНТНОГО ТЕСТА ДОЛЖНО ПРОЙТИ НЕ МЕНЕЕ (В ЧАСАХ)</w:t>
      </w:r>
    </w:p>
    <w:p>
      <w:r>
        <w:rPr>
          <w:b/>
        </w:rPr>
        <w:t xml:space="preserve">1: </w:t>
      </w:r>
      <w:r>
        <w:t>10</w:t>
      </w:r>
    </w:p>
    <w:p>
      <w:r>
        <w:rPr>
          <w:b/>
        </w:rPr>
        <w:t xml:space="preserve">2: </w:t>
      </w:r>
      <w:r>
        <w:t>6</w:t>
      </w:r>
    </w:p>
    <w:p>
      <w:r>
        <w:rPr>
          <w:b/>
        </w:rPr>
        <w:t xml:space="preserve">3: </w:t>
      </w:r>
      <w:r>
        <w:t>12</w:t>
      </w:r>
    </w:p>
    <w:p>
      <w:r>
        <w:rPr>
          <w:b/>
        </w:rPr>
        <w:t xml:space="preserve">4: </w:t>
      </w:r>
      <w:r>
        <w:t>8</w:t>
      </w:r>
    </w:p>
    <w:p>
      <w:r>
        <w:t xml:space="preserve">Правильный ответ: </w:t>
      </w:r>
      <w:r>
        <w:rPr>
          <w:b/>
        </w:rPr>
        <w:t>8</w:t>
      </w:r>
    </w:p>
    <w:p>
      <w:pPr>
        <w:pStyle w:val="Heading2"/>
      </w:pPr>
      <w:r>
        <w:t>УСИЛИВАЕТ СОКРАЩЕНИЕ ЖЕЛЧНОГО ПУЗЫРЯ</w:t>
      </w:r>
    </w:p>
    <w:p>
      <w:r>
        <w:rPr>
          <w:b/>
        </w:rPr>
        <w:t xml:space="preserve">1: </w:t>
      </w:r>
      <w:r>
        <w:t>холецистокинин</w:t>
      </w:r>
    </w:p>
    <w:p>
      <w:r>
        <w:rPr>
          <w:b/>
        </w:rPr>
        <w:t xml:space="preserve">2: </w:t>
      </w:r>
      <w:r>
        <w:t>глюкагон</w:t>
      </w:r>
    </w:p>
    <w:p>
      <w:r>
        <w:rPr>
          <w:b/>
        </w:rPr>
        <w:t xml:space="preserve">3: </w:t>
      </w:r>
      <w:r>
        <w:t>вазоинтестинальный пептид</w:t>
      </w:r>
    </w:p>
    <w:p>
      <w:r>
        <w:rPr>
          <w:b/>
        </w:rPr>
        <w:t xml:space="preserve">4: </w:t>
      </w:r>
      <w:r>
        <w:t>кальцитонин</w:t>
      </w:r>
    </w:p>
    <w:p>
      <w:r>
        <w:t xml:space="preserve">Правильный ответ: </w:t>
      </w:r>
      <w:r>
        <w:rPr>
          <w:b/>
        </w:rPr>
        <w:t>холецистокинин</w:t>
      </w:r>
    </w:p>
    <w:p>
      <w:pPr>
        <w:pStyle w:val="Heading2"/>
      </w:pPr>
      <w:r>
        <w:t>БЫСТРОЕ СНИЖЕНИЕ АРТЕРИАЛЬНОГО ДАВЛЕНИЯ ПОКАЗАНО ПРИ</w:t>
      </w:r>
    </w:p>
    <w:p>
      <w:r>
        <w:rPr>
          <w:b/>
        </w:rPr>
        <w:t xml:space="preserve">1: </w:t>
      </w:r>
      <w:r>
        <w:t>гипертонической ангиопатии сетчатки глаза</w:t>
      </w:r>
    </w:p>
    <w:p>
      <w:r>
        <w:rPr>
          <w:b/>
        </w:rPr>
        <w:t xml:space="preserve">2: </w:t>
      </w:r>
      <w:r>
        <w:t>нарушении мозгового кровообращения</w:t>
      </w:r>
    </w:p>
    <w:p>
      <w:r>
        <w:rPr>
          <w:b/>
        </w:rPr>
        <w:t xml:space="preserve">3: </w:t>
      </w:r>
      <w:r>
        <w:t>расслаивающей аневризме аорты</w:t>
      </w:r>
    </w:p>
    <w:p>
      <w:r>
        <w:rPr>
          <w:b/>
        </w:rPr>
        <w:t xml:space="preserve">4: </w:t>
      </w:r>
      <w:r>
        <w:t>гипертонической энцефалопатии</w:t>
      </w:r>
    </w:p>
    <w:p>
      <w:r>
        <w:t xml:space="preserve">Правильный ответ: </w:t>
      </w:r>
      <w:r>
        <w:rPr>
          <w:b/>
        </w:rPr>
        <w:t>расслаивающей аневризме аорты</w:t>
      </w:r>
    </w:p>
    <w:p>
      <w:pPr>
        <w:pStyle w:val="Heading2"/>
      </w:pPr>
      <w:r>
        <w:t>ПРИМЕНЕНИЕ ФУРОСЕМИДА В КОМПЛЕКСЕ ЛЕЧЕНИЯ ОСТРОЙ ЛЕВОЖЕЛУДОЧКОВОЙ НЕДОСТАТОЧНОСТИ</w:t>
      </w:r>
    </w:p>
    <w:p>
      <w:r>
        <w:rPr>
          <w:b/>
        </w:rPr>
        <w:t xml:space="preserve">1: </w:t>
      </w:r>
      <w:r>
        <w:t>показано при низком АД</w:t>
      </w:r>
    </w:p>
    <w:p>
      <w:r>
        <w:rPr>
          <w:b/>
        </w:rPr>
        <w:t xml:space="preserve">2: </w:t>
      </w:r>
      <w:r>
        <w:t>показано всегда</w:t>
      </w:r>
    </w:p>
    <w:p>
      <w:r>
        <w:rPr>
          <w:b/>
        </w:rPr>
        <w:t xml:space="preserve">3: </w:t>
      </w:r>
      <w:r>
        <w:t>показано при высоком и нормальном АД</w:t>
      </w:r>
    </w:p>
    <w:p>
      <w:r>
        <w:rPr>
          <w:b/>
        </w:rPr>
        <w:t xml:space="preserve">4: </w:t>
      </w:r>
      <w:r>
        <w:t>не показано</w:t>
      </w:r>
    </w:p>
    <w:p>
      <w:r>
        <w:t xml:space="preserve">Правильный ответ: </w:t>
      </w:r>
      <w:r>
        <w:rPr>
          <w:b/>
        </w:rPr>
        <w:t>показано при высоком и нормальном АД</w:t>
      </w:r>
    </w:p>
    <w:p>
      <w:pPr>
        <w:pStyle w:val="Heading2"/>
      </w:pPr>
      <w:r>
        <w:t>ГИПЕРЕМИЯ КОЖИ И СЛИЗИСТЫХ, ГЕПАТОСПЛЕНОМЕГАЛИЯ, СЕРДЕЧНО-СОСУДИСТЫЕ ОСЛОЖНЕНИЯ ЯВЛЯЮТСЯ ПРОЯВЛЕНИЕМ</w:t>
      </w:r>
    </w:p>
    <w:p>
      <w:r>
        <w:rPr>
          <w:b/>
        </w:rPr>
        <w:t xml:space="preserve">1: </w:t>
      </w:r>
      <w:r>
        <w:t>хронического лейкоза</w:t>
      </w:r>
    </w:p>
    <w:p>
      <w:r>
        <w:rPr>
          <w:b/>
        </w:rPr>
        <w:t xml:space="preserve">2: </w:t>
      </w:r>
      <w:r>
        <w:t>миелофиброза</w:t>
      </w:r>
    </w:p>
    <w:p>
      <w:r>
        <w:rPr>
          <w:b/>
        </w:rPr>
        <w:t xml:space="preserve">3: </w:t>
      </w:r>
      <w:r>
        <w:t>острого лейкоза</w:t>
      </w:r>
    </w:p>
    <w:p>
      <w:r>
        <w:rPr>
          <w:b/>
        </w:rPr>
        <w:t xml:space="preserve">4: </w:t>
      </w:r>
      <w:r>
        <w:t>полицитемии</w:t>
      </w:r>
    </w:p>
    <w:p>
      <w:r>
        <w:t xml:space="preserve">Правильный ответ: </w:t>
      </w:r>
      <w:r>
        <w:rPr>
          <w:b/>
        </w:rPr>
        <w:t>полицитемии</w:t>
      </w:r>
    </w:p>
    <w:p>
      <w:pPr>
        <w:pStyle w:val="Heading2"/>
      </w:pPr>
      <w:r>
        <w:t>ЧАСТОТА ХРОНИЗАЦИИ ИНФЕКЦИИ ПОСЛЕ ЗАРАЖЕНИЯ ВИРУСОМ ГЕПАТИТА С СОСТАВЛЯЕТ (В ПРОЦЕНТАХ)</w:t>
      </w:r>
    </w:p>
    <w:p>
      <w:r>
        <w:rPr>
          <w:b/>
        </w:rPr>
        <w:t xml:space="preserve">1: </w:t>
      </w:r>
      <w:r>
        <w:t>10 -20</w:t>
      </w:r>
    </w:p>
    <w:p>
      <w:r>
        <w:rPr>
          <w:b/>
        </w:rPr>
        <w:t xml:space="preserve">2: </w:t>
      </w:r>
      <w:r>
        <w:t>80-90</w:t>
      </w:r>
    </w:p>
    <w:p>
      <w:r>
        <w:rPr>
          <w:b/>
        </w:rPr>
        <w:t xml:space="preserve">3: </w:t>
      </w:r>
      <w:r>
        <w:t>50-80</w:t>
      </w:r>
    </w:p>
    <w:p>
      <w:r>
        <w:rPr>
          <w:b/>
        </w:rPr>
        <w:t xml:space="preserve">4: </w:t>
      </w:r>
      <w:r>
        <w:t>20-30</w:t>
      </w:r>
    </w:p>
    <w:p>
      <w:r>
        <w:t xml:space="preserve">Правильный ответ: </w:t>
      </w:r>
      <w:r>
        <w:rPr>
          <w:b/>
        </w:rPr>
        <w:t>50-80</w:t>
      </w:r>
    </w:p>
    <w:p>
      <w:pPr>
        <w:pStyle w:val="Heading2"/>
      </w:pPr>
      <w:r>
        <w:t>ДОСТОВЕРНО СВИДЕТЕЛЬСТВУЕТ О ДЕСТРУКЦИИ ТКАНИ ЛЕГКОГО ОБНАРУЖЕНИЕ В МОКРОТЕ</w:t>
      </w:r>
    </w:p>
    <w:p>
      <w:r>
        <w:rPr>
          <w:b/>
        </w:rPr>
        <w:t xml:space="preserve">1: </w:t>
      </w:r>
      <w:r>
        <w:t>лейкоцитов и бактерий</w:t>
      </w:r>
    </w:p>
    <w:p>
      <w:r>
        <w:rPr>
          <w:b/>
        </w:rPr>
        <w:t xml:space="preserve">2: </w:t>
      </w:r>
      <w:r>
        <w:t>спиралей Куршмана</w:t>
      </w:r>
    </w:p>
    <w:p>
      <w:r>
        <w:rPr>
          <w:b/>
        </w:rPr>
        <w:t xml:space="preserve">3: </w:t>
      </w:r>
      <w:r>
        <w:t>эластических волокон</w:t>
      </w:r>
    </w:p>
    <w:p>
      <w:r>
        <w:rPr>
          <w:b/>
        </w:rPr>
        <w:t xml:space="preserve">4: </w:t>
      </w:r>
      <w:r>
        <w:t>кристаллов Шарко - Лейдена</w:t>
      </w:r>
    </w:p>
    <w:p>
      <w:r>
        <w:t xml:space="preserve">Правильный ответ: </w:t>
      </w:r>
      <w:r>
        <w:rPr>
          <w:b/>
        </w:rPr>
        <w:t>эластических волокон</w:t>
      </w:r>
    </w:p>
    <w:p>
      <w:pPr>
        <w:pStyle w:val="Heading2"/>
      </w:pPr>
      <w:r>
        <w:t>ПРОБА КУМБСА И АГРЕГАТ-ГЕМАГГЛЮТИНАЦИОННАЯ ПРОБА ЯВЛЯЮТСЯ ПОЛОЖИТЕЛЬНЫМИ ПРИ</w:t>
      </w:r>
    </w:p>
    <w:p>
      <w:r>
        <w:rPr>
          <w:b/>
        </w:rPr>
        <w:t xml:space="preserve">1: </w:t>
      </w:r>
      <w:r>
        <w:t>болезни Маркиафавы-Микели</w:t>
      </w:r>
    </w:p>
    <w:p>
      <w:r>
        <w:rPr>
          <w:b/>
        </w:rPr>
        <w:t xml:space="preserve">2: </w:t>
      </w:r>
      <w:r>
        <w:t>дефиците глюкозо-6-фосфатдегидрогеназы</w:t>
      </w:r>
    </w:p>
    <w:p>
      <w:r>
        <w:rPr>
          <w:b/>
        </w:rPr>
        <w:t xml:space="preserve">3: </w:t>
      </w:r>
      <w:r>
        <w:t>аутоиммунной гемолитической анемии</w:t>
      </w:r>
    </w:p>
    <w:p>
      <w:r>
        <w:rPr>
          <w:b/>
        </w:rPr>
        <w:t xml:space="preserve">4: </w:t>
      </w:r>
      <w:r>
        <w:t>микросфероцитозе</w:t>
      </w:r>
    </w:p>
    <w:p>
      <w:r>
        <w:t xml:space="preserve">Правильный ответ: </w:t>
      </w:r>
      <w:r>
        <w:rPr>
          <w:b/>
        </w:rPr>
        <w:t>аутоиммунной гемолитической анемии</w:t>
      </w:r>
    </w:p>
    <w:p>
      <w:pPr>
        <w:pStyle w:val="Heading2"/>
      </w:pPr>
      <w:r>
        <w:t>ИССЛЕДОВАНИЕ ТИПА «СЛУЧАЙ-КОНТРОЛЬ» ЯВЛЯЕТСЯ</w:t>
      </w:r>
    </w:p>
    <w:p>
      <w:r>
        <w:rPr>
          <w:b/>
        </w:rPr>
        <w:t xml:space="preserve">1: </w:t>
      </w:r>
      <w:r>
        <w:t>выборочным</w:t>
      </w:r>
    </w:p>
    <w:p>
      <w:r>
        <w:rPr>
          <w:b/>
        </w:rPr>
        <w:t xml:space="preserve">2: </w:t>
      </w:r>
      <w:r>
        <w:t>описательным</w:t>
      </w:r>
    </w:p>
    <w:p>
      <w:r>
        <w:rPr>
          <w:b/>
        </w:rPr>
        <w:t xml:space="preserve">3: </w:t>
      </w:r>
      <w:r>
        <w:t>аналитическим</w:t>
      </w:r>
    </w:p>
    <w:p>
      <w:r>
        <w:rPr>
          <w:b/>
        </w:rPr>
        <w:t xml:space="preserve">4: </w:t>
      </w:r>
      <w:r>
        <w:t>экспериментальным</w:t>
      </w:r>
    </w:p>
    <w:p>
      <w:r>
        <w:t xml:space="preserve">Правильный ответ: </w:t>
      </w:r>
      <w:r>
        <w:rPr>
          <w:b/>
        </w:rPr>
        <w:t>аналитическим</w:t>
      </w:r>
    </w:p>
    <w:p>
      <w:pPr>
        <w:pStyle w:val="Heading2"/>
      </w:pPr>
      <w:r>
        <w:t>ДОЛЯ ЛЕКАРСТВЕННЫХ СРЕДСТВ, ДОСТИГАЮЩАЯ СИСТЕМНОГО КРОВОТОКА ИЗ МЕСТА ВВЕДЕНИЯ НАЗЫВАЕТСЯ</w:t>
      </w:r>
    </w:p>
    <w:p>
      <w:r>
        <w:rPr>
          <w:b/>
        </w:rPr>
        <w:t xml:space="preserve">1: </w:t>
      </w:r>
      <w:r>
        <w:t>период полувыведения</w:t>
      </w:r>
    </w:p>
    <w:p>
      <w:r>
        <w:rPr>
          <w:b/>
        </w:rPr>
        <w:t xml:space="preserve">2: </w:t>
      </w:r>
      <w:r>
        <w:t>клиренс</w:t>
      </w:r>
    </w:p>
    <w:p>
      <w:r>
        <w:rPr>
          <w:b/>
        </w:rPr>
        <w:t xml:space="preserve">3: </w:t>
      </w:r>
      <w:r>
        <w:t>биодоступность</w:t>
      </w:r>
    </w:p>
    <w:p>
      <w:r>
        <w:rPr>
          <w:b/>
        </w:rPr>
        <w:t xml:space="preserve">4: </w:t>
      </w:r>
      <w:r>
        <w:t>объем распределения</w:t>
      </w:r>
    </w:p>
    <w:p>
      <w:r>
        <w:t xml:space="preserve">Правильный ответ: </w:t>
      </w:r>
      <w:r>
        <w:rPr>
          <w:b/>
        </w:rPr>
        <w:t>биодоступность</w:t>
      </w:r>
    </w:p>
    <w:p>
      <w:pPr>
        <w:pStyle w:val="Heading2"/>
      </w:pPr>
      <w:r>
        <w:t>КЛИНИЧЕСКИЙ И БИОХИМИЧЕСКИЙ АНАЛИЗЫ КРОВИ ПРИ ОСТЕОАРТРИТЕ, КАК ПРАВИЛО, ДЕМОНСТРИРУЮТ</w:t>
      </w:r>
    </w:p>
    <w:p>
      <w:r>
        <w:rPr>
          <w:b/>
        </w:rPr>
        <w:t xml:space="preserve">1: </w:t>
      </w:r>
      <w:r>
        <w:t>увеличение трансаминаз</w:t>
      </w:r>
    </w:p>
    <w:p>
      <w:r>
        <w:rPr>
          <w:b/>
        </w:rPr>
        <w:t xml:space="preserve">2: </w:t>
      </w:r>
      <w:r>
        <w:t>интенсивное воспаление</w:t>
      </w:r>
    </w:p>
    <w:p>
      <w:r>
        <w:rPr>
          <w:b/>
        </w:rPr>
        <w:t xml:space="preserve">3: </w:t>
      </w:r>
      <w:r>
        <w:t>нормальные показатели</w:t>
      </w:r>
    </w:p>
    <w:p>
      <w:r>
        <w:rPr>
          <w:b/>
        </w:rPr>
        <w:t xml:space="preserve">4: </w:t>
      </w:r>
      <w:r>
        <w:t>гипохромную анемию</w:t>
      </w:r>
    </w:p>
    <w:p>
      <w:r>
        <w:t xml:space="preserve">Правильный ответ: </w:t>
      </w:r>
      <w:r>
        <w:rPr>
          <w:b/>
        </w:rPr>
        <w:t>нормальные показатели</w:t>
      </w:r>
    </w:p>
    <w:p>
      <w:pPr>
        <w:pStyle w:val="Heading2"/>
      </w:pPr>
      <w:r>
        <w:t>ПРОТИВОПОКАЗАНИЕМ К ХОЛЕЦИСТОГРАФИИ ЯВЛЯЕТСЯ</w:t>
      </w:r>
    </w:p>
    <w:p>
      <w:r>
        <w:rPr>
          <w:b/>
        </w:rPr>
        <w:t xml:space="preserve">1: </w:t>
      </w:r>
      <w:r>
        <w:t>непереносимость жиров</w:t>
      </w:r>
    </w:p>
    <w:p>
      <w:r>
        <w:rPr>
          <w:b/>
        </w:rPr>
        <w:t xml:space="preserve">2: </w:t>
      </w:r>
      <w:r>
        <w:t>вирусный гепатит</w:t>
      </w:r>
    </w:p>
    <w:p>
      <w:r>
        <w:rPr>
          <w:b/>
        </w:rPr>
        <w:t xml:space="preserve">3: </w:t>
      </w:r>
      <w:r>
        <w:t>непереносимость йодсодержащего контрастного препарата</w:t>
      </w:r>
    </w:p>
    <w:p>
      <w:r>
        <w:rPr>
          <w:b/>
        </w:rPr>
        <w:t xml:space="preserve">4: </w:t>
      </w:r>
      <w:r>
        <w:t>желчнокаменная болезнь</w:t>
      </w:r>
    </w:p>
    <w:p>
      <w:r>
        <w:t xml:space="preserve">Правильный ответ: </w:t>
      </w:r>
      <w:r>
        <w:rPr>
          <w:b/>
        </w:rPr>
        <w:t>непереносимость йодсодержащего контрастного препарата</w:t>
      </w:r>
    </w:p>
    <w:p>
      <w:pPr>
        <w:pStyle w:val="Heading2"/>
      </w:pPr>
      <w:r>
        <w:t>ПЕРЕД ПРИВИВКОЙ ОТ ГЕПАТИТА В У ПАЦИЕНТА СЛЕДУЕТ ОПРЕДЕЛИТЬ НАЛИЧИЕ</w:t>
      </w:r>
    </w:p>
    <w:p>
      <w:r>
        <w:rPr>
          <w:b/>
        </w:rPr>
        <w:t xml:space="preserve">1: </w:t>
      </w:r>
      <w:r>
        <w:t>HBsAg</w:t>
      </w:r>
    </w:p>
    <w:p>
      <w:r>
        <w:rPr>
          <w:b/>
        </w:rPr>
        <w:t xml:space="preserve">2: </w:t>
      </w:r>
      <w:r>
        <w:t>Anti-HBs</w:t>
      </w:r>
    </w:p>
    <w:p>
      <w:r>
        <w:rPr>
          <w:b/>
        </w:rPr>
        <w:t xml:space="preserve">3: </w:t>
      </w:r>
      <w:r>
        <w:t>HBeAg</w:t>
      </w:r>
    </w:p>
    <w:p>
      <w:r>
        <w:rPr>
          <w:b/>
        </w:rPr>
        <w:t xml:space="preserve">4: </w:t>
      </w:r>
      <w:r>
        <w:t>Anti-HBcore суммарный</w:t>
      </w:r>
    </w:p>
    <w:p>
      <w:r>
        <w:t xml:space="preserve">Правильный ответ: </w:t>
      </w:r>
      <w:r>
        <w:rPr>
          <w:b/>
        </w:rPr>
        <w:t>Anti-HBcore суммарный</w:t>
      </w:r>
    </w:p>
    <w:p>
      <w:pPr>
        <w:pStyle w:val="Heading2"/>
      </w:pPr>
      <w:r>
        <w:t>ЗА СЧЕТ БЮДЖЕТНЫХ АССИГНОВАНИЙ БЮДЖЕТОВ СУБЪЕКТОВ РФ ОКАЗЫВАЕТСЯ МЕДИЦИНСКАЯ ПОМОЩЬ ПО ТАКИМ ЗАБОЛЕВАНИЯМ, КАК</w:t>
      </w:r>
    </w:p>
    <w:p>
      <w:r>
        <w:rPr>
          <w:b/>
        </w:rPr>
        <w:t xml:space="preserve">1: </w:t>
      </w:r>
      <w:r>
        <w:t>инфекционные и паразитарные болезни, передаваемые половым путем, туберкулез, ВИЧ-инфекции и синдром приобретенного иммунодефицита</w:t>
      </w:r>
    </w:p>
    <w:p>
      <w:r>
        <w:rPr>
          <w:b/>
        </w:rPr>
        <w:t xml:space="preserve">2: </w:t>
      </w:r>
      <w:r>
        <w:t>болезни системы кровообращения</w:t>
      </w:r>
    </w:p>
    <w:p>
      <w:r>
        <w:rPr>
          <w:b/>
        </w:rPr>
        <w:t xml:space="preserve">3: </w:t>
      </w:r>
      <w:r>
        <w:t>злокачественные и доброкачественные новообразования</w:t>
      </w:r>
    </w:p>
    <w:p>
      <w:r>
        <w:rPr>
          <w:b/>
        </w:rPr>
        <w:t xml:space="preserve">4: </w:t>
      </w:r>
      <w:r>
        <w:t>болезни эндокринной системы, болезни крови, кроветворных органов и отдельные нарушения, вовлекающие иммунный механизм</w:t>
      </w:r>
    </w:p>
    <w:p>
      <w:r>
        <w:t xml:space="preserve">Правильный ответ: </w:t>
      </w:r>
      <w:r>
        <w:rPr>
          <w:b/>
        </w:rPr>
        <w:t>инфекционные и паразитарные болезни, передаваемые половым путем, туберкулез, ВИЧ-инфекции и синдром приобретенного иммунодефицита</w:t>
      </w:r>
    </w:p>
    <w:p>
      <w:pPr>
        <w:pStyle w:val="Heading2"/>
      </w:pPr>
      <w:r>
        <w:t>С МОМЕНТА ПОСТУПЛЕНИЯ ПАЦИЕНТА В СТАЦИОНАР В ЭКСТРЕННОЙ ФОРМЕ ДОЛЖЕН БЫТЬ УСТАНОВЛЕН КЛИНИЧЕСКИЙ ДИАГНОЗ В ТЕЧЕНИЕ (В ЧАСАХ)</w:t>
      </w:r>
    </w:p>
    <w:p>
      <w:r>
        <w:rPr>
          <w:b/>
        </w:rPr>
        <w:t xml:space="preserve">1: </w:t>
      </w:r>
      <w:r>
        <w:t>24</w:t>
      </w:r>
    </w:p>
    <w:p>
      <w:r>
        <w:rPr>
          <w:b/>
        </w:rPr>
        <w:t xml:space="preserve">2: </w:t>
      </w:r>
      <w:r>
        <w:t>48</w:t>
      </w:r>
    </w:p>
    <w:p>
      <w:r>
        <w:rPr>
          <w:b/>
        </w:rPr>
        <w:t xml:space="preserve">3: </w:t>
      </w:r>
      <w:r>
        <w:t>72</w:t>
      </w:r>
    </w:p>
    <w:p>
      <w:r>
        <w:rPr>
          <w:b/>
        </w:rPr>
        <w:t xml:space="preserve">4: </w:t>
      </w:r>
      <w:r>
        <w:t>2</w:t>
      </w:r>
    </w:p>
    <w:p>
      <w:r>
        <w:t xml:space="preserve">Правильный ответ: </w:t>
      </w:r>
      <w:r>
        <w:rPr>
          <w:b/>
        </w:rPr>
        <w:t>24</w:t>
      </w:r>
    </w:p>
    <w:p>
      <w:pPr>
        <w:pStyle w:val="Heading2"/>
      </w:pPr>
      <w:r>
        <w:t>ПРОФИЛАКТИЧЕСКОЕ ЛЕЧЕНИЕ В12-ДЕФИЦИТНОЙ АНЕМИИ ПРОВОДИТСЯ _____________________ ВИТАМИНА В12</w:t>
      </w:r>
    </w:p>
    <w:p>
      <w:r>
        <w:rPr>
          <w:b/>
        </w:rPr>
        <w:t xml:space="preserve">1: </w:t>
      </w:r>
      <w:r>
        <w:t>ежемесячно по 500 мкг</w:t>
      </w:r>
    </w:p>
    <w:p>
      <w:r>
        <w:rPr>
          <w:b/>
        </w:rPr>
        <w:t xml:space="preserve">2: </w:t>
      </w:r>
      <w:r>
        <w:t>1 раз в год 1000 мкг</w:t>
      </w:r>
    </w:p>
    <w:p>
      <w:r>
        <w:rPr>
          <w:b/>
        </w:rPr>
        <w:t xml:space="preserve">3: </w:t>
      </w:r>
      <w:r>
        <w:t>1 раз в полгода 1000 мкг</w:t>
      </w:r>
    </w:p>
    <w:p>
      <w:r>
        <w:rPr>
          <w:b/>
        </w:rPr>
        <w:t xml:space="preserve">4: </w:t>
      </w:r>
      <w:r>
        <w:t>ежедневно по 500 мкг</w:t>
      </w:r>
    </w:p>
    <w:p>
      <w:r>
        <w:t xml:space="preserve">Правильный ответ: </w:t>
      </w:r>
      <w:r>
        <w:rPr>
          <w:b/>
        </w:rPr>
        <w:t>ежемесячно по 500 мкг</w:t>
      </w:r>
    </w:p>
    <w:p>
      <w:pPr>
        <w:pStyle w:val="Heading2"/>
      </w:pPr>
      <w:r>
        <w:t>ПОБОЧНЫМ ДЕЙСТВИЕМ ТИАЗИДОВЫХ ДИУРЕТИКОВ ЯВЛЯЕТСЯ</w:t>
      </w:r>
    </w:p>
    <w:p>
      <w:r>
        <w:rPr>
          <w:b/>
        </w:rPr>
        <w:t xml:space="preserve">1: </w:t>
      </w:r>
      <w:r>
        <w:t>гипокалиемия</w:t>
      </w:r>
    </w:p>
    <w:p>
      <w:r>
        <w:rPr>
          <w:b/>
        </w:rPr>
        <w:t xml:space="preserve">2: </w:t>
      </w:r>
      <w:r>
        <w:t>гипернатриемия</w:t>
      </w:r>
    </w:p>
    <w:p>
      <w:r>
        <w:rPr>
          <w:b/>
        </w:rPr>
        <w:t xml:space="preserve">3: </w:t>
      </w:r>
      <w:r>
        <w:t>аменорея</w:t>
      </w:r>
    </w:p>
    <w:p>
      <w:r>
        <w:rPr>
          <w:b/>
        </w:rPr>
        <w:t xml:space="preserve">4: </w:t>
      </w:r>
      <w:r>
        <w:t>гинекомастия</w:t>
      </w:r>
    </w:p>
    <w:p>
      <w:r>
        <w:t xml:space="preserve">Правильный ответ: </w:t>
      </w:r>
      <w:r>
        <w:rPr>
          <w:b/>
        </w:rPr>
        <w:t>гипокалиемия</w:t>
      </w:r>
    </w:p>
    <w:p>
      <w:pPr>
        <w:pStyle w:val="Heading2"/>
      </w:pPr>
      <w:r>
        <w:t>СНИЖЕНИЕ ОСМОТИЧЕСКОЙ СТОЙКОСТИ ЭРИТРОЦИТОВ ХАРАКТЕРНО ДЛЯ</w:t>
      </w:r>
    </w:p>
    <w:p>
      <w:r>
        <w:rPr>
          <w:b/>
        </w:rPr>
        <w:t xml:space="preserve">1: </w:t>
      </w:r>
      <w:r>
        <w:t>пароксизмальной ночной гемоглобинурии</w:t>
      </w:r>
    </w:p>
    <w:p>
      <w:r>
        <w:rPr>
          <w:b/>
        </w:rPr>
        <w:t xml:space="preserve">2: </w:t>
      </w:r>
      <w:r>
        <w:t>аутоиммунной гемолитической анемии</w:t>
      </w:r>
    </w:p>
    <w:p>
      <w:r>
        <w:rPr>
          <w:b/>
        </w:rPr>
        <w:t xml:space="preserve">3: </w:t>
      </w:r>
      <w:r>
        <w:t>талассемии</w:t>
      </w:r>
    </w:p>
    <w:p>
      <w:r>
        <w:rPr>
          <w:b/>
        </w:rPr>
        <w:t xml:space="preserve">4: </w:t>
      </w:r>
      <w:r>
        <w:t>наследственного сфероцитоза</w:t>
      </w:r>
    </w:p>
    <w:p>
      <w:r>
        <w:t xml:space="preserve">Правильный ответ: </w:t>
      </w:r>
      <w:r>
        <w:rPr>
          <w:b/>
        </w:rPr>
        <w:t>наследственного сфероцитоза</w:t>
      </w:r>
    </w:p>
    <w:p>
      <w:pPr>
        <w:pStyle w:val="Heading2"/>
      </w:pPr>
      <w:r>
        <w:t>С ВЫСОКОЙ ВЕРОЯТНОСТЬЮ ОСТРОЕ РЕСПИРАТОРНОЕ ВИРУСНОЕ ЗАБОЛЕВАНИЕ У ПАЦИЕНТА С ХРОНИЧЕСКИМ ЗАБОЛЕВАНИЕМ ПЕЧЕНИ МОЖЕТ СПРОВОЦИРОВАТЬ</w:t>
      </w:r>
    </w:p>
    <w:p>
      <w:r>
        <w:rPr>
          <w:b/>
        </w:rPr>
        <w:t xml:space="preserve">1: </w:t>
      </w:r>
      <w:r>
        <w:t>кровотечение из вен пищевода</w:t>
      </w:r>
    </w:p>
    <w:p>
      <w:r>
        <w:rPr>
          <w:b/>
        </w:rPr>
        <w:t xml:space="preserve">2: </w:t>
      </w:r>
      <w:r>
        <w:t>прогрессирование печеночной энцефалопатии</w:t>
      </w:r>
    </w:p>
    <w:p>
      <w:r>
        <w:rPr>
          <w:b/>
        </w:rPr>
        <w:t xml:space="preserve">3: </w:t>
      </w:r>
      <w:r>
        <w:t>возникновение асцита</w:t>
      </w:r>
    </w:p>
    <w:p>
      <w:r>
        <w:rPr>
          <w:b/>
        </w:rPr>
        <w:t xml:space="preserve">4: </w:t>
      </w:r>
      <w:r>
        <w:t>спонтанный бактериальный перитонит</w:t>
      </w:r>
    </w:p>
    <w:p>
      <w:r>
        <w:t xml:space="preserve">Правильный ответ: </w:t>
      </w:r>
      <w:r>
        <w:rPr>
          <w:b/>
        </w:rPr>
        <w:t>прогрессирование печеночной энцефалопатии</w:t>
      </w:r>
    </w:p>
    <w:p>
      <w:pPr>
        <w:pStyle w:val="Heading2"/>
      </w:pPr>
      <w:r>
        <w:t>ДОПУСКАЕТСЯ ПРЕДОСТАВЛЕНИЕ СВЕДЕНИЙ, СОСТАВЛЯЮЩИХ ВРАЧЕБНУЮ ТАЙНУ, БЕЗ СОГЛАСИЯ 17-ЛЕТНЕГО ПАЦИЕНТА, ОДНОМУ ИЗ РОДИТЕЛЕЙ ИЛИ ЗАКОННОМУ ПРЕДСТАВИТЕЛЮ ПРИ</w:t>
      </w:r>
    </w:p>
    <w:p>
      <w:r>
        <w:rPr>
          <w:b/>
        </w:rPr>
        <w:t xml:space="preserve">1: </w:t>
      </w:r>
      <w:r>
        <w:t>оказании наркологической помощи или при медицинском освидетельствовании в целях установления состояния наркотического либо иного токсического опьянения</w:t>
      </w:r>
    </w:p>
    <w:p>
      <w:r>
        <w:rPr>
          <w:b/>
        </w:rPr>
        <w:t xml:space="preserve">2: </w:t>
      </w:r>
      <w:r>
        <w:t>оказании медицинской помощи и наличии достаточных оснований для предположения причинения вреда здоровью в результате противоправных действий</w:t>
      </w:r>
    </w:p>
    <w:p>
      <w:r>
        <w:rPr>
          <w:b/>
        </w:rPr>
        <w:t xml:space="preserve">3: </w:t>
      </w:r>
      <w:r>
        <w:t>оказании медицинской помощи в результате несчастного случая при прохождении им спортивной подготовки в спортивно-физкультурной организации</w:t>
      </w:r>
    </w:p>
    <w:p>
      <w:r>
        <w:rPr>
          <w:b/>
        </w:rPr>
        <w:t xml:space="preserve">4: </w:t>
      </w:r>
      <w:r>
        <w:t>выявлении заболевания, передающегося преимущественно половым путем</w:t>
      </w:r>
    </w:p>
    <w:p>
      <w:r>
        <w:t xml:space="preserve">Правильный ответ: </w:t>
      </w:r>
      <w:r>
        <w:rPr>
          <w:b/>
        </w:rPr>
        <w:t>оказании наркологической помощи или при медицинском освидетельствовании в целях установления состояния наркотического либо иного токсического опьянения</w:t>
      </w:r>
    </w:p>
    <w:p>
      <w:pPr>
        <w:pStyle w:val="Heading2"/>
      </w:pPr>
      <w:r>
        <w:t>СИНДРОМ УРЕМИИ ВОЗНИКАЕТ ТОГДА, КОГДА УТРАЧИВАЕТСЯ НЕ МЕНЕЕ _____ ПРОЦЕНТОВ ПОЧЕЧНОЙ ПАРЕНХИМЫ</w:t>
      </w:r>
    </w:p>
    <w:p>
      <w:r>
        <w:rPr>
          <w:b/>
        </w:rPr>
        <w:t xml:space="preserve">1: </w:t>
      </w:r>
      <w:r>
        <w:t>20</w:t>
      </w:r>
    </w:p>
    <w:p>
      <w:r>
        <w:rPr>
          <w:b/>
        </w:rPr>
        <w:t xml:space="preserve">2: </w:t>
      </w:r>
      <w:r>
        <w:t>75</w:t>
      </w:r>
    </w:p>
    <w:p>
      <w:r>
        <w:rPr>
          <w:b/>
        </w:rPr>
        <w:t xml:space="preserve">3: </w:t>
      </w:r>
      <w:r>
        <w:t>50</w:t>
      </w:r>
    </w:p>
    <w:p>
      <w:r>
        <w:rPr>
          <w:b/>
        </w:rPr>
        <w:t xml:space="preserve">4: </w:t>
      </w:r>
      <w:r>
        <w:t>90</w:t>
      </w:r>
    </w:p>
    <w:p>
      <w:r>
        <w:t xml:space="preserve">Правильный ответ: </w:t>
      </w:r>
      <w:r>
        <w:rPr>
          <w:b/>
        </w:rPr>
        <w:t>75</w:t>
      </w:r>
    </w:p>
    <w:p>
      <w:pPr>
        <w:pStyle w:val="Heading2"/>
      </w:pPr>
      <w:r>
        <w:t>ПРИ ЛОКАЛИЗАЦИИ ЯЗВЫ В ОБЛАСТИ МАЛОЙ КРИВИЗНЫ ЖЕЛУДКА ХАРАКТЕРНО ПОЯВЛЕНИЕ БОЛЕЙ ЧЕРЕЗ ____________________ ПОСЛЕ ЕДЫ</w:t>
      </w:r>
    </w:p>
    <w:p>
      <w:r>
        <w:rPr>
          <w:b/>
        </w:rPr>
        <w:t xml:space="preserve">1: </w:t>
      </w:r>
      <w:r>
        <w:t>15-20 минут</w:t>
      </w:r>
    </w:p>
    <w:p>
      <w:r>
        <w:rPr>
          <w:b/>
        </w:rPr>
        <w:t xml:space="preserve">2: </w:t>
      </w:r>
      <w:r>
        <w:t>1-1,5 часа</w:t>
      </w:r>
    </w:p>
    <w:p>
      <w:r>
        <w:rPr>
          <w:b/>
        </w:rPr>
        <w:t xml:space="preserve">3: </w:t>
      </w:r>
      <w:r>
        <w:t>2,5 - 3 часа (характерны ночные боли)</w:t>
      </w:r>
    </w:p>
    <w:p>
      <w:r>
        <w:rPr>
          <w:b/>
        </w:rPr>
        <w:t xml:space="preserve">4: </w:t>
      </w:r>
      <w:r>
        <w:t>40 -50 минут (часто сопровождаются рвотой)</w:t>
      </w:r>
    </w:p>
    <w:p>
      <w:r>
        <w:t xml:space="preserve">Правильный ответ: </w:t>
      </w:r>
      <w:r>
        <w:rPr>
          <w:b/>
        </w:rPr>
        <w:t>1-1,5 часа</w:t>
      </w:r>
    </w:p>
    <w:p>
      <w:pPr>
        <w:pStyle w:val="Heading2"/>
      </w:pPr>
      <w:r>
        <w:t>НОРМАЛЬНЫЙ УРОВЕНЬ ГЛЮКОЗЫ В ПЛАЗМЕ ВЕНОЗНОЙ КРОВИ ПОСЛЕ ПЕРОРАЛЬНОГО ГЛЮКОЗОТОЛЕРАНТНОГО ТЕСТА СООТВЕТСТВУЕТ (В ММОЛЬ/Л)</w:t>
      </w:r>
    </w:p>
    <w:p>
      <w:r>
        <w:rPr>
          <w:b/>
        </w:rPr>
        <w:t xml:space="preserve">1: </w:t>
      </w:r>
      <w:r>
        <w:t>&lt; 5,9</w:t>
      </w:r>
    </w:p>
    <w:p>
      <w:r>
        <w:rPr>
          <w:b/>
        </w:rPr>
        <w:t xml:space="preserve">2: </w:t>
      </w:r>
      <w:r>
        <w:t>&lt; 7,8</w:t>
      </w:r>
    </w:p>
    <w:p>
      <w:r>
        <w:rPr>
          <w:b/>
        </w:rPr>
        <w:t xml:space="preserve">3: </w:t>
      </w:r>
      <w:r>
        <w:t>&lt; 5,5</w:t>
      </w:r>
    </w:p>
    <w:p>
      <w:r>
        <w:rPr>
          <w:b/>
        </w:rPr>
        <w:t xml:space="preserve">4: </w:t>
      </w:r>
      <w:r>
        <w:t>&lt; 11,1</w:t>
      </w:r>
    </w:p>
    <w:p>
      <w:r>
        <w:t xml:space="preserve">Правильный ответ: </w:t>
      </w:r>
      <w:r>
        <w:rPr>
          <w:b/>
        </w:rPr>
        <w:t>&lt; 7,8</w:t>
      </w:r>
    </w:p>
    <w:p>
      <w:pPr>
        <w:pStyle w:val="Heading2"/>
      </w:pPr>
      <w:r>
        <w:t>ДЛЯ ЯЗВЕННОПОДОБНОЙ ДИСПЕПСИИ ХАРАКТЕРНЫ НАЛИЧИЕ БОЛИ В ЭПИГАСТРАЛЬНОЙ ОБЛАСТИ НАТОЩАК И НОЧЬЮ, ИСЧЕЗНОВЕНИЕ БОЛЕЙ ПОСЛЕ ПРИЕМА ПИЩИ И АНТАЦИДНЫХ ПРЕПАРАТОВ И</w:t>
      </w:r>
    </w:p>
    <w:p>
      <w:r>
        <w:rPr>
          <w:b/>
        </w:rPr>
        <w:t xml:space="preserve">1: </w:t>
      </w:r>
      <w:r>
        <w:t>изжога</w:t>
      </w:r>
    </w:p>
    <w:p>
      <w:r>
        <w:rPr>
          <w:b/>
        </w:rPr>
        <w:t xml:space="preserve">2: </w:t>
      </w:r>
      <w:r>
        <w:t>отрыжка</w:t>
      </w:r>
    </w:p>
    <w:p>
      <w:r>
        <w:rPr>
          <w:b/>
        </w:rPr>
        <w:t xml:space="preserve">3: </w:t>
      </w:r>
      <w:r>
        <w:t>снижение массы тела</w:t>
      </w:r>
    </w:p>
    <w:p>
      <w:r>
        <w:rPr>
          <w:b/>
        </w:rPr>
        <w:t xml:space="preserve">4: </w:t>
      </w:r>
      <w:r>
        <w:t>снижение аппетита</w:t>
      </w:r>
    </w:p>
    <w:p>
      <w:r>
        <w:t xml:space="preserve">Правильный ответ: </w:t>
      </w:r>
      <w:r>
        <w:rPr>
          <w:b/>
        </w:rPr>
        <w:t>изжога</w:t>
      </w:r>
    </w:p>
    <w:p>
      <w:pPr>
        <w:pStyle w:val="Heading2"/>
      </w:pPr>
      <w:r>
        <w:t>ФЕДЕРАЛЬНЫЙ ФОНД ОМС</w:t>
      </w:r>
    </w:p>
    <w:p>
      <w:r>
        <w:rPr>
          <w:b/>
        </w:rPr>
        <w:t xml:space="preserve">1: </w:t>
      </w:r>
      <w:r>
        <w:t>осуществляет контроль за использованием средств ОМС страховыми медицинскими организациями и медицинскими организациями, в том числе проводят проверки и ревизии</w:t>
      </w:r>
    </w:p>
    <w:p>
      <w:r>
        <w:rPr>
          <w:b/>
        </w:rPr>
        <w:t xml:space="preserve">2: </w:t>
      </w:r>
      <w:r>
        <w:t>аккумулирует средства ОМС и управляет ими</w:t>
      </w:r>
    </w:p>
    <w:p>
      <w:r>
        <w:rPr>
          <w:b/>
        </w:rPr>
        <w:t xml:space="preserve">3: </w:t>
      </w:r>
      <w:r>
        <w:t>утверждает дифференцированные подушевые нормативы финансового обеспечения обязательного медицинского страхования</w:t>
      </w:r>
    </w:p>
    <w:p>
      <w:r>
        <w:rPr>
          <w:b/>
        </w:rPr>
        <w:t xml:space="preserve">4: </w:t>
      </w:r>
      <w:r>
        <w:t>администрирует страховые взносы на ОМС неработающего населения</w:t>
      </w:r>
    </w:p>
    <w:p>
      <w:r>
        <w:t xml:space="preserve">Правильный ответ: </w:t>
      </w:r>
      <w:r>
        <w:rPr>
          <w:b/>
        </w:rPr>
        <w:t>аккумулирует средства ОМС и управляет ими</w:t>
      </w:r>
    </w:p>
    <w:p>
      <w:pPr>
        <w:pStyle w:val="Heading2"/>
      </w:pPr>
      <w:r>
        <w:t>ВОСПАЛЕНИЕ ПРИ НЕСПЕЦИФИЧЕСКОМ ЯЗВЕННОМ КОЛИТЕ ЗАТРАГИВАЕТ</w:t>
      </w:r>
    </w:p>
    <w:p>
      <w:r>
        <w:rPr>
          <w:b/>
        </w:rPr>
        <w:t xml:space="preserve">1: </w:t>
      </w:r>
      <w:r>
        <w:t>мышечную оболочку</w:t>
      </w:r>
    </w:p>
    <w:p>
      <w:r>
        <w:rPr>
          <w:b/>
        </w:rPr>
        <w:t xml:space="preserve">2: </w:t>
      </w:r>
      <w:r>
        <w:t>подслизистую оболочку</w:t>
      </w:r>
    </w:p>
    <w:p>
      <w:r>
        <w:rPr>
          <w:b/>
        </w:rPr>
        <w:t xml:space="preserve">3: </w:t>
      </w:r>
      <w:r>
        <w:t>слизистую оболочку</w:t>
      </w:r>
    </w:p>
    <w:p>
      <w:r>
        <w:rPr>
          <w:b/>
        </w:rPr>
        <w:t xml:space="preserve">4: </w:t>
      </w:r>
      <w:r>
        <w:t>все слои кишки</w:t>
      </w:r>
    </w:p>
    <w:p>
      <w:r>
        <w:t xml:space="preserve">Правильный ответ: </w:t>
      </w:r>
      <w:r>
        <w:rPr>
          <w:b/>
        </w:rPr>
        <w:t>слизистую оболочку</w:t>
      </w:r>
    </w:p>
    <w:p>
      <w:pPr>
        <w:pStyle w:val="Heading2"/>
      </w:pPr>
      <w:r>
        <w:t>ПРОФИЛАКТИКА ТРОМБОЗА ГЛУБОКИХ ВЕН НИЖНИХ КОНЕЧНОСТЕЙ У ПАЦИЕНТОВ СО СРЕДНЕТЯЖЁЛОЙ ФОРМОЙ COVID-19 В АМБУЛАТОРНЫХ УСЛОВИЯХ ПРОВОДИТСЯ ПРОФИЛАКТИЧЕСКИМИ ДОЗАМИ</w:t>
      </w:r>
    </w:p>
    <w:p>
      <w:r>
        <w:rPr>
          <w:b/>
        </w:rPr>
        <w:t xml:space="preserve">1: </w:t>
      </w:r>
      <w:r>
        <w:t>нефракционированного гепарина</w:t>
      </w:r>
    </w:p>
    <w:p>
      <w:r>
        <w:rPr>
          <w:b/>
        </w:rPr>
        <w:t xml:space="preserve">2: </w:t>
      </w:r>
      <w:r>
        <w:t>прямых ингибиторов тромбина</w:t>
      </w:r>
    </w:p>
    <w:p>
      <w:r>
        <w:rPr>
          <w:b/>
        </w:rPr>
        <w:t xml:space="preserve">3: </w:t>
      </w:r>
      <w:r>
        <w:t>низкомолекулярного гепарина</w:t>
      </w:r>
    </w:p>
    <w:p>
      <w:r>
        <w:rPr>
          <w:b/>
        </w:rPr>
        <w:t xml:space="preserve">4: </w:t>
      </w:r>
      <w:r>
        <w:t>ингибиторов фактора Ха</w:t>
      </w:r>
    </w:p>
    <w:p>
      <w:r>
        <w:t xml:space="preserve">Правильный ответ: </w:t>
      </w:r>
      <w:r>
        <w:rPr>
          <w:b/>
        </w:rPr>
        <w:t>низкомолекулярного гепарина</w:t>
      </w:r>
    </w:p>
    <w:p>
      <w:pPr>
        <w:pStyle w:val="Heading2"/>
      </w:pPr>
      <w:r>
        <w:t>В ЗДРАВООХРАНЕНИИ РФ БОЛЬШИНСТВО МЕДИЦИНСКИХ ОРГАНИЗАЦИЙ ФУНКЦИОНИРУЕТ В ОРГАНИЗАЦИОННО-ПРАВОВОЙ ФОРМЕ</w:t>
      </w:r>
    </w:p>
    <w:p>
      <w:r>
        <w:rPr>
          <w:b/>
        </w:rPr>
        <w:t xml:space="preserve">1: </w:t>
      </w:r>
      <w:r>
        <w:t>государственного (муниципального) бюджетного учреждения</w:t>
      </w:r>
    </w:p>
    <w:p>
      <w:r>
        <w:rPr>
          <w:b/>
        </w:rPr>
        <w:t xml:space="preserve">2: </w:t>
      </w:r>
      <w:r>
        <w:t>автономной некоммерческой организации</w:t>
      </w:r>
    </w:p>
    <w:p>
      <w:r>
        <w:rPr>
          <w:b/>
        </w:rPr>
        <w:t xml:space="preserve">3: </w:t>
      </w:r>
      <w:r>
        <w:t>государственного (муниципального) автономного учреждения</w:t>
      </w:r>
    </w:p>
    <w:p>
      <w:r>
        <w:rPr>
          <w:b/>
        </w:rPr>
        <w:t xml:space="preserve">4: </w:t>
      </w:r>
      <w:r>
        <w:t>государственного (муниципального) казенного учреждения</w:t>
      </w:r>
    </w:p>
    <w:p>
      <w:r>
        <w:t xml:space="preserve">Правильный ответ: </w:t>
      </w:r>
      <w:r>
        <w:rPr>
          <w:b/>
        </w:rPr>
        <w:t>государственного (муниципального) бюджетного учреждения</w:t>
      </w:r>
    </w:p>
    <w:p>
      <w:pPr>
        <w:pStyle w:val="Heading2"/>
      </w:pPr>
      <w:r>
        <w:t>ПРЕПАРАТАМИ ВЫБОРА ДЛЯ ЛЕЧЕНИЯ ОСТРОГО АЛКОГОЛЬНОГО ГЕПАТИТА ЯВЛЯЮТСЯ</w:t>
      </w:r>
    </w:p>
    <w:p>
      <w:r>
        <w:rPr>
          <w:b/>
        </w:rPr>
        <w:t xml:space="preserve">1: </w:t>
      </w:r>
      <w:r>
        <w:t>пантопразол 40 мг/сут или рабепразол 20 мг/сут в течение 8 недель</w:t>
      </w:r>
    </w:p>
    <w:p>
      <w:r>
        <w:rPr>
          <w:b/>
        </w:rPr>
        <w:t xml:space="preserve">2: </w:t>
      </w:r>
      <w:r>
        <w:t>рибаверин по 600 мг 2 раза/сут  и интерферон альфа-2а 3-6 млн. единиц 3 раза/нед  в течение 3 месяцев</w:t>
      </w:r>
    </w:p>
    <w:p>
      <w:r>
        <w:rPr>
          <w:b/>
        </w:rPr>
        <w:t xml:space="preserve">3: </w:t>
      </w:r>
      <w:r>
        <w:t>преднизолон 40 мг/сут или  метилпреднизолон 32 мг/сут в течение 4-х недель</w:t>
      </w:r>
    </w:p>
    <w:p>
      <w:r>
        <w:rPr>
          <w:b/>
        </w:rPr>
        <w:t xml:space="preserve">4: </w:t>
      </w:r>
      <w:r>
        <w:t>адеметионин 800 мг/сутв/в или препарат урсодезоксихолевой кислоты 10-15 мг/сут в течение 4-х недель</w:t>
      </w:r>
    </w:p>
    <w:p>
      <w:r>
        <w:t xml:space="preserve">Правильный ответ: </w:t>
      </w:r>
      <w:r>
        <w:rPr>
          <w:b/>
        </w:rPr>
        <w:t>преднизолон 40 мг/сут или  метилпреднизолон 32 мг/сут в течение 4-х недель</w:t>
      </w:r>
    </w:p>
    <w:p>
      <w:pPr>
        <w:pStyle w:val="Heading2"/>
      </w:pPr>
      <w:r>
        <w:t>ВЫДАЧА ЛИСТКА НЕТРУДОСПОСОБНОСТИ ЛЕЧАЩИМ ВРАЧОМ ОСУЩЕСТВЛЯЕТСЯ</w:t>
      </w:r>
    </w:p>
    <w:p>
      <w:r>
        <w:rPr>
          <w:b/>
        </w:rPr>
        <w:t xml:space="preserve">1: </w:t>
      </w:r>
      <w:r>
        <w:t>в бумажном или электронном виде по желанию врача</w:t>
      </w:r>
    </w:p>
    <w:p>
      <w:r>
        <w:rPr>
          <w:b/>
        </w:rPr>
        <w:t xml:space="preserve">2: </w:t>
      </w:r>
      <w:r>
        <w:t>в бумажном или электронном виде по требованию работодателя</w:t>
      </w:r>
    </w:p>
    <w:p>
      <w:r>
        <w:rPr>
          <w:b/>
        </w:rPr>
        <w:t xml:space="preserve">3: </w:t>
      </w:r>
      <w:r>
        <w:t>только в электронном виде</w:t>
      </w:r>
    </w:p>
    <w:p>
      <w:r>
        <w:rPr>
          <w:b/>
        </w:rPr>
        <w:t xml:space="preserve">4: </w:t>
      </w:r>
      <w:r>
        <w:t>в бумажном или электронном виде по желанию пациента</w:t>
      </w:r>
    </w:p>
    <w:p>
      <w:r>
        <w:t xml:space="preserve">Правильный ответ: </w:t>
      </w:r>
      <w:r>
        <w:rPr>
          <w:b/>
        </w:rPr>
        <w:t>только в электронном виде</w:t>
      </w:r>
    </w:p>
    <w:p>
      <w:pPr>
        <w:pStyle w:val="Heading2"/>
      </w:pPr>
      <w:r>
        <w:t>ПРИЧИНОЙ УВЕЛИЧЕНИЯ ПРЕДНАГРУЗКИ НА СЕРДЦЕ МОЖЕТ БЫТЬ</w:t>
      </w:r>
    </w:p>
    <w:p>
      <w:r>
        <w:rPr>
          <w:b/>
        </w:rPr>
        <w:t xml:space="preserve">1: </w:t>
      </w:r>
      <w:r>
        <w:t>стеноз устья аорты</w:t>
      </w:r>
    </w:p>
    <w:p>
      <w:r>
        <w:rPr>
          <w:b/>
        </w:rPr>
        <w:t xml:space="preserve">2: </w:t>
      </w:r>
      <w:r>
        <w:t>недостаточность митрального клапана</w:t>
      </w:r>
    </w:p>
    <w:p>
      <w:r>
        <w:rPr>
          <w:b/>
        </w:rPr>
        <w:t xml:space="preserve">3: </w:t>
      </w:r>
      <w:r>
        <w:t>артериальная гипертензия</w:t>
      </w:r>
    </w:p>
    <w:p>
      <w:r>
        <w:rPr>
          <w:b/>
        </w:rPr>
        <w:t xml:space="preserve">4: </w:t>
      </w:r>
      <w:r>
        <w:t>гипертрофическая кардиомиопатия</w:t>
      </w:r>
    </w:p>
    <w:p>
      <w:r>
        <w:t xml:space="preserve">Правильный ответ: </w:t>
      </w:r>
      <w:r>
        <w:rPr>
          <w:b/>
        </w:rPr>
        <w:t>недостаточность митрального клапана</w:t>
      </w:r>
    </w:p>
    <w:p>
      <w:pPr>
        <w:pStyle w:val="Heading2"/>
      </w:pPr>
      <w:r>
        <w:t>УСИЛЕНИЕ ВСАСЫВАНИЯ БЫСТРО ВСАСЫВАЮЩИХСЯ ЛЕКАРСТВЕННЫХ СРЕДСТВ, ПРИ ИХ СОВМЕСТНОМ ПРИМЕНЕНИИ С ПРОКИНЕТИКАМИ, ПРОИСХОДИТ ПО ПРИЧИНЕ</w:t>
      </w:r>
    </w:p>
    <w:p>
      <w:r>
        <w:rPr>
          <w:b/>
        </w:rPr>
        <w:t xml:space="preserve">1: </w:t>
      </w:r>
      <w:r>
        <w:t>угнетения моторики желудочно-кишечного тракта</w:t>
      </w:r>
    </w:p>
    <w:p>
      <w:r>
        <w:rPr>
          <w:b/>
        </w:rPr>
        <w:t xml:space="preserve">2: </w:t>
      </w:r>
      <w:r>
        <w:t>увеличения скорости опорожнения желудка</w:t>
      </w:r>
    </w:p>
    <w:p>
      <w:r>
        <w:rPr>
          <w:b/>
        </w:rPr>
        <w:t xml:space="preserve">3: </w:t>
      </w:r>
      <w:r>
        <w:t>повышения тонуса нижнего пищеводного сфинктера</w:t>
      </w:r>
    </w:p>
    <w:p>
      <w:r>
        <w:rPr>
          <w:b/>
        </w:rPr>
        <w:t xml:space="preserve">4: </w:t>
      </w:r>
      <w:r>
        <w:t>нивелирования эффекта первого прохождения через печень</w:t>
      </w:r>
    </w:p>
    <w:p>
      <w:r>
        <w:t xml:space="preserve">Правильный ответ: </w:t>
      </w:r>
      <w:r>
        <w:rPr>
          <w:b/>
        </w:rPr>
        <w:t>увеличения скорости опорожнения желудка</w:t>
      </w:r>
    </w:p>
    <w:p>
      <w:pPr>
        <w:pStyle w:val="Heading2"/>
      </w:pPr>
      <w:r>
        <w:t>ОСТРО РАЗВИВШАЯСЯ БЛОКАДА ЛЕВОЙ НОЖКИ ПУЧКА ГИСА НА ФОНЕ ИНФАРКТА МИОКАРДА ЭКВИВАЛЕНТНА</w:t>
      </w:r>
    </w:p>
    <w:p>
      <w:r>
        <w:rPr>
          <w:b/>
        </w:rPr>
        <w:t xml:space="preserve">1: </w:t>
      </w:r>
      <w:r>
        <w:t>острой левожелудочковой недостаточности</w:t>
      </w:r>
    </w:p>
    <w:p>
      <w:r>
        <w:rPr>
          <w:b/>
        </w:rPr>
        <w:t xml:space="preserve">2: </w:t>
      </w:r>
      <w:r>
        <w:t>подъему сегмента ST на ЭКГ</w:t>
      </w:r>
    </w:p>
    <w:p>
      <w:r>
        <w:rPr>
          <w:b/>
        </w:rPr>
        <w:t xml:space="preserve">3: </w:t>
      </w:r>
      <w:r>
        <w:t>формированию острой аневризмы верхушки ЛЖ</w:t>
      </w:r>
    </w:p>
    <w:p>
      <w:r>
        <w:rPr>
          <w:b/>
        </w:rPr>
        <w:t xml:space="preserve">4: </w:t>
      </w:r>
      <w:r>
        <w:t>острому инфаркту миокарда без подъема сегмента ST на ЭКГ</w:t>
      </w:r>
    </w:p>
    <w:p>
      <w:r>
        <w:t xml:space="preserve">Правильный ответ: </w:t>
      </w:r>
      <w:r>
        <w:rPr>
          <w:b/>
        </w:rPr>
        <w:t>подъему сегмента ST на ЭКГ</w:t>
      </w:r>
    </w:p>
    <w:p>
      <w:pPr>
        <w:pStyle w:val="Heading2"/>
      </w:pPr>
      <w:r>
        <w:t>К АНТИБАКТЕРИАЛЬНЫМ ПРЕПАРАТАМ ВЫБОРА У БОЛЬНОГО ОСТРЫМ ТОНЗИЛЛИТОМ С АЛЛЕРГИЕЙ НЕМЕДЛЕННОГО ТИПА НА ПЕНИЦИЛЛИН В АНАМНЕЗЕ ОТНОСЯТСЯ</w:t>
      </w:r>
    </w:p>
    <w:p>
      <w:r>
        <w:rPr>
          <w:b/>
        </w:rPr>
        <w:t xml:space="preserve">1: </w:t>
      </w:r>
      <w:r>
        <w:t>аминопенициллины</w:t>
      </w:r>
    </w:p>
    <w:p>
      <w:r>
        <w:rPr>
          <w:b/>
        </w:rPr>
        <w:t xml:space="preserve">2: </w:t>
      </w:r>
      <w:r>
        <w:t>макролиды</w:t>
      </w:r>
    </w:p>
    <w:p>
      <w:r>
        <w:rPr>
          <w:b/>
        </w:rPr>
        <w:t xml:space="preserve">3: </w:t>
      </w:r>
      <w:r>
        <w:t>антрациклины</w:t>
      </w:r>
    </w:p>
    <w:p>
      <w:r>
        <w:rPr>
          <w:b/>
        </w:rPr>
        <w:t xml:space="preserve">4: </w:t>
      </w:r>
      <w:r>
        <w:t>фторхинолоны</w:t>
      </w:r>
    </w:p>
    <w:p>
      <w:r>
        <w:t xml:space="preserve">Правильный ответ: </w:t>
      </w:r>
      <w:r>
        <w:rPr>
          <w:b/>
        </w:rPr>
        <w:t>макролиды</w:t>
      </w:r>
    </w:p>
    <w:p>
      <w:pPr>
        <w:pStyle w:val="Heading2"/>
      </w:pPr>
      <w:r>
        <w:t>ДЛЯ МЕГАЛОБЛАСТНОЙ АНЕМИИ ХАРАКТЕРНО НАЛИЧИЕ</w:t>
      </w:r>
    </w:p>
    <w:p>
      <w:r>
        <w:rPr>
          <w:b/>
        </w:rPr>
        <w:t xml:space="preserve">1: </w:t>
      </w:r>
      <w:r>
        <w:t>тромбоцитоза, лейкоцитоза</w:t>
      </w:r>
    </w:p>
    <w:p>
      <w:r>
        <w:rPr>
          <w:b/>
        </w:rPr>
        <w:t xml:space="preserve">2: </w:t>
      </w:r>
      <w:r>
        <w:t>микроанизоцитоза</w:t>
      </w:r>
    </w:p>
    <w:p>
      <w:r>
        <w:rPr>
          <w:b/>
        </w:rPr>
        <w:t xml:space="preserve">3: </w:t>
      </w:r>
      <w:r>
        <w:t>лейкопении</w:t>
      </w:r>
    </w:p>
    <w:p>
      <w:r>
        <w:rPr>
          <w:b/>
        </w:rPr>
        <w:t xml:space="preserve">4: </w:t>
      </w:r>
      <w:r>
        <w:t>нормального количества тромбоцитов</w:t>
      </w:r>
    </w:p>
    <w:p>
      <w:r>
        <w:t xml:space="preserve">Правильный ответ: </w:t>
      </w:r>
      <w:r>
        <w:rPr>
          <w:b/>
        </w:rPr>
        <w:t>лейкопении</w:t>
      </w:r>
    </w:p>
    <w:p>
      <w:pPr>
        <w:pStyle w:val="Heading2"/>
      </w:pPr>
      <w:r>
        <w:t>У БОЛЬНЫХ АРТРИТАМИ И АРТРОЗАМИ НА САНАТОРНОМ ЭТАПЕ РЕАБИЛИТАЦИИ ЛЕЧЕБНАЯ ФИЗКУЛЬТУРА ВКЛЮЧАЕТ</w:t>
      </w:r>
    </w:p>
    <w:p>
      <w:r>
        <w:rPr>
          <w:b/>
        </w:rPr>
        <w:t xml:space="preserve">1: </w:t>
      </w:r>
      <w:r>
        <w:t>изометрического напряжения мышц стопы и голени, подвижные игры</w:t>
      </w:r>
    </w:p>
    <w:p>
      <w:r>
        <w:rPr>
          <w:b/>
        </w:rPr>
        <w:t xml:space="preserve">2: </w:t>
      </w:r>
      <w:r>
        <w:t>динамические упражнения для пальцев стопы, волейбол</w:t>
      </w:r>
    </w:p>
    <w:p>
      <w:r>
        <w:rPr>
          <w:b/>
        </w:rPr>
        <w:t xml:space="preserve">3: </w:t>
      </w:r>
      <w:r>
        <w:t>динамические упражнения в коленном суставе, баскетбол</w:t>
      </w:r>
    </w:p>
    <w:p>
      <w:r>
        <w:rPr>
          <w:b/>
        </w:rPr>
        <w:t xml:space="preserve">4: </w:t>
      </w:r>
      <w:r>
        <w:t>лечебную гимнастику с применением механоаппаратов и тренажерных устройств, ходьбу</w:t>
      </w:r>
    </w:p>
    <w:p>
      <w:r>
        <w:t xml:space="preserve">Правильный ответ: </w:t>
      </w:r>
      <w:r>
        <w:rPr>
          <w:b/>
        </w:rPr>
        <w:t>лечебную гимнастику с применением механоаппаратов и тренажерных устройств, ходьбу</w:t>
      </w:r>
    </w:p>
    <w:p>
      <w:pPr>
        <w:pStyle w:val="Heading2"/>
      </w:pPr>
      <w:r>
        <w:t>К ПРОТИВОПОКАЗАНИЯМ К ПРОВЕДЕНИЮ ВНУТРИКОЖНЫХ ПРОБ ОТНОСЯТ</w:t>
      </w:r>
    </w:p>
    <w:p>
      <w:r>
        <w:rPr>
          <w:b/>
        </w:rPr>
        <w:t xml:space="preserve">1: </w:t>
      </w:r>
      <w:r>
        <w:t>туберкулезное инфицирование</w:t>
      </w:r>
    </w:p>
    <w:p>
      <w:r>
        <w:rPr>
          <w:b/>
        </w:rPr>
        <w:t xml:space="preserve">2: </w:t>
      </w:r>
      <w:r>
        <w:t>предшествующую положительную реакцию на туберкулин</w:t>
      </w:r>
    </w:p>
    <w:p>
      <w:r>
        <w:rPr>
          <w:b/>
        </w:rPr>
        <w:t xml:space="preserve">3: </w:t>
      </w:r>
      <w:r>
        <w:t>туберкулез в прошлом</w:t>
      </w:r>
    </w:p>
    <w:p>
      <w:r>
        <w:rPr>
          <w:b/>
        </w:rPr>
        <w:t xml:space="preserve">4: </w:t>
      </w:r>
      <w:r>
        <w:t>аллергические заболевания в период обострения</w:t>
      </w:r>
    </w:p>
    <w:p>
      <w:r>
        <w:t xml:space="preserve">Правильный ответ: </w:t>
      </w:r>
      <w:r>
        <w:rPr>
          <w:b/>
        </w:rPr>
        <w:t>аллергические заболевания в период обострения</w:t>
      </w:r>
    </w:p>
    <w:p>
      <w:pPr>
        <w:pStyle w:val="Heading2"/>
      </w:pPr>
      <w:r>
        <w:t>ОПТИМАЛЬНЫМ ПОЛОЖЕНИЕМ ТЕЛА ДЛЯ ПОСТРАДАВШЕГО С ПОДОЗРЕНИЕМ НА ТРАВМУ ГРУДНОЙ КЛЕТКИ ЯВЛЯЕТСЯ</w:t>
      </w:r>
    </w:p>
    <w:p>
      <w:r>
        <w:rPr>
          <w:b/>
        </w:rPr>
        <w:t xml:space="preserve">1: </w:t>
      </w:r>
      <w:r>
        <w:t>лежа на менее травмированном боку</w:t>
      </w:r>
    </w:p>
    <w:p>
      <w:r>
        <w:rPr>
          <w:b/>
        </w:rPr>
        <w:t xml:space="preserve">2: </w:t>
      </w:r>
      <w:r>
        <w:t>лежа на спине с приподнятыми ногами</w:t>
      </w:r>
    </w:p>
    <w:p>
      <w:r>
        <w:rPr>
          <w:b/>
        </w:rPr>
        <w:t xml:space="preserve">3: </w:t>
      </w:r>
      <w:r>
        <w:t>полусидя с наклоном в поврежденную сторону</w:t>
      </w:r>
    </w:p>
    <w:p>
      <w:r>
        <w:rPr>
          <w:b/>
        </w:rPr>
        <w:t xml:space="preserve">4: </w:t>
      </w:r>
      <w:r>
        <w:t>лежа на боку с приведенными к туловищу ногами</w:t>
      </w:r>
    </w:p>
    <w:p>
      <w:r>
        <w:t xml:space="preserve">Правильный ответ: </w:t>
      </w:r>
      <w:r>
        <w:rPr>
          <w:b/>
        </w:rPr>
        <w:t>полусидя с наклоном в поврежденную сторону</w:t>
      </w:r>
    </w:p>
    <w:p>
      <w:pPr>
        <w:pStyle w:val="Heading2"/>
      </w:pPr>
      <w:r>
        <w:t>ПРИ АУСКУЛЬТАЦИИ СЕРДЦА У БОЛЬНОГО С МИТРАЛЬНЫМ СТЕНОЗОМ МОЖНО ВЫЯВИТЬ</w:t>
      </w:r>
    </w:p>
    <w:p>
      <w:r>
        <w:rPr>
          <w:b/>
        </w:rPr>
        <w:t xml:space="preserve">1: </w:t>
      </w:r>
      <w:r>
        <w:t>ритм перепела</w:t>
      </w:r>
    </w:p>
    <w:p>
      <w:r>
        <w:rPr>
          <w:b/>
        </w:rPr>
        <w:t xml:space="preserve">2: </w:t>
      </w:r>
      <w:r>
        <w:t>акцент II тона на аорте</w:t>
      </w:r>
    </w:p>
    <w:p>
      <w:r>
        <w:rPr>
          <w:b/>
        </w:rPr>
        <w:t xml:space="preserve">3: </w:t>
      </w:r>
      <w:r>
        <w:t>систолический шум на верхушке</w:t>
      </w:r>
    </w:p>
    <w:p>
      <w:r>
        <w:rPr>
          <w:b/>
        </w:rPr>
        <w:t xml:space="preserve">4: </w:t>
      </w:r>
      <w:r>
        <w:t>диастолический шум на аорте</w:t>
      </w:r>
    </w:p>
    <w:p>
      <w:r>
        <w:t xml:space="preserve">Правильный ответ: </w:t>
      </w:r>
      <w:r>
        <w:rPr>
          <w:b/>
        </w:rPr>
        <w:t>ритм перепела</w:t>
      </w:r>
    </w:p>
    <w:p>
      <w:pPr>
        <w:pStyle w:val="Heading2"/>
      </w:pPr>
      <w:r>
        <w:t>ДЛЯ ЛЕЧЕНИЯ БОЛЬНОГО С ГЕМОРРАГИЧЕСКИМ ВАСКУЛИТОМ НЕОБХОДИМО НАЗНАЧИТЬ</w:t>
      </w:r>
    </w:p>
    <w:p>
      <w:r>
        <w:rPr>
          <w:b/>
        </w:rPr>
        <w:t xml:space="preserve">1: </w:t>
      </w:r>
      <w:r>
        <w:t>викасол</w:t>
      </w:r>
    </w:p>
    <w:p>
      <w:r>
        <w:rPr>
          <w:b/>
        </w:rPr>
        <w:t xml:space="preserve">2: </w:t>
      </w:r>
      <w:r>
        <w:t>гепарин</w:t>
      </w:r>
    </w:p>
    <w:p>
      <w:r>
        <w:rPr>
          <w:b/>
        </w:rPr>
        <w:t xml:space="preserve">3: </w:t>
      </w:r>
      <w:r>
        <w:t>метиндол</w:t>
      </w:r>
    </w:p>
    <w:p>
      <w:r>
        <w:rPr>
          <w:b/>
        </w:rPr>
        <w:t xml:space="preserve">4: </w:t>
      </w:r>
      <w:r>
        <w:t>антибиотики</w:t>
      </w:r>
    </w:p>
    <w:p>
      <w:r>
        <w:t xml:space="preserve">Правильный ответ: </w:t>
      </w:r>
      <w:r>
        <w:rPr>
          <w:b/>
        </w:rPr>
        <w:t>гепарин</w:t>
      </w:r>
    </w:p>
    <w:p>
      <w:pPr>
        <w:pStyle w:val="Heading2"/>
      </w:pPr>
      <w:r>
        <w:t>«ШТАМПОВАННЫЕ» ДЕФЕКТЫ В ЭПИФИЗАХ КОСТЕЙ НА РЕНТГЕНОГРАММЕ СУСТАВА ХАРАКТЕРНЫ ДЛЯ</w:t>
      </w:r>
    </w:p>
    <w:p>
      <w:r>
        <w:rPr>
          <w:b/>
        </w:rPr>
        <w:t xml:space="preserve">1: </w:t>
      </w:r>
      <w:r>
        <w:t>анкилозирующего спондилита</w:t>
      </w:r>
    </w:p>
    <w:p>
      <w:r>
        <w:rPr>
          <w:b/>
        </w:rPr>
        <w:t xml:space="preserve">2: </w:t>
      </w:r>
      <w:r>
        <w:t>ревматоидного артрита</w:t>
      </w:r>
    </w:p>
    <w:p>
      <w:r>
        <w:rPr>
          <w:b/>
        </w:rPr>
        <w:t xml:space="preserve">3: </w:t>
      </w:r>
      <w:r>
        <w:t>подагры</w:t>
      </w:r>
    </w:p>
    <w:p>
      <w:r>
        <w:rPr>
          <w:b/>
        </w:rPr>
        <w:t xml:space="preserve">4: </w:t>
      </w:r>
      <w:r>
        <w:t>остеоартроза</w:t>
      </w:r>
    </w:p>
    <w:p>
      <w:r>
        <w:t xml:space="preserve">Правильный ответ: </w:t>
      </w:r>
      <w:r>
        <w:rPr>
          <w:b/>
        </w:rPr>
        <w:t>подагры</w:t>
      </w:r>
    </w:p>
    <w:p>
      <w:pPr>
        <w:pStyle w:val="Heading2"/>
      </w:pPr>
      <w:r>
        <w:t>АЛЬФАФЕТОПРОТЕИН ОБНАРУЖИВАЮТ В КРОВИ У ПАЦИЕНТОВ С</w:t>
      </w:r>
    </w:p>
    <w:p>
      <w:r>
        <w:rPr>
          <w:b/>
        </w:rPr>
        <w:t xml:space="preserve">1: </w:t>
      </w:r>
      <w:r>
        <w:t>полипозным гастритом</w:t>
      </w:r>
    </w:p>
    <w:p>
      <w:r>
        <w:rPr>
          <w:b/>
        </w:rPr>
        <w:t xml:space="preserve">2: </w:t>
      </w:r>
      <w:r>
        <w:t>первичным гепатоцеллюлярным раком печени</w:t>
      </w:r>
    </w:p>
    <w:p>
      <w:r>
        <w:rPr>
          <w:b/>
        </w:rPr>
        <w:t xml:space="preserve">3: </w:t>
      </w:r>
      <w:r>
        <w:t>полипом прямой кишки</w:t>
      </w:r>
    </w:p>
    <w:p>
      <w:r>
        <w:rPr>
          <w:b/>
        </w:rPr>
        <w:t xml:space="preserve">4: </w:t>
      </w:r>
      <w:r>
        <w:t>лейомиомой желудка</w:t>
      </w:r>
    </w:p>
    <w:p>
      <w:r>
        <w:t xml:space="preserve">Правильный ответ: </w:t>
      </w:r>
      <w:r>
        <w:rPr>
          <w:b/>
        </w:rPr>
        <w:t>первичным гепатоцеллюлярным раком печени</w:t>
      </w:r>
    </w:p>
    <w:p>
      <w:pPr>
        <w:pStyle w:val="Heading2"/>
      </w:pPr>
      <w:r>
        <w:t>ТОКСИЧЕСКАЯ ДИЛАТАЦИЯ ТОЛСТОЙ КИШКИ ЯВЛЯЕТСЯ ОСЛОЖНЕНИЕМ</w:t>
      </w:r>
    </w:p>
    <w:p>
      <w:r>
        <w:rPr>
          <w:b/>
        </w:rPr>
        <w:t xml:space="preserve">1: </w:t>
      </w:r>
      <w:r>
        <w:t>дивертикулита</w:t>
      </w:r>
    </w:p>
    <w:p>
      <w:r>
        <w:rPr>
          <w:b/>
        </w:rPr>
        <w:t xml:space="preserve">2: </w:t>
      </w:r>
      <w:r>
        <w:t>язвенного колита</w:t>
      </w:r>
    </w:p>
    <w:p>
      <w:r>
        <w:rPr>
          <w:b/>
        </w:rPr>
        <w:t xml:space="preserve">3: </w:t>
      </w:r>
      <w:r>
        <w:t>болезни Крона</w:t>
      </w:r>
    </w:p>
    <w:p>
      <w:r>
        <w:rPr>
          <w:b/>
        </w:rPr>
        <w:t xml:space="preserve">4: </w:t>
      </w:r>
      <w:r>
        <w:t>полипоза кишки</w:t>
      </w:r>
    </w:p>
    <w:p>
      <w:r>
        <w:t xml:space="preserve">Правильный ответ: </w:t>
      </w:r>
      <w:r>
        <w:rPr>
          <w:b/>
        </w:rPr>
        <w:t>язвенного колита</w:t>
      </w:r>
    </w:p>
    <w:p>
      <w:pPr>
        <w:pStyle w:val="Heading2"/>
      </w:pPr>
      <w:r>
        <w:t>ОЦЕНКА ГОРМОНАЛЬНОЙ АКТИВНОСТИ ИНЦИДЕНТАЛОМЫ ГИПОФИЗА ПОКАЗАНА</w:t>
      </w:r>
    </w:p>
    <w:p>
      <w:r>
        <w:rPr>
          <w:b/>
        </w:rPr>
        <w:t xml:space="preserve">1: </w:t>
      </w:r>
      <w:r>
        <w:t>при диаметре образования более 1,0 см</w:t>
      </w:r>
    </w:p>
    <w:p>
      <w:r>
        <w:rPr>
          <w:b/>
        </w:rPr>
        <w:t xml:space="preserve">2: </w:t>
      </w:r>
      <w:r>
        <w:t>только при наличии симптомов компрессии</w:t>
      </w:r>
    </w:p>
    <w:p>
      <w:r>
        <w:rPr>
          <w:b/>
        </w:rPr>
        <w:t xml:space="preserve">3: </w:t>
      </w:r>
      <w:r>
        <w:t>только при наличии клинической картины гиперпродукции гормонов</w:t>
      </w:r>
    </w:p>
    <w:p>
      <w:r>
        <w:rPr>
          <w:b/>
        </w:rPr>
        <w:t xml:space="preserve">4: </w:t>
      </w:r>
      <w:r>
        <w:t>во всех случаях выявления инциденталомы</w:t>
      </w:r>
    </w:p>
    <w:p>
      <w:r>
        <w:t xml:space="preserve">Правильный ответ: </w:t>
      </w:r>
      <w:r>
        <w:rPr>
          <w:b/>
        </w:rPr>
        <w:t>во всех случаях выявления инциденталомы</w:t>
      </w:r>
    </w:p>
    <w:p>
      <w:pPr>
        <w:pStyle w:val="Heading2"/>
      </w:pPr>
      <w:r>
        <w:t>МАКСИМАЛЬНАЯ СУТОЧНАЯ ДОЗА ФУРОСЕМИДА У БОЛЬНЫХ СЕРДЕЧНОЙ НЕДОСТАТОЧНОСТЬЮ ДОСТИГАЕТ (В МГ)</w:t>
      </w:r>
    </w:p>
    <w:p>
      <w:r>
        <w:rPr>
          <w:b/>
        </w:rPr>
        <w:t xml:space="preserve">1: </w:t>
      </w:r>
      <w:r>
        <w:t>200</w:t>
      </w:r>
    </w:p>
    <w:p>
      <w:r>
        <w:rPr>
          <w:b/>
        </w:rPr>
        <w:t xml:space="preserve">2: </w:t>
      </w:r>
      <w:r>
        <w:t>100</w:t>
      </w:r>
    </w:p>
    <w:p>
      <w:r>
        <w:rPr>
          <w:b/>
        </w:rPr>
        <w:t xml:space="preserve">3: </w:t>
      </w:r>
      <w:r>
        <w:t>600</w:t>
      </w:r>
    </w:p>
    <w:p>
      <w:r>
        <w:rPr>
          <w:b/>
        </w:rPr>
        <w:t xml:space="preserve">4: </w:t>
      </w:r>
      <w:r>
        <w:t>300</w:t>
      </w:r>
    </w:p>
    <w:p>
      <w:r>
        <w:t xml:space="preserve">Правильный ответ: </w:t>
      </w:r>
      <w:r>
        <w:rPr>
          <w:b/>
        </w:rPr>
        <w:t>600</w:t>
      </w:r>
    </w:p>
    <w:p>
      <w:pPr>
        <w:pStyle w:val="Heading2"/>
      </w:pPr>
      <w:r>
        <w:t>ПРИ ЦЕЛИАКИИ ОТМЕЧАЕТСЯ _____ ДИАРЕЯ</w:t>
      </w:r>
    </w:p>
    <w:p>
      <w:r>
        <w:rPr>
          <w:b/>
        </w:rPr>
        <w:t xml:space="preserve">1: </w:t>
      </w:r>
      <w:r>
        <w:t>моторная</w:t>
      </w:r>
    </w:p>
    <w:p>
      <w:r>
        <w:rPr>
          <w:b/>
        </w:rPr>
        <w:t xml:space="preserve">2: </w:t>
      </w:r>
      <w:r>
        <w:t>секреторная</w:t>
      </w:r>
    </w:p>
    <w:p>
      <w:r>
        <w:rPr>
          <w:b/>
        </w:rPr>
        <w:t xml:space="preserve">3: </w:t>
      </w:r>
      <w:r>
        <w:t>осмотическая</w:t>
      </w:r>
    </w:p>
    <w:p>
      <w:r>
        <w:rPr>
          <w:b/>
        </w:rPr>
        <w:t xml:space="preserve">4: </w:t>
      </w:r>
      <w:r>
        <w:t>экссудативная</w:t>
      </w:r>
    </w:p>
    <w:p>
      <w:r>
        <w:t xml:space="preserve">Правильный ответ: </w:t>
      </w:r>
      <w:r>
        <w:rPr>
          <w:b/>
        </w:rPr>
        <w:t>осмотическая</w:t>
      </w:r>
    </w:p>
    <w:p>
      <w:pPr>
        <w:pStyle w:val="Heading2"/>
      </w:pPr>
      <w:r>
        <w:t>В ОПТИМАЛЬНЫЙ КОМПЛЕКС ПРЕПАРАТОВ, КОТОРЫЙ ИСПОЛЬЗУЕТСЯ ДЛЯ ЛЕЧЕНИЯ СЕРДЕЧНОЙ НЕДОСТАТОЧНОСТИ I СТАДИИ, ВХОДЯТ</w:t>
      </w:r>
    </w:p>
    <w:p>
      <w:r>
        <w:rPr>
          <w:b/>
        </w:rPr>
        <w:t xml:space="preserve">1: </w:t>
      </w:r>
      <w:r>
        <w:t>бета адреноблокаторы и добутамин</w:t>
      </w:r>
    </w:p>
    <w:p>
      <w:r>
        <w:rPr>
          <w:b/>
        </w:rPr>
        <w:t xml:space="preserve">2: </w:t>
      </w:r>
      <w:r>
        <w:t>бета адреноблокаторами и сердечные гликозиды</w:t>
      </w:r>
    </w:p>
    <w:p>
      <w:r>
        <w:rPr>
          <w:b/>
        </w:rPr>
        <w:t xml:space="preserve">3: </w:t>
      </w:r>
      <w:r>
        <w:t>диуретики и ингибиторы ангиотензин-превращающего фермента</w:t>
      </w:r>
    </w:p>
    <w:p>
      <w:r>
        <w:rPr>
          <w:b/>
        </w:rPr>
        <w:t xml:space="preserve">4: </w:t>
      </w:r>
      <w:r>
        <w:t>диуретики и сердечные гликозиды</w:t>
      </w:r>
    </w:p>
    <w:p>
      <w:r>
        <w:t xml:space="preserve">Правильный ответ: </w:t>
      </w:r>
      <w:r>
        <w:rPr>
          <w:b/>
        </w:rPr>
        <w:t>диуретики и ингибиторы ангиотензин-превращающего фермента</w:t>
      </w:r>
    </w:p>
    <w:p>
      <w:pPr>
        <w:pStyle w:val="Heading2"/>
      </w:pPr>
      <w:r>
        <w:t>ГЛАВНЫМ ЭПИДЕМИОЛОГИЧЕСКИМ ФАКТОРОМ В РАЗВИТИИ ПЕРВИЧНОГО ТУБЕРКУЛЕЗА ЯВЛЯЕТСЯ</w:t>
      </w:r>
    </w:p>
    <w:p>
      <w:r>
        <w:rPr>
          <w:b/>
        </w:rPr>
        <w:t xml:space="preserve">1: </w:t>
      </w:r>
      <w:r>
        <w:t>отсутствие вакцинации и ревакцинации БЦЖ</w:t>
      </w:r>
    </w:p>
    <w:p>
      <w:r>
        <w:rPr>
          <w:b/>
        </w:rPr>
        <w:t xml:space="preserve">2: </w:t>
      </w:r>
      <w:r>
        <w:t>первичное инфицирование микобактерией туберкулеза</w:t>
      </w:r>
    </w:p>
    <w:p>
      <w:r>
        <w:rPr>
          <w:b/>
        </w:rPr>
        <w:t xml:space="preserve">3: </w:t>
      </w:r>
      <w:r>
        <w:t>экзогенная суперинфекция микобактерий туберкулеза</w:t>
      </w:r>
    </w:p>
    <w:p>
      <w:r>
        <w:rPr>
          <w:b/>
        </w:rPr>
        <w:t xml:space="preserve">4: </w:t>
      </w:r>
      <w:r>
        <w:t>дополнительное инфицирование от животных</w:t>
      </w:r>
    </w:p>
    <w:p>
      <w:r>
        <w:t xml:space="preserve">Правильный ответ: </w:t>
      </w:r>
      <w:r>
        <w:rPr>
          <w:b/>
        </w:rPr>
        <w:t>первичное инфицирование микобактерией туберкулеза</w:t>
      </w:r>
    </w:p>
    <w:p>
      <w:pPr>
        <w:pStyle w:val="Heading2"/>
      </w:pPr>
      <w:r>
        <w:t>НАИБОЛЕЕ СПЕЦИФИЧНЫМ ПРИЗНАКОМ ДЛЯ ВОЗНИКНОВЕНИЯ ПОДОСТРОГО ИНФЕКЦИОННОГО ЭНДОКАРДИТА ЯВЛЯЕТСЯ</w:t>
      </w:r>
    </w:p>
    <w:p>
      <w:r>
        <w:rPr>
          <w:b/>
        </w:rPr>
        <w:t xml:space="preserve">1: </w:t>
      </w:r>
      <w:r>
        <w:t>лейкоцитопения</w:t>
      </w:r>
    </w:p>
    <w:p>
      <w:r>
        <w:rPr>
          <w:b/>
        </w:rPr>
        <w:t xml:space="preserve">2: </w:t>
      </w:r>
      <w:r>
        <w:t>анемия</w:t>
      </w:r>
    </w:p>
    <w:p>
      <w:r>
        <w:rPr>
          <w:b/>
        </w:rPr>
        <w:t xml:space="preserve">3: </w:t>
      </w:r>
      <w:r>
        <w:t>увеличение СОЭ</w:t>
      </w:r>
    </w:p>
    <w:p>
      <w:r>
        <w:rPr>
          <w:b/>
        </w:rPr>
        <w:t xml:space="preserve">4: </w:t>
      </w:r>
      <w:r>
        <w:t>бактеремия</w:t>
      </w:r>
    </w:p>
    <w:p>
      <w:r>
        <w:t xml:space="preserve">Правильный ответ: </w:t>
      </w:r>
      <w:r>
        <w:rPr>
          <w:b/>
        </w:rPr>
        <w:t>бактеремия</w:t>
      </w:r>
    </w:p>
    <w:p>
      <w:pPr>
        <w:pStyle w:val="Heading2"/>
      </w:pPr>
      <w:r>
        <w:t>СЕРОЛОГИЧЕСКИЙ МАРКЕР –ASCA ОПРЕДЕЛЯЕТСЯ ПРИ</w:t>
      </w:r>
    </w:p>
    <w:p>
      <w:r>
        <w:rPr>
          <w:b/>
        </w:rPr>
        <w:t xml:space="preserve">1: </w:t>
      </w:r>
      <w:r>
        <w:t>раке желудка</w:t>
      </w:r>
    </w:p>
    <w:p>
      <w:r>
        <w:rPr>
          <w:b/>
        </w:rPr>
        <w:t xml:space="preserve">2: </w:t>
      </w:r>
      <w:r>
        <w:t>язвенной болезни желудка</w:t>
      </w:r>
    </w:p>
    <w:p>
      <w:r>
        <w:rPr>
          <w:b/>
        </w:rPr>
        <w:t xml:space="preserve">3: </w:t>
      </w:r>
      <w:r>
        <w:t>язвенной болезни двенадцатиперстной кишки</w:t>
      </w:r>
    </w:p>
    <w:p>
      <w:r>
        <w:rPr>
          <w:b/>
        </w:rPr>
        <w:t xml:space="preserve">4: </w:t>
      </w:r>
      <w:r>
        <w:t>болезни Крона</w:t>
      </w:r>
    </w:p>
    <w:p>
      <w:r>
        <w:t xml:space="preserve">Правильный ответ: </w:t>
      </w:r>
      <w:r>
        <w:rPr>
          <w:b/>
        </w:rPr>
        <w:t>болезни Крона</w:t>
      </w:r>
    </w:p>
    <w:p>
      <w:pPr>
        <w:pStyle w:val="Heading2"/>
      </w:pPr>
      <w:r>
        <w:t>КЛИНИКО-ЛАБОРАТОРНЫМ ПРИЗНАКОМ, ХАРАКТЕРНЫМ ДЛЯ ХРОНИЧЕСКОГО АУТОИММУННОГО ТИРЕОИДИТА, ЯВЛЯЕТСЯ</w:t>
      </w:r>
    </w:p>
    <w:p>
      <w:r>
        <w:rPr>
          <w:b/>
        </w:rPr>
        <w:t xml:space="preserve">1: </w:t>
      </w:r>
      <w:r>
        <w:t>лихорадка</w:t>
      </w:r>
    </w:p>
    <w:p>
      <w:r>
        <w:rPr>
          <w:b/>
        </w:rPr>
        <w:t xml:space="preserve">2: </w:t>
      </w:r>
      <w:r>
        <w:t>значительное повышение титра антител к микросомальной фракции клеток щитовидной железы</w:t>
      </w:r>
    </w:p>
    <w:p>
      <w:r>
        <w:rPr>
          <w:b/>
        </w:rPr>
        <w:t xml:space="preserve">3: </w:t>
      </w:r>
      <w:r>
        <w:t>увеличение шейных лимфатических узлов</w:t>
      </w:r>
    </w:p>
    <w:p>
      <w:r>
        <w:rPr>
          <w:b/>
        </w:rPr>
        <w:t xml:space="preserve">4: </w:t>
      </w:r>
      <w:r>
        <w:t>увеличение СОЭ</w:t>
      </w:r>
    </w:p>
    <w:p>
      <w:r>
        <w:t xml:space="preserve">Правильный ответ: </w:t>
      </w:r>
      <w:r>
        <w:rPr>
          <w:b/>
        </w:rPr>
        <w:t>значительное повышение титра антител к микросомальной фракции клеток щитовидной железы</w:t>
      </w:r>
    </w:p>
    <w:p>
      <w:pPr>
        <w:pStyle w:val="Heading2"/>
      </w:pPr>
      <w:r>
        <w:t>ЛЕЧЕНИЕ ПОСТСТРЕПТОКОККОВОГО АРТРИТА ЦЕЛЕСООБРАЗНО ПРОВОДИТЬ</w:t>
      </w:r>
    </w:p>
    <w:p>
      <w:r>
        <w:rPr>
          <w:b/>
        </w:rPr>
        <w:t xml:space="preserve">1: </w:t>
      </w:r>
      <w:r>
        <w:t>пенициллином в первые 10 дней заболевания</w:t>
      </w:r>
    </w:p>
    <w:p>
      <w:r>
        <w:rPr>
          <w:b/>
        </w:rPr>
        <w:t xml:space="preserve">2: </w:t>
      </w:r>
      <w:r>
        <w:t>с использованием плазмафереза в первые 2 недели заболевания</w:t>
      </w:r>
    </w:p>
    <w:p>
      <w:r>
        <w:rPr>
          <w:b/>
        </w:rPr>
        <w:t xml:space="preserve">3: </w:t>
      </w:r>
      <w:r>
        <w:t>делагилом</w:t>
      </w:r>
    </w:p>
    <w:p>
      <w:r>
        <w:rPr>
          <w:b/>
        </w:rPr>
        <w:t xml:space="preserve">4: </w:t>
      </w:r>
      <w:r>
        <w:t>цитостатиками</w:t>
      </w:r>
    </w:p>
    <w:p>
      <w:r>
        <w:t xml:space="preserve">Правильный ответ: </w:t>
      </w:r>
      <w:r>
        <w:rPr>
          <w:b/>
        </w:rPr>
        <w:t>пенициллином в первые 10 дней заболевания</w:t>
      </w:r>
    </w:p>
    <w:p>
      <w:pPr>
        <w:pStyle w:val="Heading2"/>
      </w:pPr>
      <w:r>
        <w:t>ГЕПАТИТ, С НАИБОЛЬШЕЙ ВЕРОЯТНОСТЬЮ, МОЖЕТ ВЫЗВАТЬ</w:t>
      </w:r>
    </w:p>
    <w:p>
      <w:r>
        <w:rPr>
          <w:b/>
        </w:rPr>
        <w:t xml:space="preserve">1: </w:t>
      </w:r>
      <w:r>
        <w:t>вирус эпидемического паротита</w:t>
      </w:r>
    </w:p>
    <w:p>
      <w:r>
        <w:rPr>
          <w:b/>
        </w:rPr>
        <w:t xml:space="preserve">2: </w:t>
      </w:r>
      <w:r>
        <w:t>вирус кори</w:t>
      </w:r>
    </w:p>
    <w:p>
      <w:r>
        <w:rPr>
          <w:b/>
        </w:rPr>
        <w:t xml:space="preserve">3: </w:t>
      </w:r>
      <w:r>
        <w:t>стрептококк</w:t>
      </w:r>
    </w:p>
    <w:p>
      <w:r>
        <w:rPr>
          <w:b/>
        </w:rPr>
        <w:t xml:space="preserve">4: </w:t>
      </w:r>
      <w:r>
        <w:t>вирус Эпштейна-Барр</w:t>
      </w:r>
    </w:p>
    <w:p>
      <w:r>
        <w:t xml:space="preserve">Правильный ответ: </w:t>
      </w:r>
      <w:r>
        <w:rPr>
          <w:b/>
        </w:rPr>
        <w:t>вирус Эпштейна-Барр</w:t>
      </w:r>
    </w:p>
    <w:p>
      <w:pPr>
        <w:pStyle w:val="Heading2"/>
      </w:pPr>
      <w:r>
        <w:t>ДИСПАНСЕРИЗАЦИЯ БЫВШИХ НЕСОВЕРШЕННОЛЕТНИХ УЗНИКОВ КОНЦЛАГЕРЕЙ В ПЕРИОД ВТОРОЙ МИРОВОЙ ВОЙНЫ, ПРИЗНАННЫХ ИНВАЛИДАМИ ВСЛЕДСТВИЕ ОБЩЕГО ЗАБОЛЕВАНИЯ, ПРОВОДИТСЯ</w:t>
      </w:r>
    </w:p>
    <w:p>
      <w:r>
        <w:rPr>
          <w:b/>
        </w:rPr>
        <w:t xml:space="preserve">1: </w:t>
      </w:r>
      <w:r>
        <w:t>ежегодно</w:t>
      </w:r>
    </w:p>
    <w:p>
      <w:r>
        <w:rPr>
          <w:b/>
        </w:rPr>
        <w:t xml:space="preserve">2: </w:t>
      </w:r>
      <w:r>
        <w:t>один раз в 2 года</w:t>
      </w:r>
    </w:p>
    <w:p>
      <w:r>
        <w:rPr>
          <w:b/>
        </w:rPr>
        <w:t xml:space="preserve">3: </w:t>
      </w:r>
      <w:r>
        <w:t>один раз в полгода</w:t>
      </w:r>
    </w:p>
    <w:p>
      <w:r>
        <w:rPr>
          <w:b/>
        </w:rPr>
        <w:t xml:space="preserve">4: </w:t>
      </w:r>
      <w:r>
        <w:t>один раз в 3 года</w:t>
      </w:r>
    </w:p>
    <w:p>
      <w:r>
        <w:t xml:space="preserve">Правильный ответ: </w:t>
      </w:r>
      <w:r>
        <w:rPr>
          <w:b/>
        </w:rPr>
        <w:t>ежегодно</w:t>
      </w:r>
    </w:p>
    <w:p>
      <w:pPr>
        <w:pStyle w:val="Heading2"/>
      </w:pPr>
      <w:r>
        <w:t>К ОСНОВНЫМ СПОСОБАМ ОСТАНОВКИ КРОВОТЕЧЕНИЯ ПРИ РАНЕНИИ ЛИЦА ОТНОСЯТ</w:t>
      </w:r>
    </w:p>
    <w:p>
      <w:r>
        <w:rPr>
          <w:b/>
        </w:rPr>
        <w:t xml:space="preserve">1: </w:t>
      </w:r>
      <w:r>
        <w:t>пальцевое прижатие сонной артерии</w:t>
      </w:r>
    </w:p>
    <w:p>
      <w:r>
        <w:rPr>
          <w:b/>
        </w:rPr>
        <w:t xml:space="preserve">2: </w:t>
      </w:r>
      <w:r>
        <w:t>наложение кровоостанавливающего жгута</w:t>
      </w:r>
    </w:p>
    <w:p>
      <w:r>
        <w:rPr>
          <w:b/>
        </w:rPr>
        <w:t xml:space="preserve">3: </w:t>
      </w:r>
      <w:r>
        <w:t>наложение давящей повязки</w:t>
      </w:r>
    </w:p>
    <w:p>
      <w:r>
        <w:rPr>
          <w:b/>
        </w:rPr>
        <w:t xml:space="preserve">4: </w:t>
      </w:r>
      <w:r>
        <w:t>применение холода в области ранения</w:t>
      </w:r>
    </w:p>
    <w:p>
      <w:r>
        <w:t xml:space="preserve">Правильный ответ: </w:t>
      </w:r>
      <w:r>
        <w:rPr>
          <w:b/>
        </w:rPr>
        <w:t>наложение давящей повязки</w:t>
      </w:r>
    </w:p>
    <w:p>
      <w:pPr>
        <w:pStyle w:val="Heading2"/>
      </w:pPr>
      <w:r>
        <w:t>С ЦЕЛЬЮ ПРОФИЛАКТИКИ КОРИ ИЗОЛЯЦИЯ БОЛЬНОГО ОСУЩЕСТВЛЯЕТСЯ ДО</w:t>
      </w:r>
    </w:p>
    <w:p>
      <w:r>
        <w:rPr>
          <w:b/>
        </w:rPr>
        <w:t xml:space="preserve">1: </w:t>
      </w:r>
      <w:r>
        <w:t>5-го дня с момента появления сыпи</w:t>
      </w:r>
    </w:p>
    <w:p>
      <w:r>
        <w:rPr>
          <w:b/>
        </w:rPr>
        <w:t xml:space="preserve">2: </w:t>
      </w:r>
      <w:r>
        <w:t>начала пигментации кожи</w:t>
      </w:r>
    </w:p>
    <w:p>
      <w:r>
        <w:rPr>
          <w:b/>
        </w:rPr>
        <w:t xml:space="preserve">3: </w:t>
      </w:r>
      <w:r>
        <w:t>начала шелушения кожи</w:t>
      </w:r>
    </w:p>
    <w:p>
      <w:r>
        <w:rPr>
          <w:b/>
        </w:rPr>
        <w:t xml:space="preserve">4: </w:t>
      </w:r>
      <w:r>
        <w:t>3-го дня с момента появления сыпи</w:t>
      </w:r>
    </w:p>
    <w:p>
      <w:r>
        <w:t xml:space="preserve">Правильный ответ: </w:t>
      </w:r>
      <w:r>
        <w:rPr>
          <w:b/>
        </w:rPr>
        <w:t>5-го дня с момента появления сыпи</w:t>
      </w:r>
    </w:p>
    <w:p>
      <w:pPr>
        <w:pStyle w:val="Heading2"/>
      </w:pPr>
      <w:r>
        <w:t>ДЛЯ ДИАГНОСТИКИ ОСТРОЙ РЕВМАТИЧЕСКОЙ ЛИХОРАДКИ ИСПОЛЬЗУЮТ ОПРЕДЕЛЕНИЕ</w:t>
      </w:r>
    </w:p>
    <w:p>
      <w:r>
        <w:rPr>
          <w:b/>
        </w:rPr>
        <w:t xml:space="preserve">1: </w:t>
      </w:r>
      <w:r>
        <w:t>фибриногена</w:t>
      </w:r>
    </w:p>
    <w:p>
      <w:r>
        <w:rPr>
          <w:b/>
        </w:rPr>
        <w:t xml:space="preserve">2: </w:t>
      </w:r>
      <w:r>
        <w:t>циркулирующих иммунных комплексов</w:t>
      </w:r>
    </w:p>
    <w:p>
      <w:r>
        <w:rPr>
          <w:b/>
        </w:rPr>
        <w:t xml:space="preserve">3: </w:t>
      </w:r>
      <w:r>
        <w:t>лейкоцитоза</w:t>
      </w:r>
    </w:p>
    <w:p>
      <w:r>
        <w:rPr>
          <w:b/>
        </w:rPr>
        <w:t xml:space="preserve">4: </w:t>
      </w:r>
      <w:r>
        <w:t>антител к стрептолизину О</w:t>
      </w:r>
    </w:p>
    <w:p>
      <w:r>
        <w:t xml:space="preserve">Правильный ответ: </w:t>
      </w:r>
      <w:r>
        <w:rPr>
          <w:b/>
        </w:rPr>
        <w:t>антител к стрептолизину О</w:t>
      </w:r>
    </w:p>
    <w:p>
      <w:pPr>
        <w:pStyle w:val="Heading2"/>
      </w:pPr>
      <w:r>
        <w:t>ПРИ ГИПЕРХОЛЕСТЕРИНЕМИИ ПРИМЕНЯЕТСЯ</w:t>
      </w:r>
    </w:p>
    <w:p>
      <w:r>
        <w:rPr>
          <w:b/>
        </w:rPr>
        <w:t xml:space="preserve">1: </w:t>
      </w:r>
      <w:r>
        <w:t>аторвастатин</w:t>
      </w:r>
    </w:p>
    <w:p>
      <w:r>
        <w:rPr>
          <w:b/>
        </w:rPr>
        <w:t xml:space="preserve">2: </w:t>
      </w:r>
      <w:r>
        <w:t>эналаприл</w:t>
      </w:r>
    </w:p>
    <w:p>
      <w:r>
        <w:rPr>
          <w:b/>
        </w:rPr>
        <w:t xml:space="preserve">3: </w:t>
      </w:r>
      <w:r>
        <w:t>ацетилсалициловая кислота</w:t>
      </w:r>
    </w:p>
    <w:p>
      <w:r>
        <w:rPr>
          <w:b/>
        </w:rPr>
        <w:t xml:space="preserve">4: </w:t>
      </w:r>
      <w:r>
        <w:t>торасемид</w:t>
      </w:r>
    </w:p>
    <w:p>
      <w:r>
        <w:t xml:space="preserve">Правильный ответ: </w:t>
      </w:r>
      <w:r>
        <w:rPr>
          <w:b/>
        </w:rPr>
        <w:t>аторвастатин</w:t>
      </w:r>
    </w:p>
    <w:p>
      <w:pPr>
        <w:pStyle w:val="Heading2"/>
      </w:pPr>
      <w:r>
        <w:t>НЕЙТРОФИЛЕЗ СО СДВИГОМ ВЛЕВО НАБЛЮДАЕТСЯ ПРИ</w:t>
      </w:r>
    </w:p>
    <w:p>
      <w:r>
        <w:rPr>
          <w:b/>
        </w:rPr>
        <w:t xml:space="preserve">1: </w:t>
      </w:r>
      <w:r>
        <w:t>аллергических и анафилактических реакциях</w:t>
      </w:r>
    </w:p>
    <w:p>
      <w:r>
        <w:rPr>
          <w:b/>
        </w:rPr>
        <w:t xml:space="preserve">2: </w:t>
      </w:r>
      <w:r>
        <w:t>гельминтозах (аскаридозе, эхинококкозе)</w:t>
      </w:r>
    </w:p>
    <w:p>
      <w:r>
        <w:rPr>
          <w:b/>
        </w:rPr>
        <w:t xml:space="preserve">3: </w:t>
      </w:r>
      <w:r>
        <w:t>острых респираторных вирусных инфекциях</w:t>
      </w:r>
    </w:p>
    <w:p>
      <w:r>
        <w:rPr>
          <w:b/>
        </w:rPr>
        <w:t xml:space="preserve">4: </w:t>
      </w:r>
      <w:r>
        <w:t>бактериальном воспалении</w:t>
      </w:r>
    </w:p>
    <w:p>
      <w:r>
        <w:t xml:space="preserve">Правильный ответ: </w:t>
      </w:r>
      <w:r>
        <w:rPr>
          <w:b/>
        </w:rPr>
        <w:t>бактериальном воспалении</w:t>
      </w:r>
    </w:p>
    <w:p>
      <w:pPr>
        <w:pStyle w:val="Heading2"/>
      </w:pPr>
      <w:r>
        <w:t>ПРИ ПРИСТУПЕ ПАРОКСИЗМАЛЬНОЙ ЖЕЛУДОЧКОВОЙ ТАХИКАРДИИ ПРЕПАРАТОМ ВЫБОРА ЯВЛЯЕТСЯ</w:t>
      </w:r>
    </w:p>
    <w:p>
      <w:r>
        <w:rPr>
          <w:b/>
        </w:rPr>
        <w:t xml:space="preserve">1: </w:t>
      </w:r>
      <w:r>
        <w:t>этацизин</w:t>
      </w:r>
    </w:p>
    <w:p>
      <w:r>
        <w:rPr>
          <w:b/>
        </w:rPr>
        <w:t xml:space="preserve">2: </w:t>
      </w:r>
      <w:r>
        <w:t>новокаинамид</w:t>
      </w:r>
    </w:p>
    <w:p>
      <w:r>
        <w:rPr>
          <w:b/>
        </w:rPr>
        <w:t xml:space="preserve">3: </w:t>
      </w:r>
      <w:r>
        <w:t>верапамил</w:t>
      </w:r>
    </w:p>
    <w:p>
      <w:r>
        <w:rPr>
          <w:b/>
        </w:rPr>
        <w:t xml:space="preserve">4: </w:t>
      </w:r>
      <w:r>
        <w:t>лидокаин</w:t>
      </w:r>
    </w:p>
    <w:p>
      <w:r>
        <w:t xml:space="preserve">Правильный ответ: </w:t>
      </w:r>
      <w:r>
        <w:rPr>
          <w:b/>
        </w:rPr>
        <w:t>лидокаин</w:t>
      </w:r>
    </w:p>
    <w:p>
      <w:pPr>
        <w:pStyle w:val="Heading2"/>
      </w:pPr>
      <w:r>
        <w:t>ПРАВИЛЬНАЯ ГЛУБИНА ВДОХА ИСКУССТВЕННОГО ДЫХАНИЯ ПРИ ПРОВЕДЕНИИ СЕРДЕЧНО-ЛЕГОЧНОЙ РЕАНИМАЦИИ КОНТРОЛИРУЕТСЯ ПО</w:t>
      </w:r>
    </w:p>
    <w:p>
      <w:r>
        <w:rPr>
          <w:b/>
        </w:rPr>
        <w:t xml:space="preserve">1: </w:t>
      </w:r>
      <w:r>
        <w:t>началу подъема грудной клетки</w:t>
      </w:r>
    </w:p>
    <w:p>
      <w:r>
        <w:rPr>
          <w:b/>
        </w:rPr>
        <w:t xml:space="preserve">2: </w:t>
      </w:r>
      <w:r>
        <w:t>максимальному раздуванию грудной клетки</w:t>
      </w:r>
    </w:p>
    <w:p>
      <w:r>
        <w:rPr>
          <w:b/>
        </w:rPr>
        <w:t xml:space="preserve">3: </w:t>
      </w:r>
      <w:r>
        <w:t>появлению сопротивления при выполнении вдоха искусственного дыхания</w:t>
      </w:r>
    </w:p>
    <w:p>
      <w:r>
        <w:rPr>
          <w:b/>
        </w:rPr>
        <w:t xml:space="preserve">4: </w:t>
      </w:r>
      <w:r>
        <w:t>началу подъема живота</w:t>
      </w:r>
    </w:p>
    <w:p>
      <w:r>
        <w:t xml:space="preserve">Правильный ответ: </w:t>
      </w:r>
      <w:r>
        <w:rPr>
          <w:b/>
        </w:rPr>
        <w:t>началу подъема грудной клетки</w:t>
      </w:r>
    </w:p>
    <w:p>
      <w:pPr>
        <w:pStyle w:val="Heading2"/>
      </w:pPr>
      <w:r>
        <w:t>НЕПРАВИЛЬНАЯ ФОРМА И БОЛЬШИЕ РАЗМЕРЫ ЯЗВЕННОГО ДЕФЕКТА, ЛОКАЛИЗУЮЩЕГОСЯ НА БОЛЬШОЙ КРИВИЗНЕ ЖЕЛУДКА, СВИДЕТЕЛЬСТВУЮТ В ПОЛЬЗУ</w:t>
      </w:r>
    </w:p>
    <w:p>
      <w:r>
        <w:rPr>
          <w:b/>
        </w:rPr>
        <w:t xml:space="preserve">1: </w:t>
      </w:r>
      <w:r>
        <w:t>злокачественного характера поражения</w:t>
      </w:r>
    </w:p>
    <w:p>
      <w:r>
        <w:rPr>
          <w:b/>
        </w:rPr>
        <w:t xml:space="preserve">2: </w:t>
      </w:r>
      <w:r>
        <w:t>лекарственной язвы</w:t>
      </w:r>
    </w:p>
    <w:p>
      <w:r>
        <w:rPr>
          <w:b/>
        </w:rPr>
        <w:t xml:space="preserve">3: </w:t>
      </w:r>
      <w:r>
        <w:t>гепатогенной язвы</w:t>
      </w:r>
    </w:p>
    <w:p>
      <w:r>
        <w:rPr>
          <w:b/>
        </w:rPr>
        <w:t xml:space="preserve">4: </w:t>
      </w:r>
      <w:r>
        <w:t>стрессовой язвы</w:t>
      </w:r>
    </w:p>
    <w:p>
      <w:r>
        <w:t xml:space="preserve">Правильный ответ: </w:t>
      </w:r>
      <w:r>
        <w:rPr>
          <w:b/>
        </w:rPr>
        <w:t>злокачественного характера поражения</w:t>
      </w:r>
    </w:p>
    <w:p>
      <w:pPr>
        <w:pStyle w:val="Heading2"/>
      </w:pPr>
      <w:r>
        <w:t>К САМЫМ ЧАСТЫМ ПРИЧИНАМ РАЗВИТИЯ ЖЕЛЕЗОДЕФИЦИТНОЙ АНЕМИИ У МУЖЧИН ОТНОСЯТ</w:t>
      </w:r>
    </w:p>
    <w:p>
      <w:r>
        <w:rPr>
          <w:b/>
        </w:rPr>
        <w:t xml:space="preserve">1: </w:t>
      </w:r>
      <w:r>
        <w:t>гематурическую форму гломерулонефрита</w:t>
      </w:r>
    </w:p>
    <w:p>
      <w:r>
        <w:rPr>
          <w:b/>
        </w:rPr>
        <w:t xml:space="preserve">2: </w:t>
      </w:r>
      <w:r>
        <w:t>алкогольный гепатит</w:t>
      </w:r>
    </w:p>
    <w:p>
      <w:r>
        <w:rPr>
          <w:b/>
        </w:rPr>
        <w:t xml:space="preserve">3: </w:t>
      </w:r>
      <w:r>
        <w:t>кровопотерю из желудочно-кишечного тракта</w:t>
      </w:r>
    </w:p>
    <w:p>
      <w:r>
        <w:rPr>
          <w:b/>
        </w:rPr>
        <w:t xml:space="preserve">4: </w:t>
      </w:r>
      <w:r>
        <w:t>опухоли ЦНС</w:t>
      </w:r>
    </w:p>
    <w:p>
      <w:r>
        <w:t xml:space="preserve">Правильный ответ: </w:t>
      </w:r>
      <w:r>
        <w:rPr>
          <w:b/>
        </w:rPr>
        <w:t>кровопотерю из желудочно-кишечного тракта</w:t>
      </w:r>
    </w:p>
    <w:p>
      <w:pPr>
        <w:pStyle w:val="Heading2"/>
      </w:pPr>
      <w:r>
        <w:t>БОЛЕЕ ЧУВСТВИТЕЛЬНЫМ ПОКАЗАТЕЛЕМ, ОТРАЖАЮЩИМ ЗАПАСЫ ЖЕЛЕЗА В ОРГАНИЗМЕ, ЯВЛЯЕТСЯ</w:t>
      </w:r>
    </w:p>
    <w:p>
      <w:r>
        <w:rPr>
          <w:b/>
        </w:rPr>
        <w:t xml:space="preserve">1: </w:t>
      </w:r>
      <w:r>
        <w:t>железо сыворотки крови</w:t>
      </w:r>
    </w:p>
    <w:p>
      <w:r>
        <w:rPr>
          <w:b/>
        </w:rPr>
        <w:t xml:space="preserve">2: </w:t>
      </w:r>
      <w:r>
        <w:t>процент насыщения трансферрина</w:t>
      </w:r>
    </w:p>
    <w:p>
      <w:r>
        <w:rPr>
          <w:b/>
        </w:rPr>
        <w:t xml:space="preserve">3: </w:t>
      </w:r>
      <w:r>
        <w:t>ферритин</w:t>
      </w:r>
    </w:p>
    <w:p>
      <w:r>
        <w:rPr>
          <w:b/>
        </w:rPr>
        <w:t xml:space="preserve">4: </w:t>
      </w:r>
      <w:r>
        <w:t>общая железосвязывающая способность сыворотки</w:t>
      </w:r>
    </w:p>
    <w:p>
      <w:r>
        <w:t xml:space="preserve">Правильный ответ: </w:t>
      </w:r>
      <w:r>
        <w:rPr>
          <w:b/>
        </w:rPr>
        <w:t>ферритин</w:t>
      </w:r>
    </w:p>
    <w:p>
      <w:pPr>
        <w:pStyle w:val="Heading2"/>
      </w:pPr>
      <w:r>
        <w:t>ОСНОВУ ДОЛГОСРОЧНОГО (БАЗИСНОГО) ЛЕЧЕНИЯ ПЕРСИСТИРУЮЩЕЙ БРОНХИАЛЬНОЙ АСТМЫ СОСТАВЛЯЮТ</w:t>
      </w:r>
    </w:p>
    <w:p>
      <w:r>
        <w:rPr>
          <w:b/>
        </w:rPr>
        <w:t xml:space="preserve">1: </w:t>
      </w:r>
      <w:r>
        <w:t>ингаляционные холинолитики длительного действия</w:t>
      </w:r>
    </w:p>
    <w:p>
      <w:r>
        <w:rPr>
          <w:b/>
        </w:rPr>
        <w:t xml:space="preserve">2: </w:t>
      </w:r>
      <w:r>
        <w:t>ингаляционные глюкокортикостероиды (ИГКС)</w:t>
      </w:r>
    </w:p>
    <w:p>
      <w:r>
        <w:rPr>
          <w:b/>
        </w:rPr>
        <w:t xml:space="preserve">3: </w:t>
      </w:r>
      <w:r>
        <w:t>блокаторы Н1- рецепторов гистамина</w:t>
      </w:r>
    </w:p>
    <w:p>
      <w:r>
        <w:rPr>
          <w:b/>
        </w:rPr>
        <w:t xml:space="preserve">4: </w:t>
      </w:r>
      <w:r>
        <w:t>ингаляционные симпатомиметики короткого действия</w:t>
      </w:r>
    </w:p>
    <w:p>
      <w:r>
        <w:t xml:space="preserve">Правильный ответ: </w:t>
      </w:r>
      <w:r>
        <w:rPr>
          <w:b/>
        </w:rPr>
        <w:t>ингаляционные глюкокортикостероиды (ИГКС)</w:t>
      </w:r>
    </w:p>
    <w:p>
      <w:pPr>
        <w:pStyle w:val="Heading2"/>
      </w:pPr>
      <w:r>
        <w:t>ПЕРВЫМ СРЕДСТВОМ ВЫБОРА ДЛЯ УМЕНЬШЕНИЯ БОЛЕВОГО СИНДРОМА ПРИ ОСТРОМ ПЕРИКАРДИТЕ ЯВЛЯЮТСЯ</w:t>
      </w:r>
    </w:p>
    <w:p>
      <w:r>
        <w:rPr>
          <w:b/>
        </w:rPr>
        <w:t xml:space="preserve">1: </w:t>
      </w:r>
      <w:r>
        <w:t>нестероидные противовоспалительные препараты</w:t>
      </w:r>
    </w:p>
    <w:p>
      <w:r>
        <w:rPr>
          <w:b/>
        </w:rPr>
        <w:t xml:space="preserve">2: </w:t>
      </w:r>
      <w:r>
        <w:t>нитраты</w:t>
      </w:r>
    </w:p>
    <w:p>
      <w:r>
        <w:rPr>
          <w:b/>
        </w:rPr>
        <w:t xml:space="preserve">3: </w:t>
      </w:r>
      <w:r>
        <w:t>глюкокортикостероиды</w:t>
      </w:r>
    </w:p>
    <w:p>
      <w:r>
        <w:rPr>
          <w:b/>
        </w:rPr>
        <w:t xml:space="preserve">4: </w:t>
      </w:r>
      <w:r>
        <w:t>наркотические анальгетики</w:t>
      </w:r>
    </w:p>
    <w:p>
      <w:r>
        <w:t xml:space="preserve">Правильный ответ: </w:t>
      </w:r>
      <w:r>
        <w:rPr>
          <w:b/>
        </w:rPr>
        <w:t>нестероидные противовоспалительные препараты</w:t>
      </w:r>
    </w:p>
    <w:p>
      <w:pPr>
        <w:pStyle w:val="Heading2"/>
      </w:pPr>
      <w:r>
        <w:t>ВЕДУЩЕЕ МЕСТО В ЛЕЧЕНИИ БОЛЬНОГО ТУБЕРКУЛЕЗОМ ПРИНАДЛЕЖИТ</w:t>
      </w:r>
    </w:p>
    <w:p>
      <w:r>
        <w:rPr>
          <w:b/>
        </w:rPr>
        <w:t xml:space="preserve">1: </w:t>
      </w:r>
      <w:r>
        <w:t>химиотерапии</w:t>
      </w:r>
    </w:p>
    <w:p>
      <w:r>
        <w:rPr>
          <w:b/>
        </w:rPr>
        <w:t xml:space="preserve">2: </w:t>
      </w:r>
      <w:r>
        <w:t>хирургии</w:t>
      </w:r>
    </w:p>
    <w:p>
      <w:r>
        <w:rPr>
          <w:b/>
        </w:rPr>
        <w:t xml:space="preserve">3: </w:t>
      </w:r>
      <w:r>
        <w:t>патогенетической терапии</w:t>
      </w:r>
    </w:p>
    <w:p>
      <w:r>
        <w:rPr>
          <w:b/>
        </w:rPr>
        <w:t xml:space="preserve">4: </w:t>
      </w:r>
      <w:r>
        <w:t>диетотерапии</w:t>
      </w:r>
    </w:p>
    <w:p>
      <w:r>
        <w:t xml:space="preserve">Правильный ответ: </w:t>
      </w:r>
      <w:r>
        <w:rPr>
          <w:b/>
        </w:rPr>
        <w:t>химиотерапии</w:t>
      </w:r>
    </w:p>
    <w:p>
      <w:pPr>
        <w:pStyle w:val="Heading2"/>
      </w:pPr>
      <w:r>
        <w:t>ДЛЯ ЛЕЧЕНИЯ ОСТРОГО КРАСНУШНОГО АРТРИТА ПРИМЕНЯЮТ</w:t>
      </w:r>
    </w:p>
    <w:p>
      <w:r>
        <w:rPr>
          <w:b/>
        </w:rPr>
        <w:t xml:space="preserve">1: </w:t>
      </w:r>
      <w:r>
        <w:t>НПВС</w:t>
      </w:r>
    </w:p>
    <w:p>
      <w:r>
        <w:rPr>
          <w:b/>
        </w:rPr>
        <w:t xml:space="preserve">2: </w:t>
      </w:r>
      <w:r>
        <w:t>хондропротекторы</w:t>
      </w:r>
    </w:p>
    <w:p>
      <w:r>
        <w:rPr>
          <w:b/>
        </w:rPr>
        <w:t xml:space="preserve">3: </w:t>
      </w:r>
      <w:r>
        <w:t>миорелаксанты</w:t>
      </w:r>
    </w:p>
    <w:p>
      <w:r>
        <w:rPr>
          <w:b/>
        </w:rPr>
        <w:t xml:space="preserve">4: </w:t>
      </w:r>
      <w:r>
        <w:t>глюкокортикостероиды</w:t>
      </w:r>
    </w:p>
    <w:p>
      <w:r>
        <w:t xml:space="preserve">Правильный ответ: </w:t>
      </w:r>
      <w:r>
        <w:rPr>
          <w:b/>
        </w:rPr>
        <w:t>НПВС</w:t>
      </w:r>
    </w:p>
    <w:p>
      <w:pPr>
        <w:pStyle w:val="Heading2"/>
      </w:pPr>
      <w:r>
        <w:t>ВЕРОЯТНЫМ ОСЛОЖНЕНИЕМ ДЛИТЕЛЬНО ПРОТЕКАЮЩЕЙ СРЕДНЕТЯЖЕЛОЙ БРОНХИАЛЬНОЙ АСТМЫ ЯВЛЯЕТСЯ РАЗВИТИЕ</w:t>
      </w:r>
    </w:p>
    <w:p>
      <w:r>
        <w:rPr>
          <w:b/>
        </w:rPr>
        <w:t xml:space="preserve">1: </w:t>
      </w:r>
      <w:r>
        <w:t>плеврита</w:t>
      </w:r>
    </w:p>
    <w:p>
      <w:r>
        <w:rPr>
          <w:b/>
        </w:rPr>
        <w:t xml:space="preserve">2: </w:t>
      </w:r>
      <w:r>
        <w:t>пневмонита</w:t>
      </w:r>
    </w:p>
    <w:p>
      <w:r>
        <w:rPr>
          <w:b/>
        </w:rPr>
        <w:t xml:space="preserve">3: </w:t>
      </w:r>
      <w:r>
        <w:t>эмфиземы легких</w:t>
      </w:r>
    </w:p>
    <w:p>
      <w:r>
        <w:rPr>
          <w:b/>
        </w:rPr>
        <w:t xml:space="preserve">4: </w:t>
      </w:r>
      <w:r>
        <w:t>легочного кровотечения</w:t>
      </w:r>
    </w:p>
    <w:p>
      <w:r>
        <w:t xml:space="preserve">Правильный ответ: </w:t>
      </w:r>
      <w:r>
        <w:rPr>
          <w:b/>
        </w:rPr>
        <w:t>эмфиземы легких</w:t>
      </w:r>
    </w:p>
    <w:p>
      <w:pPr>
        <w:pStyle w:val="Heading2"/>
      </w:pPr>
      <w:r>
        <w:t>В СЛУЧАЕ ОТСУТСТВИЯ У ПОСТРАДАВШЕГО СОЗНАНИЯ СКОРУЮ МЕДИЦИНСКУЮ ПОМОЩЬ НЕОБХОДИМО ВЫЗВАТЬ</w:t>
      </w:r>
    </w:p>
    <w:p>
      <w:r>
        <w:rPr>
          <w:b/>
        </w:rPr>
        <w:t xml:space="preserve">1: </w:t>
      </w:r>
      <w:r>
        <w:t>после проведения сердечно-легочной реанимации</w:t>
      </w:r>
    </w:p>
    <w:p>
      <w:r>
        <w:rPr>
          <w:b/>
        </w:rPr>
        <w:t xml:space="preserve">2: </w:t>
      </w:r>
      <w:r>
        <w:t>после оказания первой помощи</w:t>
      </w:r>
    </w:p>
    <w:p>
      <w:r>
        <w:rPr>
          <w:b/>
        </w:rPr>
        <w:t xml:space="preserve">3: </w:t>
      </w:r>
      <w:r>
        <w:t>сразу</w:t>
      </w:r>
    </w:p>
    <w:p>
      <w:r>
        <w:rPr>
          <w:b/>
        </w:rPr>
        <w:t xml:space="preserve">4: </w:t>
      </w:r>
      <w:r>
        <w:t>после проверки дыхания</w:t>
      </w:r>
    </w:p>
    <w:p>
      <w:r>
        <w:t xml:space="preserve">Правильный ответ: </w:t>
      </w:r>
      <w:r>
        <w:rPr>
          <w:b/>
        </w:rPr>
        <w:t>после проверки дыхания</w:t>
      </w:r>
    </w:p>
    <w:p>
      <w:pPr>
        <w:pStyle w:val="Heading2"/>
      </w:pPr>
      <w:r>
        <w:t>ДОСТОВЕРНЫМ ПРИЗНАКОМ СЕРДЕЧНОЙ НЕДОСТАТОЧНОСТИ ПРИ ЛЕГОЧНОМ СЕРДЦЕ ЯВЛЯЕТСЯ</w:t>
      </w:r>
    </w:p>
    <w:p>
      <w:r>
        <w:rPr>
          <w:b/>
        </w:rPr>
        <w:t xml:space="preserve">1: </w:t>
      </w:r>
      <w:r>
        <w:t>одышка разной степени выраженности</w:t>
      </w:r>
    </w:p>
    <w:p>
      <w:r>
        <w:rPr>
          <w:b/>
        </w:rPr>
        <w:t xml:space="preserve">2: </w:t>
      </w:r>
      <w:r>
        <w:t>пульсация в эпигастрии</w:t>
      </w:r>
    </w:p>
    <w:p>
      <w:r>
        <w:rPr>
          <w:b/>
        </w:rPr>
        <w:t xml:space="preserve">3: </w:t>
      </w:r>
      <w:r>
        <w:t>набухание шейных вен</w:t>
      </w:r>
    </w:p>
    <w:p>
      <w:r>
        <w:rPr>
          <w:b/>
        </w:rPr>
        <w:t xml:space="preserve">4: </w:t>
      </w:r>
      <w:r>
        <w:t>тахикардия</w:t>
      </w:r>
    </w:p>
    <w:p>
      <w:r>
        <w:t xml:space="preserve">Правильный ответ: </w:t>
      </w:r>
      <w:r>
        <w:rPr>
          <w:b/>
        </w:rPr>
        <w:t>набухание шейных вен</w:t>
      </w:r>
    </w:p>
    <w:p>
      <w:pPr>
        <w:pStyle w:val="Heading2"/>
      </w:pPr>
      <w:r>
        <w:t>ФЛУТИКАЗОН ЯВЛЯЕТСЯ</w:t>
      </w:r>
    </w:p>
    <w:p>
      <w:r>
        <w:rPr>
          <w:b/>
        </w:rPr>
        <w:t xml:space="preserve">1: </w:t>
      </w:r>
      <w:r>
        <w:t>М-холинолитиком</w:t>
      </w:r>
    </w:p>
    <w:p>
      <w:r>
        <w:rPr>
          <w:b/>
        </w:rPr>
        <w:t xml:space="preserve">2: </w:t>
      </w:r>
      <w:r>
        <w:t>неселективным агонистом β2-адренорецепторов короткого действия</w:t>
      </w:r>
    </w:p>
    <w:p>
      <w:r>
        <w:rPr>
          <w:b/>
        </w:rPr>
        <w:t xml:space="preserve">3: </w:t>
      </w:r>
      <w:r>
        <w:t>ингаляционным глюкокортикостероидом</w:t>
      </w:r>
    </w:p>
    <w:p>
      <w:r>
        <w:rPr>
          <w:b/>
        </w:rPr>
        <w:t xml:space="preserve">4: </w:t>
      </w:r>
      <w:r>
        <w:t>селективным агонистом β2-адренорецепторов короткого действия</w:t>
      </w:r>
    </w:p>
    <w:p>
      <w:r>
        <w:t xml:space="preserve">Правильный ответ: </w:t>
      </w:r>
      <w:r>
        <w:rPr>
          <w:b/>
        </w:rPr>
        <w:t>ингаляционным глюкокортикостероидом</w:t>
      </w:r>
    </w:p>
    <w:p>
      <w:pPr>
        <w:pStyle w:val="Heading2"/>
      </w:pPr>
      <w:r>
        <w:t>САЛЬМЕТЕРОЛ ЯВЛЯЕТСЯ</w:t>
      </w:r>
    </w:p>
    <w:p>
      <w:r>
        <w:rPr>
          <w:b/>
        </w:rPr>
        <w:t xml:space="preserve">1: </w:t>
      </w:r>
      <w:r>
        <w:t>селективным агонистом β2-адренорецепторов короткого действия</w:t>
      </w:r>
    </w:p>
    <w:p>
      <w:r>
        <w:rPr>
          <w:b/>
        </w:rPr>
        <w:t xml:space="preserve">2: </w:t>
      </w:r>
      <w:r>
        <w:t>селективным агонистом β2-адренорецепторов длительного действия</w:t>
      </w:r>
    </w:p>
    <w:p>
      <w:r>
        <w:rPr>
          <w:b/>
        </w:rPr>
        <w:t xml:space="preserve">3: </w:t>
      </w:r>
      <w:r>
        <w:t>ингаляционным глюкокортикостероидом</w:t>
      </w:r>
    </w:p>
    <w:p>
      <w:r>
        <w:rPr>
          <w:b/>
        </w:rPr>
        <w:t xml:space="preserve">4: </w:t>
      </w:r>
      <w:r>
        <w:t>неселективным агонистом β2-адренорецепторов короткого действия</w:t>
      </w:r>
    </w:p>
    <w:p>
      <w:r>
        <w:t xml:space="preserve">Правильный ответ: </w:t>
      </w:r>
      <w:r>
        <w:rPr>
          <w:b/>
        </w:rPr>
        <w:t>селективным агонистом β2-адренорецепторов длительного действия</w:t>
      </w:r>
    </w:p>
    <w:p>
      <w:pPr>
        <w:pStyle w:val="Heading2"/>
      </w:pPr>
      <w:r>
        <w:t>ПРИ ПРОГРЕССИРОВАНИИ ТУБЕРКУЛЕЗНОГО ПРОЦЕССА И РАЗВИТИИ ТЯЖЕЛЫХ ФОРМ ПРИ ПРОВЕДЕНИИ ИММУНОДИАГНОСТИКИ НЕРЕДКО ФИКСИРУЕТСЯ</w:t>
      </w:r>
    </w:p>
    <w:p>
      <w:r>
        <w:rPr>
          <w:b/>
        </w:rPr>
        <w:t xml:space="preserve">1: </w:t>
      </w:r>
      <w:r>
        <w:t>положительная анергия</w:t>
      </w:r>
    </w:p>
    <w:p>
      <w:r>
        <w:rPr>
          <w:b/>
        </w:rPr>
        <w:t xml:space="preserve">2: </w:t>
      </w:r>
      <w:r>
        <w:t>парадоксальная туберкулиновая чувствительность</w:t>
      </w:r>
    </w:p>
    <w:p>
      <w:r>
        <w:rPr>
          <w:b/>
        </w:rPr>
        <w:t xml:space="preserve">3: </w:t>
      </w:r>
      <w:r>
        <w:t>ложноположительная гиперергия</w:t>
      </w:r>
    </w:p>
    <w:p>
      <w:r>
        <w:rPr>
          <w:b/>
        </w:rPr>
        <w:t xml:space="preserve">4: </w:t>
      </w:r>
      <w:r>
        <w:t>отсутствие реакции на туберкулин (отрицательная анергия)</w:t>
      </w:r>
    </w:p>
    <w:p>
      <w:r>
        <w:t xml:space="preserve">Правильный ответ: </w:t>
      </w:r>
      <w:r>
        <w:rPr>
          <w:b/>
        </w:rPr>
        <w:t>отсутствие реакции на туберкулин (отрицательная анергия)</w:t>
      </w:r>
    </w:p>
    <w:p>
      <w:pPr>
        <w:pStyle w:val="Heading2"/>
      </w:pPr>
      <w:r>
        <w:t>ДИАГНОЗ ПЕРВИЧНОЙ ЛЕКАРСТВЕННОЙ УСТОЙЧИВОСТИ МИКОБАКТЕРИЙ ТУБЕРКУЛЕЗА УСТАНАВЛИВАЕТСЯ ПРИ ОБНАРУЖЕНИИ</w:t>
      </w:r>
    </w:p>
    <w:p>
      <w:r>
        <w:rPr>
          <w:b/>
        </w:rPr>
        <w:t xml:space="preserve">1: </w:t>
      </w:r>
      <w:r>
        <w:t>устойчивости микобактерий, выделенных от пациента, никогда не принимавшего противотуберкулезных препаратов</w:t>
      </w:r>
    </w:p>
    <w:p>
      <w:r>
        <w:rPr>
          <w:b/>
        </w:rPr>
        <w:t xml:space="preserve">2: </w:t>
      </w:r>
      <w:r>
        <w:t>устойчивости микобактерий, выделенных от пациента,  принимавшего противотуберкулезные препараты не более 4 недель</w:t>
      </w:r>
    </w:p>
    <w:p>
      <w:r>
        <w:rPr>
          <w:b/>
        </w:rPr>
        <w:t xml:space="preserve">3: </w:t>
      </w:r>
      <w:r>
        <w:t>первичного инфицирования резистентными штаммами микобактерии туберкулеза</w:t>
      </w:r>
    </w:p>
    <w:p>
      <w:r>
        <w:rPr>
          <w:b/>
        </w:rPr>
        <w:t xml:space="preserve">4: </w:t>
      </w:r>
      <w:r>
        <w:t>рецидива туберкулеза легких, у больных, не выделяющих микобактерии туберкулеза</w:t>
      </w:r>
    </w:p>
    <w:p>
      <w:r>
        <w:t xml:space="preserve">Правильный ответ: </w:t>
      </w:r>
      <w:r>
        <w:rPr>
          <w:b/>
        </w:rPr>
        <w:t>устойчивости микобактерий, выделенных от пациента, никогда не принимавшего противотуберкулезных препаратов</w:t>
      </w:r>
    </w:p>
    <w:p>
      <w:pPr>
        <w:pStyle w:val="Heading2"/>
      </w:pPr>
      <w:r>
        <w:t>ИСПОЛЬЗОВАНИЕ БЕТА-АДРЕНОБЛОКАТОРОВ ДЛЯ ПРОФИЛАКТИКИ КРОВОТЕЧЕНИЙ У БОЛЬНЫХ ЦИРРОЗОМ ПЕЧЕНИ СЛЕДУЕТ ПРОВОДИТЬ ПРИ РАСШИРЕНИИ ВЕН ПИЩЕВОДА, НАЧИНАЯ С ______ СТАДИИ</w:t>
      </w:r>
    </w:p>
    <w:p>
      <w:r>
        <w:rPr>
          <w:b/>
        </w:rPr>
        <w:t xml:space="preserve">1: </w:t>
      </w:r>
      <w:r>
        <w:t>1</w:t>
      </w:r>
    </w:p>
    <w:p>
      <w:r>
        <w:rPr>
          <w:b/>
        </w:rPr>
        <w:t xml:space="preserve">2: </w:t>
      </w:r>
      <w:r>
        <w:t>2</w:t>
      </w:r>
    </w:p>
    <w:p>
      <w:r>
        <w:rPr>
          <w:b/>
        </w:rPr>
        <w:t xml:space="preserve">3: </w:t>
      </w:r>
      <w:r>
        <w:t>любой</w:t>
      </w:r>
    </w:p>
    <w:p>
      <w:r>
        <w:rPr>
          <w:b/>
        </w:rPr>
        <w:t xml:space="preserve">4: </w:t>
      </w:r>
      <w:r>
        <w:t>3</w:t>
      </w:r>
    </w:p>
    <w:p>
      <w:r>
        <w:t xml:space="preserve">Правильный ответ: </w:t>
      </w:r>
      <w:r>
        <w:rPr>
          <w:b/>
        </w:rPr>
        <w:t>2</w:t>
      </w:r>
    </w:p>
    <w:p>
      <w:pPr>
        <w:pStyle w:val="Heading2"/>
      </w:pPr>
      <w:r>
        <w:t>ПОСТРАДАВШЕМУ С ПРЕДПОЛОЖИТЕЛЬНЫМ ПЕРЕЛОМОМ КОСТЕЙ ГОЛЕНИ В СЛУЧАЕ, ЕСЛИ ТРАВМА ПОЛУЧЕНА В НАСЕЛЕННОМ ПУНКТЕ, ДЛЯ ОКАЗАНИЯ ПЕРВОЙ ПОМОЩИ СЛЕДУЕТ</w:t>
      </w:r>
    </w:p>
    <w:p>
      <w:r>
        <w:rPr>
          <w:b/>
        </w:rPr>
        <w:t xml:space="preserve">1: </w:t>
      </w:r>
      <w:r>
        <w:t>помочь принять удобное положение, вызвать скорую медицинскую помощь</w:t>
      </w:r>
    </w:p>
    <w:p>
      <w:r>
        <w:rPr>
          <w:b/>
        </w:rPr>
        <w:t xml:space="preserve">2: </w:t>
      </w:r>
      <w:r>
        <w:t>зафиксировать голень транспортными шинами</w:t>
      </w:r>
    </w:p>
    <w:p>
      <w:r>
        <w:rPr>
          <w:b/>
        </w:rPr>
        <w:t xml:space="preserve">3: </w:t>
      </w:r>
      <w:r>
        <w:t>доставить пострадавшего в травмпункт</w:t>
      </w:r>
    </w:p>
    <w:p>
      <w:r>
        <w:rPr>
          <w:b/>
        </w:rPr>
        <w:t xml:space="preserve">4: </w:t>
      </w:r>
      <w:r>
        <w:t>зафиксировать голень подручными средствами, дать пострадавшему обезболивающее средство (при отсутствии аллергии)</w:t>
      </w:r>
    </w:p>
    <w:p>
      <w:r>
        <w:t xml:space="preserve">Правильный ответ: </w:t>
      </w:r>
      <w:r>
        <w:rPr>
          <w:b/>
        </w:rPr>
        <w:t>помочь принять удобное положение, вызвать скорую медицинскую помощь</w:t>
      </w:r>
    </w:p>
    <w:p>
      <w:pPr>
        <w:pStyle w:val="Heading2"/>
      </w:pPr>
      <w:r>
        <w:t>МУЖЧИНЕ С ХОБЛ И ЖАЛОБАМИ НА ЗАТРУДНЕННОЕ МОЧЕИСПУСКАНИЕ НЕЛЬЗЯ НАЗНАЧАТЬ</w:t>
      </w:r>
    </w:p>
    <w:p>
      <w:r>
        <w:rPr>
          <w:b/>
        </w:rPr>
        <w:t xml:space="preserve">1: </w:t>
      </w:r>
      <w:r>
        <w:t>теофиллин</w:t>
      </w:r>
    </w:p>
    <w:p>
      <w:r>
        <w:rPr>
          <w:b/>
        </w:rPr>
        <w:t xml:space="preserve">2: </w:t>
      </w:r>
      <w:r>
        <w:t>фенотерол</w:t>
      </w:r>
    </w:p>
    <w:p>
      <w:r>
        <w:rPr>
          <w:b/>
        </w:rPr>
        <w:t xml:space="preserve">3: </w:t>
      </w:r>
      <w:r>
        <w:t>атровент</w:t>
      </w:r>
    </w:p>
    <w:p>
      <w:r>
        <w:rPr>
          <w:b/>
        </w:rPr>
        <w:t xml:space="preserve">4: </w:t>
      </w:r>
      <w:r>
        <w:t>сальбутамол</w:t>
      </w:r>
    </w:p>
    <w:p>
      <w:r>
        <w:t xml:space="preserve">Правильный ответ: </w:t>
      </w:r>
      <w:r>
        <w:rPr>
          <w:b/>
        </w:rPr>
        <w:t>атровент</w:t>
      </w:r>
    </w:p>
    <w:p>
      <w:pPr>
        <w:pStyle w:val="Heading2"/>
      </w:pPr>
      <w:r>
        <w:t>АУТОИММУННЫЙ МЕХАНИЗМ ВОСПАЛЕНИЯ ХАРАКТЕРЕН ДЛЯ</w:t>
      </w:r>
    </w:p>
    <w:p>
      <w:r>
        <w:rPr>
          <w:b/>
        </w:rPr>
        <w:t xml:space="preserve">1: </w:t>
      </w:r>
      <w:r>
        <w:t>ревматоидного артрита</w:t>
      </w:r>
    </w:p>
    <w:p>
      <w:r>
        <w:rPr>
          <w:b/>
        </w:rPr>
        <w:t xml:space="preserve">2: </w:t>
      </w:r>
      <w:r>
        <w:t>подагры</w:t>
      </w:r>
    </w:p>
    <w:p>
      <w:r>
        <w:rPr>
          <w:b/>
        </w:rPr>
        <w:t xml:space="preserve">3: </w:t>
      </w:r>
      <w:r>
        <w:t>остеоартроза</w:t>
      </w:r>
    </w:p>
    <w:p>
      <w:r>
        <w:rPr>
          <w:b/>
        </w:rPr>
        <w:t xml:space="preserve">4: </w:t>
      </w:r>
      <w:r>
        <w:t>остеохондроза</w:t>
      </w:r>
    </w:p>
    <w:p>
      <w:r>
        <w:t xml:space="preserve">Правильный ответ: </w:t>
      </w:r>
      <w:r>
        <w:rPr>
          <w:b/>
        </w:rPr>
        <w:t>ревматоидного артрита</w:t>
      </w:r>
    </w:p>
    <w:p>
      <w:pPr>
        <w:pStyle w:val="Heading2"/>
      </w:pPr>
      <w:r>
        <w:t>ПЕРВИЧНЫЙ МАНИФЕСТНЫЙ ГИПОТИРЕОЗ ХАРАКТЕРИЗУЕТСЯ ___ ТТГ И ___ Т4 СВОБОДНОГО</w:t>
      </w:r>
    </w:p>
    <w:p>
      <w:r>
        <w:rPr>
          <w:b/>
        </w:rPr>
        <w:t xml:space="preserve">1: </w:t>
      </w:r>
      <w:r>
        <w:t>снижением; снижением</w:t>
      </w:r>
    </w:p>
    <w:p>
      <w:r>
        <w:rPr>
          <w:b/>
        </w:rPr>
        <w:t xml:space="preserve">2: </w:t>
      </w:r>
      <w:r>
        <w:t>повышением; нормальным уровнем</w:t>
      </w:r>
    </w:p>
    <w:p>
      <w:r>
        <w:rPr>
          <w:b/>
        </w:rPr>
        <w:t xml:space="preserve">3: </w:t>
      </w:r>
      <w:r>
        <w:t>повышением; снижением</w:t>
      </w:r>
    </w:p>
    <w:p>
      <w:r>
        <w:rPr>
          <w:b/>
        </w:rPr>
        <w:t xml:space="preserve">4: </w:t>
      </w:r>
      <w:r>
        <w:t>повышением; повышением</w:t>
      </w:r>
    </w:p>
    <w:p>
      <w:r>
        <w:t xml:space="preserve">Правильный ответ: </w:t>
      </w:r>
      <w:r>
        <w:rPr>
          <w:b/>
        </w:rPr>
        <w:t>повышением; снижением</w:t>
      </w:r>
    </w:p>
    <w:p>
      <w:pPr>
        <w:pStyle w:val="Heading2"/>
      </w:pPr>
      <w:r>
        <w:t>ПРОТОКОЛОМ ИНДУКЦИИ РЕМИССИИ ОСТРОГО МИЕЛОИДНОГО ЛЕЙКОЗА ЯВЛЯЕТСЯ</w:t>
      </w:r>
    </w:p>
    <w:p>
      <w:r>
        <w:rPr>
          <w:b/>
        </w:rPr>
        <w:t xml:space="preserve">1: </w:t>
      </w:r>
      <w:r>
        <w:t>VMP</w:t>
      </w:r>
    </w:p>
    <w:p>
      <w:r>
        <w:rPr>
          <w:b/>
        </w:rPr>
        <w:t xml:space="preserve">2: </w:t>
      </w:r>
      <w:r>
        <w:t>R-CHOP</w:t>
      </w:r>
    </w:p>
    <w:p>
      <w:r>
        <w:rPr>
          <w:b/>
        </w:rPr>
        <w:t xml:space="preserve">3: </w:t>
      </w:r>
      <w:r>
        <w:t>7+3</w:t>
      </w:r>
    </w:p>
    <w:p>
      <w:r>
        <w:rPr>
          <w:b/>
        </w:rPr>
        <w:t xml:space="preserve">4: </w:t>
      </w:r>
      <w:r>
        <w:t>PAD</w:t>
      </w:r>
    </w:p>
    <w:p>
      <w:r>
        <w:t xml:space="preserve">Правильный ответ: </w:t>
      </w:r>
      <w:r>
        <w:rPr>
          <w:b/>
        </w:rPr>
        <w:t>7+3</w:t>
      </w:r>
    </w:p>
    <w:p>
      <w:pPr>
        <w:pStyle w:val="Heading2"/>
      </w:pPr>
      <w:r>
        <w:t>У ПАЦИЕНТА С ДЕЗОРИЕНТАЦИЕЙ, АМНЕЗИЕЙ, НЕАДЕКВАТНЫМ ПОВЕДЕНИЕМ, СПАСТИЧНОСТЬЮ СТАДИЯ ПЕЧЕНОЧНОЙ ЭНЦЕФАЛОПАТИИ</w:t>
      </w:r>
    </w:p>
    <w:p>
      <w:r>
        <w:rPr>
          <w:b/>
        </w:rPr>
        <w:t xml:space="preserve">1: </w:t>
      </w:r>
      <w:r>
        <w:t>средняя</w:t>
      </w:r>
    </w:p>
    <w:p>
      <w:r>
        <w:rPr>
          <w:b/>
        </w:rPr>
        <w:t xml:space="preserve">2: </w:t>
      </w:r>
      <w:r>
        <w:t>латентная</w:t>
      </w:r>
    </w:p>
    <w:p>
      <w:r>
        <w:rPr>
          <w:b/>
        </w:rPr>
        <w:t xml:space="preserve">3: </w:t>
      </w:r>
      <w:r>
        <w:t>легкая</w:t>
      </w:r>
    </w:p>
    <w:p>
      <w:r>
        <w:rPr>
          <w:b/>
        </w:rPr>
        <w:t xml:space="preserve">4: </w:t>
      </w:r>
      <w:r>
        <w:t>тяжелая</w:t>
      </w:r>
    </w:p>
    <w:p>
      <w:r>
        <w:t xml:space="preserve">Правильный ответ: </w:t>
      </w:r>
      <w:r>
        <w:rPr>
          <w:b/>
        </w:rPr>
        <w:t>тяжелая</w:t>
      </w:r>
    </w:p>
    <w:p>
      <w:pPr>
        <w:pStyle w:val="Heading2"/>
      </w:pPr>
      <w:r>
        <w:t>ДЛЯ ГИПЕРКОРТИЦИЗМА ХАРАКТЕРНО ОТЛОЖЕНИЕ ЖИРА НА</w:t>
      </w:r>
    </w:p>
    <w:p>
      <w:r>
        <w:rPr>
          <w:b/>
        </w:rPr>
        <w:t xml:space="preserve">1: </w:t>
      </w:r>
      <w:r>
        <w:t>бедрах и ягодицах</w:t>
      </w:r>
    </w:p>
    <w:p>
      <w:r>
        <w:rPr>
          <w:b/>
        </w:rPr>
        <w:t xml:space="preserve">2: </w:t>
      </w:r>
      <w:r>
        <w:t>лице «матронизм»</w:t>
      </w:r>
    </w:p>
    <w:p>
      <w:r>
        <w:rPr>
          <w:b/>
        </w:rPr>
        <w:t xml:space="preserve">3: </w:t>
      </w:r>
      <w:r>
        <w:t>животе и лице</w:t>
      </w:r>
    </w:p>
    <w:p>
      <w:r>
        <w:rPr>
          <w:b/>
        </w:rPr>
        <w:t xml:space="preserve">4: </w:t>
      </w:r>
      <w:r>
        <w:t>животе и худых конечностях</w:t>
      </w:r>
    </w:p>
    <w:p>
      <w:r>
        <w:t xml:space="preserve">Правильный ответ: </w:t>
      </w:r>
      <w:r>
        <w:rPr>
          <w:b/>
        </w:rPr>
        <w:t>лице «матронизм»</w:t>
      </w:r>
    </w:p>
    <w:p>
      <w:pPr>
        <w:pStyle w:val="Heading2"/>
      </w:pPr>
      <w:r>
        <w:t>ПРИ ПНЕВМОНИЯХ, ВЫЗВАННЫХ ПНЕВМОКОККОМ, МИКОПЛАЗМОЙ И ЛЕГИОНЕЛЛОЙ, ОДИНАКОВО ЭФФЕКТИВНО ДЕЙСТВУЕТ</w:t>
      </w:r>
    </w:p>
    <w:p>
      <w:r>
        <w:rPr>
          <w:b/>
        </w:rPr>
        <w:t xml:space="preserve">1: </w:t>
      </w:r>
      <w:r>
        <w:t>ципрофлоксацин</w:t>
      </w:r>
    </w:p>
    <w:p>
      <w:r>
        <w:rPr>
          <w:b/>
        </w:rPr>
        <w:t xml:space="preserve">2: </w:t>
      </w:r>
      <w:r>
        <w:t>цефтриаксон</w:t>
      </w:r>
    </w:p>
    <w:p>
      <w:r>
        <w:rPr>
          <w:b/>
        </w:rPr>
        <w:t xml:space="preserve">3: </w:t>
      </w:r>
      <w:r>
        <w:t>левофлоксацин</w:t>
      </w:r>
    </w:p>
    <w:p>
      <w:r>
        <w:rPr>
          <w:b/>
        </w:rPr>
        <w:t xml:space="preserve">4: </w:t>
      </w:r>
      <w:r>
        <w:t>амоксициллин</w:t>
      </w:r>
    </w:p>
    <w:p>
      <w:r>
        <w:t xml:space="preserve">Правильный ответ: </w:t>
      </w:r>
      <w:r>
        <w:rPr>
          <w:b/>
        </w:rPr>
        <w:t>левофлоксацин</w:t>
      </w:r>
    </w:p>
    <w:p>
      <w:pPr>
        <w:pStyle w:val="Heading2"/>
      </w:pPr>
      <w:r>
        <w:t>БЮДЖЕТНЫМ УЧРЕЖДЕНИЯМ ЗДРАВООХРАНЕНИЯ ЗАПРЕЩЕНО</w:t>
      </w:r>
    </w:p>
    <w:p>
      <w:r>
        <w:rPr>
          <w:b/>
        </w:rPr>
        <w:t xml:space="preserve">1: </w:t>
      </w:r>
      <w:r>
        <w:t>заниматься деятельностью, приносящей доход</w:t>
      </w:r>
    </w:p>
    <w:p>
      <w:r>
        <w:rPr>
          <w:b/>
        </w:rPr>
        <w:t xml:space="preserve">2: </w:t>
      </w:r>
      <w:r>
        <w:t>распоряжаться имуществом, приобретенным от оказания платных медицинских услуг</w:t>
      </w:r>
    </w:p>
    <w:p>
      <w:r>
        <w:rPr>
          <w:b/>
        </w:rPr>
        <w:t xml:space="preserve">3: </w:t>
      </w:r>
      <w:r>
        <w:t>совершать сделки с ценными бумагами</w:t>
      </w:r>
    </w:p>
    <w:p>
      <w:r>
        <w:rPr>
          <w:b/>
        </w:rPr>
        <w:t xml:space="preserve">4: </w:t>
      </w:r>
      <w:r>
        <w:t>сдавать в аренду имущество</w:t>
      </w:r>
    </w:p>
    <w:p>
      <w:r>
        <w:t xml:space="preserve">Правильный ответ: </w:t>
      </w:r>
      <w:r>
        <w:rPr>
          <w:b/>
        </w:rPr>
        <w:t>совершать сделки с ценными бумагами</w:t>
      </w:r>
    </w:p>
    <w:p>
      <w:pPr>
        <w:pStyle w:val="Heading2"/>
      </w:pPr>
      <w:r>
        <w:t>ПРИ СИНДРОМЕ КОННА ПОВЫШЕНИЕ АРТЕРИАЛЬНОГО ДАВЛЕНИЯ ОБУСЛОВЛЕНО УВЕЛИЧЕННОЙ ВЫРАБОТКОЙ</w:t>
      </w:r>
    </w:p>
    <w:p>
      <w:r>
        <w:rPr>
          <w:b/>
        </w:rPr>
        <w:t xml:space="preserve">1: </w:t>
      </w:r>
      <w:r>
        <w:t>адреналина</w:t>
      </w:r>
    </w:p>
    <w:p>
      <w:r>
        <w:rPr>
          <w:b/>
        </w:rPr>
        <w:t xml:space="preserve">2: </w:t>
      </w:r>
      <w:r>
        <w:t>АКТГ</w:t>
      </w:r>
    </w:p>
    <w:p>
      <w:r>
        <w:rPr>
          <w:b/>
        </w:rPr>
        <w:t xml:space="preserve">3: </w:t>
      </w:r>
      <w:r>
        <w:t>альдостерона</w:t>
      </w:r>
    </w:p>
    <w:p>
      <w:r>
        <w:rPr>
          <w:b/>
        </w:rPr>
        <w:t xml:space="preserve">4: </w:t>
      </w:r>
      <w:r>
        <w:t>кортизола</w:t>
      </w:r>
    </w:p>
    <w:p>
      <w:r>
        <w:t xml:space="preserve">Правильный ответ: </w:t>
      </w:r>
      <w:r>
        <w:rPr>
          <w:b/>
        </w:rPr>
        <w:t>альдостерона</w:t>
      </w:r>
    </w:p>
    <w:p>
      <w:pPr>
        <w:pStyle w:val="Heading2"/>
      </w:pPr>
      <w:r>
        <w:t>ДЛЯ ЛЕЧЕНИЯ МИОФАСЦИАЛЬНЫХ БОЛЕЙ ПРИМЕНЯЕТСЯ</w:t>
      </w:r>
    </w:p>
    <w:p>
      <w:r>
        <w:rPr>
          <w:b/>
        </w:rPr>
        <w:t xml:space="preserve">1: </w:t>
      </w:r>
      <w:r>
        <w:t>назначение антиоксидантов</w:t>
      </w:r>
    </w:p>
    <w:p>
      <w:r>
        <w:rPr>
          <w:b/>
        </w:rPr>
        <w:t xml:space="preserve">2: </w:t>
      </w:r>
      <w:r>
        <w:t>введение анестетиков в триггерные точки</w:t>
      </w:r>
    </w:p>
    <w:p>
      <w:r>
        <w:rPr>
          <w:b/>
        </w:rPr>
        <w:t xml:space="preserve">3: </w:t>
      </w:r>
      <w:r>
        <w:t>назначение ноотропных средств</w:t>
      </w:r>
    </w:p>
    <w:p>
      <w:r>
        <w:rPr>
          <w:b/>
        </w:rPr>
        <w:t xml:space="preserve">4: </w:t>
      </w:r>
      <w:r>
        <w:t>вытяжение позвоночника</w:t>
      </w:r>
    </w:p>
    <w:p>
      <w:r>
        <w:t xml:space="preserve">Правильный ответ: </w:t>
      </w:r>
      <w:r>
        <w:rPr>
          <w:b/>
        </w:rPr>
        <w:t>введение анестетиков в триггерные точки</w:t>
      </w:r>
    </w:p>
    <w:p>
      <w:pPr>
        <w:pStyle w:val="Heading2"/>
      </w:pPr>
      <w:r>
        <w:t>ПРИМЕНЕНИЕ ПРЕПАРАТОВ ЖЕЛЕЗА В СЛУЧАЕ РАЗВИТИЯ АНЕМИИ МОЖЕТ БЫТЬ ПАТОГЕНЕТИЧЕСКИ ОПРАВДАНО ПРИ</w:t>
      </w:r>
    </w:p>
    <w:p>
      <w:r>
        <w:rPr>
          <w:b/>
        </w:rPr>
        <w:t xml:space="preserve">1: </w:t>
      </w:r>
      <w:r>
        <w:t>гипернефроме без отдаленных метастазов</w:t>
      </w:r>
    </w:p>
    <w:p>
      <w:r>
        <w:rPr>
          <w:b/>
        </w:rPr>
        <w:t xml:space="preserve">2: </w:t>
      </w:r>
      <w:r>
        <w:t>хроническом гломерулонефрите с периодической макрогематурией</w:t>
      </w:r>
    </w:p>
    <w:p>
      <w:r>
        <w:rPr>
          <w:b/>
        </w:rPr>
        <w:t xml:space="preserve">3: </w:t>
      </w:r>
      <w:r>
        <w:t>поликистозе почек с начальными признаками почечной недостаточности</w:t>
      </w:r>
    </w:p>
    <w:p>
      <w:r>
        <w:rPr>
          <w:b/>
        </w:rPr>
        <w:t xml:space="preserve">4: </w:t>
      </w:r>
      <w:r>
        <w:t>волчаночном нефрите с наличием тромбоцитопении, суставного синдрома, плеврального выпота</w:t>
      </w:r>
    </w:p>
    <w:p>
      <w:r>
        <w:t xml:space="preserve">Правильный ответ: </w:t>
      </w:r>
      <w:r>
        <w:rPr>
          <w:b/>
        </w:rPr>
        <w:t>хроническом гломерулонефрите с периодической макрогематурией</w:t>
      </w:r>
    </w:p>
    <w:p>
      <w:pPr>
        <w:pStyle w:val="Heading2"/>
      </w:pPr>
      <w:r>
        <w:t>НАИБОЛЕЕ ВЕРОЯТНЫМ ВОЗБУДИТЕЛЕМ ПРИ ВСПЫШКЕ ОЧАГОВОЙ ПНЕВМОНИИ В КОЛЛЕКТИВЕ ЯВЛЯЕТСЯ</w:t>
      </w:r>
    </w:p>
    <w:p>
      <w:r>
        <w:rPr>
          <w:b/>
        </w:rPr>
        <w:t xml:space="preserve">1: </w:t>
      </w:r>
      <w:r>
        <w:t>микоплазма</w:t>
      </w:r>
    </w:p>
    <w:p>
      <w:r>
        <w:rPr>
          <w:b/>
        </w:rPr>
        <w:t xml:space="preserve">2: </w:t>
      </w:r>
      <w:r>
        <w:t>кишечная палочка</w:t>
      </w:r>
    </w:p>
    <w:p>
      <w:r>
        <w:rPr>
          <w:b/>
        </w:rPr>
        <w:t xml:space="preserve">3: </w:t>
      </w:r>
      <w:r>
        <w:t>пневмококк</w:t>
      </w:r>
    </w:p>
    <w:p>
      <w:r>
        <w:rPr>
          <w:b/>
        </w:rPr>
        <w:t xml:space="preserve">4: </w:t>
      </w:r>
      <w:r>
        <w:t>протей</w:t>
      </w:r>
    </w:p>
    <w:p>
      <w:r>
        <w:t xml:space="preserve">Правильный ответ: </w:t>
      </w:r>
      <w:r>
        <w:rPr>
          <w:b/>
        </w:rPr>
        <w:t>микоплазма</w:t>
      </w:r>
    </w:p>
    <w:p>
      <w:pPr>
        <w:pStyle w:val="Heading2"/>
      </w:pPr>
      <w:r>
        <w:t>КРИТЕРИЕМ ДЛЯ УСТАНОВЛЕНИЯ ВТОРОЙ ГРУППЫ ИНВАЛИДНОСТИ ЯВЛЯЕТСЯ НАРУШЕНИЕ ЗДОРОВЬЯ ЧЕЛОВЕКА С ____________ СТЕПЕНЬЮ ВЫРАЖЕННОСТИ СТОЙКИХ НАРУШЕНИЙ ФУНКЦИЙ ОРГАНИЗМА, ОБУСЛОВЛЕННОЕ ЗАБОЛЕВАНИЯМИ, ПОСЛЕДСТВИЯМИ ТРАВМ ИЛИ ДЕФЕКТАМИ</w:t>
      </w:r>
    </w:p>
    <w:p>
      <w:r>
        <w:rPr>
          <w:b/>
        </w:rPr>
        <w:t xml:space="preserve">1: </w:t>
      </w:r>
      <w:r>
        <w:t>III (в диапазоне от 70 до 80 %)</w:t>
      </w:r>
    </w:p>
    <w:p>
      <w:r>
        <w:rPr>
          <w:b/>
        </w:rPr>
        <w:t xml:space="preserve">2: </w:t>
      </w:r>
      <w:r>
        <w:t>III (в диапазоне от 40 до 60 %)</w:t>
      </w:r>
    </w:p>
    <w:p>
      <w:r>
        <w:rPr>
          <w:b/>
        </w:rPr>
        <w:t xml:space="preserve">3: </w:t>
      </w:r>
      <w:r>
        <w:t>II (в диапазоне от 40 до 60 %)</w:t>
      </w:r>
    </w:p>
    <w:p>
      <w:r>
        <w:rPr>
          <w:b/>
        </w:rPr>
        <w:t xml:space="preserve">4: </w:t>
      </w:r>
      <w:r>
        <w:t>II (в диапазоне от 70 до 80 %)</w:t>
      </w:r>
    </w:p>
    <w:p>
      <w:r>
        <w:t xml:space="preserve">Правильный ответ: </w:t>
      </w:r>
      <w:r>
        <w:rPr>
          <w:b/>
        </w:rPr>
        <w:t>III (в диапазоне от 70 до 80 %)</w:t>
      </w:r>
    </w:p>
    <w:p>
      <w:pPr>
        <w:pStyle w:val="Heading2"/>
      </w:pPr>
      <w:r>
        <w:t>МЕТОДОМ ОБЩЕДОСТУПНОЙ И СРОЧНОЙ ЛАБОРАТОРНОЙ ДИАГНОСТИКИ МИКОБАКТЕРИЙ ТУБЕРКУЛЕЗА В ЛЕЧЕБНО-ПРОФИЛАКТИЧЕСКИХ УЧРЕЖДЕНИЯХ ЯВЛЯЕТСЯ</w:t>
      </w:r>
    </w:p>
    <w:p>
      <w:r>
        <w:rPr>
          <w:b/>
        </w:rPr>
        <w:t xml:space="preserve">1: </w:t>
      </w:r>
      <w:r>
        <w:t>люминесцентная бактериоскопия</w:t>
      </w:r>
    </w:p>
    <w:p>
      <w:r>
        <w:rPr>
          <w:b/>
        </w:rPr>
        <w:t xml:space="preserve">2: </w:t>
      </w:r>
      <w:r>
        <w:t>простая микроскопия методом флотации</w:t>
      </w:r>
    </w:p>
    <w:p>
      <w:r>
        <w:rPr>
          <w:b/>
        </w:rPr>
        <w:t xml:space="preserve">3: </w:t>
      </w:r>
      <w:r>
        <w:t>бактериологическое исследование</w:t>
      </w:r>
    </w:p>
    <w:p>
      <w:r>
        <w:rPr>
          <w:b/>
        </w:rPr>
        <w:t xml:space="preserve">4: </w:t>
      </w:r>
      <w:r>
        <w:t>прямая бактериоскопия мазка мокроты</w:t>
      </w:r>
    </w:p>
    <w:p>
      <w:r>
        <w:t xml:space="preserve">Правильный ответ: </w:t>
      </w:r>
      <w:r>
        <w:rPr>
          <w:b/>
        </w:rPr>
        <w:t>прямая бактериоскопия мазка мокроты</w:t>
      </w:r>
    </w:p>
    <w:p>
      <w:pPr>
        <w:pStyle w:val="Heading2"/>
      </w:pPr>
      <w:r>
        <w:t>ПОКАЗАНИЕМ ДЛЯ ПРОВЕДЕНИЯ ТОНКОИГОЛЬНОЙ ПУНКЦИОННОЙ АСПИРАЦИОННОЙ БИОПСИИ ЩИТОВИДНОЙ ЖЕЛЕЗЫ ЯВЛЯЕТСЯ</w:t>
      </w:r>
    </w:p>
    <w:p>
      <w:r>
        <w:rPr>
          <w:b/>
        </w:rPr>
        <w:t xml:space="preserve">1: </w:t>
      </w:r>
      <w:r>
        <w:t>подтверждение диагноза аутоиммунного тиреоидита</w:t>
      </w:r>
    </w:p>
    <w:p>
      <w:r>
        <w:rPr>
          <w:b/>
        </w:rPr>
        <w:t xml:space="preserve">2: </w:t>
      </w:r>
      <w:r>
        <w:t>диффузное увеличение щитовидной железы</w:t>
      </w:r>
    </w:p>
    <w:p>
      <w:r>
        <w:rPr>
          <w:b/>
        </w:rPr>
        <w:t xml:space="preserve">3: </w:t>
      </w:r>
      <w:r>
        <w:t>наличие «горячего узла» по результатам сцинтиграфии щитовидной железы</w:t>
      </w:r>
    </w:p>
    <w:p>
      <w:r>
        <w:rPr>
          <w:b/>
        </w:rPr>
        <w:t xml:space="preserve">4: </w:t>
      </w:r>
      <w:r>
        <w:t>узловое образование в ткани щитовидной железы более 1 см</w:t>
      </w:r>
    </w:p>
    <w:p>
      <w:r>
        <w:t xml:space="preserve">Правильный ответ: </w:t>
      </w:r>
      <w:r>
        <w:rPr>
          <w:b/>
        </w:rPr>
        <w:t>узловое образование в ткани щитовидной железы более 1 см</w:t>
      </w:r>
    </w:p>
    <w:p>
      <w:pPr>
        <w:pStyle w:val="Heading2"/>
      </w:pPr>
      <w:r>
        <w:t>ДЛЯ ЖЕЛЕЗОДЕФИЦИТНОЙ АНЕМИИ ЯВЛЯЕТСЯ ХАРАКТЕРНЫМ</w:t>
      </w:r>
    </w:p>
    <w:p>
      <w:r>
        <w:rPr>
          <w:b/>
        </w:rPr>
        <w:t xml:space="preserve">1: </w:t>
      </w:r>
      <w:r>
        <w:t>постепенное развитие</w:t>
      </w:r>
    </w:p>
    <w:p>
      <w:r>
        <w:rPr>
          <w:b/>
        </w:rPr>
        <w:t xml:space="preserve">2: </w:t>
      </w:r>
      <w:r>
        <w:t>выявление наследственности</w:t>
      </w:r>
    </w:p>
    <w:p>
      <w:r>
        <w:rPr>
          <w:b/>
        </w:rPr>
        <w:t xml:space="preserve">3: </w:t>
      </w:r>
      <w:r>
        <w:t>острое начало</w:t>
      </w:r>
    </w:p>
    <w:p>
      <w:r>
        <w:rPr>
          <w:b/>
        </w:rPr>
        <w:t xml:space="preserve">4: </w:t>
      </w:r>
      <w:r>
        <w:t>кризовое течение</w:t>
      </w:r>
    </w:p>
    <w:p>
      <w:r>
        <w:t xml:space="preserve">Правильный ответ: </w:t>
      </w:r>
      <w:r>
        <w:rPr>
          <w:b/>
        </w:rPr>
        <w:t>постепенное развитие</w:t>
      </w:r>
    </w:p>
    <w:p>
      <w:pPr>
        <w:pStyle w:val="Heading2"/>
      </w:pPr>
      <w:r>
        <w:t>К БЕТА2-АГОНИСТАМ КОРОТКОГО ДЕЙСТВИЯ ОТНОСИТСЯ</w:t>
      </w:r>
    </w:p>
    <w:p>
      <w:r>
        <w:rPr>
          <w:b/>
        </w:rPr>
        <w:t xml:space="preserve">1: </w:t>
      </w:r>
      <w:r>
        <w:t>олодатерол</w:t>
      </w:r>
    </w:p>
    <w:p>
      <w:r>
        <w:rPr>
          <w:b/>
        </w:rPr>
        <w:t xml:space="preserve">2: </w:t>
      </w:r>
      <w:r>
        <w:t>формотерол</w:t>
      </w:r>
    </w:p>
    <w:p>
      <w:r>
        <w:rPr>
          <w:b/>
        </w:rPr>
        <w:t xml:space="preserve">3: </w:t>
      </w:r>
      <w:r>
        <w:t>индакатерол</w:t>
      </w:r>
    </w:p>
    <w:p>
      <w:r>
        <w:rPr>
          <w:b/>
        </w:rPr>
        <w:t xml:space="preserve">4: </w:t>
      </w:r>
      <w:r>
        <w:t>сальбутамол</w:t>
      </w:r>
    </w:p>
    <w:p>
      <w:r>
        <w:t xml:space="preserve">Правильный ответ: </w:t>
      </w:r>
      <w:r>
        <w:rPr>
          <w:b/>
        </w:rPr>
        <w:t>сальбутамол</w:t>
      </w:r>
    </w:p>
    <w:p>
      <w:pPr>
        <w:pStyle w:val="Heading2"/>
      </w:pPr>
      <w:r>
        <w:t>ПРЕПАРАТАМИ ВЫБОРА ДЛЯ ЛЕЧЕНИЯ АГ У ПАЦИЕНТОВ С ПОДАГРОЙ ЯВЛЯЮТСЯ</w:t>
      </w:r>
    </w:p>
    <w:p>
      <w:r>
        <w:rPr>
          <w:b/>
        </w:rPr>
        <w:t xml:space="preserve">1: </w:t>
      </w:r>
      <w:r>
        <w:t>сартаны</w:t>
      </w:r>
    </w:p>
    <w:p>
      <w:r>
        <w:rPr>
          <w:b/>
        </w:rPr>
        <w:t xml:space="preserve">2: </w:t>
      </w:r>
      <w:r>
        <w:t>бета-адреноблокаторы</w:t>
      </w:r>
    </w:p>
    <w:p>
      <w:r>
        <w:rPr>
          <w:b/>
        </w:rPr>
        <w:t xml:space="preserve">3: </w:t>
      </w:r>
      <w:r>
        <w:t>тиазидные диуретики</w:t>
      </w:r>
    </w:p>
    <w:p>
      <w:r>
        <w:rPr>
          <w:b/>
        </w:rPr>
        <w:t xml:space="preserve">4: </w:t>
      </w:r>
      <w:r>
        <w:t>прямые ингибиторы ренина</w:t>
      </w:r>
    </w:p>
    <w:p>
      <w:r>
        <w:t xml:space="preserve">Правильный ответ: </w:t>
      </w:r>
      <w:r>
        <w:rPr>
          <w:b/>
        </w:rPr>
        <w:t>сартаны</w:t>
      </w:r>
    </w:p>
    <w:p>
      <w:pPr>
        <w:pStyle w:val="Heading2"/>
      </w:pPr>
      <w:r>
        <w:t>ДЛЯ ЖЕЛЕЗОДЕФИЦИТНОЙ АНЕМИИ ХАРАКТЕРНО</w:t>
      </w:r>
    </w:p>
    <w:p>
      <w:r>
        <w:rPr>
          <w:b/>
        </w:rPr>
        <w:t xml:space="preserve">1: </w:t>
      </w:r>
      <w:r>
        <w:t>острое начало</w:t>
      </w:r>
    </w:p>
    <w:p>
      <w:r>
        <w:rPr>
          <w:b/>
        </w:rPr>
        <w:t xml:space="preserve">2: </w:t>
      </w:r>
      <w:r>
        <w:t>выявление наследственности</w:t>
      </w:r>
    </w:p>
    <w:p>
      <w:r>
        <w:rPr>
          <w:b/>
        </w:rPr>
        <w:t xml:space="preserve">3: </w:t>
      </w:r>
      <w:r>
        <w:t>кризовое течение</w:t>
      </w:r>
    </w:p>
    <w:p>
      <w:r>
        <w:rPr>
          <w:b/>
        </w:rPr>
        <w:t xml:space="preserve">4: </w:t>
      </w:r>
      <w:r>
        <w:t>постепенное развитие</w:t>
      </w:r>
    </w:p>
    <w:p>
      <w:r>
        <w:t xml:space="preserve">Правильный ответ: </w:t>
      </w:r>
      <w:r>
        <w:rPr>
          <w:b/>
        </w:rPr>
        <w:t>постепенное развитие</w:t>
      </w:r>
    </w:p>
    <w:p>
      <w:pPr>
        <w:pStyle w:val="Heading2"/>
      </w:pPr>
      <w:r>
        <w:t>ПРЕКРАЩЕНИЕ ЛЕЧЕНИЯ БЕЗ НЕЖЕЛАТЕЛЬНЫХ ПОСЛЕДСТВИЙ ПРИ СИСТЕМНОЙ ТЕРАПИИ ГЛЮКОКОРТИКОСТЕРОИДАМИ В ВЫСОКИХ ДОЗАХ ПРОДОЛЖИТЕЛЬНОСТЬЮ 1-3 ДНЯ</w:t>
      </w:r>
    </w:p>
    <w:p>
      <w:r>
        <w:rPr>
          <w:b/>
        </w:rPr>
        <w:t xml:space="preserve">1: </w:t>
      </w:r>
      <w:r>
        <w:t>постепенное со снижением дозы на 2,0 мг преднизолона каждые 1-3 недели</w:t>
      </w:r>
    </w:p>
    <w:p>
      <w:r>
        <w:rPr>
          <w:b/>
        </w:rPr>
        <w:t xml:space="preserve">2: </w:t>
      </w:r>
      <w:r>
        <w:t>одномоментное без постепенного снижения дозы</w:t>
      </w:r>
    </w:p>
    <w:p>
      <w:r>
        <w:rPr>
          <w:b/>
        </w:rPr>
        <w:t xml:space="preserve">3: </w:t>
      </w:r>
      <w:r>
        <w:t>постепенное со снижением дозы на 2,5 мг преднизолона каждые 3-5 дней</w:t>
      </w:r>
    </w:p>
    <w:p>
      <w:r>
        <w:rPr>
          <w:b/>
        </w:rPr>
        <w:t xml:space="preserve">4: </w:t>
      </w:r>
      <w:r>
        <w:t>постепенное со снижением дозы на 1,5 мг преднизолона каждые 2-3 дня</w:t>
      </w:r>
    </w:p>
    <w:p>
      <w:r>
        <w:t xml:space="preserve">Правильный ответ: </w:t>
      </w:r>
      <w:r>
        <w:rPr>
          <w:b/>
        </w:rPr>
        <w:t>одномоментное без постепенного снижения дозы</w:t>
      </w:r>
    </w:p>
    <w:p>
      <w:pPr>
        <w:pStyle w:val="Heading2"/>
      </w:pPr>
      <w:r>
        <w:t>ДЕМПИНГ-СИНДРОМ РАЗВИВАЕТСЯ ПОСЛЕ ПРИЕМА</w:t>
      </w:r>
    </w:p>
    <w:p>
      <w:r>
        <w:rPr>
          <w:b/>
        </w:rPr>
        <w:t xml:space="preserve">1: </w:t>
      </w:r>
      <w:r>
        <w:t>капусты</w:t>
      </w:r>
    </w:p>
    <w:p>
      <w:r>
        <w:rPr>
          <w:b/>
        </w:rPr>
        <w:t xml:space="preserve">2: </w:t>
      </w:r>
      <w:r>
        <w:t>сладкого чая</w:t>
      </w:r>
    </w:p>
    <w:p>
      <w:r>
        <w:rPr>
          <w:b/>
        </w:rPr>
        <w:t xml:space="preserve">3: </w:t>
      </w:r>
      <w:r>
        <w:t>густой каши</w:t>
      </w:r>
    </w:p>
    <w:p>
      <w:r>
        <w:rPr>
          <w:b/>
        </w:rPr>
        <w:t xml:space="preserve">4: </w:t>
      </w:r>
      <w:r>
        <w:t>рыбных блюд</w:t>
      </w:r>
    </w:p>
    <w:p>
      <w:r>
        <w:t xml:space="preserve">Правильный ответ: </w:t>
      </w:r>
      <w:r>
        <w:rPr>
          <w:b/>
        </w:rPr>
        <w:t>сладкого чая</w:t>
      </w:r>
    </w:p>
    <w:p>
      <w:pPr>
        <w:pStyle w:val="Heading2"/>
      </w:pPr>
      <w:r>
        <w:t>ПРИ РЕЦИДИВИРУЮЩЕЙ ДОБРОКАЧЕСТВЕННОЙ ЖЕЛТУХЕ У БЕРЕМЕННЫХ К СРЕДСТВАМ ВЫБОРА ОТНОСЯТ</w:t>
      </w:r>
    </w:p>
    <w:p>
      <w:r>
        <w:rPr>
          <w:b/>
        </w:rPr>
        <w:t xml:space="preserve">1: </w:t>
      </w:r>
      <w:r>
        <w:t>урсодезоксихолевую кислоту</w:t>
      </w:r>
    </w:p>
    <w:p>
      <w:r>
        <w:rPr>
          <w:b/>
        </w:rPr>
        <w:t xml:space="preserve">2: </w:t>
      </w:r>
      <w:r>
        <w:t>эссенциальные фосфолипиды</w:t>
      </w:r>
    </w:p>
    <w:p>
      <w:r>
        <w:rPr>
          <w:b/>
        </w:rPr>
        <w:t xml:space="preserve">3: </w:t>
      </w:r>
      <w:r>
        <w:t>обменное переливание крови</w:t>
      </w:r>
    </w:p>
    <w:p>
      <w:r>
        <w:rPr>
          <w:b/>
        </w:rPr>
        <w:t xml:space="preserve">4: </w:t>
      </w:r>
      <w:r>
        <w:t>альфа-интерфероны</w:t>
      </w:r>
    </w:p>
    <w:p>
      <w:r>
        <w:t xml:space="preserve">Правильный ответ: </w:t>
      </w:r>
      <w:r>
        <w:rPr>
          <w:b/>
        </w:rPr>
        <w:t>урсодезоксихолевую кислоту</w:t>
      </w:r>
    </w:p>
    <w:p>
      <w:pPr>
        <w:pStyle w:val="Heading2"/>
      </w:pPr>
      <w:r>
        <w:t>АЛКОГОЛЬНЫЙ ЦИРРОЗ ПЕЧЕНИ У МУЖЧИН ХАРАКТЕРИЗУЕТСЯ</w:t>
      </w:r>
    </w:p>
    <w:p>
      <w:r>
        <w:rPr>
          <w:b/>
        </w:rPr>
        <w:t xml:space="preserve">1: </w:t>
      </w:r>
      <w:r>
        <w:t>атрофией тестикул</w:t>
      </w:r>
    </w:p>
    <w:p>
      <w:r>
        <w:rPr>
          <w:b/>
        </w:rPr>
        <w:t xml:space="preserve">2: </w:t>
      </w:r>
      <w:r>
        <w:t>повышением тестостерона</w:t>
      </w:r>
    </w:p>
    <w:p>
      <w:r>
        <w:rPr>
          <w:b/>
        </w:rPr>
        <w:t xml:space="preserve">3: </w:t>
      </w:r>
      <w:r>
        <w:t>гипертиреозом</w:t>
      </w:r>
    </w:p>
    <w:p>
      <w:r>
        <w:rPr>
          <w:b/>
        </w:rPr>
        <w:t xml:space="preserve">4: </w:t>
      </w:r>
      <w:r>
        <w:t>уменьшением выделения гонадотропинов</w:t>
      </w:r>
    </w:p>
    <w:p>
      <w:r>
        <w:t xml:space="preserve">Правильный ответ: </w:t>
      </w:r>
      <w:r>
        <w:rPr>
          <w:b/>
        </w:rPr>
        <w:t>атрофией тестикул</w:t>
      </w:r>
    </w:p>
    <w:p>
      <w:pPr>
        <w:pStyle w:val="Heading2"/>
      </w:pPr>
      <w:r>
        <w:t>ПРИ ПРОВЕДЕНИИ КЛИНИКО-ЭКОНОМИЧЕСКОГО АНАЛИЗА МЕДИЦИНСКИХ ТЕХНОЛОГИЙ ВЫДЕЛЯЮТ _________ ЗАТРАТЫ</w:t>
      </w:r>
    </w:p>
    <w:p>
      <w:r>
        <w:rPr>
          <w:b/>
        </w:rPr>
        <w:t xml:space="preserve">1: </w:t>
      </w:r>
      <w:r>
        <w:t>целевые</w:t>
      </w:r>
    </w:p>
    <w:p>
      <w:r>
        <w:rPr>
          <w:b/>
        </w:rPr>
        <w:t xml:space="preserve">2: </w:t>
      </w:r>
      <w:r>
        <w:t>косвенные</w:t>
      </w:r>
    </w:p>
    <w:p>
      <w:r>
        <w:rPr>
          <w:b/>
        </w:rPr>
        <w:t xml:space="preserve">3: </w:t>
      </w:r>
      <w:r>
        <w:t>прямые</w:t>
      </w:r>
    </w:p>
    <w:p>
      <w:r>
        <w:rPr>
          <w:b/>
        </w:rPr>
        <w:t xml:space="preserve">4: </w:t>
      </w:r>
      <w:r>
        <w:t>медицинские</w:t>
      </w:r>
    </w:p>
    <w:p>
      <w:r>
        <w:t xml:space="preserve">Правильный ответ: </w:t>
      </w:r>
      <w:r>
        <w:rPr>
          <w:b/>
        </w:rPr>
        <w:t>целевые</w:t>
      </w:r>
    </w:p>
    <w:p>
      <w:pPr>
        <w:pStyle w:val="Heading2"/>
      </w:pPr>
      <w:r>
        <w:t>ПРИ ЛЕЧЕНИИ ЦИТОСТАТИКАМИ НЕОБХОДИМ КОНТРОЛЬ</w:t>
      </w:r>
    </w:p>
    <w:p>
      <w:r>
        <w:rPr>
          <w:b/>
        </w:rPr>
        <w:t xml:space="preserve">1: </w:t>
      </w:r>
      <w:r>
        <w:t>лейкоцитов крови</w:t>
      </w:r>
    </w:p>
    <w:p>
      <w:r>
        <w:rPr>
          <w:b/>
        </w:rPr>
        <w:t xml:space="preserve">2: </w:t>
      </w:r>
      <w:r>
        <w:t>мочевины, креатинина</w:t>
      </w:r>
    </w:p>
    <w:p>
      <w:r>
        <w:rPr>
          <w:b/>
        </w:rPr>
        <w:t xml:space="preserve">3: </w:t>
      </w:r>
      <w:r>
        <w:t>скорости оседания эритроцитов</w:t>
      </w:r>
    </w:p>
    <w:p>
      <w:r>
        <w:rPr>
          <w:b/>
        </w:rPr>
        <w:t xml:space="preserve">4: </w:t>
      </w:r>
      <w:r>
        <w:t>свертываемости</w:t>
      </w:r>
    </w:p>
    <w:p>
      <w:r>
        <w:t xml:space="preserve">Правильный ответ: </w:t>
      </w:r>
      <w:r>
        <w:rPr>
          <w:b/>
        </w:rPr>
        <w:t>лейкоцитов крови</w:t>
      </w:r>
    </w:p>
    <w:p>
      <w:pPr>
        <w:pStyle w:val="Heading2"/>
      </w:pPr>
      <w:r>
        <w:t>ОСТРЫЕ ВНЕЗАПНО ВОЗНИКШИЕ БОЛИ В ПРАВОМ ПОДРЕБЕРЬЕ, УСИЛИВАЮЩИЕСЯ ПРИ ГЛУБОКОМ ДЫХАНИИ И КАШЛЕ, ФЕБРИЛЬНАЯ ТЕМПЕРАТУРА, ОЗНОБЫ, ОТСУТСТВИЕ ПАЛЬПАТОРНОЙ БОЛЕЗНЕННОСТИ И СИМПТОМОВ РАЗДРАЖЕНИЯ БРЮШИНЫ, НЕЙТРОФИЛЬНЫЙ ЛЕЙКОЦИТОЗ СО СДВИГОМ ФОРМУЛЫ КРОВИ ДО МЕТАМИЕЛОЦИТОВ ПОЗВОЛЯЮТ ЗАПОДОЗРИТЬ</w:t>
      </w:r>
    </w:p>
    <w:p>
      <w:r>
        <w:rPr>
          <w:b/>
        </w:rPr>
        <w:t xml:space="preserve">1: </w:t>
      </w:r>
      <w:r>
        <w:t>нижнедолевую пневмонию</w:t>
      </w:r>
    </w:p>
    <w:p>
      <w:r>
        <w:rPr>
          <w:b/>
        </w:rPr>
        <w:t xml:space="preserve">2: </w:t>
      </w:r>
      <w:r>
        <w:t>острый гастрит</w:t>
      </w:r>
    </w:p>
    <w:p>
      <w:r>
        <w:rPr>
          <w:b/>
        </w:rPr>
        <w:t xml:space="preserve">3: </w:t>
      </w:r>
      <w:r>
        <w:t>острый гнойный холецистит</w:t>
      </w:r>
    </w:p>
    <w:p>
      <w:r>
        <w:rPr>
          <w:b/>
        </w:rPr>
        <w:t xml:space="preserve">4: </w:t>
      </w:r>
      <w:r>
        <w:t>печеночную кому</w:t>
      </w:r>
    </w:p>
    <w:p>
      <w:r>
        <w:t xml:space="preserve">Правильный ответ: </w:t>
      </w:r>
      <w:r>
        <w:rPr>
          <w:b/>
        </w:rPr>
        <w:t>нижнедолевую пневмонию</w:t>
      </w:r>
    </w:p>
    <w:p>
      <w:pPr>
        <w:pStyle w:val="Heading2"/>
      </w:pPr>
      <w:r>
        <w:t>НОСИТЕЛЬ ДИКОГО ПОЛИОВИРУСА, ПРИ ЕГО ВЫЯВЛЕНИИ, ПОДЛЕЖИТ _____ ИММУНИЗАЦИИ ВАКЦИНОЙ _____ С ИНТЕРВАЛОМ МЕЖДУ ПРИВИВКАМИ 1 МЕСЯЦ</w:t>
      </w:r>
    </w:p>
    <w:p>
      <w:r>
        <w:rPr>
          <w:b/>
        </w:rPr>
        <w:t xml:space="preserve">1: </w:t>
      </w:r>
      <w:r>
        <w:t>трехкратной; живой оральной полиомиелитной</w:t>
      </w:r>
    </w:p>
    <w:p>
      <w:r>
        <w:rPr>
          <w:b/>
        </w:rPr>
        <w:t xml:space="preserve">2: </w:t>
      </w:r>
      <w:r>
        <w:t>однократной; инактивированной</w:t>
      </w:r>
    </w:p>
    <w:p>
      <w:r>
        <w:rPr>
          <w:b/>
        </w:rPr>
        <w:t xml:space="preserve">3: </w:t>
      </w:r>
      <w:r>
        <w:t>двухкратной; живой оральной полиомиелитной</w:t>
      </w:r>
    </w:p>
    <w:p>
      <w:r>
        <w:rPr>
          <w:b/>
        </w:rPr>
        <w:t xml:space="preserve">4: </w:t>
      </w:r>
      <w:r>
        <w:t>чертырехкратной; инактивированной</w:t>
      </w:r>
    </w:p>
    <w:p>
      <w:r>
        <w:t xml:space="preserve">Правильный ответ: </w:t>
      </w:r>
      <w:r>
        <w:rPr>
          <w:b/>
        </w:rPr>
        <w:t>трехкратной; живой оральной полиомиелитной</w:t>
      </w:r>
    </w:p>
    <w:p>
      <w:pPr>
        <w:pStyle w:val="Heading2"/>
      </w:pPr>
      <w:r>
        <w:t>О РАЗВИТИИ РАКА ПЕЧЕНИ НА ФОНЕ ЦИРРОЗА МОЖНО ПОДОЗРЕВАТЬ ПРИ ПОВЫШЕНИИ В КРОВИ</w:t>
      </w:r>
    </w:p>
    <w:p>
      <w:r>
        <w:rPr>
          <w:b/>
        </w:rPr>
        <w:t xml:space="preserve">1: </w:t>
      </w:r>
      <w:r>
        <w:t>иммуноглобулина А</w:t>
      </w:r>
    </w:p>
    <w:p>
      <w:r>
        <w:rPr>
          <w:b/>
        </w:rPr>
        <w:t xml:space="preserve">2: </w:t>
      </w:r>
      <w:r>
        <w:t>альфа-фетопротеина</w:t>
      </w:r>
    </w:p>
    <w:p>
      <w:r>
        <w:rPr>
          <w:b/>
        </w:rPr>
        <w:t xml:space="preserve">3: </w:t>
      </w:r>
      <w:r>
        <w:t>АСТ</w:t>
      </w:r>
    </w:p>
    <w:p>
      <w:r>
        <w:rPr>
          <w:b/>
        </w:rPr>
        <w:t xml:space="preserve">4: </w:t>
      </w:r>
      <w:r>
        <w:t>холинэстеразы</w:t>
      </w:r>
    </w:p>
    <w:p>
      <w:r>
        <w:t xml:space="preserve">Правильный ответ: </w:t>
      </w:r>
      <w:r>
        <w:rPr>
          <w:b/>
        </w:rPr>
        <w:t>альфа-фетопротеина</w:t>
      </w:r>
    </w:p>
    <w:p>
      <w:pPr>
        <w:pStyle w:val="Heading2"/>
      </w:pPr>
      <w:r>
        <w:t>К ЧАСТО ВСТРЕЧАЮЩЕМУСЯ ЛАБОРАТОРНОМУ ПРИЗНАКУ ПРИ АНКИЛОЗИРУЮЩЕМ СПОНДИЛИТЕ ОТНОСЯТ</w:t>
      </w:r>
    </w:p>
    <w:p>
      <w:r>
        <w:rPr>
          <w:b/>
        </w:rPr>
        <w:t xml:space="preserve">1: </w:t>
      </w:r>
      <w:r>
        <w:t>антинейтрофильные антитела</w:t>
      </w:r>
    </w:p>
    <w:p>
      <w:r>
        <w:rPr>
          <w:b/>
        </w:rPr>
        <w:t xml:space="preserve">2: </w:t>
      </w:r>
      <w:r>
        <w:t>HLA-B27</w:t>
      </w:r>
    </w:p>
    <w:p>
      <w:r>
        <w:rPr>
          <w:b/>
        </w:rPr>
        <w:t xml:space="preserve">3: </w:t>
      </w:r>
      <w:r>
        <w:t>антимитохондриальные антитела</w:t>
      </w:r>
    </w:p>
    <w:p>
      <w:r>
        <w:rPr>
          <w:b/>
        </w:rPr>
        <w:t xml:space="preserve">4: </w:t>
      </w:r>
      <w:r>
        <w:t>ревматоидный фактор</w:t>
      </w:r>
    </w:p>
    <w:p>
      <w:r>
        <w:t xml:space="preserve">Правильный ответ: </w:t>
      </w:r>
      <w:r>
        <w:rPr>
          <w:b/>
        </w:rPr>
        <w:t>HLA-B27</w:t>
      </w:r>
    </w:p>
    <w:p>
      <w:pPr>
        <w:pStyle w:val="Heading2"/>
      </w:pPr>
      <w:r>
        <w:t>ПОКАЗАТЕЛЕМ РАЗМЕРА ЭРИТРОЦИТА В ОБЩЕМ АНАЛИЗЕ КРОВИ ЯВЛЯЕТСЯ</w:t>
      </w:r>
    </w:p>
    <w:p>
      <w:r>
        <w:rPr>
          <w:b/>
        </w:rPr>
        <w:t xml:space="preserve">1: </w:t>
      </w:r>
      <w:r>
        <w:t>MCV</w:t>
      </w:r>
    </w:p>
    <w:p>
      <w:r>
        <w:rPr>
          <w:b/>
        </w:rPr>
        <w:t xml:space="preserve">2: </w:t>
      </w:r>
      <w:r>
        <w:t>MCHC</w:t>
      </w:r>
    </w:p>
    <w:p>
      <w:r>
        <w:rPr>
          <w:b/>
        </w:rPr>
        <w:t xml:space="preserve">3: </w:t>
      </w:r>
      <w:r>
        <w:t>RDW</w:t>
      </w:r>
    </w:p>
    <w:p>
      <w:r>
        <w:rPr>
          <w:b/>
        </w:rPr>
        <w:t xml:space="preserve">4: </w:t>
      </w:r>
      <w:r>
        <w:t>MCH</w:t>
      </w:r>
    </w:p>
    <w:p>
      <w:r>
        <w:t xml:space="preserve">Правильный ответ: </w:t>
      </w:r>
      <w:r>
        <w:rPr>
          <w:b/>
        </w:rPr>
        <w:t>MCV</w:t>
      </w:r>
    </w:p>
    <w:p>
      <w:pPr>
        <w:pStyle w:val="Heading2"/>
      </w:pPr>
      <w:r>
        <w:t>К ФИЗИКАЛЬНЫМ ПРИЗНАКАМ И СИМПТОМАМИ СНИЖЕНИЯ ОБЪЕМА ЖИДКОСТИ В ОРГАНИЗМЕ ОТНОСЯТ</w:t>
      </w:r>
    </w:p>
    <w:p>
      <w:r>
        <w:rPr>
          <w:b/>
        </w:rPr>
        <w:t xml:space="preserve">1: </w:t>
      </w:r>
      <w:r>
        <w:t>хрипы в легких</w:t>
      </w:r>
    </w:p>
    <w:p>
      <w:r>
        <w:rPr>
          <w:b/>
        </w:rPr>
        <w:t xml:space="preserve">2: </w:t>
      </w:r>
      <w:r>
        <w:t>печеночно-яремный рефлюкс</w:t>
      </w:r>
    </w:p>
    <w:p>
      <w:r>
        <w:rPr>
          <w:b/>
        </w:rPr>
        <w:t xml:space="preserve">3: </w:t>
      </w:r>
      <w:r>
        <w:t>спавшиеся вены шеи</w:t>
      </w:r>
    </w:p>
    <w:p>
      <w:r>
        <w:rPr>
          <w:b/>
        </w:rPr>
        <w:t xml:space="preserve">4: </w:t>
      </w:r>
      <w:r>
        <w:t>набухание яремных вен</w:t>
      </w:r>
    </w:p>
    <w:p>
      <w:r>
        <w:t xml:space="preserve">Правильный ответ: </w:t>
      </w:r>
      <w:r>
        <w:rPr>
          <w:b/>
        </w:rPr>
        <w:t>спавшиеся вены шеи</w:t>
      </w:r>
    </w:p>
    <w:p>
      <w:pPr>
        <w:pStyle w:val="Heading2"/>
      </w:pPr>
      <w:r>
        <w:t>ПРИ ГЕМОФИЛИЯХ А И В НАБЛЮДАЕТСЯ _______________ ВАРИАНТ ГЕМОРРАГИЧЕСКОГО СИНДРОМА</w:t>
      </w:r>
    </w:p>
    <w:p>
      <w:r>
        <w:rPr>
          <w:b/>
        </w:rPr>
        <w:t xml:space="preserve">1: </w:t>
      </w:r>
      <w:r>
        <w:t>васкулитно-пурпурный</w:t>
      </w:r>
    </w:p>
    <w:p>
      <w:r>
        <w:rPr>
          <w:b/>
        </w:rPr>
        <w:t xml:space="preserve">2: </w:t>
      </w:r>
      <w:r>
        <w:t>гематомный</w:t>
      </w:r>
    </w:p>
    <w:p>
      <w:r>
        <w:rPr>
          <w:b/>
        </w:rPr>
        <w:t xml:space="preserve">3: </w:t>
      </w:r>
      <w:r>
        <w:t>петехиально-синячковый</w:t>
      </w:r>
    </w:p>
    <w:p>
      <w:r>
        <w:rPr>
          <w:b/>
        </w:rPr>
        <w:t xml:space="preserve">4: </w:t>
      </w:r>
      <w:r>
        <w:t>гематомно-петехиальный</w:t>
      </w:r>
    </w:p>
    <w:p>
      <w:r>
        <w:t xml:space="preserve">Правильный ответ: </w:t>
      </w:r>
      <w:r>
        <w:rPr>
          <w:b/>
        </w:rPr>
        <w:t>гематомный</w:t>
      </w:r>
    </w:p>
    <w:p>
      <w:pPr>
        <w:pStyle w:val="Heading2"/>
      </w:pPr>
      <w:r>
        <w:t>К ПОКАЗАТЕЛЯМ ГИПОКАЛИЕМИИ НА ЭКГ ОТНОСЯТ</w:t>
      </w:r>
    </w:p>
    <w:p>
      <w:r>
        <w:rPr>
          <w:b/>
        </w:rPr>
        <w:t xml:space="preserve">1: </w:t>
      </w:r>
      <w:r>
        <w:t>уширение комплекса QRS</w:t>
      </w:r>
    </w:p>
    <w:p>
      <w:r>
        <w:rPr>
          <w:b/>
        </w:rPr>
        <w:t xml:space="preserve">2: </w:t>
      </w:r>
      <w:r>
        <w:t>депрессию сегмента ST</w:t>
      </w:r>
    </w:p>
    <w:p>
      <w:r>
        <w:rPr>
          <w:b/>
        </w:rPr>
        <w:t xml:space="preserve">3: </w:t>
      </w:r>
      <w:r>
        <w:t>высокие остроконечные зубцы T</w:t>
      </w:r>
    </w:p>
    <w:p>
      <w:r>
        <w:rPr>
          <w:b/>
        </w:rPr>
        <w:t xml:space="preserve">4: </w:t>
      </w:r>
      <w:r>
        <w:t>элевацию сегмента ST</w:t>
      </w:r>
    </w:p>
    <w:p>
      <w:r>
        <w:t xml:space="preserve">Правильный ответ: </w:t>
      </w:r>
      <w:r>
        <w:rPr>
          <w:b/>
        </w:rPr>
        <w:t>депрессию сегмента ST</w:t>
      </w:r>
    </w:p>
    <w:p>
      <w:pPr>
        <w:pStyle w:val="Heading2"/>
      </w:pPr>
      <w:r>
        <w:t>РИСК ТОКСИЧЕСКИХ ЭФФЕКТОВ УВЕЛИЧИВАЕТСЯ ПРИ КОМБИНАЦИИ ГЕНТАМИЦИНА С</w:t>
      </w:r>
    </w:p>
    <w:p>
      <w:r>
        <w:rPr>
          <w:b/>
        </w:rPr>
        <w:t xml:space="preserve">1: </w:t>
      </w:r>
      <w:r>
        <w:t>фуросемидом</w:t>
      </w:r>
    </w:p>
    <w:p>
      <w:r>
        <w:rPr>
          <w:b/>
        </w:rPr>
        <w:t xml:space="preserve">2: </w:t>
      </w:r>
      <w:r>
        <w:t>дротаверином</w:t>
      </w:r>
    </w:p>
    <w:p>
      <w:r>
        <w:rPr>
          <w:b/>
        </w:rPr>
        <w:t xml:space="preserve">3: </w:t>
      </w:r>
      <w:r>
        <w:t>азитромицином</w:t>
      </w:r>
    </w:p>
    <w:p>
      <w:r>
        <w:rPr>
          <w:b/>
        </w:rPr>
        <w:t xml:space="preserve">4: </w:t>
      </w:r>
      <w:r>
        <w:t>амоксициллином</w:t>
      </w:r>
    </w:p>
    <w:p>
      <w:r>
        <w:t xml:space="preserve">Правильный ответ: </w:t>
      </w:r>
      <w:r>
        <w:rPr>
          <w:b/>
        </w:rPr>
        <w:t>фуросемидом</w:t>
      </w:r>
    </w:p>
    <w:p>
      <w:pPr>
        <w:pStyle w:val="Heading2"/>
      </w:pPr>
      <w:r>
        <w:t>К УЗ-ПРИЗНАКАМ СТЕНОЗА АОРТАЛЬНОГО КЛАПАНА ОТНОСЯТ ______________ ЕГО СТВОРОК</w:t>
      </w:r>
    </w:p>
    <w:p>
      <w:r>
        <w:rPr>
          <w:b/>
        </w:rPr>
        <w:t xml:space="preserve">1: </w:t>
      </w:r>
      <w:r>
        <w:t>среднесистолическое схождение</w:t>
      </w:r>
    </w:p>
    <w:p>
      <w:r>
        <w:rPr>
          <w:b/>
        </w:rPr>
        <w:t xml:space="preserve">2: </w:t>
      </w:r>
      <w:r>
        <w:t>сепарацию</w:t>
      </w:r>
    </w:p>
    <w:p>
      <w:r>
        <w:rPr>
          <w:b/>
        </w:rPr>
        <w:t xml:space="preserve">3: </w:t>
      </w:r>
      <w:r>
        <w:t>осцилляцию</w:t>
      </w:r>
    </w:p>
    <w:p>
      <w:r>
        <w:rPr>
          <w:b/>
        </w:rPr>
        <w:t xml:space="preserve">4: </w:t>
      </w:r>
      <w:r>
        <w:t>неполное раскрытие и утолщение</w:t>
      </w:r>
    </w:p>
    <w:p>
      <w:r>
        <w:t xml:space="preserve">Правильный ответ: </w:t>
      </w:r>
      <w:r>
        <w:rPr>
          <w:b/>
        </w:rPr>
        <w:t>неполное раскрытие и утолщение</w:t>
      </w:r>
    </w:p>
    <w:p>
      <w:pPr>
        <w:pStyle w:val="Heading2"/>
      </w:pPr>
      <w:r>
        <w:t>К ОСНОВНЫМ ПРЕПАРАТАМ ДЛЯ ЛЕЧЕНИЯ ХРОНИЧЕСКОЙ СЕРДЕЧНОЙ НЕДОСТАТОЧНОСТИ ОТНОСЯТ</w:t>
      </w:r>
    </w:p>
    <w:p>
      <w:r>
        <w:rPr>
          <w:b/>
        </w:rPr>
        <w:t xml:space="preserve">1: </w:t>
      </w:r>
      <w:r>
        <w:t>ингибиторы АПФ</w:t>
      </w:r>
    </w:p>
    <w:p>
      <w:r>
        <w:rPr>
          <w:b/>
        </w:rPr>
        <w:t xml:space="preserve">2: </w:t>
      </w:r>
      <w:r>
        <w:t>периферические вазодилататоры</w:t>
      </w:r>
    </w:p>
    <w:p>
      <w:r>
        <w:rPr>
          <w:b/>
        </w:rPr>
        <w:t xml:space="preserve">3: </w:t>
      </w:r>
      <w:r>
        <w:t>антагонисты кальция</w:t>
      </w:r>
    </w:p>
    <w:p>
      <w:r>
        <w:rPr>
          <w:b/>
        </w:rPr>
        <w:t xml:space="preserve">4: </w:t>
      </w:r>
      <w:r>
        <w:t>ω-полиненасыщенные жирные кислоты</w:t>
      </w:r>
    </w:p>
    <w:p>
      <w:r>
        <w:t xml:space="preserve">Правильный ответ: </w:t>
      </w:r>
      <w:r>
        <w:rPr>
          <w:b/>
        </w:rPr>
        <w:t>ингибиторы АПФ</w:t>
      </w:r>
    </w:p>
    <w:p>
      <w:pPr>
        <w:pStyle w:val="Heading2"/>
      </w:pPr>
      <w:r>
        <w:t>В ОРГАНИЗМЕ ВЗРОСЛОГО ЧЕЛОВЕКА СОДЕРЖИТСЯ __________ Г ЖЕЛЕЗА</w:t>
      </w:r>
    </w:p>
    <w:p>
      <w:r>
        <w:rPr>
          <w:b/>
        </w:rPr>
        <w:t xml:space="preserve">1: </w:t>
      </w:r>
      <w:r>
        <w:t>6-7</w:t>
      </w:r>
    </w:p>
    <w:p>
      <w:r>
        <w:rPr>
          <w:b/>
        </w:rPr>
        <w:t xml:space="preserve">2: </w:t>
      </w:r>
      <w:r>
        <w:t>8-10</w:t>
      </w:r>
    </w:p>
    <w:p>
      <w:r>
        <w:rPr>
          <w:b/>
        </w:rPr>
        <w:t xml:space="preserve">3: </w:t>
      </w:r>
      <w:r>
        <w:t>4-5</w:t>
      </w:r>
    </w:p>
    <w:p>
      <w:r>
        <w:rPr>
          <w:b/>
        </w:rPr>
        <w:t xml:space="preserve">4: </w:t>
      </w:r>
      <w:r>
        <w:t>1-2</w:t>
      </w:r>
    </w:p>
    <w:p>
      <w:r>
        <w:t xml:space="preserve">Правильный ответ: </w:t>
      </w:r>
      <w:r>
        <w:rPr>
          <w:b/>
        </w:rPr>
        <w:t>4-5</w:t>
      </w:r>
    </w:p>
    <w:p>
      <w:pPr>
        <w:pStyle w:val="Heading2"/>
      </w:pPr>
      <w:r>
        <w:t>ПРОТИВОПОКАЗАНИЕМ К НАЗНАЧЕНИЮ ГЛЮКОКОРТИКОСТЕРОИДНОЙ ТЕРАПИИ ЯВЛЯЕТСЯ ОСЛОЖНЕНИЕ РЕВМАТОИДНОГО АРТРИТА В ВИДЕ</w:t>
      </w:r>
    </w:p>
    <w:p>
      <w:r>
        <w:rPr>
          <w:b/>
        </w:rPr>
        <w:t xml:space="preserve">1: </w:t>
      </w:r>
      <w:r>
        <w:t>вторичного амилоидоза</w:t>
      </w:r>
    </w:p>
    <w:p>
      <w:r>
        <w:rPr>
          <w:b/>
        </w:rPr>
        <w:t xml:space="preserve">2: </w:t>
      </w:r>
      <w:r>
        <w:t>цитопенического синдрома</w:t>
      </w:r>
    </w:p>
    <w:p>
      <w:r>
        <w:rPr>
          <w:b/>
        </w:rPr>
        <w:t xml:space="preserve">3: </w:t>
      </w:r>
      <w:r>
        <w:t>рефрактерной анемии</w:t>
      </w:r>
    </w:p>
    <w:p>
      <w:r>
        <w:rPr>
          <w:b/>
        </w:rPr>
        <w:t xml:space="preserve">4: </w:t>
      </w:r>
      <w:r>
        <w:t>гемолитического синдрома</w:t>
      </w:r>
    </w:p>
    <w:p>
      <w:r>
        <w:t xml:space="preserve">Правильный ответ: </w:t>
      </w:r>
      <w:r>
        <w:rPr>
          <w:b/>
        </w:rPr>
        <w:t>вторичного амилоидоза</w:t>
      </w:r>
    </w:p>
    <w:p>
      <w:pPr>
        <w:pStyle w:val="Heading2"/>
      </w:pPr>
      <w:r>
        <w:t>ПО ДАННЫМ КОМПЬЮТЕРНОЙ ТОМОГРАФИИ ГОЛОВНОГО МОЗГА ОПРЕДЕЛЕНИЕ ИШЕМИЧЕСКОГО ИНСУЛЬТА НАИБОЛЕЕ ЗАТРУДНЕНО________ ПОСЛЕ РАЗВИТИЯ ИНСУЛЬТА</w:t>
      </w:r>
    </w:p>
    <w:p>
      <w:r>
        <w:rPr>
          <w:b/>
        </w:rPr>
        <w:t xml:space="preserve">1: </w:t>
      </w:r>
      <w:r>
        <w:t>в первые сутки</w:t>
      </w:r>
    </w:p>
    <w:p>
      <w:r>
        <w:rPr>
          <w:b/>
        </w:rPr>
        <w:t xml:space="preserve">2: </w:t>
      </w:r>
      <w:r>
        <w:t>через месяц</w:t>
      </w:r>
    </w:p>
    <w:p>
      <w:r>
        <w:rPr>
          <w:b/>
        </w:rPr>
        <w:t xml:space="preserve">3: </w:t>
      </w:r>
      <w:r>
        <w:t>через год</w:t>
      </w:r>
    </w:p>
    <w:p>
      <w:r>
        <w:rPr>
          <w:b/>
        </w:rPr>
        <w:t xml:space="preserve">4: </w:t>
      </w:r>
      <w:r>
        <w:t>через неделю</w:t>
      </w:r>
    </w:p>
    <w:p>
      <w:r>
        <w:t xml:space="preserve">Правильный ответ: </w:t>
      </w:r>
      <w:r>
        <w:rPr>
          <w:b/>
        </w:rPr>
        <w:t>в первые сутки</w:t>
      </w:r>
    </w:p>
    <w:p>
      <w:pPr>
        <w:pStyle w:val="Heading2"/>
      </w:pPr>
      <w:r>
        <w:t>ГЕНЕТИЧЕСКИЙ ПОЛИМОРФИЗМ Β1-АДРЕНОРЕЦЕПТОРОВ ВЛИЯЕТ НА ФАРМАКОДИНАМИКУ</w:t>
      </w:r>
    </w:p>
    <w:p>
      <w:r>
        <w:rPr>
          <w:b/>
        </w:rPr>
        <w:t xml:space="preserve">1: </w:t>
      </w:r>
      <w:r>
        <w:t>β-адреноблокаторов</w:t>
      </w:r>
    </w:p>
    <w:p>
      <w:r>
        <w:rPr>
          <w:b/>
        </w:rPr>
        <w:t xml:space="preserve">2: </w:t>
      </w:r>
      <w:r>
        <w:t>блокаторов медленных кальциевых каналов</w:t>
      </w:r>
    </w:p>
    <w:p>
      <w:r>
        <w:rPr>
          <w:b/>
        </w:rPr>
        <w:t xml:space="preserve">3: </w:t>
      </w:r>
      <w:r>
        <w:t>инсулина</w:t>
      </w:r>
    </w:p>
    <w:p>
      <w:r>
        <w:rPr>
          <w:b/>
        </w:rPr>
        <w:t xml:space="preserve">4: </w:t>
      </w:r>
      <w:r>
        <w:t>β2-адреномиметиков</w:t>
      </w:r>
    </w:p>
    <w:p>
      <w:r>
        <w:t xml:space="preserve">Правильный ответ: </w:t>
      </w:r>
      <w:r>
        <w:rPr>
          <w:b/>
        </w:rPr>
        <w:t>β-адреноблокаторов</w:t>
      </w:r>
    </w:p>
    <w:p>
      <w:pPr>
        <w:pStyle w:val="Heading2"/>
      </w:pPr>
      <w:r>
        <w:t>НЕЗАВИСИМЫЙ АУДИТ ПРОВОДИТСЯ ЕЖЕГОДНО ДЛЯ</w:t>
      </w:r>
    </w:p>
    <w:p>
      <w:r>
        <w:rPr>
          <w:b/>
        </w:rPr>
        <w:t xml:space="preserve">1: </w:t>
      </w:r>
      <w:r>
        <w:t>казенных предприятий</w:t>
      </w:r>
    </w:p>
    <w:p>
      <w:r>
        <w:rPr>
          <w:b/>
        </w:rPr>
        <w:t xml:space="preserve">2: </w:t>
      </w:r>
      <w:r>
        <w:t>автономных учреждений здравоохранения</w:t>
      </w:r>
    </w:p>
    <w:p>
      <w:r>
        <w:rPr>
          <w:b/>
        </w:rPr>
        <w:t xml:space="preserve">3: </w:t>
      </w:r>
      <w:r>
        <w:t>бюджетных учреждений здравоохранения</w:t>
      </w:r>
    </w:p>
    <w:p>
      <w:r>
        <w:rPr>
          <w:b/>
        </w:rPr>
        <w:t xml:space="preserve">4: </w:t>
      </w:r>
      <w:r>
        <w:t>казенных учреждений здравоохранения</w:t>
      </w:r>
    </w:p>
    <w:p>
      <w:r>
        <w:t xml:space="preserve">Правильный ответ: </w:t>
      </w:r>
      <w:r>
        <w:rPr>
          <w:b/>
        </w:rPr>
        <w:t>автономных учреждений здравоохранения</w:t>
      </w:r>
    </w:p>
    <w:p>
      <w:pPr>
        <w:pStyle w:val="Heading2"/>
      </w:pPr>
      <w:r>
        <w:t>ОТЛИЧИТЕЛЬНЫМ ПРИЗНАКОМ БОЛЕЗНИ ВАЛЬДЕНСТРЕМА ОТ МИЕЛОМНОЙ БОЛЕЗНИ ЯВЛЯЕТСЯ</w:t>
      </w:r>
    </w:p>
    <w:p>
      <w:r>
        <w:rPr>
          <w:b/>
        </w:rPr>
        <w:t xml:space="preserve">1: </w:t>
      </w:r>
      <w:r>
        <w:t>синтез опухолевыми клетками IgM</w:t>
      </w:r>
    </w:p>
    <w:p>
      <w:r>
        <w:rPr>
          <w:b/>
        </w:rPr>
        <w:t xml:space="preserve">2: </w:t>
      </w:r>
      <w:r>
        <w:t>наличие синдрома повышенной вязкости</w:t>
      </w:r>
    </w:p>
    <w:p>
      <w:r>
        <w:rPr>
          <w:b/>
        </w:rPr>
        <w:t xml:space="preserve">3: </w:t>
      </w:r>
      <w:r>
        <w:t>значительное увеличение СОЭ</w:t>
      </w:r>
    </w:p>
    <w:p>
      <w:r>
        <w:rPr>
          <w:b/>
        </w:rPr>
        <w:t xml:space="preserve">4: </w:t>
      </w:r>
      <w:r>
        <w:t>нормохромная анемия</w:t>
      </w:r>
    </w:p>
    <w:p>
      <w:r>
        <w:t xml:space="preserve">Правильный ответ: </w:t>
      </w:r>
      <w:r>
        <w:rPr>
          <w:b/>
        </w:rPr>
        <w:t>синтез опухолевыми клетками IgM</w:t>
      </w:r>
    </w:p>
    <w:p>
      <w:pPr>
        <w:pStyle w:val="Heading2"/>
      </w:pPr>
      <w:r>
        <w:t>ПРИ РАССАСЫВАНИИ ОТЕКОВ, ЭКССУДАТОВ И ТРАНССУДАТОВ НАБЛЮДАЕТСЯ</w:t>
      </w:r>
    </w:p>
    <w:p>
      <w:r>
        <w:rPr>
          <w:b/>
        </w:rPr>
        <w:t xml:space="preserve">1: </w:t>
      </w:r>
      <w:r>
        <w:t>странгурия</w:t>
      </w:r>
    </w:p>
    <w:p>
      <w:r>
        <w:rPr>
          <w:b/>
        </w:rPr>
        <w:t xml:space="preserve">2: </w:t>
      </w:r>
      <w:r>
        <w:t>олигурия</w:t>
      </w:r>
    </w:p>
    <w:p>
      <w:r>
        <w:rPr>
          <w:b/>
        </w:rPr>
        <w:t xml:space="preserve">3: </w:t>
      </w:r>
      <w:r>
        <w:t>полиурия</w:t>
      </w:r>
    </w:p>
    <w:p>
      <w:r>
        <w:rPr>
          <w:b/>
        </w:rPr>
        <w:t xml:space="preserve">4: </w:t>
      </w:r>
      <w:r>
        <w:t>анурия</w:t>
      </w:r>
    </w:p>
    <w:p>
      <w:r>
        <w:t xml:space="preserve">Правильный ответ: </w:t>
      </w:r>
      <w:r>
        <w:rPr>
          <w:b/>
        </w:rPr>
        <w:t>полиурия</w:t>
      </w:r>
    </w:p>
    <w:p>
      <w:pPr>
        <w:pStyle w:val="Heading2"/>
      </w:pPr>
      <w:r>
        <w:t>К ДИАГНОСТИЧЕСКИМ КРИТЕРИЯМ ГРАНУЛЕМАТОЗА С ПОЛИАНГИИТОМ ОТНОСЯТ</w:t>
      </w:r>
    </w:p>
    <w:p>
      <w:r>
        <w:rPr>
          <w:b/>
        </w:rPr>
        <w:t xml:space="preserve">1: </w:t>
      </w:r>
      <w:r>
        <w:t>полинейропатию</w:t>
      </w:r>
    </w:p>
    <w:p>
      <w:r>
        <w:rPr>
          <w:b/>
        </w:rPr>
        <w:t xml:space="preserve">2: </w:t>
      </w:r>
      <w:r>
        <w:t>ишемический колит</w:t>
      </w:r>
    </w:p>
    <w:p>
      <w:r>
        <w:rPr>
          <w:b/>
        </w:rPr>
        <w:t xml:space="preserve">3: </w:t>
      </w:r>
      <w:r>
        <w:t>миокардит</w:t>
      </w:r>
    </w:p>
    <w:p>
      <w:r>
        <w:rPr>
          <w:b/>
        </w:rPr>
        <w:t xml:space="preserve">4: </w:t>
      </w:r>
      <w:r>
        <w:t>ринит, фарингит</w:t>
      </w:r>
    </w:p>
    <w:p>
      <w:r>
        <w:t xml:space="preserve">Правильный ответ: </w:t>
      </w:r>
      <w:r>
        <w:rPr>
          <w:b/>
        </w:rPr>
        <w:t>ринит, фарингит</w:t>
      </w:r>
    </w:p>
    <w:p>
      <w:pPr>
        <w:pStyle w:val="Heading2"/>
      </w:pPr>
      <w:r>
        <w:t>СЕРДЕЧНО-СОСУДИСТЫМ НАРУШЕНИЕМ ПРИ ГИПОТИРЕОЗЕ ЯВЛЯЕТСЯ</w:t>
      </w:r>
    </w:p>
    <w:p>
      <w:r>
        <w:rPr>
          <w:b/>
        </w:rPr>
        <w:t xml:space="preserve">1: </w:t>
      </w:r>
      <w:r>
        <w:t>тахикардия</w:t>
      </w:r>
    </w:p>
    <w:p>
      <w:r>
        <w:rPr>
          <w:b/>
        </w:rPr>
        <w:t xml:space="preserve">2: </w:t>
      </w:r>
      <w:r>
        <w:t>увеличение минутного и систолического объема крови</w:t>
      </w:r>
    </w:p>
    <w:p>
      <w:r>
        <w:rPr>
          <w:b/>
        </w:rPr>
        <w:t xml:space="preserve">3: </w:t>
      </w:r>
      <w:r>
        <w:t>развитие атеросклероза</w:t>
      </w:r>
    </w:p>
    <w:p>
      <w:r>
        <w:rPr>
          <w:b/>
        </w:rPr>
        <w:t xml:space="preserve">4: </w:t>
      </w:r>
      <w:r>
        <w:t>повышение артериального давления</w:t>
      </w:r>
    </w:p>
    <w:p>
      <w:r>
        <w:t xml:space="preserve">Правильный ответ: </w:t>
      </w:r>
      <w:r>
        <w:rPr>
          <w:b/>
        </w:rPr>
        <w:t>развитие атеросклероза</w:t>
      </w:r>
    </w:p>
    <w:p>
      <w:pPr>
        <w:pStyle w:val="Heading2"/>
      </w:pPr>
      <w:r>
        <w:t>В ПЕРИОД ПОЛНОЙ РЕМИССИИ ОСТРОГО ЛЕЙКОЗА В МИЕЛОГРАММЕ БЛАСТНЫЕ КЛЕТКИ НЕ ДОЛЖНЫ ПРЕВЫШАТЬ ___%</w:t>
      </w:r>
    </w:p>
    <w:p>
      <w:r>
        <w:rPr>
          <w:b/>
        </w:rPr>
        <w:t xml:space="preserve">1: </w:t>
      </w:r>
      <w:r>
        <w:t>10</w:t>
      </w:r>
    </w:p>
    <w:p>
      <w:r>
        <w:rPr>
          <w:b/>
        </w:rPr>
        <w:t xml:space="preserve">2: </w:t>
      </w:r>
      <w:r>
        <w:t>5</w:t>
      </w:r>
    </w:p>
    <w:p>
      <w:r>
        <w:rPr>
          <w:b/>
        </w:rPr>
        <w:t xml:space="preserve">3: </w:t>
      </w:r>
      <w:r>
        <w:t>1</w:t>
      </w:r>
    </w:p>
    <w:p>
      <w:r>
        <w:rPr>
          <w:b/>
        </w:rPr>
        <w:t xml:space="preserve">4: </w:t>
      </w:r>
      <w:r>
        <w:t>20</w:t>
      </w:r>
    </w:p>
    <w:p>
      <w:r>
        <w:t xml:space="preserve">Правильный ответ: </w:t>
      </w:r>
      <w:r>
        <w:rPr>
          <w:b/>
        </w:rPr>
        <w:t>5</w:t>
      </w:r>
    </w:p>
    <w:p>
      <w:pPr>
        <w:pStyle w:val="Heading2"/>
      </w:pPr>
      <w:r>
        <w:t>РЕАКЦИЯ НА ПРОБУ МАНТУ С 2 ТЕ ППД-Л СЧИТАЕТСЯ ПОЛОЖИТЕЛЬНОЙ ПРИ ____ ММ И БОЛЕЕ</w:t>
      </w:r>
    </w:p>
    <w:p>
      <w:r>
        <w:rPr>
          <w:b/>
        </w:rPr>
        <w:t xml:space="preserve">1: </w:t>
      </w:r>
      <w:r>
        <w:t>гиперемии диаметром 10</w:t>
      </w:r>
    </w:p>
    <w:p>
      <w:r>
        <w:rPr>
          <w:b/>
        </w:rPr>
        <w:t xml:space="preserve">2: </w:t>
      </w:r>
      <w:r>
        <w:t>гиперемии диаметром 17</w:t>
      </w:r>
    </w:p>
    <w:p>
      <w:r>
        <w:rPr>
          <w:b/>
        </w:rPr>
        <w:t xml:space="preserve">3: </w:t>
      </w:r>
      <w:r>
        <w:t>инфильтрате (папуле) 5</w:t>
      </w:r>
    </w:p>
    <w:p>
      <w:r>
        <w:rPr>
          <w:b/>
        </w:rPr>
        <w:t xml:space="preserve">4: </w:t>
      </w:r>
      <w:r>
        <w:t>инфильтрате (папуле) 3</w:t>
      </w:r>
    </w:p>
    <w:p>
      <w:r>
        <w:t xml:space="preserve">Правильный ответ: </w:t>
      </w:r>
      <w:r>
        <w:rPr>
          <w:b/>
        </w:rPr>
        <w:t>инфильтрате (папуле) 5</w:t>
      </w:r>
    </w:p>
    <w:p>
      <w:pPr>
        <w:pStyle w:val="Heading2"/>
      </w:pPr>
      <w:r>
        <w:t>К ЛЕКАРСТВЕННЫМ ПРЕПАРАТАМ, УЛУЧШАЮЩИМ ПРОГНОЗ У БОЛЬНЫХ С ХРОНИЧЕСКОЙ ИБС, ОТНОСЯТ</w:t>
      </w:r>
    </w:p>
    <w:p>
      <w:r>
        <w:rPr>
          <w:b/>
        </w:rPr>
        <w:t xml:space="preserve">1: </w:t>
      </w:r>
      <w:r>
        <w:t>статины</w:t>
      </w:r>
    </w:p>
    <w:p>
      <w:r>
        <w:rPr>
          <w:b/>
        </w:rPr>
        <w:t xml:space="preserve">2: </w:t>
      </w:r>
      <w:r>
        <w:t>наркотические препараты</w:t>
      </w:r>
    </w:p>
    <w:p>
      <w:r>
        <w:rPr>
          <w:b/>
        </w:rPr>
        <w:t xml:space="preserve">3: </w:t>
      </w:r>
      <w:r>
        <w:t>антагонисты кальция</w:t>
      </w:r>
    </w:p>
    <w:p>
      <w:r>
        <w:rPr>
          <w:b/>
        </w:rPr>
        <w:t xml:space="preserve">4: </w:t>
      </w:r>
      <w:r>
        <w:t>нитраты</w:t>
      </w:r>
    </w:p>
    <w:p>
      <w:r>
        <w:t xml:space="preserve">Правильный ответ: </w:t>
      </w:r>
      <w:r>
        <w:rPr>
          <w:b/>
        </w:rPr>
        <w:t>статины</w:t>
      </w:r>
    </w:p>
    <w:p>
      <w:pPr>
        <w:pStyle w:val="Heading2"/>
      </w:pPr>
      <w:r>
        <w:t>ПОСТРАДАВШЕМУ С ТРАВМОЙ ГРУДИ СЛЕДУЕТ ПРИДАТЬ ПОЛОЖЕНИЕ</w:t>
      </w:r>
    </w:p>
    <w:p>
      <w:r>
        <w:rPr>
          <w:b/>
        </w:rPr>
        <w:t xml:space="preserve">1: </w:t>
      </w:r>
      <w:r>
        <w:t>устойчивое боковое</w:t>
      </w:r>
    </w:p>
    <w:p>
      <w:r>
        <w:rPr>
          <w:b/>
        </w:rPr>
        <w:t xml:space="preserve">2: </w:t>
      </w:r>
      <w:r>
        <w:t>на спине с полусогнутыми и разведенными ногами</w:t>
      </w:r>
    </w:p>
    <w:p>
      <w:r>
        <w:rPr>
          <w:b/>
        </w:rPr>
        <w:t xml:space="preserve">3: </w:t>
      </w:r>
      <w:r>
        <w:t>на спине с приподнятыми ногами</w:t>
      </w:r>
    </w:p>
    <w:p>
      <w:r>
        <w:rPr>
          <w:b/>
        </w:rPr>
        <w:t xml:space="preserve">4: </w:t>
      </w:r>
      <w:r>
        <w:t>полусидячее с наклоном в пораженную сторону</w:t>
      </w:r>
    </w:p>
    <w:p>
      <w:r>
        <w:t xml:space="preserve">Правильный ответ: </w:t>
      </w:r>
      <w:r>
        <w:rPr>
          <w:b/>
        </w:rPr>
        <w:t>полусидячее с наклоном в пораженную сторону</w:t>
      </w:r>
    </w:p>
    <w:p>
      <w:pPr>
        <w:pStyle w:val="Heading2"/>
      </w:pPr>
      <w:r>
        <w:t>ГИПОХРОМНАЯ АНЕМИЯ, СВЯЗАННАЯ С НАСЛЕДСТВЕННЫМ НАРУШЕНИЕМ СИНТЕЗА ПОРФИРИНОВ, ЛЕЧИТСЯ</w:t>
      </w:r>
    </w:p>
    <w:p>
      <w:r>
        <w:rPr>
          <w:b/>
        </w:rPr>
        <w:t xml:space="preserve">1: </w:t>
      </w:r>
      <w:r>
        <w:t>витамином В6</w:t>
      </w:r>
    </w:p>
    <w:p>
      <w:r>
        <w:rPr>
          <w:b/>
        </w:rPr>
        <w:t xml:space="preserve">2: </w:t>
      </w:r>
      <w:r>
        <w:t>фолиевой кислотой</w:t>
      </w:r>
    </w:p>
    <w:p>
      <w:r>
        <w:rPr>
          <w:b/>
        </w:rPr>
        <w:t xml:space="preserve">3: </w:t>
      </w:r>
      <w:r>
        <w:t>витамином B12</w:t>
      </w:r>
    </w:p>
    <w:p>
      <w:r>
        <w:rPr>
          <w:b/>
        </w:rPr>
        <w:t xml:space="preserve">4: </w:t>
      </w:r>
      <w:r>
        <w:t>препаратами железа</w:t>
      </w:r>
    </w:p>
    <w:p>
      <w:r>
        <w:t xml:space="preserve">Правильный ответ: </w:t>
      </w:r>
      <w:r>
        <w:rPr>
          <w:b/>
        </w:rPr>
        <w:t>витамином В6</w:t>
      </w:r>
    </w:p>
    <w:p>
      <w:pPr>
        <w:pStyle w:val="Heading2"/>
      </w:pPr>
      <w:r>
        <w:t>К НЕПРЯМЫМ АНТИКОАГУЛЯНТАМ ОТНОСИТСЯ</w:t>
      </w:r>
    </w:p>
    <w:p>
      <w:r>
        <w:rPr>
          <w:b/>
        </w:rPr>
        <w:t xml:space="preserve">1: </w:t>
      </w:r>
      <w:r>
        <w:t>гепарин</w:t>
      </w:r>
    </w:p>
    <w:p>
      <w:r>
        <w:rPr>
          <w:b/>
        </w:rPr>
        <w:t xml:space="preserve">2: </w:t>
      </w:r>
      <w:r>
        <w:t>кардиомагнил</w:t>
      </w:r>
    </w:p>
    <w:p>
      <w:r>
        <w:rPr>
          <w:b/>
        </w:rPr>
        <w:t xml:space="preserve">3: </w:t>
      </w:r>
      <w:r>
        <w:t>варфарин</w:t>
      </w:r>
    </w:p>
    <w:p>
      <w:r>
        <w:rPr>
          <w:b/>
        </w:rPr>
        <w:t xml:space="preserve">4: </w:t>
      </w:r>
      <w:r>
        <w:t>аспирин</w:t>
      </w:r>
    </w:p>
    <w:p>
      <w:r>
        <w:t xml:space="preserve">Правильный ответ: </w:t>
      </w:r>
      <w:r>
        <w:rPr>
          <w:b/>
        </w:rPr>
        <w:t>варфарин</w:t>
      </w:r>
    </w:p>
    <w:p>
      <w:pPr>
        <w:pStyle w:val="Heading2"/>
      </w:pPr>
      <w:r>
        <w:t>ДОСТОВЕРНЫМ ФАКТОРОМ РИСКА ИШЕМИЧЕСКОЙ БОЛЕЗНИ СЕРДЦА ЯВЛЯЕТСЯ</w:t>
      </w:r>
    </w:p>
    <w:p>
      <w:r>
        <w:rPr>
          <w:b/>
        </w:rPr>
        <w:t xml:space="preserve">1: </w:t>
      </w:r>
      <w:r>
        <w:t>отягощенный семейный анамнез сердечно-сосудистых заболеваний</w:t>
      </w:r>
    </w:p>
    <w:p>
      <w:r>
        <w:rPr>
          <w:b/>
        </w:rPr>
        <w:t xml:space="preserve">2: </w:t>
      </w:r>
      <w:r>
        <w:t>артериальная гипертензия</w:t>
      </w:r>
    </w:p>
    <w:p>
      <w:r>
        <w:rPr>
          <w:b/>
        </w:rPr>
        <w:t xml:space="preserve">3: </w:t>
      </w:r>
      <w:r>
        <w:t>регулярное употребление малых доз алкоголя</w:t>
      </w:r>
    </w:p>
    <w:p>
      <w:r>
        <w:rPr>
          <w:b/>
        </w:rPr>
        <w:t xml:space="preserve">4: </w:t>
      </w:r>
      <w:r>
        <w:t>низкая физическая активность</w:t>
      </w:r>
    </w:p>
    <w:p>
      <w:r>
        <w:t xml:space="preserve">Правильный ответ: </w:t>
      </w:r>
      <w:r>
        <w:rPr>
          <w:b/>
        </w:rPr>
        <w:t>артериальная гипертензия</w:t>
      </w:r>
    </w:p>
    <w:p>
      <w:pPr>
        <w:pStyle w:val="Heading2"/>
      </w:pPr>
      <w:r>
        <w:t>ПОВЫШЕННОЕ ВЫДЕЛЕНИЕ МЕДИ С МОЧОЙ ЯВЛЯЕТСЯ ДИАГНОСТИЧЕСКИМ ПРИЗНАКОМ</w:t>
      </w:r>
    </w:p>
    <w:p>
      <w:r>
        <w:rPr>
          <w:b/>
        </w:rPr>
        <w:t xml:space="preserve">1: </w:t>
      </w:r>
      <w:r>
        <w:t>болезни Вильсона-Коновалова</w:t>
      </w:r>
    </w:p>
    <w:p>
      <w:r>
        <w:rPr>
          <w:b/>
        </w:rPr>
        <w:t xml:space="preserve">2: </w:t>
      </w:r>
      <w:r>
        <w:t>отравления свинцом</w:t>
      </w:r>
    </w:p>
    <w:p>
      <w:r>
        <w:rPr>
          <w:b/>
        </w:rPr>
        <w:t xml:space="preserve">3: </w:t>
      </w:r>
      <w:r>
        <w:t>метаболического синдрома</w:t>
      </w:r>
    </w:p>
    <w:p>
      <w:r>
        <w:rPr>
          <w:b/>
        </w:rPr>
        <w:t xml:space="preserve">4: </w:t>
      </w:r>
      <w:r>
        <w:t>панкреатита</w:t>
      </w:r>
    </w:p>
    <w:p>
      <w:r>
        <w:t xml:space="preserve">Правильный ответ: </w:t>
      </w:r>
      <w:r>
        <w:rPr>
          <w:b/>
        </w:rPr>
        <w:t>болезни Вильсона-Коновалова</w:t>
      </w:r>
    </w:p>
    <w:p>
      <w:pPr>
        <w:pStyle w:val="Heading2"/>
      </w:pPr>
      <w:r>
        <w:t>К ПОЗДНО ВЫЯВЛЕННОЙ ФОРМЕ ТУБЕРКУЛЕЗА ЛЕГКИХ ОТНОСЯТ________ ТУБЕРКУЛЕЗ ЛЕГКИХ</w:t>
      </w:r>
    </w:p>
    <w:p>
      <w:r>
        <w:rPr>
          <w:b/>
        </w:rPr>
        <w:t xml:space="preserve">1: </w:t>
      </w:r>
      <w:r>
        <w:t>очаговый</w:t>
      </w:r>
    </w:p>
    <w:p>
      <w:r>
        <w:rPr>
          <w:b/>
        </w:rPr>
        <w:t xml:space="preserve">2: </w:t>
      </w:r>
      <w:r>
        <w:t>фиброзно-кавернозный</w:t>
      </w:r>
    </w:p>
    <w:p>
      <w:r>
        <w:rPr>
          <w:b/>
        </w:rPr>
        <w:t xml:space="preserve">3: </w:t>
      </w:r>
      <w:r>
        <w:t>диссеминированный</w:t>
      </w:r>
    </w:p>
    <w:p>
      <w:r>
        <w:rPr>
          <w:b/>
        </w:rPr>
        <w:t xml:space="preserve">4: </w:t>
      </w:r>
      <w:r>
        <w:t>инфильтративный</w:t>
      </w:r>
    </w:p>
    <w:p>
      <w:r>
        <w:t xml:space="preserve">Правильный ответ: </w:t>
      </w:r>
      <w:r>
        <w:rPr>
          <w:b/>
        </w:rPr>
        <w:t>фиброзно-кавернозный</w:t>
      </w:r>
    </w:p>
    <w:p>
      <w:pPr>
        <w:pStyle w:val="Heading2"/>
      </w:pPr>
      <w:r>
        <w:t>ПРИ НЕВОЗМОЖНОСТИ ДОСТИЧЬ ЦЕЛЕВОГО УРОВНЯ ХС ЛНП МОНОТЕРАПИЕЙ СТАТИНАМИ К ЛЕЧЕНИЮ ЦЕЛЕСООБРАЗНО ДОБАВИТЬ</w:t>
      </w:r>
    </w:p>
    <w:p>
      <w:r>
        <w:rPr>
          <w:b/>
        </w:rPr>
        <w:t xml:space="preserve">1: </w:t>
      </w:r>
      <w:r>
        <w:t>эссенциальные фосфолипиды</w:t>
      </w:r>
    </w:p>
    <w:p>
      <w:r>
        <w:rPr>
          <w:b/>
        </w:rPr>
        <w:t xml:space="preserve">2: </w:t>
      </w:r>
      <w:r>
        <w:t>антиагреганты</w:t>
      </w:r>
    </w:p>
    <w:p>
      <w:r>
        <w:rPr>
          <w:b/>
        </w:rPr>
        <w:t xml:space="preserve">3: </w:t>
      </w:r>
      <w:r>
        <w:t>флавоноиды расторопши</w:t>
      </w:r>
    </w:p>
    <w:p>
      <w:r>
        <w:rPr>
          <w:b/>
        </w:rPr>
        <w:t xml:space="preserve">4: </w:t>
      </w:r>
      <w:r>
        <w:t>ингибитор абсорбции холестерина в кишечнике</w:t>
      </w:r>
    </w:p>
    <w:p>
      <w:r>
        <w:t xml:space="preserve">Правильный ответ: </w:t>
      </w:r>
      <w:r>
        <w:rPr>
          <w:b/>
        </w:rPr>
        <w:t>ингибитор абсорбции холестерина в кишечнике</w:t>
      </w:r>
    </w:p>
    <w:p>
      <w:pPr>
        <w:pStyle w:val="Heading2"/>
      </w:pPr>
      <w:r>
        <w:t>ПОКАЗАТЕЛЬ ОХВАТА РЕАБИЛИТАЦИОННЫМИ МЕРОПРИЯТИЯМИ, В ТОМ ЧИСЛЕ САНАТОРНО-КУРОРТНЫМ ЛЕЧЕНИЕМ, ПАЦИЕНТОВ С ХРОНИЧЕСКИМИ ЗАБОЛЕВАНИЯМИ, СВИДЕТЕЛЬСТВУЕТ О КАЧЕСТВЕ</w:t>
      </w:r>
    </w:p>
    <w:p>
      <w:r>
        <w:rPr>
          <w:b/>
        </w:rPr>
        <w:t xml:space="preserve">1: </w:t>
      </w:r>
      <w:r>
        <w:t>проведения профилактических медицинских осмотров</w:t>
      </w:r>
    </w:p>
    <w:p>
      <w:r>
        <w:rPr>
          <w:b/>
        </w:rPr>
        <w:t xml:space="preserve">2: </w:t>
      </w:r>
      <w:r>
        <w:t>диспансеризации</w:t>
      </w:r>
    </w:p>
    <w:p>
      <w:r>
        <w:rPr>
          <w:b/>
        </w:rPr>
        <w:t xml:space="preserve">3: </w:t>
      </w:r>
      <w:r>
        <w:t>противоэпидемической работы</w:t>
      </w:r>
    </w:p>
    <w:p>
      <w:r>
        <w:rPr>
          <w:b/>
        </w:rPr>
        <w:t xml:space="preserve">4: </w:t>
      </w:r>
      <w:r>
        <w:t>диспансерного наблюдения</w:t>
      </w:r>
    </w:p>
    <w:p>
      <w:r>
        <w:t xml:space="preserve">Правильный ответ: </w:t>
      </w:r>
      <w:r>
        <w:rPr>
          <w:b/>
        </w:rPr>
        <w:t>диспансерного наблюдения</w:t>
      </w:r>
    </w:p>
    <w:p>
      <w:pPr>
        <w:pStyle w:val="Heading2"/>
      </w:pPr>
      <w:r>
        <w:t>НАИБОЛЕЕ ВЫСОКОЙ ЧУВСТВИТЕЛЬНОСТЬЮ ПРИ ДИАГНОСТИКЕ СТЕНОКАРДИИ НАПРЯЖЕНИЯ ОБЛАДАЕТ ПРОБА</w:t>
      </w:r>
    </w:p>
    <w:p>
      <w:r>
        <w:rPr>
          <w:b/>
        </w:rPr>
        <w:t xml:space="preserve">1: </w:t>
      </w:r>
      <w:r>
        <w:t>со статической нагрузкой</w:t>
      </w:r>
    </w:p>
    <w:p>
      <w:r>
        <w:rPr>
          <w:b/>
        </w:rPr>
        <w:t xml:space="preserve">2: </w:t>
      </w:r>
      <w:r>
        <w:t>дипиридамоловая</w:t>
      </w:r>
    </w:p>
    <w:p>
      <w:r>
        <w:rPr>
          <w:b/>
        </w:rPr>
        <w:t xml:space="preserve">3: </w:t>
      </w:r>
      <w:r>
        <w:t>холодовая</w:t>
      </w:r>
    </w:p>
    <w:p>
      <w:r>
        <w:rPr>
          <w:b/>
        </w:rPr>
        <w:t xml:space="preserve">4: </w:t>
      </w:r>
      <w:r>
        <w:t>с нагрузкой на велоэргометре</w:t>
      </w:r>
    </w:p>
    <w:p>
      <w:r>
        <w:t xml:space="preserve">Правильный ответ: </w:t>
      </w:r>
      <w:r>
        <w:rPr>
          <w:b/>
        </w:rPr>
        <w:t>с нагрузкой на велоэргометре</w:t>
      </w:r>
    </w:p>
    <w:p>
      <w:pPr>
        <w:pStyle w:val="Heading2"/>
      </w:pPr>
      <w:r>
        <w:t>ПРОТИВОПОКАЗАНИЕМ ДЛЯ НАЗНАЧЕНИЯ ПРОФИЛАКТИЧЕСКИХ ДОЗ НИЗКОМОЛЕКУЛЯРНОГО ГЕПАРИНА/НЕФРАКЦИОНИРОВАННОГО ГЕПАРИНА (НМГ/НФГ) У ПАЦИЕНТОВ С НОВОЙ КОРОНАВИРУСНОЙ ИНФЕКЦИЕЙ COVID-19 НЕ ЯВЛЯЕТСЯ</w:t>
      </w:r>
    </w:p>
    <w:p>
      <w:r>
        <w:rPr>
          <w:b/>
        </w:rPr>
        <w:t xml:space="preserve">1: </w:t>
      </w:r>
      <w:r>
        <w:t>уровень тромбоцитов &lt;25 х 109/л</w:t>
      </w:r>
    </w:p>
    <w:p>
      <w:r>
        <w:rPr>
          <w:b/>
        </w:rPr>
        <w:t xml:space="preserve">2: </w:t>
      </w:r>
      <w:r>
        <w:t>повышение протромбинового времени и АЧТВ</w:t>
      </w:r>
    </w:p>
    <w:p>
      <w:r>
        <w:rPr>
          <w:b/>
        </w:rPr>
        <w:t xml:space="preserve">3: </w:t>
      </w:r>
      <w:r>
        <w:t>выраженная почечная недостаточность (для НМГ)</w:t>
      </w:r>
    </w:p>
    <w:p>
      <w:r>
        <w:rPr>
          <w:b/>
        </w:rPr>
        <w:t xml:space="preserve">4: </w:t>
      </w:r>
      <w:r>
        <w:t>продолжающееся кровотечение</w:t>
      </w:r>
    </w:p>
    <w:p>
      <w:r>
        <w:t xml:space="preserve">Правильный ответ: </w:t>
      </w:r>
      <w:r>
        <w:rPr>
          <w:b/>
        </w:rPr>
        <w:t>повышение протромбинового времени и АЧТВ</w:t>
      </w:r>
    </w:p>
    <w:p>
      <w:pPr>
        <w:pStyle w:val="Heading2"/>
      </w:pPr>
      <w:r>
        <w:t>ДИСПАНСЕРИЗАЦИЯ ПРЕДСТАВЛЯЕТ СОБОЙ КОМПЛЕКС МЕРОПРИЯТИЙ, ВКЛЮЧАЮЩИХ</w:t>
      </w:r>
    </w:p>
    <w:p>
      <w:r>
        <w:rPr>
          <w:b/>
        </w:rPr>
        <w:t xml:space="preserve">1: </w:t>
      </w:r>
      <w:r>
        <w:t>исследование здоровья матери и ребенка</w:t>
      </w:r>
    </w:p>
    <w:p>
      <w:r>
        <w:rPr>
          <w:b/>
        </w:rPr>
        <w:t xml:space="preserve">2: </w:t>
      </w:r>
      <w:r>
        <w:t>оказание неотложной помощи</w:t>
      </w:r>
    </w:p>
    <w:p>
      <w:r>
        <w:rPr>
          <w:b/>
        </w:rPr>
        <w:t xml:space="preserve">3: </w:t>
      </w:r>
      <w:r>
        <w:t>проведение экспертизы трудоспособности</w:t>
      </w:r>
    </w:p>
    <w:p>
      <w:r>
        <w:rPr>
          <w:b/>
        </w:rPr>
        <w:t xml:space="preserve">4: </w:t>
      </w:r>
      <w:r>
        <w:t>профилактический медицинский осмотр и дополнительное обследование</w:t>
      </w:r>
    </w:p>
    <w:p>
      <w:r>
        <w:t xml:space="preserve">Правильный ответ: </w:t>
      </w:r>
      <w:r>
        <w:rPr>
          <w:b/>
        </w:rPr>
        <w:t>профилактический медицинский осмотр и дополнительное обследование</w:t>
      </w:r>
    </w:p>
    <w:p>
      <w:pPr>
        <w:pStyle w:val="Heading2"/>
      </w:pPr>
      <w:r>
        <w:t>РИСК РАЗВИТИЯ ТРОМБООБРАЗОВАНИЯ У ПАЦИЕНТОВ С НОВОЙ КОРОНАВИРУСНОЙ ИНФЕКЦИЕЙ COVID-19 АССОЦИИРУЕТСЯ С ПОВЫШЕНИЕМ В КРОВИ УРОВНЯ</w:t>
      </w:r>
    </w:p>
    <w:p>
      <w:r>
        <w:rPr>
          <w:b/>
        </w:rPr>
        <w:t xml:space="preserve">1: </w:t>
      </w:r>
      <w:r>
        <w:t>прокальцитонина</w:t>
      </w:r>
    </w:p>
    <w:p>
      <w:r>
        <w:rPr>
          <w:b/>
        </w:rPr>
        <w:t xml:space="preserve">2: </w:t>
      </w:r>
      <w:r>
        <w:t>ферритина</w:t>
      </w:r>
    </w:p>
    <w:p>
      <w:r>
        <w:rPr>
          <w:b/>
        </w:rPr>
        <w:t xml:space="preserve">3: </w:t>
      </w:r>
      <w:r>
        <w:t>D-димера</w:t>
      </w:r>
    </w:p>
    <w:p>
      <w:r>
        <w:rPr>
          <w:b/>
        </w:rPr>
        <w:t xml:space="preserve">4: </w:t>
      </w:r>
      <w:r>
        <w:t>С-реактивного белка</w:t>
      </w:r>
    </w:p>
    <w:p>
      <w:r>
        <w:t xml:space="preserve">Правильный ответ: </w:t>
      </w:r>
      <w:r>
        <w:rPr>
          <w:b/>
        </w:rPr>
        <w:t>D-димера</w:t>
      </w:r>
    </w:p>
    <w:p>
      <w:pPr>
        <w:pStyle w:val="Heading2"/>
      </w:pPr>
      <w:r>
        <w:t>ДЛЯ СТРАТИФИКАЦИИ РИСКА СЕРДЕЧНО-СОСУДИСТЫХ СОБЫТИЙ У ПАЦИЕНТОВ СО СТАБИЛЬНОЙ ИШЕМИЧЕСКОЙ БОЛЕЗНЬЮ СЕРДЦА ИСПОЛЬЗУЮТ</w:t>
      </w:r>
    </w:p>
    <w:p>
      <w:r>
        <w:rPr>
          <w:b/>
        </w:rPr>
        <w:t xml:space="preserve">1: </w:t>
      </w:r>
      <w:r>
        <w:t>перфузионную томосцинтиграфию миокарда с нагрузкой и стресс-ЭхоКГ</w:t>
      </w:r>
    </w:p>
    <w:p>
      <w:r>
        <w:rPr>
          <w:b/>
        </w:rPr>
        <w:t xml:space="preserve">2: </w:t>
      </w:r>
      <w:r>
        <w:t>тредмил-тест (с определением индекса Дьюка), ЭхоКГ, стресс-ЭхоКГ, коронароангиографию</w:t>
      </w:r>
    </w:p>
    <w:p>
      <w:r>
        <w:rPr>
          <w:b/>
        </w:rPr>
        <w:t xml:space="preserve">3: </w:t>
      </w:r>
      <w:r>
        <w:t>коронароангиографию, ЭхоКГ</w:t>
      </w:r>
    </w:p>
    <w:p>
      <w:r>
        <w:rPr>
          <w:b/>
        </w:rPr>
        <w:t xml:space="preserve">4: </w:t>
      </w:r>
      <w:r>
        <w:t>перфузионную томосцинтиграфию миокарда с нагрузкой и тредмил-тест (с определением индекса Дьюка)</w:t>
      </w:r>
    </w:p>
    <w:p>
      <w:r>
        <w:t xml:space="preserve">Правильный ответ: </w:t>
      </w:r>
      <w:r>
        <w:rPr>
          <w:b/>
        </w:rPr>
        <w:t>тредмил-тест (с определением индекса Дьюка), ЭхоКГ, стресс-ЭхоКГ, коронароангиографию</w:t>
      </w:r>
    </w:p>
    <w:p>
      <w:pPr>
        <w:pStyle w:val="Heading2"/>
      </w:pPr>
      <w:r>
        <w:t>ПРИ ВРЕМЕННОЙ НЕТРУДОСПОСОБНОСТИ, ОБУСЛОВЛЕННОЙ ЗАБОЛЕВАНИЕМ ИЛИ ТРАВМОЙ, ПРАВО НА ПОЛУЧЕНИЕ ЛИСТКА НЕТРУДОСПОСОБНОСТИ ИМЕЮТ ЛИЦА</w:t>
      </w:r>
    </w:p>
    <w:p>
      <w:r>
        <w:rPr>
          <w:b/>
        </w:rPr>
        <w:t xml:space="preserve">1: </w:t>
      </w:r>
      <w:r>
        <w:t>признанные безработными и состоящим на учёте в государственной службе занятости населения</w:t>
      </w:r>
    </w:p>
    <w:p>
      <w:r>
        <w:rPr>
          <w:b/>
        </w:rPr>
        <w:t xml:space="preserve">2: </w:t>
      </w:r>
      <w:r>
        <w:t>находящиеся под арестом</w:t>
      </w:r>
    </w:p>
    <w:p>
      <w:r>
        <w:rPr>
          <w:b/>
        </w:rPr>
        <w:t xml:space="preserve">3: </w:t>
      </w:r>
      <w:r>
        <w:t>проходящие медицинское освидетельствование, обследование или лечение по направлению военных комиссариатов</w:t>
      </w:r>
    </w:p>
    <w:p>
      <w:r>
        <w:rPr>
          <w:b/>
        </w:rPr>
        <w:t xml:space="preserve">4: </w:t>
      </w:r>
      <w:r>
        <w:t>находящиеся в отпуске по уходу за ребенком в возрасте до 3 лет</w:t>
      </w:r>
    </w:p>
    <w:p>
      <w:r>
        <w:t xml:space="preserve">Правильный ответ: </w:t>
      </w:r>
      <w:r>
        <w:rPr>
          <w:b/>
        </w:rPr>
        <w:t>признанные безработными и состоящим на учёте в государственной службе занятости населения</w:t>
      </w:r>
    </w:p>
    <w:p>
      <w:pPr>
        <w:pStyle w:val="Heading2"/>
      </w:pPr>
      <w:r>
        <w:t>СПЛЕНЭКТОМИЮ ПРОВОДЯТ ПРИ АНЕМИИ</w:t>
      </w:r>
    </w:p>
    <w:p>
      <w:r>
        <w:rPr>
          <w:b/>
        </w:rPr>
        <w:t xml:space="preserve">1: </w:t>
      </w:r>
      <w:r>
        <w:t>гемолитической</w:t>
      </w:r>
    </w:p>
    <w:p>
      <w:r>
        <w:rPr>
          <w:b/>
        </w:rPr>
        <w:t xml:space="preserve">2: </w:t>
      </w:r>
      <w:r>
        <w:t>железодефицитной</w:t>
      </w:r>
    </w:p>
    <w:p>
      <w:r>
        <w:rPr>
          <w:b/>
        </w:rPr>
        <w:t xml:space="preserve">3: </w:t>
      </w:r>
      <w:r>
        <w:t>В12-дефицитной</w:t>
      </w:r>
    </w:p>
    <w:p>
      <w:r>
        <w:rPr>
          <w:b/>
        </w:rPr>
        <w:t xml:space="preserve">4: </w:t>
      </w:r>
      <w:r>
        <w:t>сидероахрестической</w:t>
      </w:r>
    </w:p>
    <w:p>
      <w:r>
        <w:t xml:space="preserve">Правильный ответ: </w:t>
      </w:r>
      <w:r>
        <w:rPr>
          <w:b/>
        </w:rPr>
        <w:t>гемолитической</w:t>
      </w:r>
    </w:p>
    <w:p>
      <w:pPr>
        <w:pStyle w:val="Heading2"/>
      </w:pPr>
      <w:r>
        <w:t>ПОСТУПЛЕНИЕ ЖАЛОБ ГРАЖДАН ПО ВОПРОСАМ КАЧЕСТВА И ДОСТУПНОСТИ МЕДИЦИНСКОЙ ПОМОЩИ ЯВЛЯЕТСЯ ОСНОВАНИЕМ ДЛЯ</w:t>
      </w:r>
    </w:p>
    <w:p>
      <w:r>
        <w:rPr>
          <w:b/>
        </w:rPr>
        <w:t xml:space="preserve">1: </w:t>
      </w:r>
      <w:r>
        <w:t>проведения целевой (внеплановой) проверки внутреннего контроля качества</w:t>
      </w:r>
    </w:p>
    <w:p>
      <w:r>
        <w:rPr>
          <w:b/>
        </w:rPr>
        <w:t xml:space="preserve">2: </w:t>
      </w:r>
      <w:r>
        <w:t>увольнения заведующего отделением, на которое поступают жалобы</w:t>
      </w:r>
    </w:p>
    <w:p>
      <w:r>
        <w:rPr>
          <w:b/>
        </w:rPr>
        <w:t xml:space="preserve">3: </w:t>
      </w:r>
      <w:r>
        <w:t>приобретения нового оборудования</w:t>
      </w:r>
    </w:p>
    <w:p>
      <w:r>
        <w:rPr>
          <w:b/>
        </w:rPr>
        <w:t xml:space="preserve">4: </w:t>
      </w:r>
      <w:r>
        <w:t>проведения общего собрания</w:t>
      </w:r>
    </w:p>
    <w:p>
      <w:r>
        <w:t xml:space="preserve">Правильный ответ: </w:t>
      </w:r>
      <w:r>
        <w:rPr>
          <w:b/>
        </w:rPr>
        <w:t>проведения целевой (внеплановой) проверки внутреннего контроля качества</w:t>
      </w:r>
    </w:p>
    <w:p>
      <w:pPr>
        <w:pStyle w:val="Heading2"/>
      </w:pPr>
      <w:r>
        <w:t>ОКОНЧАТЕЛЬНЫЙ ДИАГНОЗ «СИНДРОМ РАЗДРАЖЕННОЙ КИШКИ» МОЖЕТ БЫТЬ УСТАНОВЛЕН НА ОСНОВАНИИ ПОЛНОГО КЛИНИКО-ИНСТРУМЕНТАЛЬНОГО ОБСЛЕДОВАНИЯ И</w:t>
      </w:r>
    </w:p>
    <w:p>
      <w:r>
        <w:rPr>
          <w:b/>
        </w:rPr>
        <w:t xml:space="preserve">1: </w:t>
      </w:r>
      <w:r>
        <w:t>исключения других заболеваний</w:t>
      </w:r>
    </w:p>
    <w:p>
      <w:r>
        <w:rPr>
          <w:b/>
        </w:rPr>
        <w:t xml:space="preserve">2: </w:t>
      </w:r>
      <w:r>
        <w:t>гистологического подтверждения</w:t>
      </w:r>
    </w:p>
    <w:p>
      <w:r>
        <w:rPr>
          <w:b/>
        </w:rPr>
        <w:t xml:space="preserve">3: </w:t>
      </w:r>
      <w:r>
        <w:t>иммуногистохимического подтверждения</w:t>
      </w:r>
    </w:p>
    <w:p>
      <w:r>
        <w:rPr>
          <w:b/>
        </w:rPr>
        <w:t xml:space="preserve">4: </w:t>
      </w:r>
      <w:r>
        <w:t>ирригоскопического подтверждения</w:t>
      </w:r>
    </w:p>
    <w:p>
      <w:r>
        <w:t xml:space="preserve">Правильный ответ: </w:t>
      </w:r>
      <w:r>
        <w:rPr>
          <w:b/>
        </w:rPr>
        <w:t>исключения других заболеваний</w:t>
      </w:r>
    </w:p>
    <w:p>
      <w:pPr>
        <w:pStyle w:val="Heading2"/>
      </w:pPr>
      <w:r>
        <w:t>ОДНИМ ИЗ ФАРМАКОЛОГИЧЕСКИХ ЭФФЕКТОВ ИНГАЛЯЦИОННЫХ ГЛЮКОКОРТИКОСТЕРОИДОВ ЯВЛЯЕТСЯ</w:t>
      </w:r>
    </w:p>
    <w:p>
      <w:r>
        <w:rPr>
          <w:b/>
        </w:rPr>
        <w:t xml:space="preserve">1: </w:t>
      </w:r>
      <w:r>
        <w:t>торможение синтеза и высвобождения медиаторов аллергического воспаления</w:t>
      </w:r>
    </w:p>
    <w:p>
      <w:r>
        <w:rPr>
          <w:b/>
        </w:rPr>
        <w:t xml:space="preserve">2: </w:t>
      </w:r>
      <w:r>
        <w:t>увеличение числа бета2-адренорецепторов</w:t>
      </w:r>
    </w:p>
    <w:p>
      <w:r>
        <w:rPr>
          <w:b/>
        </w:rPr>
        <w:t xml:space="preserve">3: </w:t>
      </w:r>
      <w:r>
        <w:t>увеличение активности бета2-адренорецепторов</w:t>
      </w:r>
    </w:p>
    <w:p>
      <w:r>
        <w:rPr>
          <w:b/>
        </w:rPr>
        <w:t xml:space="preserve">4: </w:t>
      </w:r>
      <w:r>
        <w:t>ингибирование пролиферации клеток воспаления</w:t>
      </w:r>
    </w:p>
    <w:p>
      <w:r>
        <w:t xml:space="preserve">Правильный ответ: </w:t>
      </w:r>
      <w:r>
        <w:rPr>
          <w:b/>
        </w:rPr>
        <w:t>ингибирование пролиферации клеток воспаления</w:t>
      </w:r>
    </w:p>
    <w:p>
      <w:pPr>
        <w:pStyle w:val="Heading2"/>
      </w:pPr>
      <w:r>
        <w:t>ОДНОЙ ИЗ ПРИЧИН ВНУТРИПЕЧЕНОЧНОГО ОБСТРУКТИВНОГО ХОЛЕСТАЗА ЯВЛЯЕТСЯ</w:t>
      </w:r>
    </w:p>
    <w:p>
      <w:r>
        <w:rPr>
          <w:b/>
        </w:rPr>
        <w:t xml:space="preserve">1: </w:t>
      </w:r>
      <w:r>
        <w:t>внутрипеченочный холестаз беременных</w:t>
      </w:r>
    </w:p>
    <w:p>
      <w:r>
        <w:rPr>
          <w:b/>
        </w:rPr>
        <w:t xml:space="preserve">2: </w:t>
      </w:r>
      <w:r>
        <w:t>саркоидоз</w:t>
      </w:r>
    </w:p>
    <w:p>
      <w:r>
        <w:rPr>
          <w:b/>
        </w:rPr>
        <w:t xml:space="preserve">3: </w:t>
      </w:r>
      <w:r>
        <w:t>стеатоз</w:t>
      </w:r>
    </w:p>
    <w:p>
      <w:r>
        <w:rPr>
          <w:b/>
        </w:rPr>
        <w:t xml:space="preserve">4: </w:t>
      </w:r>
      <w:r>
        <w:t>цитомегаловирус</w:t>
      </w:r>
    </w:p>
    <w:p>
      <w:r>
        <w:t xml:space="preserve">Правильный ответ: </w:t>
      </w:r>
      <w:r>
        <w:rPr>
          <w:b/>
        </w:rPr>
        <w:t>саркоидоз</w:t>
      </w:r>
    </w:p>
    <w:p>
      <w:pPr>
        <w:pStyle w:val="Heading2"/>
      </w:pPr>
      <w:r>
        <w:t>ПРЕПАРАТОМ ВЫБОРА ДЛЯ КУПИРОВАНИЯ ПАРОКСИЗМА ФИБРИЛЛЯЦИИ ПРЕДСЕРДИЙ НА ФОНЕ ОСТРОГО ИНФАРКТА МИОКАРДА ЯВЛЯЕТСЯ</w:t>
      </w:r>
    </w:p>
    <w:p>
      <w:r>
        <w:rPr>
          <w:b/>
        </w:rPr>
        <w:t xml:space="preserve">1: </w:t>
      </w:r>
      <w:r>
        <w:t>лидокаин</w:t>
      </w:r>
    </w:p>
    <w:p>
      <w:r>
        <w:rPr>
          <w:b/>
        </w:rPr>
        <w:t xml:space="preserve">2: </w:t>
      </w:r>
      <w:r>
        <w:t>новокаинамид</w:t>
      </w:r>
    </w:p>
    <w:p>
      <w:r>
        <w:rPr>
          <w:b/>
        </w:rPr>
        <w:t xml:space="preserve">3: </w:t>
      </w:r>
      <w:r>
        <w:t>амиодарон</w:t>
      </w:r>
    </w:p>
    <w:p>
      <w:r>
        <w:rPr>
          <w:b/>
        </w:rPr>
        <w:t xml:space="preserve">4: </w:t>
      </w:r>
      <w:r>
        <w:t>метопролол</w:t>
      </w:r>
    </w:p>
    <w:p>
      <w:r>
        <w:t xml:space="preserve">Правильный ответ: </w:t>
      </w:r>
      <w:r>
        <w:rPr>
          <w:b/>
        </w:rPr>
        <w:t>амиодарон</w:t>
      </w:r>
    </w:p>
    <w:p>
      <w:pPr>
        <w:pStyle w:val="Heading2"/>
      </w:pPr>
      <w:r>
        <w:t>ЛИСТОК НЕТРУДОСПОСОБНОСТИ ПО УХОДУ ЗА БОЛЬНЫМ ВЗРОСЛЫМ ЧЛЕНОМ СЕМЬИ ПРИ ЛЕЧЕНИИ В АМБУЛАТОРНЫХ УСЛОВИЯХ ЛЕЧАЩИЙ ВРАЧ МОЖЕТ ВЫДАТЬ НА СРОК ДО _______ ДНЕЙ ПО КАЖДОМУ СЛУЧАЮ ЗАБОЛЕВАНИЯ</w:t>
      </w:r>
    </w:p>
    <w:p>
      <w:r>
        <w:rPr>
          <w:b/>
        </w:rPr>
        <w:t xml:space="preserve">1: </w:t>
      </w:r>
      <w:r>
        <w:t>45</w:t>
      </w:r>
    </w:p>
    <w:p>
      <w:r>
        <w:rPr>
          <w:b/>
        </w:rPr>
        <w:t xml:space="preserve">2: </w:t>
      </w:r>
      <w:r>
        <w:t>30</w:t>
      </w:r>
    </w:p>
    <w:p>
      <w:r>
        <w:rPr>
          <w:b/>
        </w:rPr>
        <w:t xml:space="preserve">3: </w:t>
      </w:r>
      <w:r>
        <w:t>7</w:t>
      </w:r>
    </w:p>
    <w:p>
      <w:r>
        <w:rPr>
          <w:b/>
        </w:rPr>
        <w:t xml:space="preserve">4: </w:t>
      </w:r>
      <w:r>
        <w:t>15</w:t>
      </w:r>
    </w:p>
    <w:p>
      <w:r>
        <w:t xml:space="preserve">Правильный ответ: </w:t>
      </w:r>
      <w:r>
        <w:rPr>
          <w:b/>
        </w:rPr>
        <w:t>7</w:t>
      </w:r>
    </w:p>
    <w:p>
      <w:pPr>
        <w:pStyle w:val="Heading2"/>
      </w:pPr>
      <w:r>
        <w:t>МАСЛО СЕМЯН ТЫКВЫ ПОКАЗАНО ПРИ</w:t>
      </w:r>
    </w:p>
    <w:p>
      <w:r>
        <w:rPr>
          <w:b/>
        </w:rPr>
        <w:t xml:space="preserve">1: </w:t>
      </w:r>
      <w:r>
        <w:t>аксиальной грыже пищеводного отверстия</w:t>
      </w:r>
    </w:p>
    <w:p>
      <w:r>
        <w:rPr>
          <w:b/>
        </w:rPr>
        <w:t xml:space="preserve">2: </w:t>
      </w:r>
      <w:r>
        <w:t>пептической язве пищевода</w:t>
      </w:r>
    </w:p>
    <w:p>
      <w:r>
        <w:rPr>
          <w:b/>
        </w:rPr>
        <w:t xml:space="preserve">3: </w:t>
      </w:r>
      <w:r>
        <w:t>дивертикулите пищевода</w:t>
      </w:r>
    </w:p>
    <w:p>
      <w:r>
        <w:rPr>
          <w:b/>
        </w:rPr>
        <w:t xml:space="preserve">4: </w:t>
      </w:r>
      <w:r>
        <w:t>ахалазии кардии</w:t>
      </w:r>
    </w:p>
    <w:p>
      <w:r>
        <w:t xml:space="preserve">Правильный ответ: </w:t>
      </w:r>
      <w:r>
        <w:rPr>
          <w:b/>
        </w:rPr>
        <w:t>дивертикулите пищевода</w:t>
      </w:r>
    </w:p>
    <w:p>
      <w:pPr>
        <w:pStyle w:val="Heading2"/>
      </w:pPr>
      <w:r>
        <w:t>ПРИ СИСТЕМНОЙ СКЛЕРОДЕРМИИ ПРИМЕНЯЕТСЯ ИНДУКТОТЕРМИЯ НА НАДПОЧЕЧНИКИ И СУСТАВЫ С ЦЕЛЬЮ__________ ДЕЙСТВИЯ</w:t>
      </w:r>
    </w:p>
    <w:p>
      <w:r>
        <w:rPr>
          <w:b/>
        </w:rPr>
        <w:t xml:space="preserve">1: </w:t>
      </w:r>
      <w:r>
        <w:t>обезболивающего</w:t>
      </w:r>
    </w:p>
    <w:p>
      <w:r>
        <w:rPr>
          <w:b/>
        </w:rPr>
        <w:t xml:space="preserve">2: </w:t>
      </w:r>
      <w:r>
        <w:t>противовоспалительного</w:t>
      </w:r>
    </w:p>
    <w:p>
      <w:r>
        <w:rPr>
          <w:b/>
        </w:rPr>
        <w:t xml:space="preserve">3: </w:t>
      </w:r>
      <w:r>
        <w:t>дегидратирующего</w:t>
      </w:r>
    </w:p>
    <w:p>
      <w:r>
        <w:rPr>
          <w:b/>
        </w:rPr>
        <w:t xml:space="preserve">4: </w:t>
      </w:r>
      <w:r>
        <w:t>иммуномодулирующего</w:t>
      </w:r>
    </w:p>
    <w:p>
      <w:r>
        <w:t xml:space="preserve">Правильный ответ: </w:t>
      </w:r>
      <w:r>
        <w:rPr>
          <w:b/>
        </w:rPr>
        <w:t>противовоспалительного</w:t>
      </w:r>
    </w:p>
    <w:p>
      <w:pPr>
        <w:pStyle w:val="Heading2"/>
      </w:pPr>
      <w:r>
        <w:t>У ПАЦИЕНТА С АД 150/95 ММ РТ.СТ. И СКФ 28 МЛ/МИН/1,73 М2 АРТЕРИАЛЬНАЯ ГИПЕРТЕНЗИЯ _____ СТЕПЕНИ, ______ РИСК РАЗВИТИЯ СЕРДЕЧНО-СОСУДИСТЫХ ЗАБОЛЕВАНИЙ</w:t>
      </w:r>
    </w:p>
    <w:p>
      <w:r>
        <w:rPr>
          <w:b/>
        </w:rPr>
        <w:t xml:space="preserve">1: </w:t>
      </w:r>
      <w:r>
        <w:t>2; умеренный</w:t>
      </w:r>
    </w:p>
    <w:p>
      <w:r>
        <w:rPr>
          <w:b/>
        </w:rPr>
        <w:t xml:space="preserve">2: </w:t>
      </w:r>
      <w:r>
        <w:t>1; очень высокий</w:t>
      </w:r>
    </w:p>
    <w:p>
      <w:r>
        <w:rPr>
          <w:b/>
        </w:rPr>
        <w:t xml:space="preserve">3: </w:t>
      </w:r>
      <w:r>
        <w:t>1; умеренный</w:t>
      </w:r>
    </w:p>
    <w:p>
      <w:r>
        <w:rPr>
          <w:b/>
        </w:rPr>
        <w:t xml:space="preserve">4: </w:t>
      </w:r>
      <w:r>
        <w:t>2; очень высокий</w:t>
      </w:r>
    </w:p>
    <w:p>
      <w:r>
        <w:t xml:space="preserve">Правильный ответ: </w:t>
      </w:r>
      <w:r>
        <w:rPr>
          <w:b/>
        </w:rPr>
        <w:t>1; очень высокий</w:t>
      </w:r>
    </w:p>
    <w:p>
      <w:pPr>
        <w:pStyle w:val="Heading2"/>
      </w:pPr>
      <w:r>
        <w:t>НАИБОЛЕЕ ТОЧНО ОТРАЖАЕТ СТЕПЕНЬ ХРОНИЧЕСКОЙ ПОЧЕЧНОЙ НЕДОСТАТОЧНОСТИ ПОВЫШЕНИЕ В СЫВОРОТКЕ КРОВИ УРОВНЯ</w:t>
      </w:r>
    </w:p>
    <w:p>
      <w:r>
        <w:rPr>
          <w:b/>
        </w:rPr>
        <w:t xml:space="preserve">1: </w:t>
      </w:r>
      <w:r>
        <w:t>остаточного азота</w:t>
      </w:r>
    </w:p>
    <w:p>
      <w:r>
        <w:rPr>
          <w:b/>
        </w:rPr>
        <w:t xml:space="preserve">2: </w:t>
      </w:r>
      <w:r>
        <w:t>калия</w:t>
      </w:r>
    </w:p>
    <w:p>
      <w:r>
        <w:rPr>
          <w:b/>
        </w:rPr>
        <w:t xml:space="preserve">3: </w:t>
      </w:r>
      <w:r>
        <w:t>креатинина</w:t>
      </w:r>
    </w:p>
    <w:p>
      <w:r>
        <w:rPr>
          <w:b/>
        </w:rPr>
        <w:t xml:space="preserve">4: </w:t>
      </w:r>
      <w:r>
        <w:t>мочевины</w:t>
      </w:r>
    </w:p>
    <w:p>
      <w:r>
        <w:t xml:space="preserve">Правильный ответ: </w:t>
      </w:r>
      <w:r>
        <w:rPr>
          <w:b/>
        </w:rPr>
        <w:t>креатинина</w:t>
      </w:r>
    </w:p>
    <w:p>
      <w:pPr>
        <w:pStyle w:val="Heading2"/>
      </w:pPr>
      <w:r>
        <w:t>НАИБОЛЕЕ ЧАСТОЙ ПРИЧИНОЙ РАЗВИТИЯ ОСТРОЙ ПОЧЕЧНОЙ НЕДОСТАТОЧНОСТИ ЯВЛЯЕТСЯ</w:t>
      </w:r>
    </w:p>
    <w:p>
      <w:r>
        <w:rPr>
          <w:b/>
        </w:rPr>
        <w:t xml:space="preserve">1: </w:t>
      </w:r>
      <w:r>
        <w:t>гидронефроз</w:t>
      </w:r>
    </w:p>
    <w:p>
      <w:r>
        <w:rPr>
          <w:b/>
        </w:rPr>
        <w:t xml:space="preserve">2: </w:t>
      </w:r>
      <w:r>
        <w:t>гломерулярный некроз</w:t>
      </w:r>
    </w:p>
    <w:p>
      <w:r>
        <w:rPr>
          <w:b/>
        </w:rPr>
        <w:t xml:space="preserve">3: </w:t>
      </w:r>
      <w:r>
        <w:t>папиллярный некроз</w:t>
      </w:r>
    </w:p>
    <w:p>
      <w:r>
        <w:rPr>
          <w:b/>
        </w:rPr>
        <w:t xml:space="preserve">4: </w:t>
      </w:r>
      <w:r>
        <w:t>тубулярный некроз</w:t>
      </w:r>
    </w:p>
    <w:p>
      <w:r>
        <w:t xml:space="preserve">Правильный ответ: </w:t>
      </w:r>
      <w:r>
        <w:rPr>
          <w:b/>
        </w:rPr>
        <w:t>тубулярный некроз</w:t>
      </w:r>
    </w:p>
    <w:p>
      <w:pPr>
        <w:pStyle w:val="Heading2"/>
      </w:pPr>
      <w:r>
        <w:t>РЕКОМЕНДУЕМАЯ ДОЗА ИМАТИНИБА, НАЗНАЧАЕМАЯ ПАЦИЕНТУ С ХРОНИЧЕСКИМ МИЕЛОЛЕЙКОЗОМ В ХРОНИЧЕСКОЙ ФАЗЕ, СОСТАВЛЯЕТ ____ МГ ЕЖЕДНЕВНО</w:t>
      </w:r>
    </w:p>
    <w:p>
      <w:r>
        <w:rPr>
          <w:b/>
        </w:rPr>
        <w:t xml:space="preserve">1: </w:t>
      </w:r>
      <w:r>
        <w:t>100</w:t>
      </w:r>
    </w:p>
    <w:p>
      <w:r>
        <w:rPr>
          <w:b/>
        </w:rPr>
        <w:t xml:space="preserve">2: </w:t>
      </w:r>
      <w:r>
        <w:t>400</w:t>
      </w:r>
    </w:p>
    <w:p>
      <w:r>
        <w:rPr>
          <w:b/>
        </w:rPr>
        <w:t xml:space="preserve">3: </w:t>
      </w:r>
      <w:r>
        <w:t>800</w:t>
      </w:r>
    </w:p>
    <w:p>
      <w:r>
        <w:rPr>
          <w:b/>
        </w:rPr>
        <w:t xml:space="preserve">4: </w:t>
      </w:r>
      <w:r>
        <w:t>200</w:t>
      </w:r>
    </w:p>
    <w:p>
      <w:r>
        <w:t xml:space="preserve">Правильный ответ: </w:t>
      </w:r>
      <w:r>
        <w:rPr>
          <w:b/>
        </w:rPr>
        <w:t>400</w:t>
      </w:r>
    </w:p>
    <w:p>
      <w:pPr>
        <w:pStyle w:val="Heading2"/>
      </w:pPr>
      <w:r>
        <w:t>К ФАКТОРАМ, ПРЕДРАСПОЛАГАЮЩИМ К РАЗВИТИЮ РАКА ЖЕЛУДКА ОТНОСЯТ</w:t>
      </w:r>
    </w:p>
    <w:p>
      <w:r>
        <w:rPr>
          <w:b/>
        </w:rPr>
        <w:t xml:space="preserve">1: </w:t>
      </w:r>
      <w:r>
        <w:t>аденоматозные полипы желудка</w:t>
      </w:r>
    </w:p>
    <w:p>
      <w:r>
        <w:rPr>
          <w:b/>
        </w:rPr>
        <w:t xml:space="preserve">2: </w:t>
      </w:r>
      <w:r>
        <w:t>гастроэзофагеальный рефлюкс</w:t>
      </w:r>
    </w:p>
    <w:p>
      <w:r>
        <w:rPr>
          <w:b/>
        </w:rPr>
        <w:t xml:space="preserve">3: </w:t>
      </w:r>
      <w:r>
        <w:t>хронический неатрофический гастрит</w:t>
      </w:r>
    </w:p>
    <w:p>
      <w:r>
        <w:rPr>
          <w:b/>
        </w:rPr>
        <w:t xml:space="preserve">4: </w:t>
      </w:r>
      <w:r>
        <w:t>хронический гастрит на фоне приема салициловой кислоты</w:t>
      </w:r>
    </w:p>
    <w:p>
      <w:r>
        <w:t xml:space="preserve">Правильный ответ: </w:t>
      </w:r>
      <w:r>
        <w:rPr>
          <w:b/>
        </w:rPr>
        <w:t>аденоматозные полипы желудка</w:t>
      </w:r>
    </w:p>
    <w:p>
      <w:pPr>
        <w:pStyle w:val="Heading2"/>
      </w:pPr>
      <w:r>
        <w:t>ДЛЯ ДЕСТРУКТИВНОГО ТИРЕОИДИТА ХАРАКТЕРНО</w:t>
      </w:r>
    </w:p>
    <w:p>
      <w:r>
        <w:rPr>
          <w:b/>
        </w:rPr>
        <w:t xml:space="preserve">1: </w:t>
      </w:r>
      <w:r>
        <w:t>повышение титра антител к рецептору ТТГ</w:t>
      </w:r>
    </w:p>
    <w:p>
      <w:r>
        <w:rPr>
          <w:b/>
        </w:rPr>
        <w:t xml:space="preserve">2: </w:t>
      </w:r>
      <w:r>
        <w:t>снижение или полное отсутствие захвата радиофармпрепарата по данным сцинтиграфии щитовидной железы</w:t>
      </w:r>
    </w:p>
    <w:p>
      <w:r>
        <w:rPr>
          <w:b/>
        </w:rPr>
        <w:t xml:space="preserve">3: </w:t>
      </w:r>
      <w:r>
        <w:t>преимущественное повышение трийодтиронина</w:t>
      </w:r>
    </w:p>
    <w:p>
      <w:r>
        <w:rPr>
          <w:b/>
        </w:rPr>
        <w:t xml:space="preserve">4: </w:t>
      </w:r>
      <w:r>
        <w:t>повышение титра антител к тиреойдной пероксидазе</w:t>
      </w:r>
    </w:p>
    <w:p>
      <w:r>
        <w:t xml:space="preserve">Правильный ответ: </w:t>
      </w:r>
      <w:r>
        <w:rPr>
          <w:b/>
        </w:rPr>
        <w:t>снижение или полное отсутствие захвата радиофармпрепарата по данным сцинтиграфии щитовидной железы</w:t>
      </w:r>
    </w:p>
    <w:p>
      <w:pPr>
        <w:pStyle w:val="Heading2"/>
      </w:pPr>
      <w:r>
        <w:t>ДЛЯ ПРОФИЛАКТИКИ НЕЙТРОПЕНИИ ПРИ ХИМИОТЕРАПИИ ИСПОЛЬЗУЕТСЯ</w:t>
      </w:r>
    </w:p>
    <w:p>
      <w:r>
        <w:rPr>
          <w:b/>
        </w:rPr>
        <w:t xml:space="preserve">1: </w:t>
      </w:r>
      <w:r>
        <w:t>терапия глюкокортикостероидами</w:t>
      </w:r>
    </w:p>
    <w:p>
      <w:r>
        <w:rPr>
          <w:b/>
        </w:rPr>
        <w:t xml:space="preserve">2: </w:t>
      </w:r>
      <w:r>
        <w:t>трансфузия донорских лейкоцитов</w:t>
      </w:r>
    </w:p>
    <w:p>
      <w:r>
        <w:rPr>
          <w:b/>
        </w:rPr>
        <w:t xml:space="preserve">3: </w:t>
      </w:r>
      <w:r>
        <w:t>введение колониестимулирующих факторов (Г-КСФ)</w:t>
      </w:r>
    </w:p>
    <w:p>
      <w:r>
        <w:rPr>
          <w:b/>
        </w:rPr>
        <w:t xml:space="preserve">4: </w:t>
      </w:r>
      <w:r>
        <w:t>введение иммуноглобулина</w:t>
      </w:r>
    </w:p>
    <w:p>
      <w:r>
        <w:t xml:space="preserve">Правильный ответ: </w:t>
      </w:r>
      <w:r>
        <w:rPr>
          <w:b/>
        </w:rPr>
        <w:t>введение колониестимулирующих факторов (Г-КСФ)</w:t>
      </w:r>
    </w:p>
    <w:p>
      <w:pPr>
        <w:pStyle w:val="Heading2"/>
      </w:pPr>
      <w:r>
        <w:t>БИОПСИЯ СИНОВИАЛЬНОЙ ОБОЛОЧКИ ПОЗВОЛЯЕТ ПОСТАВИТЬ ТОЧНЫЙ ДИАГНОЗ</w:t>
      </w:r>
    </w:p>
    <w:p>
      <w:r>
        <w:rPr>
          <w:b/>
        </w:rPr>
        <w:t xml:space="preserve">1: </w:t>
      </w:r>
      <w:r>
        <w:t>реактивного артрита</w:t>
      </w:r>
    </w:p>
    <w:p>
      <w:r>
        <w:rPr>
          <w:b/>
        </w:rPr>
        <w:t xml:space="preserve">2: </w:t>
      </w:r>
      <w:r>
        <w:t>туберкулеза сустава</w:t>
      </w:r>
    </w:p>
    <w:p>
      <w:r>
        <w:rPr>
          <w:b/>
        </w:rPr>
        <w:t xml:space="preserve">3: </w:t>
      </w:r>
      <w:r>
        <w:t>анкилозирующего спондилоартрита</w:t>
      </w:r>
    </w:p>
    <w:p>
      <w:r>
        <w:rPr>
          <w:b/>
        </w:rPr>
        <w:t xml:space="preserve">4: </w:t>
      </w:r>
      <w:r>
        <w:t>ревматоидного артрита</w:t>
      </w:r>
    </w:p>
    <w:p>
      <w:r>
        <w:t xml:space="preserve">Правильный ответ: </w:t>
      </w:r>
      <w:r>
        <w:rPr>
          <w:b/>
        </w:rPr>
        <w:t>туберкулеза сустава</w:t>
      </w:r>
    </w:p>
    <w:p>
      <w:pPr>
        <w:pStyle w:val="Heading2"/>
      </w:pPr>
      <w:r>
        <w:t>ПРИ АУСКУЛЬТАЦИИ ЛЕГКИХ ВО ВРЕМЯ ПРИСТУПА БРОНХИАЛЬНОЙ АСТМЫ ВЫСЛУШИВАЮТ</w:t>
      </w:r>
    </w:p>
    <w:p>
      <w:r>
        <w:rPr>
          <w:b/>
        </w:rPr>
        <w:t xml:space="preserve">1: </w:t>
      </w:r>
      <w:r>
        <w:t>влажные крупнопузырчатые хрипы</w:t>
      </w:r>
    </w:p>
    <w:p>
      <w:r>
        <w:rPr>
          <w:b/>
        </w:rPr>
        <w:t xml:space="preserve">2: </w:t>
      </w:r>
      <w:r>
        <w:t>крепитацию</w:t>
      </w:r>
    </w:p>
    <w:p>
      <w:r>
        <w:rPr>
          <w:b/>
        </w:rPr>
        <w:t xml:space="preserve">3: </w:t>
      </w:r>
      <w:r>
        <w:t>влажные мелкопузырчатые хрипы</w:t>
      </w:r>
    </w:p>
    <w:p>
      <w:r>
        <w:rPr>
          <w:b/>
        </w:rPr>
        <w:t xml:space="preserve">4: </w:t>
      </w:r>
      <w:r>
        <w:t>сухие свистящие хрипы</w:t>
      </w:r>
    </w:p>
    <w:p>
      <w:r>
        <w:t xml:space="preserve">Правильный ответ: </w:t>
      </w:r>
      <w:r>
        <w:rPr>
          <w:b/>
        </w:rPr>
        <w:t>сухие свистящие хрипы</w:t>
      </w:r>
    </w:p>
    <w:p>
      <w:pPr>
        <w:pStyle w:val="Heading2"/>
      </w:pPr>
      <w:r>
        <w:t>ОСНОВНЫМ ЦИТОХИМИЧЕСКИМ МАРКЕРОМ ОСТРОГО МИЕЛОБЛАСТНОГО ЛЕЙКОЗА ЯВЛЯЕТСЯ ПОЛОЖИТЕЛЬНАЯ РЕАКЦИЯ НА</w:t>
      </w:r>
    </w:p>
    <w:p>
      <w:r>
        <w:rPr>
          <w:b/>
        </w:rPr>
        <w:t xml:space="preserve">1: </w:t>
      </w:r>
      <w:r>
        <w:t>АТФазу</w:t>
      </w:r>
    </w:p>
    <w:p>
      <w:r>
        <w:rPr>
          <w:b/>
        </w:rPr>
        <w:t xml:space="preserve">2: </w:t>
      </w:r>
      <w:r>
        <w:t>кислую фосфатазу</w:t>
      </w:r>
    </w:p>
    <w:p>
      <w:r>
        <w:rPr>
          <w:b/>
        </w:rPr>
        <w:t xml:space="preserve">3: </w:t>
      </w:r>
      <w:r>
        <w:t>миелопероксидазу</w:t>
      </w:r>
    </w:p>
    <w:p>
      <w:r>
        <w:rPr>
          <w:b/>
        </w:rPr>
        <w:t xml:space="preserve">4: </w:t>
      </w:r>
      <w:r>
        <w:t>β-глюкуронидазу</w:t>
      </w:r>
    </w:p>
    <w:p>
      <w:r>
        <w:t xml:space="preserve">Правильный ответ: </w:t>
      </w:r>
      <w:r>
        <w:rPr>
          <w:b/>
        </w:rPr>
        <w:t>миелопероксидазу</w:t>
      </w:r>
    </w:p>
    <w:p>
      <w:pPr>
        <w:pStyle w:val="Heading2"/>
      </w:pPr>
      <w:r>
        <w:t>СИСТЕМУ КОМПЛЕМЕНТА СПОСОБНЫ АКТИВИРОВАТЬ ИММУНОГЛОБУЛИНЫ-АНТИТЕЛА КЛАССОВ</w:t>
      </w:r>
    </w:p>
    <w:p>
      <w:r>
        <w:rPr>
          <w:b/>
        </w:rPr>
        <w:t xml:space="preserve">1: </w:t>
      </w:r>
      <w:r>
        <w:t>A и G</w:t>
      </w:r>
    </w:p>
    <w:p>
      <w:r>
        <w:rPr>
          <w:b/>
        </w:rPr>
        <w:t xml:space="preserve">2: </w:t>
      </w:r>
      <w:r>
        <w:t>A и E</w:t>
      </w:r>
    </w:p>
    <w:p>
      <w:r>
        <w:rPr>
          <w:b/>
        </w:rPr>
        <w:t xml:space="preserve">3: </w:t>
      </w:r>
      <w:r>
        <w:t>G и M</w:t>
      </w:r>
    </w:p>
    <w:p>
      <w:r>
        <w:rPr>
          <w:b/>
        </w:rPr>
        <w:t xml:space="preserve">4: </w:t>
      </w:r>
      <w:r>
        <w:t>D и M</w:t>
      </w:r>
    </w:p>
    <w:p>
      <w:r>
        <w:t xml:space="preserve">Правильный ответ: </w:t>
      </w:r>
      <w:r>
        <w:rPr>
          <w:b/>
        </w:rPr>
        <w:t>G и M</w:t>
      </w:r>
    </w:p>
    <w:p>
      <w:pPr>
        <w:pStyle w:val="Heading2"/>
      </w:pPr>
      <w:r>
        <w:t>ЛЕКАРСТВЕННЫМ СРЕДСТВОМ, ТРЕБУЮЩИМ ОСОБОЙ РЕГУЛЯЦИИ СВОЕЙ ДОЗЫ ПРИ ЗАБОЛЕВАНИЯХ ПОЧЕК, ЯВЛЯЕТСЯ</w:t>
      </w:r>
    </w:p>
    <w:p>
      <w:r>
        <w:rPr>
          <w:b/>
        </w:rPr>
        <w:t xml:space="preserve">1: </w:t>
      </w:r>
      <w:r>
        <w:t>метациклин</w:t>
      </w:r>
    </w:p>
    <w:p>
      <w:r>
        <w:rPr>
          <w:b/>
        </w:rPr>
        <w:t xml:space="preserve">2: </w:t>
      </w:r>
      <w:r>
        <w:t>эритромицин</w:t>
      </w:r>
    </w:p>
    <w:p>
      <w:r>
        <w:rPr>
          <w:b/>
        </w:rPr>
        <w:t xml:space="preserve">3: </w:t>
      </w:r>
      <w:r>
        <w:t>гентамицин</w:t>
      </w:r>
    </w:p>
    <w:p>
      <w:r>
        <w:rPr>
          <w:b/>
        </w:rPr>
        <w:t xml:space="preserve">4: </w:t>
      </w:r>
      <w:r>
        <w:t>левомицитин</w:t>
      </w:r>
    </w:p>
    <w:p>
      <w:r>
        <w:t xml:space="preserve">Правильный ответ: </w:t>
      </w:r>
      <w:r>
        <w:rPr>
          <w:b/>
        </w:rPr>
        <w:t>гентамицин</w:t>
      </w:r>
    </w:p>
    <w:p>
      <w:pPr>
        <w:pStyle w:val="Heading2"/>
      </w:pPr>
      <w:r>
        <w:t>БОЛИ ПРИ КОЛИТИЧЕСКОМ ВАРИАНТЕ ШИГЕЛЛЕЗА ЛОКАЛИЗОВАНЫ В ПРОЕКЦИИ</w:t>
      </w:r>
    </w:p>
    <w:p>
      <w:r>
        <w:rPr>
          <w:b/>
        </w:rPr>
        <w:t xml:space="preserve">1: </w:t>
      </w:r>
      <w:r>
        <w:t>сигмовидной кишки</w:t>
      </w:r>
    </w:p>
    <w:p>
      <w:r>
        <w:rPr>
          <w:b/>
        </w:rPr>
        <w:t xml:space="preserve">2: </w:t>
      </w:r>
      <w:r>
        <w:t>двенадцатиперстной кишки</w:t>
      </w:r>
    </w:p>
    <w:p>
      <w:r>
        <w:rPr>
          <w:b/>
        </w:rPr>
        <w:t xml:space="preserve">3: </w:t>
      </w:r>
      <w:r>
        <w:t>пищевода</w:t>
      </w:r>
    </w:p>
    <w:p>
      <w:r>
        <w:rPr>
          <w:b/>
        </w:rPr>
        <w:t xml:space="preserve">4: </w:t>
      </w:r>
      <w:r>
        <w:t>желудка</w:t>
      </w:r>
    </w:p>
    <w:p>
      <w:r>
        <w:t xml:space="preserve">Правильный ответ: </w:t>
      </w:r>
      <w:r>
        <w:rPr>
          <w:b/>
        </w:rPr>
        <w:t>сигмовидной кишки</w:t>
      </w:r>
    </w:p>
    <w:p>
      <w:pPr>
        <w:pStyle w:val="Heading2"/>
      </w:pPr>
      <w:r>
        <w:t>ИНСУЛИН ВЫРАБАТЫВАЕТСЯ ___ -КЛЕТКАМИ ПОДЖЕЛУДОЧНОЙ ЖЕЛЕЗЫ</w:t>
      </w:r>
    </w:p>
    <w:p>
      <w:r>
        <w:rPr>
          <w:b/>
        </w:rPr>
        <w:t xml:space="preserve">1: </w:t>
      </w:r>
      <w:r>
        <w:t>α</w:t>
      </w:r>
    </w:p>
    <w:p>
      <w:r>
        <w:rPr>
          <w:b/>
        </w:rPr>
        <w:t xml:space="preserve">2: </w:t>
      </w:r>
      <w:r>
        <w:t>РР</w:t>
      </w:r>
    </w:p>
    <w:p>
      <w:r>
        <w:rPr>
          <w:b/>
        </w:rPr>
        <w:t xml:space="preserve">3: </w:t>
      </w:r>
      <w:r>
        <w:t>δ</w:t>
      </w:r>
    </w:p>
    <w:p>
      <w:r>
        <w:rPr>
          <w:b/>
        </w:rPr>
        <w:t xml:space="preserve">4: </w:t>
      </w:r>
      <w:r>
        <w:t>β</w:t>
      </w:r>
    </w:p>
    <w:p>
      <w:r>
        <w:t xml:space="preserve">Правильный ответ: </w:t>
      </w:r>
      <w:r>
        <w:rPr>
          <w:b/>
        </w:rPr>
        <w:t>β</w:t>
      </w:r>
    </w:p>
    <w:p>
      <w:pPr>
        <w:pStyle w:val="Heading2"/>
      </w:pPr>
      <w:r>
        <w:t>ПРИ НАЗНАЧЕНИИ КОМБИНАЦИИ АНТИАРИТМИЧЕСКИХ ПРЕПАРАТОВ В УМЕНЬШЕННЫХ ДОЗАХ В БОЛЬШИНСТВЕ СЛУЧАЕВ</w:t>
      </w:r>
    </w:p>
    <w:p>
      <w:r>
        <w:rPr>
          <w:b/>
        </w:rPr>
        <w:t xml:space="preserve">1: </w:t>
      </w:r>
      <w:r>
        <w:t>отмечается повышение эффективности с уменьшением выраженности побочного действия каждого препарата</w:t>
      </w:r>
    </w:p>
    <w:p>
      <w:r>
        <w:rPr>
          <w:b/>
        </w:rPr>
        <w:t xml:space="preserve">2: </w:t>
      </w:r>
      <w:r>
        <w:t>наблюдается усиление (суммация) отрицательных побочных явлений</w:t>
      </w:r>
    </w:p>
    <w:p>
      <w:r>
        <w:rPr>
          <w:b/>
        </w:rPr>
        <w:t xml:space="preserve">3: </w:t>
      </w:r>
      <w:r>
        <w:t>отмечается повышение эффективности с повышением выраженности побочного действия каждого препарата</w:t>
      </w:r>
    </w:p>
    <w:p>
      <w:r>
        <w:rPr>
          <w:b/>
        </w:rPr>
        <w:t xml:space="preserve">4: </w:t>
      </w:r>
      <w:r>
        <w:t>наблюдается снижение эффективности</w:t>
      </w:r>
    </w:p>
    <w:p>
      <w:r>
        <w:t xml:space="preserve">Правильный ответ: </w:t>
      </w:r>
      <w:r>
        <w:rPr>
          <w:b/>
        </w:rPr>
        <w:t>отмечается повышение эффективности с уменьшением выраженности побочного действия каждого препарата</w:t>
      </w:r>
    </w:p>
    <w:p>
      <w:pPr>
        <w:pStyle w:val="Heading2"/>
      </w:pPr>
      <w:r>
        <w:t>ПОЛОЖИТЕЛЬНЫЙ СИМПТОМ КЕРА ЯВЛЯЕТСЯ ПРИЗНАКОМ</w:t>
      </w:r>
    </w:p>
    <w:p>
      <w:r>
        <w:rPr>
          <w:b/>
        </w:rPr>
        <w:t xml:space="preserve">1: </w:t>
      </w:r>
      <w:r>
        <w:t>язвы двенадцатиперстной кишки</w:t>
      </w:r>
    </w:p>
    <w:p>
      <w:r>
        <w:rPr>
          <w:b/>
        </w:rPr>
        <w:t xml:space="preserve">2: </w:t>
      </w:r>
      <w:r>
        <w:t>рака головки поджелудочной железы</w:t>
      </w:r>
    </w:p>
    <w:p>
      <w:r>
        <w:rPr>
          <w:b/>
        </w:rPr>
        <w:t xml:space="preserve">3: </w:t>
      </w:r>
      <w:r>
        <w:t>хронического панкреатита</w:t>
      </w:r>
    </w:p>
    <w:p>
      <w:r>
        <w:rPr>
          <w:b/>
        </w:rPr>
        <w:t xml:space="preserve">4: </w:t>
      </w:r>
      <w:r>
        <w:t>хронического холецистита</w:t>
      </w:r>
    </w:p>
    <w:p>
      <w:r>
        <w:t xml:space="preserve">Правильный ответ: </w:t>
      </w:r>
      <w:r>
        <w:rPr>
          <w:b/>
        </w:rPr>
        <w:t>хронического холецистита</w:t>
      </w:r>
    </w:p>
    <w:p>
      <w:pPr>
        <w:pStyle w:val="Heading2"/>
      </w:pPr>
      <w:r>
        <w:t>ПОКАЗАНИЕМ К НАЗНАЧЕНИЮ ГЛЮКОКОРТИКОСТЕРОИДОВ ПРИ ОСТРОМ ГЛОМЕРУЛОНЕФРИТЕ ЯВЛЯЕТСЯ</w:t>
      </w:r>
    </w:p>
    <w:p>
      <w:r>
        <w:rPr>
          <w:b/>
        </w:rPr>
        <w:t xml:space="preserve">1: </w:t>
      </w:r>
      <w:r>
        <w:t>нарушение азотовыделительной функции</w:t>
      </w:r>
    </w:p>
    <w:p>
      <w:r>
        <w:rPr>
          <w:b/>
        </w:rPr>
        <w:t xml:space="preserve">2: </w:t>
      </w:r>
      <w:r>
        <w:t>патологическая лейкоцитурия</w:t>
      </w:r>
    </w:p>
    <w:p>
      <w:r>
        <w:rPr>
          <w:b/>
        </w:rPr>
        <w:t xml:space="preserve">3: </w:t>
      </w:r>
      <w:r>
        <w:t>нефротический синдром</w:t>
      </w:r>
    </w:p>
    <w:p>
      <w:r>
        <w:rPr>
          <w:b/>
        </w:rPr>
        <w:t xml:space="preserve">4: </w:t>
      </w:r>
      <w:r>
        <w:t>артериальная гипертония</w:t>
      </w:r>
    </w:p>
    <w:p>
      <w:r>
        <w:t xml:space="preserve">Правильный ответ: </w:t>
      </w:r>
      <w:r>
        <w:rPr>
          <w:b/>
        </w:rPr>
        <w:t>нефротический синдром</w:t>
      </w:r>
    </w:p>
    <w:p>
      <w:pPr>
        <w:pStyle w:val="Heading2"/>
      </w:pPr>
      <w:r>
        <w:t>БОЛЕВОЙ СИНДРОМ В ГРУДНОЙ КЛЕТКЕ С НАРАСТАЮЩЕЙ АНЕМИЕЙ ХАРАКТЕРЕН ДЛЯ</w:t>
      </w:r>
    </w:p>
    <w:p>
      <w:r>
        <w:rPr>
          <w:b/>
        </w:rPr>
        <w:t xml:space="preserve">1: </w:t>
      </w:r>
      <w:r>
        <w:t>тромбоэмболии легочной артерии</w:t>
      </w:r>
    </w:p>
    <w:p>
      <w:r>
        <w:rPr>
          <w:b/>
        </w:rPr>
        <w:t xml:space="preserve">2: </w:t>
      </w:r>
      <w:r>
        <w:t>расслоения аневризмы аорты</w:t>
      </w:r>
    </w:p>
    <w:p>
      <w:r>
        <w:rPr>
          <w:b/>
        </w:rPr>
        <w:t xml:space="preserve">3: </w:t>
      </w:r>
      <w:r>
        <w:t>инфаркта миокарда</w:t>
      </w:r>
    </w:p>
    <w:p>
      <w:r>
        <w:rPr>
          <w:b/>
        </w:rPr>
        <w:t xml:space="preserve">4: </w:t>
      </w:r>
      <w:r>
        <w:t>стенокардии</w:t>
      </w:r>
    </w:p>
    <w:p>
      <w:r>
        <w:t xml:space="preserve">Правильный ответ: </w:t>
      </w:r>
      <w:r>
        <w:rPr>
          <w:b/>
        </w:rPr>
        <w:t>расслоения аневризмы аорты</w:t>
      </w:r>
    </w:p>
    <w:p>
      <w:pPr>
        <w:pStyle w:val="Heading2"/>
      </w:pPr>
      <w:r>
        <w:t>ПОКАЗАНИЕМ К ТЕРАПИИ БРОНХИАЛЬНОЙ АСТМЫ В ОБЪЁМЕ 4 СТУПЕНИ ЛЕЧЕНИЯ ЯВЛЯЕТСЯ</w:t>
      </w:r>
    </w:p>
    <w:p>
      <w:r>
        <w:rPr>
          <w:b/>
        </w:rPr>
        <w:t xml:space="preserve">1: </w:t>
      </w:r>
      <w:r>
        <w:t>среднетяжёлая персистирующая бронхиальная астма</w:t>
      </w:r>
    </w:p>
    <w:p>
      <w:r>
        <w:rPr>
          <w:b/>
        </w:rPr>
        <w:t xml:space="preserve">2: </w:t>
      </w:r>
      <w:r>
        <w:t>тяжёлая персистирующая бронхиальная астма</w:t>
      </w:r>
    </w:p>
    <w:p>
      <w:r>
        <w:rPr>
          <w:b/>
        </w:rPr>
        <w:t xml:space="preserve">3: </w:t>
      </w:r>
      <w:r>
        <w:t>бронхиальная астма физического усилия</w:t>
      </w:r>
    </w:p>
    <w:p>
      <w:r>
        <w:rPr>
          <w:b/>
        </w:rPr>
        <w:t xml:space="preserve">4: </w:t>
      </w:r>
      <w:r>
        <w:t>лёгкая интермиттирующая бронхиальная астма</w:t>
      </w:r>
    </w:p>
    <w:p>
      <w:r>
        <w:t xml:space="preserve">Правильный ответ: </w:t>
      </w:r>
      <w:r>
        <w:rPr>
          <w:b/>
        </w:rPr>
        <w:t>тяжёлая персистирующая бронхиальная астма</w:t>
      </w:r>
    </w:p>
    <w:p>
      <w:pPr>
        <w:pStyle w:val="Heading2"/>
      </w:pPr>
      <w:r>
        <w:t>ДЛЯ ЛЕЧЕНИЯ АРТЕРИАЛЬНОЙ ГИПЕРТЕНЗИИ У БЕРЕМЕННЫХ ПРОТИВОПОКАЗАН</w:t>
      </w:r>
    </w:p>
    <w:p>
      <w:r>
        <w:rPr>
          <w:b/>
        </w:rPr>
        <w:t xml:space="preserve">1: </w:t>
      </w:r>
      <w:r>
        <w:t>вискен</w:t>
      </w:r>
    </w:p>
    <w:p>
      <w:r>
        <w:rPr>
          <w:b/>
        </w:rPr>
        <w:t xml:space="preserve">2: </w:t>
      </w:r>
      <w:r>
        <w:t>допегит</w:t>
      </w:r>
    </w:p>
    <w:p>
      <w:r>
        <w:rPr>
          <w:b/>
        </w:rPr>
        <w:t xml:space="preserve">3: </w:t>
      </w:r>
      <w:r>
        <w:t>гидралазин</w:t>
      </w:r>
    </w:p>
    <w:p>
      <w:r>
        <w:rPr>
          <w:b/>
        </w:rPr>
        <w:t xml:space="preserve">4: </w:t>
      </w:r>
      <w:r>
        <w:t>рамиприл</w:t>
      </w:r>
    </w:p>
    <w:p>
      <w:r>
        <w:t xml:space="preserve">Правильный ответ: </w:t>
      </w:r>
      <w:r>
        <w:rPr>
          <w:b/>
        </w:rPr>
        <w:t>рамиприл</w:t>
      </w:r>
    </w:p>
    <w:p>
      <w:pPr>
        <w:pStyle w:val="Heading2"/>
      </w:pPr>
      <w:r>
        <w:t>У ПАЦИЕНТА С ОТСУТСТВИЕМ ОЩУЩЕНИЯ ВРЕМЕНИ, ЛЕТАРГИЕЙ, АПАТИЕЙ, «СМАЗАННОЙ РЕЧЬЮ» СТАДИЯ ПЕЧЕНОЧНОЙ ЭНЦЕФАЛОПАТИИ</w:t>
      </w:r>
    </w:p>
    <w:p>
      <w:r>
        <w:rPr>
          <w:b/>
        </w:rPr>
        <w:t xml:space="preserve">1: </w:t>
      </w:r>
      <w:r>
        <w:t>тяжелая</w:t>
      </w:r>
    </w:p>
    <w:p>
      <w:r>
        <w:rPr>
          <w:b/>
        </w:rPr>
        <w:t xml:space="preserve">2: </w:t>
      </w:r>
      <w:r>
        <w:t>латентная</w:t>
      </w:r>
    </w:p>
    <w:p>
      <w:r>
        <w:rPr>
          <w:b/>
        </w:rPr>
        <w:t xml:space="preserve">3: </w:t>
      </w:r>
      <w:r>
        <w:t>средняя</w:t>
      </w:r>
    </w:p>
    <w:p>
      <w:r>
        <w:rPr>
          <w:b/>
        </w:rPr>
        <w:t xml:space="preserve">4: </w:t>
      </w:r>
      <w:r>
        <w:t>легкая</w:t>
      </w:r>
    </w:p>
    <w:p>
      <w:r>
        <w:t xml:space="preserve">Правильный ответ: </w:t>
      </w:r>
      <w:r>
        <w:rPr>
          <w:b/>
        </w:rPr>
        <w:t>средняя</w:t>
      </w:r>
    </w:p>
    <w:p>
      <w:pPr>
        <w:pStyle w:val="Heading2"/>
      </w:pPr>
      <w:r>
        <w:t>НАЧАЛЬНОЙ СТАДИИ ДИАБЕТИЧЕСКОЙ НЕФРОПАТИИ СВОЙСТВЕННЫ</w:t>
      </w:r>
    </w:p>
    <w:p>
      <w:r>
        <w:rPr>
          <w:b/>
        </w:rPr>
        <w:t xml:space="preserve">1: </w:t>
      </w:r>
      <w:r>
        <w:t>протеинурия и гематурия</w:t>
      </w:r>
    </w:p>
    <w:p>
      <w:r>
        <w:rPr>
          <w:b/>
        </w:rPr>
        <w:t xml:space="preserve">2: </w:t>
      </w:r>
      <w:r>
        <w:t>гематурия и гиперазотемия</w:t>
      </w:r>
    </w:p>
    <w:p>
      <w:r>
        <w:rPr>
          <w:b/>
        </w:rPr>
        <w:t xml:space="preserve">3: </w:t>
      </w:r>
      <w:r>
        <w:t>микроальбуминурия и клубочковая гиперфильтрация</w:t>
      </w:r>
    </w:p>
    <w:p>
      <w:r>
        <w:rPr>
          <w:b/>
        </w:rPr>
        <w:t xml:space="preserve">4: </w:t>
      </w:r>
      <w:r>
        <w:t>нефротический синдром и снижение клубочковой фильтрации</w:t>
      </w:r>
    </w:p>
    <w:p>
      <w:r>
        <w:t xml:space="preserve">Правильный ответ: </w:t>
      </w:r>
      <w:r>
        <w:rPr>
          <w:b/>
        </w:rPr>
        <w:t>микроальбуминурия и клубочковая гиперфильтрация</w:t>
      </w:r>
    </w:p>
    <w:p>
      <w:pPr>
        <w:pStyle w:val="Heading2"/>
      </w:pPr>
      <w:r>
        <w:t>В ЛЕЧЕБНОЙ ГИМНАСТИКЕ БОЛЬНЫХ ШЕЙНЫМ ОСТЕОХОНДРОЗОМ С СИНДРОМОМ ПЛЕЧЕ-ЛОПАТОЧНОГО ПЕРИАРТРИТА НЕ ПРИМЕНЯЮТ УПРАЖНЕНИЯ</w:t>
      </w:r>
    </w:p>
    <w:p>
      <w:r>
        <w:rPr>
          <w:b/>
        </w:rPr>
        <w:t xml:space="preserve">1: </w:t>
      </w:r>
      <w:r>
        <w:t>на гребном тренажере</w:t>
      </w:r>
    </w:p>
    <w:p>
      <w:r>
        <w:rPr>
          <w:b/>
        </w:rPr>
        <w:t xml:space="preserve">2: </w:t>
      </w:r>
      <w:r>
        <w:t>на тренировку равновесия</w:t>
      </w:r>
    </w:p>
    <w:p>
      <w:r>
        <w:rPr>
          <w:b/>
        </w:rPr>
        <w:t xml:space="preserve">3: </w:t>
      </w:r>
      <w:r>
        <w:t>на расслабление мышц рук и плечевого пояса</w:t>
      </w:r>
    </w:p>
    <w:p>
      <w:r>
        <w:rPr>
          <w:b/>
        </w:rPr>
        <w:t xml:space="preserve">4: </w:t>
      </w:r>
      <w:r>
        <w:t>с гантелями весом до 1 кг</w:t>
      </w:r>
    </w:p>
    <w:p>
      <w:r>
        <w:t xml:space="preserve">Правильный ответ: </w:t>
      </w:r>
      <w:r>
        <w:rPr>
          <w:b/>
        </w:rPr>
        <w:t>на тренировку равновесия</w:t>
      </w:r>
    </w:p>
    <w:p>
      <w:pPr>
        <w:pStyle w:val="Heading2"/>
      </w:pPr>
      <w:r>
        <w:t>ЛИСТОК НЕТРУДОСПОСОБНОСТИ ФОРМИРУЕТСЯ (ВЫДАЕТСЯ) НА ОБЩИХ ОСНОВАНИЯХ В СЛУЧАЕ НАСТУПЛЕНИЯ ВРЕМЕННОЙ НЕТРУДОСПОСОБНОСТИ В ПЕРИОД ОТПУСКА</w:t>
      </w:r>
    </w:p>
    <w:p>
      <w:r>
        <w:rPr>
          <w:b/>
        </w:rPr>
        <w:t xml:space="preserve">1: </w:t>
      </w:r>
      <w:r>
        <w:t>по уходу за ребенком до достижения им возраста 3 лет</w:t>
      </w:r>
    </w:p>
    <w:p>
      <w:r>
        <w:rPr>
          <w:b/>
        </w:rPr>
        <w:t xml:space="preserve">2: </w:t>
      </w:r>
      <w:r>
        <w:t>без сохранения заработной платы</w:t>
      </w:r>
    </w:p>
    <w:p>
      <w:r>
        <w:rPr>
          <w:b/>
        </w:rPr>
        <w:t xml:space="preserve">3: </w:t>
      </w:r>
      <w:r>
        <w:t>по беременности и родам</w:t>
      </w:r>
    </w:p>
    <w:p>
      <w:r>
        <w:rPr>
          <w:b/>
        </w:rPr>
        <w:t xml:space="preserve">4: </w:t>
      </w:r>
      <w:r>
        <w:t>ежегодного оплачиваемого</w:t>
      </w:r>
    </w:p>
    <w:p>
      <w:r>
        <w:t xml:space="preserve">Правильный ответ: </w:t>
      </w:r>
      <w:r>
        <w:rPr>
          <w:b/>
        </w:rPr>
        <w:t>ежегодного оплачиваемого</w:t>
      </w:r>
    </w:p>
    <w:p>
      <w:pPr>
        <w:pStyle w:val="Heading2"/>
      </w:pPr>
      <w:r>
        <w:t>ПРЕПАРАТОМ ВЫБОРА ДЛЯ ЛЕЧЕНИЯ ГИПЕРТОНИЧЕСКОГО КРИЗА, ОСЛОЖНЕННОГО ОСТРОЙ ЛЕВОЖЕЛУДОЧКОВОЙ НЕДОСТАТОЧНОСТЬЮ, ЯВЛЯЕТСЯ</w:t>
      </w:r>
    </w:p>
    <w:p>
      <w:r>
        <w:rPr>
          <w:b/>
        </w:rPr>
        <w:t xml:space="preserve">1: </w:t>
      </w:r>
      <w:r>
        <w:t>нифедипин</w:t>
      </w:r>
    </w:p>
    <w:p>
      <w:r>
        <w:rPr>
          <w:b/>
        </w:rPr>
        <w:t xml:space="preserve">2: </w:t>
      </w:r>
      <w:r>
        <w:t>фуросемид</w:t>
      </w:r>
    </w:p>
    <w:p>
      <w:r>
        <w:rPr>
          <w:b/>
        </w:rPr>
        <w:t xml:space="preserve">3: </w:t>
      </w:r>
      <w:r>
        <w:t>моксонидин</w:t>
      </w:r>
    </w:p>
    <w:p>
      <w:r>
        <w:rPr>
          <w:b/>
        </w:rPr>
        <w:t xml:space="preserve">4: </w:t>
      </w:r>
      <w:r>
        <w:t>клофелин</w:t>
      </w:r>
    </w:p>
    <w:p>
      <w:r>
        <w:t xml:space="preserve">Правильный ответ: </w:t>
      </w:r>
      <w:r>
        <w:rPr>
          <w:b/>
        </w:rPr>
        <w:t>фуросемид</w:t>
      </w:r>
    </w:p>
    <w:p>
      <w:pPr>
        <w:pStyle w:val="Heading2"/>
      </w:pPr>
      <w:r>
        <w:t>КРОМЕ ГЛОМЕРУЛОНЕФРИТОВ НЕФРОТИЧЕСКИЙ СИНДРОМ МОЖЕТ БЫТЬ СЛЕДСТВИЕМ</w:t>
      </w:r>
    </w:p>
    <w:p>
      <w:r>
        <w:rPr>
          <w:b/>
        </w:rPr>
        <w:t xml:space="preserve">1: </w:t>
      </w:r>
      <w:r>
        <w:t>диабетической нефропатии</w:t>
      </w:r>
    </w:p>
    <w:p>
      <w:r>
        <w:rPr>
          <w:b/>
        </w:rPr>
        <w:t xml:space="preserve">2: </w:t>
      </w:r>
      <w:r>
        <w:t>тромботической микроангиопатии</w:t>
      </w:r>
    </w:p>
    <w:p>
      <w:r>
        <w:rPr>
          <w:b/>
        </w:rPr>
        <w:t xml:space="preserve">3: </w:t>
      </w:r>
      <w:r>
        <w:t>рецидивирующего пиелонефрита</w:t>
      </w:r>
    </w:p>
    <w:p>
      <w:r>
        <w:rPr>
          <w:b/>
        </w:rPr>
        <w:t xml:space="preserve">4: </w:t>
      </w:r>
      <w:r>
        <w:t>склеродермической почки</w:t>
      </w:r>
    </w:p>
    <w:p>
      <w:r>
        <w:t xml:space="preserve">Правильный ответ: </w:t>
      </w:r>
      <w:r>
        <w:rPr>
          <w:b/>
        </w:rPr>
        <w:t>диабетической нефропатии</w:t>
      </w:r>
    </w:p>
    <w:p>
      <w:pPr>
        <w:pStyle w:val="Heading2"/>
      </w:pPr>
      <w:r>
        <w:t>БОЛИ В ГРУДНОЙ КЛЕТКЕ, РАЗВИВШИЕСЯ НА ФОНЕ ВНЕЗАПНО ПОЯВИВШЕЙСЯ ОДЫШКИ, НАИБОЛЕЕ ХАРАКТЕРНЫ ДЛЯ</w:t>
      </w:r>
    </w:p>
    <w:p>
      <w:r>
        <w:rPr>
          <w:b/>
        </w:rPr>
        <w:t xml:space="preserve">1: </w:t>
      </w:r>
      <w:r>
        <w:t>острого перикардита</w:t>
      </w:r>
    </w:p>
    <w:p>
      <w:r>
        <w:rPr>
          <w:b/>
        </w:rPr>
        <w:t xml:space="preserve">2: </w:t>
      </w:r>
      <w:r>
        <w:t>тромбоэмболии легочной артерии</w:t>
      </w:r>
    </w:p>
    <w:p>
      <w:r>
        <w:rPr>
          <w:b/>
        </w:rPr>
        <w:t xml:space="preserve">3: </w:t>
      </w:r>
      <w:r>
        <w:t>грыжи пищеводного отверстия диафрагмы</w:t>
      </w:r>
    </w:p>
    <w:p>
      <w:r>
        <w:rPr>
          <w:b/>
        </w:rPr>
        <w:t xml:space="preserve">4: </w:t>
      </w:r>
      <w:r>
        <w:t>расслаивающей аневризмы аорты</w:t>
      </w:r>
    </w:p>
    <w:p>
      <w:r>
        <w:t xml:space="preserve">Правильный ответ: </w:t>
      </w:r>
      <w:r>
        <w:rPr>
          <w:b/>
        </w:rPr>
        <w:t>тромбоэмболии легочной артерии</w:t>
      </w:r>
    </w:p>
    <w:p>
      <w:pPr>
        <w:pStyle w:val="Heading2"/>
      </w:pPr>
      <w:r>
        <w:t>ЭРИТРОПОЭТИН ИСПОЛЬЗУЕТСЯ ДЛЯ ЛЕЧЕНИЯ ____ ПРИ</w:t>
      </w:r>
    </w:p>
    <w:p>
      <w:r>
        <w:rPr>
          <w:b/>
        </w:rPr>
        <w:t xml:space="preserve">1: </w:t>
      </w:r>
      <w:r>
        <w:t>анемии; хронической болезни почек</w:t>
      </w:r>
    </w:p>
    <w:p>
      <w:r>
        <w:rPr>
          <w:b/>
        </w:rPr>
        <w:t xml:space="preserve">2: </w:t>
      </w:r>
      <w:r>
        <w:t>лейкопении; воздействии цитостатиков</w:t>
      </w:r>
    </w:p>
    <w:p>
      <w:r>
        <w:rPr>
          <w:b/>
        </w:rPr>
        <w:t xml:space="preserve">3: </w:t>
      </w:r>
      <w:r>
        <w:t>анемии; аутоиммуном гемолизе</w:t>
      </w:r>
    </w:p>
    <w:p>
      <w:r>
        <w:rPr>
          <w:b/>
        </w:rPr>
        <w:t xml:space="preserve">4: </w:t>
      </w:r>
      <w:r>
        <w:t>анемии; острой почечной недостаточности</w:t>
      </w:r>
    </w:p>
    <w:p>
      <w:r>
        <w:t xml:space="preserve">Правильный ответ: </w:t>
      </w:r>
      <w:r>
        <w:rPr>
          <w:b/>
        </w:rPr>
        <w:t>анемии; хронической болезни почек</w:t>
      </w:r>
    </w:p>
    <w:p>
      <w:pPr>
        <w:pStyle w:val="Heading2"/>
      </w:pPr>
      <w:r>
        <w:t>ФЕНОМЕН ОПУХОЛЕВОЙ ПРОГРЕССИИ ЛЕЖИТ В ОСНОВЕ ПРОЯВЛЕНИЯ ГЕМОБЛАСТОЗА</w:t>
      </w:r>
    </w:p>
    <w:p>
      <w:r>
        <w:rPr>
          <w:b/>
        </w:rPr>
        <w:t xml:space="preserve">1: </w:t>
      </w:r>
      <w:r>
        <w:t>бластного криза при хроническом миелолейкозе</w:t>
      </w:r>
    </w:p>
    <w:p>
      <w:r>
        <w:rPr>
          <w:b/>
        </w:rPr>
        <w:t xml:space="preserve">2: </w:t>
      </w:r>
      <w:r>
        <w:t>миелофиброза при сублейкемическом миелозе</w:t>
      </w:r>
    </w:p>
    <w:p>
      <w:r>
        <w:rPr>
          <w:b/>
        </w:rPr>
        <w:t xml:space="preserve">3: </w:t>
      </w:r>
      <w:r>
        <w:t>гиперурикемии при эритремии</w:t>
      </w:r>
    </w:p>
    <w:p>
      <w:r>
        <w:rPr>
          <w:b/>
        </w:rPr>
        <w:t xml:space="preserve">4: </w:t>
      </w:r>
      <w:r>
        <w:t>аутоиммунной гемолитической анемии при хроническом лимфолейкозе</w:t>
      </w:r>
    </w:p>
    <w:p>
      <w:r>
        <w:t xml:space="preserve">Правильный ответ: </w:t>
      </w:r>
      <w:r>
        <w:rPr>
          <w:b/>
        </w:rPr>
        <w:t>бластного криза при хроническом миелолейкозе</w:t>
      </w:r>
    </w:p>
    <w:p>
      <w:pPr>
        <w:pStyle w:val="Heading2"/>
      </w:pPr>
      <w:r>
        <w:t>К СИМПТОМАМ ПОВЫШЕНИЯ ВНУТРИЧЕРЕПНОГО ДАВЛЕНИЯ ОТНОСЯТ</w:t>
      </w:r>
    </w:p>
    <w:p>
      <w:r>
        <w:rPr>
          <w:b/>
        </w:rPr>
        <w:t xml:space="preserve">1: </w:t>
      </w:r>
      <w:r>
        <w:t>снижение плотности костной ткани</w:t>
      </w:r>
    </w:p>
    <w:p>
      <w:r>
        <w:rPr>
          <w:b/>
        </w:rPr>
        <w:t xml:space="preserve">2: </w:t>
      </w:r>
      <w:r>
        <w:t>застойные явления на глазном дне</w:t>
      </w:r>
    </w:p>
    <w:p>
      <w:r>
        <w:rPr>
          <w:b/>
        </w:rPr>
        <w:t xml:space="preserve">3: </w:t>
      </w:r>
      <w:r>
        <w:t>смещение М-эхо при эхоэнцефалоскопии</w:t>
      </w:r>
    </w:p>
    <w:p>
      <w:r>
        <w:rPr>
          <w:b/>
        </w:rPr>
        <w:t xml:space="preserve">4: </w:t>
      </w:r>
      <w:r>
        <w:t>расхождение черепных швов</w:t>
      </w:r>
    </w:p>
    <w:p>
      <w:r>
        <w:t xml:space="preserve">Правильный ответ: </w:t>
      </w:r>
      <w:r>
        <w:rPr>
          <w:b/>
        </w:rPr>
        <w:t>расхождение черепных швов</w:t>
      </w:r>
    </w:p>
    <w:p>
      <w:pPr>
        <w:pStyle w:val="Heading2"/>
      </w:pPr>
      <w:r>
        <w:t>ОГРАНИЧЕННАЯ ПОДВИЖНОСТЬ СУСТАВОВ ИЛИ ХАЙРОПАТИЯ У ПОДРОСТКОВ С ПЛОХО КОМПЕНСИРОВАННЫМ САХАРНЫМ ДИАБЕТОМ 1 ТИПА СВЯЗАНА С</w:t>
      </w:r>
    </w:p>
    <w:p>
      <w:r>
        <w:rPr>
          <w:b/>
        </w:rPr>
        <w:t xml:space="preserve">1: </w:t>
      </w:r>
      <w:r>
        <w:t>избыточным гликированием коллагена</w:t>
      </w:r>
    </w:p>
    <w:p>
      <w:r>
        <w:rPr>
          <w:b/>
        </w:rPr>
        <w:t xml:space="preserve">2: </w:t>
      </w:r>
      <w:r>
        <w:t>недоразвитием эпифизарной хрящевой ткани</w:t>
      </w:r>
    </w:p>
    <w:p>
      <w:r>
        <w:rPr>
          <w:b/>
        </w:rPr>
        <w:t xml:space="preserve">3: </w:t>
      </w:r>
      <w:r>
        <w:t>дефицитом мышечной массы</w:t>
      </w:r>
    </w:p>
    <w:p>
      <w:r>
        <w:rPr>
          <w:b/>
        </w:rPr>
        <w:t xml:space="preserve">4: </w:t>
      </w:r>
      <w:r>
        <w:t>отставанием в линейном росте</w:t>
      </w:r>
    </w:p>
    <w:p>
      <w:r>
        <w:t xml:space="preserve">Правильный ответ: </w:t>
      </w:r>
      <w:r>
        <w:rPr>
          <w:b/>
        </w:rPr>
        <w:t>избыточным гликированием коллагена</w:t>
      </w:r>
    </w:p>
    <w:p>
      <w:pPr>
        <w:pStyle w:val="Heading2"/>
      </w:pPr>
      <w:r>
        <w:t>ПРОГНОЗ ЗАБОЛЕВАНИЯ У БОЛЬНЫХ ИШЕМИЧЕСКОЙ БОЛЕЗНЬЮ СЕРДЦА ЯВЛЯЕТСЯ НАИБОЛЕЕ НЕБЛАГОПРИЯТНЫМ ПРИ ЛОКАЛИЗАЦИИ АТЕРОСКЛЕРОТИЧЕСКИХ БЛЯШЕК В</w:t>
      </w:r>
    </w:p>
    <w:p>
      <w:r>
        <w:rPr>
          <w:b/>
        </w:rPr>
        <w:t xml:space="preserve">1: </w:t>
      </w:r>
      <w:r>
        <w:t>общем стволе левой коронарной артерии</w:t>
      </w:r>
    </w:p>
    <w:p>
      <w:r>
        <w:rPr>
          <w:b/>
        </w:rPr>
        <w:t xml:space="preserve">2: </w:t>
      </w:r>
      <w:r>
        <w:t>правой коронарной артерии</w:t>
      </w:r>
    </w:p>
    <w:p>
      <w:r>
        <w:rPr>
          <w:b/>
        </w:rPr>
        <w:t xml:space="preserve">3: </w:t>
      </w:r>
      <w:r>
        <w:t>огибающей коронарной артерии</w:t>
      </w:r>
    </w:p>
    <w:p>
      <w:r>
        <w:rPr>
          <w:b/>
        </w:rPr>
        <w:t xml:space="preserve">4: </w:t>
      </w:r>
      <w:r>
        <w:t>передней нисходящей коронарной артерии</w:t>
      </w:r>
    </w:p>
    <w:p>
      <w:r>
        <w:t xml:space="preserve">Правильный ответ: </w:t>
      </w:r>
      <w:r>
        <w:rPr>
          <w:b/>
        </w:rPr>
        <w:t>общем стволе левой коронарной артерии</w:t>
      </w:r>
    </w:p>
    <w:p>
      <w:pPr>
        <w:pStyle w:val="Heading2"/>
      </w:pPr>
      <w:r>
        <w:t>ОТРИЦАТЕЛЬНЫЙ ЗУБЕЦ Р, КОТОРЫЙ РАСПОЛАГАЕТСЯ ПОСЛЕ ПРЕЖДЕВРЕМЕННОГО, НО НЕИЗМЕНЕННОГО КОМПЛЕКСА QRS, ХАРАКТЕРЕН ДЛЯ</w:t>
      </w:r>
    </w:p>
    <w:p>
      <w:r>
        <w:rPr>
          <w:b/>
        </w:rPr>
        <w:t xml:space="preserve">1: </w:t>
      </w:r>
      <w:r>
        <w:t>желудочковой экстрасистолии</w:t>
      </w:r>
    </w:p>
    <w:p>
      <w:r>
        <w:rPr>
          <w:b/>
        </w:rPr>
        <w:t xml:space="preserve">2: </w:t>
      </w:r>
      <w:r>
        <w:t>атриовентрикулярной экстрасистолии</w:t>
      </w:r>
    </w:p>
    <w:p>
      <w:r>
        <w:rPr>
          <w:b/>
        </w:rPr>
        <w:t xml:space="preserve">3: </w:t>
      </w:r>
      <w:r>
        <w:t>ритма коронарного синуса</w:t>
      </w:r>
    </w:p>
    <w:p>
      <w:r>
        <w:rPr>
          <w:b/>
        </w:rPr>
        <w:t xml:space="preserve">4: </w:t>
      </w:r>
      <w:r>
        <w:t>предсердной экстрасистолии</w:t>
      </w:r>
    </w:p>
    <w:p>
      <w:r>
        <w:t xml:space="preserve">Правильный ответ: </w:t>
      </w:r>
      <w:r>
        <w:rPr>
          <w:b/>
        </w:rPr>
        <w:t>атриовентрикулярной экстрасистолии</w:t>
      </w:r>
    </w:p>
    <w:p>
      <w:pPr>
        <w:pStyle w:val="Heading2"/>
      </w:pPr>
      <w:r>
        <w:t>СЫПЬ ПРИ СЫПНОМ ТИФЕ</w:t>
      </w:r>
    </w:p>
    <w:p>
      <w:r>
        <w:rPr>
          <w:b/>
        </w:rPr>
        <w:t xml:space="preserve">1: </w:t>
      </w:r>
      <w:r>
        <w:t>обнаруживается в воротниковой зоне и на лице</w:t>
      </w:r>
    </w:p>
    <w:p>
      <w:r>
        <w:rPr>
          <w:b/>
        </w:rPr>
        <w:t xml:space="preserve">2: </w:t>
      </w:r>
      <w:r>
        <w:t>локализуется на туловище, конечностях, мягком нёбе</w:t>
      </w:r>
    </w:p>
    <w:p>
      <w:r>
        <w:rPr>
          <w:b/>
        </w:rPr>
        <w:t xml:space="preserve">3: </w:t>
      </w:r>
      <w:r>
        <w:t>имеет склонность к шелушению, группируется в области суставов</w:t>
      </w:r>
    </w:p>
    <w:p>
      <w:r>
        <w:rPr>
          <w:b/>
        </w:rPr>
        <w:t xml:space="preserve">4: </w:t>
      </w:r>
      <w:r>
        <w:t>локализуется на ладонях и стопах</w:t>
      </w:r>
    </w:p>
    <w:p>
      <w:r>
        <w:t xml:space="preserve">Правильный ответ: </w:t>
      </w:r>
      <w:r>
        <w:rPr>
          <w:b/>
        </w:rPr>
        <w:t>локализуется на туловище, конечностях, мягком нёбе</w:t>
      </w:r>
    </w:p>
    <w:p>
      <w:pPr>
        <w:pStyle w:val="Heading2"/>
      </w:pPr>
      <w:r>
        <w:t>МИНИМАЛЬНЫЙ РАЗМЕР ОПЛАТЫ ТРУДА В ЗДРАВООХРАНЕНИИ УСТАНАВЛИВАЕТСЯ НА ______ УРОВНЕ</w:t>
      </w:r>
    </w:p>
    <w:p>
      <w:r>
        <w:rPr>
          <w:b/>
        </w:rPr>
        <w:t xml:space="preserve">1: </w:t>
      </w:r>
      <w:r>
        <w:t>областном</w:t>
      </w:r>
    </w:p>
    <w:p>
      <w:r>
        <w:rPr>
          <w:b/>
        </w:rPr>
        <w:t xml:space="preserve">2: </w:t>
      </w:r>
      <w:r>
        <w:t>муниципальном</w:t>
      </w:r>
    </w:p>
    <w:p>
      <w:r>
        <w:rPr>
          <w:b/>
        </w:rPr>
        <w:t xml:space="preserve">3: </w:t>
      </w:r>
      <w:r>
        <w:t>федеральном</w:t>
      </w:r>
    </w:p>
    <w:p>
      <w:r>
        <w:rPr>
          <w:b/>
        </w:rPr>
        <w:t xml:space="preserve">4: </w:t>
      </w:r>
      <w:r>
        <w:t>региональном</w:t>
      </w:r>
    </w:p>
    <w:p>
      <w:r>
        <w:t xml:space="preserve">Правильный ответ: </w:t>
      </w:r>
      <w:r>
        <w:rPr>
          <w:b/>
        </w:rPr>
        <w:t>федеральном</w:t>
      </w:r>
    </w:p>
    <w:p>
      <w:pPr>
        <w:pStyle w:val="Heading2"/>
      </w:pPr>
      <w:r>
        <w:t>АГРЕГАЦИОННУЮ СПОСОБНОСТЬ ТРОМБОЦИТОВ ПОДАВЛЯЕТ</w:t>
      </w:r>
    </w:p>
    <w:p>
      <w:r>
        <w:rPr>
          <w:b/>
        </w:rPr>
        <w:t xml:space="preserve">1: </w:t>
      </w:r>
      <w:r>
        <w:t>трентал</w:t>
      </w:r>
    </w:p>
    <w:p>
      <w:r>
        <w:rPr>
          <w:b/>
        </w:rPr>
        <w:t xml:space="preserve">2: </w:t>
      </w:r>
      <w:r>
        <w:t>адреналин</w:t>
      </w:r>
    </w:p>
    <w:p>
      <w:r>
        <w:rPr>
          <w:b/>
        </w:rPr>
        <w:t xml:space="preserve">3: </w:t>
      </w:r>
      <w:r>
        <w:t>реоферон</w:t>
      </w:r>
    </w:p>
    <w:p>
      <w:r>
        <w:rPr>
          <w:b/>
        </w:rPr>
        <w:t xml:space="preserve">4: </w:t>
      </w:r>
      <w:r>
        <w:t>полиглюкин</w:t>
      </w:r>
    </w:p>
    <w:p>
      <w:r>
        <w:t xml:space="preserve">Правильный ответ: </w:t>
      </w:r>
      <w:r>
        <w:rPr>
          <w:b/>
        </w:rPr>
        <w:t>трентал</w:t>
      </w:r>
    </w:p>
    <w:p>
      <w:pPr>
        <w:pStyle w:val="Heading2"/>
      </w:pPr>
      <w:r>
        <w:t>ДОЛГОСРОЧНУЮ КОМПЕНСАЦИЮ УГЛЕВОДНОГО ОБМЕНА ОЦЕНИВАЮТ УРОВНЕМ</w:t>
      </w:r>
    </w:p>
    <w:p>
      <w:r>
        <w:rPr>
          <w:b/>
        </w:rPr>
        <w:t xml:space="preserve">1: </w:t>
      </w:r>
      <w:r>
        <w:t>протеинурии</w:t>
      </w:r>
    </w:p>
    <w:p>
      <w:r>
        <w:rPr>
          <w:b/>
        </w:rPr>
        <w:t xml:space="preserve">2: </w:t>
      </w:r>
      <w:r>
        <w:t>С-пептида</w:t>
      </w:r>
    </w:p>
    <w:p>
      <w:r>
        <w:rPr>
          <w:b/>
        </w:rPr>
        <w:t xml:space="preserve">3: </w:t>
      </w:r>
      <w:r>
        <w:t>гликированного гемоглобина</w:t>
      </w:r>
    </w:p>
    <w:p>
      <w:r>
        <w:rPr>
          <w:b/>
        </w:rPr>
        <w:t xml:space="preserve">4: </w:t>
      </w:r>
      <w:r>
        <w:t>гликемии</w:t>
      </w:r>
    </w:p>
    <w:p>
      <w:r>
        <w:t xml:space="preserve">Правильный ответ: </w:t>
      </w:r>
      <w:r>
        <w:rPr>
          <w:b/>
        </w:rPr>
        <w:t>гликированного гемоглобина</w:t>
      </w:r>
    </w:p>
    <w:p>
      <w:pPr>
        <w:pStyle w:val="Heading2"/>
      </w:pPr>
      <w:r>
        <w:t>СТАФИЛОКОККОВЫЕ ПНЕВМОНИИ ЧАЩЕ РАЗВИВАЮТСЯ</w:t>
      </w:r>
    </w:p>
    <w:p>
      <w:r>
        <w:rPr>
          <w:b/>
        </w:rPr>
        <w:t xml:space="preserve">1: </w:t>
      </w:r>
      <w:r>
        <w:t>при хроническом бронхите</w:t>
      </w:r>
    </w:p>
    <w:p>
      <w:r>
        <w:rPr>
          <w:b/>
        </w:rPr>
        <w:t xml:space="preserve">2: </w:t>
      </w:r>
      <w:r>
        <w:t>при сахарном диабете</w:t>
      </w:r>
    </w:p>
    <w:p>
      <w:r>
        <w:rPr>
          <w:b/>
        </w:rPr>
        <w:t xml:space="preserve">3: </w:t>
      </w:r>
      <w:r>
        <w:t>у лиц пожилого возраста</w:t>
      </w:r>
    </w:p>
    <w:p>
      <w:r>
        <w:rPr>
          <w:b/>
        </w:rPr>
        <w:t xml:space="preserve">4: </w:t>
      </w:r>
      <w:r>
        <w:t>у пациентов стационаров</w:t>
      </w:r>
    </w:p>
    <w:p>
      <w:r>
        <w:t xml:space="preserve">Правильный ответ: </w:t>
      </w:r>
      <w:r>
        <w:rPr>
          <w:b/>
        </w:rPr>
        <w:t>у пациентов стационаров</w:t>
      </w:r>
    </w:p>
    <w:p>
      <w:pPr>
        <w:pStyle w:val="Heading2"/>
      </w:pPr>
      <w:r>
        <w:t>ПАЦИЕНТУ С ХРОНИЧЕСКОЙ ОБСТРУКТИВНОЙ БОЛЕЗНЬЮ ЛЕГКИХ И С ГИПЕРПЛАЗИЕЙ ПРЕДСТАТЕЛЬНОЙ ЖЕЛЕЗЫ НЕ СЛЕДУЕТ РЕКОМЕНДОВАТЬ</w:t>
      </w:r>
    </w:p>
    <w:p>
      <w:r>
        <w:rPr>
          <w:b/>
        </w:rPr>
        <w:t xml:space="preserve">1: </w:t>
      </w:r>
      <w:r>
        <w:t>ипратропия бромид</w:t>
      </w:r>
    </w:p>
    <w:p>
      <w:r>
        <w:rPr>
          <w:b/>
        </w:rPr>
        <w:t xml:space="preserve">2: </w:t>
      </w:r>
      <w:r>
        <w:t>фенотерол</w:t>
      </w:r>
    </w:p>
    <w:p>
      <w:r>
        <w:rPr>
          <w:b/>
        </w:rPr>
        <w:t xml:space="preserve">3: </w:t>
      </w:r>
      <w:r>
        <w:t>сальбутамол</w:t>
      </w:r>
    </w:p>
    <w:p>
      <w:r>
        <w:rPr>
          <w:b/>
        </w:rPr>
        <w:t xml:space="preserve">4: </w:t>
      </w:r>
      <w:r>
        <w:t>теофиллин</w:t>
      </w:r>
    </w:p>
    <w:p>
      <w:r>
        <w:t xml:space="preserve">Правильный ответ: </w:t>
      </w:r>
      <w:r>
        <w:rPr>
          <w:b/>
        </w:rPr>
        <w:t>ипратропия бромид</w:t>
      </w:r>
    </w:p>
    <w:p>
      <w:pPr>
        <w:pStyle w:val="Heading2"/>
      </w:pPr>
      <w:r>
        <w:t>К НАИБОЛЕЕ НЕЖЕЛАТЕЛЬНЫМ РЕАКЦИЯМ НА ВВЕДЕНИЕ ОПИОИДНЫХ АНАЛЬГЕТИКОВ ОТНОСЯТ</w:t>
      </w:r>
    </w:p>
    <w:p>
      <w:r>
        <w:rPr>
          <w:b/>
        </w:rPr>
        <w:t xml:space="preserve">1: </w:t>
      </w:r>
      <w:r>
        <w:t>эндогенную депрессию</w:t>
      </w:r>
    </w:p>
    <w:p>
      <w:r>
        <w:rPr>
          <w:b/>
        </w:rPr>
        <w:t xml:space="preserve">2: </w:t>
      </w:r>
      <w:r>
        <w:t>угнетение дыхания</w:t>
      </w:r>
    </w:p>
    <w:p>
      <w:r>
        <w:rPr>
          <w:b/>
        </w:rPr>
        <w:t xml:space="preserve">3: </w:t>
      </w:r>
      <w:r>
        <w:t>судороги конечностей</w:t>
      </w:r>
    </w:p>
    <w:p>
      <w:r>
        <w:rPr>
          <w:b/>
        </w:rPr>
        <w:t xml:space="preserve">4: </w:t>
      </w:r>
      <w:r>
        <w:t>понижение температуры</w:t>
      </w:r>
    </w:p>
    <w:p>
      <w:r>
        <w:t xml:space="preserve">Правильный ответ: </w:t>
      </w:r>
      <w:r>
        <w:rPr>
          <w:b/>
        </w:rPr>
        <w:t>угнетение дыхания</w:t>
      </w:r>
    </w:p>
    <w:p>
      <w:pPr>
        <w:pStyle w:val="Heading2"/>
      </w:pPr>
      <w:r>
        <w:t>ПОСЛЕ ЗАРАЖЕНИЯ НА ПЕРВЫХ ЭТАПАХ ВИЧ-ИНФЕКЦИИ ОГРАНИЧИВАЮТ РАЗМНОЖЕНИЕ ВИРУСА</w:t>
      </w:r>
    </w:p>
    <w:p>
      <w:r>
        <w:rPr>
          <w:b/>
        </w:rPr>
        <w:t xml:space="preserve">1: </w:t>
      </w:r>
      <w:r>
        <w:t>цитотоксические лимфоциты СД8</w:t>
      </w:r>
    </w:p>
    <w:p>
      <w:r>
        <w:rPr>
          <w:b/>
        </w:rPr>
        <w:t xml:space="preserve">2: </w:t>
      </w:r>
      <w:r>
        <w:t>лимфоциты – хелперы СД4</w:t>
      </w:r>
    </w:p>
    <w:p>
      <w:r>
        <w:rPr>
          <w:b/>
        </w:rPr>
        <w:t xml:space="preserve">3: </w:t>
      </w:r>
      <w:r>
        <w:t>специфические антитела</w:t>
      </w:r>
    </w:p>
    <w:p>
      <w:r>
        <w:rPr>
          <w:b/>
        </w:rPr>
        <w:t xml:space="preserve">4: </w:t>
      </w:r>
      <w:r>
        <w:t>макрофаги</w:t>
      </w:r>
    </w:p>
    <w:p>
      <w:r>
        <w:t xml:space="preserve">Правильный ответ: </w:t>
      </w:r>
      <w:r>
        <w:rPr>
          <w:b/>
        </w:rPr>
        <w:t>цитотоксические лимфоциты СД8</w:t>
      </w:r>
    </w:p>
    <w:p>
      <w:pPr>
        <w:pStyle w:val="Heading2"/>
      </w:pPr>
      <w:r>
        <w:t>МАКСИМАЛЬНАЯ РЕКОМЕНДОВАННАЯ СУТОЧНАЯ ДОЗА БИСОПРОЛОЛА ДЛЯ БОЛЬНЫХ С АГ СОСТАВЛЯЕТ (В МГ)</w:t>
      </w:r>
    </w:p>
    <w:p>
      <w:r>
        <w:rPr>
          <w:b/>
        </w:rPr>
        <w:t xml:space="preserve">1: </w:t>
      </w:r>
      <w:r>
        <w:t>20</w:t>
      </w:r>
    </w:p>
    <w:p>
      <w:r>
        <w:rPr>
          <w:b/>
        </w:rPr>
        <w:t xml:space="preserve">2: </w:t>
      </w:r>
      <w:r>
        <w:t>15</w:t>
      </w:r>
    </w:p>
    <w:p>
      <w:r>
        <w:rPr>
          <w:b/>
        </w:rPr>
        <w:t xml:space="preserve">3: </w:t>
      </w:r>
      <w:r>
        <w:t>40</w:t>
      </w:r>
    </w:p>
    <w:p>
      <w:r>
        <w:rPr>
          <w:b/>
        </w:rPr>
        <w:t xml:space="preserve">4: </w:t>
      </w:r>
      <w:r>
        <w:t>10</w:t>
      </w:r>
    </w:p>
    <w:p>
      <w:r>
        <w:t xml:space="preserve">Правильный ответ: </w:t>
      </w:r>
      <w:r>
        <w:rPr>
          <w:b/>
        </w:rPr>
        <w:t>20</w:t>
      </w:r>
    </w:p>
    <w:p>
      <w:pPr>
        <w:pStyle w:val="Heading2"/>
      </w:pPr>
      <w:r>
        <w:t>ФАРМАКОТЕРАПИЯ ДИАРЕИ ВКЛЮЧАЕТ НАЗНАЧЕНИЕ</w:t>
      </w:r>
    </w:p>
    <w:p>
      <w:r>
        <w:rPr>
          <w:b/>
        </w:rPr>
        <w:t xml:space="preserve">1: </w:t>
      </w:r>
      <w:r>
        <w:t>лоперамида</w:t>
      </w:r>
    </w:p>
    <w:p>
      <w:r>
        <w:rPr>
          <w:b/>
        </w:rPr>
        <w:t xml:space="preserve">2: </w:t>
      </w:r>
      <w:r>
        <w:t>полиметилсилоксана полигидрата</w:t>
      </w:r>
    </w:p>
    <w:p>
      <w:r>
        <w:rPr>
          <w:b/>
        </w:rPr>
        <w:t xml:space="preserve">3: </w:t>
      </w:r>
      <w:r>
        <w:t>лактулозы</w:t>
      </w:r>
    </w:p>
    <w:p>
      <w:r>
        <w:rPr>
          <w:b/>
        </w:rPr>
        <w:t xml:space="preserve">4: </w:t>
      </w:r>
      <w:r>
        <w:t>семян поддорожника</w:t>
      </w:r>
    </w:p>
    <w:p>
      <w:r>
        <w:t xml:space="preserve">Правильный ответ: </w:t>
      </w:r>
      <w:r>
        <w:rPr>
          <w:b/>
        </w:rPr>
        <w:t>лоперамида</w:t>
      </w:r>
    </w:p>
    <w:p>
      <w:pPr>
        <w:pStyle w:val="Heading2"/>
      </w:pPr>
      <w:r>
        <w:t>ГЕМОЛИТИЧЕСКОЙ АНЕМИЕЙ, ПРОТЕКАЮЩЕЙ С ГИПОХРОМИЕЙ ЭРИТРОЦИТОВ И СНИЖЕННЫМ ЦВЕТОВЫМ ПОКАЗАТЕЛЕМ, ЯВЛЯЕТСЯ</w:t>
      </w:r>
    </w:p>
    <w:p>
      <w:r>
        <w:rPr>
          <w:b/>
        </w:rPr>
        <w:t xml:space="preserve">1: </w:t>
      </w:r>
      <w:r>
        <w:t>болезнь Минковского-Шоффара</w:t>
      </w:r>
    </w:p>
    <w:p>
      <w:r>
        <w:rPr>
          <w:b/>
        </w:rPr>
        <w:t xml:space="preserve">2: </w:t>
      </w:r>
      <w:r>
        <w:t>талассемия</w:t>
      </w:r>
    </w:p>
    <w:p>
      <w:r>
        <w:rPr>
          <w:b/>
        </w:rPr>
        <w:t xml:space="preserve">3: </w:t>
      </w:r>
      <w:r>
        <w:t>аутоиммунная гемолитическая анемия</w:t>
      </w:r>
    </w:p>
    <w:p>
      <w:r>
        <w:rPr>
          <w:b/>
        </w:rPr>
        <w:t xml:space="preserve">4: </w:t>
      </w:r>
      <w:r>
        <w:t>болезнь Маркиафавы-Микели</w:t>
      </w:r>
    </w:p>
    <w:p>
      <w:r>
        <w:t xml:space="preserve">Правильный ответ: </w:t>
      </w:r>
      <w:r>
        <w:rPr>
          <w:b/>
        </w:rPr>
        <w:t>талассемия</w:t>
      </w:r>
    </w:p>
    <w:p>
      <w:pPr>
        <w:pStyle w:val="Heading2"/>
      </w:pPr>
      <w:r>
        <w:t>ГОДЫ КАЧЕСТВЕННОЙ ЖИЗНИ (QALY) ОПРЕДЕЛЯЮТСЯ В ВИДЕ</w:t>
      </w:r>
    </w:p>
    <w:p>
      <w:r>
        <w:rPr>
          <w:b/>
        </w:rPr>
        <w:t xml:space="preserve">1: </w:t>
      </w:r>
      <w:r>
        <w:t>количества лет предстоящих новорожденным прожить в данной стране при условии сохранения повозрастных показателей смертности</w:t>
      </w:r>
    </w:p>
    <w:p>
      <w:r>
        <w:rPr>
          <w:b/>
        </w:rPr>
        <w:t xml:space="preserve">2: </w:t>
      </w:r>
      <w:r>
        <w:t>количества лет в определенном возрасте (чаще всего, при рождении),которое предстоит прожить человеку в здоровом состоянии, то есть без каких-либо серьезных проблем со здоровьем, ограничивающих повседневную жизнедеятельность человека</w:t>
      </w:r>
    </w:p>
    <w:p>
      <w:r>
        <w:rPr>
          <w:b/>
        </w:rPr>
        <w:t xml:space="preserve">3: </w:t>
      </w:r>
      <w:r>
        <w:t>суммы потенциальных лет здоровой жизни, утраченных из-за преждевременной смерти и нетрудоспособности</w:t>
      </w:r>
    </w:p>
    <w:p>
      <w:r>
        <w:rPr>
          <w:b/>
        </w:rPr>
        <w:t xml:space="preserve">4: </w:t>
      </w:r>
      <w:r>
        <w:t>количества прожитых дополнительных лет жизни в результате примененных мер профилактики или лечения, умноженное на показатель качества жизни больного</w:t>
      </w:r>
    </w:p>
    <w:p>
      <w:r>
        <w:t xml:space="preserve">Правильный ответ: </w:t>
      </w:r>
      <w:r>
        <w:rPr>
          <w:b/>
        </w:rPr>
        <w:t>количества прожитых дополнительных лет жизни в результате примененных мер профилактики или лечения, умноженное на показатель качества жизни больного</w:t>
      </w:r>
    </w:p>
    <w:p>
      <w:pPr>
        <w:pStyle w:val="Heading2"/>
      </w:pPr>
      <w:r>
        <w:t>ПОЛОЖИТЕЛЬНОЕ ДЕЙСТВИЕ НИТРОГЛИЦЕРИНА ЗАКЛЮЧАЕТСЯ В</w:t>
      </w:r>
    </w:p>
    <w:p>
      <w:r>
        <w:rPr>
          <w:b/>
        </w:rPr>
        <w:t xml:space="preserve">1: </w:t>
      </w:r>
      <w:r>
        <w:t>увеличении давления в легочной артерии</w:t>
      </w:r>
    </w:p>
    <w:p>
      <w:r>
        <w:rPr>
          <w:b/>
        </w:rPr>
        <w:t xml:space="preserve">2: </w:t>
      </w:r>
      <w:r>
        <w:t>увеличении конечного диастолического давления</w:t>
      </w:r>
    </w:p>
    <w:p>
      <w:r>
        <w:rPr>
          <w:b/>
        </w:rPr>
        <w:t xml:space="preserve">3: </w:t>
      </w:r>
      <w:r>
        <w:t>увеличении периферического сопротивления и снижении артериального давления</w:t>
      </w:r>
    </w:p>
    <w:p>
      <w:r>
        <w:rPr>
          <w:b/>
        </w:rPr>
        <w:t xml:space="preserve">4: </w:t>
      </w:r>
      <w:r>
        <w:t>уменьшении преднагрузки</w:t>
      </w:r>
    </w:p>
    <w:p>
      <w:r>
        <w:t xml:space="preserve">Правильный ответ: </w:t>
      </w:r>
      <w:r>
        <w:rPr>
          <w:b/>
        </w:rPr>
        <w:t>уменьшении преднагрузки</w:t>
      </w:r>
    </w:p>
    <w:p>
      <w:pPr>
        <w:pStyle w:val="Heading2"/>
      </w:pPr>
      <w:r>
        <w:t>ПРИ ЛЕЧЕНИИ ДЕМПИНГ-СИНДРОМА ЛЕГКОЙ СТЕПЕНИ СЛЕДУЕТ</w:t>
      </w:r>
    </w:p>
    <w:p>
      <w:r>
        <w:rPr>
          <w:b/>
        </w:rPr>
        <w:t xml:space="preserve">1: </w:t>
      </w:r>
      <w:r>
        <w:t>рекомендовать прием антацидов</w:t>
      </w:r>
    </w:p>
    <w:p>
      <w:r>
        <w:rPr>
          <w:b/>
        </w:rPr>
        <w:t xml:space="preserve">2: </w:t>
      </w:r>
      <w:r>
        <w:t>рекомендовать прием спазмолитиков</w:t>
      </w:r>
    </w:p>
    <w:p>
      <w:r>
        <w:rPr>
          <w:b/>
        </w:rPr>
        <w:t xml:space="preserve">3: </w:t>
      </w:r>
      <w:r>
        <w:t>исключить из питания молочные продукты и сладкие блюда</w:t>
      </w:r>
    </w:p>
    <w:p>
      <w:r>
        <w:rPr>
          <w:b/>
        </w:rPr>
        <w:t xml:space="preserve">4: </w:t>
      </w:r>
      <w:r>
        <w:t>рекомендовать прием ингибиторов протонной помпы</w:t>
      </w:r>
    </w:p>
    <w:p>
      <w:r>
        <w:t xml:space="preserve">Правильный ответ: </w:t>
      </w:r>
      <w:r>
        <w:rPr>
          <w:b/>
        </w:rPr>
        <w:t>исключить из питания молочные продукты и сладкие блюда</w:t>
      </w:r>
    </w:p>
    <w:p>
      <w:pPr>
        <w:pStyle w:val="Heading2"/>
      </w:pPr>
      <w:r>
        <w:t>СЕКРЕЦИЯ ГОРМОНА РОСТА УГНЕТАЕТСЯ ПРИ</w:t>
      </w:r>
    </w:p>
    <w:p>
      <w:r>
        <w:rPr>
          <w:b/>
        </w:rPr>
        <w:t xml:space="preserve">1: </w:t>
      </w:r>
      <w:r>
        <w:t>неврогенной анорексии</w:t>
      </w:r>
    </w:p>
    <w:p>
      <w:r>
        <w:rPr>
          <w:b/>
        </w:rPr>
        <w:t xml:space="preserve">2: </w:t>
      </w:r>
      <w:r>
        <w:t>хронической почечной недостаточности</w:t>
      </w:r>
    </w:p>
    <w:p>
      <w:r>
        <w:rPr>
          <w:b/>
        </w:rPr>
        <w:t xml:space="preserve">3: </w:t>
      </w:r>
      <w:r>
        <w:t>ожирении</w:t>
      </w:r>
    </w:p>
    <w:p>
      <w:r>
        <w:rPr>
          <w:b/>
        </w:rPr>
        <w:t xml:space="preserve">4: </w:t>
      </w:r>
      <w:r>
        <w:t>стрессе</w:t>
      </w:r>
    </w:p>
    <w:p>
      <w:r>
        <w:t xml:space="preserve">Правильный ответ: </w:t>
      </w:r>
      <w:r>
        <w:rPr>
          <w:b/>
        </w:rPr>
        <w:t>ожирении</w:t>
      </w:r>
    </w:p>
    <w:p>
      <w:pPr>
        <w:pStyle w:val="Heading2"/>
      </w:pPr>
      <w:r>
        <w:t>К НЕЖЕЛАТЕЛЬНЫМ БЫСТРО РАЗВИВАЮЩИМСЯ НЕБЛАГОПРИЯТНЫМ РЕАКЦИЯМ ГЛЮКОКОРТИКОСТЕРОИДОВ ОТНОСЯТ</w:t>
      </w:r>
    </w:p>
    <w:p>
      <w:r>
        <w:rPr>
          <w:b/>
        </w:rPr>
        <w:t xml:space="preserve">1: </w:t>
      </w:r>
      <w:r>
        <w:t>снижение толерантности к глюкозе</w:t>
      </w:r>
    </w:p>
    <w:p>
      <w:r>
        <w:rPr>
          <w:b/>
        </w:rPr>
        <w:t xml:space="preserve">2: </w:t>
      </w:r>
      <w:r>
        <w:t>субкапсулярную заднюю катаракту</w:t>
      </w:r>
    </w:p>
    <w:p>
      <w:r>
        <w:rPr>
          <w:b/>
        </w:rPr>
        <w:t xml:space="preserve">3: </w:t>
      </w:r>
      <w:r>
        <w:t>дистрофические изменения миокарда</w:t>
      </w:r>
    </w:p>
    <w:p>
      <w:r>
        <w:rPr>
          <w:b/>
        </w:rPr>
        <w:t xml:space="preserve">4: </w:t>
      </w:r>
      <w:r>
        <w:t>истончение и легкую ранимость кожи</w:t>
      </w:r>
    </w:p>
    <w:p>
      <w:r>
        <w:t xml:space="preserve">Правильный ответ: </w:t>
      </w:r>
      <w:r>
        <w:rPr>
          <w:b/>
        </w:rPr>
        <w:t>снижение толерантности к глюкозе</w:t>
      </w:r>
    </w:p>
    <w:p>
      <w:pPr>
        <w:pStyle w:val="Heading2"/>
      </w:pPr>
      <w:r>
        <w:t>В МЕСТЕ ВНУТРИКОЖНОГО ВВЕДЕНИЯ 2 ТЕ ППД-Л У ИНФИЦИРОВАННОГО ЧЕЛОВЕКА ЧАЩЕ ФОРМИРУЕТСЯ</w:t>
      </w:r>
    </w:p>
    <w:p>
      <w:r>
        <w:rPr>
          <w:b/>
        </w:rPr>
        <w:t xml:space="preserve">1: </w:t>
      </w:r>
      <w:r>
        <w:t>гиперемия</w:t>
      </w:r>
    </w:p>
    <w:p>
      <w:r>
        <w:rPr>
          <w:b/>
        </w:rPr>
        <w:t xml:space="preserve">2: </w:t>
      </w:r>
      <w:r>
        <w:t>папула</w:t>
      </w:r>
    </w:p>
    <w:p>
      <w:r>
        <w:rPr>
          <w:b/>
        </w:rPr>
        <w:t xml:space="preserve">3: </w:t>
      </w:r>
      <w:r>
        <w:t>рубчик</w:t>
      </w:r>
    </w:p>
    <w:p>
      <w:r>
        <w:rPr>
          <w:b/>
        </w:rPr>
        <w:t xml:space="preserve">4: </w:t>
      </w:r>
      <w:r>
        <w:t>участок депигментации</w:t>
      </w:r>
    </w:p>
    <w:p>
      <w:r>
        <w:t xml:space="preserve">Правильный ответ: </w:t>
      </w:r>
      <w:r>
        <w:rPr>
          <w:b/>
        </w:rPr>
        <w:t>папула</w:t>
      </w:r>
    </w:p>
    <w:p>
      <w:pPr>
        <w:pStyle w:val="Heading2"/>
      </w:pPr>
      <w:r>
        <w:t>КЛИНИЧЕСКИМ КРИТЕРИЕМ ТЯЖЕСТИ ОСТРЫХ ВИРУСНЫХ ГЕПАТИТОВ ЯВЛЯЕТСЯ</w:t>
      </w:r>
    </w:p>
    <w:p>
      <w:r>
        <w:rPr>
          <w:b/>
        </w:rPr>
        <w:t xml:space="preserve">1: </w:t>
      </w:r>
      <w:r>
        <w:t>упорный кожный зуд</w:t>
      </w:r>
    </w:p>
    <w:p>
      <w:r>
        <w:rPr>
          <w:b/>
        </w:rPr>
        <w:t xml:space="preserve">2: </w:t>
      </w:r>
      <w:r>
        <w:t>геморрагический синдром</w:t>
      </w:r>
    </w:p>
    <w:p>
      <w:r>
        <w:rPr>
          <w:b/>
        </w:rPr>
        <w:t xml:space="preserve">3: </w:t>
      </w:r>
      <w:r>
        <w:t>увеличение размеров печени на фоне нарастающей желтухи</w:t>
      </w:r>
    </w:p>
    <w:p>
      <w:r>
        <w:rPr>
          <w:b/>
        </w:rPr>
        <w:t xml:space="preserve">4: </w:t>
      </w:r>
      <w:r>
        <w:t>появление «сосудистых звездочек» на коже</w:t>
      </w:r>
    </w:p>
    <w:p>
      <w:r>
        <w:t xml:space="preserve">Правильный ответ: </w:t>
      </w:r>
      <w:r>
        <w:rPr>
          <w:b/>
        </w:rPr>
        <w:t>геморрагический синдром</w:t>
      </w:r>
    </w:p>
    <w:p>
      <w:pPr>
        <w:pStyle w:val="Heading2"/>
      </w:pPr>
      <w:r>
        <w:t>ЖЕЛЧЬ УЧАСТВУЕТ В</w:t>
      </w:r>
    </w:p>
    <w:p>
      <w:r>
        <w:rPr>
          <w:b/>
        </w:rPr>
        <w:t xml:space="preserve">1: </w:t>
      </w:r>
      <w:r>
        <w:t>эмульгации жиров</w:t>
      </w:r>
    </w:p>
    <w:p>
      <w:r>
        <w:rPr>
          <w:b/>
        </w:rPr>
        <w:t xml:space="preserve">2: </w:t>
      </w:r>
      <w:r>
        <w:t>снижении всасывания холестерина</w:t>
      </w:r>
    </w:p>
    <w:p>
      <w:r>
        <w:rPr>
          <w:b/>
        </w:rPr>
        <w:t xml:space="preserve">3: </w:t>
      </w:r>
      <w:r>
        <w:t>нейтрализации желудочного содержимого</w:t>
      </w:r>
    </w:p>
    <w:p>
      <w:r>
        <w:rPr>
          <w:b/>
        </w:rPr>
        <w:t xml:space="preserve">4: </w:t>
      </w:r>
      <w:r>
        <w:t>снижении активности липазы</w:t>
      </w:r>
    </w:p>
    <w:p>
      <w:r>
        <w:t xml:space="preserve">Правильный ответ: </w:t>
      </w:r>
      <w:r>
        <w:rPr>
          <w:b/>
        </w:rPr>
        <w:t>эмульгации жиров</w:t>
      </w:r>
    </w:p>
    <w:p>
      <w:pPr>
        <w:pStyle w:val="Heading2"/>
      </w:pPr>
      <w:r>
        <w:t>ОСНОВНЫМ ДОКУМЕНТОМ, РЕГУЛИРУЮЩИМ ПОРЯДОК ОКАЗАНИЯ МЕДИЦИНСКОЙ ПОМОЩИ ВЗРОСЛОМУ НАСЕЛЕНИЮ, ЯВЛЯЕТСЯ</w:t>
      </w:r>
    </w:p>
    <w:p>
      <w:r>
        <w:rPr>
          <w:b/>
        </w:rPr>
        <w:t xml:space="preserve">1: </w:t>
      </w:r>
      <w:r>
        <w:t>Федеральный закон № 323 «Об основах охраны здоровья граждан в Российской Федерации»</w:t>
      </w:r>
    </w:p>
    <w:p>
      <w:r>
        <w:rPr>
          <w:b/>
        </w:rPr>
        <w:t xml:space="preserve">2: </w:t>
      </w:r>
      <w:r>
        <w:t>Гражданский кодекс Российской Федерации</w:t>
      </w:r>
    </w:p>
    <w:p>
      <w:r>
        <w:rPr>
          <w:b/>
        </w:rPr>
        <w:t xml:space="preserve">3: </w:t>
      </w:r>
      <w:r>
        <w:t>Конституция Российской Федерации</w:t>
      </w:r>
    </w:p>
    <w:p>
      <w:r>
        <w:rPr>
          <w:b/>
        </w:rPr>
        <w:t xml:space="preserve">4: </w:t>
      </w:r>
      <w:r>
        <w:t>Порядок оказания медицинской помощи и стандарты медицинской помощи</w:t>
      </w:r>
    </w:p>
    <w:p>
      <w:r>
        <w:t xml:space="preserve">Правильный ответ: </w:t>
      </w:r>
      <w:r>
        <w:rPr>
          <w:b/>
        </w:rPr>
        <w:t>Федеральный закон № 323 «Об основах охраны здоровья граждан в Российской Федерации»</w:t>
      </w:r>
    </w:p>
    <w:p>
      <w:pPr>
        <w:pStyle w:val="Heading2"/>
      </w:pPr>
      <w:r>
        <w:t>К БОЛЬШИМ ФАКТОРАМ РИСКА (ПО ШКАЛЕ CHA2DS2-VASC 2 БАЛЛА) ВОЗНИКНОВЕНИЯ ИНСУЛЬТА У БОЛЬНЫХ С ФИБРИЛЛЯЦИЕЙ ПРЕДСЕРДИЙ ОТНОСЯТ</w:t>
      </w:r>
    </w:p>
    <w:p>
      <w:r>
        <w:rPr>
          <w:b/>
        </w:rPr>
        <w:t xml:space="preserve">1: </w:t>
      </w:r>
      <w:r>
        <w:t>наличие сахарного диабета</w:t>
      </w:r>
    </w:p>
    <w:p>
      <w:r>
        <w:rPr>
          <w:b/>
        </w:rPr>
        <w:t xml:space="preserve">2: </w:t>
      </w:r>
      <w:r>
        <w:t>возраст 75 лет и старше</w:t>
      </w:r>
    </w:p>
    <w:p>
      <w:r>
        <w:rPr>
          <w:b/>
        </w:rPr>
        <w:t xml:space="preserve">3: </w:t>
      </w:r>
      <w:r>
        <w:t>возраст 65 лет и старше</w:t>
      </w:r>
    </w:p>
    <w:p>
      <w:r>
        <w:rPr>
          <w:b/>
        </w:rPr>
        <w:t xml:space="preserve">4: </w:t>
      </w:r>
      <w:r>
        <w:t>наличие сердечной недостаточности</w:t>
      </w:r>
    </w:p>
    <w:p>
      <w:r>
        <w:t xml:space="preserve">Правильный ответ: </w:t>
      </w:r>
      <w:r>
        <w:rPr>
          <w:b/>
        </w:rPr>
        <w:t>возраст 75 лет и старше</w:t>
      </w:r>
    </w:p>
    <w:p>
      <w:pPr>
        <w:pStyle w:val="Heading2"/>
      </w:pPr>
      <w:r>
        <w:t>ПРИ ОБОСТРЕНИИ ХРОНИЧЕСКОГО ПАНКРЕАТИТА БОЛЬ</w:t>
      </w:r>
    </w:p>
    <w:p>
      <w:r>
        <w:rPr>
          <w:b/>
        </w:rPr>
        <w:t xml:space="preserve">1: </w:t>
      </w:r>
      <w:r>
        <w:t>носит опоясывающий характер, усиливается после еды и в положении на спине</w:t>
      </w:r>
    </w:p>
    <w:p>
      <w:r>
        <w:rPr>
          <w:b/>
        </w:rPr>
        <w:t xml:space="preserve">2: </w:t>
      </w:r>
      <w:r>
        <w:t>локализуется преимущественно в области правого подреберья, усиливается в положении на боку</w:t>
      </w:r>
    </w:p>
    <w:p>
      <w:r>
        <w:rPr>
          <w:b/>
        </w:rPr>
        <w:t xml:space="preserve">3: </w:t>
      </w:r>
      <w:r>
        <w:t>локализуется преимущественно в области левого подреберья, усиливается в положении сидя</w:t>
      </w:r>
    </w:p>
    <w:p>
      <w:r>
        <w:rPr>
          <w:b/>
        </w:rPr>
        <w:t xml:space="preserve">4: </w:t>
      </w:r>
      <w:r>
        <w:t>локализуется преимущественно в околопупочной области, уменьшается после приема пищи</w:t>
      </w:r>
    </w:p>
    <w:p>
      <w:r>
        <w:t xml:space="preserve">Правильный ответ: </w:t>
      </w:r>
      <w:r>
        <w:rPr>
          <w:b/>
        </w:rPr>
        <w:t>носит опоясывающий характер, усиливается после еды и в положении на спине</w:t>
      </w:r>
    </w:p>
    <w:p>
      <w:pPr>
        <w:pStyle w:val="Heading2"/>
      </w:pPr>
      <w:r>
        <w:t>В ЛИКВОРЕ БОЛЬНЫХ ТОКСОПЛАЗМОЗОМ МОЗГА У БОЛЬНЫХ ВИЧ-ИНФЕКЦИЕЙ ОБНАРУЖИВАЕТСЯ</w:t>
      </w:r>
    </w:p>
    <w:p>
      <w:r>
        <w:rPr>
          <w:b/>
        </w:rPr>
        <w:t xml:space="preserve">1: </w:t>
      </w:r>
      <w:r>
        <w:t>нейтрофильный плеоцитоз</w:t>
      </w:r>
    </w:p>
    <w:p>
      <w:r>
        <w:rPr>
          <w:b/>
        </w:rPr>
        <w:t xml:space="preserve">2: </w:t>
      </w:r>
      <w:r>
        <w:t>белково-клеточная диссоциация</w:t>
      </w:r>
    </w:p>
    <w:p>
      <w:r>
        <w:rPr>
          <w:b/>
        </w:rPr>
        <w:t xml:space="preserve">3: </w:t>
      </w:r>
      <w:r>
        <w:t>снижение уровня глюкозы</w:t>
      </w:r>
    </w:p>
    <w:p>
      <w:r>
        <w:rPr>
          <w:b/>
        </w:rPr>
        <w:t xml:space="preserve">4: </w:t>
      </w:r>
      <w:r>
        <w:t>множество эритроцитов</w:t>
      </w:r>
    </w:p>
    <w:p>
      <w:r>
        <w:t xml:space="preserve">Правильный ответ: </w:t>
      </w:r>
      <w:r>
        <w:rPr>
          <w:b/>
        </w:rPr>
        <w:t>белково-клеточная диссоциация</w:t>
      </w:r>
    </w:p>
    <w:p>
      <w:pPr>
        <w:pStyle w:val="Heading2"/>
      </w:pPr>
      <w:r>
        <w:t>У БОЛЬНЫХ ИДИОПАТИЧЕСКИМ ЛЕГОЧНЫМ ФИБРОЗОМ ПРИ СПИРОМЕТРИИ ВЫЯВЛЯЮТ</w:t>
      </w:r>
    </w:p>
    <w:p>
      <w:r>
        <w:rPr>
          <w:b/>
        </w:rPr>
        <w:t xml:space="preserve">1: </w:t>
      </w:r>
      <w:r>
        <w:t>рестриктивные нарушения</w:t>
      </w:r>
    </w:p>
    <w:p>
      <w:r>
        <w:rPr>
          <w:b/>
        </w:rPr>
        <w:t xml:space="preserve">2: </w:t>
      </w:r>
      <w:r>
        <w:t>обструктивные нарушения</w:t>
      </w:r>
    </w:p>
    <w:p>
      <w:r>
        <w:rPr>
          <w:b/>
        </w:rPr>
        <w:t xml:space="preserve">3: </w:t>
      </w:r>
      <w:r>
        <w:t>смешанные изменения</w:t>
      </w:r>
    </w:p>
    <w:p>
      <w:r>
        <w:rPr>
          <w:b/>
        </w:rPr>
        <w:t xml:space="preserve">4: </w:t>
      </w:r>
      <w:r>
        <w:t>изменения только индекса Тиффно</w:t>
      </w:r>
    </w:p>
    <w:p>
      <w:r>
        <w:t xml:space="preserve">Правильный ответ: </w:t>
      </w:r>
      <w:r>
        <w:rPr>
          <w:b/>
        </w:rPr>
        <w:t>рестриктивные нарушения</w:t>
      </w:r>
    </w:p>
    <w:p>
      <w:pPr>
        <w:pStyle w:val="Heading2"/>
      </w:pPr>
      <w:r>
        <w:t>ЦИЛИНДРЫ БЫСТРО РАЗРУШАЮТСЯ В МОЧЕ СО ЗНАЧЕНИЕМ РН</w:t>
      </w:r>
    </w:p>
    <w:p>
      <w:r>
        <w:rPr>
          <w:b/>
        </w:rPr>
        <w:t xml:space="preserve">1: </w:t>
      </w:r>
      <w:r>
        <w:t>6-7</w:t>
      </w:r>
    </w:p>
    <w:p>
      <w:r>
        <w:rPr>
          <w:b/>
        </w:rPr>
        <w:t xml:space="preserve">2: </w:t>
      </w:r>
      <w:r>
        <w:t>8-10</w:t>
      </w:r>
    </w:p>
    <w:p>
      <w:r>
        <w:rPr>
          <w:b/>
        </w:rPr>
        <w:t xml:space="preserve">3: </w:t>
      </w:r>
      <w:r>
        <w:t>7-8</w:t>
      </w:r>
    </w:p>
    <w:p>
      <w:r>
        <w:rPr>
          <w:b/>
        </w:rPr>
        <w:t xml:space="preserve">4: </w:t>
      </w:r>
      <w:r>
        <w:t>4-5,5</w:t>
      </w:r>
    </w:p>
    <w:p>
      <w:r>
        <w:t xml:space="preserve">Правильный ответ: </w:t>
      </w:r>
      <w:r>
        <w:rPr>
          <w:b/>
        </w:rPr>
        <w:t>8-10</w:t>
      </w:r>
    </w:p>
    <w:p>
      <w:pPr>
        <w:pStyle w:val="Heading2"/>
      </w:pPr>
      <w:r>
        <w:t>ЛИСТОК НЕТРУДОСПОСОБНОСТИ ВЫДАЕТСЯ НА ОБЩИХ ОСНОВАНИЯХ В СЛУЧАЕ НАСТУПЛЕНИЯ ВРЕМЕННОЙ НЕТРУДОСПОСОБНОСТИ В ПЕРИОД ОТПУСКА</w:t>
      </w:r>
    </w:p>
    <w:p>
      <w:r>
        <w:rPr>
          <w:b/>
        </w:rPr>
        <w:t xml:space="preserve">1: </w:t>
      </w:r>
      <w:r>
        <w:t>по уходу за ребенком до достижения им возраста 3 лет</w:t>
      </w:r>
    </w:p>
    <w:p>
      <w:r>
        <w:rPr>
          <w:b/>
        </w:rPr>
        <w:t xml:space="preserve">2: </w:t>
      </w:r>
      <w:r>
        <w:t>по беременности и родам</w:t>
      </w:r>
    </w:p>
    <w:p>
      <w:r>
        <w:rPr>
          <w:b/>
        </w:rPr>
        <w:t xml:space="preserve">3: </w:t>
      </w:r>
      <w:r>
        <w:t>без сохранения заработной платы</w:t>
      </w:r>
    </w:p>
    <w:p>
      <w:r>
        <w:rPr>
          <w:b/>
        </w:rPr>
        <w:t xml:space="preserve">4: </w:t>
      </w:r>
      <w:r>
        <w:t>ежегодного оплачиваемого</w:t>
      </w:r>
    </w:p>
    <w:p>
      <w:r>
        <w:t xml:space="preserve">Правильный ответ: </w:t>
      </w:r>
      <w:r>
        <w:rPr>
          <w:b/>
        </w:rPr>
        <w:t>ежегодного оплачиваемого</w:t>
      </w:r>
    </w:p>
    <w:p>
      <w:pPr>
        <w:pStyle w:val="Heading2"/>
      </w:pPr>
      <w:r>
        <w:t>ПРИ ПОВОРОТЕ СЕРДЦА ВЕРХУШКОЙ ВПЕРЕД НА ЭКГ ПОЯВЛЯЕТСЯ</w:t>
      </w:r>
    </w:p>
    <w:p>
      <w:r>
        <w:rPr>
          <w:b/>
        </w:rPr>
        <w:t xml:space="preserve">1: </w:t>
      </w:r>
      <w:r>
        <w:t>электрическая ось типа QI-QII-QIII</w:t>
      </w:r>
    </w:p>
    <w:p>
      <w:r>
        <w:rPr>
          <w:b/>
        </w:rPr>
        <w:t xml:space="preserve">2: </w:t>
      </w:r>
      <w:r>
        <w:t>отклонение электрической оси влево</w:t>
      </w:r>
    </w:p>
    <w:p>
      <w:r>
        <w:rPr>
          <w:b/>
        </w:rPr>
        <w:t xml:space="preserve">3: </w:t>
      </w:r>
      <w:r>
        <w:t>отклонение электрической оси вправо</w:t>
      </w:r>
    </w:p>
    <w:p>
      <w:r>
        <w:rPr>
          <w:b/>
        </w:rPr>
        <w:t xml:space="preserve">4: </w:t>
      </w:r>
      <w:r>
        <w:t>блокада левой передней ветви</w:t>
      </w:r>
    </w:p>
    <w:p>
      <w:r>
        <w:t xml:space="preserve">Правильный ответ: </w:t>
      </w:r>
      <w:r>
        <w:rPr>
          <w:b/>
        </w:rPr>
        <w:t>электрическая ось типа QI-QII-QIII</w:t>
      </w:r>
    </w:p>
    <w:p>
      <w:pPr>
        <w:pStyle w:val="Heading2"/>
      </w:pPr>
      <w:r>
        <w:t>ПО РЕЗУЛЬТАТАМ ПРОФИЛАКТИЧЕСКОГО МЕДИЦИНСКОГО ОСМОТРА И ДИСПАНСЕРИЗАЦИИ КО II ГРУППЕ ЗДОРОВЬЯ ОТНОСЯТСЯ ГРАЖДАНЕ, ИМЕЮЩИЕ</w:t>
      </w:r>
    </w:p>
    <w:p>
      <w:r>
        <w:rPr>
          <w:b/>
        </w:rPr>
        <w:t xml:space="preserve">1: </w:t>
      </w:r>
      <w:r>
        <w:t>выявленный риск пагубного потребления алкоголя</w:t>
      </w:r>
    </w:p>
    <w:p>
      <w:r>
        <w:rPr>
          <w:b/>
        </w:rPr>
        <w:t xml:space="preserve">2: </w:t>
      </w:r>
      <w:r>
        <w:t>низкий абсолютный сердечно-сосудистый риск, определенный         по шкале SCORe</w:t>
      </w:r>
    </w:p>
    <w:p>
      <w:r>
        <w:rPr>
          <w:b/>
        </w:rPr>
        <w:t xml:space="preserve">3: </w:t>
      </w:r>
      <w:r>
        <w:t>подозрение на наличие хронических неинфекционных заболеваний</w:t>
      </w:r>
    </w:p>
    <w:p>
      <w:r>
        <w:rPr>
          <w:b/>
        </w:rPr>
        <w:t xml:space="preserve">4: </w:t>
      </w:r>
      <w:r>
        <w:t>средний абсолютный сердечно-сосудистый риск, определенный         по шкале SCORe</w:t>
      </w:r>
    </w:p>
    <w:p>
      <w:r>
        <w:t xml:space="preserve">Правильный ответ: </w:t>
      </w:r>
      <w:r>
        <w:rPr>
          <w:b/>
        </w:rPr>
        <w:t>выявленный риск пагубного потребления алкоголя</w:t>
      </w:r>
    </w:p>
    <w:p>
      <w:pPr>
        <w:pStyle w:val="Heading2"/>
      </w:pPr>
      <w:r>
        <w:t>НЕПРАВИЛЬНЫЙ РИТМ ЖЕЛУДОЧКОВЫХ СОКРАЩЕНИЙ, ОТСУТСТВИЕ ЗУБЦА Р, НЕИЗМЕНЕННЫЙ QRS НА ЭКГ УКАЗЫВАЮТ НА</w:t>
      </w:r>
    </w:p>
    <w:p>
      <w:r>
        <w:rPr>
          <w:b/>
        </w:rPr>
        <w:t xml:space="preserve">1: </w:t>
      </w:r>
      <w:r>
        <w:t>пароксизмальную суправентрикулярную тахикардию</w:t>
      </w:r>
    </w:p>
    <w:p>
      <w:r>
        <w:rPr>
          <w:b/>
        </w:rPr>
        <w:t xml:space="preserve">2: </w:t>
      </w:r>
      <w:r>
        <w:t>желудочковую экстрасистолию</w:t>
      </w:r>
    </w:p>
    <w:p>
      <w:r>
        <w:rPr>
          <w:b/>
        </w:rPr>
        <w:t xml:space="preserve">3: </w:t>
      </w:r>
      <w:r>
        <w:t>фибрилляцию предсердий</w:t>
      </w:r>
    </w:p>
    <w:p>
      <w:r>
        <w:rPr>
          <w:b/>
        </w:rPr>
        <w:t xml:space="preserve">4: </w:t>
      </w:r>
      <w:r>
        <w:t>пароксизмальную желудочковую тахикардию</w:t>
      </w:r>
    </w:p>
    <w:p>
      <w:r>
        <w:t xml:space="preserve">Правильный ответ: </w:t>
      </w:r>
      <w:r>
        <w:rPr>
          <w:b/>
        </w:rPr>
        <w:t>фибрилляцию предсердий</w:t>
      </w:r>
    </w:p>
    <w:p>
      <w:pPr>
        <w:pStyle w:val="Heading2"/>
      </w:pPr>
      <w:r>
        <w:t>СТАТИСТИЧЕСКИЙ РЕГИСТР ВКЛЮЧАЕТ ПЕРЕЧЕНЬ</w:t>
      </w:r>
    </w:p>
    <w:p>
      <w:r>
        <w:rPr>
          <w:b/>
        </w:rPr>
        <w:t xml:space="preserve">1: </w:t>
      </w:r>
      <w:r>
        <w:t>субъектов статистического учета, обязанных представлять отчетные формы статистического наблюдения в органы статистики</w:t>
      </w:r>
    </w:p>
    <w:p>
      <w:r>
        <w:rPr>
          <w:b/>
        </w:rPr>
        <w:t xml:space="preserve">2: </w:t>
      </w:r>
      <w:r>
        <w:t>объектов, подлежащих статистическому учету</w:t>
      </w:r>
    </w:p>
    <w:p>
      <w:r>
        <w:rPr>
          <w:b/>
        </w:rPr>
        <w:t xml:space="preserve">3: </w:t>
      </w:r>
      <w:r>
        <w:t>показателей, рассчитываемых в процессе статистического наблюдения</w:t>
      </w:r>
    </w:p>
    <w:p>
      <w:r>
        <w:rPr>
          <w:b/>
        </w:rPr>
        <w:t xml:space="preserve">4: </w:t>
      </w:r>
      <w:r>
        <w:t>учетных и отчетных форм статистического наблюдения, зарегистрированных в установленном порядке</w:t>
      </w:r>
    </w:p>
    <w:p>
      <w:r>
        <w:t xml:space="preserve">Правильный ответ: </w:t>
      </w:r>
      <w:r>
        <w:rPr>
          <w:b/>
        </w:rPr>
        <w:t>субъектов статистического учета, обязанных представлять отчетные формы статистического наблюдения в органы статистики</w:t>
      </w:r>
    </w:p>
    <w:p>
      <w:pPr>
        <w:pStyle w:val="Heading2"/>
      </w:pPr>
      <w:r>
        <w:t>ПРИ АМБУЛАТОРНОМ ЛЕЧЕНИИ ЗАБОЛЕВАНИЙ (ТРАВМ), ОТРАВЛЕНИЙ И ИНЫХ СОСТОЯНИЙ, СВЯЗАННЫХ С ВРЕМЕННОЙ ПОТЕРЕЙ ГРАЖДАНАМИ ТРУДОСПОСОБНОСТИ, ЛЕЧАЩИЙ ВРАЧ ЕДИНОЛИЧНО ВЫДАЕТ (ФОРМИРУЕТ) ГРАЖДАНАМ ЛИСТКИ НЕТРУДОСПОСОБНОСТИ</w:t>
      </w:r>
    </w:p>
    <w:p>
      <w:r>
        <w:rPr>
          <w:b/>
        </w:rPr>
        <w:t xml:space="preserve">1: </w:t>
      </w:r>
      <w:r>
        <w:t>сроком не более 10 дней</w:t>
      </w:r>
    </w:p>
    <w:p>
      <w:r>
        <w:rPr>
          <w:b/>
        </w:rPr>
        <w:t xml:space="preserve">2: </w:t>
      </w:r>
      <w:r>
        <w:t>сроком не более 15 дней</w:t>
      </w:r>
    </w:p>
    <w:p>
      <w:r>
        <w:rPr>
          <w:b/>
        </w:rPr>
        <w:t xml:space="preserve">3: </w:t>
      </w:r>
      <w:r>
        <w:t>на весь срок лечения</w:t>
      </w:r>
    </w:p>
    <w:p>
      <w:r>
        <w:rPr>
          <w:b/>
        </w:rPr>
        <w:t xml:space="preserve">4: </w:t>
      </w:r>
      <w:r>
        <w:t>сроком не более 5 дней</w:t>
      </w:r>
    </w:p>
    <w:p>
      <w:r>
        <w:t xml:space="preserve">Правильный ответ: </w:t>
      </w:r>
      <w:r>
        <w:rPr>
          <w:b/>
        </w:rPr>
        <w:t>сроком не более 15 дней</w:t>
      </w:r>
    </w:p>
    <w:p>
      <w:pPr>
        <w:pStyle w:val="Heading2"/>
      </w:pPr>
      <w:r>
        <w:t>БОЛЬШОЙ ОБЪЕМ ЖИДКОСТИ В ПОЛОСТИ ПЕРИКАРДА СОСТАВЛЯЕТ (В МЛ)</w:t>
      </w:r>
    </w:p>
    <w:p>
      <w:r>
        <w:rPr>
          <w:b/>
        </w:rPr>
        <w:t xml:space="preserve">1: </w:t>
      </w:r>
      <w:r>
        <w:t>300</w:t>
      </w:r>
    </w:p>
    <w:p>
      <w:r>
        <w:rPr>
          <w:b/>
        </w:rPr>
        <w:t xml:space="preserve">2: </w:t>
      </w:r>
      <w:r>
        <w:t>150</w:t>
      </w:r>
    </w:p>
    <w:p>
      <w:r>
        <w:rPr>
          <w:b/>
        </w:rPr>
        <w:t xml:space="preserve">3: </w:t>
      </w:r>
      <w:r>
        <w:t>400</w:t>
      </w:r>
    </w:p>
    <w:p>
      <w:r>
        <w:rPr>
          <w:b/>
        </w:rPr>
        <w:t xml:space="preserve">4: </w:t>
      </w:r>
      <w:r>
        <w:t>более 500</w:t>
      </w:r>
    </w:p>
    <w:p>
      <w:r>
        <w:t xml:space="preserve">Правильный ответ: </w:t>
      </w:r>
      <w:r>
        <w:rPr>
          <w:b/>
        </w:rPr>
        <w:t>более 500</w:t>
      </w:r>
    </w:p>
    <w:p>
      <w:pPr>
        <w:pStyle w:val="Heading2"/>
      </w:pPr>
      <w:r>
        <w:t>К ЯТРОГЕННЫМ ОТНОСЯТ ЗАБОЛЕВАНИЯ</w:t>
      </w:r>
    </w:p>
    <w:p>
      <w:r>
        <w:rPr>
          <w:b/>
        </w:rPr>
        <w:t xml:space="preserve">1: </w:t>
      </w:r>
      <w:r>
        <w:t>обусловленные вредными факторами производства</w:t>
      </w:r>
    </w:p>
    <w:p>
      <w:r>
        <w:rPr>
          <w:b/>
        </w:rPr>
        <w:t xml:space="preserve">2: </w:t>
      </w:r>
      <w:r>
        <w:t>наследственного генеза</w:t>
      </w:r>
    </w:p>
    <w:p>
      <w:r>
        <w:rPr>
          <w:b/>
        </w:rPr>
        <w:t xml:space="preserve">3: </w:t>
      </w:r>
      <w:r>
        <w:t>обусловленные неосторожными действиями или высказываниями медицинских работников</w:t>
      </w:r>
    </w:p>
    <w:p>
      <w:r>
        <w:rPr>
          <w:b/>
        </w:rPr>
        <w:t xml:space="preserve">4: </w:t>
      </w:r>
      <w:r>
        <w:t>с неблагоприятным прогнозом</w:t>
      </w:r>
    </w:p>
    <w:p>
      <w:r>
        <w:t xml:space="preserve">Правильный ответ: </w:t>
      </w:r>
      <w:r>
        <w:rPr>
          <w:b/>
        </w:rPr>
        <w:t>обусловленные неосторожными действиями или высказываниями медицинских работников</w:t>
      </w:r>
    </w:p>
    <w:p>
      <w:pPr>
        <w:pStyle w:val="Heading2"/>
      </w:pPr>
      <w:r>
        <w:t>ВЫСОКОТЕХНОЛОГИЧНАЯ ПОМОЩЬ ЯВЛЯЕТСЯ ЧАСТЬЮ ПОМОЩИ</w:t>
      </w:r>
    </w:p>
    <w:p>
      <w:r>
        <w:rPr>
          <w:b/>
        </w:rPr>
        <w:t xml:space="preserve">1: </w:t>
      </w:r>
      <w:r>
        <w:t>специализированной</w:t>
      </w:r>
    </w:p>
    <w:p>
      <w:r>
        <w:rPr>
          <w:b/>
        </w:rPr>
        <w:t xml:space="preserve">2: </w:t>
      </w:r>
      <w:r>
        <w:t>скорой</w:t>
      </w:r>
    </w:p>
    <w:p>
      <w:r>
        <w:rPr>
          <w:b/>
        </w:rPr>
        <w:t xml:space="preserve">3: </w:t>
      </w:r>
      <w:r>
        <w:t>паллиативной</w:t>
      </w:r>
    </w:p>
    <w:p>
      <w:r>
        <w:rPr>
          <w:b/>
        </w:rPr>
        <w:t xml:space="preserve">4: </w:t>
      </w:r>
      <w:r>
        <w:t>первичной медико-санитарной</w:t>
      </w:r>
    </w:p>
    <w:p>
      <w:r>
        <w:t xml:space="preserve">Правильный ответ: </w:t>
      </w:r>
      <w:r>
        <w:rPr>
          <w:b/>
        </w:rPr>
        <w:t>специализированной</w:t>
      </w:r>
    </w:p>
    <w:p>
      <w:pPr>
        <w:pStyle w:val="Heading2"/>
      </w:pPr>
      <w:r>
        <w:t>ЧТО ХАРАКТЕРНО ДЛЯ МОКРОТЫ ПРИ АБСЦЕССЕ ЛЕГКОГО?</w:t>
      </w:r>
    </w:p>
    <w:p>
      <w:r>
        <w:rPr>
          <w:b/>
        </w:rPr>
        <w:t xml:space="preserve">1: </w:t>
      </w:r>
      <w:r>
        <w:t>частицы некротической ткани</w:t>
      </w:r>
    </w:p>
    <w:p>
      <w:r>
        <w:rPr>
          <w:b/>
        </w:rPr>
        <w:t xml:space="preserve">2: </w:t>
      </w:r>
      <w:r>
        <w:t>цилиндрический эпителий</w:t>
      </w:r>
    </w:p>
    <w:p>
      <w:r>
        <w:rPr>
          <w:b/>
        </w:rPr>
        <w:t xml:space="preserve">3: </w:t>
      </w:r>
      <w:r>
        <w:t>кристаллы Шарко-Лейдена</w:t>
      </w:r>
    </w:p>
    <w:p>
      <w:r>
        <w:rPr>
          <w:b/>
        </w:rPr>
        <w:t xml:space="preserve">4: </w:t>
      </w:r>
      <w:r>
        <w:t>обызвествленные эластические волокна</w:t>
      </w:r>
    </w:p>
    <w:p>
      <w:r>
        <w:t xml:space="preserve">Правильный ответ: </w:t>
      </w:r>
      <w:r>
        <w:rPr>
          <w:b/>
        </w:rPr>
        <w:t>частицы некротической ткани</w:t>
      </w:r>
    </w:p>
    <w:p>
      <w:pPr>
        <w:pStyle w:val="Heading2"/>
      </w:pPr>
      <w:r>
        <w:t>МАКСИМАЛЬНЫЙ СРОК ОЖИДАНИЯ ПАЦИЕНТОМ ЛИБО ЕГО ЗАКОННЫМ ПРЕДСТАВИТЕЛЕМ ПОЛУЧЕНИЯ ВОЗМОЖНОСТИ ОЗНАКОМЛЕНИЯ С ОРИГИНАЛАМИ МЕДИЦИНСКОЙ ДОКУМЕНТАЦИИ СО ДНЯ ПОСТУПЛЕНИЯ ПРЕДВАРИТЕЛЬНОГО ЗАПРОСА УКАЗАННЫХ ЛИЦ В МЕДИЦИНСКУЮ ОРГАНИЗАЦИЮ СОСТАВЛЯЕТ НЕ БОЛЕЕ _____ ДНЕЙ</w:t>
      </w:r>
    </w:p>
    <w:p>
      <w:r>
        <w:rPr>
          <w:b/>
        </w:rPr>
        <w:t xml:space="preserve">1: </w:t>
      </w:r>
      <w:r>
        <w:t>10</w:t>
      </w:r>
    </w:p>
    <w:p>
      <w:r>
        <w:rPr>
          <w:b/>
        </w:rPr>
        <w:t xml:space="preserve">2: </w:t>
      </w:r>
      <w:r>
        <w:t>15</w:t>
      </w:r>
    </w:p>
    <w:p>
      <w:r>
        <w:rPr>
          <w:b/>
        </w:rPr>
        <w:t xml:space="preserve">3: </w:t>
      </w:r>
      <w:r>
        <w:t>30</w:t>
      </w:r>
    </w:p>
    <w:p>
      <w:r>
        <w:rPr>
          <w:b/>
        </w:rPr>
        <w:t xml:space="preserve">4: </w:t>
      </w:r>
      <w:r>
        <w:t>5</w:t>
      </w:r>
    </w:p>
    <w:p>
      <w:r>
        <w:t xml:space="preserve">Правильный ответ: </w:t>
      </w:r>
      <w:r>
        <w:rPr>
          <w:b/>
        </w:rPr>
        <w:t>30</w:t>
      </w:r>
    </w:p>
    <w:p>
      <w:pPr>
        <w:pStyle w:val="Heading2"/>
      </w:pPr>
      <w:r>
        <w:t>ЭКССУДАТ ПРИ ТУБЕРКУЛЕЗНОМ ПЛЕВРИТЕ ЯВЛЯЕТСЯ ПРЕИМУЩЕСТВЕННО</w:t>
      </w:r>
    </w:p>
    <w:p>
      <w:r>
        <w:rPr>
          <w:b/>
        </w:rPr>
        <w:t xml:space="preserve">1: </w:t>
      </w:r>
      <w:r>
        <w:t>нейтрофильным</w:t>
      </w:r>
    </w:p>
    <w:p>
      <w:r>
        <w:rPr>
          <w:b/>
        </w:rPr>
        <w:t xml:space="preserve">2: </w:t>
      </w:r>
      <w:r>
        <w:t>эозинофильным</w:t>
      </w:r>
    </w:p>
    <w:p>
      <w:r>
        <w:rPr>
          <w:b/>
        </w:rPr>
        <w:t xml:space="preserve">3: </w:t>
      </w:r>
      <w:r>
        <w:t>хилезным</w:t>
      </w:r>
    </w:p>
    <w:p>
      <w:r>
        <w:rPr>
          <w:b/>
        </w:rPr>
        <w:t xml:space="preserve">4: </w:t>
      </w:r>
      <w:r>
        <w:t>лимфоцитарным</w:t>
      </w:r>
    </w:p>
    <w:p>
      <w:r>
        <w:t xml:space="preserve">Правильный ответ: </w:t>
      </w:r>
      <w:r>
        <w:rPr>
          <w:b/>
        </w:rPr>
        <w:t>лимфоцитарным</w:t>
      </w:r>
    </w:p>
    <w:p>
      <w:pPr>
        <w:pStyle w:val="Heading2"/>
      </w:pPr>
      <w:r>
        <w:t>САМОЙ ЧАСТОЙ ПРИЧИНОЙ ДЫХАТЕЛЬНЫХ РАССТРОЙСТВ ПРИ ОТРАВЛЕНИИ СНОТВОРНЫМ ЯВЛЯЕТСЯ</w:t>
      </w:r>
    </w:p>
    <w:p>
      <w:r>
        <w:rPr>
          <w:b/>
        </w:rPr>
        <w:t xml:space="preserve">1: </w:t>
      </w:r>
      <w:r>
        <w:t>аспирация рвотных масс</w:t>
      </w:r>
    </w:p>
    <w:p>
      <w:r>
        <w:rPr>
          <w:b/>
        </w:rPr>
        <w:t xml:space="preserve">2: </w:t>
      </w:r>
      <w:r>
        <w:t>бронхоррея</w:t>
      </w:r>
    </w:p>
    <w:p>
      <w:r>
        <w:rPr>
          <w:b/>
        </w:rPr>
        <w:t xml:space="preserve">3: </w:t>
      </w:r>
      <w:r>
        <w:t>бронхоспазм</w:t>
      </w:r>
    </w:p>
    <w:p>
      <w:r>
        <w:rPr>
          <w:b/>
        </w:rPr>
        <w:t xml:space="preserve">4: </w:t>
      </w:r>
      <w:r>
        <w:t>угнетение дыхательного центра</w:t>
      </w:r>
    </w:p>
    <w:p>
      <w:r>
        <w:t xml:space="preserve">Правильный ответ: </w:t>
      </w:r>
      <w:r>
        <w:rPr>
          <w:b/>
        </w:rPr>
        <w:t>угнетение дыхательного центра</w:t>
      </w:r>
    </w:p>
    <w:p>
      <w:pPr>
        <w:pStyle w:val="Heading2"/>
      </w:pPr>
      <w:r>
        <w:t>ИНГИБИТОРЫ АПФ ПРОТИВОПОКАЗАНЫ ПРИ АРТЕРИАЛЬНОЙ ГИПЕРТЕНЗИИ В СОЧЕТАНИИ С</w:t>
      </w:r>
    </w:p>
    <w:p>
      <w:r>
        <w:rPr>
          <w:b/>
        </w:rPr>
        <w:t xml:space="preserve">1: </w:t>
      </w:r>
      <w:r>
        <w:t>сердечной недостаточностью</w:t>
      </w:r>
    </w:p>
    <w:p>
      <w:r>
        <w:rPr>
          <w:b/>
        </w:rPr>
        <w:t xml:space="preserve">2: </w:t>
      </w:r>
      <w:r>
        <w:t>постинфарктным кардиосклерозом</w:t>
      </w:r>
    </w:p>
    <w:p>
      <w:r>
        <w:rPr>
          <w:b/>
        </w:rPr>
        <w:t xml:space="preserve">3: </w:t>
      </w:r>
      <w:r>
        <w:t>двусторонним стенозом почечных артерий</w:t>
      </w:r>
    </w:p>
    <w:p>
      <w:r>
        <w:rPr>
          <w:b/>
        </w:rPr>
        <w:t xml:space="preserve">4: </w:t>
      </w:r>
      <w:r>
        <w:t>сахарным диабетом</w:t>
      </w:r>
    </w:p>
    <w:p>
      <w:r>
        <w:t xml:space="preserve">Правильный ответ: </w:t>
      </w:r>
      <w:r>
        <w:rPr>
          <w:b/>
        </w:rPr>
        <w:t>двусторонним стенозом почечных артерий</w:t>
      </w:r>
    </w:p>
    <w:p>
      <w:pPr>
        <w:pStyle w:val="Heading2"/>
      </w:pPr>
      <w:r>
        <w:t>У ЛИЦ, СТРАДАЮЩИХ ХРОНИЧЕСКИМ АЛКОГОЛИЗМОМ, ВОЗРАСТАЕТ ЧАСТОТА ПНЕВМОНИЙ, ВЫЗВАННЫХ</w:t>
      </w:r>
    </w:p>
    <w:p>
      <w:r>
        <w:rPr>
          <w:b/>
        </w:rPr>
        <w:t xml:space="preserve">1: </w:t>
      </w:r>
      <w:r>
        <w:t>клебсиеллой</w:t>
      </w:r>
    </w:p>
    <w:p>
      <w:r>
        <w:rPr>
          <w:b/>
        </w:rPr>
        <w:t xml:space="preserve">2: </w:t>
      </w:r>
      <w:r>
        <w:t>кишечной палочкой</w:t>
      </w:r>
    </w:p>
    <w:p>
      <w:r>
        <w:rPr>
          <w:b/>
        </w:rPr>
        <w:t xml:space="preserve">3: </w:t>
      </w:r>
      <w:r>
        <w:t>пневмококком</w:t>
      </w:r>
    </w:p>
    <w:p>
      <w:r>
        <w:rPr>
          <w:b/>
        </w:rPr>
        <w:t xml:space="preserve">4: </w:t>
      </w:r>
      <w:r>
        <w:t>стрептококком</w:t>
      </w:r>
    </w:p>
    <w:p>
      <w:r>
        <w:t xml:space="preserve">Правильный ответ: </w:t>
      </w:r>
      <w:r>
        <w:rPr>
          <w:b/>
        </w:rPr>
        <w:t>клебсиеллой</w:t>
      </w:r>
    </w:p>
    <w:p>
      <w:pPr>
        <w:pStyle w:val="Heading2"/>
      </w:pPr>
      <w:r>
        <w:t>ОБСЛЕДОВАНИЕ НА ВИЧ-ИНФЕКЦИЮ ЯВЛЯЕТСЯ ОБЯЗАТЕЛЬНЫМ ПРИ НАЛИЧИИ У ПАЦИЕНТА</w:t>
      </w:r>
    </w:p>
    <w:p>
      <w:r>
        <w:rPr>
          <w:b/>
        </w:rPr>
        <w:t xml:space="preserve">1: </w:t>
      </w:r>
      <w:r>
        <w:t>токсоплазмоза центральной нервной системы</w:t>
      </w:r>
    </w:p>
    <w:p>
      <w:r>
        <w:rPr>
          <w:b/>
        </w:rPr>
        <w:t xml:space="preserve">2: </w:t>
      </w:r>
      <w:r>
        <w:t>рецидивирующей герпетической инфекции</w:t>
      </w:r>
    </w:p>
    <w:p>
      <w:r>
        <w:rPr>
          <w:b/>
        </w:rPr>
        <w:t xml:space="preserve">3: </w:t>
      </w:r>
      <w:r>
        <w:t>рецидивирующего кандидоза глотки</w:t>
      </w:r>
    </w:p>
    <w:p>
      <w:r>
        <w:rPr>
          <w:b/>
        </w:rPr>
        <w:t xml:space="preserve">4: </w:t>
      </w:r>
      <w:r>
        <w:t>вирусного гепатита В</w:t>
      </w:r>
    </w:p>
    <w:p>
      <w:r>
        <w:t xml:space="preserve">Правильный ответ: </w:t>
      </w:r>
      <w:r>
        <w:rPr>
          <w:b/>
        </w:rPr>
        <w:t>токсоплазмоза центральной нервной системы</w:t>
      </w:r>
    </w:p>
    <w:p>
      <w:pPr>
        <w:pStyle w:val="Heading2"/>
      </w:pPr>
      <w:r>
        <w:t>В КАЧЕСТВЕ ПРЕПАРАТОВ ПЕРВОЙ ЛИНИИ ДЛЯ ЛЕЧЕНИЯ ГИПЕРТРОФИЧЕСКОЙ КАРДИОМИОПАТИИ СЛЕДУЕТ НАЗНАЧАТЬ</w:t>
      </w:r>
    </w:p>
    <w:p>
      <w:r>
        <w:rPr>
          <w:b/>
        </w:rPr>
        <w:t xml:space="preserve">1: </w:t>
      </w:r>
      <w:r>
        <w:t>ингибиторы ангиотензинпревращающего фермента</w:t>
      </w:r>
    </w:p>
    <w:p>
      <w:r>
        <w:rPr>
          <w:b/>
        </w:rPr>
        <w:t xml:space="preserve">2: </w:t>
      </w:r>
      <w:r>
        <w:t>диуретики</w:t>
      </w:r>
    </w:p>
    <w:p>
      <w:r>
        <w:rPr>
          <w:b/>
        </w:rPr>
        <w:t xml:space="preserve">3: </w:t>
      </w:r>
      <w:r>
        <w:t>бета-адреноблокаторы</w:t>
      </w:r>
    </w:p>
    <w:p>
      <w:r>
        <w:rPr>
          <w:b/>
        </w:rPr>
        <w:t xml:space="preserve">4: </w:t>
      </w:r>
      <w:r>
        <w:t>дигидропиридиновые блокаторы кальциевых каналов</w:t>
      </w:r>
    </w:p>
    <w:p>
      <w:r>
        <w:t xml:space="preserve">Правильный ответ: </w:t>
      </w:r>
      <w:r>
        <w:rPr>
          <w:b/>
        </w:rPr>
        <w:t>бета-адреноблокаторы</w:t>
      </w:r>
    </w:p>
    <w:p>
      <w:pPr>
        <w:pStyle w:val="Heading2"/>
      </w:pPr>
      <w:r>
        <w:t>ПОКАЗАТЕЛЕМ, ХАРАКТЕРИЗУЮЩИМ ТИП РАСПРЕДЕЛЕНИЯ ЖИРОВОЙ ТКАНИ ЯВЛЯЕТСЯ</w:t>
      </w:r>
    </w:p>
    <w:p>
      <w:r>
        <w:rPr>
          <w:b/>
        </w:rPr>
        <w:t xml:space="preserve">1: </w:t>
      </w:r>
      <w:r>
        <w:t>индекс массы тела</w:t>
      </w:r>
    </w:p>
    <w:p>
      <w:r>
        <w:rPr>
          <w:b/>
        </w:rPr>
        <w:t xml:space="preserve">2: </w:t>
      </w:r>
      <w:r>
        <w:t>индекс Кетле</w:t>
      </w:r>
    </w:p>
    <w:p>
      <w:r>
        <w:rPr>
          <w:b/>
        </w:rPr>
        <w:t xml:space="preserve">3: </w:t>
      </w:r>
      <w:r>
        <w:t>объем талии/объем бедер</w:t>
      </w:r>
    </w:p>
    <w:p>
      <w:r>
        <w:rPr>
          <w:b/>
        </w:rPr>
        <w:t xml:space="preserve">4: </w:t>
      </w:r>
      <w:r>
        <w:t>объем бедер/объем талии</w:t>
      </w:r>
    </w:p>
    <w:p>
      <w:r>
        <w:t xml:space="preserve">Правильный ответ: </w:t>
      </w:r>
      <w:r>
        <w:rPr>
          <w:b/>
        </w:rPr>
        <w:t>объем талии/объем бедер</w:t>
      </w:r>
    </w:p>
    <w:p>
      <w:pPr>
        <w:pStyle w:val="Heading2"/>
      </w:pPr>
      <w:r>
        <w:t>ВТОРОЙ ЭТАП ДИСПАНСЕРИЗАЦИИ ВКЛЮЧАЕТ В СЕБЯ ПРОВЕДЕНИЕ УГЛУБЛЕННОГО ПРОФИЛАКТИЧЕСКОГО КОНСУЛЬТИРОВАНИЯ ДЛЯ ГРАЖДАН В ВОЗРАСТЕ (В ГОДАХ)</w:t>
      </w:r>
    </w:p>
    <w:p>
      <w:r>
        <w:rPr>
          <w:b/>
        </w:rPr>
        <w:t xml:space="preserve">1: </w:t>
      </w:r>
      <w:r>
        <w:t>56-64</w:t>
      </w:r>
    </w:p>
    <w:p>
      <w:r>
        <w:rPr>
          <w:b/>
        </w:rPr>
        <w:t xml:space="preserve">2: </w:t>
      </w:r>
      <w:r>
        <w:t>18-39</w:t>
      </w:r>
    </w:p>
    <w:p>
      <w:r>
        <w:rPr>
          <w:b/>
        </w:rPr>
        <w:t xml:space="preserve">3: </w:t>
      </w:r>
      <w:r>
        <w:t>40-55</w:t>
      </w:r>
    </w:p>
    <w:p>
      <w:r>
        <w:rPr>
          <w:b/>
        </w:rPr>
        <w:t xml:space="preserve">4: </w:t>
      </w:r>
      <w:r>
        <w:t>65 и старше</w:t>
      </w:r>
    </w:p>
    <w:p>
      <w:r>
        <w:t xml:space="preserve">Правильный ответ: </w:t>
      </w:r>
      <w:r>
        <w:rPr>
          <w:b/>
        </w:rPr>
        <w:t>65 и старше</w:t>
      </w:r>
    </w:p>
    <w:p>
      <w:pPr>
        <w:pStyle w:val="Heading2"/>
      </w:pPr>
      <w:r>
        <w:t>К НЕСТЕРОИДНЫМ ПРОТИВОВОСПАЛИТЕЛЬНЫМ ПРЕПАРАТАМ ОТНОСЯТ</w:t>
      </w:r>
    </w:p>
    <w:p>
      <w:r>
        <w:rPr>
          <w:b/>
        </w:rPr>
        <w:t xml:space="preserve">1: </w:t>
      </w:r>
      <w:r>
        <w:t>метотрексат, лефлуномид</w:t>
      </w:r>
    </w:p>
    <w:p>
      <w:r>
        <w:rPr>
          <w:b/>
        </w:rPr>
        <w:t xml:space="preserve">2: </w:t>
      </w:r>
      <w:r>
        <w:t>мелоксикам, напроксен</w:t>
      </w:r>
    </w:p>
    <w:p>
      <w:r>
        <w:rPr>
          <w:b/>
        </w:rPr>
        <w:t xml:space="preserve">3: </w:t>
      </w:r>
      <w:r>
        <w:t>аллопуринол</w:t>
      </w:r>
    </w:p>
    <w:p>
      <w:r>
        <w:rPr>
          <w:b/>
        </w:rPr>
        <w:t xml:space="preserve">4: </w:t>
      </w:r>
      <w:r>
        <w:t>циклофосфамид, азатиоприн</w:t>
      </w:r>
    </w:p>
    <w:p>
      <w:r>
        <w:t xml:space="preserve">Правильный ответ: </w:t>
      </w:r>
      <w:r>
        <w:rPr>
          <w:b/>
        </w:rPr>
        <w:t>мелоксикам, напроксен</w:t>
      </w:r>
    </w:p>
    <w:p>
      <w:pPr>
        <w:pStyle w:val="Heading2"/>
      </w:pPr>
      <w:r>
        <w:t>ПРИМЕНЕНИЕ КЛАВУЛАНОВОЙ КИСЛОТЫ В СОЧЕТАНИИ С АМОКСИЦИЛЛИНОМ ПОЗВОЛЯЕТ</w:t>
      </w:r>
    </w:p>
    <w:p>
      <w:r>
        <w:rPr>
          <w:b/>
        </w:rPr>
        <w:t xml:space="preserve">1: </w:t>
      </w:r>
      <w:r>
        <w:t>расширить спектр действия амоксициллина на штаммы бактерий, производящих бета-лактамазу</w:t>
      </w:r>
    </w:p>
    <w:p>
      <w:r>
        <w:rPr>
          <w:b/>
        </w:rPr>
        <w:t xml:space="preserve">2: </w:t>
      </w:r>
      <w:r>
        <w:t>снизить токсичность амоксициллина</w:t>
      </w:r>
    </w:p>
    <w:p>
      <w:r>
        <w:rPr>
          <w:b/>
        </w:rPr>
        <w:t xml:space="preserve">3: </w:t>
      </w:r>
      <w:r>
        <w:t>сократить частоту приёма амоксициллина</w:t>
      </w:r>
    </w:p>
    <w:p>
      <w:r>
        <w:rPr>
          <w:b/>
        </w:rPr>
        <w:t xml:space="preserve">4: </w:t>
      </w:r>
      <w:r>
        <w:t>увеличить проникновение амоксициллина в плаценту и костную ткань</w:t>
      </w:r>
    </w:p>
    <w:p>
      <w:r>
        <w:t xml:space="preserve">Правильный ответ: </w:t>
      </w:r>
      <w:r>
        <w:rPr>
          <w:b/>
        </w:rPr>
        <w:t>расширить спектр действия амоксициллина на штаммы бактерий, производящих бета-лактамазу</w:t>
      </w:r>
    </w:p>
    <w:p>
      <w:pPr>
        <w:pStyle w:val="Heading2"/>
      </w:pPr>
      <w:r>
        <w:t>ПОД КОНСИЛИУМОМ ПОНИМАЮТ СОВЕЩАНИЕ</w:t>
      </w:r>
    </w:p>
    <w:p>
      <w:r>
        <w:rPr>
          <w:b/>
        </w:rPr>
        <w:t xml:space="preserve">1: </w:t>
      </w:r>
      <w:r>
        <w:t>сотрудников клинической кафедры по профилю заболевания пациента</w:t>
      </w:r>
    </w:p>
    <w:p>
      <w:r>
        <w:rPr>
          <w:b/>
        </w:rPr>
        <w:t xml:space="preserve">2: </w:t>
      </w:r>
      <w:r>
        <w:t>нескольких врачей одной или нескольких специальностей, необходимое для установления состояния здоровья пациента</w:t>
      </w:r>
    </w:p>
    <w:p>
      <w:r>
        <w:rPr>
          <w:b/>
        </w:rPr>
        <w:t xml:space="preserve">3: </w:t>
      </w:r>
      <w:r>
        <w:t>представителей администрации медицинской организации для решения вопроса об эвакуации пациента</w:t>
      </w:r>
    </w:p>
    <w:p>
      <w:r>
        <w:rPr>
          <w:b/>
        </w:rPr>
        <w:t xml:space="preserve">4: </w:t>
      </w:r>
      <w:r>
        <w:t>представителей страховых компаний по решению спорных вопросов лечения пациентов</w:t>
      </w:r>
    </w:p>
    <w:p>
      <w:r>
        <w:t xml:space="preserve">Правильный ответ: </w:t>
      </w:r>
      <w:r>
        <w:rPr>
          <w:b/>
        </w:rPr>
        <w:t>нескольких врачей одной или нескольких специальностей, необходимое для установления состояния здоровья пациента</w:t>
      </w:r>
    </w:p>
    <w:p>
      <w:pPr>
        <w:pStyle w:val="Heading2"/>
      </w:pPr>
      <w:r>
        <w:t>НАИБОЛЕЕ ЧАСТО ЗАБОЛЕВАЮТ РЕВМАТОИДНЫМ АРТРИТОМ В ВОЗРАСТЕ (ЛЕТ)</w:t>
      </w:r>
    </w:p>
    <w:p>
      <w:r>
        <w:rPr>
          <w:b/>
        </w:rPr>
        <w:t xml:space="preserve">1: </w:t>
      </w:r>
      <w:r>
        <w:t>20-50</w:t>
      </w:r>
    </w:p>
    <w:p>
      <w:r>
        <w:rPr>
          <w:b/>
        </w:rPr>
        <w:t xml:space="preserve">2: </w:t>
      </w:r>
      <w:r>
        <w:t>старше 65</w:t>
      </w:r>
    </w:p>
    <w:p>
      <w:r>
        <w:rPr>
          <w:b/>
        </w:rPr>
        <w:t xml:space="preserve">3: </w:t>
      </w:r>
      <w:r>
        <w:t>50-65</w:t>
      </w:r>
    </w:p>
    <w:p>
      <w:r>
        <w:rPr>
          <w:b/>
        </w:rPr>
        <w:t xml:space="preserve">4: </w:t>
      </w:r>
      <w:r>
        <w:t>10-20</w:t>
      </w:r>
    </w:p>
    <w:p>
      <w:r>
        <w:t xml:space="preserve">Правильный ответ: </w:t>
      </w:r>
      <w:r>
        <w:rPr>
          <w:b/>
        </w:rPr>
        <w:t>20-50</w:t>
      </w:r>
    </w:p>
    <w:p>
      <w:pPr>
        <w:pStyle w:val="Heading2"/>
      </w:pPr>
      <w:r>
        <w:t>ОДНОЙ ИЗ ПРИЧИН РАЗВИТИЯ РЕФЛЮКС-ГАСТРИТА ЯВЛЯЕТСЯ</w:t>
      </w:r>
    </w:p>
    <w:p>
      <w:r>
        <w:rPr>
          <w:b/>
        </w:rPr>
        <w:t xml:space="preserve">1: </w:t>
      </w:r>
      <w:r>
        <w:t>употребление кислых продуктов</w:t>
      </w:r>
    </w:p>
    <w:p>
      <w:r>
        <w:rPr>
          <w:b/>
        </w:rPr>
        <w:t xml:space="preserve">2: </w:t>
      </w:r>
      <w:r>
        <w:t>прием нестероидных противовоспалительных препаратов</w:t>
      </w:r>
    </w:p>
    <w:p>
      <w:r>
        <w:rPr>
          <w:b/>
        </w:rPr>
        <w:t xml:space="preserve">3: </w:t>
      </w:r>
      <w:r>
        <w:t>нарушение моторики</w:t>
      </w:r>
    </w:p>
    <w:p>
      <w:r>
        <w:rPr>
          <w:b/>
        </w:rPr>
        <w:t xml:space="preserve">4: </w:t>
      </w:r>
      <w:r>
        <w:t>резекция желудка</w:t>
      </w:r>
    </w:p>
    <w:p>
      <w:r>
        <w:t xml:space="preserve">Правильный ответ: </w:t>
      </w:r>
      <w:r>
        <w:rPr>
          <w:b/>
        </w:rPr>
        <w:t>нарушение моторики</w:t>
      </w:r>
    </w:p>
    <w:p>
      <w:pPr>
        <w:pStyle w:val="Heading2"/>
      </w:pPr>
      <w:r>
        <w:t>ПРИ САХАРНОМ ДИАБЕТЕ В ПЕЧЕНИ НАИБОЛЕЕ ЧАСТО ОБНАРУЖИВАЮТСЯ ПРИЗНАКИ</w:t>
      </w:r>
    </w:p>
    <w:p>
      <w:r>
        <w:rPr>
          <w:b/>
        </w:rPr>
        <w:t xml:space="preserve">1: </w:t>
      </w:r>
      <w:r>
        <w:t>цирроза</w:t>
      </w:r>
    </w:p>
    <w:p>
      <w:r>
        <w:rPr>
          <w:b/>
        </w:rPr>
        <w:t xml:space="preserve">2: </w:t>
      </w:r>
      <w:r>
        <w:t>жировой инфильтрации</w:t>
      </w:r>
    </w:p>
    <w:p>
      <w:r>
        <w:rPr>
          <w:b/>
        </w:rPr>
        <w:t xml:space="preserve">3: </w:t>
      </w:r>
      <w:r>
        <w:t>белковой дистрофии</w:t>
      </w:r>
    </w:p>
    <w:p>
      <w:r>
        <w:rPr>
          <w:b/>
        </w:rPr>
        <w:t xml:space="preserve">4: </w:t>
      </w:r>
      <w:r>
        <w:t>хронического гепатита</w:t>
      </w:r>
    </w:p>
    <w:p>
      <w:r>
        <w:t xml:space="preserve">Правильный ответ: </w:t>
      </w:r>
      <w:r>
        <w:rPr>
          <w:b/>
        </w:rPr>
        <w:t>жировой инфильтрации</w:t>
      </w:r>
    </w:p>
    <w:p>
      <w:pPr>
        <w:pStyle w:val="Heading2"/>
      </w:pPr>
      <w:r>
        <w:t>СИМПТОМЫ ГИПОГЛИКЕМИИ МОЖЕТ МАСКИРОВАТЬ ПРИЕМ</w:t>
      </w:r>
    </w:p>
    <w:p>
      <w:r>
        <w:rPr>
          <w:b/>
        </w:rPr>
        <w:t xml:space="preserve">1: </w:t>
      </w:r>
      <w:r>
        <w:t>ксипамида</w:t>
      </w:r>
    </w:p>
    <w:p>
      <w:r>
        <w:rPr>
          <w:b/>
        </w:rPr>
        <w:t xml:space="preserve">2: </w:t>
      </w:r>
      <w:r>
        <w:t>дилтиазема</w:t>
      </w:r>
    </w:p>
    <w:p>
      <w:r>
        <w:rPr>
          <w:b/>
        </w:rPr>
        <w:t xml:space="preserve">3: </w:t>
      </w:r>
      <w:r>
        <w:t>верапамила</w:t>
      </w:r>
    </w:p>
    <w:p>
      <w:r>
        <w:rPr>
          <w:b/>
        </w:rPr>
        <w:t xml:space="preserve">4: </w:t>
      </w:r>
      <w:r>
        <w:t>бисопролола</w:t>
      </w:r>
    </w:p>
    <w:p>
      <w:r>
        <w:t xml:space="preserve">Правильный ответ: </w:t>
      </w:r>
      <w:r>
        <w:rPr>
          <w:b/>
        </w:rPr>
        <w:t>бисопролола</w:t>
      </w:r>
    </w:p>
    <w:p>
      <w:pPr>
        <w:pStyle w:val="Heading2"/>
      </w:pPr>
      <w:r>
        <w:t>БОЛЬНОМУ, ПОЛУЧАЮЩЕМУ ЛЕЧЕНИЕ ПЕРОРАЛЬНЫМИ ПРЕПАРАТАМИ ЖЕЛЕЗА, НЕЦЕЛЕСООБРАЗНО НАЗНАЧЕНИЕ</w:t>
      </w:r>
    </w:p>
    <w:p>
      <w:r>
        <w:rPr>
          <w:b/>
        </w:rPr>
        <w:t xml:space="preserve">1: </w:t>
      </w:r>
      <w:r>
        <w:t>пенициллина</w:t>
      </w:r>
    </w:p>
    <w:p>
      <w:r>
        <w:rPr>
          <w:b/>
        </w:rPr>
        <w:t xml:space="preserve">2: </w:t>
      </w:r>
      <w:r>
        <w:t>тетрациклина</w:t>
      </w:r>
    </w:p>
    <w:p>
      <w:r>
        <w:rPr>
          <w:b/>
        </w:rPr>
        <w:t xml:space="preserve">3: </w:t>
      </w:r>
      <w:r>
        <w:t>эритромицина</w:t>
      </w:r>
    </w:p>
    <w:p>
      <w:r>
        <w:rPr>
          <w:b/>
        </w:rPr>
        <w:t xml:space="preserve">4: </w:t>
      </w:r>
      <w:r>
        <w:t>оксациллина</w:t>
      </w:r>
    </w:p>
    <w:p>
      <w:r>
        <w:t xml:space="preserve">Правильный ответ: </w:t>
      </w:r>
      <w:r>
        <w:rPr>
          <w:b/>
        </w:rPr>
        <w:t>тетрациклина</w:t>
      </w:r>
    </w:p>
    <w:p>
      <w:pPr>
        <w:pStyle w:val="Heading2"/>
      </w:pPr>
      <w:r>
        <w:t>В ОСНОВЕ МЕХАНИЗМА РАЗВИТИЯ АПЛАСТИЧЕСКОЙ АНЕМИИ ЛЕЖИТ</w:t>
      </w:r>
    </w:p>
    <w:p>
      <w:r>
        <w:rPr>
          <w:b/>
        </w:rPr>
        <w:t xml:space="preserve">1: </w:t>
      </w:r>
      <w:r>
        <w:t>дефект стволовой клетки</w:t>
      </w:r>
    </w:p>
    <w:p>
      <w:r>
        <w:rPr>
          <w:b/>
        </w:rPr>
        <w:t xml:space="preserve">2: </w:t>
      </w:r>
      <w:r>
        <w:t>снижение продукции фактора, стимулирующего стволовую клетку</w:t>
      </w:r>
    </w:p>
    <w:p>
      <w:r>
        <w:rPr>
          <w:b/>
        </w:rPr>
        <w:t xml:space="preserve">3: </w:t>
      </w:r>
      <w:r>
        <w:t>уменьшение количества гемопоэтических клеток предшественников в костном мозге</w:t>
      </w:r>
    </w:p>
    <w:p>
      <w:r>
        <w:rPr>
          <w:b/>
        </w:rPr>
        <w:t xml:space="preserve">4: </w:t>
      </w:r>
      <w:r>
        <w:t>снижение продукции колониестимулирующего фактора гранулоцитов</w:t>
      </w:r>
    </w:p>
    <w:p>
      <w:r>
        <w:t xml:space="preserve">Правильный ответ: </w:t>
      </w:r>
      <w:r>
        <w:rPr>
          <w:b/>
        </w:rPr>
        <w:t>дефект стволовой клетки</w:t>
      </w:r>
    </w:p>
    <w:p>
      <w:pPr>
        <w:pStyle w:val="Heading2"/>
      </w:pPr>
      <w:r>
        <w:t>КОМПЛЕКСОМ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 ЯВЛЯЕТСЯ</w:t>
      </w:r>
    </w:p>
    <w:p>
      <w:r>
        <w:rPr>
          <w:b/>
        </w:rPr>
        <w:t xml:space="preserve">1: </w:t>
      </w:r>
      <w:r>
        <w:t>медицинская помощь</w:t>
      </w:r>
    </w:p>
    <w:p>
      <w:r>
        <w:rPr>
          <w:b/>
        </w:rPr>
        <w:t xml:space="preserve">2: </w:t>
      </w:r>
      <w:r>
        <w:t>диагностика</w:t>
      </w:r>
    </w:p>
    <w:p>
      <w:r>
        <w:rPr>
          <w:b/>
        </w:rPr>
        <w:t xml:space="preserve">3: </w:t>
      </w:r>
      <w:r>
        <w:t>лечение</w:t>
      </w:r>
    </w:p>
    <w:p>
      <w:r>
        <w:rPr>
          <w:b/>
        </w:rPr>
        <w:t xml:space="preserve">4: </w:t>
      </w:r>
      <w:r>
        <w:t>медицинская услуга</w:t>
      </w:r>
    </w:p>
    <w:p>
      <w:r>
        <w:t xml:space="preserve">Правильный ответ: </w:t>
      </w:r>
      <w:r>
        <w:rPr>
          <w:b/>
        </w:rPr>
        <w:t>лечение</w:t>
      </w:r>
    </w:p>
    <w:p>
      <w:pPr>
        <w:pStyle w:val="Heading2"/>
      </w:pPr>
      <w:r>
        <w:t>ПОД ШУМОМ ГРЕХЕМА СТИЛЛА ПОНИМАЮТ</w:t>
      </w:r>
    </w:p>
    <w:p>
      <w:r>
        <w:rPr>
          <w:b/>
        </w:rPr>
        <w:t xml:space="preserve">1: </w:t>
      </w:r>
      <w:r>
        <w:t>систолический шум стеноза легочной артерии</w:t>
      </w:r>
    </w:p>
    <w:p>
      <w:r>
        <w:rPr>
          <w:b/>
        </w:rPr>
        <w:t xml:space="preserve">2: </w:t>
      </w:r>
      <w:r>
        <w:t>диастолический шум относительной недостаточности клапана легочной артерии</w:t>
      </w:r>
    </w:p>
    <w:p>
      <w:r>
        <w:rPr>
          <w:b/>
        </w:rPr>
        <w:t xml:space="preserve">3: </w:t>
      </w:r>
      <w:r>
        <w:t>диастолический шум относительного стеноза митрального клапана</w:t>
      </w:r>
    </w:p>
    <w:p>
      <w:r>
        <w:rPr>
          <w:b/>
        </w:rPr>
        <w:t xml:space="preserve">4: </w:t>
      </w:r>
      <w:r>
        <w:t>пресистолический шум при митральном стенозе</w:t>
      </w:r>
    </w:p>
    <w:p>
      <w:r>
        <w:t xml:space="preserve">Правильный ответ: </w:t>
      </w:r>
      <w:r>
        <w:rPr>
          <w:b/>
        </w:rPr>
        <w:t>диастолический шум относительной недостаточности клапана легочной артерии</w:t>
      </w:r>
    </w:p>
    <w:p>
      <w:pPr>
        <w:pStyle w:val="Heading2"/>
      </w:pPr>
      <w:r>
        <w:t>ВРЕМЯ ЦИРКУЛЯЦИИ ТРОМБОЦИТОВ В КРОВИ УМЕНЬШАЕТСЯ ПРИ</w:t>
      </w:r>
    </w:p>
    <w:p>
      <w:r>
        <w:rPr>
          <w:b/>
        </w:rPr>
        <w:t xml:space="preserve">1: </w:t>
      </w:r>
      <w:r>
        <w:t>апластической анемии</w:t>
      </w:r>
    </w:p>
    <w:p>
      <w:r>
        <w:rPr>
          <w:b/>
        </w:rPr>
        <w:t xml:space="preserve">2: </w:t>
      </w:r>
      <w:r>
        <w:t>лимфоме</w:t>
      </w:r>
    </w:p>
    <w:p>
      <w:r>
        <w:rPr>
          <w:b/>
        </w:rPr>
        <w:t xml:space="preserve">3: </w:t>
      </w:r>
      <w:r>
        <w:t>мегалобластной анемии</w:t>
      </w:r>
    </w:p>
    <w:p>
      <w:r>
        <w:rPr>
          <w:b/>
        </w:rPr>
        <w:t xml:space="preserve">4: </w:t>
      </w:r>
      <w:r>
        <w:t>образовании антитромбоцитарных антител</w:t>
      </w:r>
    </w:p>
    <w:p>
      <w:r>
        <w:t xml:space="preserve">Правильный ответ: </w:t>
      </w:r>
      <w:r>
        <w:rPr>
          <w:b/>
        </w:rPr>
        <w:t>образовании антитромбоцитарных антител</w:t>
      </w:r>
    </w:p>
    <w:p>
      <w:pPr>
        <w:pStyle w:val="Heading2"/>
      </w:pPr>
      <w:r>
        <w:t>ИНТЕНСИВНОСТЬ МАССАЖА В ВОЗРАСТЕ ДО 1 ГОДА В НАЧАЛЕ КУРСА</w:t>
      </w:r>
    </w:p>
    <w:p>
      <w:r>
        <w:rPr>
          <w:b/>
        </w:rPr>
        <w:t xml:space="preserve">1: </w:t>
      </w:r>
      <w:r>
        <w:t>сильная</w:t>
      </w:r>
    </w:p>
    <w:p>
      <w:r>
        <w:rPr>
          <w:b/>
        </w:rPr>
        <w:t xml:space="preserve">2: </w:t>
      </w:r>
      <w:r>
        <w:t>слабая</w:t>
      </w:r>
    </w:p>
    <w:p>
      <w:r>
        <w:rPr>
          <w:b/>
        </w:rPr>
        <w:t xml:space="preserve">3: </w:t>
      </w:r>
      <w:r>
        <w:t>умеренная</w:t>
      </w:r>
    </w:p>
    <w:p>
      <w:r>
        <w:rPr>
          <w:b/>
        </w:rPr>
        <w:t xml:space="preserve">4: </w:t>
      </w:r>
      <w:r>
        <w:t>не имеет значения</w:t>
      </w:r>
    </w:p>
    <w:p>
      <w:r>
        <w:t xml:space="preserve">Правильный ответ: </w:t>
      </w:r>
      <w:r>
        <w:rPr>
          <w:b/>
        </w:rPr>
        <w:t>слабая</w:t>
      </w:r>
    </w:p>
    <w:p>
      <w:pPr>
        <w:pStyle w:val="Heading2"/>
      </w:pPr>
      <w:r>
        <w:t>К НАИБОЛЕЕ ЧАСТЫМ ПРОЯВЛЕНИЯМ МНОЖЕСТВЕННОЙ МИЕЛОМЫ ОТНОСЯТ ______________ СИНДРОМ</w:t>
      </w:r>
    </w:p>
    <w:p>
      <w:r>
        <w:rPr>
          <w:b/>
        </w:rPr>
        <w:t xml:space="preserve">1: </w:t>
      </w:r>
      <w:r>
        <w:t>сидеропенический</w:t>
      </w:r>
    </w:p>
    <w:p>
      <w:r>
        <w:rPr>
          <w:b/>
        </w:rPr>
        <w:t xml:space="preserve">2: </w:t>
      </w:r>
      <w:r>
        <w:t>остеодеструктивный</w:t>
      </w:r>
    </w:p>
    <w:p>
      <w:r>
        <w:rPr>
          <w:b/>
        </w:rPr>
        <w:t xml:space="preserve">3: </w:t>
      </w:r>
      <w:r>
        <w:t>лимфопролиферативный</w:t>
      </w:r>
    </w:p>
    <w:p>
      <w:r>
        <w:rPr>
          <w:b/>
        </w:rPr>
        <w:t xml:space="preserve">4: </w:t>
      </w:r>
      <w:r>
        <w:t>плеторический</w:t>
      </w:r>
    </w:p>
    <w:p>
      <w:r>
        <w:t xml:space="preserve">Правильный ответ: </w:t>
      </w:r>
      <w:r>
        <w:rPr>
          <w:b/>
        </w:rPr>
        <w:t>остеодеструктивный</w:t>
      </w:r>
    </w:p>
    <w:p>
      <w:pPr>
        <w:pStyle w:val="Heading2"/>
      </w:pPr>
      <w:r>
        <w:t>У БОЛЬНОГО С ПРИСТУПОМ БОЛИ В ОБЛАСТИ ГРУДИНЫ ДИАГНОЗ «ИНФАРКТ МИОКАРДА» НАИБОЛЕЕ ВЕРОЯТЕН ПРИ НАЛИЧИИ НА ЭКГ</w:t>
      </w:r>
    </w:p>
    <w:p>
      <w:r>
        <w:rPr>
          <w:b/>
        </w:rPr>
        <w:t xml:space="preserve">1: </w:t>
      </w:r>
      <w:r>
        <w:t>асимметричного отрицательного зубца Т в отведении V6</w:t>
      </w:r>
    </w:p>
    <w:p>
      <w:r>
        <w:rPr>
          <w:b/>
        </w:rPr>
        <w:t xml:space="preserve">2: </w:t>
      </w:r>
      <w:r>
        <w:t>атриовентрикулярной блокады I степени</w:t>
      </w:r>
    </w:p>
    <w:p>
      <w:r>
        <w:rPr>
          <w:b/>
        </w:rPr>
        <w:t xml:space="preserve">3: </w:t>
      </w:r>
      <w:r>
        <w:t>синусовой тахикардии</w:t>
      </w:r>
    </w:p>
    <w:p>
      <w:r>
        <w:rPr>
          <w:b/>
        </w:rPr>
        <w:t xml:space="preserve">4: </w:t>
      </w:r>
      <w:r>
        <w:t>полной блокады левой ножки пучка Гиса</w:t>
      </w:r>
    </w:p>
    <w:p>
      <w:r>
        <w:t xml:space="preserve">Правильный ответ: </w:t>
      </w:r>
      <w:r>
        <w:rPr>
          <w:b/>
        </w:rPr>
        <w:t>полной блокады левой ножки пучка Гиса</w:t>
      </w:r>
    </w:p>
    <w:p>
      <w:pPr>
        <w:pStyle w:val="Heading2"/>
      </w:pPr>
      <w:r>
        <w:t>ПИЩЕВОДНЫЙ КЛИРЕНС ОБЕСПЕЧИВАЕТСЯ</w:t>
      </w:r>
    </w:p>
    <w:p>
      <w:r>
        <w:rPr>
          <w:b/>
        </w:rPr>
        <w:t xml:space="preserve">1: </w:t>
      </w:r>
      <w:r>
        <w:t>достаточным кровотоком в пищеводе</w:t>
      </w:r>
    </w:p>
    <w:p>
      <w:r>
        <w:rPr>
          <w:b/>
        </w:rPr>
        <w:t xml:space="preserve">2: </w:t>
      </w:r>
      <w:r>
        <w:t>переменой положения тела</w:t>
      </w:r>
    </w:p>
    <w:p>
      <w:r>
        <w:rPr>
          <w:b/>
        </w:rPr>
        <w:t xml:space="preserve">3: </w:t>
      </w:r>
      <w:r>
        <w:t>активной перистальтикой пищевода</w:t>
      </w:r>
    </w:p>
    <w:p>
      <w:r>
        <w:rPr>
          <w:b/>
        </w:rPr>
        <w:t xml:space="preserve">4: </w:t>
      </w:r>
      <w:r>
        <w:t>попаданием на стенки пищевода содержимого желудка</w:t>
      </w:r>
    </w:p>
    <w:p>
      <w:r>
        <w:t xml:space="preserve">Правильный ответ: </w:t>
      </w:r>
      <w:r>
        <w:rPr>
          <w:b/>
        </w:rPr>
        <w:t>активной перистальтикой пищевода</w:t>
      </w:r>
    </w:p>
    <w:p>
      <w:pPr>
        <w:pStyle w:val="Heading2"/>
      </w:pPr>
      <w:r>
        <w:t>СИНДРОМ БАДДА-КИАРИ ОСЛОЖНЯЕТ ТЕЧЕНИЕ</w:t>
      </w:r>
    </w:p>
    <w:p>
      <w:r>
        <w:rPr>
          <w:b/>
        </w:rPr>
        <w:t xml:space="preserve">1: </w:t>
      </w:r>
      <w:r>
        <w:t>болезни Верльгофа</w:t>
      </w:r>
    </w:p>
    <w:p>
      <w:r>
        <w:rPr>
          <w:b/>
        </w:rPr>
        <w:t xml:space="preserve">2: </w:t>
      </w:r>
      <w:r>
        <w:t>миелодиспластического синдрома</w:t>
      </w:r>
    </w:p>
    <w:p>
      <w:r>
        <w:rPr>
          <w:b/>
        </w:rPr>
        <w:t xml:space="preserve">3: </w:t>
      </w:r>
      <w:r>
        <w:t>аутоиммунных гемолитических анемий</w:t>
      </w:r>
    </w:p>
    <w:p>
      <w:r>
        <w:rPr>
          <w:b/>
        </w:rPr>
        <w:t xml:space="preserve">4: </w:t>
      </w:r>
      <w:r>
        <w:t>миелопролиферативных заболеваний</w:t>
      </w:r>
    </w:p>
    <w:p>
      <w:r>
        <w:t xml:space="preserve">Правильный ответ: </w:t>
      </w:r>
      <w:r>
        <w:rPr>
          <w:b/>
        </w:rPr>
        <w:t>миелопролиферативных заболеваний</w:t>
      </w:r>
    </w:p>
    <w:p>
      <w:pPr>
        <w:pStyle w:val="Heading2"/>
      </w:pPr>
      <w:r>
        <w:t>ГЛАВНЫМ ОТЛИЧИЕМ ОСТРОЙ БОЛИ ОТ ХРОНИЧЕСКОЙ ЯВЛЯЕТСЯ</w:t>
      </w:r>
    </w:p>
    <w:p>
      <w:r>
        <w:rPr>
          <w:b/>
        </w:rPr>
        <w:t xml:space="preserve">1: </w:t>
      </w:r>
      <w:r>
        <w:t>интенсивность</w:t>
      </w:r>
    </w:p>
    <w:p>
      <w:r>
        <w:rPr>
          <w:b/>
        </w:rPr>
        <w:t xml:space="preserve">2: </w:t>
      </w:r>
      <w:r>
        <w:t>локализация</w:t>
      </w:r>
    </w:p>
    <w:p>
      <w:r>
        <w:rPr>
          <w:b/>
        </w:rPr>
        <w:t xml:space="preserve">3: </w:t>
      </w:r>
      <w:r>
        <w:t>длительность</w:t>
      </w:r>
    </w:p>
    <w:p>
      <w:r>
        <w:rPr>
          <w:b/>
        </w:rPr>
        <w:t xml:space="preserve">4: </w:t>
      </w:r>
      <w:r>
        <w:t>наличие сопутствующих невротических расстройств</w:t>
      </w:r>
    </w:p>
    <w:p>
      <w:r>
        <w:t xml:space="preserve">Правильный ответ: </w:t>
      </w:r>
      <w:r>
        <w:rPr>
          <w:b/>
        </w:rPr>
        <w:t>длительность</w:t>
      </w:r>
    </w:p>
    <w:p>
      <w:pPr>
        <w:pStyle w:val="Heading2"/>
      </w:pPr>
      <w:r>
        <w:t>КЛИНИЧЕСКОЕ ЗНАЧЕНИЕ ПИЩЕВОДА БАРРЕТА ОПРЕДЕЛЯЕТСЯ ПОВЫШЕННЫМ РИСКОМ РАЗВИТИЯ</w:t>
      </w:r>
    </w:p>
    <w:p>
      <w:r>
        <w:rPr>
          <w:b/>
        </w:rPr>
        <w:t xml:space="preserve">1: </w:t>
      </w:r>
      <w:r>
        <w:t>плоскоклеточного рака пищевода</w:t>
      </w:r>
    </w:p>
    <w:p>
      <w:r>
        <w:rPr>
          <w:b/>
        </w:rPr>
        <w:t xml:space="preserve">2: </w:t>
      </w:r>
      <w:r>
        <w:t>кровотечения из варикозно расширенных вен пищевода</w:t>
      </w:r>
    </w:p>
    <w:p>
      <w:r>
        <w:rPr>
          <w:b/>
        </w:rPr>
        <w:t xml:space="preserve">3: </w:t>
      </w:r>
      <w:r>
        <w:t>аденокарциномы пищевода</w:t>
      </w:r>
    </w:p>
    <w:p>
      <w:r>
        <w:rPr>
          <w:b/>
        </w:rPr>
        <w:t xml:space="preserve">4: </w:t>
      </w:r>
      <w:r>
        <w:t>лейкоплакии пищевода</w:t>
      </w:r>
    </w:p>
    <w:p>
      <w:r>
        <w:t xml:space="preserve">Правильный ответ: </w:t>
      </w:r>
      <w:r>
        <w:rPr>
          <w:b/>
        </w:rPr>
        <w:t>аденокарциномы пищевода</w:t>
      </w:r>
    </w:p>
    <w:p>
      <w:pPr>
        <w:pStyle w:val="Heading2"/>
      </w:pPr>
      <w:r>
        <w:t>НА ПРОГНОЗ ПАЦИЕНТОВ С НЕКРОТИЗИРУЮЩИМИ ВАСКУЛИТАМИ ВЛИЯЕТ НАЗНАЧЕНИЕ</w:t>
      </w:r>
    </w:p>
    <w:p>
      <w:r>
        <w:rPr>
          <w:b/>
        </w:rPr>
        <w:t xml:space="preserve">1: </w:t>
      </w:r>
      <w:r>
        <w:t>глюкокортикоидов</w:t>
      </w:r>
    </w:p>
    <w:p>
      <w:r>
        <w:rPr>
          <w:b/>
        </w:rPr>
        <w:t xml:space="preserve">2: </w:t>
      </w:r>
      <w:r>
        <w:t>нестероидных противовоспалительных препаратов</w:t>
      </w:r>
    </w:p>
    <w:p>
      <w:r>
        <w:rPr>
          <w:b/>
        </w:rPr>
        <w:t xml:space="preserve">3: </w:t>
      </w:r>
      <w:r>
        <w:t>цитостатиков</w:t>
      </w:r>
    </w:p>
    <w:p>
      <w:r>
        <w:rPr>
          <w:b/>
        </w:rPr>
        <w:t xml:space="preserve">4: </w:t>
      </w:r>
      <w:r>
        <w:t>вазодилятаторов</w:t>
      </w:r>
    </w:p>
    <w:p>
      <w:r>
        <w:t xml:space="preserve">Правильный ответ: </w:t>
      </w:r>
      <w:r>
        <w:rPr>
          <w:b/>
        </w:rPr>
        <w:t>цитостатиков</w:t>
      </w:r>
    </w:p>
    <w:p>
      <w:pPr>
        <w:pStyle w:val="Heading2"/>
      </w:pPr>
      <w:r>
        <w:t>РАЦИОНАЛЬНАЯ КОМБИНАЦИЯ АНТИГИПЕРТЕНЗИВНЫХ ПРЕПАРАТОВ ПОЗВОЛЯЕТ</w:t>
      </w:r>
    </w:p>
    <w:p>
      <w:r>
        <w:rPr>
          <w:b/>
        </w:rPr>
        <w:t xml:space="preserve">1: </w:t>
      </w:r>
      <w:r>
        <w:t>увеличить эффективность лечения</w:t>
      </w:r>
    </w:p>
    <w:p>
      <w:r>
        <w:rPr>
          <w:b/>
        </w:rPr>
        <w:t xml:space="preserve">2: </w:t>
      </w:r>
      <w:r>
        <w:t>увеличить эффективность лечения и снизить частоту нежелательных явлений</w:t>
      </w:r>
    </w:p>
    <w:p>
      <w:r>
        <w:rPr>
          <w:b/>
        </w:rPr>
        <w:t xml:space="preserve">3: </w:t>
      </w:r>
      <w:r>
        <w:t>снизить частоту нежелательных явлений</w:t>
      </w:r>
    </w:p>
    <w:p>
      <w:r>
        <w:rPr>
          <w:b/>
        </w:rPr>
        <w:t xml:space="preserve">4: </w:t>
      </w:r>
      <w:r>
        <w:t>увеличить комплаентность к лечению</w:t>
      </w:r>
    </w:p>
    <w:p>
      <w:r>
        <w:t xml:space="preserve">Правильный ответ: </w:t>
      </w:r>
      <w:r>
        <w:rPr>
          <w:b/>
        </w:rPr>
        <w:t>увеличить эффективность лечения и снизить частоту нежелательных явлений</w:t>
      </w:r>
    </w:p>
    <w:p>
      <w:pPr>
        <w:pStyle w:val="Heading2"/>
      </w:pPr>
      <w:r>
        <w:t>ОСНОВНЫМ ПАТОГЕНЕТИЧЕСКИМ ФАКТОРОМ ИНФАРКТА МИОКАРДА ЯВЛЯЕТСЯ</w:t>
      </w:r>
    </w:p>
    <w:p>
      <w:r>
        <w:rPr>
          <w:b/>
        </w:rPr>
        <w:t xml:space="preserve">1: </w:t>
      </w:r>
      <w:r>
        <w:t>окклюзия коронарной артерии атеросклеротической бляшкой</w:t>
      </w:r>
    </w:p>
    <w:p>
      <w:r>
        <w:rPr>
          <w:b/>
        </w:rPr>
        <w:t xml:space="preserve">2: </w:t>
      </w:r>
      <w:r>
        <w:t>внезапное повышение потребности миокарда в кислороде</w:t>
      </w:r>
    </w:p>
    <w:p>
      <w:r>
        <w:rPr>
          <w:b/>
        </w:rPr>
        <w:t xml:space="preserve">3: </w:t>
      </w:r>
      <w:r>
        <w:t>спазм коронарной артерии</w:t>
      </w:r>
    </w:p>
    <w:p>
      <w:r>
        <w:rPr>
          <w:b/>
        </w:rPr>
        <w:t xml:space="preserve">4: </w:t>
      </w:r>
      <w:r>
        <w:t>тромбоз коронарной артерии</w:t>
      </w:r>
    </w:p>
    <w:p>
      <w:r>
        <w:t xml:space="preserve">Правильный ответ: </w:t>
      </w:r>
      <w:r>
        <w:rPr>
          <w:b/>
        </w:rPr>
        <w:t>тромбоз коронарной артерии</w:t>
      </w:r>
    </w:p>
    <w:p>
      <w:pPr>
        <w:pStyle w:val="Heading2"/>
      </w:pPr>
      <w:r>
        <w:t>КАШЕЛЬ ПРИ НОВОЙ КОРОНАВИРУСНОЙ ИНФЕКЦИИ COVID-19</w:t>
      </w:r>
    </w:p>
    <w:p>
      <w:r>
        <w:rPr>
          <w:b/>
        </w:rPr>
        <w:t xml:space="preserve">1: </w:t>
      </w:r>
      <w:r>
        <w:t>с прозрачной стекловидной, затем обильной жидкой кровавой мокротой</w:t>
      </w:r>
    </w:p>
    <w:p>
      <w:r>
        <w:rPr>
          <w:b/>
        </w:rPr>
        <w:t xml:space="preserve">2: </w:t>
      </w:r>
      <w:r>
        <w:t>влажный с обильной кровянистой густеющей мокротой в виде «вишневого желе»</w:t>
      </w:r>
    </w:p>
    <w:p>
      <w:r>
        <w:rPr>
          <w:b/>
        </w:rPr>
        <w:t xml:space="preserve">3: </w:t>
      </w:r>
      <w:r>
        <w:t>со слизисто-гнойной, с примесью крови «ржавой» мокротой</w:t>
      </w:r>
    </w:p>
    <w:p>
      <w:r>
        <w:rPr>
          <w:b/>
        </w:rPr>
        <w:t xml:space="preserve">4: </w:t>
      </w:r>
      <w:r>
        <w:t>сухой или с небольшим количеством мокроты</w:t>
      </w:r>
    </w:p>
    <w:p>
      <w:r>
        <w:t xml:space="preserve">Правильный ответ: </w:t>
      </w:r>
      <w:r>
        <w:rPr>
          <w:b/>
        </w:rPr>
        <w:t>сухой или с небольшим количеством мокроты</w:t>
      </w:r>
    </w:p>
    <w:p>
      <w:pPr>
        <w:pStyle w:val="Heading2"/>
      </w:pPr>
      <w:r>
        <w:t>ТУБЕРКУЛЕЗ ВНУТРИГРУДНЫХ ЛИМФАТИЧЕСКИХ УЗЛОВ  ТРЕБУЕТ ПРОВЕДЕНИЯ ДИФФЕРЕНЦИАЛЬНОЙ ДИАГНОСТИКИ С</w:t>
      </w:r>
    </w:p>
    <w:p>
      <w:r>
        <w:rPr>
          <w:b/>
        </w:rPr>
        <w:t xml:space="preserve">1: </w:t>
      </w:r>
      <w:r>
        <w:t>корью</w:t>
      </w:r>
    </w:p>
    <w:p>
      <w:r>
        <w:rPr>
          <w:b/>
        </w:rPr>
        <w:t xml:space="preserve">2: </w:t>
      </w:r>
      <w:r>
        <w:t>лимфогранулематозом</w:t>
      </w:r>
    </w:p>
    <w:p>
      <w:r>
        <w:rPr>
          <w:b/>
        </w:rPr>
        <w:t xml:space="preserve">3: </w:t>
      </w:r>
      <w:r>
        <w:t>периферическим раком легкого</w:t>
      </w:r>
    </w:p>
    <w:p>
      <w:r>
        <w:rPr>
          <w:b/>
        </w:rPr>
        <w:t xml:space="preserve">4: </w:t>
      </w:r>
      <w:r>
        <w:t>внегоспитальной пневмонией</w:t>
      </w:r>
    </w:p>
    <w:p>
      <w:r>
        <w:t xml:space="preserve">Правильный ответ: </w:t>
      </w:r>
      <w:r>
        <w:rPr>
          <w:b/>
        </w:rPr>
        <w:t>лимфогранулематозом</w:t>
      </w:r>
    </w:p>
    <w:p>
      <w:pPr>
        <w:pStyle w:val="Heading2"/>
      </w:pPr>
      <w:r>
        <w:t>О РАЗВИТИИ ОСТРОГО РЕСПИРАТОРНОГО ДИСТРЕСС-СИНДРОМА У ПАЦИЕНТОВ С ИНФЕКЦИЕЙ COVID-19 СВИДЕТЕЛЬСТВУЕТ ЗНАЧЕНИЕ ИНДЕКСА ОКСИГЕНАЦИИ PAO2/FIO2 ≤ ______ ММ РТ.СТ.</w:t>
      </w:r>
    </w:p>
    <w:p>
      <w:r>
        <w:rPr>
          <w:b/>
        </w:rPr>
        <w:t xml:space="preserve">1: </w:t>
      </w:r>
      <w:r>
        <w:t>315</w:t>
      </w:r>
    </w:p>
    <w:p>
      <w:r>
        <w:rPr>
          <w:b/>
        </w:rPr>
        <w:t xml:space="preserve">2: </w:t>
      </w:r>
      <w:r>
        <w:t>350</w:t>
      </w:r>
    </w:p>
    <w:p>
      <w:r>
        <w:rPr>
          <w:b/>
        </w:rPr>
        <w:t xml:space="preserve">3: </w:t>
      </w:r>
      <w:r>
        <w:t>375</w:t>
      </w:r>
    </w:p>
    <w:p>
      <w:r>
        <w:rPr>
          <w:b/>
        </w:rPr>
        <w:t xml:space="preserve">4: </w:t>
      </w:r>
      <w:r>
        <w:t>400</w:t>
      </w:r>
    </w:p>
    <w:p>
      <w:r>
        <w:t xml:space="preserve">Правильный ответ: </w:t>
      </w:r>
      <w:r>
        <w:rPr>
          <w:b/>
        </w:rPr>
        <w:t>315</w:t>
      </w:r>
    </w:p>
    <w:p>
      <w:pPr>
        <w:pStyle w:val="Heading2"/>
      </w:pPr>
      <w:r>
        <w:t>К ХАРАКТЕРНЫМ ИЗМЕНЕНИЯМ КТ ОРГАНОВ ГРУДНОЙ КЛЕТКИ ПРИ НОВОЙ КОРОНАВИРУСНОЙ ИНФЕКЦИИ COVID-19 ОТНОСИТСЯ</w:t>
      </w:r>
    </w:p>
    <w:p>
      <w:r>
        <w:rPr>
          <w:b/>
        </w:rPr>
        <w:t xml:space="preserve">1: </w:t>
      </w:r>
      <w:r>
        <w:t>кавитация</w:t>
      </w:r>
    </w:p>
    <w:p>
      <w:r>
        <w:rPr>
          <w:b/>
        </w:rPr>
        <w:t xml:space="preserve">2: </w:t>
      </w:r>
      <w:r>
        <w:t>лимфаденопатия</w:t>
      </w:r>
    </w:p>
    <w:p>
      <w:r>
        <w:rPr>
          <w:b/>
        </w:rPr>
        <w:t xml:space="preserve">3: </w:t>
      </w:r>
      <w:r>
        <w:t>симптом «дерево в почках»</w:t>
      </w:r>
    </w:p>
    <w:p>
      <w:r>
        <w:rPr>
          <w:b/>
        </w:rPr>
        <w:t xml:space="preserve">4: </w:t>
      </w:r>
      <w:r>
        <w:t>симптом «матового стекла»</w:t>
      </w:r>
    </w:p>
    <w:p>
      <w:r>
        <w:t xml:space="preserve">Правильный ответ: </w:t>
      </w:r>
      <w:r>
        <w:rPr>
          <w:b/>
        </w:rPr>
        <w:t>симптом «матового стекла»</w:t>
      </w:r>
    </w:p>
    <w:p>
      <w:pPr>
        <w:pStyle w:val="Heading2"/>
      </w:pPr>
      <w:r>
        <w:t>К АНТИКОАГУЛЯНТАМ НЕПРЯМОГО ДЕЙСТВИЯ ОТНОСИТСЯ</w:t>
      </w:r>
    </w:p>
    <w:p>
      <w:r>
        <w:rPr>
          <w:b/>
        </w:rPr>
        <w:t xml:space="preserve">1: </w:t>
      </w:r>
      <w:r>
        <w:t>викасол</w:t>
      </w:r>
    </w:p>
    <w:p>
      <w:r>
        <w:rPr>
          <w:b/>
        </w:rPr>
        <w:t xml:space="preserve">2: </w:t>
      </w:r>
      <w:r>
        <w:t>гепарин</w:t>
      </w:r>
    </w:p>
    <w:p>
      <w:r>
        <w:rPr>
          <w:b/>
        </w:rPr>
        <w:t xml:space="preserve">3: </w:t>
      </w:r>
      <w:r>
        <w:t>варфарин</w:t>
      </w:r>
    </w:p>
    <w:p>
      <w:r>
        <w:rPr>
          <w:b/>
        </w:rPr>
        <w:t xml:space="preserve">4: </w:t>
      </w:r>
      <w:r>
        <w:t>клопидогрель</w:t>
      </w:r>
    </w:p>
    <w:p>
      <w:r>
        <w:t xml:space="preserve">Правильный ответ: </w:t>
      </w:r>
      <w:r>
        <w:rPr>
          <w:b/>
        </w:rPr>
        <w:t>варфарин</w:t>
      </w:r>
    </w:p>
    <w:p>
      <w:pPr>
        <w:pStyle w:val="Heading2"/>
      </w:pPr>
      <w:r>
        <w:t>ДЛЯ ОПРЕДЕЛЕНИЯ СТРУКТУРЫ ЗАБОЛЕВАЕМОСТИ (СМЕРТНОСТИ, ЛЕТАЛЬНОСТИ И ДР.) ПРИМЕНЯЕТСЯ</w:t>
      </w:r>
    </w:p>
    <w:p>
      <w:r>
        <w:rPr>
          <w:b/>
        </w:rPr>
        <w:t xml:space="preserve">1: </w:t>
      </w:r>
      <w:r>
        <w:t>показатель наглядности</w:t>
      </w:r>
    </w:p>
    <w:p>
      <w:r>
        <w:rPr>
          <w:b/>
        </w:rPr>
        <w:t xml:space="preserve">2: </w:t>
      </w:r>
      <w:r>
        <w:t>интенсивный показатель</w:t>
      </w:r>
    </w:p>
    <w:p>
      <w:r>
        <w:rPr>
          <w:b/>
        </w:rPr>
        <w:t xml:space="preserve">3: </w:t>
      </w:r>
      <w:r>
        <w:t>показатель соотношения</w:t>
      </w:r>
    </w:p>
    <w:p>
      <w:r>
        <w:rPr>
          <w:b/>
        </w:rPr>
        <w:t xml:space="preserve">4: </w:t>
      </w:r>
      <w:r>
        <w:t>экстенсивный показатель</w:t>
      </w:r>
    </w:p>
    <w:p>
      <w:r>
        <w:t xml:space="preserve">Правильный ответ: </w:t>
      </w:r>
      <w:r>
        <w:rPr>
          <w:b/>
        </w:rPr>
        <w:t>экстенсивный показатель</w:t>
      </w:r>
    </w:p>
    <w:p>
      <w:pPr>
        <w:pStyle w:val="Heading2"/>
      </w:pPr>
      <w:r>
        <w:t>ПРИ ПЕРВИЧНОМ БИЛИАРНОМ ЦИРРОЗЕ ПЕЧЕНИ НАИБОЛЕЕ РАНО ПОЯВЛЯЕТСЯ</w:t>
      </w:r>
    </w:p>
    <w:p>
      <w:r>
        <w:rPr>
          <w:b/>
        </w:rPr>
        <w:t xml:space="preserve">1: </w:t>
      </w:r>
      <w:r>
        <w:t>кровоточивость</w:t>
      </w:r>
    </w:p>
    <w:p>
      <w:r>
        <w:rPr>
          <w:b/>
        </w:rPr>
        <w:t xml:space="preserve">2: </w:t>
      </w:r>
      <w:r>
        <w:t>повышение АСТ и АЛТ</w:t>
      </w:r>
    </w:p>
    <w:p>
      <w:r>
        <w:rPr>
          <w:b/>
        </w:rPr>
        <w:t xml:space="preserve">3: </w:t>
      </w:r>
      <w:r>
        <w:t>увеличение селезенки</w:t>
      </w:r>
    </w:p>
    <w:p>
      <w:r>
        <w:rPr>
          <w:b/>
        </w:rPr>
        <w:t xml:space="preserve">4: </w:t>
      </w:r>
      <w:r>
        <w:t>кожный зуд</w:t>
      </w:r>
    </w:p>
    <w:p>
      <w:r>
        <w:t xml:space="preserve">Правильный ответ: </w:t>
      </w:r>
      <w:r>
        <w:rPr>
          <w:b/>
        </w:rPr>
        <w:t>кожный зуд</w:t>
      </w:r>
    </w:p>
    <w:p>
      <w:pPr>
        <w:pStyle w:val="Heading2"/>
      </w:pPr>
      <w:r>
        <w:t>ПРИ ЛЕЧЕНИИ МИКРОСФЕРОЦИТАРНОЙ АНЕМИИ ИСПОЛЬЗУЕТСЯ</w:t>
      </w:r>
    </w:p>
    <w:p>
      <w:r>
        <w:rPr>
          <w:b/>
        </w:rPr>
        <w:t xml:space="preserve">1: </w:t>
      </w:r>
      <w:r>
        <w:t>цианкобаламин</w:t>
      </w:r>
    </w:p>
    <w:p>
      <w:r>
        <w:rPr>
          <w:b/>
        </w:rPr>
        <w:t xml:space="preserve">2: </w:t>
      </w:r>
      <w:r>
        <w:t>гормонотерапия</w:t>
      </w:r>
    </w:p>
    <w:p>
      <w:r>
        <w:rPr>
          <w:b/>
        </w:rPr>
        <w:t xml:space="preserve">3: </w:t>
      </w:r>
      <w:r>
        <w:t>ферротерапия</w:t>
      </w:r>
    </w:p>
    <w:p>
      <w:r>
        <w:rPr>
          <w:b/>
        </w:rPr>
        <w:t xml:space="preserve">4: </w:t>
      </w:r>
      <w:r>
        <w:t>спленэктомия</w:t>
      </w:r>
    </w:p>
    <w:p>
      <w:r>
        <w:t xml:space="preserve">Правильный ответ: </w:t>
      </w:r>
      <w:r>
        <w:rPr>
          <w:b/>
        </w:rPr>
        <w:t>спленэктомия</w:t>
      </w:r>
    </w:p>
    <w:p>
      <w:pPr>
        <w:pStyle w:val="Heading2"/>
      </w:pPr>
      <w:r>
        <w:t>СОВРЕМЕННАЯ СИСТЕМА ОПЛАТЫ ТРУДА В ЗДРАВООХРАНЕНИИ ЯВЛЯЕТСЯ</w:t>
      </w:r>
    </w:p>
    <w:p>
      <w:r>
        <w:rPr>
          <w:b/>
        </w:rPr>
        <w:t xml:space="preserve">1: </w:t>
      </w:r>
      <w:r>
        <w:t>сдельной</w:t>
      </w:r>
    </w:p>
    <w:p>
      <w:r>
        <w:rPr>
          <w:b/>
        </w:rPr>
        <w:t xml:space="preserve">2: </w:t>
      </w:r>
      <w:r>
        <w:t>стимулирующей</w:t>
      </w:r>
    </w:p>
    <w:p>
      <w:r>
        <w:rPr>
          <w:b/>
        </w:rPr>
        <w:t xml:space="preserve">3: </w:t>
      </w:r>
      <w:r>
        <w:t>повременной</w:t>
      </w:r>
    </w:p>
    <w:p>
      <w:r>
        <w:rPr>
          <w:b/>
        </w:rPr>
        <w:t xml:space="preserve">4: </w:t>
      </w:r>
      <w:r>
        <w:t>комиссионной</w:t>
      </w:r>
    </w:p>
    <w:p>
      <w:r>
        <w:t xml:space="preserve">Правильный ответ: </w:t>
      </w:r>
      <w:r>
        <w:rPr>
          <w:b/>
        </w:rPr>
        <w:t>стимулирующей</w:t>
      </w:r>
    </w:p>
    <w:p>
      <w:pPr>
        <w:pStyle w:val="Heading2"/>
      </w:pPr>
      <w:r>
        <w:t>ПРИ НАПРАВЛЕНИИ ПАЦИЕНТОВ НА ДОЛЕЧИВАНИЕ В СПЕЦИАЛИЗИРОВАННЫЕ САНАТОРНО-КУРОРТНЫЕ ОРГАНИЗАЦИИ ПОСЛЕ СТАЦИОНАРНОГО ЛЕЧЕНИЯ ЛИСТОК НЕТРУДОСПОСОБНОСТИ ВЫДАЕТСЯ НА СРОК ДО_______ КАЛЕНДАРНЫХ ДНЕЙ</w:t>
      </w:r>
    </w:p>
    <w:p>
      <w:r>
        <w:rPr>
          <w:b/>
        </w:rPr>
        <w:t xml:space="preserve">1: </w:t>
      </w:r>
      <w:r>
        <w:t>24</w:t>
      </w:r>
    </w:p>
    <w:p>
      <w:r>
        <w:rPr>
          <w:b/>
        </w:rPr>
        <w:t xml:space="preserve">2: </w:t>
      </w:r>
      <w:r>
        <w:t>20</w:t>
      </w:r>
    </w:p>
    <w:p>
      <w:r>
        <w:rPr>
          <w:b/>
        </w:rPr>
        <w:t xml:space="preserve">3: </w:t>
      </w:r>
      <w:r>
        <w:t>10</w:t>
      </w:r>
    </w:p>
    <w:p>
      <w:r>
        <w:rPr>
          <w:b/>
        </w:rPr>
        <w:t xml:space="preserve">4: </w:t>
      </w:r>
      <w:r>
        <w:t>15</w:t>
      </w:r>
    </w:p>
    <w:p>
      <w:r>
        <w:t xml:space="preserve">Правильный ответ: </w:t>
      </w:r>
      <w:r>
        <w:rPr>
          <w:b/>
        </w:rPr>
        <w:t>24</w:t>
      </w:r>
    </w:p>
    <w:p>
      <w:pPr>
        <w:pStyle w:val="Heading2"/>
      </w:pPr>
      <w:r>
        <w:t>У МАТЕРИ МОЖНО СОХРАНИТЬ ГРУДНОЕ ВСКАРМЛИВАНИЕ ПРИ</w:t>
      </w:r>
    </w:p>
    <w:p>
      <w:r>
        <w:rPr>
          <w:b/>
        </w:rPr>
        <w:t xml:space="preserve">1: </w:t>
      </w:r>
      <w:r>
        <w:t>активном туберкулезе легких при наличии бактериовыделения</w:t>
      </w:r>
    </w:p>
    <w:p>
      <w:r>
        <w:rPr>
          <w:b/>
        </w:rPr>
        <w:t xml:space="preserve">2: </w:t>
      </w:r>
      <w:r>
        <w:t>диссеминированном туберкулезе</w:t>
      </w:r>
    </w:p>
    <w:p>
      <w:r>
        <w:rPr>
          <w:b/>
        </w:rPr>
        <w:t xml:space="preserve">3: </w:t>
      </w:r>
      <w:r>
        <w:t>туберкулезе почек</w:t>
      </w:r>
    </w:p>
    <w:p>
      <w:r>
        <w:rPr>
          <w:b/>
        </w:rPr>
        <w:t xml:space="preserve">4: </w:t>
      </w:r>
      <w:r>
        <w:t>туберкулезе легких в фазе кальцинации</w:t>
      </w:r>
    </w:p>
    <w:p>
      <w:r>
        <w:t xml:space="preserve">Правильный ответ: </w:t>
      </w:r>
      <w:r>
        <w:rPr>
          <w:b/>
        </w:rPr>
        <w:t>туберкулезе легких в фазе кальцинации</w:t>
      </w:r>
    </w:p>
    <w:p>
      <w:pPr>
        <w:pStyle w:val="Heading2"/>
      </w:pPr>
      <w:r>
        <w:t>У БОЛЬНЫХ АРТЕРИАЛЬНОЙ ГИПЕРТОНИЕЙ И СЕРДЕЧНОЙ НЕДОСТАТОЧНОСТЬЮ ДЛЯ СНИЖЕНИЯ АД ЦЕЛЕСООБРАЗНО ИСПОЛЬЗОВАТЬ</w:t>
      </w:r>
    </w:p>
    <w:p>
      <w:r>
        <w:rPr>
          <w:b/>
        </w:rPr>
        <w:t xml:space="preserve">1: </w:t>
      </w:r>
      <w:r>
        <w:t>допегит</w:t>
      </w:r>
    </w:p>
    <w:p>
      <w:r>
        <w:rPr>
          <w:b/>
        </w:rPr>
        <w:t xml:space="preserve">2: </w:t>
      </w:r>
      <w:r>
        <w:t>верапамил</w:t>
      </w:r>
    </w:p>
    <w:p>
      <w:r>
        <w:rPr>
          <w:b/>
        </w:rPr>
        <w:t xml:space="preserve">3: </w:t>
      </w:r>
      <w:r>
        <w:t>атенолол</w:t>
      </w:r>
    </w:p>
    <w:p>
      <w:r>
        <w:rPr>
          <w:b/>
        </w:rPr>
        <w:t xml:space="preserve">4: </w:t>
      </w:r>
      <w:r>
        <w:t>эналаприл</w:t>
      </w:r>
    </w:p>
    <w:p>
      <w:r>
        <w:t xml:space="preserve">Правильный ответ: </w:t>
      </w:r>
      <w:r>
        <w:rPr>
          <w:b/>
        </w:rPr>
        <w:t>эналаприл</w:t>
      </w:r>
    </w:p>
    <w:p>
      <w:pPr>
        <w:pStyle w:val="Heading2"/>
      </w:pPr>
      <w:r>
        <w:t>БЕТА-АДРЕНОБЛОКАТОР АТЕНОЛОЛ МОЖЕТ ПРИМЕНЯТЬСЯ У ПАЦИЕНТОВ С НАРУШЕНИЕМ ФУНКЦИИ ПЕЧЕНИ ПОСКОЛЬКУ</w:t>
      </w:r>
    </w:p>
    <w:p>
      <w:r>
        <w:rPr>
          <w:b/>
        </w:rPr>
        <w:t xml:space="preserve">1: </w:t>
      </w:r>
      <w:r>
        <w:t>выводится в виде активных метаболитов</w:t>
      </w:r>
    </w:p>
    <w:p>
      <w:r>
        <w:rPr>
          <w:b/>
        </w:rPr>
        <w:t xml:space="preserve">2: </w:t>
      </w:r>
      <w:r>
        <w:t>имеет длительный период выведения</w:t>
      </w:r>
    </w:p>
    <w:p>
      <w:r>
        <w:rPr>
          <w:b/>
        </w:rPr>
        <w:t xml:space="preserve">3: </w:t>
      </w:r>
      <w:r>
        <w:t>является кардиоселективным бета-адреноблокатором</w:t>
      </w:r>
    </w:p>
    <w:p>
      <w:r>
        <w:rPr>
          <w:b/>
        </w:rPr>
        <w:t xml:space="preserve">4: </w:t>
      </w:r>
      <w:r>
        <w:t>выводится в неизмененном виде почками</w:t>
      </w:r>
    </w:p>
    <w:p>
      <w:r>
        <w:t xml:space="preserve">Правильный ответ: </w:t>
      </w:r>
      <w:r>
        <w:rPr>
          <w:b/>
        </w:rPr>
        <w:t>выводится в неизмененном виде почками</w:t>
      </w:r>
    </w:p>
    <w:p>
      <w:pPr>
        <w:pStyle w:val="Heading2"/>
      </w:pPr>
      <w:r>
        <w:t>ФЕРМЕНТНЫЕ ПРЕПАРАТЫ ДЛЯ КУПИРОВАНИЯ ВНЕШНЕСЕКРЕТОРНОЙ ПАНКРЕАТИЧЕСКОЙ НЕДОСТАТОЧНОСТИ ДОЛЖНЫ</w:t>
      </w:r>
    </w:p>
    <w:p>
      <w:r>
        <w:rPr>
          <w:b/>
        </w:rPr>
        <w:t xml:space="preserve">1: </w:t>
      </w:r>
      <w:r>
        <w:t>содержать экстракты слизистой оболочки желудка</w:t>
      </w:r>
    </w:p>
    <w:p>
      <w:r>
        <w:rPr>
          <w:b/>
        </w:rPr>
        <w:t xml:space="preserve">2: </w:t>
      </w:r>
      <w:r>
        <w:t>снижать рН желудка</w:t>
      </w:r>
    </w:p>
    <w:p>
      <w:r>
        <w:rPr>
          <w:b/>
        </w:rPr>
        <w:t xml:space="preserve">3: </w:t>
      </w:r>
      <w:r>
        <w:t>растворяться в тонкой кишке при рН 5.0 и выше</w:t>
      </w:r>
    </w:p>
    <w:p>
      <w:r>
        <w:rPr>
          <w:b/>
        </w:rPr>
        <w:t xml:space="preserve">4: </w:t>
      </w:r>
      <w:r>
        <w:t>содержать желчь</w:t>
      </w:r>
    </w:p>
    <w:p>
      <w:r>
        <w:t xml:space="preserve">Правильный ответ: </w:t>
      </w:r>
      <w:r>
        <w:rPr>
          <w:b/>
        </w:rPr>
        <w:t>растворяться в тонкой кишке при рН 5.0 и выше</w:t>
      </w:r>
    </w:p>
    <w:p>
      <w:pPr>
        <w:pStyle w:val="Heading2"/>
      </w:pPr>
      <w:r>
        <w:t>К ТРЕТЬЕЙ ДИСПАНСЕРНОЙ ГРУППЕ ОНКОБОЛЬНЫХ ОТНОСЯТ ПАЦИЕНТОВ С</w:t>
      </w:r>
    </w:p>
    <w:p>
      <w:r>
        <w:rPr>
          <w:b/>
        </w:rPr>
        <w:t xml:space="preserve">1: </w:t>
      </w:r>
      <w:r>
        <w:t>предраковым заболеванием</w:t>
      </w:r>
    </w:p>
    <w:p>
      <w:r>
        <w:rPr>
          <w:b/>
        </w:rPr>
        <w:t xml:space="preserve">2: </w:t>
      </w:r>
      <w:r>
        <w:t>запущенными формами рака</w:t>
      </w:r>
    </w:p>
    <w:p>
      <w:r>
        <w:rPr>
          <w:b/>
        </w:rPr>
        <w:t xml:space="preserve">3: </w:t>
      </w:r>
      <w:r>
        <w:t>подозрением на рак</w:t>
      </w:r>
    </w:p>
    <w:p>
      <w:r>
        <w:rPr>
          <w:b/>
        </w:rPr>
        <w:t xml:space="preserve">4: </w:t>
      </w:r>
      <w:r>
        <w:t>раком, подвергшимся радикальному лечению</w:t>
      </w:r>
    </w:p>
    <w:p>
      <w:r>
        <w:t xml:space="preserve">Правильный ответ: </w:t>
      </w:r>
      <w:r>
        <w:rPr>
          <w:b/>
        </w:rPr>
        <w:t>раком, подвергшимся радикальному лечению</w:t>
      </w:r>
    </w:p>
    <w:p>
      <w:pPr>
        <w:pStyle w:val="Heading2"/>
      </w:pPr>
      <w:r>
        <w:t>ПРИКАЗ МЗ №203Н «ОБ УТВЕРЖДЕНИИ КРИТЕРИЕВ ОЦЕНКИ КАЧЕСТВА МЕДИЦИНСКОЙ ПОМОЩИ» ПРЕДПИСЫВАЕТ ОСУЩЕСТВЛЯТЬ УСТАНОВЛЕНИЕ КЛИНИЧЕСКОГО ДИАГНОЗА В ТЕЧЕНИЕ _____ ДНЕЙ С МОМЕНТА ОБРАЩЕНИЯ В АМБУЛАТОРНОЕ УЧРЕЖДЕНИЕ</w:t>
      </w:r>
    </w:p>
    <w:p>
      <w:r>
        <w:rPr>
          <w:b/>
        </w:rPr>
        <w:t xml:space="preserve">1: </w:t>
      </w:r>
      <w:r>
        <w:t>5</w:t>
      </w:r>
    </w:p>
    <w:p>
      <w:r>
        <w:rPr>
          <w:b/>
        </w:rPr>
        <w:t xml:space="preserve">2: </w:t>
      </w:r>
      <w:r>
        <w:t>7</w:t>
      </w:r>
    </w:p>
    <w:p>
      <w:r>
        <w:rPr>
          <w:b/>
        </w:rPr>
        <w:t xml:space="preserve">3: </w:t>
      </w:r>
      <w:r>
        <w:t>14</w:t>
      </w:r>
    </w:p>
    <w:p>
      <w:r>
        <w:rPr>
          <w:b/>
        </w:rPr>
        <w:t xml:space="preserve">4: </w:t>
      </w:r>
      <w:r>
        <w:t>10</w:t>
      </w:r>
    </w:p>
    <w:p>
      <w:r>
        <w:t xml:space="preserve">Правильный ответ: </w:t>
      </w:r>
      <w:r>
        <w:rPr>
          <w:b/>
        </w:rPr>
        <w:t>10</w:t>
      </w:r>
    </w:p>
    <w:p>
      <w:pPr>
        <w:pStyle w:val="Heading2"/>
      </w:pPr>
      <w:r>
        <w:t>РЕЗУЛЬТАТ ВНУТРИКОЖНОЙ ПРОБЫ С ПРЕПАРАТОМ ДИАСКИНТЕСТ ОЦЕНИВАЮТ ЧЕРЕЗ (В ЧАСАХ)</w:t>
      </w:r>
    </w:p>
    <w:p>
      <w:r>
        <w:rPr>
          <w:b/>
        </w:rPr>
        <w:t xml:space="preserve">1: </w:t>
      </w:r>
      <w:r>
        <w:t>24</w:t>
      </w:r>
    </w:p>
    <w:p>
      <w:r>
        <w:rPr>
          <w:b/>
        </w:rPr>
        <w:t xml:space="preserve">2: </w:t>
      </w:r>
      <w:r>
        <w:t>32</w:t>
      </w:r>
    </w:p>
    <w:p>
      <w:r>
        <w:rPr>
          <w:b/>
        </w:rPr>
        <w:t xml:space="preserve">3: </w:t>
      </w:r>
      <w:r>
        <w:t>72</w:t>
      </w:r>
    </w:p>
    <w:p>
      <w:r>
        <w:rPr>
          <w:b/>
        </w:rPr>
        <w:t xml:space="preserve">4: </w:t>
      </w:r>
      <w:r>
        <w:t>12</w:t>
      </w:r>
    </w:p>
    <w:p>
      <w:r>
        <w:t xml:space="preserve">Правильный ответ: </w:t>
      </w:r>
      <w:r>
        <w:rPr>
          <w:b/>
        </w:rPr>
        <w:t>72</w:t>
      </w:r>
    </w:p>
    <w:p>
      <w:pPr>
        <w:pStyle w:val="Heading2"/>
      </w:pPr>
      <w:r>
        <w:t>РЕЗЕРВНЫМ ОБЪЕМОМ ВЫДОХА ОБОЗНАЧАЕТСЯ</w:t>
      </w:r>
    </w:p>
    <w:p>
      <w:r>
        <w:rPr>
          <w:b/>
        </w:rPr>
        <w:t xml:space="preserve">1: </w:t>
      </w:r>
      <w:r>
        <w:t>объем воздуха, остающегося в легких после максимального выдоха</w:t>
      </w:r>
    </w:p>
    <w:p>
      <w:r>
        <w:rPr>
          <w:b/>
        </w:rPr>
        <w:t xml:space="preserve">2: </w:t>
      </w:r>
      <w:r>
        <w:t>максимальный объем воздуха, вдыхаемого после окончания нормального вдоха</w:t>
      </w:r>
    </w:p>
    <w:p>
      <w:r>
        <w:rPr>
          <w:b/>
        </w:rPr>
        <w:t xml:space="preserve">3: </w:t>
      </w:r>
      <w:r>
        <w:t>объем вдыхаемого или выдыхаемого воздуха</w:t>
      </w:r>
    </w:p>
    <w:p>
      <w:r>
        <w:rPr>
          <w:b/>
        </w:rPr>
        <w:t xml:space="preserve">4: </w:t>
      </w:r>
      <w:r>
        <w:t>максимальный объем воздуха, выдыхаемого после окончания нормального выдоха</w:t>
      </w:r>
    </w:p>
    <w:p>
      <w:r>
        <w:t xml:space="preserve">Правильный ответ: </w:t>
      </w:r>
      <w:r>
        <w:rPr>
          <w:b/>
        </w:rPr>
        <w:t>максимальный объем воздуха, выдыхаемого после окончания нормального выдоха</w:t>
      </w:r>
    </w:p>
    <w:p>
      <w:pPr>
        <w:pStyle w:val="Heading2"/>
      </w:pPr>
      <w:r>
        <w:t>БИОПСИЯ СЛИЗИСТОЙ ОБОЛОЧКИ ДВЕНАДЦАТИПЕРСТНОЙ КИШКИ НИЖЕ СВЯЗКИ ТРЕЙЦА ЯВЛЯЕТСЯ ВАЖНЫМ ДИАГНОСТИЧЕСКИМ МЕТОДОМ ПРИ</w:t>
      </w:r>
    </w:p>
    <w:p>
      <w:r>
        <w:rPr>
          <w:b/>
        </w:rPr>
        <w:t xml:space="preserve">1: </w:t>
      </w:r>
      <w:r>
        <w:t>язвенном колите</w:t>
      </w:r>
    </w:p>
    <w:p>
      <w:r>
        <w:rPr>
          <w:b/>
        </w:rPr>
        <w:t xml:space="preserve">2: </w:t>
      </w:r>
      <w:r>
        <w:t>дивертикулярной болезни</w:t>
      </w:r>
    </w:p>
    <w:p>
      <w:r>
        <w:rPr>
          <w:b/>
        </w:rPr>
        <w:t xml:space="preserve">3: </w:t>
      </w:r>
      <w:r>
        <w:t>болезни Крона</w:t>
      </w:r>
    </w:p>
    <w:p>
      <w:r>
        <w:rPr>
          <w:b/>
        </w:rPr>
        <w:t xml:space="preserve">4: </w:t>
      </w:r>
      <w:r>
        <w:t>глютеновой энтеропатии</w:t>
      </w:r>
    </w:p>
    <w:p>
      <w:r>
        <w:t xml:space="preserve">Правильный ответ: </w:t>
      </w:r>
      <w:r>
        <w:rPr>
          <w:b/>
        </w:rPr>
        <w:t>глютеновой энтеропатии</w:t>
      </w:r>
    </w:p>
    <w:p>
      <w:pPr>
        <w:pStyle w:val="Heading2"/>
      </w:pPr>
      <w:r>
        <w:t>СКОВАННОСТЬ ПРИ РЕВМАТОИДНОМ АРТРИТЕ ВОЗНИКАЕТ ПОСЛЕ</w:t>
      </w:r>
    </w:p>
    <w:p>
      <w:r>
        <w:rPr>
          <w:b/>
        </w:rPr>
        <w:t xml:space="preserve">1: </w:t>
      </w:r>
      <w:r>
        <w:t>периода покоя</w:t>
      </w:r>
    </w:p>
    <w:p>
      <w:r>
        <w:rPr>
          <w:b/>
        </w:rPr>
        <w:t xml:space="preserve">2: </w:t>
      </w:r>
      <w:r>
        <w:t>периода активности</w:t>
      </w:r>
    </w:p>
    <w:p>
      <w:r>
        <w:rPr>
          <w:b/>
        </w:rPr>
        <w:t xml:space="preserve">3: </w:t>
      </w:r>
      <w:r>
        <w:t>физиопроцедуры</w:t>
      </w:r>
    </w:p>
    <w:p>
      <w:r>
        <w:rPr>
          <w:b/>
        </w:rPr>
        <w:t xml:space="preserve">4: </w:t>
      </w:r>
      <w:r>
        <w:t>принятия горячей ванны</w:t>
      </w:r>
    </w:p>
    <w:p>
      <w:r>
        <w:t xml:space="preserve">Правильный ответ: </w:t>
      </w:r>
      <w:r>
        <w:rPr>
          <w:b/>
        </w:rPr>
        <w:t>периода покоя</w:t>
      </w:r>
    </w:p>
    <w:p>
      <w:pPr>
        <w:pStyle w:val="Heading2"/>
      </w:pPr>
      <w:r>
        <w:t>МАКСИМАЛЬНАЯ ГЛЮКОКОРТИКОСТЕРОИДНАЯ АКТИВНОСТЬ ПРИ СИСТЕМНОМ ИСПОЛЬЗОВАНИИ ЗАРЕГИСТРИРОВАНА У</w:t>
      </w:r>
    </w:p>
    <w:p>
      <w:r>
        <w:rPr>
          <w:b/>
        </w:rPr>
        <w:t xml:space="preserve">1: </w:t>
      </w:r>
      <w:r>
        <w:t>гидрокортизона ацетата</w:t>
      </w:r>
    </w:p>
    <w:p>
      <w:r>
        <w:rPr>
          <w:b/>
        </w:rPr>
        <w:t xml:space="preserve">2: </w:t>
      </w:r>
      <w:r>
        <w:t>триамцинолона ацетонида</w:t>
      </w:r>
    </w:p>
    <w:p>
      <w:r>
        <w:rPr>
          <w:b/>
        </w:rPr>
        <w:t xml:space="preserve">3: </w:t>
      </w:r>
      <w:r>
        <w:t>бетаметазона дипропионата</w:t>
      </w:r>
    </w:p>
    <w:p>
      <w:r>
        <w:rPr>
          <w:b/>
        </w:rPr>
        <w:t xml:space="preserve">4: </w:t>
      </w:r>
      <w:r>
        <w:t>преднизолона</w:t>
      </w:r>
    </w:p>
    <w:p>
      <w:r>
        <w:t xml:space="preserve">Правильный ответ: </w:t>
      </w:r>
      <w:r>
        <w:rPr>
          <w:b/>
        </w:rPr>
        <w:t>бетаметазона дипропионата</w:t>
      </w:r>
    </w:p>
    <w:p>
      <w:pPr>
        <w:pStyle w:val="Heading2"/>
      </w:pPr>
      <w:r>
        <w:t>МАКСИМАЛЬНАЯ СУТОЧНАЯ ДОЗА САЛМЕТЕРОЛА СОСТАВЛЯЕТ ___МКГ</w:t>
      </w:r>
    </w:p>
    <w:p>
      <w:r>
        <w:rPr>
          <w:b/>
        </w:rPr>
        <w:t xml:space="preserve">1: </w:t>
      </w:r>
      <w:r>
        <w:t>50</w:t>
      </w:r>
    </w:p>
    <w:p>
      <w:r>
        <w:rPr>
          <w:b/>
        </w:rPr>
        <w:t xml:space="preserve">2: </w:t>
      </w:r>
      <w:r>
        <w:t>25</w:t>
      </w:r>
    </w:p>
    <w:p>
      <w:r>
        <w:rPr>
          <w:b/>
        </w:rPr>
        <w:t xml:space="preserve">3: </w:t>
      </w:r>
      <w:r>
        <w:t>150</w:t>
      </w:r>
    </w:p>
    <w:p>
      <w:r>
        <w:rPr>
          <w:b/>
        </w:rPr>
        <w:t xml:space="preserve">4: </w:t>
      </w:r>
      <w:r>
        <w:t>100</w:t>
      </w:r>
    </w:p>
    <w:p>
      <w:r>
        <w:t xml:space="preserve">Правильный ответ: </w:t>
      </w:r>
      <w:r>
        <w:rPr>
          <w:b/>
        </w:rPr>
        <w:t>100</w:t>
      </w:r>
    </w:p>
    <w:p>
      <w:pPr>
        <w:pStyle w:val="Heading2"/>
      </w:pPr>
      <w:r>
        <w:t>АНЕМИЯ ЯВЛЯЕТСЯ ГИПЕРХРОМНОЙ ПРИ ЗНАЧЕНИИ МСН _______ ПГ</w:t>
      </w:r>
    </w:p>
    <w:p>
      <w:r>
        <w:rPr>
          <w:b/>
        </w:rPr>
        <w:t xml:space="preserve">1: </w:t>
      </w:r>
      <w:r>
        <w:t>36,8</w:t>
      </w:r>
    </w:p>
    <w:p>
      <w:r>
        <w:rPr>
          <w:b/>
        </w:rPr>
        <w:t xml:space="preserve">2: </w:t>
      </w:r>
      <w:r>
        <w:t>32,1</w:t>
      </w:r>
    </w:p>
    <w:p>
      <w:r>
        <w:rPr>
          <w:b/>
        </w:rPr>
        <w:t xml:space="preserve">3: </w:t>
      </w:r>
      <w:r>
        <w:t>25,6</w:t>
      </w:r>
    </w:p>
    <w:p>
      <w:r>
        <w:rPr>
          <w:b/>
        </w:rPr>
        <w:t xml:space="preserve">4: </w:t>
      </w:r>
      <w:r>
        <w:t>29,0</w:t>
      </w:r>
    </w:p>
    <w:p>
      <w:r>
        <w:t xml:space="preserve">Правильный ответ: </w:t>
      </w:r>
      <w:r>
        <w:rPr>
          <w:b/>
        </w:rPr>
        <w:t>36,8</w:t>
      </w:r>
    </w:p>
    <w:p>
      <w:pPr>
        <w:pStyle w:val="Heading2"/>
      </w:pPr>
      <w:r>
        <w:t>СОГЛАСНО ФЕДЕРАЛЬНОМУ ЗАКОНУ ОТ 21.11.2011 №323-ФЗ, К ОСНОВНЫМИ ПРИНЦИПАМ ОХРАНЫ ЗДОРОВЬЯ ГРАЖДАН ОТНОСЯТ</w:t>
      </w:r>
    </w:p>
    <w:p>
      <w:r>
        <w:rPr>
          <w:b/>
        </w:rPr>
        <w:t xml:space="preserve">1: </w:t>
      </w:r>
      <w:r>
        <w:t>самообеспечение граждан в случае утраты здоровья</w:t>
      </w:r>
    </w:p>
    <w:p>
      <w:r>
        <w:rPr>
          <w:b/>
        </w:rPr>
        <w:t xml:space="preserve">2: </w:t>
      </w:r>
      <w:r>
        <w:t>расширение показаний для лечения в круглосуточных стационарах</w:t>
      </w:r>
    </w:p>
    <w:p>
      <w:r>
        <w:rPr>
          <w:b/>
        </w:rPr>
        <w:t xml:space="preserve">3: </w:t>
      </w:r>
      <w:r>
        <w:t>платность и софинансирование медицинской помощи для инвалидов</w:t>
      </w:r>
    </w:p>
    <w:p>
      <w:r>
        <w:rPr>
          <w:b/>
        </w:rPr>
        <w:t xml:space="preserve">4: </w:t>
      </w:r>
      <w:r>
        <w:t>приоритет профилактических мер в области здравоохранения</w:t>
      </w:r>
    </w:p>
    <w:p>
      <w:r>
        <w:t xml:space="preserve">Правильный ответ: </w:t>
      </w:r>
      <w:r>
        <w:rPr>
          <w:b/>
        </w:rPr>
        <w:t>приоритет профилактических мер в области здравоохранения</w:t>
      </w:r>
    </w:p>
    <w:p>
      <w:pPr>
        <w:pStyle w:val="Heading2"/>
      </w:pPr>
      <w:r>
        <w:t>ОСТРЫЙ ПОДАГРИЧЕСКИЙ АРТРИТ ТРЕБУЕТ НАЗНАЧЕНИЯ</w:t>
      </w:r>
    </w:p>
    <w:p>
      <w:r>
        <w:rPr>
          <w:b/>
        </w:rPr>
        <w:t xml:space="preserve">1: </w:t>
      </w:r>
      <w:r>
        <w:t>фебуксостата</w:t>
      </w:r>
    </w:p>
    <w:p>
      <w:r>
        <w:rPr>
          <w:b/>
        </w:rPr>
        <w:t xml:space="preserve">2: </w:t>
      </w:r>
      <w:r>
        <w:t>аллопуринола</w:t>
      </w:r>
    </w:p>
    <w:p>
      <w:r>
        <w:rPr>
          <w:b/>
        </w:rPr>
        <w:t xml:space="preserve">3: </w:t>
      </w:r>
      <w:r>
        <w:t>диклофенака</w:t>
      </w:r>
    </w:p>
    <w:p>
      <w:r>
        <w:rPr>
          <w:b/>
        </w:rPr>
        <w:t xml:space="preserve">4: </w:t>
      </w:r>
      <w:r>
        <w:t>метотрексата</w:t>
      </w:r>
    </w:p>
    <w:p>
      <w:r>
        <w:t xml:space="preserve">Правильный ответ: </w:t>
      </w:r>
      <w:r>
        <w:rPr>
          <w:b/>
        </w:rPr>
        <w:t>диклофенака</w:t>
      </w:r>
    </w:p>
    <w:p>
      <w:pPr>
        <w:pStyle w:val="Heading2"/>
      </w:pPr>
      <w:r>
        <w:t>УВЕЛИЧЕНИЕ СЫВОРОТОЧНОГО АЛЬФА-ФЕТОПРОТЕИНА НАИБОЛЕЕ ВЫРАЖЕНО ПРИ</w:t>
      </w:r>
    </w:p>
    <w:p>
      <w:r>
        <w:rPr>
          <w:b/>
        </w:rPr>
        <w:t xml:space="preserve">1: </w:t>
      </w:r>
      <w:r>
        <w:t>карциноме толстой кишки</w:t>
      </w:r>
    </w:p>
    <w:p>
      <w:r>
        <w:rPr>
          <w:b/>
        </w:rPr>
        <w:t xml:space="preserve">2: </w:t>
      </w:r>
      <w:r>
        <w:t>карциноме желчного пузыря</w:t>
      </w:r>
    </w:p>
    <w:p>
      <w:r>
        <w:rPr>
          <w:b/>
        </w:rPr>
        <w:t xml:space="preserve">3: </w:t>
      </w:r>
      <w:r>
        <w:t>раке поджелудочной железы</w:t>
      </w:r>
    </w:p>
    <w:p>
      <w:r>
        <w:rPr>
          <w:b/>
        </w:rPr>
        <w:t xml:space="preserve">4: </w:t>
      </w:r>
      <w:r>
        <w:t>гепатоцеллюлярном раке</w:t>
      </w:r>
    </w:p>
    <w:p>
      <w:r>
        <w:t xml:space="preserve">Правильный ответ: </w:t>
      </w:r>
      <w:r>
        <w:rPr>
          <w:b/>
        </w:rPr>
        <w:t>гепатоцеллюлярном раке</w:t>
      </w:r>
    </w:p>
    <w:p>
      <w:pPr>
        <w:pStyle w:val="Heading2"/>
      </w:pPr>
      <w:r>
        <w:t>ЦЕНТРАЛЬНЫЙ ПАРЕЗ ХАРАКТЕРИЗУЕТСЯ</w:t>
      </w:r>
    </w:p>
    <w:p>
      <w:r>
        <w:rPr>
          <w:b/>
        </w:rPr>
        <w:t xml:space="preserve">1: </w:t>
      </w:r>
      <w:r>
        <w:t>повышением мышечного тонуса по типу пластичности</w:t>
      </w:r>
    </w:p>
    <w:p>
      <w:r>
        <w:rPr>
          <w:b/>
        </w:rPr>
        <w:t xml:space="preserve">2: </w:t>
      </w:r>
      <w:r>
        <w:t>повышением мышечного тонуса по типу спастичности</w:t>
      </w:r>
    </w:p>
    <w:p>
      <w:r>
        <w:rPr>
          <w:b/>
        </w:rPr>
        <w:t xml:space="preserve">3: </w:t>
      </w:r>
      <w:r>
        <w:t>оживлением брюшных рефлексов</w:t>
      </w:r>
    </w:p>
    <w:p>
      <w:r>
        <w:rPr>
          <w:b/>
        </w:rPr>
        <w:t xml:space="preserve">4: </w:t>
      </w:r>
      <w:r>
        <w:t>ранним развитием атрофий</w:t>
      </w:r>
    </w:p>
    <w:p>
      <w:r>
        <w:t xml:space="preserve">Правильный ответ: </w:t>
      </w:r>
      <w:r>
        <w:rPr>
          <w:b/>
        </w:rPr>
        <w:t>повышением мышечного тонуса по типу спастичности</w:t>
      </w:r>
    </w:p>
    <w:p>
      <w:pPr>
        <w:pStyle w:val="Heading2"/>
      </w:pPr>
      <w:r>
        <w:t>ПРИ ПРИМЕНЕНИИ ПРОФИЛАКТИЧЕСКИХ ДОЗ НИЗКОМОЛЕКУЛЯРНЫХ ГЕПАРИНОВ МОЖЕТ РАЗВИТЬСЯ</w:t>
      </w:r>
    </w:p>
    <w:p>
      <w:r>
        <w:rPr>
          <w:b/>
        </w:rPr>
        <w:t xml:space="preserve">1: </w:t>
      </w:r>
      <w:r>
        <w:t>вторичный тромбоз</w:t>
      </w:r>
    </w:p>
    <w:p>
      <w:r>
        <w:rPr>
          <w:b/>
        </w:rPr>
        <w:t xml:space="preserve">2: </w:t>
      </w:r>
      <w:r>
        <w:t>неимунная тромбоцитопения</w:t>
      </w:r>
    </w:p>
    <w:p>
      <w:r>
        <w:rPr>
          <w:b/>
        </w:rPr>
        <w:t xml:space="preserve">3: </w:t>
      </w:r>
      <w:r>
        <w:t>лекарственная тромбоцитопатия</w:t>
      </w:r>
    </w:p>
    <w:p>
      <w:r>
        <w:rPr>
          <w:b/>
        </w:rPr>
        <w:t xml:space="preserve">4: </w:t>
      </w:r>
      <w:r>
        <w:t>гепаринассоциированный агранулоцитоз</w:t>
      </w:r>
    </w:p>
    <w:p>
      <w:r>
        <w:t xml:space="preserve">Правильный ответ: </w:t>
      </w:r>
      <w:r>
        <w:rPr>
          <w:b/>
        </w:rPr>
        <w:t>неимунная тромбоцитопения</w:t>
      </w:r>
    </w:p>
    <w:p>
      <w:pPr>
        <w:pStyle w:val="Heading2"/>
      </w:pPr>
      <w:r>
        <w:t>ВЫРАЖЕННАЯ СИСТОЛИЧЕСКАЯ ПУЛЬСАЦИЯ ПЕЧЕНИ ХАРАКТЕРНА ДЛЯ</w:t>
      </w:r>
    </w:p>
    <w:p>
      <w:r>
        <w:rPr>
          <w:b/>
        </w:rPr>
        <w:t xml:space="preserve">1: </w:t>
      </w:r>
      <w:r>
        <w:t>митральной недостаточности</w:t>
      </w:r>
    </w:p>
    <w:p>
      <w:r>
        <w:rPr>
          <w:b/>
        </w:rPr>
        <w:t xml:space="preserve">2: </w:t>
      </w:r>
      <w:r>
        <w:t>недостаточности трехстворчатого клапана</w:t>
      </w:r>
    </w:p>
    <w:p>
      <w:r>
        <w:rPr>
          <w:b/>
        </w:rPr>
        <w:t xml:space="preserve">3: </w:t>
      </w:r>
      <w:r>
        <w:t>стеноза устья аорты</w:t>
      </w:r>
    </w:p>
    <w:p>
      <w:r>
        <w:rPr>
          <w:b/>
        </w:rPr>
        <w:t xml:space="preserve">4: </w:t>
      </w:r>
      <w:r>
        <w:t>митрального стеноза</w:t>
      </w:r>
    </w:p>
    <w:p>
      <w:r>
        <w:t xml:space="preserve">Правильный ответ: </w:t>
      </w:r>
      <w:r>
        <w:rPr>
          <w:b/>
        </w:rPr>
        <w:t>недостаточности трехстворчатого клапана</w:t>
      </w:r>
    </w:p>
    <w:p>
      <w:pPr>
        <w:pStyle w:val="Heading2"/>
      </w:pPr>
      <w:r>
        <w:t>ПОКАЗАТЕЛЬ ОБЩЕЙ ЗАБОЛЕВАЕМОСТИ ХАРАКТЕРИЗУЕТ</w:t>
      </w:r>
    </w:p>
    <w:p>
      <w:r>
        <w:rPr>
          <w:b/>
        </w:rPr>
        <w:t xml:space="preserve">1: </w:t>
      </w:r>
      <w:r>
        <w:t>изменения распространённости заболеваний по времени</w:t>
      </w:r>
    </w:p>
    <w:p>
      <w:r>
        <w:rPr>
          <w:b/>
        </w:rPr>
        <w:t xml:space="preserve">2: </w:t>
      </w:r>
      <w:r>
        <w:t>распространённость социально значимых заболеваний</w:t>
      </w:r>
    </w:p>
    <w:p>
      <w:r>
        <w:rPr>
          <w:b/>
        </w:rPr>
        <w:t xml:space="preserve">3: </w:t>
      </w:r>
      <w:r>
        <w:t>распространённость заболеваний среди населения</w:t>
      </w:r>
    </w:p>
    <w:p>
      <w:r>
        <w:rPr>
          <w:b/>
        </w:rPr>
        <w:t xml:space="preserve">4: </w:t>
      </w:r>
      <w:r>
        <w:t>удельный вес конкретного заболевания</w:t>
      </w:r>
    </w:p>
    <w:p>
      <w:r>
        <w:t xml:space="preserve">Правильный ответ: </w:t>
      </w:r>
      <w:r>
        <w:rPr>
          <w:b/>
        </w:rPr>
        <w:t>распространённость заболеваний среди населения</w:t>
      </w:r>
    </w:p>
    <w:p>
      <w:pPr>
        <w:pStyle w:val="Heading2"/>
      </w:pPr>
      <w:r>
        <w:t>ЦЕЛЬЮ ДИСПАНСЕРНОГО ОСМОТРА ЯВЛЯЕТСЯ</w:t>
      </w:r>
    </w:p>
    <w:p>
      <w:r>
        <w:rPr>
          <w:b/>
        </w:rPr>
        <w:t xml:space="preserve">1: </w:t>
      </w:r>
      <w:r>
        <w:t>наблюдение за прикрепленным контингентом</w:t>
      </w:r>
    </w:p>
    <w:p>
      <w:r>
        <w:rPr>
          <w:b/>
        </w:rPr>
        <w:t xml:space="preserve">2: </w:t>
      </w:r>
      <w:r>
        <w:t>сохранение здоровья пациентов конкретной медицинской организацией</w:t>
      </w:r>
    </w:p>
    <w:p>
      <w:r>
        <w:rPr>
          <w:b/>
        </w:rPr>
        <w:t xml:space="preserve">3: </w:t>
      </w:r>
      <w:r>
        <w:t>оказание специализированной медицинской помощи</w:t>
      </w:r>
    </w:p>
    <w:p>
      <w:r>
        <w:rPr>
          <w:b/>
        </w:rPr>
        <w:t xml:space="preserve">4: </w:t>
      </w:r>
      <w:r>
        <w:t>оценка здоровья пациента на момент обследования</w:t>
      </w:r>
    </w:p>
    <w:p>
      <w:r>
        <w:t xml:space="preserve">Правильный ответ: </w:t>
      </w:r>
      <w:r>
        <w:rPr>
          <w:b/>
        </w:rPr>
        <w:t>оценка здоровья пациента на момент обследования</w:t>
      </w:r>
    </w:p>
    <w:p>
      <w:pPr>
        <w:pStyle w:val="Heading2"/>
      </w:pPr>
      <w:r>
        <w:t>К ЛАБОРАТОРНЫМ ПРИЗНАКАМ ЖЕЛЕЗОДЕФИЦИТНОЙ АНЕМИИ ОТНОСЯТСЯ</w:t>
      </w:r>
    </w:p>
    <w:p>
      <w:r>
        <w:rPr>
          <w:b/>
        </w:rPr>
        <w:t xml:space="preserve">1: </w:t>
      </w:r>
      <w:r>
        <w:t>смещение пика в кривой Прайс-Джонса вправо</w:t>
      </w:r>
    </w:p>
    <w:p>
      <w:r>
        <w:rPr>
          <w:b/>
        </w:rPr>
        <w:t xml:space="preserve">2: </w:t>
      </w:r>
      <w:r>
        <w:t>отложение гранул гемосидерина в ретикулоцитах</w:t>
      </w:r>
    </w:p>
    <w:p>
      <w:r>
        <w:rPr>
          <w:b/>
        </w:rPr>
        <w:t xml:space="preserve">3: </w:t>
      </w:r>
      <w:r>
        <w:t>макроцитоз в периферической крови</w:t>
      </w:r>
    </w:p>
    <w:p>
      <w:r>
        <w:rPr>
          <w:b/>
        </w:rPr>
        <w:t xml:space="preserve">4: </w:t>
      </w:r>
      <w:r>
        <w:t>анизо-пойкилоцитоз со склонностью к микроцитозу</w:t>
      </w:r>
    </w:p>
    <w:p>
      <w:r>
        <w:t xml:space="preserve">Правильный ответ: </w:t>
      </w:r>
      <w:r>
        <w:rPr>
          <w:b/>
        </w:rPr>
        <w:t>анизо-пойкилоцитоз со склонностью к микроцитозу</w:t>
      </w:r>
    </w:p>
    <w:p>
      <w:pPr>
        <w:pStyle w:val="Heading2"/>
      </w:pPr>
      <w:r>
        <w:t>ПОКАЗАНИЕМ ДЛЯ ФОРМИРОВАНИЯ ЛИСТКА НЕТРУДОСПОСОБНОСТИ ЯВЛЯЕТСЯ</w:t>
      </w:r>
    </w:p>
    <w:p>
      <w:r>
        <w:rPr>
          <w:b/>
        </w:rPr>
        <w:t xml:space="preserve">1: </w:t>
      </w:r>
      <w:r>
        <w:t>прохождение обследования по направлению военных комиссариатов</w:t>
      </w:r>
    </w:p>
    <w:p>
      <w:r>
        <w:rPr>
          <w:b/>
        </w:rPr>
        <w:t xml:space="preserve">2: </w:t>
      </w:r>
      <w:r>
        <w:t>прохождение профилактического осмотра</w:t>
      </w:r>
    </w:p>
    <w:p>
      <w:r>
        <w:rPr>
          <w:b/>
        </w:rPr>
        <w:t xml:space="preserve">3: </w:t>
      </w:r>
      <w:r>
        <w:t>установление острого заболевания</w:t>
      </w:r>
    </w:p>
    <w:p>
      <w:r>
        <w:rPr>
          <w:b/>
        </w:rPr>
        <w:t xml:space="preserve">4: </w:t>
      </w:r>
      <w:r>
        <w:t>диспансеризация по поводу хронического заболевания</w:t>
      </w:r>
    </w:p>
    <w:p>
      <w:r>
        <w:t xml:space="preserve">Правильный ответ: </w:t>
      </w:r>
      <w:r>
        <w:rPr>
          <w:b/>
        </w:rPr>
        <w:t>установление острого заболевания</w:t>
      </w:r>
    </w:p>
    <w:p>
      <w:pPr>
        <w:pStyle w:val="Heading2"/>
      </w:pPr>
      <w:r>
        <w:t>СКОРАЯ СПЕЦИАЛИЗИРОВАННАЯ ПОМОЩЬ ЯВЛЯЕТСЯ ЧАСТЬЮ ПОМОЩИ</w:t>
      </w:r>
    </w:p>
    <w:p>
      <w:r>
        <w:rPr>
          <w:b/>
        </w:rPr>
        <w:t xml:space="preserve">1: </w:t>
      </w:r>
      <w:r>
        <w:t>специализированной</w:t>
      </w:r>
    </w:p>
    <w:p>
      <w:r>
        <w:rPr>
          <w:b/>
        </w:rPr>
        <w:t xml:space="preserve">2: </w:t>
      </w:r>
      <w:r>
        <w:t>первичной медико-санитарной</w:t>
      </w:r>
    </w:p>
    <w:p>
      <w:r>
        <w:rPr>
          <w:b/>
        </w:rPr>
        <w:t xml:space="preserve">3: </w:t>
      </w:r>
      <w:r>
        <w:t>паллиативной</w:t>
      </w:r>
    </w:p>
    <w:p>
      <w:r>
        <w:rPr>
          <w:b/>
        </w:rPr>
        <w:t xml:space="preserve">4: </w:t>
      </w:r>
      <w:r>
        <w:t>скорой</w:t>
      </w:r>
    </w:p>
    <w:p>
      <w:r>
        <w:t xml:space="preserve">Правильный ответ: </w:t>
      </w:r>
      <w:r>
        <w:rPr>
          <w:b/>
        </w:rPr>
        <w:t>скорой</w:t>
      </w:r>
    </w:p>
    <w:p>
      <w:pPr>
        <w:pStyle w:val="Heading2"/>
      </w:pPr>
      <w:r>
        <w:t>ОДНИМ ИЗ ПРОЯВЛЕНИЙ ВНЕШНЕСЕКРЕТОРНОЙ НЕДОСТАТОЧНОСТИ ПОДЖЕЛУДОЧНОЙ ЖЕЛЕЗЫ ЯВЛЯЕТСЯ</w:t>
      </w:r>
    </w:p>
    <w:p>
      <w:r>
        <w:rPr>
          <w:b/>
        </w:rPr>
        <w:t xml:space="preserve">1: </w:t>
      </w:r>
      <w:r>
        <w:t>гипергликемия</w:t>
      </w:r>
    </w:p>
    <w:p>
      <w:r>
        <w:rPr>
          <w:b/>
        </w:rPr>
        <w:t xml:space="preserve">2: </w:t>
      </w:r>
      <w:r>
        <w:t>сухость кожных покровов</w:t>
      </w:r>
    </w:p>
    <w:p>
      <w:r>
        <w:rPr>
          <w:b/>
        </w:rPr>
        <w:t xml:space="preserve">3: </w:t>
      </w:r>
      <w:r>
        <w:t>кожный зуд</w:t>
      </w:r>
    </w:p>
    <w:p>
      <w:r>
        <w:rPr>
          <w:b/>
        </w:rPr>
        <w:t xml:space="preserve">4: </w:t>
      </w:r>
      <w:r>
        <w:t>снижение массы тела</w:t>
      </w:r>
    </w:p>
    <w:p>
      <w:r>
        <w:t xml:space="preserve">Правильный ответ: </w:t>
      </w:r>
      <w:r>
        <w:rPr>
          <w:b/>
        </w:rPr>
        <w:t>снижение массы тела</w:t>
      </w:r>
    </w:p>
    <w:p>
      <w:pPr>
        <w:pStyle w:val="Heading2"/>
      </w:pPr>
      <w:r>
        <w:t>НАИБОЛЕЕ ЧАСТОЙ НЕЖЕЛАТЕЛЬНОЙ ПОБОЧНОЙ РЕАКЦИЕЙ РОФЛУМИНАСТА ЯВЛЯЕТСЯ</w:t>
      </w:r>
    </w:p>
    <w:p>
      <w:r>
        <w:rPr>
          <w:b/>
        </w:rPr>
        <w:t xml:space="preserve">1: </w:t>
      </w:r>
      <w:r>
        <w:t>миалгия</w:t>
      </w:r>
    </w:p>
    <w:p>
      <w:r>
        <w:rPr>
          <w:b/>
        </w:rPr>
        <w:t xml:space="preserve">2: </w:t>
      </w:r>
      <w:r>
        <w:t>диарея</w:t>
      </w:r>
    </w:p>
    <w:p>
      <w:r>
        <w:rPr>
          <w:b/>
        </w:rPr>
        <w:t xml:space="preserve">3: </w:t>
      </w:r>
      <w:r>
        <w:t>тремор</w:t>
      </w:r>
    </w:p>
    <w:p>
      <w:r>
        <w:rPr>
          <w:b/>
        </w:rPr>
        <w:t xml:space="preserve">4: </w:t>
      </w:r>
      <w:r>
        <w:t>тахикардия</w:t>
      </w:r>
    </w:p>
    <w:p>
      <w:r>
        <w:t xml:space="preserve">Правильный ответ: </w:t>
      </w:r>
      <w:r>
        <w:rPr>
          <w:b/>
        </w:rPr>
        <w:t>диарея</w:t>
      </w:r>
    </w:p>
    <w:p>
      <w:pPr>
        <w:pStyle w:val="Heading2"/>
      </w:pPr>
      <w:r>
        <w:t>ОБЪЕКТОМ ПЕРВИЧНОЙ ПРОФИЛАКТИКИ ЯВЛЯЮТСЯ</w:t>
      </w:r>
    </w:p>
    <w:p>
      <w:r>
        <w:rPr>
          <w:b/>
        </w:rPr>
        <w:t xml:space="preserve">1: </w:t>
      </w:r>
      <w:r>
        <w:t>все жители территории</w:t>
      </w:r>
    </w:p>
    <w:p>
      <w:r>
        <w:rPr>
          <w:b/>
        </w:rPr>
        <w:t xml:space="preserve">2: </w:t>
      </w:r>
      <w:r>
        <w:t>больные хроническими заболеваниями</w:t>
      </w:r>
    </w:p>
    <w:p>
      <w:r>
        <w:rPr>
          <w:b/>
        </w:rPr>
        <w:t xml:space="preserve">3: </w:t>
      </w:r>
      <w:r>
        <w:t>жители в трудоспособном возрасте</w:t>
      </w:r>
    </w:p>
    <w:p>
      <w:r>
        <w:rPr>
          <w:b/>
        </w:rPr>
        <w:t xml:space="preserve">4: </w:t>
      </w:r>
      <w:r>
        <w:t>реконвалесценты острых заболеваний</w:t>
      </w:r>
    </w:p>
    <w:p>
      <w:r>
        <w:t xml:space="preserve">Правильный ответ: </w:t>
      </w:r>
      <w:r>
        <w:rPr>
          <w:b/>
        </w:rPr>
        <w:t>все жители территории</w:t>
      </w:r>
    </w:p>
    <w:p>
      <w:pPr>
        <w:pStyle w:val="Heading2"/>
      </w:pPr>
      <w:r>
        <w:t>НОРМАЛЬНАЯ ПЛОЩАДЬ МИТРАЛЬНОГО ОТВЕРСТИЯ СОСТАВЛЯЕТ (В СМ2)</w:t>
      </w:r>
    </w:p>
    <w:p>
      <w:r>
        <w:rPr>
          <w:b/>
        </w:rPr>
        <w:t xml:space="preserve">1: </w:t>
      </w:r>
      <w:r>
        <w:t>2-4</w:t>
      </w:r>
    </w:p>
    <w:p>
      <w:r>
        <w:rPr>
          <w:b/>
        </w:rPr>
        <w:t xml:space="preserve">2: </w:t>
      </w:r>
      <w:r>
        <w:t>3-5</w:t>
      </w:r>
    </w:p>
    <w:p>
      <w:r>
        <w:rPr>
          <w:b/>
        </w:rPr>
        <w:t xml:space="preserve">3: </w:t>
      </w:r>
      <w:r>
        <w:t>4-6</w:t>
      </w:r>
    </w:p>
    <w:p>
      <w:r>
        <w:rPr>
          <w:b/>
        </w:rPr>
        <w:t xml:space="preserve">4: </w:t>
      </w:r>
      <w:r>
        <w:t>6-8</w:t>
      </w:r>
    </w:p>
    <w:p>
      <w:r>
        <w:t xml:space="preserve">Правильный ответ: </w:t>
      </w:r>
      <w:r>
        <w:rPr>
          <w:b/>
        </w:rPr>
        <w:t>4-6</w:t>
      </w:r>
    </w:p>
    <w:p>
      <w:pPr>
        <w:pStyle w:val="Heading2"/>
      </w:pPr>
      <w:r>
        <w:t>ИНТЕРФЕРОНЫ ПРЕДСТАВЛЯЮТ СОБОЙ</w:t>
      </w:r>
    </w:p>
    <w:p>
      <w:r>
        <w:rPr>
          <w:b/>
        </w:rPr>
        <w:t xml:space="preserve">1: </w:t>
      </w:r>
      <w:r>
        <w:t>гликопротеиды</w:t>
      </w:r>
    </w:p>
    <w:p>
      <w:r>
        <w:rPr>
          <w:b/>
        </w:rPr>
        <w:t xml:space="preserve">2: </w:t>
      </w:r>
      <w:r>
        <w:t>фосфопротеиды</w:t>
      </w:r>
    </w:p>
    <w:p>
      <w:r>
        <w:rPr>
          <w:b/>
        </w:rPr>
        <w:t xml:space="preserve">3: </w:t>
      </w:r>
      <w:r>
        <w:t>нуклеопротеиды</w:t>
      </w:r>
    </w:p>
    <w:p>
      <w:r>
        <w:rPr>
          <w:b/>
        </w:rPr>
        <w:t xml:space="preserve">4: </w:t>
      </w:r>
      <w:r>
        <w:t>липопротеиды</w:t>
      </w:r>
    </w:p>
    <w:p>
      <w:r>
        <w:t xml:space="preserve">Правильный ответ: </w:t>
      </w:r>
      <w:r>
        <w:rPr>
          <w:b/>
        </w:rPr>
        <w:t>гликопротеиды</w:t>
      </w:r>
    </w:p>
    <w:p>
      <w:pPr>
        <w:pStyle w:val="Heading2"/>
      </w:pPr>
      <w:r>
        <w:t>ПРИ ИСПОЛЬЗОВАНИИ ПРЯМЫХ ПЕРОРАЛЬНЫХ АНТИКОАГУЛЯНТОВ (ПОАК) В ПРОФИЛАКТИЧЕСКИХ ДОЗАХ НЕОБХОДИМО КОНТРОЛИРОВАТЬ</w:t>
      </w:r>
    </w:p>
    <w:p>
      <w:r>
        <w:rPr>
          <w:b/>
        </w:rPr>
        <w:t xml:space="preserve">1: </w:t>
      </w:r>
      <w:r>
        <w:t>появление геморрагических осложнений</w:t>
      </w:r>
    </w:p>
    <w:p>
      <w:r>
        <w:rPr>
          <w:b/>
        </w:rPr>
        <w:t xml:space="preserve">2: </w:t>
      </w:r>
      <w:r>
        <w:t>хронометрические показатели гемостаза</w:t>
      </w:r>
    </w:p>
    <w:p>
      <w:r>
        <w:rPr>
          <w:b/>
        </w:rPr>
        <w:t xml:space="preserve">3: </w:t>
      </w:r>
      <w:r>
        <w:t>уровень агрегации тромбоцитов</w:t>
      </w:r>
    </w:p>
    <w:p>
      <w:r>
        <w:rPr>
          <w:b/>
        </w:rPr>
        <w:t xml:space="preserve">4: </w:t>
      </w:r>
      <w:r>
        <w:t>уровень фибринолитической активности крови</w:t>
      </w:r>
    </w:p>
    <w:p>
      <w:r>
        <w:t xml:space="preserve">Правильный ответ: </w:t>
      </w:r>
      <w:r>
        <w:rPr>
          <w:b/>
        </w:rPr>
        <w:t>появление геморрагических осложнений</w:t>
      </w:r>
    </w:p>
    <w:p>
      <w:pPr>
        <w:pStyle w:val="Heading2"/>
      </w:pPr>
      <w:r>
        <w:t>КАК ИЗМЕНЯЕТСЯ КОНЕЧНО-ДИАСТОЛИЧЕСКОЕ ДАВЛЕНИЕ В ЛЕВОМ ЖЕЛУДОЧКЕ В РЕЗУЛЬТАТЕ ПРИЕМА НИТРАТОВ?</w:t>
      </w:r>
    </w:p>
    <w:p>
      <w:r>
        <w:rPr>
          <w:b/>
        </w:rPr>
        <w:t xml:space="preserve">1: </w:t>
      </w:r>
      <w:r>
        <w:t>может как повышаться, так и понижаться</w:t>
      </w:r>
    </w:p>
    <w:p>
      <w:r>
        <w:rPr>
          <w:b/>
        </w:rPr>
        <w:t xml:space="preserve">2: </w:t>
      </w:r>
      <w:r>
        <w:t>как правило, не изменяется</w:t>
      </w:r>
    </w:p>
    <w:p>
      <w:r>
        <w:rPr>
          <w:b/>
        </w:rPr>
        <w:t xml:space="preserve">3: </w:t>
      </w:r>
      <w:r>
        <w:t>понижается</w:t>
      </w:r>
    </w:p>
    <w:p>
      <w:r>
        <w:rPr>
          <w:b/>
        </w:rPr>
        <w:t xml:space="preserve">4: </w:t>
      </w:r>
      <w:r>
        <w:t>незначительно повышается</w:t>
      </w:r>
    </w:p>
    <w:p>
      <w:r>
        <w:t xml:space="preserve">Правильный ответ: </w:t>
      </w:r>
      <w:r>
        <w:rPr>
          <w:b/>
        </w:rPr>
        <w:t>понижается</w:t>
      </w:r>
    </w:p>
    <w:p>
      <w:pPr>
        <w:pStyle w:val="Heading2"/>
      </w:pPr>
      <w:r>
        <w:t>ФЕОХРОМОЦИТОМА ЯВЛЯЕТСЯ ОПУХОЛЬЮ</w:t>
      </w:r>
    </w:p>
    <w:p>
      <w:r>
        <w:rPr>
          <w:b/>
        </w:rPr>
        <w:t xml:space="preserve">1: </w:t>
      </w:r>
      <w:r>
        <w:t>гипофиза с гиперсекрецией АКТГ</w:t>
      </w:r>
    </w:p>
    <w:p>
      <w:r>
        <w:rPr>
          <w:b/>
        </w:rPr>
        <w:t xml:space="preserve">2: </w:t>
      </w:r>
      <w:r>
        <w:t>коркового слоя надпочечников с гиперпродукцией альдостерона</w:t>
      </w:r>
    </w:p>
    <w:p>
      <w:r>
        <w:rPr>
          <w:b/>
        </w:rPr>
        <w:t xml:space="preserve">3: </w:t>
      </w:r>
      <w:r>
        <w:t>коркового слоя надпочечников с гиперпродукцией кортизола</w:t>
      </w:r>
    </w:p>
    <w:p>
      <w:r>
        <w:rPr>
          <w:b/>
        </w:rPr>
        <w:t xml:space="preserve">4: </w:t>
      </w:r>
      <w:r>
        <w:t>мозгового слоя надпочечников с гиперпродукцией катехоламинов</w:t>
      </w:r>
    </w:p>
    <w:p>
      <w:r>
        <w:t xml:space="preserve">Правильный ответ: </w:t>
      </w:r>
      <w:r>
        <w:rPr>
          <w:b/>
        </w:rPr>
        <w:t>мозгового слоя надпочечников с гиперпродукцией катехоламинов</w:t>
      </w:r>
    </w:p>
    <w:p>
      <w:pPr>
        <w:pStyle w:val="Heading2"/>
      </w:pPr>
      <w:r>
        <w:t>ОСНОВНОЙ ЦЕЛЬЮ ЛЕЧЕНИЯ ХРОНИЧЕСКОЙ БОЛЕЗНИ ПОЧЕК ЯВЛЯЕТСЯ</w:t>
      </w:r>
    </w:p>
    <w:p>
      <w:r>
        <w:rPr>
          <w:b/>
        </w:rPr>
        <w:t xml:space="preserve">1: </w:t>
      </w:r>
      <w:r>
        <w:t>элиминация этиологического фактора и   циркулирующих иммунных комплексов (CIC C1g)</w:t>
      </w:r>
    </w:p>
    <w:p>
      <w:r>
        <w:rPr>
          <w:b/>
        </w:rPr>
        <w:t xml:space="preserve">2: </w:t>
      </w:r>
      <w:r>
        <w:t>замедление темпов прогрессирования хронической болезни почек  и развития сердечно-сосудистых заболеваний</w:t>
      </w:r>
    </w:p>
    <w:p>
      <w:r>
        <w:rPr>
          <w:b/>
        </w:rPr>
        <w:t xml:space="preserve">3: </w:t>
      </w:r>
      <w:r>
        <w:t>поддержание  целевого уровня систолического &lt; 140 и диастолического АД &lt; 90 мм рт.ст. при оптимальной степени альбуминурии (&lt;10 мг/г)</w:t>
      </w:r>
    </w:p>
    <w:p>
      <w:r>
        <w:rPr>
          <w:b/>
        </w:rPr>
        <w:t xml:space="preserve">4: </w:t>
      </w:r>
      <w:r>
        <w:t>предупреждение нарушений обмена: фосфорно-кальциевого, пуринового, железа, витамина В12 и фолиевой кислоты</w:t>
      </w:r>
    </w:p>
    <w:p>
      <w:r>
        <w:t xml:space="preserve">Правильный ответ: </w:t>
      </w:r>
      <w:r>
        <w:rPr>
          <w:b/>
        </w:rPr>
        <w:t>замедление темпов прогрессирования хронической болезни почек  и развития сердечно-сосудистых заболеваний</w:t>
      </w:r>
    </w:p>
    <w:p>
      <w:pPr>
        <w:pStyle w:val="Heading2"/>
      </w:pPr>
      <w:r>
        <w:t>НА ОСНОВАНИИ ФЕДЕРАЛЬНЫХ КЛИНИЧЕСКИХ РЕКОМЕНДАЦИЙ «ОТИТ СРЕДНИЙ ОСТРЫЙ» (2016Г) КРИТЕРИЕМ РЕЦИДИВИРУЮЩЕГО ОСТРОГО СРЕДНЕГО ОТИТА БУДЕТ ЯВЛЯТЬСЯ НАЛИЧИЕ</w:t>
      </w:r>
    </w:p>
    <w:p>
      <w:r>
        <w:rPr>
          <w:b/>
        </w:rPr>
        <w:t xml:space="preserve">1: </w:t>
      </w:r>
      <w:r>
        <w:t>симптомов воспаления среднего уха в течение 3–12 месяцев после одного или двух курсов терапии антибиотиками</w:t>
      </w:r>
    </w:p>
    <w:p>
      <w:r>
        <w:rPr>
          <w:b/>
        </w:rPr>
        <w:t xml:space="preserve">2: </w:t>
      </w:r>
      <w:r>
        <w:t>2 и более эпизодов заболевания за 12 месяцев после одного или двух курсов терапии антибиотиками</w:t>
      </w:r>
    </w:p>
    <w:p>
      <w:r>
        <w:rPr>
          <w:b/>
        </w:rPr>
        <w:t xml:space="preserve">3: </w:t>
      </w:r>
      <w:r>
        <w:t>3 и более эпизодов заболевания за 12 месяцев вне зависимости от лечебной тактики</w:t>
      </w:r>
    </w:p>
    <w:p>
      <w:r>
        <w:rPr>
          <w:b/>
        </w:rPr>
        <w:t xml:space="preserve">4: </w:t>
      </w:r>
      <w:r>
        <w:t>3 и более эпизодов заболевания в течение 6 месяцев или 4 и более эпизодов за 12 месяцев, вне зависимости от лечебной тактики</w:t>
      </w:r>
    </w:p>
    <w:p>
      <w:r>
        <w:t xml:space="preserve">Правильный ответ: </w:t>
      </w:r>
      <w:r>
        <w:rPr>
          <w:b/>
        </w:rPr>
        <w:t>3 и более эпизодов заболевания в течение 6 месяцев или 4 и более эпизодов за 12 месяцев, вне зависимости от лечебной тактики</w:t>
      </w:r>
    </w:p>
    <w:p>
      <w:pPr>
        <w:pStyle w:val="Heading2"/>
      </w:pPr>
      <w:r>
        <w:t>ДЛЯ ПРЕДОТВРАЩЕНИЯ ВОЗМОЖНОГО ПОЯВЛЕНИЯ РВОТЫ, УМЕНЬШЕНИЯ ПЕРИСТАЛЬТИКИ ПИЩЕВАРИТЕЛЬНОЙ СИСТЕМЫ ПЕРЕД КОМПЬЮТЕРНЫМ ТОМОГРАФИЧЕСКИМ ИССЛЕДОВАНИЕМ РЕКОМЕНДОВАНО ИСКЛЮЧЕНИЕ ПИЩИ ЗА_____ ДО ИССЛЕДОВАНИЯ (МИНИМАЛЬНОЕ ПОРОГОВОЕ ЗНАЧЕНИЕ)</w:t>
      </w:r>
    </w:p>
    <w:p>
      <w:r>
        <w:rPr>
          <w:b/>
        </w:rPr>
        <w:t xml:space="preserve">1: </w:t>
      </w:r>
      <w:r>
        <w:t>6-8 часов</w:t>
      </w:r>
    </w:p>
    <w:p>
      <w:r>
        <w:rPr>
          <w:b/>
        </w:rPr>
        <w:t xml:space="preserve">2: </w:t>
      </w:r>
      <w:r>
        <w:t>1 час</w:t>
      </w:r>
    </w:p>
    <w:p>
      <w:r>
        <w:rPr>
          <w:b/>
        </w:rPr>
        <w:t xml:space="preserve">3: </w:t>
      </w:r>
      <w:r>
        <w:t>30 минут</w:t>
      </w:r>
    </w:p>
    <w:p>
      <w:r>
        <w:rPr>
          <w:b/>
        </w:rPr>
        <w:t xml:space="preserve">4: </w:t>
      </w:r>
      <w:r>
        <w:t>2-3 часа</w:t>
      </w:r>
    </w:p>
    <w:p>
      <w:r>
        <w:t xml:space="preserve">Правильный ответ: </w:t>
      </w:r>
      <w:r>
        <w:rPr>
          <w:b/>
        </w:rPr>
        <w:t>2-3 часа</w:t>
      </w:r>
    </w:p>
    <w:p>
      <w:pPr>
        <w:pStyle w:val="Heading2"/>
      </w:pPr>
      <w:r>
        <w:t>ПЕПТИЧЕСКАЯ ЯЗВА ПИЩЕВОДА ОБРАЗУЕТСЯ ПРИ ЗАБРОСЕ В ПИЩЕВОД</w:t>
      </w:r>
    </w:p>
    <w:p>
      <w:r>
        <w:rPr>
          <w:b/>
        </w:rPr>
        <w:t xml:space="preserve">1: </w:t>
      </w:r>
      <w:r>
        <w:t>кислого желудочного содержимого</w:t>
      </w:r>
    </w:p>
    <w:p>
      <w:r>
        <w:rPr>
          <w:b/>
        </w:rPr>
        <w:t xml:space="preserve">2: </w:t>
      </w:r>
      <w:r>
        <w:t>панкреатического сока</w:t>
      </w:r>
    </w:p>
    <w:p>
      <w:r>
        <w:rPr>
          <w:b/>
        </w:rPr>
        <w:t xml:space="preserve">3: </w:t>
      </w:r>
      <w:r>
        <w:t>щелочного содержимого</w:t>
      </w:r>
    </w:p>
    <w:p>
      <w:r>
        <w:rPr>
          <w:b/>
        </w:rPr>
        <w:t xml:space="preserve">4: </w:t>
      </w:r>
      <w:r>
        <w:t>желчных кислот</w:t>
      </w:r>
    </w:p>
    <w:p>
      <w:r>
        <w:t xml:space="preserve">Правильный ответ: </w:t>
      </w:r>
      <w:r>
        <w:rPr>
          <w:b/>
        </w:rPr>
        <w:t>кислого желудочного содержимого</w:t>
      </w:r>
    </w:p>
    <w:p>
      <w:pPr>
        <w:pStyle w:val="Heading2"/>
      </w:pPr>
      <w:r>
        <w:t>ПРИ ГЕПАТОКАРЦИНОМЕ В КРОВИ ПОВЫШАЕТСЯ УРОВЕНЬ</w:t>
      </w:r>
    </w:p>
    <w:p>
      <w:r>
        <w:rPr>
          <w:b/>
        </w:rPr>
        <w:t xml:space="preserve">1: </w:t>
      </w:r>
      <w:r>
        <w:t>бетафитостерина</w:t>
      </w:r>
    </w:p>
    <w:p>
      <w:r>
        <w:rPr>
          <w:b/>
        </w:rPr>
        <w:t xml:space="preserve">2: </w:t>
      </w:r>
      <w:r>
        <w:t>прокальцитонина</w:t>
      </w:r>
    </w:p>
    <w:p>
      <w:r>
        <w:rPr>
          <w:b/>
        </w:rPr>
        <w:t xml:space="preserve">3: </w:t>
      </w:r>
      <w:r>
        <w:t>альфафетопротеина</w:t>
      </w:r>
    </w:p>
    <w:p>
      <w:r>
        <w:rPr>
          <w:b/>
        </w:rPr>
        <w:t xml:space="preserve">4: </w:t>
      </w:r>
      <w:r>
        <w:t>гамма-глобулина</w:t>
      </w:r>
    </w:p>
    <w:p>
      <w:r>
        <w:t xml:space="preserve">Правильный ответ: </w:t>
      </w:r>
      <w:r>
        <w:rPr>
          <w:b/>
        </w:rPr>
        <w:t>альфафетопротеина</w:t>
      </w:r>
    </w:p>
    <w:p>
      <w:pPr>
        <w:pStyle w:val="Heading2"/>
      </w:pPr>
      <w:r>
        <w:t>ДЛЯ ЭТИОТРОПНОЙ ТЕРАПИИ ВИЧ-ИНФЕКЦИИ ИСПОЛЬЗУЮТ</w:t>
      </w:r>
    </w:p>
    <w:p>
      <w:r>
        <w:rPr>
          <w:b/>
        </w:rPr>
        <w:t xml:space="preserve">1: </w:t>
      </w:r>
      <w:r>
        <w:t>фторхинолоны</w:t>
      </w:r>
    </w:p>
    <w:p>
      <w:r>
        <w:rPr>
          <w:b/>
        </w:rPr>
        <w:t xml:space="preserve">2: </w:t>
      </w:r>
      <w:r>
        <w:t>цефалоспорины</w:t>
      </w:r>
    </w:p>
    <w:p>
      <w:r>
        <w:rPr>
          <w:b/>
        </w:rPr>
        <w:t xml:space="preserve">3: </w:t>
      </w:r>
      <w:r>
        <w:t>аминохинолины</w:t>
      </w:r>
    </w:p>
    <w:p>
      <w:r>
        <w:rPr>
          <w:b/>
        </w:rPr>
        <w:t xml:space="preserve">4: </w:t>
      </w:r>
      <w:r>
        <w:t>нуклеозидные ингибиторы обратной транскриптазы</w:t>
      </w:r>
    </w:p>
    <w:p>
      <w:r>
        <w:t xml:space="preserve">Правильный ответ: </w:t>
      </w:r>
      <w:r>
        <w:rPr>
          <w:b/>
        </w:rPr>
        <w:t>нуклеозидные ингибиторы обратной транскриптазы</w:t>
      </w:r>
    </w:p>
    <w:p>
      <w:pPr>
        <w:pStyle w:val="Heading2"/>
      </w:pPr>
      <w:r>
        <w:t>В РЕКОМЕНДОВАННЫХ СХЕМАХ ЛЕЧЕНИЯ COVID-19 В АМБУЛАТОРНЫХ УСЛОВИЯХ СТАРТОВАЯ РАЗОВАЯ ДОЗА ФАВИПИРАВИРА У ПАЦИЕНТОВ С МАССОЙ ТЕЛА БОЛЕЕ 75 КГ СОСТАВЛЯЕТ (В МГ)</w:t>
      </w:r>
    </w:p>
    <w:p>
      <w:r>
        <w:rPr>
          <w:b/>
        </w:rPr>
        <w:t xml:space="preserve">1: </w:t>
      </w:r>
      <w:r>
        <w:t>1800</w:t>
      </w:r>
    </w:p>
    <w:p>
      <w:r>
        <w:rPr>
          <w:b/>
        </w:rPr>
        <w:t xml:space="preserve">2: </w:t>
      </w:r>
      <w:r>
        <w:t>1600</w:t>
      </w:r>
    </w:p>
    <w:p>
      <w:r>
        <w:rPr>
          <w:b/>
        </w:rPr>
        <w:t xml:space="preserve">3: </w:t>
      </w:r>
      <w:r>
        <w:t>1400</w:t>
      </w:r>
    </w:p>
    <w:p>
      <w:r>
        <w:rPr>
          <w:b/>
        </w:rPr>
        <w:t xml:space="preserve">4: </w:t>
      </w:r>
      <w:r>
        <w:t>2200</w:t>
      </w:r>
    </w:p>
    <w:p>
      <w:r>
        <w:t xml:space="preserve">Правильный ответ: </w:t>
      </w:r>
      <w:r>
        <w:rPr>
          <w:b/>
        </w:rPr>
        <w:t>1800</w:t>
      </w:r>
    </w:p>
    <w:p>
      <w:pPr>
        <w:pStyle w:val="Heading2"/>
      </w:pPr>
      <w:r>
        <w:t>ПРЕПАРАТАМИ ВЫБОРА ПРИ ЛЕЧЕНИИ ГИПЕРТОНИЧЕСКОЙ БОЛЕЗНИ У БОЛЬНЫХ, ПЕРЕНЕСШИХ ИНФАРКТ МИОКАРДА, СЧИТАЮТСЯ</w:t>
      </w:r>
    </w:p>
    <w:p>
      <w:r>
        <w:rPr>
          <w:b/>
        </w:rPr>
        <w:t xml:space="preserve">1: </w:t>
      </w:r>
      <w:r>
        <w:t>недигидропиридиновые блокаторы медленных кальциевых каналов</w:t>
      </w:r>
    </w:p>
    <w:p>
      <w:r>
        <w:rPr>
          <w:b/>
        </w:rPr>
        <w:t xml:space="preserve">2: </w:t>
      </w:r>
      <w:r>
        <w:t>дигидропиридиновые блокаторы медленных кальциевых каналов</w:t>
      </w:r>
    </w:p>
    <w:p>
      <w:r>
        <w:rPr>
          <w:b/>
        </w:rPr>
        <w:t xml:space="preserve">3: </w:t>
      </w:r>
      <w:r>
        <w:t>тиазидные диуретики</w:t>
      </w:r>
    </w:p>
    <w:p>
      <w:r>
        <w:rPr>
          <w:b/>
        </w:rPr>
        <w:t xml:space="preserve">4: </w:t>
      </w:r>
      <w:r>
        <w:t>бета-адреноблокаторы</w:t>
      </w:r>
    </w:p>
    <w:p>
      <w:r>
        <w:t xml:space="preserve">Правильный ответ: </w:t>
      </w:r>
      <w:r>
        <w:rPr>
          <w:b/>
        </w:rPr>
        <w:t>бета-адреноблокаторы</w:t>
      </w:r>
    </w:p>
    <w:p>
      <w:pPr>
        <w:pStyle w:val="Heading2"/>
      </w:pPr>
      <w:r>
        <w:t>ОПТИМАЛЬНАЯ СУТОЧНАЯ ДОЗА ОМЕПРАЗОЛА ДЛЯ ЛЕЧЕНИЯ РЕЦИДИВА ЯЗВЕННОЙ БОЛЕЗНИ 12-ПЕРСТНОЙ КИШКИ СОСТАВЛЯЕТ (В МГ)</w:t>
      </w:r>
    </w:p>
    <w:p>
      <w:r>
        <w:rPr>
          <w:b/>
        </w:rPr>
        <w:t xml:space="preserve">1: </w:t>
      </w:r>
      <w:r>
        <w:t>30</w:t>
      </w:r>
    </w:p>
    <w:p>
      <w:r>
        <w:rPr>
          <w:b/>
        </w:rPr>
        <w:t xml:space="preserve">2: </w:t>
      </w:r>
      <w:r>
        <w:t>40</w:t>
      </w:r>
    </w:p>
    <w:p>
      <w:r>
        <w:rPr>
          <w:b/>
        </w:rPr>
        <w:t xml:space="preserve">3: </w:t>
      </w:r>
      <w:r>
        <w:t>20</w:t>
      </w:r>
    </w:p>
    <w:p>
      <w:r>
        <w:rPr>
          <w:b/>
        </w:rPr>
        <w:t xml:space="preserve">4: </w:t>
      </w:r>
      <w:r>
        <w:t>10</w:t>
      </w:r>
    </w:p>
    <w:p>
      <w:r>
        <w:t xml:space="preserve">Правильный ответ: </w:t>
      </w:r>
      <w:r>
        <w:rPr>
          <w:b/>
        </w:rPr>
        <w:t>40</w:t>
      </w:r>
    </w:p>
    <w:p>
      <w:pPr>
        <w:pStyle w:val="Heading2"/>
      </w:pPr>
      <w:r>
        <w:t>ПОРОШКОВЫМ ИНГАЛЯТОРОМ ЯВЛЯЕТСЯ</w:t>
      </w:r>
    </w:p>
    <w:p>
      <w:r>
        <w:rPr>
          <w:b/>
        </w:rPr>
        <w:t xml:space="preserve">1: </w:t>
      </w:r>
      <w:r>
        <w:t>вентолин</w:t>
      </w:r>
    </w:p>
    <w:p>
      <w:r>
        <w:rPr>
          <w:b/>
        </w:rPr>
        <w:t xml:space="preserve">2: </w:t>
      </w:r>
      <w:r>
        <w:t>серетид</w:t>
      </w:r>
    </w:p>
    <w:p>
      <w:r>
        <w:rPr>
          <w:b/>
        </w:rPr>
        <w:t xml:space="preserve">3: </w:t>
      </w:r>
      <w:r>
        <w:t>беротек</w:t>
      </w:r>
    </w:p>
    <w:p>
      <w:r>
        <w:rPr>
          <w:b/>
        </w:rPr>
        <w:t xml:space="preserve">4: </w:t>
      </w:r>
      <w:r>
        <w:t>беродуал</w:t>
      </w:r>
    </w:p>
    <w:p>
      <w:r>
        <w:t xml:space="preserve">Правильный ответ: </w:t>
      </w:r>
      <w:r>
        <w:rPr>
          <w:b/>
        </w:rPr>
        <w:t>серетид</w:t>
      </w:r>
    </w:p>
    <w:p>
      <w:pPr>
        <w:pStyle w:val="Heading2"/>
      </w:pPr>
      <w:r>
        <w:t>ВЕДУЩИМ ПУТЕМ ПЕРЕДАЧИ SARS-CoV-2  ЯВЛЯЕТСЯ</w:t>
      </w:r>
    </w:p>
    <w:p>
      <w:r>
        <w:rPr>
          <w:b/>
        </w:rPr>
        <w:t xml:space="preserve">1: </w:t>
      </w:r>
      <w:r>
        <w:t>половой</w:t>
      </w:r>
    </w:p>
    <w:p>
      <w:r>
        <w:rPr>
          <w:b/>
        </w:rPr>
        <w:t xml:space="preserve">2: </w:t>
      </w:r>
      <w:r>
        <w:t>пищевой</w:t>
      </w:r>
    </w:p>
    <w:p>
      <w:r>
        <w:rPr>
          <w:b/>
        </w:rPr>
        <w:t xml:space="preserve">3: </w:t>
      </w:r>
      <w:r>
        <w:t>трансмиссивный</w:t>
      </w:r>
    </w:p>
    <w:p>
      <w:r>
        <w:rPr>
          <w:b/>
        </w:rPr>
        <w:t xml:space="preserve">4: </w:t>
      </w:r>
      <w:r>
        <w:t>воздушно-капельный</w:t>
      </w:r>
    </w:p>
    <w:p>
      <w:r>
        <w:t xml:space="preserve">Правильный ответ: </w:t>
      </w:r>
      <w:r>
        <w:rPr>
          <w:b/>
        </w:rPr>
        <w:t>воздушно-капельный</w:t>
      </w:r>
    </w:p>
    <w:p>
      <w:pPr>
        <w:pStyle w:val="Heading2"/>
      </w:pPr>
      <w:r>
        <w:t>К СЕГМЕНТАМ ЛЕГКИХ, КОТОРЫЕ ЧАСТО ПОРАЖАЮТСЯ ТУБЕРКУЛЕЗОМ У ВЗРОСЛЫХ, ОТНОСЯТ</w:t>
      </w:r>
    </w:p>
    <w:p>
      <w:r>
        <w:rPr>
          <w:b/>
        </w:rPr>
        <w:t xml:space="preserve">1: </w:t>
      </w:r>
      <w:r>
        <w:t>пятый, седьмой, восьмой</w:t>
      </w:r>
    </w:p>
    <w:p>
      <w:r>
        <w:rPr>
          <w:b/>
        </w:rPr>
        <w:t xml:space="preserve">2: </w:t>
      </w:r>
      <w:r>
        <w:t>первый, второй, шестой</w:t>
      </w:r>
    </w:p>
    <w:p>
      <w:r>
        <w:rPr>
          <w:b/>
        </w:rPr>
        <w:t xml:space="preserve">3: </w:t>
      </w:r>
      <w:r>
        <w:t>третий, девятый, десятый</w:t>
      </w:r>
    </w:p>
    <w:p>
      <w:r>
        <w:rPr>
          <w:b/>
        </w:rPr>
        <w:t xml:space="preserve">4: </w:t>
      </w:r>
      <w:r>
        <w:t>третий, четвертый, пятый</w:t>
      </w:r>
    </w:p>
    <w:p>
      <w:r>
        <w:t xml:space="preserve">Правильный ответ: </w:t>
      </w:r>
      <w:r>
        <w:rPr>
          <w:b/>
        </w:rPr>
        <w:t>первый, второй, шестой</w:t>
      </w:r>
    </w:p>
    <w:p>
      <w:pPr>
        <w:pStyle w:val="Heading2"/>
      </w:pPr>
      <w:r>
        <w:t>ПОКАЗАНИЕМ К НАЗНАЧЕНИЮ ГЕПАТОПРОТЕКТИВНЫХ МЕМБРАНОСТАБИЛИЗИРУЮЩИХ СРЕДСТВ ЯВЛЯЕТСЯ</w:t>
      </w:r>
    </w:p>
    <w:p>
      <w:r>
        <w:rPr>
          <w:b/>
        </w:rPr>
        <w:t xml:space="preserve">1: </w:t>
      </w:r>
      <w:r>
        <w:t>жировой гепатоз</w:t>
      </w:r>
    </w:p>
    <w:p>
      <w:r>
        <w:rPr>
          <w:b/>
        </w:rPr>
        <w:t xml:space="preserve">2: </w:t>
      </w:r>
      <w:r>
        <w:t>компенсированный цирроз печени токсической этиологии</w:t>
      </w:r>
    </w:p>
    <w:p>
      <w:r>
        <w:rPr>
          <w:b/>
        </w:rPr>
        <w:t xml:space="preserve">3: </w:t>
      </w:r>
      <w:r>
        <w:t>хронический активный гепатит</w:t>
      </w:r>
    </w:p>
    <w:p>
      <w:r>
        <w:rPr>
          <w:b/>
        </w:rPr>
        <w:t xml:space="preserve">4: </w:t>
      </w:r>
      <w:r>
        <w:t>декомпенсированный цирроз печени</w:t>
      </w:r>
    </w:p>
    <w:p>
      <w:r>
        <w:t xml:space="preserve">Правильный ответ: </w:t>
      </w:r>
      <w:r>
        <w:rPr>
          <w:b/>
        </w:rPr>
        <w:t>компенсированный цирроз печени токсической этиологии</w:t>
      </w:r>
    </w:p>
    <w:p>
      <w:pPr>
        <w:pStyle w:val="Heading2"/>
      </w:pPr>
      <w:r>
        <w:t>ПРИ РАЗВИТИИ РЕВМАТОИДНОГО АРТРИТА ЧАСТО НАБЛЮДАЮТ</w:t>
      </w:r>
    </w:p>
    <w:p>
      <w:r>
        <w:rPr>
          <w:b/>
        </w:rPr>
        <w:t xml:space="preserve">1: </w:t>
      </w:r>
      <w:r>
        <w:t>аутоиммунные нарушения</w:t>
      </w:r>
    </w:p>
    <w:p>
      <w:r>
        <w:rPr>
          <w:b/>
        </w:rPr>
        <w:t xml:space="preserve">2: </w:t>
      </w:r>
      <w:r>
        <w:t>генетическую предрасположенность</w:t>
      </w:r>
    </w:p>
    <w:p>
      <w:r>
        <w:rPr>
          <w:b/>
        </w:rPr>
        <w:t xml:space="preserve">3: </w:t>
      </w:r>
      <w:r>
        <w:t>энзимопатии</w:t>
      </w:r>
    </w:p>
    <w:p>
      <w:r>
        <w:rPr>
          <w:b/>
        </w:rPr>
        <w:t xml:space="preserve">4: </w:t>
      </w:r>
      <w:r>
        <w:t>нейроэндокринные нарушения</w:t>
      </w:r>
    </w:p>
    <w:p>
      <w:r>
        <w:t xml:space="preserve">Правильный ответ: </w:t>
      </w:r>
      <w:r>
        <w:rPr>
          <w:b/>
        </w:rPr>
        <w:t>аутоиммунные нарушения</w:t>
      </w:r>
    </w:p>
    <w:p>
      <w:pPr>
        <w:pStyle w:val="Heading2"/>
      </w:pPr>
      <w:r>
        <w:t>ОБЪЕКТИВНЫМИ КРИТЕРИЯМИ ТЯЖЕЛОЙ ПНЕВМОНИИ ЯВЛЯЮТСЯ</w:t>
      </w:r>
    </w:p>
    <w:p>
      <w:r>
        <w:rPr>
          <w:b/>
        </w:rPr>
        <w:t xml:space="preserve">1: </w:t>
      </w:r>
      <w:r>
        <w:t>ЧД &gt; 30 в мин, ЧСС &gt; 120 в мин, АД &lt; 90/60 мм рт. ст., SaO2 &lt; 90%</w:t>
      </w:r>
    </w:p>
    <w:p>
      <w:r>
        <w:rPr>
          <w:b/>
        </w:rPr>
        <w:t xml:space="preserve">2: </w:t>
      </w:r>
      <w:r>
        <w:t>ЧД &lt; 16 в мин, ЧСС &lt; 100 в мин, АД &gt; 120/80 мм рт. ст., SaO2 &gt; 95%</w:t>
      </w:r>
    </w:p>
    <w:p>
      <w:r>
        <w:rPr>
          <w:b/>
        </w:rPr>
        <w:t xml:space="preserve">3: </w:t>
      </w:r>
      <w:r>
        <w:t>ЧД &lt; 25 в мин, ЧСС &lt; 120 в мин, АД &lt; 200/100 мм рт. ст., SaO2 &gt; 93%</w:t>
      </w:r>
    </w:p>
    <w:p>
      <w:r>
        <w:rPr>
          <w:b/>
        </w:rPr>
        <w:t xml:space="preserve">4: </w:t>
      </w:r>
      <w:r>
        <w:t>ЧД &lt; 26 в мин, АД &lt; 120 в мин, АД &lt; 120/70 мм рт. ст., SaO2 &gt; 92%</w:t>
      </w:r>
    </w:p>
    <w:p>
      <w:r>
        <w:t xml:space="preserve">Правильный ответ: </w:t>
      </w:r>
      <w:r>
        <w:rPr>
          <w:b/>
        </w:rPr>
        <w:t>ЧД &gt; 30 в мин, ЧСС &gt; 120 в мин, АД &lt; 90/60 мм рт. ст., SaO2 &lt; 90%</w:t>
      </w:r>
    </w:p>
    <w:p>
      <w:pPr>
        <w:pStyle w:val="Heading2"/>
      </w:pPr>
      <w:r>
        <w:t>К ГЕМОРРАГИЧЕСКИМ ЛИХОРАДКАМ, ВОЗБУДИТЕЛИ КОТОРЫХ ПЕРЕДАЮТСЯ КОМАРАМИ, ОТНОСЯТ</w:t>
      </w:r>
    </w:p>
    <w:p>
      <w:r>
        <w:rPr>
          <w:b/>
        </w:rPr>
        <w:t xml:space="preserve">1: </w:t>
      </w:r>
      <w:r>
        <w:t>лихорадки Эбола, Марбург</w:t>
      </w:r>
    </w:p>
    <w:p>
      <w:r>
        <w:rPr>
          <w:b/>
        </w:rPr>
        <w:t xml:space="preserve">2: </w:t>
      </w:r>
      <w:r>
        <w:t>желтую лихорадку Денге, лихорадку долины Рифт</w:t>
      </w:r>
    </w:p>
    <w:p>
      <w:r>
        <w:rPr>
          <w:b/>
        </w:rPr>
        <w:t xml:space="preserve">3: </w:t>
      </w:r>
      <w:r>
        <w:t>киассанурскую лесную болезнь</w:t>
      </w:r>
    </w:p>
    <w:p>
      <w:r>
        <w:rPr>
          <w:b/>
        </w:rPr>
        <w:t xml:space="preserve">4: </w:t>
      </w:r>
      <w:r>
        <w:t>конго-крымскую и омскую лихорадки</w:t>
      </w:r>
    </w:p>
    <w:p>
      <w:r>
        <w:t xml:space="preserve">Правильный ответ: </w:t>
      </w:r>
      <w:r>
        <w:rPr>
          <w:b/>
        </w:rPr>
        <w:t>желтую лихорадку Денге, лихорадку долины Рифт</w:t>
      </w:r>
    </w:p>
    <w:p>
      <w:pPr>
        <w:pStyle w:val="Heading2"/>
      </w:pPr>
      <w:r>
        <w:t>КЛИНИЧЕСКИМ СИМПТОМОМ БРОНХИАЛЬНОЙ АСТМЫ ЯВЛЯЕТСЯ</w:t>
      </w:r>
    </w:p>
    <w:p>
      <w:r>
        <w:rPr>
          <w:b/>
        </w:rPr>
        <w:t xml:space="preserve">1: </w:t>
      </w:r>
      <w:r>
        <w:t>постоянная одышка без резких колебаний выраженности</w:t>
      </w:r>
    </w:p>
    <w:p>
      <w:r>
        <w:rPr>
          <w:b/>
        </w:rPr>
        <w:t xml:space="preserve">2: </w:t>
      </w:r>
      <w:r>
        <w:t>инспираторная одышка при физической нагрузке</w:t>
      </w:r>
    </w:p>
    <w:p>
      <w:r>
        <w:rPr>
          <w:b/>
        </w:rPr>
        <w:t xml:space="preserve">3: </w:t>
      </w:r>
      <w:r>
        <w:t>утренний кашель с отделением мокроты</w:t>
      </w:r>
    </w:p>
    <w:p>
      <w:r>
        <w:rPr>
          <w:b/>
        </w:rPr>
        <w:t xml:space="preserve">4: </w:t>
      </w:r>
      <w:r>
        <w:t>эпизодическая одышка, особенно по ночам или ранним утром</w:t>
      </w:r>
    </w:p>
    <w:p>
      <w:r>
        <w:t xml:space="preserve">Правильный ответ: </w:t>
      </w:r>
      <w:r>
        <w:rPr>
          <w:b/>
        </w:rPr>
        <w:t>эпизодическая одышка, особенно по ночам или ранним утром</w:t>
      </w:r>
    </w:p>
    <w:p>
      <w:pPr>
        <w:pStyle w:val="Heading2"/>
      </w:pPr>
      <w:r>
        <w:t>КОРМЯЩЕЙ МАТЕРИ, КОНТАКТИРОВАВШЕЙ С БОЛЬНЫМ ГЕНЕРАЛИЗОВАННОЙ ФОРМОЙ МЕНИНГОКОККОВОЙ ИНФЕКЦИИ, НЕ ИМЕЮЩЕЙ ВОСПАЛИТЕЛЬНЫХ ИЗМЕНЕНИЙ В НОСОГЛОТКЕ СЛЕДУЕТ ПРОВЕСТИ ХИМИОПРОФИЛАКТИКУ</w:t>
      </w:r>
    </w:p>
    <w:p>
      <w:r>
        <w:rPr>
          <w:b/>
        </w:rPr>
        <w:t xml:space="preserve">1: </w:t>
      </w:r>
      <w:r>
        <w:t>рифампицином</w:t>
      </w:r>
    </w:p>
    <w:p>
      <w:r>
        <w:rPr>
          <w:b/>
        </w:rPr>
        <w:t xml:space="preserve">2: </w:t>
      </w:r>
      <w:r>
        <w:t>ципрофлоксацином</w:t>
      </w:r>
    </w:p>
    <w:p>
      <w:r>
        <w:rPr>
          <w:b/>
        </w:rPr>
        <w:t xml:space="preserve">3: </w:t>
      </w:r>
      <w:r>
        <w:t>ампициллином</w:t>
      </w:r>
    </w:p>
    <w:p>
      <w:r>
        <w:rPr>
          <w:b/>
        </w:rPr>
        <w:t xml:space="preserve">4: </w:t>
      </w:r>
      <w:r>
        <w:t>джозамицином</w:t>
      </w:r>
    </w:p>
    <w:p>
      <w:r>
        <w:t xml:space="preserve">Правильный ответ: </w:t>
      </w:r>
      <w:r>
        <w:rPr>
          <w:b/>
        </w:rPr>
        <w:t>ампициллином</w:t>
      </w:r>
    </w:p>
    <w:p>
      <w:pPr>
        <w:pStyle w:val="Heading2"/>
      </w:pPr>
      <w:r>
        <w:t>ЦЕНА КРУПНОЙ СДЕЛКИ, СОВЕРШАЕМОЙ БЮДЖЕТНЫМ УЧРЕЖДЕНИЕМ ЗДРАВООХРАНЕНИЯ, ДОЛЖНА ПРЕВЫШАТЬ ______% БАЛАНСОВОЙ СТОИМОСТИ ЕГО АКТИВОВ</w:t>
      </w:r>
    </w:p>
    <w:p>
      <w:r>
        <w:rPr>
          <w:b/>
        </w:rPr>
        <w:t xml:space="preserve">1: </w:t>
      </w:r>
      <w:r>
        <w:t>25</w:t>
      </w:r>
    </w:p>
    <w:p>
      <w:r>
        <w:rPr>
          <w:b/>
        </w:rPr>
        <w:t xml:space="preserve">2: </w:t>
      </w:r>
      <w:r>
        <w:t>30</w:t>
      </w:r>
    </w:p>
    <w:p>
      <w:r>
        <w:rPr>
          <w:b/>
        </w:rPr>
        <w:t xml:space="preserve">3: </w:t>
      </w:r>
      <w:r>
        <w:t>20</w:t>
      </w:r>
    </w:p>
    <w:p>
      <w:r>
        <w:rPr>
          <w:b/>
        </w:rPr>
        <w:t xml:space="preserve">4: </w:t>
      </w:r>
      <w:r>
        <w:t>10</w:t>
      </w:r>
    </w:p>
    <w:p>
      <w:r>
        <w:t xml:space="preserve">Правильный ответ: </w:t>
      </w:r>
      <w:r>
        <w:rPr>
          <w:b/>
        </w:rPr>
        <w:t>10</w:t>
      </w:r>
    </w:p>
    <w:p>
      <w:pPr>
        <w:pStyle w:val="Heading2"/>
      </w:pPr>
      <w:r>
        <w:t>МЕДИЦИНСКАЯ КАРТА ПАЦИЕНТА, ПОЛУЧАЮЩЕГО МЕДИЦИНСКУЮ ПОМОЩЬ В АМБУЛАТОРНЫХ УСЛОВИЯХ  (ФОРМА №025/У), ХРАНИТСЯ</w:t>
      </w:r>
    </w:p>
    <w:p>
      <w:r>
        <w:rPr>
          <w:b/>
        </w:rPr>
        <w:t xml:space="preserve">1: </w:t>
      </w:r>
      <w:r>
        <w:t>у главного врача</w:t>
      </w:r>
    </w:p>
    <w:p>
      <w:r>
        <w:rPr>
          <w:b/>
        </w:rPr>
        <w:t xml:space="preserve">2: </w:t>
      </w:r>
      <w:r>
        <w:t>у пациента</w:t>
      </w:r>
    </w:p>
    <w:p>
      <w:r>
        <w:rPr>
          <w:b/>
        </w:rPr>
        <w:t xml:space="preserve">3: </w:t>
      </w:r>
      <w:r>
        <w:t>в регистратуре</w:t>
      </w:r>
    </w:p>
    <w:p>
      <w:r>
        <w:rPr>
          <w:b/>
        </w:rPr>
        <w:t xml:space="preserve">4: </w:t>
      </w:r>
      <w:r>
        <w:t>в кабинете лечащего врача</w:t>
      </w:r>
    </w:p>
    <w:p>
      <w:r>
        <w:t xml:space="preserve">Правильный ответ: </w:t>
      </w:r>
      <w:r>
        <w:rPr>
          <w:b/>
        </w:rPr>
        <w:t>в регистратуре</w:t>
      </w:r>
    </w:p>
    <w:p>
      <w:pPr>
        <w:pStyle w:val="Heading2"/>
      </w:pPr>
      <w:r>
        <w:t>КОГОРТНОЕ ИССЛЕДОВАНИЕ ОТНОСИТСЯ К</w:t>
      </w:r>
    </w:p>
    <w:p>
      <w:r>
        <w:rPr>
          <w:b/>
        </w:rPr>
        <w:t xml:space="preserve">1: </w:t>
      </w:r>
      <w:r>
        <w:t>выборочному</w:t>
      </w:r>
    </w:p>
    <w:p>
      <w:r>
        <w:rPr>
          <w:b/>
        </w:rPr>
        <w:t xml:space="preserve">2: </w:t>
      </w:r>
      <w:r>
        <w:t>экспериментальному</w:t>
      </w:r>
    </w:p>
    <w:p>
      <w:r>
        <w:rPr>
          <w:b/>
        </w:rPr>
        <w:t xml:space="preserve">3: </w:t>
      </w:r>
      <w:r>
        <w:t>аналитическому</w:t>
      </w:r>
    </w:p>
    <w:p>
      <w:r>
        <w:rPr>
          <w:b/>
        </w:rPr>
        <w:t xml:space="preserve">4: </w:t>
      </w:r>
      <w:r>
        <w:t>описательному</w:t>
      </w:r>
    </w:p>
    <w:p>
      <w:r>
        <w:t xml:space="preserve">Правильный ответ: </w:t>
      </w:r>
      <w:r>
        <w:rPr>
          <w:b/>
        </w:rPr>
        <w:t>аналитическому</w:t>
      </w:r>
    </w:p>
    <w:p>
      <w:pPr>
        <w:pStyle w:val="Heading2"/>
      </w:pPr>
      <w:r>
        <w:t>СОВРЕМЕННЫМ ПОРТАТИВНЫМ ПРИБОРОМ ДЛЯ ОПРЕДЕЛЕНИЯ БРОНХИАЛЬНОЙ ОБСТРУКЦИИ ЯВЛЯЕТСЯ</w:t>
      </w:r>
    </w:p>
    <w:p>
      <w:r>
        <w:rPr>
          <w:b/>
        </w:rPr>
        <w:t xml:space="preserve">1: </w:t>
      </w:r>
      <w:r>
        <w:t>пневмотахометр</w:t>
      </w:r>
    </w:p>
    <w:p>
      <w:r>
        <w:rPr>
          <w:b/>
        </w:rPr>
        <w:t xml:space="preserve">2: </w:t>
      </w:r>
      <w:r>
        <w:t>пикфлуометр</w:t>
      </w:r>
    </w:p>
    <w:p>
      <w:r>
        <w:rPr>
          <w:b/>
        </w:rPr>
        <w:t xml:space="preserve">3: </w:t>
      </w:r>
      <w:r>
        <w:t>плетизмограф</w:t>
      </w:r>
    </w:p>
    <w:p>
      <w:r>
        <w:rPr>
          <w:b/>
        </w:rPr>
        <w:t xml:space="preserve">4: </w:t>
      </w:r>
      <w:r>
        <w:t>спирограф</w:t>
      </w:r>
    </w:p>
    <w:p>
      <w:r>
        <w:t xml:space="preserve">Правильный ответ: </w:t>
      </w:r>
      <w:r>
        <w:rPr>
          <w:b/>
        </w:rPr>
        <w:t>пикфлуометр</w:t>
      </w:r>
    </w:p>
    <w:p>
      <w:pPr>
        <w:pStyle w:val="Heading2"/>
      </w:pPr>
      <w:r>
        <w:t>ЛЕКАРСТВЕННОЕ ВЗАИМОДЕЙСТВИЕ ДИГОКСИНА С МЕТОКЛОПРАМИДОМ МОЖЕТ ПРИВЕСТИ К</w:t>
      </w:r>
    </w:p>
    <w:p>
      <w:r>
        <w:rPr>
          <w:b/>
        </w:rPr>
        <w:t xml:space="preserve">1: </w:t>
      </w:r>
      <w:r>
        <w:t>увеличению концентрации в сыворотке</w:t>
      </w:r>
    </w:p>
    <w:p>
      <w:r>
        <w:rPr>
          <w:b/>
        </w:rPr>
        <w:t xml:space="preserve">2: </w:t>
      </w:r>
      <w:r>
        <w:t>увеличению степени абсорбции</w:t>
      </w:r>
    </w:p>
    <w:p>
      <w:r>
        <w:rPr>
          <w:b/>
        </w:rPr>
        <w:t xml:space="preserve">3: </w:t>
      </w:r>
      <w:r>
        <w:t>замедлению всасывания</w:t>
      </w:r>
    </w:p>
    <w:p>
      <w:r>
        <w:rPr>
          <w:b/>
        </w:rPr>
        <w:t xml:space="preserve">4: </w:t>
      </w:r>
      <w:r>
        <w:t>увеличению скорости абсорбции</w:t>
      </w:r>
    </w:p>
    <w:p>
      <w:r>
        <w:t xml:space="preserve">Правильный ответ: </w:t>
      </w:r>
      <w:r>
        <w:rPr>
          <w:b/>
        </w:rPr>
        <w:t>замедлению всасывания</w:t>
      </w:r>
    </w:p>
    <w:p>
      <w:pPr>
        <w:pStyle w:val="Heading2"/>
      </w:pPr>
      <w:r>
        <w:t>ТАЛАССЕМИЯ ЧАЩЕ ВСТРЕЧАЕТСЯ У</w:t>
      </w:r>
    </w:p>
    <w:p>
      <w:r>
        <w:rPr>
          <w:b/>
        </w:rPr>
        <w:t xml:space="preserve">1: </w:t>
      </w:r>
      <w:r>
        <w:t>жителей Средиземноморья</w:t>
      </w:r>
    </w:p>
    <w:p>
      <w:r>
        <w:rPr>
          <w:b/>
        </w:rPr>
        <w:t xml:space="preserve">2: </w:t>
      </w:r>
      <w:r>
        <w:t>восточно-европейских жителей</w:t>
      </w:r>
    </w:p>
    <w:p>
      <w:r>
        <w:rPr>
          <w:b/>
        </w:rPr>
        <w:t xml:space="preserve">3: </w:t>
      </w:r>
      <w:r>
        <w:t>северо-американских индейцев</w:t>
      </w:r>
    </w:p>
    <w:p>
      <w:r>
        <w:rPr>
          <w:b/>
        </w:rPr>
        <w:t xml:space="preserve">4: </w:t>
      </w:r>
      <w:r>
        <w:t>жителей экваториальной Африки</w:t>
      </w:r>
    </w:p>
    <w:p>
      <w:r>
        <w:t xml:space="preserve">Правильный ответ: </w:t>
      </w:r>
      <w:r>
        <w:rPr>
          <w:b/>
        </w:rPr>
        <w:t>жителей Средиземноморья</w:t>
      </w:r>
    </w:p>
    <w:p>
      <w:pPr>
        <w:pStyle w:val="Heading2"/>
      </w:pPr>
      <w:r>
        <w:t>ПОКАЗАТЕЛЕМ ФУНКЦИИ ВНЕШНЕГО ДЫХАНИЯ ДЛЯ ОПРЕДЕЛЕНИЯ ТЯЖЕСТИ ХОБЛ ЯВЛЯЕТСЯ</w:t>
      </w:r>
    </w:p>
    <w:p>
      <w:r>
        <w:rPr>
          <w:b/>
        </w:rPr>
        <w:t xml:space="preserve">1: </w:t>
      </w:r>
      <w:r>
        <w:t>ФЖЕЛ</w:t>
      </w:r>
    </w:p>
    <w:p>
      <w:r>
        <w:rPr>
          <w:b/>
        </w:rPr>
        <w:t xml:space="preserve">2: </w:t>
      </w:r>
      <w:r>
        <w:t>ПСВ25-75</w:t>
      </w:r>
    </w:p>
    <w:p>
      <w:r>
        <w:rPr>
          <w:b/>
        </w:rPr>
        <w:t xml:space="preserve">3: </w:t>
      </w:r>
      <w:r>
        <w:t>МВЛ</w:t>
      </w:r>
    </w:p>
    <w:p>
      <w:r>
        <w:rPr>
          <w:b/>
        </w:rPr>
        <w:t xml:space="preserve">4: </w:t>
      </w:r>
      <w:r>
        <w:t>ОФВ1</w:t>
      </w:r>
    </w:p>
    <w:p>
      <w:r>
        <w:t xml:space="preserve">Правильный ответ: </w:t>
      </w:r>
      <w:r>
        <w:rPr>
          <w:b/>
        </w:rPr>
        <w:t>ОФВ1</w:t>
      </w:r>
    </w:p>
    <w:p>
      <w:pPr>
        <w:pStyle w:val="Heading2"/>
      </w:pPr>
      <w:r>
        <w:t>НЕЖЕЛАТЕЛЬНЫМ ЭФФЕКТОМ ИНСУЛИНОТЕРАПИИ САХАРНОГО ДИАБЕТА 2 ТИПА ЯВЛЯЕТСЯ</w:t>
      </w:r>
    </w:p>
    <w:p>
      <w:r>
        <w:rPr>
          <w:b/>
        </w:rPr>
        <w:t xml:space="preserve">1: </w:t>
      </w:r>
      <w:r>
        <w:t>прогрессирование сердечной недостаточности</w:t>
      </w:r>
    </w:p>
    <w:p>
      <w:r>
        <w:rPr>
          <w:b/>
        </w:rPr>
        <w:t xml:space="preserve">2: </w:t>
      </w:r>
      <w:r>
        <w:t>прогрессирование печеночной недостаточности</w:t>
      </w:r>
    </w:p>
    <w:p>
      <w:r>
        <w:rPr>
          <w:b/>
        </w:rPr>
        <w:t xml:space="preserve">3: </w:t>
      </w:r>
      <w:r>
        <w:t>прибавка массы тела</w:t>
      </w:r>
    </w:p>
    <w:p>
      <w:r>
        <w:rPr>
          <w:b/>
        </w:rPr>
        <w:t xml:space="preserve">4: </w:t>
      </w:r>
      <w:r>
        <w:t>повышение уровня артериального давления</w:t>
      </w:r>
    </w:p>
    <w:p>
      <w:r>
        <w:t xml:space="preserve">Правильный ответ: </w:t>
      </w:r>
      <w:r>
        <w:rPr>
          <w:b/>
        </w:rPr>
        <w:t>прибавка массы тела</w:t>
      </w:r>
    </w:p>
    <w:p>
      <w:pPr>
        <w:pStyle w:val="Heading2"/>
      </w:pPr>
      <w:r>
        <w:t>ПРИ КУПИРОВАНИИ ГИПЕРТОНИЧЕСКОГО КРИЗА, ОСЛОЖНЕННОГО РАССЛАИВАЮЩЕЙ АНЕВРИЗМОЙ АОРТЫ, АЛЬТЕРНАТИВОЙ ВНУТРИВЕННО ВВОДИМЫМ НИТРАТАМ ЯВЛЯЕТСЯ</w:t>
      </w:r>
    </w:p>
    <w:p>
      <w:r>
        <w:rPr>
          <w:b/>
        </w:rPr>
        <w:t xml:space="preserve">1: </w:t>
      </w:r>
      <w:r>
        <w:t>эсмолол</w:t>
      </w:r>
    </w:p>
    <w:p>
      <w:r>
        <w:rPr>
          <w:b/>
        </w:rPr>
        <w:t xml:space="preserve">2: </w:t>
      </w:r>
      <w:r>
        <w:t>эналаприлат</w:t>
      </w:r>
    </w:p>
    <w:p>
      <w:r>
        <w:rPr>
          <w:b/>
        </w:rPr>
        <w:t xml:space="preserve">3: </w:t>
      </w:r>
      <w:r>
        <w:t>магния сульфат</w:t>
      </w:r>
    </w:p>
    <w:p>
      <w:r>
        <w:rPr>
          <w:b/>
        </w:rPr>
        <w:t xml:space="preserve">4: </w:t>
      </w:r>
      <w:r>
        <w:t>дибазол</w:t>
      </w:r>
    </w:p>
    <w:p>
      <w:r>
        <w:t xml:space="preserve">Правильный ответ: </w:t>
      </w:r>
      <w:r>
        <w:rPr>
          <w:b/>
        </w:rPr>
        <w:t>эсмолол</w:t>
      </w:r>
    </w:p>
    <w:p>
      <w:pPr>
        <w:pStyle w:val="Heading2"/>
      </w:pPr>
      <w:r>
        <w:t>ЛЕЧЕНИЕ ПСЕВДОМЕМБРАНОЗНОГО КОЛИТА В ЛЕГКОЙ ФОРМЕ СЛЕДУЕТ НАЧИНАТЬ С ПРИМЕНЕНИЯ МЕТРОНИДАЗОЛА</w:t>
      </w:r>
    </w:p>
    <w:p>
      <w:r>
        <w:rPr>
          <w:b/>
        </w:rPr>
        <w:t xml:space="preserve">1: </w:t>
      </w:r>
      <w:r>
        <w:t>только внутрь</w:t>
      </w:r>
    </w:p>
    <w:p>
      <w:r>
        <w:rPr>
          <w:b/>
        </w:rPr>
        <w:t xml:space="preserve">2: </w:t>
      </w:r>
      <w:r>
        <w:t>только внутривенно</w:t>
      </w:r>
    </w:p>
    <w:p>
      <w:r>
        <w:rPr>
          <w:b/>
        </w:rPr>
        <w:t xml:space="preserve">3: </w:t>
      </w:r>
      <w:r>
        <w:t>внутрь и внутривенно</w:t>
      </w:r>
    </w:p>
    <w:p>
      <w:r>
        <w:rPr>
          <w:b/>
        </w:rPr>
        <w:t xml:space="preserve">4: </w:t>
      </w:r>
      <w:r>
        <w:t>в свечах и в виде ректальной пены</w:t>
      </w:r>
    </w:p>
    <w:p>
      <w:r>
        <w:t xml:space="preserve">Правильный ответ: </w:t>
      </w:r>
      <w:r>
        <w:rPr>
          <w:b/>
        </w:rPr>
        <w:t>только внутрь</w:t>
      </w:r>
    </w:p>
    <w:p>
      <w:pPr>
        <w:pStyle w:val="Heading2"/>
      </w:pPr>
      <w:r>
        <w:t>К ОСНОВНОМУ МЕТОДУ ЛЕЧЕНИЯ САХАРНОГО ДИАБЕТА ПЕРВОГО ТИПА ОТНОСЯТ</w:t>
      </w:r>
    </w:p>
    <w:p>
      <w:r>
        <w:rPr>
          <w:b/>
        </w:rPr>
        <w:t xml:space="preserve">1: </w:t>
      </w:r>
      <w:r>
        <w:t>заместительную терапию инсулином</w:t>
      </w:r>
    </w:p>
    <w:p>
      <w:r>
        <w:rPr>
          <w:b/>
        </w:rPr>
        <w:t xml:space="preserve">2: </w:t>
      </w:r>
      <w:r>
        <w:t>фитотерапию</w:t>
      </w:r>
    </w:p>
    <w:p>
      <w:r>
        <w:rPr>
          <w:b/>
        </w:rPr>
        <w:t xml:space="preserve">3: </w:t>
      </w:r>
      <w:r>
        <w:t>диетотерапию</w:t>
      </w:r>
    </w:p>
    <w:p>
      <w:r>
        <w:rPr>
          <w:b/>
        </w:rPr>
        <w:t xml:space="preserve">4: </w:t>
      </w:r>
      <w:r>
        <w:t>режим физических нагрузок</w:t>
      </w:r>
    </w:p>
    <w:p>
      <w:r>
        <w:t xml:space="preserve">Правильный ответ: </w:t>
      </w:r>
      <w:r>
        <w:rPr>
          <w:b/>
        </w:rPr>
        <w:t>заместительную терапию инсулином</w:t>
      </w:r>
    </w:p>
    <w:p>
      <w:pPr>
        <w:pStyle w:val="Heading2"/>
      </w:pPr>
      <w:r>
        <w:t>НАИБОЛЬШЕЙ ГЕПАТОТОКСИЧНОСТЬЮ ХАРАКТЕРИЗУЕТСЯ</w:t>
      </w:r>
    </w:p>
    <w:p>
      <w:r>
        <w:rPr>
          <w:b/>
        </w:rPr>
        <w:t xml:space="preserve">1: </w:t>
      </w:r>
      <w:r>
        <w:t>ибупрофен</w:t>
      </w:r>
    </w:p>
    <w:p>
      <w:r>
        <w:rPr>
          <w:b/>
        </w:rPr>
        <w:t xml:space="preserve">2: </w:t>
      </w:r>
      <w:r>
        <w:t>парацетамол</w:t>
      </w:r>
    </w:p>
    <w:p>
      <w:r>
        <w:rPr>
          <w:b/>
        </w:rPr>
        <w:t xml:space="preserve">3: </w:t>
      </w:r>
      <w:r>
        <w:t>ацетилсалициловая кислота</w:t>
      </w:r>
    </w:p>
    <w:p>
      <w:r>
        <w:rPr>
          <w:b/>
        </w:rPr>
        <w:t xml:space="preserve">4: </w:t>
      </w:r>
      <w:r>
        <w:t>кеторолак</w:t>
      </w:r>
    </w:p>
    <w:p>
      <w:r>
        <w:t xml:space="preserve">Правильный ответ: </w:t>
      </w:r>
      <w:r>
        <w:rPr>
          <w:b/>
        </w:rPr>
        <w:t>парацетамол</w:t>
      </w:r>
    </w:p>
    <w:p>
      <w:pPr>
        <w:pStyle w:val="Heading2"/>
      </w:pPr>
      <w:r>
        <w:t>ПРИ ВЫДАЧЕ ЛИСТКА НЕТРУДОСПОСОБНОСТИ НА БУМАЖНОМ НОСИТЕЛЕ В СЛУЧАЯХ, ПРЕДУСМОТРЕННЫХ ЗАКОНОДАТЕЛЬСТВОМ РОССИЙСКОЙ ФЕДЕРАЦИИ И НАЛИЧИИ ОШИБОК В ЗАПОЛНЕНИИ ЛИСТКА НЕТРУДОСПОСОБНОСТИ, ЛИБО В СВЯЗИ С ЕГО ПОРЧЕЙ ИЛИ УТЕРЕЙ ПО РЕШЕНИЮ ВРАЧЕБНОЙ КОМИССИИ ВЗАМЕН РАНЕЕ ВЫДАННОГО ЛИСТКА НЕТРУДОСПОСОБНОСТИ</w:t>
      </w:r>
    </w:p>
    <w:p>
      <w:r>
        <w:rPr>
          <w:b/>
        </w:rPr>
        <w:t xml:space="preserve">1: </w:t>
      </w:r>
      <w:r>
        <w:t>оформляется выписка из протокола врачебной комиссии</w:t>
      </w:r>
    </w:p>
    <w:p>
      <w:r>
        <w:rPr>
          <w:b/>
        </w:rPr>
        <w:t xml:space="preserve">2: </w:t>
      </w:r>
      <w:r>
        <w:t>оформляется копия листка нетрудоспособности с внесенными в нее исправлениями</w:t>
      </w:r>
    </w:p>
    <w:p>
      <w:r>
        <w:rPr>
          <w:b/>
        </w:rPr>
        <w:t xml:space="preserve">3: </w:t>
      </w:r>
      <w:r>
        <w:t>оформляется дубликат листка нетрудоспособности</w:t>
      </w:r>
    </w:p>
    <w:p>
      <w:r>
        <w:rPr>
          <w:b/>
        </w:rPr>
        <w:t xml:space="preserve">4: </w:t>
      </w:r>
      <w:r>
        <w:t>допускается выдача дуплета листка нетрудоспособности</w:t>
      </w:r>
    </w:p>
    <w:p>
      <w:r>
        <w:t xml:space="preserve">Правильный ответ: </w:t>
      </w:r>
      <w:r>
        <w:rPr>
          <w:b/>
        </w:rPr>
        <w:t>оформляется дубликат листка нетрудоспособности</w:t>
      </w:r>
    </w:p>
    <w:p>
      <w:pPr>
        <w:pStyle w:val="Heading2"/>
      </w:pPr>
      <w:r>
        <w:t>ТЕСТОМ ПЕРВОГО УРОВНЯ ПРИ ПОДОЗРЕНИИ НА АКРОМЕГАЛИЮ ЯВЛЯЕТСЯ ОПРЕДЕЛЕНИЕ В КРОВИ УРОВНЯ</w:t>
      </w:r>
    </w:p>
    <w:p>
      <w:r>
        <w:rPr>
          <w:b/>
        </w:rPr>
        <w:t xml:space="preserve">1: </w:t>
      </w:r>
      <w:r>
        <w:t>пролактина</w:t>
      </w:r>
    </w:p>
    <w:p>
      <w:r>
        <w:rPr>
          <w:b/>
        </w:rPr>
        <w:t xml:space="preserve">2: </w:t>
      </w:r>
      <w:r>
        <w:t>белков, связывающих инсулиноподобный фактор роста-1 (ИФР-1)</w:t>
      </w:r>
    </w:p>
    <w:p>
      <w:r>
        <w:rPr>
          <w:b/>
        </w:rPr>
        <w:t xml:space="preserve">3: </w:t>
      </w:r>
      <w:r>
        <w:t>соматотропного гормона (СТГ)</w:t>
      </w:r>
    </w:p>
    <w:p>
      <w:r>
        <w:rPr>
          <w:b/>
        </w:rPr>
        <w:t xml:space="preserve">4: </w:t>
      </w:r>
      <w:r>
        <w:t>инсулиноподобного фактора роста-1 (ИФР-1)</w:t>
      </w:r>
    </w:p>
    <w:p>
      <w:r>
        <w:t xml:space="preserve">Правильный ответ: </w:t>
      </w:r>
      <w:r>
        <w:rPr>
          <w:b/>
        </w:rPr>
        <w:t>инсулиноподобного фактора роста-1 (ИФР-1)</w:t>
      </w:r>
    </w:p>
    <w:p>
      <w:pPr>
        <w:pStyle w:val="Heading2"/>
      </w:pPr>
      <w:r>
        <w:t>АБСОЛЮТНЫМ ПРОТИВОПОКАЗАНИЕМ ДЛЯ НАЗНАЧЕНИЯ БЕТА-АДРЕНОБЛОКАТОРОВ ЯВЛЯЕТСЯ</w:t>
      </w:r>
    </w:p>
    <w:p>
      <w:r>
        <w:rPr>
          <w:b/>
        </w:rPr>
        <w:t xml:space="preserve">1: </w:t>
      </w:r>
      <w:r>
        <w:t>гипертрофическая кардиомиопатия</w:t>
      </w:r>
    </w:p>
    <w:p>
      <w:r>
        <w:rPr>
          <w:b/>
        </w:rPr>
        <w:t xml:space="preserve">2: </w:t>
      </w:r>
      <w:r>
        <w:t>хроническая сердечная недостаточность</w:t>
      </w:r>
    </w:p>
    <w:p>
      <w:r>
        <w:rPr>
          <w:b/>
        </w:rPr>
        <w:t xml:space="preserve">3: </w:t>
      </w:r>
      <w:r>
        <w:t>беременность</w:t>
      </w:r>
    </w:p>
    <w:p>
      <w:r>
        <w:rPr>
          <w:b/>
        </w:rPr>
        <w:t xml:space="preserve">4: </w:t>
      </w:r>
      <w:r>
        <w:t>бронхиальная астма в период обострения</w:t>
      </w:r>
    </w:p>
    <w:p>
      <w:r>
        <w:t xml:space="preserve">Правильный ответ: </w:t>
      </w:r>
      <w:r>
        <w:rPr>
          <w:b/>
        </w:rPr>
        <w:t>бронхиальная астма в период обострения</w:t>
      </w:r>
    </w:p>
    <w:p>
      <w:pPr>
        <w:pStyle w:val="Heading2"/>
      </w:pPr>
      <w:r>
        <w:t>ПРИ ПРОВЕДЕНИИ РЕАНИМАЦИОННЫХ МЕРОПРИЯТИЙ У БОЛЬНЫХ С ФИБРИЛЛЯЦИЕЙ ЖЕЛУДОЧКОВ ЭЛЕКТРОИМПУЛЬСНУЮ ТЕРАПИЮ (ДЕФИБРИЛЛЯЦИЮ) НАДО НАЧИНАТЬ С РАЗРЯДА</w:t>
      </w:r>
    </w:p>
    <w:p>
      <w:r>
        <w:rPr>
          <w:b/>
        </w:rPr>
        <w:t xml:space="preserve">1: </w:t>
      </w:r>
      <w:r>
        <w:t>220 W</w:t>
      </w:r>
    </w:p>
    <w:p>
      <w:r>
        <w:rPr>
          <w:b/>
        </w:rPr>
        <w:t xml:space="preserve">2: </w:t>
      </w:r>
      <w:r>
        <w:t>200 Дж</w:t>
      </w:r>
    </w:p>
    <w:p>
      <w:r>
        <w:rPr>
          <w:b/>
        </w:rPr>
        <w:t xml:space="preserve">3: </w:t>
      </w:r>
      <w:r>
        <w:t>150 Дж</w:t>
      </w:r>
    </w:p>
    <w:p>
      <w:r>
        <w:rPr>
          <w:b/>
        </w:rPr>
        <w:t xml:space="preserve">4: </w:t>
      </w:r>
      <w:r>
        <w:t>50 Дж</w:t>
      </w:r>
    </w:p>
    <w:p>
      <w:r>
        <w:t xml:space="preserve">Правильный ответ: </w:t>
      </w:r>
      <w:r>
        <w:rPr>
          <w:b/>
        </w:rPr>
        <w:t>200 Дж</w:t>
      </w:r>
    </w:p>
    <w:p>
      <w:pPr>
        <w:pStyle w:val="Heading2"/>
      </w:pPr>
      <w:r>
        <w:t>В ТАБЛИЦЕ SCORE ДЛЯ ОЦЕНКИ СЕРДЕЧНО-СОСУДИСТОГО РИСКА ОТСУТСТВУЕТ ПОКАЗАТЕЛЬ</w:t>
      </w:r>
    </w:p>
    <w:p>
      <w:r>
        <w:rPr>
          <w:b/>
        </w:rPr>
        <w:t xml:space="preserve">1: </w:t>
      </w:r>
      <w:r>
        <w:t>общего холестерина</w:t>
      </w:r>
    </w:p>
    <w:p>
      <w:r>
        <w:rPr>
          <w:b/>
        </w:rPr>
        <w:t xml:space="preserve">2: </w:t>
      </w:r>
      <w:r>
        <w:t>возраста</w:t>
      </w:r>
    </w:p>
    <w:p>
      <w:r>
        <w:rPr>
          <w:b/>
        </w:rPr>
        <w:t xml:space="preserve">3: </w:t>
      </w:r>
      <w:r>
        <w:t>глюкозы крови</w:t>
      </w:r>
    </w:p>
    <w:p>
      <w:r>
        <w:rPr>
          <w:b/>
        </w:rPr>
        <w:t xml:space="preserve">4: </w:t>
      </w:r>
      <w:r>
        <w:t>систолического АД</w:t>
      </w:r>
    </w:p>
    <w:p>
      <w:r>
        <w:t xml:space="preserve">Правильный ответ: </w:t>
      </w:r>
      <w:r>
        <w:rPr>
          <w:b/>
        </w:rPr>
        <w:t>глюкозы крови</w:t>
      </w:r>
    </w:p>
    <w:p>
      <w:pPr>
        <w:pStyle w:val="Heading2"/>
      </w:pPr>
      <w:r>
        <w:t>В ДИАГНОСТИКЕ РЕВМАТОИДНОГО АРТРИТА ВАЖНОЕ ЗНАЧЕНИЕ ИМЕЕТ ОБНАРУЖЕНИЕ</w:t>
      </w:r>
    </w:p>
    <w:p>
      <w:r>
        <w:rPr>
          <w:b/>
        </w:rPr>
        <w:t xml:space="preserve">1: </w:t>
      </w:r>
      <w:r>
        <w:t>повышенного уровня мочевой кислоты</w:t>
      </w:r>
    </w:p>
    <w:p>
      <w:r>
        <w:rPr>
          <w:b/>
        </w:rPr>
        <w:t xml:space="preserve">2: </w:t>
      </w:r>
      <w:r>
        <w:t>анемии</w:t>
      </w:r>
    </w:p>
    <w:p>
      <w:r>
        <w:rPr>
          <w:b/>
        </w:rPr>
        <w:t xml:space="preserve">3: </w:t>
      </w:r>
      <w:r>
        <w:t>диспротеинемии</w:t>
      </w:r>
    </w:p>
    <w:p>
      <w:r>
        <w:rPr>
          <w:b/>
        </w:rPr>
        <w:t xml:space="preserve">4: </w:t>
      </w:r>
      <w:r>
        <w:t>антитела к цитрулинированному пептиду</w:t>
      </w:r>
    </w:p>
    <w:p>
      <w:r>
        <w:t xml:space="preserve">Правильный ответ: </w:t>
      </w:r>
      <w:r>
        <w:rPr>
          <w:b/>
        </w:rPr>
        <w:t>антитела к цитрулинированному пептиду</w:t>
      </w:r>
    </w:p>
    <w:p>
      <w:pPr>
        <w:pStyle w:val="Heading2"/>
      </w:pPr>
      <w:r>
        <w:t>ПРИ ОСТРОМ КОРОНАРНОМ СИНДРОМЕ НАИБОЛЕЕ ЭФФЕКТИВНО ПРИМЕНЕНИЕ АТОРВАСТАТИНА В ДОЗЕ (В МГ В СУТКИ)</w:t>
      </w:r>
    </w:p>
    <w:p>
      <w:r>
        <w:rPr>
          <w:b/>
        </w:rPr>
        <w:t xml:space="preserve">1: </w:t>
      </w:r>
      <w:r>
        <w:t>80</w:t>
      </w:r>
    </w:p>
    <w:p>
      <w:r>
        <w:rPr>
          <w:b/>
        </w:rPr>
        <w:t xml:space="preserve">2: </w:t>
      </w:r>
      <w:r>
        <w:t>10</w:t>
      </w:r>
    </w:p>
    <w:p>
      <w:r>
        <w:rPr>
          <w:b/>
        </w:rPr>
        <w:t xml:space="preserve">3: </w:t>
      </w:r>
      <w:r>
        <w:t>40</w:t>
      </w:r>
    </w:p>
    <w:p>
      <w:r>
        <w:rPr>
          <w:b/>
        </w:rPr>
        <w:t xml:space="preserve">4: </w:t>
      </w:r>
      <w:r>
        <w:t>20</w:t>
      </w:r>
    </w:p>
    <w:p>
      <w:r>
        <w:t xml:space="preserve">Правильный ответ: </w:t>
      </w:r>
      <w:r>
        <w:rPr>
          <w:b/>
        </w:rPr>
        <w:t>80</w:t>
      </w:r>
    </w:p>
    <w:p>
      <w:pPr>
        <w:pStyle w:val="Heading2"/>
      </w:pPr>
      <w:r>
        <w:t>В ПОНЯТИЕ СИДЕРОПЕНИЧЕСКОГО СИНДРОМА ВХОДИТ</w:t>
      </w:r>
    </w:p>
    <w:p>
      <w:r>
        <w:rPr>
          <w:b/>
        </w:rPr>
        <w:t xml:space="preserve">1: </w:t>
      </w:r>
      <w:r>
        <w:t>койлонихия</w:t>
      </w:r>
    </w:p>
    <w:p>
      <w:r>
        <w:rPr>
          <w:b/>
        </w:rPr>
        <w:t xml:space="preserve">2: </w:t>
      </w:r>
      <w:r>
        <w:t>гипертрихоз</w:t>
      </w:r>
    </w:p>
    <w:p>
      <w:r>
        <w:rPr>
          <w:b/>
        </w:rPr>
        <w:t xml:space="preserve">3: </w:t>
      </w:r>
      <w:r>
        <w:t>фебрильная лихорадка</w:t>
      </w:r>
    </w:p>
    <w:p>
      <w:r>
        <w:rPr>
          <w:b/>
        </w:rPr>
        <w:t xml:space="preserve">4: </w:t>
      </w:r>
      <w:r>
        <w:t>макроглоссия</w:t>
      </w:r>
    </w:p>
    <w:p>
      <w:r>
        <w:t xml:space="preserve">Правильный ответ: </w:t>
      </w:r>
      <w:r>
        <w:rPr>
          <w:b/>
        </w:rPr>
        <w:t>койлонихия</w:t>
      </w:r>
    </w:p>
    <w:p>
      <w:pPr>
        <w:pStyle w:val="Heading2"/>
      </w:pPr>
      <w:r>
        <w:t>ПРИОРИТЕТ ИНТЕРЕСОВ ПАЦИЕНТА ПРИ ОКАЗАНИИ МЕДИЦИНСКОЙ ПОМОЩИ РЕАЛИЗУЕТСЯ ПУТЕМ</w:t>
      </w:r>
    </w:p>
    <w:p>
      <w:r>
        <w:rPr>
          <w:b/>
        </w:rPr>
        <w:t xml:space="preserve">1: </w:t>
      </w:r>
      <w:r>
        <w:t>соблюдения правил техники безопасности при осуществлении медицинской деятельности</w:t>
      </w:r>
    </w:p>
    <w:p>
      <w:r>
        <w:rPr>
          <w:b/>
        </w:rPr>
        <w:t xml:space="preserve">2: </w:t>
      </w:r>
      <w:r>
        <w:t>рационального использования лекарственных средств у льготных категорий граждан</w:t>
      </w:r>
    </w:p>
    <w:p>
      <w:r>
        <w:rPr>
          <w:b/>
        </w:rPr>
        <w:t xml:space="preserve">3: </w:t>
      </w:r>
      <w:r>
        <w:t>соблюдения этических и моральных норм, уважительного и гуманного отношения к пациенту</w:t>
      </w:r>
    </w:p>
    <w:p>
      <w:r>
        <w:rPr>
          <w:b/>
        </w:rPr>
        <w:t xml:space="preserve">4: </w:t>
      </w:r>
      <w:r>
        <w:t>соблюдения норм трудовой дисциплины</w:t>
      </w:r>
    </w:p>
    <w:p>
      <w:r>
        <w:t xml:space="preserve">Правильный ответ: </w:t>
      </w:r>
      <w:r>
        <w:rPr>
          <w:b/>
        </w:rPr>
        <w:t>соблюдения этических и моральных норм, уважительного и гуманного отношения к пациенту</w:t>
      </w:r>
    </w:p>
    <w:p>
      <w:pPr>
        <w:pStyle w:val="Heading2"/>
      </w:pPr>
      <w:r>
        <w:t>ДЛЯ РАСЧЁТА ОБЩЕЙ ЗАБОЛЕВАЕМОСТИ НЕОБХОДИМЫ ДАННЫЕ О ЧИСЛЕ ________ И СРЕДНЕГОДОВОЙ ЧИСЛЕННОСТИ НАСЕЛЕНИЯ</w:t>
      </w:r>
    </w:p>
    <w:p>
      <w:r>
        <w:rPr>
          <w:b/>
        </w:rPr>
        <w:t xml:space="preserve">1: </w:t>
      </w:r>
      <w:r>
        <w:t>инфекционных заболеваниях, зарегистрированных впервые в жизни</w:t>
      </w:r>
    </w:p>
    <w:p>
      <w:r>
        <w:rPr>
          <w:b/>
        </w:rPr>
        <w:t xml:space="preserve">2: </w:t>
      </w:r>
      <w:r>
        <w:t>как острых, так и хронических заболеваний, выявленных в данном году</w:t>
      </w:r>
    </w:p>
    <w:p>
      <w:r>
        <w:rPr>
          <w:b/>
        </w:rPr>
        <w:t xml:space="preserve">3: </w:t>
      </w:r>
      <w:r>
        <w:t>заболеваний, выявленных впервые в жизни</w:t>
      </w:r>
    </w:p>
    <w:p>
      <w:r>
        <w:rPr>
          <w:b/>
        </w:rPr>
        <w:t xml:space="preserve">4: </w:t>
      </w:r>
      <w:r>
        <w:t>социально-значимых заболеваниях, зарегистрированных в данном году</w:t>
      </w:r>
    </w:p>
    <w:p>
      <w:r>
        <w:t xml:space="preserve">Правильный ответ: </w:t>
      </w:r>
      <w:r>
        <w:rPr>
          <w:b/>
        </w:rPr>
        <w:t>как острых, так и хронических заболеваний, выявленных в данном году</w:t>
      </w:r>
    </w:p>
    <w:p>
      <w:pPr>
        <w:pStyle w:val="Heading2"/>
      </w:pPr>
      <w:r>
        <w:t>НОЗОКОМИАЛЬНЫЕ (ГОСПИТАЛЬНЫЕ) ПНЕВМОНИИ ЧАЩЕ ВЫЗЫВАЮТСЯ</w:t>
      </w:r>
    </w:p>
    <w:p>
      <w:r>
        <w:rPr>
          <w:b/>
        </w:rPr>
        <w:t xml:space="preserve">1: </w:t>
      </w:r>
      <w:r>
        <w:t>грамотрицательной флорой</w:t>
      </w:r>
    </w:p>
    <w:p>
      <w:r>
        <w:rPr>
          <w:b/>
        </w:rPr>
        <w:t xml:space="preserve">2: </w:t>
      </w:r>
      <w:r>
        <w:t>легионеллой</w:t>
      </w:r>
    </w:p>
    <w:p>
      <w:r>
        <w:rPr>
          <w:b/>
        </w:rPr>
        <w:t xml:space="preserve">3: </w:t>
      </w:r>
      <w:r>
        <w:t>пневмококком</w:t>
      </w:r>
    </w:p>
    <w:p>
      <w:r>
        <w:rPr>
          <w:b/>
        </w:rPr>
        <w:t xml:space="preserve">4: </w:t>
      </w:r>
      <w:r>
        <w:t>вирусами</w:t>
      </w:r>
    </w:p>
    <w:p>
      <w:r>
        <w:t xml:space="preserve">Правильный ответ: </w:t>
      </w:r>
      <w:r>
        <w:rPr>
          <w:b/>
        </w:rPr>
        <w:t>грамотрицательной флорой</w:t>
      </w:r>
    </w:p>
    <w:p>
      <w:pPr>
        <w:pStyle w:val="Heading2"/>
      </w:pPr>
      <w:r>
        <w:t>ДЛЯ ВИРУСА ПРОСТОГО ГЕРПЕСА ХАРАКТЕРНЫМ ПУТЕМ ПЕРЕДАЧИ ЯВЛЯЕТСЯ</w:t>
      </w:r>
    </w:p>
    <w:p>
      <w:r>
        <w:rPr>
          <w:b/>
        </w:rPr>
        <w:t xml:space="preserve">1: </w:t>
      </w:r>
      <w:r>
        <w:t>трансмиссивный</w:t>
      </w:r>
    </w:p>
    <w:p>
      <w:r>
        <w:rPr>
          <w:b/>
        </w:rPr>
        <w:t xml:space="preserve">2: </w:t>
      </w:r>
      <w:r>
        <w:t>фекальный</w:t>
      </w:r>
    </w:p>
    <w:p>
      <w:r>
        <w:rPr>
          <w:b/>
        </w:rPr>
        <w:t xml:space="preserve">3: </w:t>
      </w:r>
      <w:r>
        <w:t>фекально-оральный</w:t>
      </w:r>
    </w:p>
    <w:p>
      <w:r>
        <w:rPr>
          <w:b/>
        </w:rPr>
        <w:t xml:space="preserve">4: </w:t>
      </w:r>
      <w:r>
        <w:t>трансплацентарный</w:t>
      </w:r>
    </w:p>
    <w:p>
      <w:r>
        <w:t xml:space="preserve">Правильный ответ: </w:t>
      </w:r>
      <w:r>
        <w:rPr>
          <w:b/>
        </w:rPr>
        <w:t>трансплацентарный</w:t>
      </w:r>
    </w:p>
    <w:p>
      <w:pPr>
        <w:pStyle w:val="Heading2"/>
      </w:pPr>
      <w:r>
        <w:t>ПЕРВЫЙ ЭТАП ДИСПАНСЕРИЗАЦИИ (СКРИНИНГ) ПРОВОДИТСЯ С ЦЕЛЬЮ УСТАНОВЛЕНИЯ У ГРАЖДАН</w:t>
      </w:r>
    </w:p>
    <w:p>
      <w:r>
        <w:rPr>
          <w:b/>
        </w:rPr>
        <w:t xml:space="preserve">1: </w:t>
      </w:r>
      <w:r>
        <w:t>группы здоровья и группы диспансерного наблюдения</w:t>
      </w:r>
    </w:p>
    <w:p>
      <w:r>
        <w:rPr>
          <w:b/>
        </w:rPr>
        <w:t xml:space="preserve">2: </w:t>
      </w:r>
      <w:r>
        <w:t>заболеваний нервной системы</w:t>
      </w:r>
    </w:p>
    <w:p>
      <w:r>
        <w:rPr>
          <w:b/>
        </w:rPr>
        <w:t xml:space="preserve">3: </w:t>
      </w:r>
      <w:r>
        <w:t>заболеваний опорно-двигательного аппарата</w:t>
      </w:r>
    </w:p>
    <w:p>
      <w:r>
        <w:rPr>
          <w:b/>
        </w:rPr>
        <w:t xml:space="preserve">4: </w:t>
      </w:r>
      <w:r>
        <w:t>заболеваний желудочно-кишечного тракта</w:t>
      </w:r>
    </w:p>
    <w:p>
      <w:r>
        <w:t xml:space="preserve">Правильный ответ: </w:t>
      </w:r>
      <w:r>
        <w:rPr>
          <w:b/>
        </w:rPr>
        <w:t>группы здоровья и группы диспансерного наблюдения</w:t>
      </w:r>
    </w:p>
    <w:p>
      <w:pPr>
        <w:pStyle w:val="Heading2"/>
      </w:pPr>
      <w:r>
        <w:t>ВО ВРЕМЯ ПРОВЕДЕНИЯ НАГРУЗОЧНОГО ТРЕДМИЛ-ТЕСТА НА ЭКРАНЕ МОНИТОРА ЗАРЕГИСТРИРОВАНА ТАХИКАРДИЯ С ШИРОКИМИ КОМПЛЕКСАМИ, ПОЭТОМУ НЕОБХОДИМО ПРЕКРАТИТЬ ИССЛЕДОВАНИЕ</w:t>
      </w:r>
    </w:p>
    <w:p>
      <w:r>
        <w:rPr>
          <w:b/>
        </w:rPr>
        <w:t xml:space="preserve">1: </w:t>
      </w:r>
      <w:r>
        <w:t>из-за частотзависимой блокады левой ножки пучка Гиса</w:t>
      </w:r>
    </w:p>
    <w:p>
      <w:r>
        <w:rPr>
          <w:b/>
        </w:rPr>
        <w:t xml:space="preserve">2: </w:t>
      </w:r>
      <w:r>
        <w:t>при любом генезе изменений, которые не ясны</w:t>
      </w:r>
    </w:p>
    <w:p>
      <w:r>
        <w:rPr>
          <w:b/>
        </w:rPr>
        <w:t xml:space="preserve">3: </w:t>
      </w:r>
      <w:r>
        <w:t>из-за пароксизма наджелудочковой тахикардии с аберрацией внутрижелудочкового проведения</w:t>
      </w:r>
    </w:p>
    <w:p>
      <w:r>
        <w:rPr>
          <w:b/>
        </w:rPr>
        <w:t xml:space="preserve">4: </w:t>
      </w:r>
      <w:r>
        <w:t>из-за пароксизма желудочковой тахикардии</w:t>
      </w:r>
    </w:p>
    <w:p>
      <w:r>
        <w:t xml:space="preserve">Правильный ответ: </w:t>
      </w:r>
      <w:r>
        <w:rPr>
          <w:b/>
        </w:rPr>
        <w:t>при любом генезе изменений, которые не ясны</w:t>
      </w:r>
    </w:p>
    <w:p>
      <w:pPr>
        <w:pStyle w:val="Heading2"/>
      </w:pPr>
      <w:r>
        <w:t>ПОСЛЕ ПОЯВЛЕНИЯ КЛИНИКИ ОСТРОГО ПАНКРЕАТИТА НАИБОЛЬШИЙ УРОВЕНЬ АМИЛАЗЫ КРОВИ МОЖНО ЗАФИКСИРОВАТЬ ЧЕРЕЗ (В ЧАСАХ)</w:t>
      </w:r>
    </w:p>
    <w:p>
      <w:r>
        <w:rPr>
          <w:b/>
        </w:rPr>
        <w:t xml:space="preserve">1: </w:t>
      </w:r>
      <w:r>
        <w:t>24-48</w:t>
      </w:r>
    </w:p>
    <w:p>
      <w:r>
        <w:rPr>
          <w:b/>
        </w:rPr>
        <w:t xml:space="preserve">2: </w:t>
      </w:r>
      <w:r>
        <w:t>18-24</w:t>
      </w:r>
    </w:p>
    <w:p>
      <w:r>
        <w:rPr>
          <w:b/>
        </w:rPr>
        <w:t xml:space="preserve">3: </w:t>
      </w:r>
      <w:r>
        <w:t>12-18</w:t>
      </w:r>
    </w:p>
    <w:p>
      <w:r>
        <w:rPr>
          <w:b/>
        </w:rPr>
        <w:t xml:space="preserve">4: </w:t>
      </w:r>
      <w:r>
        <w:t>48-72</w:t>
      </w:r>
    </w:p>
    <w:p>
      <w:r>
        <w:t xml:space="preserve">Правильный ответ: </w:t>
      </w:r>
      <w:r>
        <w:rPr>
          <w:b/>
        </w:rPr>
        <w:t>48-72</w:t>
      </w:r>
    </w:p>
    <w:p>
      <w:pPr>
        <w:pStyle w:val="Heading2"/>
      </w:pPr>
      <w:r>
        <w:t>ТИПИЧНАЯ СТЕНОКАРДИЯ НАПРЯЖЕНИЯ ПРОЯВЛЯЕТСЯ БОЛЬЮ</w:t>
      </w:r>
    </w:p>
    <w:p>
      <w:r>
        <w:rPr>
          <w:b/>
        </w:rPr>
        <w:t xml:space="preserve">1: </w:t>
      </w:r>
      <w:r>
        <w:t>возникшей при физической нагрузке или эмоциональном стрессе</w:t>
      </w:r>
    </w:p>
    <w:p>
      <w:r>
        <w:rPr>
          <w:b/>
        </w:rPr>
        <w:t xml:space="preserve">2: </w:t>
      </w:r>
      <w:r>
        <w:t>в грудной клетке продолжительностью 30 минут и более</w:t>
      </w:r>
    </w:p>
    <w:p>
      <w:r>
        <w:rPr>
          <w:b/>
        </w:rPr>
        <w:t xml:space="preserve">3: </w:t>
      </w:r>
      <w:r>
        <w:t>связанной с наклонами или поворотами туловища</w:t>
      </w:r>
    </w:p>
    <w:p>
      <w:r>
        <w:rPr>
          <w:b/>
        </w:rPr>
        <w:t xml:space="preserve">4: </w:t>
      </w:r>
      <w:r>
        <w:t>купируемой приемом НПВП</w:t>
      </w:r>
    </w:p>
    <w:p>
      <w:r>
        <w:t xml:space="preserve">Правильный ответ: </w:t>
      </w:r>
      <w:r>
        <w:rPr>
          <w:b/>
        </w:rPr>
        <w:t>возникшей при физической нагрузке или эмоциональном стрессе</w:t>
      </w:r>
    </w:p>
    <w:p>
      <w:pPr>
        <w:pStyle w:val="Heading2"/>
      </w:pPr>
      <w:r>
        <w:t>ЛЕЧЕНИЕ БОЛЬНОГО СО СТЕНОКАРДИЕЙ НАПРЯЖЕНИЯ II ФУНКЦИОНАЛЬНОГО КЛАССА НАЧИНАЮТ С НАЗНАЧЕНИЯ</w:t>
      </w:r>
    </w:p>
    <w:p>
      <w:r>
        <w:rPr>
          <w:b/>
        </w:rPr>
        <w:t xml:space="preserve">1: </w:t>
      </w:r>
      <w:r>
        <w:t>бета-адреноблокаторов</w:t>
      </w:r>
    </w:p>
    <w:p>
      <w:r>
        <w:rPr>
          <w:b/>
        </w:rPr>
        <w:t xml:space="preserve">2: </w:t>
      </w:r>
      <w:r>
        <w:t>нитратов пролонгированного действия</w:t>
      </w:r>
    </w:p>
    <w:p>
      <w:r>
        <w:rPr>
          <w:b/>
        </w:rPr>
        <w:t xml:space="preserve">3: </w:t>
      </w:r>
      <w:r>
        <w:t>препаратов метаболического действия</w:t>
      </w:r>
    </w:p>
    <w:p>
      <w:r>
        <w:rPr>
          <w:b/>
        </w:rPr>
        <w:t xml:space="preserve">4: </w:t>
      </w:r>
      <w:r>
        <w:t>мочегонных препаратов</w:t>
      </w:r>
    </w:p>
    <w:p>
      <w:r>
        <w:t xml:space="preserve">Правильный ответ: </w:t>
      </w:r>
      <w:r>
        <w:rPr>
          <w:b/>
        </w:rPr>
        <w:t>бета-адреноблокаторов</w:t>
      </w:r>
    </w:p>
    <w:p>
      <w:pPr>
        <w:pStyle w:val="Heading2"/>
      </w:pPr>
      <w:r>
        <w:t>РАССМОТРЕНИЕ ТАРИФОВ И ФОРМИРОВАНИЕ ТАРИФНОГО СОГЛАШЕНИЯ В СИСТЕМЕ ОМС ОСУЩЕСТВЛЯЕТСЯ</w:t>
      </w:r>
    </w:p>
    <w:p>
      <w:r>
        <w:rPr>
          <w:b/>
        </w:rPr>
        <w:t xml:space="preserve">1: </w:t>
      </w:r>
      <w:r>
        <w:t>органами государственной власти субъекта РФ</w:t>
      </w:r>
    </w:p>
    <w:p>
      <w:r>
        <w:rPr>
          <w:b/>
        </w:rPr>
        <w:t xml:space="preserve">2: </w:t>
      </w:r>
      <w:r>
        <w:t>Федеральным фондом ОМС</w:t>
      </w:r>
    </w:p>
    <w:p>
      <w:r>
        <w:rPr>
          <w:b/>
        </w:rPr>
        <w:t xml:space="preserve">3: </w:t>
      </w:r>
      <w:r>
        <w:t>комиссиями по разработке Территориальной программы ОМС</w:t>
      </w:r>
    </w:p>
    <w:p>
      <w:r>
        <w:rPr>
          <w:b/>
        </w:rPr>
        <w:t xml:space="preserve">4: </w:t>
      </w:r>
      <w:r>
        <w:t>Территориальным фондом ОМС</w:t>
      </w:r>
    </w:p>
    <w:p>
      <w:r>
        <w:t xml:space="preserve">Правильный ответ: </w:t>
      </w:r>
      <w:r>
        <w:rPr>
          <w:b/>
        </w:rPr>
        <w:t>комиссиями по разработке Территориальной программы ОМС</w:t>
      </w:r>
    </w:p>
    <w:p>
      <w:pPr>
        <w:pStyle w:val="Heading2"/>
      </w:pPr>
      <w:r>
        <w:t>ОЧЕНЬ БЫСТРОЕ ПОВТОРНОЕ НАКОПЛЕНИЕ ЭКССУДАТА В ПЛЕВРАЛЬНОЙ ПОЛОСТИ ЯВЛЯЕТСЯ ТИПИЧНЫМ ПРИЗНАКОМ</w:t>
      </w:r>
    </w:p>
    <w:p>
      <w:r>
        <w:rPr>
          <w:b/>
        </w:rPr>
        <w:t xml:space="preserve">1: </w:t>
      </w:r>
      <w:r>
        <w:t>аденокарциномы бронха</w:t>
      </w:r>
    </w:p>
    <w:p>
      <w:r>
        <w:rPr>
          <w:b/>
        </w:rPr>
        <w:t xml:space="preserve">2: </w:t>
      </w:r>
      <w:r>
        <w:t>хронической недостаточности кровообращения</w:t>
      </w:r>
    </w:p>
    <w:p>
      <w:r>
        <w:rPr>
          <w:b/>
        </w:rPr>
        <w:t xml:space="preserve">3: </w:t>
      </w:r>
      <w:r>
        <w:t>мезотелиомы плевры</w:t>
      </w:r>
    </w:p>
    <w:p>
      <w:r>
        <w:rPr>
          <w:b/>
        </w:rPr>
        <w:t xml:space="preserve">4: </w:t>
      </w:r>
      <w:r>
        <w:t>экссудативного плеврита</w:t>
      </w:r>
    </w:p>
    <w:p>
      <w:r>
        <w:t xml:space="preserve">Правильный ответ: </w:t>
      </w:r>
      <w:r>
        <w:rPr>
          <w:b/>
        </w:rPr>
        <w:t>мезотелиомы плевры</w:t>
      </w:r>
    </w:p>
    <w:p>
      <w:pPr>
        <w:pStyle w:val="Heading2"/>
      </w:pPr>
      <w:r>
        <w:t>ФИБРОЗИРУЮЩИЙ МЕХАНИЗМ ЛЕКАРСТВЕННО-ИНДУЦИРОВАННОГО ПОРАЖЕНИЯ ПЕЧЕНИ ОТМЕЧАЕТСЯ ПРИ ПРИЕМЕ</w:t>
      </w:r>
    </w:p>
    <w:p>
      <w:r>
        <w:rPr>
          <w:b/>
        </w:rPr>
        <w:t xml:space="preserve">1: </w:t>
      </w:r>
      <w:r>
        <w:t>амиодарона</w:t>
      </w:r>
    </w:p>
    <w:p>
      <w:r>
        <w:rPr>
          <w:b/>
        </w:rPr>
        <w:t xml:space="preserve">2: </w:t>
      </w:r>
      <w:r>
        <w:t>сульфаметоксазона</w:t>
      </w:r>
    </w:p>
    <w:p>
      <w:r>
        <w:rPr>
          <w:b/>
        </w:rPr>
        <w:t xml:space="preserve">3: </w:t>
      </w:r>
      <w:r>
        <w:t>метотрексата</w:t>
      </w:r>
    </w:p>
    <w:p>
      <w:r>
        <w:rPr>
          <w:b/>
        </w:rPr>
        <w:t xml:space="preserve">4: </w:t>
      </w:r>
      <w:r>
        <w:t>изониазида</w:t>
      </w:r>
    </w:p>
    <w:p>
      <w:r>
        <w:t xml:space="preserve">Правильный ответ: </w:t>
      </w:r>
      <w:r>
        <w:rPr>
          <w:b/>
        </w:rPr>
        <w:t>метотрексата</w:t>
      </w:r>
    </w:p>
    <w:p>
      <w:pPr>
        <w:pStyle w:val="Heading2"/>
      </w:pPr>
      <w:r>
        <w:t>ГРУППАМИ РИСКА ИНФИЦИРОВАНИЯ И ЗАБОЛЕВАНИЯ МЕНИНГОКОККОВОЙ ИНФЕКЦИЕЙ ЯВЛЯЮТСЯ ДЕТИ В ВОЗРАСТЕ ДО (В ГОДАХ)</w:t>
      </w:r>
    </w:p>
    <w:p>
      <w:r>
        <w:rPr>
          <w:b/>
        </w:rPr>
        <w:t xml:space="preserve">1: </w:t>
      </w:r>
      <w:r>
        <w:t>5</w:t>
      </w:r>
    </w:p>
    <w:p>
      <w:r>
        <w:rPr>
          <w:b/>
        </w:rPr>
        <w:t xml:space="preserve">2: </w:t>
      </w:r>
      <w:r>
        <w:t>3</w:t>
      </w:r>
    </w:p>
    <w:p>
      <w:r>
        <w:rPr>
          <w:b/>
        </w:rPr>
        <w:t xml:space="preserve">3: </w:t>
      </w:r>
      <w:r>
        <w:t>1</w:t>
      </w:r>
    </w:p>
    <w:p>
      <w:r>
        <w:rPr>
          <w:b/>
        </w:rPr>
        <w:t xml:space="preserve">4: </w:t>
      </w:r>
      <w:r>
        <w:t>2</w:t>
      </w:r>
    </w:p>
    <w:p>
      <w:r>
        <w:t xml:space="preserve">Правильный ответ: </w:t>
      </w:r>
      <w:r>
        <w:rPr>
          <w:b/>
        </w:rPr>
        <w:t>5</w:t>
      </w:r>
    </w:p>
    <w:p>
      <w:pPr>
        <w:pStyle w:val="Heading2"/>
      </w:pPr>
      <w:r>
        <w:t>НОСИТЕЛЬСТВО B 27-АНТИГЕНОВ HLA СВОЙСТВЕННО ДЛЯ</w:t>
      </w:r>
    </w:p>
    <w:p>
      <w:r>
        <w:rPr>
          <w:b/>
        </w:rPr>
        <w:t xml:space="preserve">1: </w:t>
      </w:r>
      <w:r>
        <w:t>дерматомиозита</w:t>
      </w:r>
    </w:p>
    <w:p>
      <w:r>
        <w:rPr>
          <w:b/>
        </w:rPr>
        <w:t xml:space="preserve">2: </w:t>
      </w:r>
      <w:r>
        <w:t>анкилозирующего спондилита</w:t>
      </w:r>
    </w:p>
    <w:p>
      <w:r>
        <w:rPr>
          <w:b/>
        </w:rPr>
        <w:t xml:space="preserve">3: </w:t>
      </w:r>
      <w:r>
        <w:t>ревматоидного артрита</w:t>
      </w:r>
    </w:p>
    <w:p>
      <w:r>
        <w:rPr>
          <w:b/>
        </w:rPr>
        <w:t xml:space="preserve">4: </w:t>
      </w:r>
      <w:r>
        <w:t>синдрома Шегрена</w:t>
      </w:r>
    </w:p>
    <w:p>
      <w:r>
        <w:t xml:space="preserve">Правильный ответ: </w:t>
      </w:r>
      <w:r>
        <w:rPr>
          <w:b/>
        </w:rPr>
        <w:t>анкилозирующего спондилита</w:t>
      </w:r>
    </w:p>
    <w:p>
      <w:pPr>
        <w:pStyle w:val="Heading2"/>
      </w:pPr>
      <w:r>
        <w:t>ПРИ РАСШИРЕНИИ ГРАНИЦ ОЧАГА КОРИ (ПО МЕСТУ РАБОТЫ, УЧЕБЫ, В ПРЕДЕЛАХ РАЙОНА, НАСЕЛЕННОГО ПУНКТА) СРОКИ ИММУНИЗАЦИИ КОНТАКТНЫХ МОГУТ ПРОДЛЕВАТЬСЯ ДО _____ ДНЕЙ С МОМЕНТА ВЫЯВЛЕНИЯ ПЕРВОГО БОЛЬНОГО В ОЧАГЕ</w:t>
      </w:r>
    </w:p>
    <w:p>
      <w:r>
        <w:rPr>
          <w:b/>
        </w:rPr>
        <w:t xml:space="preserve">1: </w:t>
      </w:r>
      <w:r>
        <w:t>7</w:t>
      </w:r>
    </w:p>
    <w:p>
      <w:r>
        <w:rPr>
          <w:b/>
        </w:rPr>
        <w:t xml:space="preserve">2: </w:t>
      </w:r>
      <w:r>
        <w:t>14</w:t>
      </w:r>
    </w:p>
    <w:p>
      <w:r>
        <w:rPr>
          <w:b/>
        </w:rPr>
        <w:t xml:space="preserve">3: </w:t>
      </w:r>
      <w:r>
        <w:t>10</w:t>
      </w:r>
    </w:p>
    <w:p>
      <w:r>
        <w:rPr>
          <w:b/>
        </w:rPr>
        <w:t xml:space="preserve">4: </w:t>
      </w:r>
      <w:r>
        <w:t>5</w:t>
      </w:r>
    </w:p>
    <w:p>
      <w:r>
        <w:t xml:space="preserve">Правильный ответ: </w:t>
      </w:r>
      <w:r>
        <w:rPr>
          <w:b/>
        </w:rPr>
        <w:t>5</w:t>
      </w:r>
    </w:p>
    <w:p>
      <w:pPr>
        <w:pStyle w:val="Heading2"/>
      </w:pPr>
      <w:r>
        <w:t>ЕСЛИ В ТРУДОВОМ ДОГОВОРЕ НЕ ОГОВОРЕН СРОК ЕГО ДЕЙСТВИЯ‚ ТО ДОГОВОР СЧИТАЕТСЯ</w:t>
      </w:r>
    </w:p>
    <w:p>
      <w:r>
        <w:rPr>
          <w:b/>
        </w:rPr>
        <w:t xml:space="preserve">1: </w:t>
      </w:r>
      <w:r>
        <w:t>заключенным на неопределенный срок</w:t>
      </w:r>
    </w:p>
    <w:p>
      <w:r>
        <w:rPr>
          <w:b/>
        </w:rPr>
        <w:t xml:space="preserve">2: </w:t>
      </w:r>
      <w:r>
        <w:t>заключенным на срок не менее двух лет</w:t>
      </w:r>
    </w:p>
    <w:p>
      <w:r>
        <w:rPr>
          <w:b/>
        </w:rPr>
        <w:t xml:space="preserve">3: </w:t>
      </w:r>
      <w:r>
        <w:t>заключенным на срок не менее одного года</w:t>
      </w:r>
    </w:p>
    <w:p>
      <w:r>
        <w:rPr>
          <w:b/>
        </w:rPr>
        <w:t xml:space="preserve">4: </w:t>
      </w:r>
      <w:r>
        <w:t>недействительным</w:t>
      </w:r>
    </w:p>
    <w:p>
      <w:r>
        <w:t xml:space="preserve">Правильный ответ: </w:t>
      </w:r>
      <w:r>
        <w:rPr>
          <w:b/>
        </w:rPr>
        <w:t>заключенным на неопределенный срок</w:t>
      </w:r>
    </w:p>
    <w:p>
      <w:pPr>
        <w:pStyle w:val="Heading2"/>
      </w:pPr>
      <w:r>
        <w:t>УСИЛЕНИЕ СИСТОЛИЧЕСКОГО ШУМА НАД МЕЧЕВИДНЫМ ОТРОСТКОМ НА ВДОХЕ (СИМПТОМ РИВЕРО-КОРВАЛЛО) ХАРАКТЕРНО ДЛЯ НЕДОСТАТОЧНОСТИ КЛАПАНА</w:t>
      </w:r>
    </w:p>
    <w:p>
      <w:r>
        <w:rPr>
          <w:b/>
        </w:rPr>
        <w:t xml:space="preserve">1: </w:t>
      </w:r>
      <w:r>
        <w:t>легочной артерии</w:t>
      </w:r>
    </w:p>
    <w:p>
      <w:r>
        <w:rPr>
          <w:b/>
        </w:rPr>
        <w:t xml:space="preserve">2: </w:t>
      </w:r>
      <w:r>
        <w:t>трехстворчатого</w:t>
      </w:r>
    </w:p>
    <w:p>
      <w:r>
        <w:rPr>
          <w:b/>
        </w:rPr>
        <w:t xml:space="preserve">3: </w:t>
      </w:r>
      <w:r>
        <w:t>аортального</w:t>
      </w:r>
    </w:p>
    <w:p>
      <w:r>
        <w:rPr>
          <w:b/>
        </w:rPr>
        <w:t xml:space="preserve">4: </w:t>
      </w:r>
      <w:r>
        <w:t>митрального</w:t>
      </w:r>
    </w:p>
    <w:p>
      <w:r>
        <w:t xml:space="preserve">Правильный ответ: </w:t>
      </w:r>
      <w:r>
        <w:rPr>
          <w:b/>
        </w:rPr>
        <w:t>трехстворчатого</w:t>
      </w:r>
    </w:p>
    <w:p>
      <w:pPr>
        <w:pStyle w:val="Heading2"/>
      </w:pPr>
      <w:r>
        <w:t>СОЧЕТАНИЕ АРТЕРИАЛЬНОЙ ГИПЕРТОНИИ И АНЕМИИ ХАРАКТЕРНО ДЛЯ</w:t>
      </w:r>
    </w:p>
    <w:p>
      <w:r>
        <w:rPr>
          <w:b/>
        </w:rPr>
        <w:t xml:space="preserve">1: </w:t>
      </w:r>
      <w:r>
        <w:t>синдрома Конна</w:t>
      </w:r>
    </w:p>
    <w:p>
      <w:r>
        <w:rPr>
          <w:b/>
        </w:rPr>
        <w:t xml:space="preserve">2: </w:t>
      </w:r>
      <w:r>
        <w:t>хронической почечной недостаточности</w:t>
      </w:r>
    </w:p>
    <w:p>
      <w:r>
        <w:rPr>
          <w:b/>
        </w:rPr>
        <w:t xml:space="preserve">3: </w:t>
      </w:r>
      <w:r>
        <w:t>гипертонической болезни</w:t>
      </w:r>
    </w:p>
    <w:p>
      <w:r>
        <w:rPr>
          <w:b/>
        </w:rPr>
        <w:t xml:space="preserve">4: </w:t>
      </w:r>
      <w:r>
        <w:t>синдрома Иценко – Кушинга</w:t>
      </w:r>
    </w:p>
    <w:p>
      <w:r>
        <w:t xml:space="preserve">Правильный ответ: </w:t>
      </w:r>
      <w:r>
        <w:rPr>
          <w:b/>
        </w:rPr>
        <w:t>хронической почечной недостаточности</w:t>
      </w:r>
    </w:p>
    <w:p>
      <w:pPr>
        <w:pStyle w:val="Heading2"/>
      </w:pPr>
      <w:r>
        <w:t>ПРЕПАРАТОМ ВЫБОРА ПРИ НОЗОКОМИАЛЬНОЙ ПНЕВМОНИИ В ОБЩЕПРОФИЛЬНЫХ ОТДЕЛЕНИЯХ У ПАЦИЕНТОВ С НАЛИЧИЕМ ФАКТОРОВ РИСКА ЯВЛЯЕТСЯ</w:t>
      </w:r>
    </w:p>
    <w:p>
      <w:r>
        <w:rPr>
          <w:b/>
        </w:rPr>
        <w:t xml:space="preserve">1: </w:t>
      </w:r>
      <w:r>
        <w:t>имипенем</w:t>
      </w:r>
    </w:p>
    <w:p>
      <w:r>
        <w:rPr>
          <w:b/>
        </w:rPr>
        <w:t xml:space="preserve">2: </w:t>
      </w:r>
      <w:r>
        <w:t>ампициллин</w:t>
      </w:r>
    </w:p>
    <w:p>
      <w:r>
        <w:rPr>
          <w:b/>
        </w:rPr>
        <w:t xml:space="preserve">3: </w:t>
      </w:r>
      <w:r>
        <w:t>ципрофлоксацин</w:t>
      </w:r>
    </w:p>
    <w:p>
      <w:r>
        <w:rPr>
          <w:b/>
        </w:rPr>
        <w:t xml:space="preserve">4: </w:t>
      </w:r>
      <w:r>
        <w:t>эритромицин</w:t>
      </w:r>
    </w:p>
    <w:p>
      <w:r>
        <w:t xml:space="preserve">Правильный ответ: </w:t>
      </w:r>
      <w:r>
        <w:rPr>
          <w:b/>
        </w:rPr>
        <w:t>имипенем</w:t>
      </w:r>
    </w:p>
    <w:p>
      <w:pPr>
        <w:pStyle w:val="Heading2"/>
      </w:pPr>
      <w:r>
        <w:t>ОСНОВНЫМ ЭЛЕКТРОКАРДИОГРАФИЧЕСКИМ ПРИЗНАКОМ ТРАНСМУРАЛЬНОГО ИНФАРКТА МИОКАРДА ЯВЛЯЕТСЯ</w:t>
      </w:r>
    </w:p>
    <w:p>
      <w:r>
        <w:rPr>
          <w:b/>
        </w:rPr>
        <w:t xml:space="preserve">1: </w:t>
      </w:r>
      <w:r>
        <w:t>появление комплекса QS в двух и более отведениях</w:t>
      </w:r>
    </w:p>
    <w:p>
      <w:r>
        <w:rPr>
          <w:b/>
        </w:rPr>
        <w:t xml:space="preserve">2: </w:t>
      </w:r>
      <w:r>
        <w:t>депрессия сегмента ST в нескольких отведениях</w:t>
      </w:r>
    </w:p>
    <w:p>
      <w:r>
        <w:rPr>
          <w:b/>
        </w:rPr>
        <w:t xml:space="preserve">3: </w:t>
      </w:r>
      <w:r>
        <w:t>блокада левой ножки пучка Гиса</w:t>
      </w:r>
    </w:p>
    <w:p>
      <w:r>
        <w:rPr>
          <w:b/>
        </w:rPr>
        <w:t xml:space="preserve">4: </w:t>
      </w:r>
      <w:r>
        <w:t>подъем сегмента ST в 1 отведении</w:t>
      </w:r>
    </w:p>
    <w:p>
      <w:r>
        <w:t xml:space="preserve">Правильный ответ: </w:t>
      </w:r>
      <w:r>
        <w:rPr>
          <w:b/>
        </w:rPr>
        <w:t>появление комплекса QS в двух и более отведениях</w:t>
      </w:r>
    </w:p>
    <w:p>
      <w:pPr>
        <w:pStyle w:val="Heading2"/>
      </w:pPr>
      <w:r>
        <w:t>ГИПОХРОМИЯ ЭРИТРОЦИТОВ МОЖЕТ НАБЛЮДАТЬСЯ ПРИ</w:t>
      </w:r>
    </w:p>
    <w:p>
      <w:r>
        <w:rPr>
          <w:b/>
        </w:rPr>
        <w:t xml:space="preserve">1: </w:t>
      </w:r>
      <w:r>
        <w:t>талассемии</w:t>
      </w:r>
    </w:p>
    <w:p>
      <w:r>
        <w:rPr>
          <w:b/>
        </w:rPr>
        <w:t xml:space="preserve">2: </w:t>
      </w:r>
      <w:r>
        <w:t>микросфероцитозе</w:t>
      </w:r>
    </w:p>
    <w:p>
      <w:r>
        <w:rPr>
          <w:b/>
        </w:rPr>
        <w:t xml:space="preserve">3: </w:t>
      </w:r>
      <w:r>
        <w:t>дефиците В12</w:t>
      </w:r>
    </w:p>
    <w:p>
      <w:r>
        <w:rPr>
          <w:b/>
        </w:rPr>
        <w:t xml:space="preserve">4: </w:t>
      </w:r>
      <w:r>
        <w:t>дефиците глюкозо-6-фосфатдегидрогеназы</w:t>
      </w:r>
    </w:p>
    <w:p>
      <w:r>
        <w:t xml:space="preserve">Правильный ответ: </w:t>
      </w:r>
      <w:r>
        <w:rPr>
          <w:b/>
        </w:rPr>
        <w:t>талассемии</w:t>
      </w:r>
    </w:p>
    <w:p>
      <w:pPr>
        <w:pStyle w:val="Heading2"/>
      </w:pPr>
      <w:r>
        <w:t>КОЛХИЦИН ПРИ ПОДАГРЕ НАЗНАЧАЕТСЯ ДЛЯ</w:t>
      </w:r>
    </w:p>
    <w:p>
      <w:r>
        <w:rPr>
          <w:b/>
        </w:rPr>
        <w:t xml:space="preserve">1: </w:t>
      </w:r>
      <w:r>
        <w:t>снижения гиперурикемии</w:t>
      </w:r>
    </w:p>
    <w:p>
      <w:r>
        <w:rPr>
          <w:b/>
        </w:rPr>
        <w:t xml:space="preserve">2: </w:t>
      </w:r>
      <w:r>
        <w:t>купирования острого артрита</w:t>
      </w:r>
    </w:p>
    <w:p>
      <w:r>
        <w:rPr>
          <w:b/>
        </w:rPr>
        <w:t xml:space="preserve">3: </w:t>
      </w:r>
      <w:r>
        <w:t>рассасывания подкожных тофусов</w:t>
      </w:r>
    </w:p>
    <w:p>
      <w:r>
        <w:rPr>
          <w:b/>
        </w:rPr>
        <w:t xml:space="preserve">4: </w:t>
      </w:r>
      <w:r>
        <w:t>профилактики и лечения нефропатии</w:t>
      </w:r>
    </w:p>
    <w:p>
      <w:r>
        <w:t xml:space="preserve">Правильный ответ: </w:t>
      </w:r>
      <w:r>
        <w:rPr>
          <w:b/>
        </w:rPr>
        <w:t>купирования острого артрита</w:t>
      </w:r>
    </w:p>
    <w:p>
      <w:pPr>
        <w:pStyle w:val="Heading2"/>
      </w:pPr>
      <w:r>
        <w:t>К НАИБОЛЕЕ ИНФОРМАТИВНЫМ МЕТОДАМ ДООПЕРАЦИОННОЙ ДИАГНОСТИКИ РАКА ЩИТОВИДНОЙ ЖЕЛЕЗЫ ОТНОСЯТ</w:t>
      </w:r>
    </w:p>
    <w:p>
      <w:r>
        <w:rPr>
          <w:b/>
        </w:rPr>
        <w:t xml:space="preserve">1: </w:t>
      </w:r>
      <w:r>
        <w:t>исследование уровня тиреоидных гормонов</w:t>
      </w:r>
    </w:p>
    <w:p>
      <w:r>
        <w:rPr>
          <w:b/>
        </w:rPr>
        <w:t xml:space="preserve">2: </w:t>
      </w:r>
      <w:r>
        <w:t>исследование уровня тиреоглобулина</w:t>
      </w:r>
    </w:p>
    <w:p>
      <w:r>
        <w:rPr>
          <w:b/>
        </w:rPr>
        <w:t xml:space="preserve">3: </w:t>
      </w:r>
      <w:r>
        <w:t>тонкоигольную аспирационную биопсию узла с цитологическим исследованием</w:t>
      </w:r>
    </w:p>
    <w:p>
      <w:r>
        <w:rPr>
          <w:b/>
        </w:rPr>
        <w:t xml:space="preserve">4: </w:t>
      </w:r>
      <w:r>
        <w:t>УЗИ щитовидной железы</w:t>
      </w:r>
    </w:p>
    <w:p>
      <w:r>
        <w:t xml:space="preserve">Правильный ответ: </w:t>
      </w:r>
      <w:r>
        <w:rPr>
          <w:b/>
        </w:rPr>
        <w:t>тонкоигольную аспирационную биопсию узла с цитологическим исследованием</w:t>
      </w:r>
    </w:p>
    <w:p>
      <w:pPr>
        <w:pStyle w:val="Heading2"/>
      </w:pPr>
      <w:r>
        <w:t>ДЛЯ СИНДРОМА ЛОРЕНСА-МУНА-БАРДЕ-БИДЛЯ ХАРАКТЕРНЫ ОЖИРЕНИЕ, ГИПОГОНАДИЗМ, УМСТВЕННАЯ ОТСТАЛОСТЬ, ПОЛИДАКТИЛИЯ, А ТАКЖЕ</w:t>
      </w:r>
    </w:p>
    <w:p>
      <w:r>
        <w:rPr>
          <w:b/>
        </w:rPr>
        <w:t xml:space="preserve">1: </w:t>
      </w:r>
      <w:r>
        <w:t>косоглазие</w:t>
      </w:r>
    </w:p>
    <w:p>
      <w:r>
        <w:rPr>
          <w:b/>
        </w:rPr>
        <w:t xml:space="preserve">2: </w:t>
      </w:r>
      <w:r>
        <w:t>несахарный диабет</w:t>
      </w:r>
    </w:p>
    <w:p>
      <w:r>
        <w:rPr>
          <w:b/>
        </w:rPr>
        <w:t xml:space="preserve">3: </w:t>
      </w:r>
      <w:r>
        <w:t>нейросенсорная глухота</w:t>
      </w:r>
    </w:p>
    <w:p>
      <w:r>
        <w:rPr>
          <w:b/>
        </w:rPr>
        <w:t xml:space="preserve">4: </w:t>
      </w:r>
      <w:r>
        <w:t>пигментная дегенерация сетчатки</w:t>
      </w:r>
    </w:p>
    <w:p>
      <w:r>
        <w:t xml:space="preserve">Правильный ответ: </w:t>
      </w:r>
      <w:r>
        <w:rPr>
          <w:b/>
        </w:rPr>
        <w:t>пигментная дегенерация сетчатки</w:t>
      </w:r>
    </w:p>
    <w:p>
      <w:pPr>
        <w:pStyle w:val="Heading2"/>
      </w:pPr>
      <w:r>
        <w:t>НАИБОЛЕЕ БЛАГОПРИЯТНОЙ СРЕДОЙ ОБИТАНИЯ ДЛЯ БЛЕДНОЙ ТРЕПОНЕМЫ В ОРГАНИЗМЕ ЧЕЛОВЕКА ЯВЛЯЕТСЯ</w:t>
      </w:r>
    </w:p>
    <w:p>
      <w:r>
        <w:rPr>
          <w:b/>
        </w:rPr>
        <w:t xml:space="preserve">1: </w:t>
      </w:r>
      <w:r>
        <w:t>паренхима внутренних органов</w:t>
      </w:r>
    </w:p>
    <w:p>
      <w:r>
        <w:rPr>
          <w:b/>
        </w:rPr>
        <w:t xml:space="preserve">2: </w:t>
      </w:r>
      <w:r>
        <w:t>спино-мозговая жидкость</w:t>
      </w:r>
    </w:p>
    <w:p>
      <w:r>
        <w:rPr>
          <w:b/>
        </w:rPr>
        <w:t xml:space="preserve">3: </w:t>
      </w:r>
      <w:r>
        <w:t>лимфатическая система</w:t>
      </w:r>
    </w:p>
    <w:p>
      <w:r>
        <w:rPr>
          <w:b/>
        </w:rPr>
        <w:t xml:space="preserve">4: </w:t>
      </w:r>
      <w:r>
        <w:t>кровеносная система</w:t>
      </w:r>
    </w:p>
    <w:p>
      <w:r>
        <w:t xml:space="preserve">Правильный ответ: </w:t>
      </w:r>
      <w:r>
        <w:rPr>
          <w:b/>
        </w:rPr>
        <w:t>паренхима внутренних органов</w:t>
      </w:r>
    </w:p>
    <w:p>
      <w:pPr>
        <w:pStyle w:val="Heading2"/>
      </w:pPr>
      <w:r>
        <w:t>КОНЦЕНТРАЦИОННУЮ СПОСОБНОСТЬ ПОЧЕК НАИБОЛЕЕ ТОЧНО ХАРАКТЕРИЗУЕТ ПРОБА</w:t>
      </w:r>
    </w:p>
    <w:p>
      <w:r>
        <w:rPr>
          <w:b/>
        </w:rPr>
        <w:t xml:space="preserve">1: </w:t>
      </w:r>
      <w:r>
        <w:t>Зимницкого</w:t>
      </w:r>
    </w:p>
    <w:p>
      <w:r>
        <w:rPr>
          <w:b/>
        </w:rPr>
        <w:t xml:space="preserve">2: </w:t>
      </w:r>
      <w:r>
        <w:t>Реберга-Тареева</w:t>
      </w:r>
    </w:p>
    <w:p>
      <w:r>
        <w:rPr>
          <w:b/>
        </w:rPr>
        <w:t xml:space="preserve">3: </w:t>
      </w:r>
      <w:r>
        <w:t>с сухоядением</w:t>
      </w:r>
    </w:p>
    <w:p>
      <w:r>
        <w:rPr>
          <w:b/>
        </w:rPr>
        <w:t xml:space="preserve">4: </w:t>
      </w:r>
      <w:r>
        <w:t>ортостатическая</w:t>
      </w:r>
    </w:p>
    <w:p>
      <w:r>
        <w:t xml:space="preserve">Правильный ответ: </w:t>
      </w:r>
      <w:r>
        <w:rPr>
          <w:b/>
        </w:rPr>
        <w:t>с сухоядением</w:t>
      </w:r>
    </w:p>
    <w:p>
      <w:pPr>
        <w:pStyle w:val="Heading2"/>
      </w:pPr>
      <w:r>
        <w:t>ПРИ ЛАБОРАТОРНОЙ ДИАГНОСТИКЕ ВИРУСНОГО ГЕПАТИТА В HBS-АНТИГЕН ОБНАРУЖИВАЮТ В</w:t>
      </w:r>
    </w:p>
    <w:p>
      <w:r>
        <w:rPr>
          <w:b/>
        </w:rPr>
        <w:t xml:space="preserve">1: </w:t>
      </w:r>
      <w:r>
        <w:t>спинномозговой жидкости или плазме крови</w:t>
      </w:r>
    </w:p>
    <w:p>
      <w:r>
        <w:rPr>
          <w:b/>
        </w:rPr>
        <w:t xml:space="preserve">2: </w:t>
      </w:r>
      <w:r>
        <w:t>фекалиях</w:t>
      </w:r>
    </w:p>
    <w:p>
      <w:r>
        <w:rPr>
          <w:b/>
        </w:rPr>
        <w:t xml:space="preserve">3: </w:t>
      </w:r>
      <w:r>
        <w:t>моче</w:t>
      </w:r>
    </w:p>
    <w:p>
      <w:r>
        <w:rPr>
          <w:b/>
        </w:rPr>
        <w:t xml:space="preserve">4: </w:t>
      </w:r>
      <w:r>
        <w:t>сыворотке крови или цитоплазме гепатоцитов</w:t>
      </w:r>
    </w:p>
    <w:p>
      <w:r>
        <w:t xml:space="preserve">Правильный ответ: </w:t>
      </w:r>
      <w:r>
        <w:rPr>
          <w:b/>
        </w:rPr>
        <w:t>сыворотке крови или цитоплазме гепатоцитов</w:t>
      </w:r>
    </w:p>
    <w:p>
      <w:pPr>
        <w:pStyle w:val="Heading2"/>
      </w:pPr>
      <w:r>
        <w:t>ИНДИВИДУАЛЬНАЯ ПРОГРАММА РЕАБИЛИТАЦИИ ИНВАЛИДА РАЗРАБАТЫВАЕТСЯ</w:t>
      </w:r>
    </w:p>
    <w:p>
      <w:r>
        <w:rPr>
          <w:b/>
        </w:rPr>
        <w:t xml:space="preserve">1: </w:t>
      </w:r>
      <w:r>
        <w:t>санаторно-курортными учреждениями</w:t>
      </w:r>
    </w:p>
    <w:p>
      <w:r>
        <w:rPr>
          <w:b/>
        </w:rPr>
        <w:t xml:space="preserve">2: </w:t>
      </w:r>
      <w:r>
        <w:t>отделениями реабилитации</w:t>
      </w:r>
    </w:p>
    <w:p>
      <w:r>
        <w:rPr>
          <w:b/>
        </w:rPr>
        <w:t xml:space="preserve">3: </w:t>
      </w:r>
      <w:r>
        <w:t>отделениями медицинской профилактики</w:t>
      </w:r>
    </w:p>
    <w:p>
      <w:r>
        <w:rPr>
          <w:b/>
        </w:rPr>
        <w:t xml:space="preserve">4: </w:t>
      </w:r>
      <w:r>
        <w:t>бюро медико-социальной экспертизы</w:t>
      </w:r>
    </w:p>
    <w:p>
      <w:r>
        <w:t xml:space="preserve">Правильный ответ: </w:t>
      </w:r>
      <w:r>
        <w:rPr>
          <w:b/>
        </w:rPr>
        <w:t>бюро медико-социальной экспертизы</w:t>
      </w:r>
    </w:p>
    <w:p>
      <w:pPr>
        <w:pStyle w:val="Heading2"/>
      </w:pPr>
      <w:r>
        <w:t>УДЕЛЬНЫЙ ВЕС НЕИНФЕКЦИОННЫХ ЗАБОЛЕВАНИЙ В СТРУКТУРЕ ПРИЧИН СМЕРТИ В РФ СОСТАВЛЯЕТ (В ПРОЦЕНТАХ)</w:t>
      </w:r>
    </w:p>
    <w:p>
      <w:r>
        <w:rPr>
          <w:b/>
        </w:rPr>
        <w:t xml:space="preserve">1: </w:t>
      </w:r>
      <w:r>
        <w:t>50</w:t>
      </w:r>
    </w:p>
    <w:p>
      <w:r>
        <w:rPr>
          <w:b/>
        </w:rPr>
        <w:t xml:space="preserve">2: </w:t>
      </w:r>
      <w:r>
        <w:t>43</w:t>
      </w:r>
    </w:p>
    <w:p>
      <w:r>
        <w:rPr>
          <w:b/>
        </w:rPr>
        <w:t xml:space="preserve">3: </w:t>
      </w:r>
      <w:r>
        <w:t>63</w:t>
      </w:r>
    </w:p>
    <w:p>
      <w:r>
        <w:rPr>
          <w:b/>
        </w:rPr>
        <w:t xml:space="preserve">4: </w:t>
      </w:r>
      <w:r>
        <w:t>85</w:t>
      </w:r>
    </w:p>
    <w:p>
      <w:r>
        <w:t xml:space="preserve">Правильный ответ: </w:t>
      </w:r>
      <w:r>
        <w:rPr>
          <w:b/>
        </w:rPr>
        <w:t>63</w:t>
      </w:r>
    </w:p>
    <w:p>
      <w:pPr>
        <w:pStyle w:val="Heading2"/>
      </w:pPr>
      <w:r>
        <w:t>В ОСНОВЕ ВАРИАНТНОЙ СТЕНОКАРДИИ ЛЕЖИТ</w:t>
      </w:r>
    </w:p>
    <w:p>
      <w:r>
        <w:rPr>
          <w:b/>
        </w:rPr>
        <w:t xml:space="preserve">1: </w:t>
      </w:r>
      <w:r>
        <w:t>атеротромбоз коронарных артерий</w:t>
      </w:r>
    </w:p>
    <w:p>
      <w:r>
        <w:rPr>
          <w:b/>
        </w:rPr>
        <w:t xml:space="preserve">2: </w:t>
      </w:r>
      <w:r>
        <w:t>повышение вязкости крови</w:t>
      </w:r>
    </w:p>
    <w:p>
      <w:r>
        <w:rPr>
          <w:b/>
        </w:rPr>
        <w:t xml:space="preserve">3: </w:t>
      </w:r>
      <w:r>
        <w:t>увеличение потребности миокарда в кислороде</w:t>
      </w:r>
    </w:p>
    <w:p>
      <w:r>
        <w:rPr>
          <w:b/>
        </w:rPr>
        <w:t xml:space="preserve">4: </w:t>
      </w:r>
      <w:r>
        <w:t>спазм коронарных артерий</w:t>
      </w:r>
    </w:p>
    <w:p>
      <w:r>
        <w:t xml:space="preserve">Правильный ответ: </w:t>
      </w:r>
      <w:r>
        <w:rPr>
          <w:b/>
        </w:rPr>
        <w:t>спазм коронарных артерий</w:t>
      </w:r>
    </w:p>
    <w:p>
      <w:pPr>
        <w:pStyle w:val="Heading2"/>
      </w:pPr>
      <w:r>
        <w:t>ЭФФЕКТИВНОСТЬ ПАЛЬЦЕВОГО ПРИЖАТИЯ АРТЕРИИ ОЦЕНИВАЕТСЯ ПО</w:t>
      </w:r>
    </w:p>
    <w:p>
      <w:r>
        <w:rPr>
          <w:b/>
        </w:rPr>
        <w:t xml:space="preserve">1: </w:t>
      </w:r>
      <w:r>
        <w:t>отсутствию болевых ощущений у пострадавшего при давлении в точку прижатия</w:t>
      </w:r>
    </w:p>
    <w:p>
      <w:r>
        <w:rPr>
          <w:b/>
        </w:rPr>
        <w:t xml:space="preserve">2: </w:t>
      </w:r>
      <w:r>
        <w:t>правильности нахождения точки пальцевого прижатия</w:t>
      </w:r>
    </w:p>
    <w:p>
      <w:r>
        <w:rPr>
          <w:b/>
        </w:rPr>
        <w:t xml:space="preserve">3: </w:t>
      </w:r>
      <w:r>
        <w:t>исчезновению пульса ниже места прижатия</w:t>
      </w:r>
    </w:p>
    <w:p>
      <w:r>
        <w:rPr>
          <w:b/>
        </w:rPr>
        <w:t xml:space="preserve">4: </w:t>
      </w:r>
      <w:r>
        <w:t>уменьшению или остановке кровотечения</w:t>
      </w:r>
    </w:p>
    <w:p>
      <w:r>
        <w:t xml:space="preserve">Правильный ответ: </w:t>
      </w:r>
      <w:r>
        <w:rPr>
          <w:b/>
        </w:rPr>
        <w:t>уменьшению или остановке кровотечения</w:t>
      </w:r>
    </w:p>
    <w:p>
      <w:pPr>
        <w:pStyle w:val="Heading2"/>
      </w:pPr>
      <w:r>
        <w:t>ОСЛОЖНЕНИЕМ КИСТОЗНЫХ ОБРАЗОВАНИЙ В ПОЧКАХ ЯВЛЯЕТСЯ</w:t>
      </w:r>
    </w:p>
    <w:p>
      <w:r>
        <w:rPr>
          <w:b/>
        </w:rPr>
        <w:t xml:space="preserve">1: </w:t>
      </w:r>
      <w:r>
        <w:t>аденокарцинома</w:t>
      </w:r>
    </w:p>
    <w:p>
      <w:r>
        <w:rPr>
          <w:b/>
        </w:rPr>
        <w:t xml:space="preserve">2: </w:t>
      </w:r>
      <w:r>
        <w:t>анемия</w:t>
      </w:r>
    </w:p>
    <w:p>
      <w:r>
        <w:rPr>
          <w:b/>
        </w:rPr>
        <w:t xml:space="preserve">3: </w:t>
      </w:r>
      <w:r>
        <w:t>гидронефроз</w:t>
      </w:r>
    </w:p>
    <w:p>
      <w:r>
        <w:rPr>
          <w:b/>
        </w:rPr>
        <w:t xml:space="preserve">4: </w:t>
      </w:r>
      <w:r>
        <w:t>артериальная гипотензия</w:t>
      </w:r>
    </w:p>
    <w:p>
      <w:r>
        <w:t xml:space="preserve">Правильный ответ: </w:t>
      </w:r>
      <w:r>
        <w:rPr>
          <w:b/>
        </w:rPr>
        <w:t>аденокарцинома</w:t>
      </w:r>
    </w:p>
    <w:p>
      <w:pPr>
        <w:pStyle w:val="Heading2"/>
      </w:pPr>
      <w:r>
        <w:t>РЕКОМЕНДАЦИИ ПАЦИЕНТУ С ГАСТРОЭЗОФАГЕАЛЬНОЙ РЕФЛЮКСНОЙ БОЛЕЗНЬЮ</w:t>
      </w:r>
    </w:p>
    <w:p>
      <w:r>
        <w:rPr>
          <w:b/>
        </w:rPr>
        <w:t xml:space="preserve">1: </w:t>
      </w:r>
      <w:r>
        <w:t>включают употребление преимущественно твердой пищи</w:t>
      </w:r>
    </w:p>
    <w:p>
      <w:r>
        <w:rPr>
          <w:b/>
        </w:rPr>
        <w:t xml:space="preserve">2: </w:t>
      </w:r>
      <w:r>
        <w:t>включают подъем головного конца кровати на 35 сантиметров</w:t>
      </w:r>
    </w:p>
    <w:p>
      <w:r>
        <w:rPr>
          <w:b/>
        </w:rPr>
        <w:t xml:space="preserve">3: </w:t>
      </w:r>
      <w:r>
        <w:t>исключают работы, связанные с наклоном туловища вперед</w:t>
      </w:r>
    </w:p>
    <w:p>
      <w:r>
        <w:rPr>
          <w:b/>
        </w:rPr>
        <w:t xml:space="preserve">4: </w:t>
      </w:r>
      <w:r>
        <w:t>включают физические упражнения с нагрузкой на мышцы передней брюшной стенки</w:t>
      </w:r>
    </w:p>
    <w:p>
      <w:r>
        <w:t xml:space="preserve">Правильный ответ: </w:t>
      </w:r>
      <w:r>
        <w:rPr>
          <w:b/>
        </w:rPr>
        <w:t>исключают работы, связанные с наклоном туловища вперед</w:t>
      </w:r>
    </w:p>
    <w:p>
      <w:pPr>
        <w:pStyle w:val="Heading2"/>
      </w:pPr>
      <w:r>
        <w:t>РЕКОМЕНДОВАННЫЕ СХЕМЫ ЛЕЧЕНИЯ В АМБУЛАТОРНЫХ УСЛОВИЯХ БОЛЬНЫХ С КОРОНАВИРУСНОЙ ИНФЕКЦИЕЙ COVID-19 СРЕДНЕЙ СТЕПЕНИ ТЯЖЕСТИ ВКЛЮЧАЮТ</w:t>
      </w:r>
    </w:p>
    <w:p>
      <w:r>
        <w:rPr>
          <w:b/>
        </w:rPr>
        <w:t xml:space="preserve">1: </w:t>
      </w:r>
      <w:r>
        <w:t>умифиновир, азитромицин, парацетамол</w:t>
      </w:r>
    </w:p>
    <w:p>
      <w:r>
        <w:rPr>
          <w:b/>
        </w:rPr>
        <w:t xml:space="preserve">2: </w:t>
      </w:r>
      <w:r>
        <w:t>фавипиравир, ИФН-α интраназальные формы, ривароксабан</w:t>
      </w:r>
    </w:p>
    <w:p>
      <w:r>
        <w:rPr>
          <w:b/>
        </w:rPr>
        <w:t xml:space="preserve">3: </w:t>
      </w:r>
      <w:r>
        <w:t>ремдесивир, левилимаб, парнапарин натрия</w:t>
      </w:r>
    </w:p>
    <w:p>
      <w:r>
        <w:rPr>
          <w:b/>
        </w:rPr>
        <w:t xml:space="preserve">4: </w:t>
      </w:r>
      <w:r>
        <w:t>иммуноглобулин человека против COVID-19, тоцилизумаб, метилпреднизолон</w:t>
      </w:r>
    </w:p>
    <w:p>
      <w:r>
        <w:t xml:space="preserve">Правильный ответ: </w:t>
      </w:r>
      <w:r>
        <w:rPr>
          <w:b/>
        </w:rPr>
        <w:t>фавипиравир, ИФН-α интраназальные формы, ривароксабан</w:t>
      </w:r>
    </w:p>
    <w:p>
      <w:pPr>
        <w:pStyle w:val="Heading2"/>
      </w:pPr>
      <w:r>
        <w:t>МАЛИГНИЗАЦИЯ С НАИБОЛЬШЕЙ ВЕРОЯТНОСТЬЮ МОЖЕТ ВОЗНИКНУТЬ НА ФОНЕ</w:t>
      </w:r>
    </w:p>
    <w:p>
      <w:r>
        <w:rPr>
          <w:b/>
        </w:rPr>
        <w:t xml:space="preserve">1: </w:t>
      </w:r>
      <w:r>
        <w:t>пищевода Баррета</w:t>
      </w:r>
    </w:p>
    <w:p>
      <w:r>
        <w:rPr>
          <w:b/>
        </w:rPr>
        <w:t xml:space="preserve">2: </w:t>
      </w:r>
      <w:r>
        <w:t>глоточно-пищеводного дивертикула</w:t>
      </w:r>
    </w:p>
    <w:p>
      <w:r>
        <w:rPr>
          <w:b/>
        </w:rPr>
        <w:t xml:space="preserve">3: </w:t>
      </w:r>
      <w:r>
        <w:t>ахалазии кардии</w:t>
      </w:r>
    </w:p>
    <w:p>
      <w:r>
        <w:rPr>
          <w:b/>
        </w:rPr>
        <w:t xml:space="preserve">4: </w:t>
      </w:r>
      <w:r>
        <w:t>эрозивного рефлюкс-эзофагита</w:t>
      </w:r>
    </w:p>
    <w:p>
      <w:r>
        <w:t xml:space="preserve">Правильный ответ: </w:t>
      </w:r>
      <w:r>
        <w:rPr>
          <w:b/>
        </w:rPr>
        <w:t>пищевода Баррета</w:t>
      </w:r>
    </w:p>
    <w:p>
      <w:pPr>
        <w:pStyle w:val="Heading2"/>
      </w:pPr>
      <w:r>
        <w:t>ДЛЯ ЛЕЧЕНИЯ СИНДРОМА ЗАПЯСТНОГО КАНАЛА ПРИМЕНЯЮТ</w:t>
      </w:r>
    </w:p>
    <w:p>
      <w:r>
        <w:rPr>
          <w:b/>
        </w:rPr>
        <w:t xml:space="preserve">1: </w:t>
      </w:r>
      <w:r>
        <w:t>аспирин</w:t>
      </w:r>
    </w:p>
    <w:p>
      <w:r>
        <w:rPr>
          <w:b/>
        </w:rPr>
        <w:t xml:space="preserve">2: </w:t>
      </w:r>
      <w:r>
        <w:t>кавинтон</w:t>
      </w:r>
    </w:p>
    <w:p>
      <w:r>
        <w:rPr>
          <w:b/>
        </w:rPr>
        <w:t xml:space="preserve">3: </w:t>
      </w:r>
      <w:r>
        <w:t>пирацетам</w:t>
      </w:r>
    </w:p>
    <w:p>
      <w:r>
        <w:rPr>
          <w:b/>
        </w:rPr>
        <w:t xml:space="preserve">4: </w:t>
      </w:r>
      <w:r>
        <w:t>введение дексаметазона в область запястного канала</w:t>
      </w:r>
    </w:p>
    <w:p>
      <w:r>
        <w:t xml:space="preserve">Правильный ответ: </w:t>
      </w:r>
      <w:r>
        <w:rPr>
          <w:b/>
        </w:rPr>
        <w:t>введение дексаметазона в область запястного канала</w:t>
      </w:r>
    </w:p>
    <w:p>
      <w:pPr>
        <w:pStyle w:val="Heading2"/>
      </w:pPr>
      <w:r>
        <w:t>ПОЧКА ЯВЛЯЕТСЯ ОСНОВНЫМ ОРГАНОМ, РЕГУЛИРУЮЩИМ ПОСТОЯНСТВО</w:t>
      </w:r>
    </w:p>
    <w:p>
      <w:r>
        <w:rPr>
          <w:b/>
        </w:rPr>
        <w:t xml:space="preserve">1: </w:t>
      </w:r>
      <w:r>
        <w:t>уровня гликемии</w:t>
      </w:r>
    </w:p>
    <w:p>
      <w:r>
        <w:rPr>
          <w:b/>
        </w:rPr>
        <w:t xml:space="preserve">2: </w:t>
      </w:r>
      <w:r>
        <w:t>белкового состава крови</w:t>
      </w:r>
    </w:p>
    <w:p>
      <w:r>
        <w:rPr>
          <w:b/>
        </w:rPr>
        <w:t xml:space="preserve">3: </w:t>
      </w:r>
      <w:r>
        <w:t>объемов жидкости организма</w:t>
      </w:r>
    </w:p>
    <w:p>
      <w:r>
        <w:rPr>
          <w:b/>
        </w:rPr>
        <w:t xml:space="preserve">4: </w:t>
      </w:r>
      <w:r>
        <w:t>уровня холестерина и триглицеридов крови</w:t>
      </w:r>
    </w:p>
    <w:p>
      <w:r>
        <w:t xml:space="preserve">Правильный ответ: </w:t>
      </w:r>
      <w:r>
        <w:rPr>
          <w:b/>
        </w:rPr>
        <w:t>объемов жидкости организма</w:t>
      </w:r>
    </w:p>
    <w:p>
      <w:pPr>
        <w:pStyle w:val="Heading2"/>
      </w:pPr>
      <w:r>
        <w:t>ПРИ ЛЕЙКОПЛАКИИ ОПРЕДЕЛЯЮТСЯ</w:t>
      </w:r>
    </w:p>
    <w:p>
      <w:r>
        <w:rPr>
          <w:b/>
        </w:rPr>
        <w:t xml:space="preserve">1: </w:t>
      </w:r>
      <w:r>
        <w:t>изъязвления слизистой</w:t>
      </w:r>
    </w:p>
    <w:p>
      <w:r>
        <w:rPr>
          <w:b/>
        </w:rPr>
        <w:t xml:space="preserve">2: </w:t>
      </w:r>
      <w:r>
        <w:t>очаги ороговевшего эпителия</w:t>
      </w:r>
    </w:p>
    <w:p>
      <w:r>
        <w:rPr>
          <w:b/>
        </w:rPr>
        <w:t xml:space="preserve">3: </w:t>
      </w:r>
      <w:r>
        <w:t>шиповидные разрастания</w:t>
      </w:r>
    </w:p>
    <w:p>
      <w:r>
        <w:rPr>
          <w:b/>
        </w:rPr>
        <w:t xml:space="preserve">4: </w:t>
      </w:r>
      <w:r>
        <w:t>микродиапедезные кровоизлияния</w:t>
      </w:r>
    </w:p>
    <w:p>
      <w:r>
        <w:t xml:space="preserve">Правильный ответ: </w:t>
      </w:r>
      <w:r>
        <w:rPr>
          <w:b/>
        </w:rPr>
        <w:t>очаги ороговевшего эпителия</w:t>
      </w:r>
    </w:p>
    <w:p>
      <w:pPr>
        <w:pStyle w:val="Heading2"/>
      </w:pPr>
      <w:r>
        <w:t>ДОСТОВЕРНЫМ МЕТОДОМ ДИАГНОСТИКИ ЦИРРОЗА ПЕЧЕНИ ЯВЛЯЕТСЯ</w:t>
      </w:r>
    </w:p>
    <w:p>
      <w:r>
        <w:rPr>
          <w:b/>
        </w:rPr>
        <w:t xml:space="preserve">1: </w:t>
      </w:r>
      <w:r>
        <w:t>компьютерная томография многослойная</w:t>
      </w:r>
    </w:p>
    <w:p>
      <w:r>
        <w:rPr>
          <w:b/>
        </w:rPr>
        <w:t xml:space="preserve">2: </w:t>
      </w:r>
      <w:r>
        <w:t>компьютерная томография спиральная</w:t>
      </w:r>
    </w:p>
    <w:p>
      <w:r>
        <w:rPr>
          <w:b/>
        </w:rPr>
        <w:t xml:space="preserve">3: </w:t>
      </w:r>
      <w:r>
        <w:t>эластометрия</w:t>
      </w:r>
    </w:p>
    <w:p>
      <w:r>
        <w:rPr>
          <w:b/>
        </w:rPr>
        <w:t xml:space="preserve">4: </w:t>
      </w:r>
      <w:r>
        <w:t>ультразвуковая диагностика</w:t>
      </w:r>
    </w:p>
    <w:p>
      <w:r>
        <w:t xml:space="preserve">Правильный ответ: </w:t>
      </w:r>
      <w:r>
        <w:rPr>
          <w:b/>
        </w:rPr>
        <w:t>эластометрия</w:t>
      </w:r>
    </w:p>
    <w:p>
      <w:pPr>
        <w:pStyle w:val="Heading2"/>
      </w:pPr>
      <w:r>
        <w:t>К ПОЗДНИМ ОСЛОЖНЕНИЯМ ОСТРОГО ИНФАРКТА МИОКАРДА ОТНОСИТСЯ</w:t>
      </w:r>
    </w:p>
    <w:p>
      <w:r>
        <w:rPr>
          <w:b/>
        </w:rPr>
        <w:t xml:space="preserve">1: </w:t>
      </w:r>
      <w:r>
        <w:t>фибрилляция желудочков</w:t>
      </w:r>
    </w:p>
    <w:p>
      <w:r>
        <w:rPr>
          <w:b/>
        </w:rPr>
        <w:t xml:space="preserve">2: </w:t>
      </w:r>
      <w:r>
        <w:t>синдром Дреслера</w:t>
      </w:r>
    </w:p>
    <w:p>
      <w:r>
        <w:rPr>
          <w:b/>
        </w:rPr>
        <w:t xml:space="preserve">3: </w:t>
      </w:r>
      <w:r>
        <w:t>блокада левой ножки пучка Гиса</w:t>
      </w:r>
    </w:p>
    <w:p>
      <w:r>
        <w:rPr>
          <w:b/>
        </w:rPr>
        <w:t xml:space="preserve">4: </w:t>
      </w:r>
      <w:r>
        <w:t>кардиогенный шок</w:t>
      </w:r>
    </w:p>
    <w:p>
      <w:r>
        <w:t xml:space="preserve">Правильный ответ: </w:t>
      </w:r>
      <w:r>
        <w:rPr>
          <w:b/>
        </w:rPr>
        <w:t>синдром Дреслера</w:t>
      </w:r>
    </w:p>
    <w:p>
      <w:pPr>
        <w:pStyle w:val="Heading2"/>
      </w:pPr>
      <w:r>
        <w:t>ВЫЯВЛЕННАЯ ПРИ РЕНТГЕНОГРАФИИ ПЛОСКАЯ НИША В АНТРАЛЬНОМ ОТДЕЛЕ ЖЕЛУДКА ДИАМЕТРОМ 2,5 СМ НЕПРАВИЛЬНОЙ ФОРМЫ С ОБШИРНОЙ АПЕРИСТАЛЬТИЧЕСКОЙ ЗОНОЙ ВОКРУГ ХАРАКТЕРНА ДЛЯ</w:t>
      </w:r>
    </w:p>
    <w:p>
      <w:r>
        <w:rPr>
          <w:b/>
        </w:rPr>
        <w:t xml:space="preserve">1: </w:t>
      </w:r>
      <w:r>
        <w:t>язвы-рака</w:t>
      </w:r>
    </w:p>
    <w:p>
      <w:r>
        <w:rPr>
          <w:b/>
        </w:rPr>
        <w:t xml:space="preserve">2: </w:t>
      </w:r>
      <w:r>
        <w:t>неосложненной язвы антрального отдела</w:t>
      </w:r>
    </w:p>
    <w:p>
      <w:r>
        <w:rPr>
          <w:b/>
        </w:rPr>
        <w:t xml:space="preserve">3: </w:t>
      </w:r>
      <w:r>
        <w:t>пенетрирующей язвы</w:t>
      </w:r>
    </w:p>
    <w:p>
      <w:r>
        <w:rPr>
          <w:b/>
        </w:rPr>
        <w:t xml:space="preserve">4: </w:t>
      </w:r>
      <w:r>
        <w:t>острой язвы желудка</w:t>
      </w:r>
    </w:p>
    <w:p>
      <w:r>
        <w:t xml:space="preserve">Правильный ответ: </w:t>
      </w:r>
      <w:r>
        <w:rPr>
          <w:b/>
        </w:rPr>
        <w:t>язвы-рака</w:t>
      </w:r>
    </w:p>
    <w:p>
      <w:pPr>
        <w:pStyle w:val="Heading2"/>
      </w:pPr>
      <w:r>
        <w:t>УВЕЛИЧЕНИЕ СЕЛЕЗЕНКИ В НАЧАЛЬНОЙ СТАДИИ ЗАБОЛЕВАНИЯ ЯВЛЯЕТСЯ ХАРАКТЕРНЫМ СИМПТОМОМ ДЛЯ ___________________ АНЕМИИ</w:t>
      </w:r>
    </w:p>
    <w:p>
      <w:r>
        <w:rPr>
          <w:b/>
        </w:rPr>
        <w:t xml:space="preserve">1: </w:t>
      </w:r>
      <w:r>
        <w:t>гемолитической</w:t>
      </w:r>
    </w:p>
    <w:p>
      <w:r>
        <w:rPr>
          <w:b/>
        </w:rPr>
        <w:t xml:space="preserve">2: </w:t>
      </w:r>
      <w:r>
        <w:t>эритропоэтинзависимой</w:t>
      </w:r>
    </w:p>
    <w:p>
      <w:r>
        <w:rPr>
          <w:b/>
        </w:rPr>
        <w:t xml:space="preserve">3: </w:t>
      </w:r>
      <w:r>
        <w:t>железодефицитной</w:t>
      </w:r>
    </w:p>
    <w:p>
      <w:r>
        <w:rPr>
          <w:b/>
        </w:rPr>
        <w:t xml:space="preserve">4: </w:t>
      </w:r>
      <w:r>
        <w:t>апластической</w:t>
      </w:r>
    </w:p>
    <w:p>
      <w:r>
        <w:t xml:space="preserve">Правильный ответ: </w:t>
      </w:r>
      <w:r>
        <w:rPr>
          <w:b/>
        </w:rPr>
        <w:t>гемолитической</w:t>
      </w:r>
    </w:p>
    <w:p>
      <w:pPr>
        <w:pStyle w:val="Heading2"/>
      </w:pPr>
      <w:r>
        <w:t>ПОКАЗАНИЕМ ДЛЯ БИОПСИИ ПОЧКИ ЯВЛЯЕТСЯ</w:t>
      </w:r>
    </w:p>
    <w:p>
      <w:r>
        <w:rPr>
          <w:b/>
        </w:rPr>
        <w:t xml:space="preserve">1: </w:t>
      </w:r>
      <w:r>
        <w:t>гиперурикемическая нефропатия</w:t>
      </w:r>
    </w:p>
    <w:p>
      <w:r>
        <w:rPr>
          <w:b/>
        </w:rPr>
        <w:t xml:space="preserve">2: </w:t>
      </w:r>
      <w:r>
        <w:t>врожденная аномалия почек</w:t>
      </w:r>
    </w:p>
    <w:p>
      <w:r>
        <w:rPr>
          <w:b/>
        </w:rPr>
        <w:t xml:space="preserve">3: </w:t>
      </w:r>
      <w:r>
        <w:t>гипернефроидный рак почки</w:t>
      </w:r>
    </w:p>
    <w:p>
      <w:r>
        <w:rPr>
          <w:b/>
        </w:rPr>
        <w:t xml:space="preserve">4: </w:t>
      </w:r>
      <w:r>
        <w:t>нефротический синдром</w:t>
      </w:r>
    </w:p>
    <w:p>
      <w:r>
        <w:t xml:space="preserve">Правильный ответ: </w:t>
      </w:r>
      <w:r>
        <w:rPr>
          <w:b/>
        </w:rPr>
        <w:t>нефротический синдром</w:t>
      </w:r>
    </w:p>
    <w:p>
      <w:pPr>
        <w:pStyle w:val="Heading2"/>
      </w:pPr>
      <w:r>
        <w:t>В ЛЕЧЕНИИ АДЕНОВИРУСНОЙ ИНФЕКЦИИ ИСПОЛЬЗУЕТСЯ</w:t>
      </w:r>
    </w:p>
    <w:p>
      <w:r>
        <w:rPr>
          <w:b/>
        </w:rPr>
        <w:t xml:space="preserve">1: </w:t>
      </w:r>
      <w:r>
        <w:t>иммуноглобулин человека нормальный</w:t>
      </w:r>
    </w:p>
    <w:p>
      <w:r>
        <w:rPr>
          <w:b/>
        </w:rPr>
        <w:t xml:space="preserve">2: </w:t>
      </w:r>
      <w:r>
        <w:t>введение лечебной сыворотки</w:t>
      </w:r>
    </w:p>
    <w:p>
      <w:r>
        <w:rPr>
          <w:b/>
        </w:rPr>
        <w:t xml:space="preserve">3: </w:t>
      </w:r>
      <w:r>
        <w:t>введение иммуноглобулина</w:t>
      </w:r>
    </w:p>
    <w:p>
      <w:r>
        <w:rPr>
          <w:b/>
        </w:rPr>
        <w:t xml:space="preserve">4: </w:t>
      </w:r>
      <w:r>
        <w:t>симптоматическая терапия</w:t>
      </w:r>
    </w:p>
    <w:p>
      <w:r>
        <w:t xml:space="preserve">Правильный ответ: </w:t>
      </w:r>
      <w:r>
        <w:rPr>
          <w:b/>
        </w:rPr>
        <w:t>симптоматическая терапия</w:t>
      </w:r>
    </w:p>
    <w:p>
      <w:pPr>
        <w:pStyle w:val="Heading2"/>
      </w:pPr>
      <w:r>
        <w:t>БОЛЬНЫМ СТАРШЕ 80 ЛЕТ, С ИБС, АТЕРОСКЛЕРОТИЧЕСКИМ КАРДИОСКЛЕРОЗОМ И ГИПЕРТОНИЧЕСКОЙ БОЛЕЗНЬЮ III СТ., ЦЕЛЕСООБРАЗНО НАЗНАЧИТЬ</w:t>
      </w:r>
    </w:p>
    <w:p>
      <w:r>
        <w:rPr>
          <w:b/>
        </w:rPr>
        <w:t xml:space="preserve">1: </w:t>
      </w:r>
      <w:r>
        <w:t>пелоидотерапию температурой 38-40°C, ПеМП на затылочную область</w:t>
      </w:r>
    </w:p>
    <w:p>
      <w:r>
        <w:rPr>
          <w:b/>
        </w:rPr>
        <w:t xml:space="preserve">2: </w:t>
      </w:r>
      <w:r>
        <w:t>общие скипидарные ванны, ультрафонофорез гидрокортизона</w:t>
      </w:r>
    </w:p>
    <w:p>
      <w:r>
        <w:rPr>
          <w:b/>
        </w:rPr>
        <w:t xml:space="preserve">3: </w:t>
      </w:r>
      <w:r>
        <w:t>общие радоновые ванны, лазерную терапию на область сердца</w:t>
      </w:r>
    </w:p>
    <w:p>
      <w:r>
        <w:rPr>
          <w:b/>
        </w:rPr>
        <w:t xml:space="preserve">4: </w:t>
      </w:r>
      <w:r>
        <w:t>«сухие» углекислые ванны, магнитолазеротерапию воротниковой области</w:t>
      </w:r>
    </w:p>
    <w:p>
      <w:r>
        <w:t xml:space="preserve">Правильный ответ: </w:t>
      </w:r>
      <w:r>
        <w:rPr>
          <w:b/>
        </w:rPr>
        <w:t>«сухие» углекислые ванны, магнитолазеротерапию воротниковой области</w:t>
      </w:r>
    </w:p>
    <w:p>
      <w:pPr>
        <w:pStyle w:val="Heading2"/>
      </w:pPr>
      <w:r>
        <w:t>ПО РЕЗУЛЬТАТАМ ДИСПАНСЕРИЗАЦИИ ГРАЖДАНЕ, НЕ ИМЕЮЩИЕ ХРОНИЧЕСКИХ НЕИНФЕКЦИОННЫХ ЗАБОЛЕВАНИЙ, НО ТРЕБУЮЩИЕ УСТАНОВЛЕНИЯ ДИСПАНСЕРНОГО НАБЛЮДЕНИЯ ИЛИ ОКАЗАНИЯ СПЕЦИАЛИЗИРОВАННОЙ, В ТОМ ЧИСЛЕ ВЫСОКОТЕХНОЛОГИЧНОЙ, МЕДИЦИНСКОЙ ПОМОЩИ ПО ПОВОДУ ИНЫХ ЗАБОЛЕВАНИЙ, А ТАКЖЕ ГРАЖДАНЕ С ПОДОЗРЕНИЕМ НА НАЛИЧИЕ ЭТИХ ЗАБОЛЕВАНИЙ, НУЖДАЮЩИЕСЯ В ДОПОЛНИТЕЛЬНОМ ОБСЛЕДОВАНИИ, ОТНОСЯТСЯ К ГРУППЕ ЗДОРОВЬЯ</w:t>
      </w:r>
    </w:p>
    <w:p>
      <w:r>
        <w:rPr>
          <w:b/>
        </w:rPr>
        <w:t xml:space="preserve">1: </w:t>
      </w:r>
      <w:r>
        <w:t>I</w:t>
      </w:r>
    </w:p>
    <w:p>
      <w:r>
        <w:rPr>
          <w:b/>
        </w:rPr>
        <w:t xml:space="preserve">2: </w:t>
      </w:r>
      <w:r>
        <w:t>III А</w:t>
      </w:r>
    </w:p>
    <w:p>
      <w:r>
        <w:rPr>
          <w:b/>
        </w:rPr>
        <w:t xml:space="preserve">3: </w:t>
      </w:r>
      <w:r>
        <w:t>III Б</w:t>
      </w:r>
    </w:p>
    <w:p>
      <w:r>
        <w:rPr>
          <w:b/>
        </w:rPr>
        <w:t xml:space="preserve">4: </w:t>
      </w:r>
      <w:r>
        <w:t>II</w:t>
      </w:r>
    </w:p>
    <w:p>
      <w:r>
        <w:t xml:space="preserve">Правильный ответ: </w:t>
      </w:r>
      <w:r>
        <w:rPr>
          <w:b/>
        </w:rPr>
        <w:t>III Б</w:t>
      </w:r>
    </w:p>
    <w:p>
      <w:pPr>
        <w:pStyle w:val="Heading2"/>
      </w:pPr>
      <w:r>
        <w:t>ПРИ НЕДОСТАТОЧНОСТИ ЛАКТАЗЫ ОТМЕЧАЮТ МЕТЕОРИЗМ, ДИАРЕЮ ПРИ УПОТРЕБЛЕНИИ</w:t>
      </w:r>
    </w:p>
    <w:p>
      <w:r>
        <w:rPr>
          <w:b/>
        </w:rPr>
        <w:t xml:space="preserve">1: </w:t>
      </w:r>
      <w:r>
        <w:t>молока</w:t>
      </w:r>
    </w:p>
    <w:p>
      <w:r>
        <w:rPr>
          <w:b/>
        </w:rPr>
        <w:t xml:space="preserve">2: </w:t>
      </w:r>
      <w:r>
        <w:t>яиц</w:t>
      </w:r>
    </w:p>
    <w:p>
      <w:r>
        <w:rPr>
          <w:b/>
        </w:rPr>
        <w:t xml:space="preserve">3: </w:t>
      </w:r>
      <w:r>
        <w:t>булочных изделий</w:t>
      </w:r>
    </w:p>
    <w:p>
      <w:r>
        <w:rPr>
          <w:b/>
        </w:rPr>
        <w:t xml:space="preserve">4: </w:t>
      </w:r>
      <w:r>
        <w:t>квашеной капусты</w:t>
      </w:r>
    </w:p>
    <w:p>
      <w:r>
        <w:t xml:space="preserve">Правильный ответ: </w:t>
      </w:r>
      <w:r>
        <w:rPr>
          <w:b/>
        </w:rPr>
        <w:t>молока</w:t>
      </w:r>
    </w:p>
    <w:p>
      <w:pPr>
        <w:pStyle w:val="Heading2"/>
      </w:pPr>
      <w:r>
        <w:t>ПО РЕКОМЕНДАЦИИ ДЛЯ СТРАН ЕВРОПЫ «СИСТОЛО-ДИАСТОЛИЧЕСКАЯ АГ» ОПРЕДЕЛЯЕТСЯ ПО УРОВНЮ АД В ММ РТ. СТ.</w:t>
      </w:r>
    </w:p>
    <w:p>
      <w:r>
        <w:rPr>
          <w:b/>
        </w:rPr>
        <w:t xml:space="preserve">1: </w:t>
      </w:r>
      <w:r>
        <w:t>выше 140 и ниже 90</w:t>
      </w:r>
    </w:p>
    <w:p>
      <w:r>
        <w:rPr>
          <w:b/>
        </w:rPr>
        <w:t xml:space="preserve">2: </w:t>
      </w:r>
      <w:r>
        <w:t>ниже 140 и выше 90</w:t>
      </w:r>
    </w:p>
    <w:p>
      <w:r>
        <w:rPr>
          <w:b/>
        </w:rPr>
        <w:t xml:space="preserve">3: </w:t>
      </w:r>
      <w:r>
        <w:t>ниже 140 и ниже 90</w:t>
      </w:r>
    </w:p>
    <w:p>
      <w:r>
        <w:rPr>
          <w:b/>
        </w:rPr>
        <w:t xml:space="preserve">4: </w:t>
      </w:r>
      <w:r>
        <w:t>выше 140 и выше 90</w:t>
      </w:r>
    </w:p>
    <w:p>
      <w:r>
        <w:t xml:space="preserve">Правильный ответ: </w:t>
      </w:r>
      <w:r>
        <w:rPr>
          <w:b/>
        </w:rPr>
        <w:t>выше 140 и выше 90</w:t>
      </w:r>
    </w:p>
    <w:p>
      <w:pPr>
        <w:pStyle w:val="Heading2"/>
      </w:pPr>
      <w:r>
        <w:t>ЕСЛИ НОГУ ПОСТРАДАВШЕГО ПРИДАВИЛО ОБРУШИВШЕЙСЯ КОНСТРУКЦИЕЙ И ИЗВЛЕЧЬ ЕГО СВОИМИ СИЛАМИ НЕВОЗМОЖНО, ТО НЕОБХОДИМО</w:t>
      </w:r>
    </w:p>
    <w:p>
      <w:r>
        <w:rPr>
          <w:b/>
        </w:rPr>
        <w:t xml:space="preserve">1: </w:t>
      </w:r>
      <w:r>
        <w:t>вызвать экстренные службы по телефону 112, при наличии болей у пострадавшего дать ему обезболивающее средство</w:t>
      </w:r>
    </w:p>
    <w:p>
      <w:r>
        <w:rPr>
          <w:b/>
        </w:rPr>
        <w:t xml:space="preserve">2: </w:t>
      </w:r>
      <w:r>
        <w:t>оценить собственную безопасность, вызвать экстренные службы по телефону 112, контролировать до их приезда состояние пострадавшего и оказывать ему психологическую поддержку</w:t>
      </w:r>
    </w:p>
    <w:p>
      <w:r>
        <w:rPr>
          <w:b/>
        </w:rPr>
        <w:t xml:space="preserve">3: </w:t>
      </w:r>
      <w:r>
        <w:t>наложить на конечность кровоостанавливающий жгут, вызвать экстренные службы по телефону 112</w:t>
      </w:r>
    </w:p>
    <w:p>
      <w:r>
        <w:rPr>
          <w:b/>
        </w:rPr>
        <w:t xml:space="preserve">4: </w:t>
      </w:r>
      <w:r>
        <w:t>рекомендовать пострадавшему аккуратно выбраться самостоятельно</w:t>
      </w:r>
    </w:p>
    <w:p>
      <w:r>
        <w:t xml:space="preserve">Правильный ответ: </w:t>
      </w:r>
      <w:r>
        <w:rPr>
          <w:b/>
        </w:rPr>
        <w:t>оценить собственную безопасность, вызвать экстренные службы по телефону 112, контролировать до их приезда состояние пострадавшего и оказывать ему психологическую поддержку</w:t>
      </w:r>
    </w:p>
    <w:p>
      <w:pPr>
        <w:pStyle w:val="Heading2"/>
      </w:pPr>
      <w:r>
        <w:t>СКРИНИНГОВЫМ МЕТОДОМ ДЛЯ ВЫЯВЛЕНИЯ ДЫХАТЕЛЬНОЙ НЕДОСТАТОЧНОСТИ И ОЦЕНКИ ВЫРАЖЕННОСТИ ГИПОКСЕМИИ ЯВЛЯЕТСЯ</w:t>
      </w:r>
    </w:p>
    <w:p>
      <w:r>
        <w:rPr>
          <w:b/>
        </w:rPr>
        <w:t xml:space="preserve">1: </w:t>
      </w:r>
      <w:r>
        <w:t>пикфлоуметрия</w:t>
      </w:r>
    </w:p>
    <w:p>
      <w:r>
        <w:rPr>
          <w:b/>
        </w:rPr>
        <w:t xml:space="preserve">2: </w:t>
      </w:r>
      <w:r>
        <w:t>спирометрия</w:t>
      </w:r>
    </w:p>
    <w:p>
      <w:r>
        <w:rPr>
          <w:b/>
        </w:rPr>
        <w:t xml:space="preserve">3: </w:t>
      </w:r>
      <w:r>
        <w:t>тредмил-тест</w:t>
      </w:r>
    </w:p>
    <w:p>
      <w:r>
        <w:rPr>
          <w:b/>
        </w:rPr>
        <w:t xml:space="preserve">4: </w:t>
      </w:r>
      <w:r>
        <w:t>пульсоксиметрия</w:t>
      </w:r>
    </w:p>
    <w:p>
      <w:r>
        <w:t xml:space="preserve">Правильный ответ: </w:t>
      </w:r>
      <w:r>
        <w:rPr>
          <w:b/>
        </w:rPr>
        <w:t>пульсоксиметрия</w:t>
      </w:r>
    </w:p>
    <w:p>
      <w:pPr>
        <w:pStyle w:val="Heading2"/>
      </w:pPr>
      <w:r>
        <w:t>ОСЛОЖНЕНИЕМ ХОБЛ НЕ ЯВЛЯЕТСЯ</w:t>
      </w:r>
    </w:p>
    <w:p>
      <w:r>
        <w:rPr>
          <w:b/>
        </w:rPr>
        <w:t xml:space="preserve">1: </w:t>
      </w:r>
      <w:r>
        <w:t>полицитемия</w:t>
      </w:r>
    </w:p>
    <w:p>
      <w:r>
        <w:rPr>
          <w:b/>
        </w:rPr>
        <w:t xml:space="preserve">2: </w:t>
      </w:r>
      <w:r>
        <w:t>легочное сердце</w:t>
      </w:r>
    </w:p>
    <w:p>
      <w:r>
        <w:rPr>
          <w:b/>
        </w:rPr>
        <w:t xml:space="preserve">3: </w:t>
      </w:r>
      <w:r>
        <w:t>дыхательная недостаточность</w:t>
      </w:r>
    </w:p>
    <w:p>
      <w:r>
        <w:rPr>
          <w:b/>
        </w:rPr>
        <w:t xml:space="preserve">4: </w:t>
      </w:r>
      <w:r>
        <w:t>абсцесс легкого</w:t>
      </w:r>
    </w:p>
    <w:p>
      <w:r>
        <w:t xml:space="preserve">Правильный ответ: </w:t>
      </w:r>
      <w:r>
        <w:rPr>
          <w:b/>
        </w:rPr>
        <w:t>абсцесс легкого</w:t>
      </w:r>
    </w:p>
    <w:p>
      <w:pPr>
        <w:pStyle w:val="Heading2"/>
      </w:pPr>
      <w:r>
        <w:t>ОБЪЕКТИВНЫМ СИМПТОМОМ ПРИ ЯЗВЕННОЙ БОЛЕЗНИ ЯВЛЯЕТСЯ СИМПТОМ</w:t>
      </w:r>
    </w:p>
    <w:p>
      <w:r>
        <w:rPr>
          <w:b/>
        </w:rPr>
        <w:t xml:space="preserve">1: </w:t>
      </w:r>
      <w:r>
        <w:t>Менделя</w:t>
      </w:r>
    </w:p>
    <w:p>
      <w:r>
        <w:rPr>
          <w:b/>
        </w:rPr>
        <w:t xml:space="preserve">2: </w:t>
      </w:r>
      <w:r>
        <w:t>Мерфи</w:t>
      </w:r>
    </w:p>
    <w:p>
      <w:r>
        <w:rPr>
          <w:b/>
        </w:rPr>
        <w:t xml:space="preserve">3: </w:t>
      </w:r>
      <w:r>
        <w:t>Курвуазье</w:t>
      </w:r>
    </w:p>
    <w:p>
      <w:r>
        <w:rPr>
          <w:b/>
        </w:rPr>
        <w:t xml:space="preserve">4: </w:t>
      </w:r>
      <w:r>
        <w:t>Кера</w:t>
      </w:r>
    </w:p>
    <w:p>
      <w:r>
        <w:t xml:space="preserve">Правильный ответ: </w:t>
      </w:r>
      <w:r>
        <w:rPr>
          <w:b/>
        </w:rPr>
        <w:t>Менделя</w:t>
      </w:r>
    </w:p>
    <w:p>
      <w:pPr>
        <w:pStyle w:val="Heading2"/>
      </w:pPr>
      <w:r>
        <w:t>В ТЕРАПИЮ ХРОНИЧЕСКОГО ПАНКРЕАТИТА С СЕКРЕТОРНОЙ НЕДОСТАТОЧНОСТЬЮ ВКЛЮЧАЮТ</w:t>
      </w:r>
    </w:p>
    <w:p>
      <w:r>
        <w:rPr>
          <w:b/>
        </w:rPr>
        <w:t xml:space="preserve">1: </w:t>
      </w:r>
      <w:r>
        <w:t>кортикостероиды</w:t>
      </w:r>
    </w:p>
    <w:p>
      <w:r>
        <w:rPr>
          <w:b/>
        </w:rPr>
        <w:t xml:space="preserve">2: </w:t>
      </w:r>
      <w:r>
        <w:t>сосудистые препараты</w:t>
      </w:r>
    </w:p>
    <w:p>
      <w:r>
        <w:rPr>
          <w:b/>
        </w:rPr>
        <w:t xml:space="preserve">3: </w:t>
      </w:r>
      <w:r>
        <w:t>ферменты (панкреатин)</w:t>
      </w:r>
    </w:p>
    <w:p>
      <w:r>
        <w:rPr>
          <w:b/>
        </w:rPr>
        <w:t xml:space="preserve">4: </w:t>
      </w:r>
      <w:r>
        <w:t>ингибиторы АПФ</w:t>
      </w:r>
    </w:p>
    <w:p>
      <w:r>
        <w:t xml:space="preserve">Правильный ответ: </w:t>
      </w:r>
      <w:r>
        <w:rPr>
          <w:b/>
        </w:rPr>
        <w:t>ферменты (панкреатин)</w:t>
      </w:r>
    </w:p>
    <w:p>
      <w:pPr>
        <w:pStyle w:val="Heading2"/>
      </w:pPr>
      <w:r>
        <w:t>ВРАЧ КЛИНИЧЕСКОЙ ЛАБОРАТОРНОЙ ДИАГНОСТИКИ ОТВЕЧАЕТ ЗА КАЧЕСТВО ЛАБОРАТОРНОГО АНАЛИЗА НА</w:t>
      </w:r>
    </w:p>
    <w:p>
      <w:r>
        <w:rPr>
          <w:b/>
        </w:rPr>
        <w:t xml:space="preserve">1: </w:t>
      </w:r>
      <w:r>
        <w:t>преаналитическом и аналитическом этапах</w:t>
      </w:r>
    </w:p>
    <w:p>
      <w:r>
        <w:rPr>
          <w:b/>
        </w:rPr>
        <w:t xml:space="preserve">2: </w:t>
      </w:r>
      <w:r>
        <w:t>аналитической стадии</w:t>
      </w:r>
    </w:p>
    <w:p>
      <w:r>
        <w:rPr>
          <w:b/>
        </w:rPr>
        <w:t xml:space="preserve">3: </w:t>
      </w:r>
      <w:r>
        <w:t>лабораторном периоде анализа</w:t>
      </w:r>
    </w:p>
    <w:p>
      <w:r>
        <w:rPr>
          <w:b/>
        </w:rPr>
        <w:t xml:space="preserve">4: </w:t>
      </w:r>
      <w:r>
        <w:t>послелабораторном этапе</w:t>
      </w:r>
    </w:p>
    <w:p>
      <w:r>
        <w:t xml:space="preserve">Правильный ответ: </w:t>
      </w:r>
      <w:r>
        <w:rPr>
          <w:b/>
        </w:rPr>
        <w:t>преаналитическом и аналитическом этапах</w:t>
      </w:r>
    </w:p>
    <w:p>
      <w:pPr>
        <w:pStyle w:val="Heading2"/>
      </w:pPr>
      <w:r>
        <w:t>ПРИ СТЕНОЗЕ УСТЬЯ АОРТЫ ПРОИСХОДИТ</w:t>
      </w:r>
    </w:p>
    <w:p>
      <w:r>
        <w:rPr>
          <w:b/>
        </w:rPr>
        <w:t xml:space="preserve">1: </w:t>
      </w:r>
      <w:r>
        <w:t>повышение систолического и снижение диастолического давления</w:t>
      </w:r>
    </w:p>
    <w:p>
      <w:r>
        <w:rPr>
          <w:b/>
        </w:rPr>
        <w:t xml:space="preserve">2: </w:t>
      </w:r>
      <w:r>
        <w:t>повышение давления в левом желудочке</w:t>
      </w:r>
    </w:p>
    <w:p>
      <w:r>
        <w:rPr>
          <w:b/>
        </w:rPr>
        <w:t xml:space="preserve">3: </w:t>
      </w:r>
      <w:r>
        <w:t>повышение давления в легочной артерии</w:t>
      </w:r>
    </w:p>
    <w:p>
      <w:r>
        <w:rPr>
          <w:b/>
        </w:rPr>
        <w:t xml:space="preserve">4: </w:t>
      </w:r>
      <w:r>
        <w:t>снижение давления в левом предсердии</w:t>
      </w:r>
    </w:p>
    <w:p>
      <w:r>
        <w:t xml:space="preserve">Правильный ответ: </w:t>
      </w:r>
      <w:r>
        <w:rPr>
          <w:b/>
        </w:rPr>
        <w:t>повышение давления в левом желудочке</w:t>
      </w:r>
    </w:p>
    <w:p>
      <w:pPr>
        <w:pStyle w:val="Heading2"/>
      </w:pPr>
      <w:r>
        <w:t>МИКРОАДЕНОМОЙ СЧИТАЕТСЯ ОБРАЗОВАНИЕ ГИПОФИЗА ДИАМЕТРОМ</w:t>
      </w:r>
    </w:p>
    <w:p>
      <w:r>
        <w:rPr>
          <w:b/>
        </w:rPr>
        <w:t xml:space="preserve">1: </w:t>
      </w:r>
      <w:r>
        <w:t>менее 1,0 см</w:t>
      </w:r>
    </w:p>
    <w:p>
      <w:r>
        <w:rPr>
          <w:b/>
        </w:rPr>
        <w:t xml:space="preserve">2: </w:t>
      </w:r>
      <w:r>
        <w:t>менее 0,5 см</w:t>
      </w:r>
    </w:p>
    <w:p>
      <w:r>
        <w:rPr>
          <w:b/>
        </w:rPr>
        <w:t xml:space="preserve">3: </w:t>
      </w:r>
      <w:r>
        <w:t>менее 2,0 см</w:t>
      </w:r>
    </w:p>
    <w:p>
      <w:r>
        <w:rPr>
          <w:b/>
        </w:rPr>
        <w:t xml:space="preserve">4: </w:t>
      </w:r>
      <w:r>
        <w:t>любым, не приводящим к синдрому компрессии</w:t>
      </w:r>
    </w:p>
    <w:p>
      <w:r>
        <w:t xml:space="preserve">Правильный ответ: </w:t>
      </w:r>
      <w:r>
        <w:rPr>
          <w:b/>
        </w:rPr>
        <w:t>менее 1,0 см</w:t>
      </w:r>
    </w:p>
    <w:p>
      <w:pPr>
        <w:pStyle w:val="Heading2"/>
      </w:pPr>
      <w:r>
        <w:t>ДЛЯ НОВОЙ КОРОНАВИРУСНОЙ ИНФЕКЦИИ COVID-19 ХАРАКТЕРНО НАЛИЧИЕ</w:t>
      </w:r>
    </w:p>
    <w:p>
      <w:r>
        <w:rPr>
          <w:b/>
        </w:rPr>
        <w:t xml:space="preserve">1: </w:t>
      </w:r>
      <w:r>
        <w:t>дисгевзии, аносмии</w:t>
      </w:r>
    </w:p>
    <w:p>
      <w:r>
        <w:rPr>
          <w:b/>
        </w:rPr>
        <w:t xml:space="preserve">2: </w:t>
      </w:r>
      <w:r>
        <w:t>нистагма, анизокории</w:t>
      </w:r>
    </w:p>
    <w:p>
      <w:r>
        <w:rPr>
          <w:b/>
        </w:rPr>
        <w:t xml:space="preserve">3: </w:t>
      </w:r>
      <w:r>
        <w:t>дисфагии, ксеростомии</w:t>
      </w:r>
    </w:p>
    <w:p>
      <w:r>
        <w:rPr>
          <w:b/>
        </w:rPr>
        <w:t xml:space="preserve">4: </w:t>
      </w:r>
      <w:r>
        <w:t>дисфонии, дизартрии</w:t>
      </w:r>
    </w:p>
    <w:p>
      <w:r>
        <w:t xml:space="preserve">Правильный ответ: </w:t>
      </w:r>
      <w:r>
        <w:rPr>
          <w:b/>
        </w:rPr>
        <w:t>дисгевзии, аносмии</w:t>
      </w:r>
    </w:p>
    <w:p>
      <w:pPr>
        <w:pStyle w:val="Heading2"/>
      </w:pPr>
      <w:r>
        <w:t>БОЛЬНЫМ С АГ СЛЕДУЕТ РЕКОМЕНДОВАТЬ УПОТРЕБЛЕНИЕ ОВОЩЕЙ И ФРУКТОВ В СУТКИ (В ГРАММАХ)</w:t>
      </w:r>
    </w:p>
    <w:p>
      <w:r>
        <w:rPr>
          <w:b/>
        </w:rPr>
        <w:t xml:space="preserve">1: </w:t>
      </w:r>
      <w:r>
        <w:t>до 100</w:t>
      </w:r>
    </w:p>
    <w:p>
      <w:r>
        <w:rPr>
          <w:b/>
        </w:rPr>
        <w:t xml:space="preserve">2: </w:t>
      </w:r>
      <w:r>
        <w:t>500  и более</w:t>
      </w:r>
    </w:p>
    <w:p>
      <w:r>
        <w:rPr>
          <w:b/>
        </w:rPr>
        <w:t xml:space="preserve">3: </w:t>
      </w:r>
      <w:r>
        <w:t>до 300</w:t>
      </w:r>
    </w:p>
    <w:p>
      <w:r>
        <w:rPr>
          <w:b/>
        </w:rPr>
        <w:t xml:space="preserve">4: </w:t>
      </w:r>
      <w:r>
        <w:t>до 400</w:t>
      </w:r>
    </w:p>
    <w:p>
      <w:r>
        <w:t xml:space="preserve">Правильный ответ: </w:t>
      </w:r>
      <w:r>
        <w:rPr>
          <w:b/>
        </w:rPr>
        <w:t>500  и более</w:t>
      </w:r>
    </w:p>
    <w:p>
      <w:pPr>
        <w:pStyle w:val="Heading2"/>
      </w:pPr>
      <w:r>
        <w:t>ПРИ ГАСТРОЭНТЕРИТЕ, ВЫЗВАННОМ ВИРУСОМ НОРФОЛК, СИМПТОМЫ ЗАБОЛЕВАНИЯ ИСЧЕЗАЮТ ЧЕРЕЗ</w:t>
      </w:r>
    </w:p>
    <w:p>
      <w:r>
        <w:rPr>
          <w:b/>
        </w:rPr>
        <w:t xml:space="preserve">1: </w:t>
      </w:r>
      <w:r>
        <w:t>2-3 недели</w:t>
      </w:r>
    </w:p>
    <w:p>
      <w:r>
        <w:rPr>
          <w:b/>
        </w:rPr>
        <w:t xml:space="preserve">2: </w:t>
      </w:r>
      <w:r>
        <w:t>24-60 часов</w:t>
      </w:r>
    </w:p>
    <w:p>
      <w:r>
        <w:rPr>
          <w:b/>
        </w:rPr>
        <w:t xml:space="preserve">3: </w:t>
      </w:r>
      <w:r>
        <w:t>1 неделю</w:t>
      </w:r>
    </w:p>
    <w:p>
      <w:r>
        <w:rPr>
          <w:b/>
        </w:rPr>
        <w:t xml:space="preserve">4: </w:t>
      </w:r>
      <w:r>
        <w:t>3-4 суток</w:t>
      </w:r>
    </w:p>
    <w:p>
      <w:r>
        <w:t xml:space="preserve">Правильный ответ: </w:t>
      </w:r>
      <w:r>
        <w:rPr>
          <w:b/>
        </w:rPr>
        <w:t>24-60 часов</w:t>
      </w:r>
    </w:p>
    <w:p>
      <w:pPr>
        <w:pStyle w:val="Heading2"/>
      </w:pPr>
      <w:r>
        <w:t>ЭТИОТРОПНЫМ СРЕДСТВОМ ДЛЯ ЛЕЧЕНИЯ ГРИППА ЯВЛЯЕТСЯ</w:t>
      </w:r>
    </w:p>
    <w:p>
      <w:r>
        <w:rPr>
          <w:b/>
        </w:rPr>
        <w:t xml:space="preserve">1: </w:t>
      </w:r>
      <w:r>
        <w:t>рибавирин</w:t>
      </w:r>
    </w:p>
    <w:p>
      <w:r>
        <w:rPr>
          <w:b/>
        </w:rPr>
        <w:t xml:space="preserve">2: </w:t>
      </w:r>
      <w:r>
        <w:t>ремантадин</w:t>
      </w:r>
    </w:p>
    <w:p>
      <w:r>
        <w:rPr>
          <w:b/>
        </w:rPr>
        <w:t xml:space="preserve">3: </w:t>
      </w:r>
      <w:r>
        <w:t>интраназальный интерферон</w:t>
      </w:r>
    </w:p>
    <w:p>
      <w:r>
        <w:rPr>
          <w:b/>
        </w:rPr>
        <w:t xml:space="preserve">4: </w:t>
      </w:r>
      <w:r>
        <w:t>циклоферон</w:t>
      </w:r>
    </w:p>
    <w:p>
      <w:r>
        <w:t xml:space="preserve">Правильный ответ: </w:t>
      </w:r>
      <w:r>
        <w:rPr>
          <w:b/>
        </w:rPr>
        <w:t>ремантадин</w:t>
      </w:r>
    </w:p>
    <w:p>
      <w:pPr>
        <w:pStyle w:val="Heading2"/>
      </w:pPr>
      <w:r>
        <w:t>ДЛЯ ДЕКОНТАМИНАЦИИ КИШЕЧНИКА ПРИ СИНДРОМЕ ИЗБЫТОЧНОГО БАКТЕРИАЛЬНОГО РОСТА В ТОНКОЙ КИШКЕ ПРИМЕНЯЮТ РИФАКСИМИН В ДОЗЕ _____ МГ ______ РАЗА В СУТКИ</w:t>
      </w:r>
    </w:p>
    <w:p>
      <w:r>
        <w:rPr>
          <w:b/>
        </w:rPr>
        <w:t xml:space="preserve">1: </w:t>
      </w:r>
      <w:r>
        <w:t>200; 4</w:t>
      </w:r>
    </w:p>
    <w:p>
      <w:r>
        <w:rPr>
          <w:b/>
        </w:rPr>
        <w:t xml:space="preserve">2: </w:t>
      </w:r>
      <w:r>
        <w:t>800; 3</w:t>
      </w:r>
    </w:p>
    <w:p>
      <w:r>
        <w:rPr>
          <w:b/>
        </w:rPr>
        <w:t xml:space="preserve">3: </w:t>
      </w:r>
      <w:r>
        <w:t>400; 3</w:t>
      </w:r>
    </w:p>
    <w:p>
      <w:r>
        <w:rPr>
          <w:b/>
        </w:rPr>
        <w:t xml:space="preserve">4: </w:t>
      </w:r>
      <w:r>
        <w:t>600; 2</w:t>
      </w:r>
    </w:p>
    <w:p>
      <w:r>
        <w:t xml:space="preserve">Правильный ответ: </w:t>
      </w:r>
      <w:r>
        <w:rPr>
          <w:b/>
        </w:rPr>
        <w:t>400; 3</w:t>
      </w:r>
    </w:p>
    <w:p>
      <w:pPr>
        <w:pStyle w:val="Heading2"/>
      </w:pPr>
      <w:r>
        <w:t>НАИБОЛЕЕ ЧАСТО АГРАНУЛОЦИТОЗ ОСЛОЖНЯЕТСЯ</w:t>
      </w:r>
    </w:p>
    <w:p>
      <w:r>
        <w:rPr>
          <w:b/>
        </w:rPr>
        <w:t xml:space="preserve">1: </w:t>
      </w:r>
      <w:r>
        <w:t>кровотечениями</w:t>
      </w:r>
    </w:p>
    <w:p>
      <w:r>
        <w:rPr>
          <w:b/>
        </w:rPr>
        <w:t xml:space="preserve">2: </w:t>
      </w:r>
      <w:r>
        <w:t>тромбозом сосудов</w:t>
      </w:r>
    </w:p>
    <w:p>
      <w:r>
        <w:rPr>
          <w:b/>
        </w:rPr>
        <w:t xml:space="preserve">3: </w:t>
      </w:r>
      <w:r>
        <w:t>анемией</w:t>
      </w:r>
    </w:p>
    <w:p>
      <w:r>
        <w:rPr>
          <w:b/>
        </w:rPr>
        <w:t xml:space="preserve">4: </w:t>
      </w:r>
      <w:r>
        <w:t>инфекционно-воспалительными заболеваниями</w:t>
      </w:r>
    </w:p>
    <w:p>
      <w:r>
        <w:t xml:space="preserve">Правильный ответ: </w:t>
      </w:r>
      <w:r>
        <w:rPr>
          <w:b/>
        </w:rPr>
        <w:t>инфекционно-воспалительными заболеваниями</w:t>
      </w:r>
    </w:p>
    <w:p>
      <w:pPr>
        <w:pStyle w:val="Heading2"/>
      </w:pPr>
      <w:r>
        <w:t>НАЛИЧИЕ МАТЕРИАЛЬНЫХ ЦЕННОСТЕЙ В МЕДИЦИНСКОЙ ОРГАНИЗАЦИИ ОТРАЖАЕТ</w:t>
      </w:r>
    </w:p>
    <w:p>
      <w:r>
        <w:rPr>
          <w:b/>
        </w:rPr>
        <w:t xml:space="preserve">1: </w:t>
      </w:r>
      <w:r>
        <w:t>приёмно-передаточная накладная</w:t>
      </w:r>
    </w:p>
    <w:p>
      <w:r>
        <w:rPr>
          <w:b/>
        </w:rPr>
        <w:t xml:space="preserve">2: </w:t>
      </w:r>
      <w:r>
        <w:t>требование на получение материальных ценностей</w:t>
      </w:r>
    </w:p>
    <w:p>
      <w:r>
        <w:rPr>
          <w:b/>
        </w:rPr>
        <w:t xml:space="preserve">3: </w:t>
      </w:r>
      <w:r>
        <w:t>акт на списание материальных ценностей</w:t>
      </w:r>
    </w:p>
    <w:p>
      <w:r>
        <w:rPr>
          <w:b/>
        </w:rPr>
        <w:t xml:space="preserve">4: </w:t>
      </w:r>
      <w:r>
        <w:t>инвентаризационная (сличительная) ведомость</w:t>
      </w:r>
    </w:p>
    <w:p>
      <w:r>
        <w:t xml:space="preserve">Правильный ответ: </w:t>
      </w:r>
      <w:r>
        <w:rPr>
          <w:b/>
        </w:rPr>
        <w:t>инвентаризационная (сличительная) ведомость</w:t>
      </w:r>
    </w:p>
    <w:p>
      <w:pPr>
        <w:pStyle w:val="Heading2"/>
      </w:pPr>
      <w:r>
        <w:t>ПРЕПАРАТАМИ ВЫБОРА У ПАЦИЕНТОВ С ВНЕБОЛЬНИЧНОЙ ПНЕВМОНИЕЙ НЕТЯЖЕЛОГО ТЕЧЕНИЯ БЕЗ СОПУТСТВУЮЩИХ ЗАБОЛЕВАНИЙ, НЕ ПРИНИМАВШИХ ЗА ПОСЛЕДНИЕ 3 МЕСЯЦА АНТИМИКРОБНЫЕ ПРЕПАРАТЫ БОЛЬШЕ 2 ДНЕЙ И НЕ ИМЕЮЩИХ ДРУГИХ ФАКТОРОВ РИСКА, ЯВЛЯЮТСЯ</w:t>
      </w:r>
    </w:p>
    <w:p>
      <w:r>
        <w:rPr>
          <w:b/>
        </w:rPr>
        <w:t xml:space="preserve">1: </w:t>
      </w:r>
      <w:r>
        <w:t>амоксициллин/клавуланат, альтернатива – цефалоспорины II</w:t>
      </w:r>
    </w:p>
    <w:p>
      <w:r>
        <w:rPr>
          <w:b/>
        </w:rPr>
        <w:t xml:space="preserve">2: </w:t>
      </w:r>
      <w:r>
        <w:t>амоксициллин, альтернатива – макролиды</w:t>
      </w:r>
    </w:p>
    <w:p>
      <w:r>
        <w:rPr>
          <w:b/>
        </w:rPr>
        <w:t xml:space="preserve">3: </w:t>
      </w:r>
      <w:r>
        <w:t>амоксициллин/клавуланат, альтернатива – фторхинолоны</w:t>
      </w:r>
    </w:p>
    <w:p>
      <w:r>
        <w:rPr>
          <w:b/>
        </w:rPr>
        <w:t xml:space="preserve">4: </w:t>
      </w:r>
      <w:r>
        <w:t>ампициллин, альтернатива – цефалоспорины II</w:t>
      </w:r>
    </w:p>
    <w:p>
      <w:r>
        <w:t xml:space="preserve">Правильный ответ: </w:t>
      </w:r>
      <w:r>
        <w:rPr>
          <w:b/>
        </w:rPr>
        <w:t>амоксициллин, альтернатива – макролиды</w:t>
      </w:r>
    </w:p>
    <w:p>
      <w:pPr>
        <w:pStyle w:val="Heading2"/>
      </w:pPr>
      <w:r>
        <w:t>НАИБОЛЕЕ ИНФОРМАТИВНЫМ МЕТОДОМ ДИАГНОСТИКИ САХАРНОГО ДИАБЕТА ЯВЛЯЕТСЯ ОПРЕДЕЛЕНИЕ</w:t>
      </w:r>
    </w:p>
    <w:p>
      <w:r>
        <w:rPr>
          <w:b/>
        </w:rPr>
        <w:t xml:space="preserve">1: </w:t>
      </w:r>
      <w:r>
        <w:t>постпрандиальной гипергликемии</w:t>
      </w:r>
    </w:p>
    <w:p>
      <w:r>
        <w:rPr>
          <w:b/>
        </w:rPr>
        <w:t xml:space="preserve">2: </w:t>
      </w:r>
      <w:r>
        <w:t>отношения проинсулина к инсулину</w:t>
      </w:r>
    </w:p>
    <w:p>
      <w:r>
        <w:rPr>
          <w:b/>
        </w:rPr>
        <w:t xml:space="preserve">3: </w:t>
      </w:r>
      <w:r>
        <w:t>гликемии через 10 часов после приема пищи</w:t>
      </w:r>
    </w:p>
    <w:p>
      <w:r>
        <w:rPr>
          <w:b/>
        </w:rPr>
        <w:t xml:space="preserve">4: </w:t>
      </w:r>
      <w:r>
        <w:t>гликированного гемоглобина</w:t>
      </w:r>
    </w:p>
    <w:p>
      <w:r>
        <w:t xml:space="preserve">Правильный ответ: </w:t>
      </w:r>
      <w:r>
        <w:rPr>
          <w:b/>
        </w:rPr>
        <w:t>гликированного гемоглобина</w:t>
      </w:r>
    </w:p>
    <w:p>
      <w:pPr>
        <w:pStyle w:val="Heading2"/>
      </w:pPr>
      <w:r>
        <w:t>НАГРУЗОЧНАЯ ДОЗА КЛОПИДОГРЕЛЯ ПЕРЕД ПЕРВИЧНЫМ КОРОНАРНЫМ ВМЕШАТЕЛЬСТВОМ (ЧКВ) СОСТАВЛЯЕТ (МГ)</w:t>
      </w:r>
    </w:p>
    <w:p>
      <w:r>
        <w:rPr>
          <w:b/>
        </w:rPr>
        <w:t xml:space="preserve">1: </w:t>
      </w:r>
      <w:r>
        <w:t>150</w:t>
      </w:r>
    </w:p>
    <w:p>
      <w:r>
        <w:rPr>
          <w:b/>
        </w:rPr>
        <w:t xml:space="preserve">2: </w:t>
      </w:r>
      <w:r>
        <w:t>600</w:t>
      </w:r>
    </w:p>
    <w:p>
      <w:r>
        <w:rPr>
          <w:b/>
        </w:rPr>
        <w:t xml:space="preserve">3: </w:t>
      </w:r>
      <w:r>
        <w:t>300</w:t>
      </w:r>
    </w:p>
    <w:p>
      <w:r>
        <w:rPr>
          <w:b/>
        </w:rPr>
        <w:t xml:space="preserve">4: </w:t>
      </w:r>
      <w:r>
        <w:t>75</w:t>
      </w:r>
    </w:p>
    <w:p>
      <w:r>
        <w:t xml:space="preserve">Правильный ответ: </w:t>
      </w:r>
      <w:r>
        <w:rPr>
          <w:b/>
        </w:rPr>
        <w:t>600</w:t>
      </w:r>
    </w:p>
    <w:p>
      <w:pPr>
        <w:pStyle w:val="Heading2"/>
      </w:pPr>
      <w:r>
        <w:t>ХОЛИНОЛИТИЧЕСКИМ (АТРОПИНОПОДОБНЫМ) ДЕЙСТВИЕМ ОБЛАДАЕТ</w:t>
      </w:r>
    </w:p>
    <w:p>
      <w:r>
        <w:rPr>
          <w:b/>
        </w:rPr>
        <w:t xml:space="preserve">1: </w:t>
      </w:r>
      <w:r>
        <w:t>амиодарон</w:t>
      </w:r>
    </w:p>
    <w:p>
      <w:r>
        <w:rPr>
          <w:b/>
        </w:rPr>
        <w:t xml:space="preserve">2: </w:t>
      </w:r>
      <w:r>
        <w:t>бисопролол</w:t>
      </w:r>
    </w:p>
    <w:p>
      <w:r>
        <w:rPr>
          <w:b/>
        </w:rPr>
        <w:t xml:space="preserve">3: </w:t>
      </w:r>
      <w:r>
        <w:t>тримекаин</w:t>
      </w:r>
    </w:p>
    <w:p>
      <w:r>
        <w:rPr>
          <w:b/>
        </w:rPr>
        <w:t xml:space="preserve">4: </w:t>
      </w:r>
      <w:r>
        <w:t>хинидин</w:t>
      </w:r>
    </w:p>
    <w:p>
      <w:r>
        <w:t xml:space="preserve">Правильный ответ: </w:t>
      </w:r>
      <w:r>
        <w:rPr>
          <w:b/>
        </w:rPr>
        <w:t>хинидин</w:t>
      </w:r>
    </w:p>
    <w:p>
      <w:pPr>
        <w:pStyle w:val="Heading2"/>
      </w:pPr>
      <w:r>
        <w:t>НАЛИЧИЕ АНТИЯДЕРНЫХ АНТИТЕЛ ХАРАКТЕРНО ДЛЯ</w:t>
      </w:r>
    </w:p>
    <w:p>
      <w:r>
        <w:rPr>
          <w:b/>
        </w:rPr>
        <w:t xml:space="preserve">1: </w:t>
      </w:r>
      <w:r>
        <w:t>острого гломерулонефрита</w:t>
      </w:r>
    </w:p>
    <w:p>
      <w:r>
        <w:rPr>
          <w:b/>
        </w:rPr>
        <w:t xml:space="preserve">2: </w:t>
      </w:r>
      <w:r>
        <w:t>системной красной волчанки</w:t>
      </w:r>
    </w:p>
    <w:p>
      <w:r>
        <w:rPr>
          <w:b/>
        </w:rPr>
        <w:t xml:space="preserve">3: </w:t>
      </w:r>
      <w:r>
        <w:t>ревматоидного артрита</w:t>
      </w:r>
    </w:p>
    <w:p>
      <w:r>
        <w:rPr>
          <w:b/>
        </w:rPr>
        <w:t xml:space="preserve">4: </w:t>
      </w:r>
      <w:r>
        <w:t>инфекционного эндокардита</w:t>
      </w:r>
    </w:p>
    <w:p>
      <w:r>
        <w:t xml:space="preserve">Правильный ответ: </w:t>
      </w:r>
      <w:r>
        <w:rPr>
          <w:b/>
        </w:rPr>
        <w:t>системной красной волчанки</w:t>
      </w:r>
    </w:p>
    <w:p>
      <w:pPr>
        <w:pStyle w:val="Heading2"/>
      </w:pPr>
      <w:r>
        <w:t>С ЦЕЛЬЮ ЛЕЧЕНИЯ МАНИФЕСТНОГО ГИПОТИРЕОЗА, РАЗВИВШЕГОСЯ В ИСХОДЕ АУТОИММУННОГО ТИРЕОИДИТА, ПОКАЗАНО НАЗНАЧЕНИЕ ПРЕПАРАТОВ ____ В ___ ДОЗЕ</w:t>
      </w:r>
    </w:p>
    <w:p>
      <w:r>
        <w:rPr>
          <w:b/>
        </w:rPr>
        <w:t xml:space="preserve">1: </w:t>
      </w:r>
      <w:r>
        <w:t>левотироксина; заместительной</w:t>
      </w:r>
    </w:p>
    <w:p>
      <w:r>
        <w:rPr>
          <w:b/>
        </w:rPr>
        <w:t xml:space="preserve">2: </w:t>
      </w:r>
      <w:r>
        <w:t>калия иодида; терапевтической</w:t>
      </w:r>
    </w:p>
    <w:p>
      <w:r>
        <w:rPr>
          <w:b/>
        </w:rPr>
        <w:t xml:space="preserve">3: </w:t>
      </w:r>
      <w:r>
        <w:t>левотироксина; супрессивной</w:t>
      </w:r>
    </w:p>
    <w:p>
      <w:r>
        <w:rPr>
          <w:b/>
        </w:rPr>
        <w:t xml:space="preserve">4: </w:t>
      </w:r>
      <w:r>
        <w:t>калия иодида; профилактической</w:t>
      </w:r>
    </w:p>
    <w:p>
      <w:r>
        <w:t xml:space="preserve">Правильный ответ: </w:t>
      </w:r>
      <w:r>
        <w:rPr>
          <w:b/>
        </w:rPr>
        <w:t>левотироксина; заместительной</w:t>
      </w:r>
    </w:p>
    <w:p>
      <w:pPr>
        <w:pStyle w:val="Heading2"/>
      </w:pPr>
      <w:r>
        <w:t>ПЕРИОДИЧЕСКОЕ «ЗАКЛИНИВАНИЕ» СУСТАВА НАИБОЛЕЕ ХАРАКТЕРНО ДЛЯ</w:t>
      </w:r>
    </w:p>
    <w:p>
      <w:r>
        <w:rPr>
          <w:b/>
        </w:rPr>
        <w:t xml:space="preserve">1: </w:t>
      </w:r>
      <w:r>
        <w:t>ревматоидного артрита</w:t>
      </w:r>
    </w:p>
    <w:p>
      <w:r>
        <w:rPr>
          <w:b/>
        </w:rPr>
        <w:t xml:space="preserve">2: </w:t>
      </w:r>
      <w:r>
        <w:t>остеоартроза</w:t>
      </w:r>
    </w:p>
    <w:p>
      <w:r>
        <w:rPr>
          <w:b/>
        </w:rPr>
        <w:t xml:space="preserve">3: </w:t>
      </w:r>
      <w:r>
        <w:t>псориатической артропатии</w:t>
      </w:r>
    </w:p>
    <w:p>
      <w:r>
        <w:rPr>
          <w:b/>
        </w:rPr>
        <w:t xml:space="preserve">4: </w:t>
      </w:r>
      <w:r>
        <w:t>подагры</w:t>
      </w:r>
    </w:p>
    <w:p>
      <w:r>
        <w:t xml:space="preserve">Правильный ответ: </w:t>
      </w:r>
      <w:r>
        <w:rPr>
          <w:b/>
        </w:rPr>
        <w:t>остеоартроза</w:t>
      </w:r>
    </w:p>
    <w:p>
      <w:pPr>
        <w:pStyle w:val="Heading2"/>
      </w:pPr>
      <w:r>
        <w:t>ЗАВЕДУЮЩИЙ ОТДЕЛЕНИЕМ ДОЛЖЕН ПРОВЕСТИ ОСМОТР ПАЦИЕНТА В ТЕЧЕНИЕ (В СУТКАХ)</w:t>
      </w:r>
    </w:p>
    <w:p>
      <w:r>
        <w:rPr>
          <w:b/>
        </w:rPr>
        <w:t xml:space="preserve">1: </w:t>
      </w:r>
      <w:r>
        <w:t>трех</w:t>
      </w:r>
    </w:p>
    <w:p>
      <w:r>
        <w:rPr>
          <w:b/>
        </w:rPr>
        <w:t xml:space="preserve">2: </w:t>
      </w:r>
      <w:r>
        <w:t>первых</w:t>
      </w:r>
    </w:p>
    <w:p>
      <w:r>
        <w:rPr>
          <w:b/>
        </w:rPr>
        <w:t xml:space="preserve">3: </w:t>
      </w:r>
      <w:r>
        <w:t>двух</w:t>
      </w:r>
    </w:p>
    <w:p>
      <w:r>
        <w:rPr>
          <w:b/>
        </w:rPr>
        <w:t xml:space="preserve">4: </w:t>
      </w:r>
      <w:r>
        <w:t>четырех</w:t>
      </w:r>
    </w:p>
    <w:p>
      <w:r>
        <w:t xml:space="preserve">Правильный ответ: </w:t>
      </w:r>
      <w:r>
        <w:rPr>
          <w:b/>
        </w:rPr>
        <w:t>двух</w:t>
      </w:r>
    </w:p>
    <w:p>
      <w:pPr>
        <w:pStyle w:val="Heading2"/>
      </w:pPr>
      <w:r>
        <w:t>ВОЗБУДИТЕЛЕМ ВЕТРЯНОЙ ОСПЫ ЯВЛЯЕТСЯ</w:t>
      </w:r>
    </w:p>
    <w:p>
      <w:r>
        <w:rPr>
          <w:b/>
        </w:rPr>
        <w:t xml:space="preserve">1: </w:t>
      </w:r>
      <w:r>
        <w:t>РНК-содержащий вирус семейства Togaviridae</w:t>
      </w:r>
    </w:p>
    <w:p>
      <w:r>
        <w:rPr>
          <w:b/>
        </w:rPr>
        <w:t xml:space="preserve">2: </w:t>
      </w:r>
      <w:r>
        <w:t>ДНК-содержащий вирус varicellazoster</w:t>
      </w:r>
    </w:p>
    <w:p>
      <w:r>
        <w:rPr>
          <w:b/>
        </w:rPr>
        <w:t xml:space="preserve">3: </w:t>
      </w:r>
      <w:r>
        <w:t>РНК-содержащий вирус семейства Paramixoviridae</w:t>
      </w:r>
    </w:p>
    <w:p>
      <w:r>
        <w:rPr>
          <w:b/>
        </w:rPr>
        <w:t xml:space="preserve">4: </w:t>
      </w:r>
      <w:r>
        <w:t>РНК-содержащий вирус семейства Retrovidae</w:t>
      </w:r>
    </w:p>
    <w:p>
      <w:r>
        <w:t xml:space="preserve">Правильный ответ: </w:t>
      </w:r>
      <w:r>
        <w:rPr>
          <w:b/>
        </w:rPr>
        <w:t>ДНК-содержащий вирус varicellazoster</w:t>
      </w:r>
    </w:p>
    <w:p>
      <w:pPr>
        <w:pStyle w:val="Heading2"/>
      </w:pPr>
      <w:r>
        <w:t>ГЕПАТОСПЛЕНОМЕГАЛИЯ, ЖЕЛТУХА, КОЖНЫЙ ЗУД, КСАНТОМЫ, ВЫСОКИЙ УРОВЕНЬ ЩЕЛОЧНОЙ ФОСФАТАЗЫ И ХОЛЕСТЕРИНА ПОЗВОЛЯЮТ ДУМАТЬ О</w:t>
      </w:r>
    </w:p>
    <w:p>
      <w:r>
        <w:rPr>
          <w:b/>
        </w:rPr>
        <w:t xml:space="preserve">1: </w:t>
      </w:r>
      <w:r>
        <w:t>первичном билиарном циррозе</w:t>
      </w:r>
    </w:p>
    <w:p>
      <w:r>
        <w:rPr>
          <w:b/>
        </w:rPr>
        <w:t xml:space="preserve">2: </w:t>
      </w:r>
      <w:r>
        <w:t>остром холангите</w:t>
      </w:r>
    </w:p>
    <w:p>
      <w:r>
        <w:rPr>
          <w:b/>
        </w:rPr>
        <w:t xml:space="preserve">3: </w:t>
      </w:r>
      <w:r>
        <w:t>неалкогольном стеатогепатите</w:t>
      </w:r>
    </w:p>
    <w:p>
      <w:r>
        <w:rPr>
          <w:b/>
        </w:rPr>
        <w:t xml:space="preserve">4: </w:t>
      </w:r>
      <w:r>
        <w:t>аутоиммунном гепатите</w:t>
      </w:r>
    </w:p>
    <w:p>
      <w:r>
        <w:t xml:space="preserve">Правильный ответ: </w:t>
      </w:r>
      <w:r>
        <w:rPr>
          <w:b/>
        </w:rPr>
        <w:t>первичном билиарном циррозе</w:t>
      </w:r>
    </w:p>
    <w:p>
      <w:pPr>
        <w:pStyle w:val="Heading2"/>
      </w:pPr>
      <w:r>
        <w:t>БАГРОВО-СИНЮШНАЯ ОКРАСКА ЛИЦА, УШЕЙ, ЛАДОНЕЙ ХАРАКТЕРНА ДЛЯ</w:t>
      </w:r>
    </w:p>
    <w:p>
      <w:r>
        <w:rPr>
          <w:b/>
        </w:rPr>
        <w:t xml:space="preserve">1: </w:t>
      </w:r>
      <w:r>
        <w:t>геморрагического васкулита</w:t>
      </w:r>
    </w:p>
    <w:p>
      <w:r>
        <w:rPr>
          <w:b/>
        </w:rPr>
        <w:t xml:space="preserve">2: </w:t>
      </w:r>
      <w:r>
        <w:t>эритремии</w:t>
      </w:r>
    </w:p>
    <w:p>
      <w:r>
        <w:rPr>
          <w:b/>
        </w:rPr>
        <w:t xml:space="preserve">3: </w:t>
      </w:r>
      <w:r>
        <w:t>лимфогрануломатоза</w:t>
      </w:r>
    </w:p>
    <w:p>
      <w:r>
        <w:rPr>
          <w:b/>
        </w:rPr>
        <w:t xml:space="preserve">4: </w:t>
      </w:r>
      <w:r>
        <w:t>множественной миеломы</w:t>
      </w:r>
    </w:p>
    <w:p>
      <w:r>
        <w:t xml:space="preserve">Правильный ответ: </w:t>
      </w:r>
      <w:r>
        <w:rPr>
          <w:b/>
        </w:rPr>
        <w:t>эритремии</w:t>
      </w:r>
    </w:p>
    <w:p>
      <w:pPr>
        <w:pStyle w:val="Heading2"/>
      </w:pPr>
      <w:r>
        <w:t>ПРИ ЦИТОСТАТИЧЕСКОЙ БОЛЕЗНИ ИМЕЕТ МЕСТО __________________ ТИП КРОВОТОЧИВОСТИ</w:t>
      </w:r>
    </w:p>
    <w:p>
      <w:r>
        <w:rPr>
          <w:b/>
        </w:rPr>
        <w:t xml:space="preserve">1: </w:t>
      </w:r>
      <w:r>
        <w:t>смешанный</w:t>
      </w:r>
    </w:p>
    <w:p>
      <w:r>
        <w:rPr>
          <w:b/>
        </w:rPr>
        <w:t xml:space="preserve">2: </w:t>
      </w:r>
      <w:r>
        <w:t>гематомный</w:t>
      </w:r>
    </w:p>
    <w:p>
      <w:r>
        <w:rPr>
          <w:b/>
        </w:rPr>
        <w:t xml:space="preserve">3: </w:t>
      </w:r>
      <w:r>
        <w:t>петехиально-синячковый</w:t>
      </w:r>
    </w:p>
    <w:p>
      <w:r>
        <w:rPr>
          <w:b/>
        </w:rPr>
        <w:t xml:space="preserve">4: </w:t>
      </w:r>
      <w:r>
        <w:t>васкулитно-пурпурный</w:t>
      </w:r>
    </w:p>
    <w:p>
      <w:r>
        <w:t xml:space="preserve">Правильный ответ: </w:t>
      </w:r>
      <w:r>
        <w:rPr>
          <w:b/>
        </w:rPr>
        <w:t>петехиально-синячковый</w:t>
      </w:r>
    </w:p>
    <w:p>
      <w:pPr>
        <w:pStyle w:val="Heading2"/>
      </w:pPr>
      <w:r>
        <w:t>«НАПРАВЛЕНИЕ НА ГОСПИТАЛИЗАЦИЮ, ВОССТАНОВИТЕЛЬНОЕ ЛЕЧЕНИЕ, ОБСЛЕДОВАНИЕ, КОНСУЛЬТАЦИЮ» (УЧЕТНАЯ ФОРМА N 057/У-04) ПОДПИСЫВАЕТСЯ</w:t>
      </w:r>
    </w:p>
    <w:p>
      <w:r>
        <w:rPr>
          <w:b/>
        </w:rPr>
        <w:t xml:space="preserve">1: </w:t>
      </w:r>
      <w:r>
        <w:t>заведующим отделением</w:t>
      </w:r>
    </w:p>
    <w:p>
      <w:r>
        <w:rPr>
          <w:b/>
        </w:rPr>
        <w:t xml:space="preserve">2: </w:t>
      </w:r>
      <w:r>
        <w:t>главным врачом</w:t>
      </w:r>
    </w:p>
    <w:p>
      <w:r>
        <w:rPr>
          <w:b/>
        </w:rPr>
        <w:t xml:space="preserve">3: </w:t>
      </w:r>
      <w:r>
        <w:t>заместителем главного врача по лечебной работе</w:t>
      </w:r>
    </w:p>
    <w:p>
      <w:r>
        <w:rPr>
          <w:b/>
        </w:rPr>
        <w:t xml:space="preserve">4: </w:t>
      </w:r>
      <w:r>
        <w:t>председателем врачебной комиссии</w:t>
      </w:r>
    </w:p>
    <w:p>
      <w:r>
        <w:t xml:space="preserve">Правильный ответ: </w:t>
      </w:r>
      <w:r>
        <w:rPr>
          <w:b/>
        </w:rPr>
        <w:t>заведующим отделением</w:t>
      </w:r>
    </w:p>
    <w:p>
      <w:pPr>
        <w:pStyle w:val="Heading2"/>
      </w:pPr>
      <w:r>
        <w:t>К ГЛАВНЫМ ПРЕПЯТСТВИЯМ ДЛЯ ПРОДОЛЖЕНИЯ ТЕРАПИИ ИНГИБИТОРАМИ РААС ПРИ ПОЧЕЧНОЙ НЕДОСТАТОЧНОСТИ ОТНОСЯТ</w:t>
      </w:r>
    </w:p>
    <w:p>
      <w:r>
        <w:rPr>
          <w:b/>
        </w:rPr>
        <w:t xml:space="preserve">1: </w:t>
      </w:r>
      <w:r>
        <w:t>кашель</w:t>
      </w:r>
    </w:p>
    <w:p>
      <w:r>
        <w:rPr>
          <w:b/>
        </w:rPr>
        <w:t xml:space="preserve">2: </w:t>
      </w:r>
      <w:r>
        <w:t>гиперкалиемию</w:t>
      </w:r>
    </w:p>
    <w:p>
      <w:r>
        <w:rPr>
          <w:b/>
        </w:rPr>
        <w:t xml:space="preserve">3: </w:t>
      </w:r>
      <w:r>
        <w:t>тошноту и рвоту</w:t>
      </w:r>
    </w:p>
    <w:p>
      <w:r>
        <w:rPr>
          <w:b/>
        </w:rPr>
        <w:t xml:space="preserve">4: </w:t>
      </w:r>
      <w:r>
        <w:t>гипокалиемию</w:t>
      </w:r>
    </w:p>
    <w:p>
      <w:r>
        <w:t xml:space="preserve">Правильный ответ: </w:t>
      </w:r>
      <w:r>
        <w:rPr>
          <w:b/>
        </w:rPr>
        <w:t>гиперкалиемию</w:t>
      </w:r>
    </w:p>
    <w:p>
      <w:pPr>
        <w:pStyle w:val="Heading2"/>
      </w:pPr>
      <w:r>
        <w:t>ДЛИТЕЛЬНОЕ ОБЕЗДВИЖИВАНИЕ БОЛЬНОГО С ИНФАРКТОМ МИОКАРДА МОЖЕТ ПРИВЕСТИ К</w:t>
      </w:r>
    </w:p>
    <w:p>
      <w:r>
        <w:rPr>
          <w:b/>
        </w:rPr>
        <w:t xml:space="preserve">1: </w:t>
      </w:r>
      <w:r>
        <w:t>сердечной недостаточности</w:t>
      </w:r>
    </w:p>
    <w:p>
      <w:r>
        <w:rPr>
          <w:b/>
        </w:rPr>
        <w:t xml:space="preserve">2: </w:t>
      </w:r>
      <w:r>
        <w:t>снижению инотропной функции сердца</w:t>
      </w:r>
    </w:p>
    <w:p>
      <w:r>
        <w:rPr>
          <w:b/>
        </w:rPr>
        <w:t xml:space="preserve">3: </w:t>
      </w:r>
      <w:r>
        <w:t>артериальной гипертензии</w:t>
      </w:r>
    </w:p>
    <w:p>
      <w:r>
        <w:rPr>
          <w:b/>
        </w:rPr>
        <w:t xml:space="preserve">4: </w:t>
      </w:r>
      <w:r>
        <w:t>тромбоэмболическим осложнениям</w:t>
      </w:r>
    </w:p>
    <w:p>
      <w:r>
        <w:t xml:space="preserve">Правильный ответ: </w:t>
      </w:r>
      <w:r>
        <w:rPr>
          <w:b/>
        </w:rPr>
        <w:t>тромбоэмболическим осложнениям</w:t>
      </w:r>
    </w:p>
    <w:p>
      <w:pPr>
        <w:pStyle w:val="Heading2"/>
      </w:pPr>
      <w:r>
        <w:t>ДЛЯ ЛЕЧЕНИЯ ДИАБЕТИЧЕСКОЙ ПОЛИНЕЙРОПАТИИ ИСПОЛЬЗУЮТ</w:t>
      </w:r>
    </w:p>
    <w:p>
      <w:r>
        <w:rPr>
          <w:b/>
        </w:rPr>
        <w:t xml:space="preserve">1: </w:t>
      </w:r>
      <w:r>
        <w:t>препараты простагландина Е1</w:t>
      </w:r>
    </w:p>
    <w:p>
      <w:r>
        <w:rPr>
          <w:b/>
        </w:rPr>
        <w:t xml:space="preserve">2: </w:t>
      </w:r>
      <w:r>
        <w:t>тиоктовую кислоту</w:t>
      </w:r>
    </w:p>
    <w:p>
      <w:r>
        <w:rPr>
          <w:b/>
        </w:rPr>
        <w:t xml:space="preserve">3: </w:t>
      </w:r>
      <w:r>
        <w:t>антиагреганты</w:t>
      </w:r>
    </w:p>
    <w:p>
      <w:r>
        <w:rPr>
          <w:b/>
        </w:rPr>
        <w:t xml:space="preserve">4: </w:t>
      </w:r>
      <w:r>
        <w:t>никотиновую кислоту</w:t>
      </w:r>
    </w:p>
    <w:p>
      <w:r>
        <w:t xml:space="preserve">Правильный ответ: </w:t>
      </w:r>
      <w:r>
        <w:rPr>
          <w:b/>
        </w:rPr>
        <w:t>тиоктовую кислоту</w:t>
      </w:r>
    </w:p>
    <w:p>
      <w:pPr>
        <w:pStyle w:val="Heading2"/>
      </w:pPr>
      <w:r>
        <w:t>ДЛЯ БЫСТРОЙ ДИАГНОСТИКИ ВИРУСНЫХ ИНФЕКЦИЙ НАИБОЛЬШЕЙ ЧУВСТВИТЕЛЬНОСТЬЮ ОБЛАДАЕТ</w:t>
      </w:r>
    </w:p>
    <w:p>
      <w:r>
        <w:rPr>
          <w:b/>
        </w:rPr>
        <w:t xml:space="preserve">1: </w:t>
      </w:r>
      <w:r>
        <w:t>иммунофлюоресценция</w:t>
      </w:r>
    </w:p>
    <w:p>
      <w:r>
        <w:rPr>
          <w:b/>
        </w:rPr>
        <w:t xml:space="preserve">2: </w:t>
      </w:r>
      <w:r>
        <w:t>иммуноферментный анализ</w:t>
      </w:r>
    </w:p>
    <w:p>
      <w:r>
        <w:rPr>
          <w:b/>
        </w:rPr>
        <w:t xml:space="preserve">3: </w:t>
      </w:r>
      <w:r>
        <w:t>полимеразная цепная реакция</w:t>
      </w:r>
    </w:p>
    <w:p>
      <w:r>
        <w:rPr>
          <w:b/>
        </w:rPr>
        <w:t xml:space="preserve">4: </w:t>
      </w:r>
      <w:r>
        <w:t>иммунная электронная микроскопия</w:t>
      </w:r>
    </w:p>
    <w:p>
      <w:r>
        <w:t xml:space="preserve">Правильный ответ: </w:t>
      </w:r>
      <w:r>
        <w:rPr>
          <w:b/>
        </w:rPr>
        <w:t>полимеразная цепная реакция</w:t>
      </w:r>
    </w:p>
    <w:p>
      <w:pPr>
        <w:pStyle w:val="Heading2"/>
      </w:pPr>
      <w:r>
        <w:t>ДЛЯ ЛЕЧЕНИЯ ПАЦИЕНТОВ С АГ И ДИСЛИПИДЕМИЕЙ СЛЕДУЕТ ПРЕДПОЧЕСТЬ</w:t>
      </w:r>
    </w:p>
    <w:p>
      <w:r>
        <w:rPr>
          <w:b/>
        </w:rPr>
        <w:t xml:space="preserve">1: </w:t>
      </w:r>
      <w:r>
        <w:t>тиазидовый и тиазидоподобный диуретик</w:t>
      </w:r>
    </w:p>
    <w:p>
      <w:r>
        <w:rPr>
          <w:b/>
        </w:rPr>
        <w:t xml:space="preserve">2: </w:t>
      </w:r>
      <w:r>
        <w:t>антагонист кальция</w:t>
      </w:r>
    </w:p>
    <w:p>
      <w:r>
        <w:rPr>
          <w:b/>
        </w:rPr>
        <w:t xml:space="preserve">3: </w:t>
      </w:r>
      <w:r>
        <w:t>кардиоселективный бета-адреноблокатор</w:t>
      </w:r>
    </w:p>
    <w:p>
      <w:r>
        <w:rPr>
          <w:b/>
        </w:rPr>
        <w:t xml:space="preserve">4: </w:t>
      </w:r>
      <w:r>
        <w:t>препараты центрального действия</w:t>
      </w:r>
    </w:p>
    <w:p>
      <w:r>
        <w:t xml:space="preserve">Правильный ответ: </w:t>
      </w:r>
      <w:r>
        <w:rPr>
          <w:b/>
        </w:rPr>
        <w:t>антагонист кальция</w:t>
      </w:r>
    </w:p>
    <w:p>
      <w:pPr>
        <w:pStyle w:val="Heading2"/>
      </w:pPr>
      <w:r>
        <w:t>ПОРАЖЕНИЕ ИММУННОЙ СИСТЕМЫ ПРИ ВИЧ ПРОЯВЛЯЕТСЯ НИЗКИМ УРОВНЕМ</w:t>
      </w:r>
    </w:p>
    <w:p>
      <w:r>
        <w:rPr>
          <w:b/>
        </w:rPr>
        <w:t xml:space="preserve">1: </w:t>
      </w:r>
      <w:r>
        <w:t>иммуноглобулинов</w:t>
      </w:r>
    </w:p>
    <w:p>
      <w:r>
        <w:rPr>
          <w:b/>
        </w:rPr>
        <w:t xml:space="preserve">2: </w:t>
      </w:r>
      <w:r>
        <w:t>CD4+ лимфоцитов</w:t>
      </w:r>
    </w:p>
    <w:p>
      <w:r>
        <w:rPr>
          <w:b/>
        </w:rPr>
        <w:t xml:space="preserve">3: </w:t>
      </w:r>
      <w:r>
        <w:t>В-лимфоцитов</w:t>
      </w:r>
    </w:p>
    <w:p>
      <w:r>
        <w:rPr>
          <w:b/>
        </w:rPr>
        <w:t xml:space="preserve">4: </w:t>
      </w:r>
      <w:r>
        <w:t>циркулирующих иммунных комплексов</w:t>
      </w:r>
    </w:p>
    <w:p>
      <w:r>
        <w:t xml:space="preserve">Правильный ответ: </w:t>
      </w:r>
      <w:r>
        <w:rPr>
          <w:b/>
        </w:rPr>
        <w:t>CD4+ лимфоцитов</w:t>
      </w:r>
    </w:p>
    <w:p>
      <w:pPr>
        <w:pStyle w:val="Heading2"/>
      </w:pPr>
      <w:r>
        <w:t>ПРИ ВЫБОРЕ ДИЕТИЧЕСКОГО РЕЖИМА БОЛЬНЫМ С ЖЕЛЕЗОДЕФИЦИТНОЙ АНЕМИЕЙ СЛЕДУЕТ, ПРЕЖДЕ ВСЕГО, РЕКОМЕНДОВАТЬ</w:t>
      </w:r>
    </w:p>
    <w:p>
      <w:r>
        <w:rPr>
          <w:b/>
        </w:rPr>
        <w:t xml:space="preserve">1: </w:t>
      </w:r>
      <w:r>
        <w:t>говядину</w:t>
      </w:r>
    </w:p>
    <w:p>
      <w:r>
        <w:rPr>
          <w:b/>
        </w:rPr>
        <w:t xml:space="preserve">2: </w:t>
      </w:r>
      <w:r>
        <w:t>яблоки</w:t>
      </w:r>
    </w:p>
    <w:p>
      <w:r>
        <w:rPr>
          <w:b/>
        </w:rPr>
        <w:t xml:space="preserve">3: </w:t>
      </w:r>
      <w:r>
        <w:t>яйца</w:t>
      </w:r>
    </w:p>
    <w:p>
      <w:r>
        <w:rPr>
          <w:b/>
        </w:rPr>
        <w:t xml:space="preserve">4: </w:t>
      </w:r>
      <w:r>
        <w:t>гречневую крупу</w:t>
      </w:r>
    </w:p>
    <w:p>
      <w:r>
        <w:t xml:space="preserve">Правильный ответ: </w:t>
      </w:r>
      <w:r>
        <w:rPr>
          <w:b/>
        </w:rPr>
        <w:t>говядину</w:t>
      </w:r>
    </w:p>
    <w:p>
      <w:pPr>
        <w:pStyle w:val="Heading2"/>
      </w:pPr>
      <w:r>
        <w:t>ПРИ ГИПЕРТОНИЧЕСКОМ КРИЗЕ С ПРИЗНАКАМИ ОСТРОЙ ЛЕВОЖЕЛУДОЧКОВОЙ НЕДОСТАТОЧНОСТИ НАИБОЛЕЕ РАЦИОНАЛЬНО ПРИМЕНЕНИЕ</w:t>
      </w:r>
    </w:p>
    <w:p>
      <w:r>
        <w:rPr>
          <w:b/>
        </w:rPr>
        <w:t xml:space="preserve">1: </w:t>
      </w:r>
      <w:r>
        <w:t>нитропруссида натрия</w:t>
      </w:r>
    </w:p>
    <w:p>
      <w:r>
        <w:rPr>
          <w:b/>
        </w:rPr>
        <w:t xml:space="preserve">2: </w:t>
      </w:r>
      <w:r>
        <w:t>амлодипина</w:t>
      </w:r>
    </w:p>
    <w:p>
      <w:r>
        <w:rPr>
          <w:b/>
        </w:rPr>
        <w:t xml:space="preserve">3: </w:t>
      </w:r>
      <w:r>
        <w:t>клонидина</w:t>
      </w:r>
    </w:p>
    <w:p>
      <w:r>
        <w:rPr>
          <w:b/>
        </w:rPr>
        <w:t xml:space="preserve">4: </w:t>
      </w:r>
      <w:r>
        <w:t>дигоксина</w:t>
      </w:r>
    </w:p>
    <w:p>
      <w:r>
        <w:t xml:space="preserve">Правильный ответ: </w:t>
      </w:r>
      <w:r>
        <w:rPr>
          <w:b/>
        </w:rPr>
        <w:t>нитропруссида натрия</w:t>
      </w:r>
    </w:p>
    <w:p>
      <w:pPr>
        <w:pStyle w:val="Heading2"/>
      </w:pPr>
      <w:r>
        <w:t>У ЛИЦ, ЗЛОУПОТРЕБЛЯЮЩИХ АЛКОГОЛЕМ, ЧАЩЕ, ЧЕМ В ОБЩЕЙ ПОПУЛЯЦИИ, ВСТРЕЧАЮТСЯ ПНЕВМОНИИ, ВЫЗЫВАЕМЫЕ</w:t>
      </w:r>
    </w:p>
    <w:p>
      <w:r>
        <w:rPr>
          <w:b/>
        </w:rPr>
        <w:t xml:space="preserve">1: </w:t>
      </w:r>
      <w:r>
        <w:t>синегнойной палочкой</w:t>
      </w:r>
    </w:p>
    <w:p>
      <w:r>
        <w:rPr>
          <w:b/>
        </w:rPr>
        <w:t xml:space="preserve">2: </w:t>
      </w:r>
      <w:r>
        <w:t>легионеллой</w:t>
      </w:r>
    </w:p>
    <w:p>
      <w:r>
        <w:rPr>
          <w:b/>
        </w:rPr>
        <w:t xml:space="preserve">3: </w:t>
      </w:r>
      <w:r>
        <w:t>микоплазмой</w:t>
      </w:r>
    </w:p>
    <w:p>
      <w:r>
        <w:rPr>
          <w:b/>
        </w:rPr>
        <w:t xml:space="preserve">4: </w:t>
      </w:r>
      <w:r>
        <w:t>клебсиеллой</w:t>
      </w:r>
    </w:p>
    <w:p>
      <w:r>
        <w:t xml:space="preserve">Правильный ответ: </w:t>
      </w:r>
      <w:r>
        <w:rPr>
          <w:b/>
        </w:rPr>
        <w:t>клебсиеллой</w:t>
      </w:r>
    </w:p>
    <w:p>
      <w:pPr>
        <w:pStyle w:val="Heading2"/>
      </w:pPr>
      <w:r>
        <w:t>ВИТАМИННАЯ НЕДОСТАТОЧНОСТЬ ПРИ ТУБЕРКУЛЕЗЕ В НАИБОЛЬШЕЙ СТЕПЕНИ МОЖЕТ БЫТЬ УСТАНОВЛЕНА ПРИ ТУБЕРКУЛЕЗЕ ЛЕГКИХ</w:t>
      </w:r>
    </w:p>
    <w:p>
      <w:r>
        <w:rPr>
          <w:b/>
        </w:rPr>
        <w:t xml:space="preserve">1: </w:t>
      </w:r>
      <w:r>
        <w:t>фиброзно-кавернозном в стадии ремиссии</w:t>
      </w:r>
    </w:p>
    <w:p>
      <w:r>
        <w:rPr>
          <w:b/>
        </w:rPr>
        <w:t xml:space="preserve">2: </w:t>
      </w:r>
      <w:r>
        <w:t>инфильтративном с распадом и обсеменением</w:t>
      </w:r>
    </w:p>
    <w:p>
      <w:r>
        <w:rPr>
          <w:b/>
        </w:rPr>
        <w:t xml:space="preserve">3: </w:t>
      </w:r>
      <w:r>
        <w:t>любой формы с наличием выраженной интоксикации</w:t>
      </w:r>
    </w:p>
    <w:p>
      <w:r>
        <w:rPr>
          <w:b/>
        </w:rPr>
        <w:t xml:space="preserve">4: </w:t>
      </w:r>
      <w:r>
        <w:t>очаговом в фазе уплотнения и кальцинации</w:t>
      </w:r>
    </w:p>
    <w:p>
      <w:r>
        <w:t xml:space="preserve">Правильный ответ: </w:t>
      </w:r>
      <w:r>
        <w:rPr>
          <w:b/>
        </w:rPr>
        <w:t>любой формы с наличием выраженной интоксикации</w:t>
      </w:r>
    </w:p>
    <w:p>
      <w:pPr>
        <w:pStyle w:val="Heading2"/>
      </w:pPr>
      <w:r>
        <w:t>ЛАБОРАТОРНЫМ ПОКАЗАТЕЛЕМ, ХАРАКТЕРИЗУЮЩИМ СИНДРОМ ЖИЛЬБЕРА, ЯВЛЯЕТСЯ</w:t>
      </w:r>
    </w:p>
    <w:p>
      <w:r>
        <w:rPr>
          <w:b/>
        </w:rPr>
        <w:t xml:space="preserve">1: </w:t>
      </w:r>
      <w:r>
        <w:t>увеличенное содержание в крови трансаминаз</w:t>
      </w:r>
    </w:p>
    <w:p>
      <w:r>
        <w:rPr>
          <w:b/>
        </w:rPr>
        <w:t xml:space="preserve">2: </w:t>
      </w:r>
      <w:r>
        <w:t>гиперретикулоцитоз</w:t>
      </w:r>
    </w:p>
    <w:p>
      <w:r>
        <w:rPr>
          <w:b/>
        </w:rPr>
        <w:t xml:space="preserve">3: </w:t>
      </w:r>
      <w:r>
        <w:t>увеличение в крови неконъюгированного билирубина</w:t>
      </w:r>
    </w:p>
    <w:p>
      <w:r>
        <w:rPr>
          <w:b/>
        </w:rPr>
        <w:t xml:space="preserve">4: </w:t>
      </w:r>
      <w:r>
        <w:t>билирубинурия</w:t>
      </w:r>
    </w:p>
    <w:p>
      <w:r>
        <w:t xml:space="preserve">Правильный ответ: </w:t>
      </w:r>
      <w:r>
        <w:rPr>
          <w:b/>
        </w:rPr>
        <w:t>увеличение в крови неконъюгированного билирубина</w:t>
      </w:r>
    </w:p>
    <w:p>
      <w:pPr>
        <w:pStyle w:val="Heading2"/>
      </w:pPr>
      <w:r>
        <w:t>ИММУННЫЕ ИНГИБИТОРЫ VIII ФАКТОРА ЯВЛЯЮТСЯ ПО СВОЕЙ ПРИРОДЕ</w:t>
      </w:r>
    </w:p>
    <w:p>
      <w:r>
        <w:rPr>
          <w:b/>
        </w:rPr>
        <w:t xml:space="preserve">1: </w:t>
      </w:r>
      <w:r>
        <w:t>иммунными комплексами</w:t>
      </w:r>
    </w:p>
    <w:p>
      <w:r>
        <w:rPr>
          <w:b/>
        </w:rPr>
        <w:t xml:space="preserve">2: </w:t>
      </w:r>
      <w:r>
        <w:t>гаптенами</w:t>
      </w:r>
    </w:p>
    <w:p>
      <w:r>
        <w:rPr>
          <w:b/>
        </w:rPr>
        <w:t xml:space="preserve">3: </w:t>
      </w:r>
      <w:r>
        <w:t>адгезивными молекулами</w:t>
      </w:r>
    </w:p>
    <w:p>
      <w:r>
        <w:rPr>
          <w:b/>
        </w:rPr>
        <w:t xml:space="preserve">4: </w:t>
      </w:r>
      <w:r>
        <w:t>иммуноглобулинами</w:t>
      </w:r>
    </w:p>
    <w:p>
      <w:r>
        <w:t xml:space="preserve">Правильный ответ: </w:t>
      </w:r>
      <w:r>
        <w:rPr>
          <w:b/>
        </w:rPr>
        <w:t>иммуноглобулинами</w:t>
      </w:r>
    </w:p>
    <w:p>
      <w:pPr>
        <w:pStyle w:val="Heading2"/>
      </w:pPr>
      <w:r>
        <w:t>ПРИ НАЗНАЧЕНИИ МЕТОТРЕКСАТА КОНТРОЛИРОВАТЬ БЕЗОПАСНОСТЬ ТЕРАПИИ ПОЗВОЛЯЕТ</w:t>
      </w:r>
    </w:p>
    <w:p>
      <w:r>
        <w:rPr>
          <w:b/>
        </w:rPr>
        <w:t xml:space="preserve">1: </w:t>
      </w:r>
      <w:r>
        <w:t>уровень альбумина в крови</w:t>
      </w:r>
    </w:p>
    <w:p>
      <w:r>
        <w:rPr>
          <w:b/>
        </w:rPr>
        <w:t xml:space="preserve">2: </w:t>
      </w:r>
      <w:r>
        <w:t>уровень холестерина в крови</w:t>
      </w:r>
    </w:p>
    <w:p>
      <w:r>
        <w:rPr>
          <w:b/>
        </w:rPr>
        <w:t xml:space="preserve">3: </w:t>
      </w:r>
      <w:r>
        <w:t>общий анализ мочи</w:t>
      </w:r>
    </w:p>
    <w:p>
      <w:r>
        <w:rPr>
          <w:b/>
        </w:rPr>
        <w:t xml:space="preserve">4: </w:t>
      </w:r>
      <w:r>
        <w:t>клинический анализ крови</w:t>
      </w:r>
    </w:p>
    <w:p>
      <w:r>
        <w:t xml:space="preserve">Правильный ответ: </w:t>
      </w:r>
      <w:r>
        <w:rPr>
          <w:b/>
        </w:rPr>
        <w:t>клинический анализ крови</w:t>
      </w:r>
    </w:p>
    <w:p>
      <w:pPr>
        <w:pStyle w:val="Heading2"/>
      </w:pPr>
      <w:r>
        <w:t>К НАИБОЛЕЕ ЧАСТО ВСТРЕЧАЮЩЕЙСЯ ПРИЧИНЕ ФОРМИРОВАНИЯ ХРОНИЧЕСКОГО ЛЕГОЧНОГО СЕРДЦА ОТНОСЯТ</w:t>
      </w:r>
    </w:p>
    <w:p>
      <w:r>
        <w:rPr>
          <w:b/>
        </w:rPr>
        <w:t xml:space="preserve">1: </w:t>
      </w:r>
      <w:r>
        <w:t>заболевания с первичным поражением грудной клетки</w:t>
      </w:r>
    </w:p>
    <w:p>
      <w:r>
        <w:rPr>
          <w:b/>
        </w:rPr>
        <w:t xml:space="preserve">2: </w:t>
      </w:r>
      <w:r>
        <w:t>заболевания, поражающие легочные сосуды</w:t>
      </w:r>
    </w:p>
    <w:p>
      <w:r>
        <w:rPr>
          <w:b/>
        </w:rPr>
        <w:t xml:space="preserve">3: </w:t>
      </w:r>
      <w:r>
        <w:t>патологию левых отделов сердца</w:t>
      </w:r>
    </w:p>
    <w:p>
      <w:r>
        <w:rPr>
          <w:b/>
        </w:rPr>
        <w:t xml:space="preserve">4: </w:t>
      </w:r>
      <w:r>
        <w:t>бронхо-легочную патологию</w:t>
      </w:r>
    </w:p>
    <w:p>
      <w:r>
        <w:t xml:space="preserve">Правильный ответ: </w:t>
      </w:r>
      <w:r>
        <w:rPr>
          <w:b/>
        </w:rPr>
        <w:t>бронхо-легочную патологию</w:t>
      </w:r>
    </w:p>
    <w:p>
      <w:pPr>
        <w:pStyle w:val="Heading2"/>
      </w:pPr>
      <w:r>
        <w:t>ГРАНУЛОЦИТЫ ОБРАЗУЮТСЯ В</w:t>
      </w:r>
    </w:p>
    <w:p>
      <w:r>
        <w:rPr>
          <w:b/>
        </w:rPr>
        <w:t xml:space="preserve">1: </w:t>
      </w:r>
      <w:r>
        <w:t>лимфатических узлах</w:t>
      </w:r>
    </w:p>
    <w:p>
      <w:r>
        <w:rPr>
          <w:b/>
        </w:rPr>
        <w:t xml:space="preserve">2: </w:t>
      </w:r>
      <w:r>
        <w:t>селезенке</w:t>
      </w:r>
    </w:p>
    <w:p>
      <w:r>
        <w:rPr>
          <w:b/>
        </w:rPr>
        <w:t xml:space="preserve">3: </w:t>
      </w:r>
      <w:r>
        <w:t>печени</w:t>
      </w:r>
    </w:p>
    <w:p>
      <w:r>
        <w:rPr>
          <w:b/>
        </w:rPr>
        <w:t xml:space="preserve">4: </w:t>
      </w:r>
      <w:r>
        <w:t>костном мозге</w:t>
      </w:r>
    </w:p>
    <w:p>
      <w:r>
        <w:t xml:space="preserve">Правильный ответ: </w:t>
      </w:r>
      <w:r>
        <w:rPr>
          <w:b/>
        </w:rPr>
        <w:t>костном мозге</w:t>
      </w:r>
    </w:p>
    <w:p>
      <w:pPr>
        <w:pStyle w:val="Heading2"/>
      </w:pPr>
      <w:r>
        <w:t>СЕРОЗНЫЙ МЕНИНГИТ МОЖЕТ БЫТЬ ВЫЗВАН ВИРУСАМИ</w:t>
      </w:r>
    </w:p>
    <w:p>
      <w:r>
        <w:rPr>
          <w:b/>
        </w:rPr>
        <w:t xml:space="preserve">1: </w:t>
      </w:r>
      <w:r>
        <w:t>респираторно-синцитиального вируса</w:t>
      </w:r>
    </w:p>
    <w:p>
      <w:r>
        <w:rPr>
          <w:b/>
        </w:rPr>
        <w:t xml:space="preserve">2: </w:t>
      </w:r>
      <w:r>
        <w:t>эпидемического паротита, краснухи</w:t>
      </w:r>
    </w:p>
    <w:p>
      <w:r>
        <w:rPr>
          <w:b/>
        </w:rPr>
        <w:t xml:space="preserve">3: </w:t>
      </w:r>
      <w:r>
        <w:t>парагриппа</w:t>
      </w:r>
    </w:p>
    <w:p>
      <w:r>
        <w:rPr>
          <w:b/>
        </w:rPr>
        <w:t xml:space="preserve">4: </w:t>
      </w:r>
      <w:r>
        <w:t>гепатита В</w:t>
      </w:r>
    </w:p>
    <w:p>
      <w:r>
        <w:t xml:space="preserve">Правильный ответ: </w:t>
      </w:r>
      <w:r>
        <w:rPr>
          <w:b/>
        </w:rPr>
        <w:t>эпидемического паротита, краснухи</w:t>
      </w:r>
    </w:p>
    <w:p>
      <w:pPr>
        <w:pStyle w:val="Heading2"/>
      </w:pPr>
      <w:r>
        <w:t>ПРИ ОСМОТРЕ И ПАЛЬПАЦИИ ОБЛАСТИ СЕРДЦА У ПАЦИЕНТА С АОРТАЛЬНОЙ НЕДОСТАТОЧНОСТЬЮ МОЖНО ВЫЯВИТЬ</w:t>
      </w:r>
    </w:p>
    <w:p>
      <w:r>
        <w:rPr>
          <w:b/>
        </w:rPr>
        <w:t xml:space="preserve">1: </w:t>
      </w:r>
      <w:r>
        <w:t>усиление верхушечного толчка</w:t>
      </w:r>
    </w:p>
    <w:p>
      <w:r>
        <w:rPr>
          <w:b/>
        </w:rPr>
        <w:t xml:space="preserve">2: </w:t>
      </w:r>
      <w:r>
        <w:t>диастолическое дрожание над верхушкой сердца</w:t>
      </w:r>
    </w:p>
    <w:p>
      <w:r>
        <w:rPr>
          <w:b/>
        </w:rPr>
        <w:t xml:space="preserve">3: </w:t>
      </w:r>
      <w:r>
        <w:t>систолическое дрожание во втором межреберье справа</w:t>
      </w:r>
    </w:p>
    <w:p>
      <w:r>
        <w:rPr>
          <w:b/>
        </w:rPr>
        <w:t xml:space="preserve">4: </w:t>
      </w:r>
      <w:r>
        <w:t>ослабление верхушечного толчка</w:t>
      </w:r>
    </w:p>
    <w:p>
      <w:r>
        <w:t xml:space="preserve">Правильный ответ: </w:t>
      </w:r>
      <w:r>
        <w:rPr>
          <w:b/>
        </w:rPr>
        <w:t>усиление верхушечного толчка</w:t>
      </w:r>
    </w:p>
    <w:p>
      <w:pPr>
        <w:pStyle w:val="Heading2"/>
      </w:pPr>
      <w:r>
        <w:t>ПРЕОБЛАДАНИЕ НОЧНОГО ДИУРЕЗА НАД ДНЕВНЫМ ОПРЕДЕЛЯЕТСЯ ТЕРМИНОМ</w:t>
      </w:r>
    </w:p>
    <w:p>
      <w:r>
        <w:rPr>
          <w:b/>
        </w:rPr>
        <w:t xml:space="preserve">1: </w:t>
      </w:r>
      <w:r>
        <w:t>олигоурия</w:t>
      </w:r>
    </w:p>
    <w:p>
      <w:r>
        <w:rPr>
          <w:b/>
        </w:rPr>
        <w:t xml:space="preserve">2: </w:t>
      </w:r>
      <w:r>
        <w:t>анурия</w:t>
      </w:r>
    </w:p>
    <w:p>
      <w:r>
        <w:rPr>
          <w:b/>
        </w:rPr>
        <w:t xml:space="preserve">3: </w:t>
      </w:r>
      <w:r>
        <w:t>никтурия</w:t>
      </w:r>
    </w:p>
    <w:p>
      <w:r>
        <w:rPr>
          <w:b/>
        </w:rPr>
        <w:t xml:space="preserve">4: </w:t>
      </w:r>
      <w:r>
        <w:t>гиполигурия</w:t>
      </w:r>
    </w:p>
    <w:p>
      <w:r>
        <w:t xml:space="preserve">Правильный ответ: </w:t>
      </w:r>
      <w:r>
        <w:rPr>
          <w:b/>
        </w:rPr>
        <w:t>никтурия</w:t>
      </w:r>
    </w:p>
    <w:p>
      <w:pPr>
        <w:pStyle w:val="Heading2"/>
      </w:pPr>
      <w:r>
        <w:t>К ОСНОВНЫМ СИМПТОМАМ СИНДРОМА ОБСТРУКТИВНОГО АПНОЭ СНА НЕ ОТНОСИТСЯ</w:t>
      </w:r>
    </w:p>
    <w:p>
      <w:r>
        <w:rPr>
          <w:b/>
        </w:rPr>
        <w:t xml:space="preserve">1: </w:t>
      </w:r>
      <w:r>
        <w:t>раздражительность</w:t>
      </w:r>
    </w:p>
    <w:p>
      <w:r>
        <w:rPr>
          <w:b/>
        </w:rPr>
        <w:t xml:space="preserve">2: </w:t>
      </w:r>
      <w:r>
        <w:t>дневная сонливость</w:t>
      </w:r>
    </w:p>
    <w:p>
      <w:r>
        <w:rPr>
          <w:b/>
        </w:rPr>
        <w:t xml:space="preserve">3: </w:t>
      </w:r>
      <w:r>
        <w:t>повышенная утомляемость</w:t>
      </w:r>
    </w:p>
    <w:p>
      <w:r>
        <w:rPr>
          <w:b/>
        </w:rPr>
        <w:t xml:space="preserve">4: </w:t>
      </w:r>
      <w:r>
        <w:t>понижение АД</w:t>
      </w:r>
    </w:p>
    <w:p>
      <w:r>
        <w:t xml:space="preserve">Правильный ответ: </w:t>
      </w:r>
      <w:r>
        <w:rPr>
          <w:b/>
        </w:rPr>
        <w:t>понижение АД</w:t>
      </w:r>
    </w:p>
    <w:p>
      <w:pPr>
        <w:pStyle w:val="Heading2"/>
      </w:pPr>
      <w:r>
        <w:t>НАИБОЛЬШЕЙ НЕФРОТОКСИЧНОСТЬЮ ХАРАКТЕРИЗУЮТСЯ</w:t>
      </w:r>
    </w:p>
    <w:p>
      <w:r>
        <w:rPr>
          <w:b/>
        </w:rPr>
        <w:t xml:space="preserve">1: </w:t>
      </w:r>
      <w:r>
        <w:t>β-лактамы</w:t>
      </w:r>
    </w:p>
    <w:p>
      <w:r>
        <w:rPr>
          <w:b/>
        </w:rPr>
        <w:t xml:space="preserve">2: </w:t>
      </w:r>
      <w:r>
        <w:t>аминогликозиды</w:t>
      </w:r>
    </w:p>
    <w:p>
      <w:r>
        <w:rPr>
          <w:b/>
        </w:rPr>
        <w:t xml:space="preserve">3: </w:t>
      </w:r>
      <w:r>
        <w:t>макролиды</w:t>
      </w:r>
    </w:p>
    <w:p>
      <w:r>
        <w:rPr>
          <w:b/>
        </w:rPr>
        <w:t xml:space="preserve">4: </w:t>
      </w:r>
      <w:r>
        <w:t>нитрофураны</w:t>
      </w:r>
    </w:p>
    <w:p>
      <w:r>
        <w:t xml:space="preserve">Правильный ответ: </w:t>
      </w:r>
      <w:r>
        <w:rPr>
          <w:b/>
        </w:rPr>
        <w:t>аминогликозиды</w:t>
      </w:r>
    </w:p>
    <w:p>
      <w:pPr>
        <w:pStyle w:val="Heading2"/>
      </w:pPr>
      <w:r>
        <w:t>АНТИТЕЛА К ВИЧ, КАК ПРАВИЛО, ПОЯВЛЯЮТСЯ НА СТАДИИ</w:t>
      </w:r>
    </w:p>
    <w:p>
      <w:r>
        <w:rPr>
          <w:b/>
        </w:rPr>
        <w:t xml:space="preserve">1: </w:t>
      </w:r>
      <w:r>
        <w:t>субклинической</w:t>
      </w:r>
    </w:p>
    <w:p>
      <w:r>
        <w:rPr>
          <w:b/>
        </w:rPr>
        <w:t xml:space="preserve">2: </w:t>
      </w:r>
      <w:r>
        <w:t>первичных проявлений</w:t>
      </w:r>
    </w:p>
    <w:p>
      <w:r>
        <w:rPr>
          <w:b/>
        </w:rPr>
        <w:t xml:space="preserve">3: </w:t>
      </w:r>
      <w:r>
        <w:t>вторичных заболеваний</w:t>
      </w:r>
    </w:p>
    <w:p>
      <w:r>
        <w:rPr>
          <w:b/>
        </w:rPr>
        <w:t xml:space="preserve">4: </w:t>
      </w:r>
      <w:r>
        <w:t>острой с вторичными заболеваниями</w:t>
      </w:r>
    </w:p>
    <w:p>
      <w:r>
        <w:t xml:space="preserve">Правильный ответ: </w:t>
      </w:r>
      <w:r>
        <w:rPr>
          <w:b/>
        </w:rPr>
        <w:t>первичных проявлений</w:t>
      </w:r>
    </w:p>
    <w:p>
      <w:pPr>
        <w:pStyle w:val="Heading2"/>
      </w:pPr>
      <w:r>
        <w:t>НАСЛЕДСТВЕННЫЙ СТОМАТОЦИТОЗ НЕОБХОДИМО ДИФФЕРЕНЦИРОВАТЬ С</w:t>
      </w:r>
    </w:p>
    <w:p>
      <w:r>
        <w:rPr>
          <w:b/>
        </w:rPr>
        <w:t xml:space="preserve">1: </w:t>
      </w:r>
      <w:r>
        <w:t>В12-дефицитной анемией</w:t>
      </w:r>
    </w:p>
    <w:p>
      <w:r>
        <w:rPr>
          <w:b/>
        </w:rPr>
        <w:t xml:space="preserve">2: </w:t>
      </w:r>
      <w:r>
        <w:t>анемией, обусловленной дефицитом глюкозо-6-фосфатдегидрогеназы</w:t>
      </w:r>
    </w:p>
    <w:p>
      <w:r>
        <w:rPr>
          <w:b/>
        </w:rPr>
        <w:t xml:space="preserve">3: </w:t>
      </w:r>
      <w:r>
        <w:t>болезнью Минковского-Шоффара</w:t>
      </w:r>
    </w:p>
    <w:p>
      <w:r>
        <w:rPr>
          <w:b/>
        </w:rPr>
        <w:t xml:space="preserve">4: </w:t>
      </w:r>
      <w:r>
        <w:t>свинцовым отравлением</w:t>
      </w:r>
    </w:p>
    <w:p>
      <w:r>
        <w:t xml:space="preserve">Правильный ответ: </w:t>
      </w:r>
      <w:r>
        <w:rPr>
          <w:b/>
        </w:rPr>
        <w:t>болезнью Минковского-Шоффара</w:t>
      </w:r>
    </w:p>
    <w:p>
      <w:pPr>
        <w:pStyle w:val="Heading2"/>
      </w:pPr>
      <w:r>
        <w:t>АБСОЛЮТНЫМ ПОКАЗАНИЕМ К ВЫПОЛНЕНИЮ РЕЗЕКЦИИ ПОЧКИ ЯВЛЯЕТСЯ</w:t>
      </w:r>
    </w:p>
    <w:p>
      <w:r>
        <w:rPr>
          <w:b/>
        </w:rPr>
        <w:t xml:space="preserve">1: </w:t>
      </w:r>
      <w:r>
        <w:t>наличие метастазов в забрюшинных лимфатических узлах</w:t>
      </w:r>
    </w:p>
    <w:p>
      <w:r>
        <w:rPr>
          <w:b/>
        </w:rPr>
        <w:t xml:space="preserve">2: </w:t>
      </w:r>
      <w:r>
        <w:t>значительное снижение или отсутствие функции контралатеральной почки</w:t>
      </w:r>
    </w:p>
    <w:p>
      <w:r>
        <w:rPr>
          <w:b/>
        </w:rPr>
        <w:t xml:space="preserve">3: </w:t>
      </w:r>
      <w:r>
        <w:t>опухолевое образование до 4 см в диаметре, без признаков инвазии                    паранефральной клетчатки</w:t>
      </w:r>
    </w:p>
    <w:p>
      <w:r>
        <w:rPr>
          <w:b/>
        </w:rPr>
        <w:t xml:space="preserve">4: </w:t>
      </w:r>
      <w:r>
        <w:t>хронический пиелонефрит, гломерулонефрит или мочекаменная болезнь в анамнезе</w:t>
      </w:r>
    </w:p>
    <w:p>
      <w:r>
        <w:t xml:space="preserve">Правильный ответ: </w:t>
      </w:r>
      <w:r>
        <w:rPr>
          <w:b/>
        </w:rPr>
        <w:t>значительное снижение или отсутствие функции контралатеральной почки</w:t>
      </w:r>
    </w:p>
    <w:p>
      <w:pPr>
        <w:pStyle w:val="Heading2"/>
      </w:pPr>
      <w:r>
        <w:t>НАИБОЛЕЕ ИНФОРМАТИВНЫМ ИССЛЕДОВАНИЕМ ДЛЯ ДИАГНОСТИКИ РАКА ЛЕГКОГО НА СТАДИИ CARCINOMA IN SITU ЯВЛЯЕТСЯ</w:t>
      </w:r>
    </w:p>
    <w:p>
      <w:r>
        <w:rPr>
          <w:b/>
        </w:rPr>
        <w:t xml:space="preserve">1: </w:t>
      </w:r>
      <w:r>
        <w:t>фибробронхоскопия</w:t>
      </w:r>
    </w:p>
    <w:p>
      <w:r>
        <w:rPr>
          <w:b/>
        </w:rPr>
        <w:t xml:space="preserve">2: </w:t>
      </w:r>
      <w:r>
        <w:t>томография легких</w:t>
      </w:r>
    </w:p>
    <w:p>
      <w:r>
        <w:rPr>
          <w:b/>
        </w:rPr>
        <w:t xml:space="preserve">3: </w:t>
      </w:r>
      <w:r>
        <w:t>трансторакальная биопсия легкого</w:t>
      </w:r>
    </w:p>
    <w:p>
      <w:r>
        <w:rPr>
          <w:b/>
        </w:rPr>
        <w:t xml:space="preserve">4: </w:t>
      </w:r>
      <w:r>
        <w:t>рентгенография грудной клетки</w:t>
      </w:r>
    </w:p>
    <w:p>
      <w:r>
        <w:t xml:space="preserve">Правильный ответ: </w:t>
      </w:r>
      <w:r>
        <w:rPr>
          <w:b/>
        </w:rPr>
        <w:t>фибробронхоскопия</w:t>
      </w:r>
    </w:p>
    <w:p>
      <w:pPr>
        <w:pStyle w:val="Heading2"/>
      </w:pPr>
      <w:r>
        <w:t>НАИБОЛЕЕ ЧАСТОЙ ПРИЧИНОЙ КОНСТРИКТИВНОГО (СДАВЛИВАЮЩЕГО) ПЕРИКАРДИТА ЯВЛЯЕТСЯ</w:t>
      </w:r>
    </w:p>
    <w:p>
      <w:r>
        <w:rPr>
          <w:b/>
        </w:rPr>
        <w:t xml:space="preserve">1: </w:t>
      </w:r>
      <w:r>
        <w:t>туберкулез</w:t>
      </w:r>
    </w:p>
    <w:p>
      <w:r>
        <w:rPr>
          <w:b/>
        </w:rPr>
        <w:t xml:space="preserve">2: </w:t>
      </w:r>
      <w:r>
        <w:t>опухоль</w:t>
      </w:r>
    </w:p>
    <w:p>
      <w:r>
        <w:rPr>
          <w:b/>
        </w:rPr>
        <w:t xml:space="preserve">3: </w:t>
      </w:r>
      <w:r>
        <w:t>гипертрофическая кардиомиопатия</w:t>
      </w:r>
    </w:p>
    <w:p>
      <w:r>
        <w:rPr>
          <w:b/>
        </w:rPr>
        <w:t xml:space="preserve">4: </w:t>
      </w:r>
      <w:r>
        <w:t>острый идиопатический перикардит</w:t>
      </w:r>
    </w:p>
    <w:p>
      <w:r>
        <w:t xml:space="preserve">Правильный ответ: </w:t>
      </w:r>
      <w:r>
        <w:rPr>
          <w:b/>
        </w:rPr>
        <w:t>туберкулез</w:t>
      </w:r>
    </w:p>
    <w:p>
      <w:pPr>
        <w:pStyle w:val="Heading2"/>
      </w:pPr>
      <w:r>
        <w:t>НАГРУЗОЧНАЯ ДОЗА АЦЕТИЛСАЛИЦИЛОВОЙ КИСЛОТЫ ПРИ ОСТРОМ ИНФАРКТЕ МИОКАРДА СОСТАВЛЯЕТ (В МГ)</w:t>
      </w:r>
    </w:p>
    <w:p>
      <w:r>
        <w:rPr>
          <w:b/>
        </w:rPr>
        <w:t xml:space="preserve">1: </w:t>
      </w:r>
      <w:r>
        <w:t>75</w:t>
      </w:r>
    </w:p>
    <w:p>
      <w:r>
        <w:rPr>
          <w:b/>
        </w:rPr>
        <w:t xml:space="preserve">2: </w:t>
      </w:r>
      <w:r>
        <w:t>500</w:t>
      </w:r>
    </w:p>
    <w:p>
      <w:r>
        <w:rPr>
          <w:b/>
        </w:rPr>
        <w:t xml:space="preserve">3: </w:t>
      </w:r>
      <w:r>
        <w:t>250-300</w:t>
      </w:r>
    </w:p>
    <w:p>
      <w:r>
        <w:rPr>
          <w:b/>
        </w:rPr>
        <w:t xml:space="preserve">4: </w:t>
      </w:r>
      <w:r>
        <w:t>150</w:t>
      </w:r>
    </w:p>
    <w:p>
      <w:r>
        <w:t xml:space="preserve">Правильный ответ: </w:t>
      </w:r>
      <w:r>
        <w:rPr>
          <w:b/>
        </w:rPr>
        <w:t>250-300</w:t>
      </w:r>
    </w:p>
    <w:p>
      <w:pPr>
        <w:pStyle w:val="Heading2"/>
      </w:pPr>
      <w:r>
        <w:t>МОРФОЛОГИЧЕСКИМ ПЛАЦДАРМОМ СПЕЦИФИЧЕСКОГО ИММУНИТЕТА ЯВЛЯЮТСЯ</w:t>
      </w:r>
    </w:p>
    <w:p>
      <w:r>
        <w:rPr>
          <w:b/>
        </w:rPr>
        <w:t xml:space="preserve">1: </w:t>
      </w:r>
      <w:r>
        <w:t>гранулоциты</w:t>
      </w:r>
    </w:p>
    <w:p>
      <w:r>
        <w:rPr>
          <w:b/>
        </w:rPr>
        <w:t xml:space="preserve">2: </w:t>
      </w:r>
      <w:r>
        <w:t>лимфоциты</w:t>
      </w:r>
    </w:p>
    <w:p>
      <w:r>
        <w:rPr>
          <w:b/>
        </w:rPr>
        <w:t xml:space="preserve">3: </w:t>
      </w:r>
      <w:r>
        <w:t>моноциты</w:t>
      </w:r>
    </w:p>
    <w:p>
      <w:r>
        <w:rPr>
          <w:b/>
        </w:rPr>
        <w:t xml:space="preserve">4: </w:t>
      </w:r>
      <w:r>
        <w:t>плазмоциты</w:t>
      </w:r>
    </w:p>
    <w:p>
      <w:r>
        <w:t xml:space="preserve">Правильный ответ: </w:t>
      </w:r>
      <w:r>
        <w:rPr>
          <w:b/>
        </w:rPr>
        <w:t>лимфоциты</w:t>
      </w:r>
    </w:p>
    <w:p>
      <w:pPr>
        <w:pStyle w:val="Heading2"/>
      </w:pPr>
      <w:r>
        <w:t>ДЛЯ КОРРЕКЦИИ ГИПЕРКАЛИЕМИИ НЕОБХОДИМО НАЗНАЧИТЬ</w:t>
      </w:r>
    </w:p>
    <w:p>
      <w:r>
        <w:rPr>
          <w:b/>
        </w:rPr>
        <w:t xml:space="preserve">1: </w:t>
      </w:r>
      <w:r>
        <w:t>карбонат кальция</w:t>
      </w:r>
    </w:p>
    <w:p>
      <w:r>
        <w:rPr>
          <w:b/>
        </w:rPr>
        <w:t xml:space="preserve">2: </w:t>
      </w:r>
      <w:r>
        <w:t>петлевой диуретик</w:t>
      </w:r>
    </w:p>
    <w:p>
      <w:r>
        <w:rPr>
          <w:b/>
        </w:rPr>
        <w:t xml:space="preserve">3: </w:t>
      </w:r>
      <w:r>
        <w:t>гидрокарбонат натрия</w:t>
      </w:r>
    </w:p>
    <w:p>
      <w:r>
        <w:rPr>
          <w:b/>
        </w:rPr>
        <w:t xml:space="preserve">4: </w:t>
      </w:r>
      <w:r>
        <w:t>глюконат кальция</w:t>
      </w:r>
    </w:p>
    <w:p>
      <w:r>
        <w:t xml:space="preserve">Правильный ответ: </w:t>
      </w:r>
      <w:r>
        <w:rPr>
          <w:b/>
        </w:rPr>
        <w:t>глюконат кальция</w:t>
      </w:r>
    </w:p>
    <w:p>
      <w:pPr>
        <w:pStyle w:val="Heading2"/>
      </w:pPr>
      <w:r>
        <w:t>БОЛЬ В ЭПИГАСТРАЛЬНОЙ ОБЛАСТИ, ТОШНОТА, РВОТА НАИБОЛЕЕ ХАРАКТЕРНЫ ДЛЯ</w:t>
      </w:r>
    </w:p>
    <w:p>
      <w:r>
        <w:rPr>
          <w:b/>
        </w:rPr>
        <w:t xml:space="preserve">1: </w:t>
      </w:r>
      <w:r>
        <w:t>локализации инфаркта миокарда в области передней стенки ЛЖ</w:t>
      </w:r>
    </w:p>
    <w:p>
      <w:r>
        <w:rPr>
          <w:b/>
        </w:rPr>
        <w:t xml:space="preserve">2: </w:t>
      </w:r>
      <w:r>
        <w:t>расслаивающей аневризмы грудного отдела аорты</w:t>
      </w:r>
    </w:p>
    <w:p>
      <w:r>
        <w:rPr>
          <w:b/>
        </w:rPr>
        <w:t xml:space="preserve">3: </w:t>
      </w:r>
      <w:r>
        <w:t>локализации инфаркта миокарда в области нижней стенки ЛЖ</w:t>
      </w:r>
    </w:p>
    <w:p>
      <w:r>
        <w:rPr>
          <w:b/>
        </w:rPr>
        <w:t xml:space="preserve">4: </w:t>
      </w:r>
      <w:r>
        <w:t>тромбоэмболии легочной артерии</w:t>
      </w:r>
    </w:p>
    <w:p>
      <w:r>
        <w:t xml:space="preserve">Правильный ответ: </w:t>
      </w:r>
      <w:r>
        <w:rPr>
          <w:b/>
        </w:rPr>
        <w:t>локализации инфаркта миокарда в области нижней стенки ЛЖ</w:t>
      </w:r>
    </w:p>
    <w:p>
      <w:pPr>
        <w:pStyle w:val="Heading2"/>
      </w:pPr>
      <w:r>
        <w:t>ЭФФЕКТИВНОСТЬ ИММУНИЗАЦИИ ПРОТИВ ВИРУСА ГЕПАТИТА В КОНТРОЛИРУЕТСЯ ОПРЕДЕЛЕНИЕМ В КРОВИ КОЛИЧЕСТВА АНТИТЕЛ К</w:t>
      </w:r>
    </w:p>
    <w:p>
      <w:r>
        <w:rPr>
          <w:b/>
        </w:rPr>
        <w:t xml:space="preserve">1: </w:t>
      </w:r>
      <w:r>
        <w:t>HBs антигену</w:t>
      </w:r>
    </w:p>
    <w:p>
      <w:r>
        <w:rPr>
          <w:b/>
        </w:rPr>
        <w:t xml:space="preserve">2: </w:t>
      </w:r>
      <w:r>
        <w:t>HBe антигену класса IgA</w:t>
      </w:r>
    </w:p>
    <w:p>
      <w:r>
        <w:rPr>
          <w:b/>
        </w:rPr>
        <w:t xml:space="preserve">3: </w:t>
      </w:r>
      <w:r>
        <w:t>HBe антигену класса IgG</w:t>
      </w:r>
    </w:p>
    <w:p>
      <w:r>
        <w:rPr>
          <w:b/>
        </w:rPr>
        <w:t xml:space="preserve">4: </w:t>
      </w:r>
      <w:r>
        <w:t>HBcor  антигену</w:t>
      </w:r>
    </w:p>
    <w:p>
      <w:r>
        <w:t xml:space="preserve">Правильный ответ: </w:t>
      </w:r>
      <w:r>
        <w:rPr>
          <w:b/>
        </w:rPr>
        <w:t>HBs антигену</w:t>
      </w:r>
    </w:p>
    <w:p>
      <w:pPr>
        <w:pStyle w:val="Heading2"/>
      </w:pPr>
      <w:r>
        <w:t>НАИБОЛЕЕ ИНФОРМАТИВНЫМ МЕТОДОМ ДЛЯ ДИАГНОСТИКИ ЭРИТРЕМИИ ЯВЛЯЕТСЯ</w:t>
      </w:r>
    </w:p>
    <w:p>
      <w:r>
        <w:rPr>
          <w:b/>
        </w:rPr>
        <w:t xml:space="preserve">1: </w:t>
      </w:r>
      <w:r>
        <w:t>общий анализ крови</w:t>
      </w:r>
    </w:p>
    <w:p>
      <w:r>
        <w:rPr>
          <w:b/>
        </w:rPr>
        <w:t xml:space="preserve">2: </w:t>
      </w:r>
      <w:r>
        <w:t>стернальная пункция</w:t>
      </w:r>
    </w:p>
    <w:p>
      <w:r>
        <w:rPr>
          <w:b/>
        </w:rPr>
        <w:t xml:space="preserve">3: </w:t>
      </w:r>
      <w:r>
        <w:t>трепанобиопсия</w:t>
      </w:r>
    </w:p>
    <w:p>
      <w:r>
        <w:rPr>
          <w:b/>
        </w:rPr>
        <w:t xml:space="preserve">4: </w:t>
      </w:r>
      <w:r>
        <w:t>исследование гемостаза</w:t>
      </w:r>
    </w:p>
    <w:p>
      <w:r>
        <w:t xml:space="preserve">Правильный ответ: </w:t>
      </w:r>
      <w:r>
        <w:rPr>
          <w:b/>
        </w:rPr>
        <w:t>трепанобиопсия</w:t>
      </w:r>
    </w:p>
    <w:p>
      <w:pPr>
        <w:pStyle w:val="Heading2"/>
      </w:pPr>
      <w:r>
        <w:t>ДИАГНОЗ «АМИЛОИДОЗ» МОЖЕТ БЫТЬ ПОСТАВЛЕН НА ОСНОВАНИИ</w:t>
      </w:r>
    </w:p>
    <w:p>
      <w:r>
        <w:rPr>
          <w:b/>
        </w:rPr>
        <w:t xml:space="preserve">1: </w:t>
      </w:r>
      <w:r>
        <w:t>биопсии пораженного органа</w:t>
      </w:r>
    </w:p>
    <w:p>
      <w:r>
        <w:rPr>
          <w:b/>
        </w:rPr>
        <w:t xml:space="preserve">2: </w:t>
      </w:r>
      <w:r>
        <w:t>рентгенологического обследования</w:t>
      </w:r>
    </w:p>
    <w:p>
      <w:r>
        <w:rPr>
          <w:b/>
        </w:rPr>
        <w:t xml:space="preserve">3: </w:t>
      </w:r>
      <w:r>
        <w:t>биохимического исследования крови</w:t>
      </w:r>
    </w:p>
    <w:p>
      <w:r>
        <w:rPr>
          <w:b/>
        </w:rPr>
        <w:t xml:space="preserve">4: </w:t>
      </w:r>
      <w:r>
        <w:t>определения иммуноглобулинов сыворотки крови</w:t>
      </w:r>
    </w:p>
    <w:p>
      <w:r>
        <w:t xml:space="preserve">Правильный ответ: </w:t>
      </w:r>
      <w:r>
        <w:rPr>
          <w:b/>
        </w:rPr>
        <w:t>биопсии пораженного органа</w:t>
      </w:r>
    </w:p>
    <w:p>
      <w:pPr>
        <w:pStyle w:val="Heading2"/>
      </w:pPr>
      <w:r>
        <w:t>ОСНОВНЫМ СКРИНИНГОВЫМ МАРКЁРОМ ГЕПАТИТА В ЯВЛЯЕТСЯ</w:t>
      </w:r>
    </w:p>
    <w:p>
      <w:r>
        <w:rPr>
          <w:b/>
        </w:rPr>
        <w:t xml:space="preserve">1: </w:t>
      </w:r>
      <w:r>
        <w:t>анти-HВсore класса IgG</w:t>
      </w:r>
    </w:p>
    <w:p>
      <w:r>
        <w:rPr>
          <w:b/>
        </w:rPr>
        <w:t xml:space="preserve">2: </w:t>
      </w:r>
      <w:r>
        <w:t>HBsAg</w:t>
      </w:r>
    </w:p>
    <w:p>
      <w:r>
        <w:rPr>
          <w:b/>
        </w:rPr>
        <w:t xml:space="preserve">3: </w:t>
      </w:r>
      <w:r>
        <w:t>анти-HDV класса IgG</w:t>
      </w:r>
    </w:p>
    <w:p>
      <w:r>
        <w:rPr>
          <w:b/>
        </w:rPr>
        <w:t xml:space="preserve">4: </w:t>
      </w:r>
      <w:r>
        <w:t>HCV-RNA</w:t>
      </w:r>
    </w:p>
    <w:p>
      <w:r>
        <w:t xml:space="preserve">Правильный ответ: </w:t>
      </w:r>
      <w:r>
        <w:rPr>
          <w:b/>
        </w:rPr>
        <w:t>HBsAg</w:t>
      </w:r>
    </w:p>
    <w:p>
      <w:pPr>
        <w:pStyle w:val="Heading2"/>
      </w:pPr>
      <w:r>
        <w:t>АЛЛОПУРИНОЛ ПРИ ПОДАГРЕ НАЗНАЧАЕТСЯ В ДОЗЕ</w:t>
      </w:r>
    </w:p>
    <w:p>
      <w:r>
        <w:rPr>
          <w:b/>
        </w:rPr>
        <w:t xml:space="preserve">1: </w:t>
      </w:r>
      <w:r>
        <w:t>0.3-0.5 г/сутки на 1-1.5 года</w:t>
      </w:r>
    </w:p>
    <w:p>
      <w:r>
        <w:rPr>
          <w:b/>
        </w:rPr>
        <w:t xml:space="preserve">2: </w:t>
      </w:r>
      <w:r>
        <w:t>0.1 г/сутки на 1 год</w:t>
      </w:r>
    </w:p>
    <w:p>
      <w:r>
        <w:rPr>
          <w:b/>
        </w:rPr>
        <w:t xml:space="preserve">3: </w:t>
      </w:r>
      <w:r>
        <w:t>1 г/сутки на 5-6 месяцев</w:t>
      </w:r>
    </w:p>
    <w:p>
      <w:r>
        <w:rPr>
          <w:b/>
        </w:rPr>
        <w:t xml:space="preserve">4: </w:t>
      </w:r>
      <w:r>
        <w:t>0.3-0.5 г/сутки на 1-2 месяца</w:t>
      </w:r>
    </w:p>
    <w:p>
      <w:r>
        <w:t xml:space="preserve">Правильный ответ: </w:t>
      </w:r>
      <w:r>
        <w:rPr>
          <w:b/>
        </w:rPr>
        <w:t>0.3-0.5 г/сутки на 1-1.5 года</w:t>
      </w:r>
    </w:p>
    <w:p>
      <w:pPr>
        <w:pStyle w:val="Heading2"/>
      </w:pPr>
      <w:r>
        <w:t>ДЛЯ ВИТАМИН В12-ДЕФИЦИТНОЙ АНЕМИИ ХАРАКТЕРНО НАЛИЧИЕ</w:t>
      </w:r>
    </w:p>
    <w:p>
      <w:r>
        <w:rPr>
          <w:b/>
        </w:rPr>
        <w:t xml:space="preserve">1: </w:t>
      </w:r>
      <w:r>
        <w:t>гипохромии эритроцитов</w:t>
      </w:r>
    </w:p>
    <w:p>
      <w:r>
        <w:rPr>
          <w:b/>
        </w:rPr>
        <w:t xml:space="preserve">2: </w:t>
      </w:r>
      <w:r>
        <w:t>извращения вкуса</w:t>
      </w:r>
    </w:p>
    <w:p>
      <w:r>
        <w:rPr>
          <w:b/>
        </w:rPr>
        <w:t xml:space="preserve">3: </w:t>
      </w:r>
      <w:r>
        <w:t>мегалобластов в пунктате костного мозга</w:t>
      </w:r>
    </w:p>
    <w:p>
      <w:r>
        <w:rPr>
          <w:b/>
        </w:rPr>
        <w:t xml:space="preserve">4: </w:t>
      </w:r>
      <w:r>
        <w:t>спленомегалии</w:t>
      </w:r>
    </w:p>
    <w:p>
      <w:r>
        <w:t xml:space="preserve">Правильный ответ: </w:t>
      </w:r>
      <w:r>
        <w:rPr>
          <w:b/>
        </w:rPr>
        <w:t>мегалобластов в пунктате костного мозга</w:t>
      </w:r>
    </w:p>
    <w:p>
      <w:pPr>
        <w:pStyle w:val="Heading2"/>
      </w:pPr>
      <w:r>
        <w:t>ДВОЙНОЙ ТОН ТРАУБЕ И ДВОЙНОЙ ШУМ ВИНОГРАДОВА - ДЮРОЗЬЕ ВЫСЛУШИВАЮТСЯ ПРИ _____________ КЛАПАНА</w:t>
      </w:r>
    </w:p>
    <w:p>
      <w:r>
        <w:rPr>
          <w:b/>
        </w:rPr>
        <w:t xml:space="preserve">1: </w:t>
      </w:r>
      <w:r>
        <w:t>декомпенсированном стенозе аортального</w:t>
      </w:r>
    </w:p>
    <w:p>
      <w:r>
        <w:rPr>
          <w:b/>
        </w:rPr>
        <w:t xml:space="preserve">2: </w:t>
      </w:r>
      <w:r>
        <w:t>недостаточности митрального</w:t>
      </w:r>
    </w:p>
    <w:p>
      <w:r>
        <w:rPr>
          <w:b/>
        </w:rPr>
        <w:t xml:space="preserve">3: </w:t>
      </w:r>
      <w:r>
        <w:t>декомпенсированном стенозе митрального</w:t>
      </w:r>
    </w:p>
    <w:p>
      <w:r>
        <w:rPr>
          <w:b/>
        </w:rPr>
        <w:t xml:space="preserve">4: </w:t>
      </w:r>
      <w:r>
        <w:t>недостаточности аортального</w:t>
      </w:r>
    </w:p>
    <w:p>
      <w:r>
        <w:t xml:space="preserve">Правильный ответ: </w:t>
      </w:r>
      <w:r>
        <w:rPr>
          <w:b/>
        </w:rPr>
        <w:t>недостаточности аортального</w:t>
      </w:r>
    </w:p>
    <w:p>
      <w:pPr>
        <w:pStyle w:val="Heading2"/>
      </w:pPr>
      <w:r>
        <w:t>ГИПОПАРАТИРЕОЗ ХАРАКТЕРИЗУЕТСЯ</w:t>
      </w:r>
    </w:p>
    <w:p>
      <w:r>
        <w:rPr>
          <w:b/>
        </w:rPr>
        <w:t xml:space="preserve">1: </w:t>
      </w:r>
      <w:r>
        <w:t>развитием судорог</w:t>
      </w:r>
    </w:p>
    <w:p>
      <w:r>
        <w:rPr>
          <w:b/>
        </w:rPr>
        <w:t xml:space="preserve">2: </w:t>
      </w:r>
      <w:r>
        <w:t>повышением температуры тела</w:t>
      </w:r>
    </w:p>
    <w:p>
      <w:r>
        <w:rPr>
          <w:b/>
        </w:rPr>
        <w:t xml:space="preserve">3: </w:t>
      </w:r>
      <w:r>
        <w:t>жаждой</w:t>
      </w:r>
    </w:p>
    <w:p>
      <w:r>
        <w:rPr>
          <w:b/>
        </w:rPr>
        <w:t xml:space="preserve">4: </w:t>
      </w:r>
      <w:r>
        <w:t>возникновением одышки</w:t>
      </w:r>
    </w:p>
    <w:p>
      <w:r>
        <w:t xml:space="preserve">Правильный ответ: </w:t>
      </w:r>
      <w:r>
        <w:rPr>
          <w:b/>
        </w:rPr>
        <w:t>развитием судорог</w:t>
      </w:r>
    </w:p>
    <w:p>
      <w:pPr>
        <w:pStyle w:val="Heading2"/>
      </w:pPr>
      <w:r>
        <w:t>В ПОЖИЛОМ ВОЗРАСТЕ ОТМЕЧАЕТСЯ</w:t>
      </w:r>
    </w:p>
    <w:p>
      <w:r>
        <w:rPr>
          <w:b/>
        </w:rPr>
        <w:t xml:space="preserve">1: </w:t>
      </w:r>
      <w:r>
        <w:t>усиление эффектов β-агонистов и антагонистов</w:t>
      </w:r>
    </w:p>
    <w:p>
      <w:r>
        <w:rPr>
          <w:b/>
        </w:rPr>
        <w:t xml:space="preserve">2: </w:t>
      </w:r>
      <w:r>
        <w:t>ослабление действия опиатных анальгетиков</w:t>
      </w:r>
    </w:p>
    <w:p>
      <w:r>
        <w:rPr>
          <w:b/>
        </w:rPr>
        <w:t xml:space="preserve">3: </w:t>
      </w:r>
      <w:r>
        <w:t>усиление эффектов бензодиазепинов</w:t>
      </w:r>
    </w:p>
    <w:p>
      <w:r>
        <w:rPr>
          <w:b/>
        </w:rPr>
        <w:t xml:space="preserve">4: </w:t>
      </w:r>
      <w:r>
        <w:t>ослабление эффектов варфарина и гепарина натрия</w:t>
      </w:r>
    </w:p>
    <w:p>
      <w:r>
        <w:t xml:space="preserve">Правильный ответ: </w:t>
      </w:r>
      <w:r>
        <w:rPr>
          <w:b/>
        </w:rPr>
        <w:t>усиление эффектов бензодиазепинов</w:t>
      </w:r>
    </w:p>
    <w:p>
      <w:pPr>
        <w:pStyle w:val="Heading2"/>
      </w:pPr>
      <w:r>
        <w:t>ПОБОЧНЫМ ЭФФЕКТОМ ПРЕПАРАТОВ УРСОДЕЗОКСИХОЛЕВОЙ КИСЛОТЫ ЯВЛЯЕТСЯ</w:t>
      </w:r>
    </w:p>
    <w:p>
      <w:r>
        <w:rPr>
          <w:b/>
        </w:rPr>
        <w:t xml:space="preserve">1: </w:t>
      </w:r>
      <w:r>
        <w:t>головная боль</w:t>
      </w:r>
    </w:p>
    <w:p>
      <w:r>
        <w:rPr>
          <w:b/>
        </w:rPr>
        <w:t xml:space="preserve">2: </w:t>
      </w:r>
      <w:r>
        <w:t>сухость во рту</w:t>
      </w:r>
    </w:p>
    <w:p>
      <w:r>
        <w:rPr>
          <w:b/>
        </w:rPr>
        <w:t xml:space="preserve">3: </w:t>
      </w:r>
      <w:r>
        <w:t>диарея</w:t>
      </w:r>
    </w:p>
    <w:p>
      <w:r>
        <w:rPr>
          <w:b/>
        </w:rPr>
        <w:t xml:space="preserve">4: </w:t>
      </w:r>
      <w:r>
        <w:t>задержка стула</w:t>
      </w:r>
    </w:p>
    <w:p>
      <w:r>
        <w:t xml:space="preserve">Правильный ответ: </w:t>
      </w:r>
      <w:r>
        <w:rPr>
          <w:b/>
        </w:rPr>
        <w:t>диарея</w:t>
      </w:r>
    </w:p>
    <w:p>
      <w:pPr>
        <w:pStyle w:val="Heading2"/>
      </w:pPr>
      <w:r>
        <w:t>ПРИ ПРИЕМЕ НА РАБОТУ ПЕРСОНАЛА ИЗ ДЕКРЕТИРОВАННЫХ ГРУПП ПРОВОДЯТ БАКТЕРИОЛОГИЧЕСКОЕ ОБСЛЕДОВАНИЕ НА НАЛИЧИЕ ШИГЕЛЛ В</w:t>
      </w:r>
    </w:p>
    <w:p>
      <w:r>
        <w:rPr>
          <w:b/>
        </w:rPr>
        <w:t xml:space="preserve">1: </w:t>
      </w:r>
      <w:r>
        <w:t>крови</w:t>
      </w:r>
    </w:p>
    <w:p>
      <w:r>
        <w:rPr>
          <w:b/>
        </w:rPr>
        <w:t xml:space="preserve">2: </w:t>
      </w:r>
      <w:r>
        <w:t>желчи</w:t>
      </w:r>
    </w:p>
    <w:p>
      <w:r>
        <w:rPr>
          <w:b/>
        </w:rPr>
        <w:t xml:space="preserve">3: </w:t>
      </w:r>
      <w:r>
        <w:t>фекалиях</w:t>
      </w:r>
    </w:p>
    <w:p>
      <w:r>
        <w:rPr>
          <w:b/>
        </w:rPr>
        <w:t xml:space="preserve">4: </w:t>
      </w:r>
      <w:r>
        <w:t>моче</w:t>
      </w:r>
    </w:p>
    <w:p>
      <w:r>
        <w:t xml:space="preserve">Правильный ответ: </w:t>
      </w:r>
      <w:r>
        <w:rPr>
          <w:b/>
        </w:rPr>
        <w:t>фекалиях</w:t>
      </w:r>
    </w:p>
    <w:p>
      <w:pPr>
        <w:pStyle w:val="Heading2"/>
      </w:pPr>
      <w:r>
        <w:t>ПРИ НАПРАВЛЕНИИ ГРАЖДАНИНА, ПОСТРАДАВШЕГО В СВЯЗИ С ТЯЖЕЛЫМ НЕСЧАСТНЫМ СЛУЧАЕМ НА ПРОИЗВОДСТВЕ, ПОСЛЕ ОКАЗАНИЯ ЕМУ МЕДИЦИНСКОЙ ПОМОЩИ В СТАЦИОНАРНЫХ УСЛОВИЯХ (УСЛОВИЯХ ДНЕВНОГО СТАЦИОНАРА), АМБУЛАТОРНЫХ УСЛОВИЯХ, НА МЕДИЦИНСКУЮ РЕАБИЛИТАЦИЮ В САНАТОРНО-КУРОРТНУЮ ОРГАНИЗАЦИЮ В ПЕРИОД ВРЕМЕННОЙ НЕТРУДОСПОСОБНОСТИ (ДО НАПРАВЛЕНИЯ НА МСЭ) ЛИСТОК НЕТРУДОСПОСОБНОСТИ ФОРМИРУЕТСЯ МЕДИЦИНСКОЙ ОРГАНИЗАЦИЕЙ, НАПРАВИВШЕЙ ГРАЖДАНИНА НА МЕДИЦИНСКУЮ РЕАБИЛИТАЦИЮ, ПО РЕШЕНИЮ ВРАЧЕБНОЙ КОМИССИИ</w:t>
      </w:r>
    </w:p>
    <w:p>
      <w:r>
        <w:rPr>
          <w:b/>
        </w:rPr>
        <w:t xml:space="preserve">1: </w:t>
      </w:r>
      <w:r>
        <w:t>весь период лечения</w:t>
      </w:r>
    </w:p>
    <w:p>
      <w:r>
        <w:rPr>
          <w:b/>
        </w:rPr>
        <w:t xml:space="preserve">2: </w:t>
      </w:r>
      <w:r>
        <w:t>первые пять дней лечения</w:t>
      </w:r>
    </w:p>
    <w:p>
      <w:r>
        <w:rPr>
          <w:b/>
        </w:rPr>
        <w:t xml:space="preserve">3: </w:t>
      </w:r>
      <w:r>
        <w:t>на весь период медицинской реабилитации и проезда к месту лечения и обратно</w:t>
      </w:r>
    </w:p>
    <w:p>
      <w:r>
        <w:rPr>
          <w:b/>
        </w:rPr>
        <w:t xml:space="preserve">4: </w:t>
      </w:r>
      <w:r>
        <w:t>первые десять дней лечения</w:t>
      </w:r>
    </w:p>
    <w:p>
      <w:r>
        <w:t xml:space="preserve">Правильный ответ: </w:t>
      </w:r>
      <w:r>
        <w:rPr>
          <w:b/>
        </w:rPr>
        <w:t>на весь период медицинской реабилитации и проезда к месту лечения и обратно</w:t>
      </w:r>
    </w:p>
    <w:p>
      <w:pPr>
        <w:pStyle w:val="Heading2"/>
      </w:pPr>
      <w:r>
        <w:t>ОСНОВНЫМ ПУТЕМ ПЕРЕДАЧИ ВИРУСА КРЫМСКО-КОНГОЛЕЗСКОЙ ГЕМОРРАГИЧЕСКОЙ ЛИХОРАДКИ ЯВЛЯЕТСЯ</w:t>
      </w:r>
    </w:p>
    <w:p>
      <w:r>
        <w:rPr>
          <w:b/>
        </w:rPr>
        <w:t xml:space="preserve">1: </w:t>
      </w:r>
      <w:r>
        <w:t>фекально-оральный</w:t>
      </w:r>
    </w:p>
    <w:p>
      <w:r>
        <w:rPr>
          <w:b/>
        </w:rPr>
        <w:t xml:space="preserve">2: </w:t>
      </w:r>
      <w:r>
        <w:t>трансмиссивный через укусы комаров</w:t>
      </w:r>
    </w:p>
    <w:p>
      <w:r>
        <w:rPr>
          <w:b/>
        </w:rPr>
        <w:t xml:space="preserve">3: </w:t>
      </w:r>
      <w:r>
        <w:t>контакт с кровью больного человека</w:t>
      </w:r>
    </w:p>
    <w:p>
      <w:r>
        <w:rPr>
          <w:b/>
        </w:rPr>
        <w:t xml:space="preserve">4: </w:t>
      </w:r>
      <w:r>
        <w:t>воздушно-капельный</w:t>
      </w:r>
    </w:p>
    <w:p>
      <w:r>
        <w:t xml:space="preserve">Правильный ответ: </w:t>
      </w:r>
      <w:r>
        <w:rPr>
          <w:b/>
        </w:rPr>
        <w:t>контакт с кровью больного человека</w:t>
      </w:r>
    </w:p>
    <w:p>
      <w:pPr>
        <w:pStyle w:val="Heading2"/>
      </w:pPr>
      <w:r>
        <w:t>К НЕЖЕЛАТЕЛЬНЫМ БЫСТРОРАЗВИВАЮЩИМСЯ НЕБЛАГОПРИЯТНЫМ РЕАКЦИЯМ ГЛЮКОКОРТИКОСТЕРОИДОВ ОТНОСЯТ</w:t>
      </w:r>
    </w:p>
    <w:p>
      <w:r>
        <w:rPr>
          <w:b/>
        </w:rPr>
        <w:t xml:space="preserve">1: </w:t>
      </w:r>
      <w:r>
        <w:t>снижение толерантности к глюкозе</w:t>
      </w:r>
    </w:p>
    <w:p>
      <w:r>
        <w:rPr>
          <w:b/>
        </w:rPr>
        <w:t xml:space="preserve">2: </w:t>
      </w:r>
      <w:r>
        <w:t>истончение и легкую ранимость кожи</w:t>
      </w:r>
    </w:p>
    <w:p>
      <w:r>
        <w:rPr>
          <w:b/>
        </w:rPr>
        <w:t xml:space="preserve">3: </w:t>
      </w:r>
      <w:r>
        <w:t>субкапсулярную заднюю катаракту</w:t>
      </w:r>
    </w:p>
    <w:p>
      <w:r>
        <w:rPr>
          <w:b/>
        </w:rPr>
        <w:t xml:space="preserve">4: </w:t>
      </w:r>
      <w:r>
        <w:t>дистрофические изменения миокарда</w:t>
      </w:r>
    </w:p>
    <w:p>
      <w:r>
        <w:t xml:space="preserve">Правильный ответ: </w:t>
      </w:r>
      <w:r>
        <w:rPr>
          <w:b/>
        </w:rPr>
        <w:t>снижение толерантности к глюкозе</w:t>
      </w:r>
    </w:p>
    <w:p>
      <w:pPr>
        <w:pStyle w:val="Heading2"/>
      </w:pPr>
      <w:r>
        <w:t>КАРДИОТОКСИЧНЫМ ЭФФЕКТОМ ВПЛОТЬ ДО РАЗВИТИЯ ВТОРИЧНОЙ ДИЛАТАЦИОННОЙ КАРДИОМИОПАТИИ ОБЛАДАЕТ ПРОТИВООПУХОЛЕВЫЙ ПРЕПАРАТ</w:t>
      </w:r>
    </w:p>
    <w:p>
      <w:r>
        <w:rPr>
          <w:b/>
        </w:rPr>
        <w:t xml:space="preserve">1: </w:t>
      </w:r>
      <w:r>
        <w:t>сарколизин</w:t>
      </w:r>
    </w:p>
    <w:p>
      <w:r>
        <w:rPr>
          <w:b/>
        </w:rPr>
        <w:t xml:space="preserve">2: </w:t>
      </w:r>
      <w:r>
        <w:t>дактиномицин</w:t>
      </w:r>
    </w:p>
    <w:p>
      <w:r>
        <w:rPr>
          <w:b/>
        </w:rPr>
        <w:t xml:space="preserve">3: </w:t>
      </w:r>
      <w:r>
        <w:t>блеомицин</w:t>
      </w:r>
    </w:p>
    <w:p>
      <w:r>
        <w:rPr>
          <w:b/>
        </w:rPr>
        <w:t xml:space="preserve">4: </w:t>
      </w:r>
      <w:r>
        <w:t>доксорубицин</w:t>
      </w:r>
    </w:p>
    <w:p>
      <w:r>
        <w:t xml:space="preserve">Правильный ответ: </w:t>
      </w:r>
      <w:r>
        <w:rPr>
          <w:b/>
        </w:rPr>
        <w:t>доксорубицин</w:t>
      </w:r>
    </w:p>
    <w:p>
      <w:pPr>
        <w:pStyle w:val="Heading2"/>
      </w:pPr>
      <w:r>
        <w:t>К ПРИЧИНАМ ОСТРОЙ БОЛИ ПРИ КИСТОЗНЫХ ЗАБОЛЕВАНИЯХ ПОЧЕК ОТНОСЯТ</w:t>
      </w:r>
    </w:p>
    <w:p>
      <w:r>
        <w:rPr>
          <w:b/>
        </w:rPr>
        <w:t xml:space="preserve">1: </w:t>
      </w:r>
      <w:r>
        <w:t>увеличение размеров кисты</w:t>
      </w:r>
    </w:p>
    <w:p>
      <w:r>
        <w:rPr>
          <w:b/>
        </w:rPr>
        <w:t xml:space="preserve">2: </w:t>
      </w:r>
      <w:r>
        <w:t>гипертонический криз</w:t>
      </w:r>
    </w:p>
    <w:p>
      <w:r>
        <w:rPr>
          <w:b/>
        </w:rPr>
        <w:t xml:space="preserve">3: </w:t>
      </w:r>
      <w:r>
        <w:t>острое нарушение функции почек</w:t>
      </w:r>
    </w:p>
    <w:p>
      <w:r>
        <w:rPr>
          <w:b/>
        </w:rPr>
        <w:t xml:space="preserve">4: </w:t>
      </w:r>
      <w:r>
        <w:t>спонтанный разрыв поверхностной кисты</w:t>
      </w:r>
    </w:p>
    <w:p>
      <w:r>
        <w:t xml:space="preserve">Правильный ответ: </w:t>
      </w:r>
      <w:r>
        <w:rPr>
          <w:b/>
        </w:rPr>
        <w:t>спонтанный разрыв поверхностной кисты</w:t>
      </w:r>
    </w:p>
    <w:p>
      <w:pPr>
        <w:pStyle w:val="Heading2"/>
      </w:pPr>
      <w:r>
        <w:t>СРЕДСТВОМ ПЕРВОГО ВЫБОРА ДЛЯ ЛЕЧЕНИЯ ЖЕЛУДОЧКОВОЙ ТАХИКАРДИИ В ОСТРОМ ПЕРИОДЕ ИНФАРКТА МИОКАРДА ЯВЛЯЮТСЯ</w:t>
      </w:r>
    </w:p>
    <w:p>
      <w:r>
        <w:rPr>
          <w:b/>
        </w:rPr>
        <w:t xml:space="preserve">1: </w:t>
      </w:r>
      <w:r>
        <w:t>кордарон</w:t>
      </w:r>
    </w:p>
    <w:p>
      <w:r>
        <w:rPr>
          <w:b/>
        </w:rPr>
        <w:t xml:space="preserve">2: </w:t>
      </w:r>
      <w:r>
        <w:t>бета-блокаторы</w:t>
      </w:r>
    </w:p>
    <w:p>
      <w:r>
        <w:rPr>
          <w:b/>
        </w:rPr>
        <w:t xml:space="preserve">3: </w:t>
      </w:r>
      <w:r>
        <w:t>новокаинамид</w:t>
      </w:r>
    </w:p>
    <w:p>
      <w:r>
        <w:rPr>
          <w:b/>
        </w:rPr>
        <w:t xml:space="preserve">4: </w:t>
      </w:r>
      <w:r>
        <w:t>лидокаин</w:t>
      </w:r>
    </w:p>
    <w:p>
      <w:r>
        <w:t xml:space="preserve">Правильный ответ: </w:t>
      </w:r>
      <w:r>
        <w:rPr>
          <w:b/>
        </w:rPr>
        <w:t>лидокаин</w:t>
      </w:r>
    </w:p>
    <w:p>
      <w:pPr>
        <w:pStyle w:val="Heading2"/>
      </w:pPr>
      <w:r>
        <w:t>ОДНИМ ИЗ КРИТЕРИЕВ ДЛЯ РЕШЕНИЯ ВОПРОСА О ПРЕКРАЩЕНИИ АНТИБАКТЕРИАЛЬНОЙ ТЕРАПИИ ВНЕБОЛЬНИЧНОЙ ПНЕВМОНИИ ЯВЛЯЕТСЯ</w:t>
      </w:r>
    </w:p>
    <w:p>
      <w:r>
        <w:rPr>
          <w:b/>
        </w:rPr>
        <w:t xml:space="preserve">1: </w:t>
      </w:r>
      <w:r>
        <w:t>прекращение кашля</w:t>
      </w:r>
    </w:p>
    <w:p>
      <w:r>
        <w:rPr>
          <w:b/>
        </w:rPr>
        <w:t xml:space="preserve">2: </w:t>
      </w:r>
      <w:r>
        <w:t>стойкая нормализация температуры</w:t>
      </w:r>
    </w:p>
    <w:p>
      <w:r>
        <w:rPr>
          <w:b/>
        </w:rPr>
        <w:t xml:space="preserve">3: </w:t>
      </w:r>
      <w:r>
        <w:t>рассасывание пневмонической инфильтрации</w:t>
      </w:r>
    </w:p>
    <w:p>
      <w:r>
        <w:rPr>
          <w:b/>
        </w:rPr>
        <w:t xml:space="preserve">4: </w:t>
      </w:r>
      <w:r>
        <w:t>уменьшение интоксикационного синдрома</w:t>
      </w:r>
    </w:p>
    <w:p>
      <w:r>
        <w:t xml:space="preserve">Правильный ответ: </w:t>
      </w:r>
      <w:r>
        <w:rPr>
          <w:b/>
        </w:rPr>
        <w:t>стойкая нормализация температуры</w:t>
      </w:r>
    </w:p>
    <w:p>
      <w:pPr>
        <w:pStyle w:val="Heading2"/>
      </w:pPr>
      <w:r>
        <w:t>УРОВЕНЬ ИНСУЛИНА В СЫВОРОТКЕ КРОВИ ЧАЩЕ БЫВАЕТ ПОВЫШЕН</w:t>
      </w:r>
    </w:p>
    <w:p>
      <w:r>
        <w:rPr>
          <w:b/>
        </w:rPr>
        <w:t xml:space="preserve">1: </w:t>
      </w:r>
      <w:r>
        <w:t>после стимуляции глюкозой при сахарном диабете 1 типа</w:t>
      </w:r>
    </w:p>
    <w:p>
      <w:r>
        <w:rPr>
          <w:b/>
        </w:rPr>
        <w:t xml:space="preserve">2: </w:t>
      </w:r>
      <w:r>
        <w:t>при сахарном диабете 2 типа</w:t>
      </w:r>
    </w:p>
    <w:p>
      <w:r>
        <w:rPr>
          <w:b/>
        </w:rPr>
        <w:t xml:space="preserve">3: </w:t>
      </w:r>
      <w:r>
        <w:t>при сахарном диабете 1 типа</w:t>
      </w:r>
    </w:p>
    <w:p>
      <w:r>
        <w:rPr>
          <w:b/>
        </w:rPr>
        <w:t xml:space="preserve">4: </w:t>
      </w:r>
      <w:r>
        <w:t>после стимуляции глюкозой при сахарном диабете 2 типа</w:t>
      </w:r>
    </w:p>
    <w:p>
      <w:r>
        <w:t xml:space="preserve">Правильный ответ: </w:t>
      </w:r>
      <w:r>
        <w:rPr>
          <w:b/>
        </w:rPr>
        <w:t>при сахарном диабете 2 типа</w:t>
      </w:r>
    </w:p>
    <w:p>
      <w:pPr>
        <w:pStyle w:val="Heading2"/>
      </w:pPr>
      <w:r>
        <w:t>ПРИЧИНОЙ МАССИВНОГО ОТЕЧНОГО СИНДРОМА У БОЛЬНОЙ С АГ И СД, ГИПОАЛЬБУМИНЕМИЕЙ И ГИПЕРХЛЕСТРИНЕМИЕЙ СКОРЕЕ ВСЕГО ЯВЛЯЕТСЯ РАЗВИТИЕ</w:t>
      </w:r>
    </w:p>
    <w:p>
      <w:r>
        <w:rPr>
          <w:b/>
        </w:rPr>
        <w:t xml:space="preserve">1: </w:t>
      </w:r>
      <w:r>
        <w:t>нефротического синдрома</w:t>
      </w:r>
    </w:p>
    <w:p>
      <w:r>
        <w:rPr>
          <w:b/>
        </w:rPr>
        <w:t xml:space="preserve">2: </w:t>
      </w:r>
      <w:r>
        <w:t>гипотиреоза</w:t>
      </w:r>
    </w:p>
    <w:p>
      <w:r>
        <w:rPr>
          <w:b/>
        </w:rPr>
        <w:t xml:space="preserve">3: </w:t>
      </w:r>
      <w:r>
        <w:t>нарушений водно-электролитного баланса</w:t>
      </w:r>
    </w:p>
    <w:p>
      <w:r>
        <w:rPr>
          <w:b/>
        </w:rPr>
        <w:t xml:space="preserve">4: </w:t>
      </w:r>
      <w:r>
        <w:t>сердечной недостаточности</w:t>
      </w:r>
    </w:p>
    <w:p>
      <w:r>
        <w:t xml:space="preserve">Правильный ответ: </w:t>
      </w:r>
      <w:r>
        <w:rPr>
          <w:b/>
        </w:rPr>
        <w:t>нефротического синдрома</w:t>
      </w:r>
    </w:p>
    <w:p>
      <w:pPr>
        <w:pStyle w:val="Heading2"/>
      </w:pPr>
      <w:r>
        <w:t>ДИГОКСИН МЕТАБОЛИЗИРУЕТСЯ ПОД ДЕЙСТВИЕМ НОРМАЛЬНОЙ МИКРОФЛОРЫ КИШЕЧНИКА, ПРИ СОВМЕСТНОМ ПРИМЕНЕНИИ С АНТИБИОТИКАМИ ДЕЙСТВИЕ ДИГОКСИНА</w:t>
      </w:r>
    </w:p>
    <w:p>
      <w:r>
        <w:rPr>
          <w:b/>
        </w:rPr>
        <w:t xml:space="preserve">1: </w:t>
      </w:r>
      <w:r>
        <w:t>зависит от принимаемой пищи</w:t>
      </w:r>
    </w:p>
    <w:p>
      <w:r>
        <w:rPr>
          <w:b/>
        </w:rPr>
        <w:t xml:space="preserve">2: </w:t>
      </w:r>
      <w:r>
        <w:t>зависит от состояния слизистой кишечника</w:t>
      </w:r>
    </w:p>
    <w:p>
      <w:r>
        <w:rPr>
          <w:b/>
        </w:rPr>
        <w:t xml:space="preserve">3: </w:t>
      </w:r>
      <w:r>
        <w:t>усиливается</w:t>
      </w:r>
    </w:p>
    <w:p>
      <w:r>
        <w:rPr>
          <w:b/>
        </w:rPr>
        <w:t xml:space="preserve">4: </w:t>
      </w:r>
      <w:r>
        <w:t>угнетается</w:t>
      </w:r>
    </w:p>
    <w:p>
      <w:r>
        <w:t xml:space="preserve">Правильный ответ: </w:t>
      </w:r>
      <w:r>
        <w:rPr>
          <w:b/>
        </w:rPr>
        <w:t>усиливается</w:t>
      </w:r>
    </w:p>
    <w:p>
      <w:pPr>
        <w:pStyle w:val="Heading2"/>
      </w:pPr>
      <w:r>
        <w:t>В ДИАГНОСТИКЕ ЦИРРОЗА ПЕЧЕНИ РЕШАЮЩИМ ЯВЛЯЕТСЯ</w:t>
      </w:r>
    </w:p>
    <w:p>
      <w:r>
        <w:rPr>
          <w:b/>
        </w:rPr>
        <w:t xml:space="preserve">1: </w:t>
      </w:r>
      <w:r>
        <w:t>рентгенография</w:t>
      </w:r>
    </w:p>
    <w:p>
      <w:r>
        <w:rPr>
          <w:b/>
        </w:rPr>
        <w:t xml:space="preserve">2: </w:t>
      </w:r>
      <w:r>
        <w:t>эластометрия</w:t>
      </w:r>
    </w:p>
    <w:p>
      <w:r>
        <w:rPr>
          <w:b/>
        </w:rPr>
        <w:t xml:space="preserve">3: </w:t>
      </w:r>
      <w:r>
        <w:t>ирригоскопия</w:t>
      </w:r>
    </w:p>
    <w:p>
      <w:r>
        <w:rPr>
          <w:b/>
        </w:rPr>
        <w:t xml:space="preserve">4: </w:t>
      </w:r>
      <w:r>
        <w:t>ультразвуковое исследование</w:t>
      </w:r>
    </w:p>
    <w:p>
      <w:r>
        <w:t xml:space="preserve">Правильный ответ: </w:t>
      </w:r>
      <w:r>
        <w:rPr>
          <w:b/>
        </w:rPr>
        <w:t>эластометрия</w:t>
      </w:r>
    </w:p>
    <w:p>
      <w:pPr>
        <w:pStyle w:val="Heading2"/>
      </w:pPr>
      <w:r>
        <w:t>КОНТРОЛЬ ЭФФЕКТИВНОСТИ ЭРАДИКАЦИОННОЙ ТЕРАПИИ ПРОВОДЯТ</w:t>
      </w:r>
    </w:p>
    <w:p>
      <w:r>
        <w:rPr>
          <w:b/>
        </w:rPr>
        <w:t xml:space="preserve">1: </w:t>
      </w:r>
      <w:r>
        <w:t>сразу после окончания лечения</w:t>
      </w:r>
    </w:p>
    <w:p>
      <w:r>
        <w:rPr>
          <w:b/>
        </w:rPr>
        <w:t xml:space="preserve">2: </w:t>
      </w:r>
      <w:r>
        <w:t>через 4 недели после завершения лечения</w:t>
      </w:r>
    </w:p>
    <w:p>
      <w:r>
        <w:rPr>
          <w:b/>
        </w:rPr>
        <w:t xml:space="preserve">3: </w:t>
      </w:r>
      <w:r>
        <w:t>через 3 месяца после окончания лечения</w:t>
      </w:r>
    </w:p>
    <w:p>
      <w:r>
        <w:rPr>
          <w:b/>
        </w:rPr>
        <w:t xml:space="preserve">4: </w:t>
      </w:r>
      <w:r>
        <w:t>через 12 месяцев после терапии</w:t>
      </w:r>
    </w:p>
    <w:p>
      <w:r>
        <w:t xml:space="preserve">Правильный ответ: </w:t>
      </w:r>
      <w:r>
        <w:rPr>
          <w:b/>
        </w:rPr>
        <w:t>через 4 недели после завершения лечения</w:t>
      </w:r>
    </w:p>
    <w:p>
      <w:pPr>
        <w:pStyle w:val="Heading2"/>
      </w:pPr>
      <w:r>
        <w:t>ПРЕПАРАТОМ ВЫБОРА ДЛЯ ЛЕЧЕНИЯ АРТЕРИАЛЬНОЙ ГИПЕРТЕНЗИИ ПРИ ДИАБЕТИЧЕСКОЙ НЕФРОПАТИИ МОЖНО СЧИТАТЬ</w:t>
      </w:r>
    </w:p>
    <w:p>
      <w:r>
        <w:rPr>
          <w:b/>
        </w:rPr>
        <w:t xml:space="preserve">1: </w:t>
      </w:r>
      <w:r>
        <w:t>адельфан</w:t>
      </w:r>
    </w:p>
    <w:p>
      <w:r>
        <w:rPr>
          <w:b/>
        </w:rPr>
        <w:t xml:space="preserve">2: </w:t>
      </w:r>
      <w:r>
        <w:t>капозид</w:t>
      </w:r>
    </w:p>
    <w:p>
      <w:r>
        <w:rPr>
          <w:b/>
        </w:rPr>
        <w:t xml:space="preserve">3: </w:t>
      </w:r>
      <w:r>
        <w:t>атенолол</w:t>
      </w:r>
    </w:p>
    <w:p>
      <w:r>
        <w:rPr>
          <w:b/>
        </w:rPr>
        <w:t xml:space="preserve">4: </w:t>
      </w:r>
      <w:r>
        <w:t>ренитек</w:t>
      </w:r>
    </w:p>
    <w:p>
      <w:r>
        <w:t xml:space="preserve">Правильный ответ: </w:t>
      </w:r>
      <w:r>
        <w:rPr>
          <w:b/>
        </w:rPr>
        <w:t>ренитек</w:t>
      </w:r>
    </w:p>
    <w:p>
      <w:pPr>
        <w:pStyle w:val="Heading2"/>
      </w:pPr>
      <w:r>
        <w:t>ЧАЩЕ ВСЕГО ВТОРИЧНЫЙ АМИЛОИДОЗ ПОЧЕК РАЗВИВАЕТСЯ ПРИ</w:t>
      </w:r>
    </w:p>
    <w:p>
      <w:r>
        <w:rPr>
          <w:b/>
        </w:rPr>
        <w:t xml:space="preserve">1: </w:t>
      </w:r>
      <w:r>
        <w:t>системной красной волчанке</w:t>
      </w:r>
    </w:p>
    <w:p>
      <w:r>
        <w:rPr>
          <w:b/>
        </w:rPr>
        <w:t xml:space="preserve">2: </w:t>
      </w:r>
      <w:r>
        <w:t>гранулематозе Вегенера</w:t>
      </w:r>
    </w:p>
    <w:p>
      <w:r>
        <w:rPr>
          <w:b/>
        </w:rPr>
        <w:t xml:space="preserve">3: </w:t>
      </w:r>
      <w:r>
        <w:t>узелковом периартериите</w:t>
      </w:r>
    </w:p>
    <w:p>
      <w:r>
        <w:rPr>
          <w:b/>
        </w:rPr>
        <w:t xml:space="preserve">4: </w:t>
      </w:r>
      <w:r>
        <w:t>ревматоидном артрите</w:t>
      </w:r>
    </w:p>
    <w:p>
      <w:r>
        <w:t xml:space="preserve">Правильный ответ: </w:t>
      </w:r>
      <w:r>
        <w:rPr>
          <w:b/>
        </w:rPr>
        <w:t>ревматоидном артрите</w:t>
      </w:r>
    </w:p>
    <w:p>
      <w:pPr>
        <w:pStyle w:val="Heading2"/>
      </w:pPr>
      <w:r>
        <w:t>К ПРИНЦИПАМ РЕФЛЕКСОТЕРАПИИ ПРИ АЛЛЕРГИЧЕСКИХ ДЕРМАТИТАХ ОТНОСЯТ</w:t>
      </w:r>
    </w:p>
    <w:p>
      <w:r>
        <w:rPr>
          <w:b/>
        </w:rPr>
        <w:t xml:space="preserve">1: </w:t>
      </w:r>
      <w:r>
        <w:t>прогревание местных точек</w:t>
      </w:r>
    </w:p>
    <w:p>
      <w:r>
        <w:rPr>
          <w:b/>
        </w:rPr>
        <w:t xml:space="preserve">2: </w:t>
      </w:r>
      <w:r>
        <w:t>стимуляцию сегментарных и местных точек, прогревание очагов поражения</w:t>
      </w:r>
    </w:p>
    <w:p>
      <w:r>
        <w:rPr>
          <w:b/>
        </w:rPr>
        <w:t xml:space="preserve">3: </w:t>
      </w:r>
      <w:r>
        <w:t>прогревание точек общего действия</w:t>
      </w:r>
    </w:p>
    <w:p>
      <w:r>
        <w:rPr>
          <w:b/>
        </w:rPr>
        <w:t xml:space="preserve">4: </w:t>
      </w:r>
      <w:r>
        <w:t>стимуляцию точек общего действия</w:t>
      </w:r>
    </w:p>
    <w:p>
      <w:r>
        <w:t xml:space="preserve">Правильный ответ: </w:t>
      </w:r>
      <w:r>
        <w:rPr>
          <w:b/>
        </w:rPr>
        <w:t>стимуляцию сегментарных и местных точек, прогревание очагов поражения</w:t>
      </w:r>
    </w:p>
    <w:p>
      <w:pPr>
        <w:pStyle w:val="Heading2"/>
      </w:pPr>
      <w:r>
        <w:t>ПРИ СИДЕРОАХРЕСТИЧЕСКОЙ АНЕМИИ ПРОТИВОПОКАЗАН</w:t>
      </w:r>
    </w:p>
    <w:p>
      <w:r>
        <w:rPr>
          <w:b/>
        </w:rPr>
        <w:t xml:space="preserve">1: </w:t>
      </w:r>
      <w:r>
        <w:t>витамин С</w:t>
      </w:r>
    </w:p>
    <w:p>
      <w:r>
        <w:rPr>
          <w:b/>
        </w:rPr>
        <w:t xml:space="preserve">2: </w:t>
      </w:r>
      <w:r>
        <w:t>десферал</w:t>
      </w:r>
    </w:p>
    <w:p>
      <w:r>
        <w:rPr>
          <w:b/>
        </w:rPr>
        <w:t xml:space="preserve">3: </w:t>
      </w:r>
      <w:r>
        <w:t>витамин В6</w:t>
      </w:r>
    </w:p>
    <w:p>
      <w:r>
        <w:rPr>
          <w:b/>
        </w:rPr>
        <w:t xml:space="preserve">4: </w:t>
      </w:r>
      <w:r>
        <w:t>феррум лек</w:t>
      </w:r>
    </w:p>
    <w:p>
      <w:r>
        <w:t xml:space="preserve">Правильный ответ: </w:t>
      </w:r>
      <w:r>
        <w:rPr>
          <w:b/>
        </w:rPr>
        <w:t>феррум лек</w:t>
      </w:r>
    </w:p>
    <w:p>
      <w:pPr>
        <w:pStyle w:val="Heading2"/>
      </w:pPr>
      <w:r>
        <w:t>УСИЛЕНИЕ ЗВУЧНОСТИ 2 ТОНА НА ЛЕГОЧНОЙ АРТЕРИИ НАБЛЮДАЕТСЯ ПРИ</w:t>
      </w:r>
    </w:p>
    <w:p>
      <w:r>
        <w:rPr>
          <w:b/>
        </w:rPr>
        <w:t xml:space="preserve">1: </w:t>
      </w:r>
      <w:r>
        <w:t>артериальной гипотензии</w:t>
      </w:r>
    </w:p>
    <w:p>
      <w:r>
        <w:rPr>
          <w:b/>
        </w:rPr>
        <w:t xml:space="preserve">2: </w:t>
      </w:r>
      <w:r>
        <w:t>легочной гипертензии</w:t>
      </w:r>
    </w:p>
    <w:p>
      <w:r>
        <w:rPr>
          <w:b/>
        </w:rPr>
        <w:t xml:space="preserve">3: </w:t>
      </w:r>
      <w:r>
        <w:t>артериальной гипертензии</w:t>
      </w:r>
    </w:p>
    <w:p>
      <w:r>
        <w:rPr>
          <w:b/>
        </w:rPr>
        <w:t xml:space="preserve">4: </w:t>
      </w:r>
      <w:r>
        <w:t>легочной гипотензии</w:t>
      </w:r>
    </w:p>
    <w:p>
      <w:r>
        <w:t xml:space="preserve">Правильный ответ: </w:t>
      </w:r>
      <w:r>
        <w:rPr>
          <w:b/>
        </w:rPr>
        <w:t>легочной гипертензии</w:t>
      </w:r>
    </w:p>
    <w:p>
      <w:pPr>
        <w:pStyle w:val="Heading2"/>
      </w:pPr>
      <w:r>
        <w:t>АНТИГИПЕРТЕНЗИВНЫМИ ПРЕПАРАТАМИ ВЫБОРА ДЛЯ ВТОРИЧНОЙ ПРОФИЛАКТИКИ ПОСЛЕ ИНСУЛЬТА ЯВЛЯЮТСЯ</w:t>
      </w:r>
    </w:p>
    <w:p>
      <w:r>
        <w:rPr>
          <w:b/>
        </w:rPr>
        <w:t xml:space="preserve">1: </w:t>
      </w:r>
      <w:r>
        <w:t>альфа-адреноблокаторы</w:t>
      </w:r>
    </w:p>
    <w:p>
      <w:r>
        <w:rPr>
          <w:b/>
        </w:rPr>
        <w:t xml:space="preserve">2: </w:t>
      </w:r>
      <w:r>
        <w:t>сартаны</w:t>
      </w:r>
    </w:p>
    <w:p>
      <w:r>
        <w:rPr>
          <w:b/>
        </w:rPr>
        <w:t xml:space="preserve">3: </w:t>
      </w:r>
      <w:r>
        <w:t>бета-адреноблокаторы</w:t>
      </w:r>
    </w:p>
    <w:p>
      <w:r>
        <w:rPr>
          <w:b/>
        </w:rPr>
        <w:t xml:space="preserve">4: </w:t>
      </w:r>
      <w:r>
        <w:t>антагонисты кальция недигидропиридинового ряда</w:t>
      </w:r>
    </w:p>
    <w:p>
      <w:r>
        <w:t xml:space="preserve">Правильный ответ: </w:t>
      </w:r>
      <w:r>
        <w:rPr>
          <w:b/>
        </w:rPr>
        <w:t>сартаны</w:t>
      </w:r>
    </w:p>
    <w:p>
      <w:pPr>
        <w:pStyle w:val="Heading2"/>
      </w:pPr>
      <w:r>
        <w:t>К СТАРТОВЫМ АНТИБИОТИКАМ ВЫБОРА ПРИ ЭМПИРИЧЕСКОЙ ТЕРАПИИ ВНЕБОЛЬНИЧНОЙ ПНЕВМОНИИ НЕТЯЖЕЛОГО ТЕЧЕНИЯ В АМБУЛАТОРНЫХ УСЛОВИЯХ У ЛИЦ С СОПУТСТВУЮЩИМИ ЗАБОЛЕВАНИЯМИ И/ИЛИ ПРИНИМАВШИМИ В ПОСЛЕДНИЕ ТРИ МЕСЯЦА АНТИМИКРОБНЫЕ ПРЕПАРАТЫ ≥ 2 ДНЕЙ ОТНОСЯТ</w:t>
      </w:r>
    </w:p>
    <w:p>
      <w:r>
        <w:rPr>
          <w:b/>
        </w:rPr>
        <w:t xml:space="preserve">1: </w:t>
      </w:r>
      <w:r>
        <w:t>тетрациклины</w:t>
      </w:r>
    </w:p>
    <w:p>
      <w:r>
        <w:rPr>
          <w:b/>
        </w:rPr>
        <w:t xml:space="preserve">2: </w:t>
      </w:r>
      <w:r>
        <w:t>амоксициллин/клавунат или респираторные фторхинолоны (левофлоксацин)</w:t>
      </w:r>
    </w:p>
    <w:p>
      <w:r>
        <w:rPr>
          <w:b/>
        </w:rPr>
        <w:t xml:space="preserve">3: </w:t>
      </w:r>
      <w:r>
        <w:t>цефалоспорины III поколения внутрь</w:t>
      </w:r>
    </w:p>
    <w:p>
      <w:r>
        <w:rPr>
          <w:b/>
        </w:rPr>
        <w:t xml:space="preserve">4: </w:t>
      </w:r>
      <w:r>
        <w:t>амоксициллин или макролиды внутрь</w:t>
      </w:r>
    </w:p>
    <w:p>
      <w:r>
        <w:t xml:space="preserve">Правильный ответ: </w:t>
      </w:r>
      <w:r>
        <w:rPr>
          <w:b/>
        </w:rPr>
        <w:t>амоксициллин/клавунат или респираторные фторхинолоны (левофлоксацин)</w:t>
      </w:r>
    </w:p>
    <w:p>
      <w:pPr>
        <w:pStyle w:val="Heading2"/>
      </w:pPr>
      <w:r>
        <w:t>«ВИЗУАЛИЗИРУЮЩИМИ МЕТОДИКАМИ» ДЛЯ ВЕРИФИКАЦИИ ИБС В ПРАКТИЧЕСКОЙ КАРДИОЛОГИИ ПРИНЯТО СЧИТАТЬ</w:t>
      </w:r>
    </w:p>
    <w:p>
      <w:r>
        <w:rPr>
          <w:b/>
        </w:rPr>
        <w:t xml:space="preserve">1: </w:t>
      </w:r>
      <w:r>
        <w:t>стресс-эхокардиографию, мультиспиральную компьютерную томографию, перфузионную сцинтиграфию миокарда с нагрузкой</w:t>
      </w:r>
    </w:p>
    <w:p>
      <w:r>
        <w:rPr>
          <w:b/>
        </w:rPr>
        <w:t xml:space="preserve">2: </w:t>
      </w:r>
      <w:r>
        <w:t>стресс-эхокардиографию, мультиспиральную компьютерную томографию, велоэргометрию, нагрузочный тредмил-тест</w:t>
      </w:r>
    </w:p>
    <w:p>
      <w:r>
        <w:rPr>
          <w:b/>
        </w:rPr>
        <w:t xml:space="preserve">3: </w:t>
      </w:r>
      <w:r>
        <w:t>стресс-эхокардиографию, мультиспиральную компьютерную томографию, велоэргометрию</w:t>
      </w:r>
    </w:p>
    <w:p>
      <w:r>
        <w:rPr>
          <w:b/>
        </w:rPr>
        <w:t xml:space="preserve">4: </w:t>
      </w:r>
      <w:r>
        <w:t>стресс-эхокардиографию, мультиспиральную компьютерную томографию, нагрузочный тремил-тест</w:t>
      </w:r>
    </w:p>
    <w:p>
      <w:r>
        <w:t xml:space="preserve">Правильный ответ: </w:t>
      </w:r>
      <w:r>
        <w:rPr>
          <w:b/>
        </w:rPr>
        <w:t>стресс-эхокардиографию, мультиспиральную компьютерную томографию, перфузионную сцинтиграфию миокарда с нагрузкой</w:t>
      </w:r>
    </w:p>
    <w:p>
      <w:pPr>
        <w:pStyle w:val="Heading2"/>
      </w:pPr>
      <w:r>
        <w:t>ТЯЖЕЛАЯ ПАТОЛОГИЯ БЕРЕМЕННОСТИ, С НАИБОЛЬШЕЙ ВЕРОЯТНОСТЬЮ, МОЖЕТ БЫТЬ ОБУСЛОВЛЕНА ВИРУСОМ ГЕПАТИТА</w:t>
      </w:r>
    </w:p>
    <w:p>
      <w:r>
        <w:rPr>
          <w:b/>
        </w:rPr>
        <w:t xml:space="preserve">1: </w:t>
      </w:r>
      <w:r>
        <w:t>А</w:t>
      </w:r>
    </w:p>
    <w:p>
      <w:r>
        <w:rPr>
          <w:b/>
        </w:rPr>
        <w:t xml:space="preserve">2: </w:t>
      </w:r>
      <w:r>
        <w:t>В</w:t>
      </w:r>
    </w:p>
    <w:p>
      <w:r>
        <w:rPr>
          <w:b/>
        </w:rPr>
        <w:t xml:space="preserve">3: </w:t>
      </w:r>
      <w:r>
        <w:t>Е</w:t>
      </w:r>
    </w:p>
    <w:p>
      <w:r>
        <w:rPr>
          <w:b/>
        </w:rPr>
        <w:t xml:space="preserve">4: </w:t>
      </w:r>
      <w:r>
        <w:t>С</w:t>
      </w:r>
    </w:p>
    <w:p>
      <w:r>
        <w:t xml:space="preserve">Правильный ответ: </w:t>
      </w:r>
      <w:r>
        <w:rPr>
          <w:b/>
        </w:rPr>
        <w:t>Е</w:t>
      </w:r>
    </w:p>
    <w:p>
      <w:pPr>
        <w:pStyle w:val="Heading2"/>
      </w:pPr>
      <w:r>
        <w:t>ПРЕПАРАТОМ, ОТНОСЯЩИМСЯ К ПРОЛОНГИРОВАННЫМ ИНГАЛЯЦИОННЫМ В2-АГОНИСТАМ, ЯВЛЯЕТСЯ</w:t>
      </w:r>
    </w:p>
    <w:p>
      <w:r>
        <w:rPr>
          <w:b/>
        </w:rPr>
        <w:t xml:space="preserve">1: </w:t>
      </w:r>
      <w:r>
        <w:t>формотерол</w:t>
      </w:r>
    </w:p>
    <w:p>
      <w:r>
        <w:rPr>
          <w:b/>
        </w:rPr>
        <w:t xml:space="preserve">2: </w:t>
      </w:r>
      <w:r>
        <w:t>сальбутамол</w:t>
      </w:r>
    </w:p>
    <w:p>
      <w:r>
        <w:rPr>
          <w:b/>
        </w:rPr>
        <w:t xml:space="preserve">3: </w:t>
      </w:r>
      <w:r>
        <w:t>фенотерол</w:t>
      </w:r>
    </w:p>
    <w:p>
      <w:r>
        <w:rPr>
          <w:b/>
        </w:rPr>
        <w:t xml:space="preserve">4: </w:t>
      </w:r>
      <w:r>
        <w:t>тербуталин</w:t>
      </w:r>
    </w:p>
    <w:p>
      <w:r>
        <w:t xml:space="preserve">Правильный ответ: </w:t>
      </w:r>
      <w:r>
        <w:rPr>
          <w:b/>
        </w:rPr>
        <w:t>формотерол</w:t>
      </w:r>
    </w:p>
    <w:p>
      <w:pPr>
        <w:pStyle w:val="Heading2"/>
      </w:pPr>
      <w:r>
        <w:t>ПОКАЗАНИЕМ ДЛЯ НАЗНАЧЕНИЯ ПРЕПАРАТОВ ГИАЛУРОНОВОЙ КИСЛОТЫ ПРИ ОСТЕОАРТРОЗЕ ЯВЛЯЕТСЯ</w:t>
      </w:r>
    </w:p>
    <w:p>
      <w:r>
        <w:rPr>
          <w:b/>
        </w:rPr>
        <w:t xml:space="preserve">1: </w:t>
      </w:r>
      <w:r>
        <w:t>механическая боль в суставе</w:t>
      </w:r>
    </w:p>
    <w:p>
      <w:r>
        <w:rPr>
          <w:b/>
        </w:rPr>
        <w:t xml:space="preserve">2: </w:t>
      </w:r>
      <w:r>
        <w:t>утренняя скованность более 30 мин.</w:t>
      </w:r>
    </w:p>
    <w:p>
      <w:r>
        <w:rPr>
          <w:b/>
        </w:rPr>
        <w:t xml:space="preserve">3: </w:t>
      </w:r>
      <w:r>
        <w:t>воспалительная боль в суставе</w:t>
      </w:r>
    </w:p>
    <w:p>
      <w:r>
        <w:rPr>
          <w:b/>
        </w:rPr>
        <w:t xml:space="preserve">4: </w:t>
      </w:r>
      <w:r>
        <w:t>утренняя скованность до 30 мин.</w:t>
      </w:r>
    </w:p>
    <w:p>
      <w:r>
        <w:t xml:space="preserve">Правильный ответ: </w:t>
      </w:r>
      <w:r>
        <w:rPr>
          <w:b/>
        </w:rPr>
        <w:t>механическая боль в суставе</w:t>
      </w:r>
    </w:p>
    <w:p>
      <w:pPr>
        <w:pStyle w:val="Heading2"/>
      </w:pPr>
      <w:r>
        <w:t>ДЛЯ ЛЕЧЕНИЯ ДЕФИЦИТА ЖЕЛЕЗА СЛЕДУЕТ НАЗНАЧАТЬ ПРЕПАРАТЫ ЖЕЛЕЗА</w:t>
      </w:r>
    </w:p>
    <w:p>
      <w:r>
        <w:rPr>
          <w:b/>
        </w:rPr>
        <w:t xml:space="preserve">1: </w:t>
      </w:r>
      <w:r>
        <w:t>внутривенно в сочетании с богатой мясной диетой</w:t>
      </w:r>
    </w:p>
    <w:p>
      <w:r>
        <w:rPr>
          <w:b/>
        </w:rPr>
        <w:t xml:space="preserve">2: </w:t>
      </w:r>
      <w:r>
        <w:t>длительно внутрь</w:t>
      </w:r>
    </w:p>
    <w:p>
      <w:r>
        <w:rPr>
          <w:b/>
        </w:rPr>
        <w:t xml:space="preserve">3: </w:t>
      </w:r>
      <w:r>
        <w:t>внутримышечно в сочетании с витаминами группы В</w:t>
      </w:r>
    </w:p>
    <w:p>
      <w:r>
        <w:rPr>
          <w:b/>
        </w:rPr>
        <w:t xml:space="preserve">4: </w:t>
      </w:r>
      <w:r>
        <w:t>внутривенно в сочетании с комплексом витаминов группы В внутримышечно</w:t>
      </w:r>
    </w:p>
    <w:p>
      <w:r>
        <w:t xml:space="preserve">Правильный ответ: </w:t>
      </w:r>
      <w:r>
        <w:rPr>
          <w:b/>
        </w:rPr>
        <w:t>длительно внутрь</w:t>
      </w:r>
    </w:p>
    <w:p>
      <w:pPr>
        <w:pStyle w:val="Heading2"/>
      </w:pPr>
      <w:r>
        <w:t>МЕТОДОМ НЕПРЯМОЙ ЭТИОЛОГИЧЕСКОЙ ДИАГНОСТИКИ НОВОЙ КОРОНАВИРУСНОЙ ИНФЕКЦИИ COVID-19 ЯВЛЯЕТСЯ</w:t>
      </w:r>
    </w:p>
    <w:p>
      <w:r>
        <w:rPr>
          <w:b/>
        </w:rPr>
        <w:t xml:space="preserve">1: </w:t>
      </w:r>
      <w:r>
        <w:t>серологический</w:t>
      </w:r>
    </w:p>
    <w:p>
      <w:r>
        <w:rPr>
          <w:b/>
        </w:rPr>
        <w:t xml:space="preserve">2: </w:t>
      </w:r>
      <w:r>
        <w:t>биологический</w:t>
      </w:r>
    </w:p>
    <w:p>
      <w:r>
        <w:rPr>
          <w:b/>
        </w:rPr>
        <w:t xml:space="preserve">3: </w:t>
      </w:r>
      <w:r>
        <w:t>бактериологический</w:t>
      </w:r>
    </w:p>
    <w:p>
      <w:r>
        <w:rPr>
          <w:b/>
        </w:rPr>
        <w:t xml:space="preserve">4: </w:t>
      </w:r>
      <w:r>
        <w:t>инструментальный</w:t>
      </w:r>
    </w:p>
    <w:p>
      <w:r>
        <w:t xml:space="preserve">Правильный ответ: </w:t>
      </w:r>
      <w:r>
        <w:rPr>
          <w:b/>
        </w:rPr>
        <w:t>серологический</w:t>
      </w:r>
    </w:p>
    <w:p>
      <w:pPr>
        <w:pStyle w:val="Heading2"/>
      </w:pPr>
      <w:r>
        <w:t>ГИПОТЕНЗИВНЫМ ПРЕПАРАТОМ, ПОВЫШАЮЩИМ ВЫВЕДЕНИЕ МОЧЕВОЙ КИСЛОТЫ С МОЧОЙ, ЯВЛЯЕТСЯ</w:t>
      </w:r>
    </w:p>
    <w:p>
      <w:r>
        <w:rPr>
          <w:b/>
        </w:rPr>
        <w:t xml:space="preserve">1: </w:t>
      </w:r>
      <w:r>
        <w:t>амлодипин</w:t>
      </w:r>
    </w:p>
    <w:p>
      <w:r>
        <w:rPr>
          <w:b/>
        </w:rPr>
        <w:t xml:space="preserve">2: </w:t>
      </w:r>
      <w:r>
        <w:t>гипотиазид</w:t>
      </w:r>
    </w:p>
    <w:p>
      <w:r>
        <w:rPr>
          <w:b/>
        </w:rPr>
        <w:t xml:space="preserve">3: </w:t>
      </w:r>
      <w:r>
        <w:t>рамиприл</w:t>
      </w:r>
    </w:p>
    <w:p>
      <w:r>
        <w:rPr>
          <w:b/>
        </w:rPr>
        <w:t xml:space="preserve">4: </w:t>
      </w:r>
      <w:r>
        <w:t>лозартан</w:t>
      </w:r>
    </w:p>
    <w:p>
      <w:r>
        <w:t xml:space="preserve">Правильный ответ: </w:t>
      </w:r>
      <w:r>
        <w:rPr>
          <w:b/>
        </w:rPr>
        <w:t>лозартан</w:t>
      </w:r>
    </w:p>
    <w:p>
      <w:pPr>
        <w:pStyle w:val="Heading2"/>
      </w:pPr>
      <w:r>
        <w:t>ПЕРВОНАЧАЛЬНАЯ ОЦЕНКА ЭФФЕКТИВНОСТИ АНТИБАКТЕРИАЛЬНОЙ ТЕРАПИИ ПРИ ЛЕЧЕНИИ ВНЕБОЛЬНИЧНОЙ ПНЕВМОНИИ ПРОВОДИТСЯ ЧЕРЕЗ (В ЧАСАХ)</w:t>
      </w:r>
    </w:p>
    <w:p>
      <w:r>
        <w:rPr>
          <w:b/>
        </w:rPr>
        <w:t xml:space="preserve">1: </w:t>
      </w:r>
      <w:r>
        <w:t>24</w:t>
      </w:r>
    </w:p>
    <w:p>
      <w:r>
        <w:rPr>
          <w:b/>
        </w:rPr>
        <w:t xml:space="preserve">2: </w:t>
      </w:r>
      <w:r>
        <w:t>10-12</w:t>
      </w:r>
    </w:p>
    <w:p>
      <w:r>
        <w:rPr>
          <w:b/>
        </w:rPr>
        <w:t xml:space="preserve">3: </w:t>
      </w:r>
      <w:r>
        <w:t>72-96</w:t>
      </w:r>
    </w:p>
    <w:p>
      <w:r>
        <w:rPr>
          <w:b/>
        </w:rPr>
        <w:t xml:space="preserve">4: </w:t>
      </w:r>
      <w:r>
        <w:t>48-72</w:t>
      </w:r>
    </w:p>
    <w:p>
      <w:r>
        <w:t xml:space="preserve">Правильный ответ: </w:t>
      </w:r>
      <w:r>
        <w:rPr>
          <w:b/>
        </w:rPr>
        <w:t>48-72</w:t>
      </w:r>
    </w:p>
    <w:p>
      <w:pPr>
        <w:pStyle w:val="Heading2"/>
      </w:pPr>
      <w:r>
        <w:t>ЗАДАЧИ ЛФК ПРИ БОЛЕЗНЯХ СУСТАВОВ ИСКЛЮЧАЮТ</w:t>
      </w:r>
    </w:p>
    <w:p>
      <w:r>
        <w:rPr>
          <w:b/>
        </w:rPr>
        <w:t xml:space="preserve">1: </w:t>
      </w:r>
      <w:r>
        <w:t>повышение работоспособности больного</w:t>
      </w:r>
    </w:p>
    <w:p>
      <w:r>
        <w:rPr>
          <w:b/>
        </w:rPr>
        <w:t xml:space="preserve">2: </w:t>
      </w:r>
      <w:r>
        <w:t>снятие болей в покое</w:t>
      </w:r>
    </w:p>
    <w:p>
      <w:r>
        <w:rPr>
          <w:b/>
        </w:rPr>
        <w:t xml:space="preserve">3: </w:t>
      </w:r>
      <w:r>
        <w:t>противодействие развитию тугоподвижности сустава</w:t>
      </w:r>
    </w:p>
    <w:p>
      <w:r>
        <w:rPr>
          <w:b/>
        </w:rPr>
        <w:t xml:space="preserve">4: </w:t>
      </w:r>
      <w:r>
        <w:t>улучшение кровообращения и питания сустава</w:t>
      </w:r>
    </w:p>
    <w:p>
      <w:r>
        <w:t xml:space="preserve">Правильный ответ: </w:t>
      </w:r>
      <w:r>
        <w:rPr>
          <w:b/>
        </w:rPr>
        <w:t>снятие болей в покое</w:t>
      </w:r>
    </w:p>
    <w:p>
      <w:pPr>
        <w:pStyle w:val="Heading2"/>
      </w:pPr>
      <w:r>
        <w:t>ПОКАЗАНИЕМ ДЛЯ НАЗНАЧЕНИЯ  АМИНОГЛИКОЗИДОВ ЯВЛЯЕТСЯ</w:t>
      </w:r>
    </w:p>
    <w:p>
      <w:r>
        <w:rPr>
          <w:b/>
        </w:rPr>
        <w:t xml:space="preserve">1: </w:t>
      </w:r>
      <w:r>
        <w:t>профилактика инфекционного эндокардита</w:t>
      </w:r>
    </w:p>
    <w:p>
      <w:r>
        <w:rPr>
          <w:b/>
        </w:rPr>
        <w:t xml:space="preserve">2: </w:t>
      </w:r>
      <w:r>
        <w:t>осложненный пиелонефрит</w:t>
      </w:r>
    </w:p>
    <w:p>
      <w:r>
        <w:rPr>
          <w:b/>
        </w:rPr>
        <w:t xml:space="preserve">3: </w:t>
      </w:r>
      <w:r>
        <w:t>пневмоцистная пневмония</w:t>
      </w:r>
    </w:p>
    <w:p>
      <w:r>
        <w:rPr>
          <w:b/>
        </w:rPr>
        <w:t xml:space="preserve">4: </w:t>
      </w:r>
      <w:r>
        <w:t>внебольничная пневмония</w:t>
      </w:r>
    </w:p>
    <w:p>
      <w:r>
        <w:t xml:space="preserve">Правильный ответ: </w:t>
      </w:r>
      <w:r>
        <w:rPr>
          <w:b/>
        </w:rPr>
        <w:t>осложненный пиелонефрит</w:t>
      </w:r>
    </w:p>
    <w:p>
      <w:pPr>
        <w:pStyle w:val="Heading2"/>
      </w:pPr>
      <w:r>
        <w:t>СПЕЦИФИЧЕСКАЯ ДЛЯ ГРАНУЛОЦИТАРНОГО РЯДА ЗЕРНИСТОСТЬ ЦИТОПЛАЗМЫ ПОЯВЛЯЕТСЯ В ГРАНУЛОЦИТАХ НА СТАДИИ</w:t>
      </w:r>
    </w:p>
    <w:p>
      <w:r>
        <w:rPr>
          <w:b/>
        </w:rPr>
        <w:t xml:space="preserve">1: </w:t>
      </w:r>
      <w:r>
        <w:t>метамиелоцита</w:t>
      </w:r>
    </w:p>
    <w:p>
      <w:r>
        <w:rPr>
          <w:b/>
        </w:rPr>
        <w:t xml:space="preserve">2: </w:t>
      </w:r>
      <w:r>
        <w:t>промиелоцита</w:t>
      </w:r>
    </w:p>
    <w:p>
      <w:r>
        <w:rPr>
          <w:b/>
        </w:rPr>
        <w:t xml:space="preserve">3: </w:t>
      </w:r>
      <w:r>
        <w:t>унипотентной клетки-предшественницы гранулопоэза</w:t>
      </w:r>
    </w:p>
    <w:p>
      <w:r>
        <w:rPr>
          <w:b/>
        </w:rPr>
        <w:t xml:space="preserve">4: </w:t>
      </w:r>
      <w:r>
        <w:t>миелобласта</w:t>
      </w:r>
    </w:p>
    <w:p>
      <w:r>
        <w:t xml:space="preserve">Правильный ответ: </w:t>
      </w:r>
      <w:r>
        <w:rPr>
          <w:b/>
        </w:rPr>
        <w:t>миелобласта</w:t>
      </w:r>
    </w:p>
    <w:p>
      <w:pPr>
        <w:pStyle w:val="Heading2"/>
      </w:pPr>
      <w:r>
        <w:t>ВТОРОЙ ЭТАП ДИСПАНСЕРИЗАЦИИ ВКЛЮЧАЕТ В СЕБЯ ПРОВЕДЕНИЕ УГЛУБЛЕННОГО ПРОФИЛАКТИЧЕСКОГО КОНСУЛЬТИРОВАНИЯ ДЛЯ ГРАЖДАН С</w:t>
      </w:r>
    </w:p>
    <w:p>
      <w:r>
        <w:rPr>
          <w:b/>
        </w:rPr>
        <w:t xml:space="preserve">1: </w:t>
      </w:r>
      <w:r>
        <w:t>суммарным абсолютным сердечно-сосудистым риском от 1% до 5%</w:t>
      </w:r>
    </w:p>
    <w:p>
      <w:r>
        <w:rPr>
          <w:b/>
        </w:rPr>
        <w:t xml:space="preserve">2: </w:t>
      </w:r>
      <w:r>
        <w:t>выявленной отягощенной наследственностью</w:t>
      </w:r>
    </w:p>
    <w:p>
      <w:r>
        <w:rPr>
          <w:b/>
        </w:rPr>
        <w:t xml:space="preserve">3: </w:t>
      </w:r>
      <w:r>
        <w:t>высоким относительным сердечно-сосудистым риском</w:t>
      </w:r>
    </w:p>
    <w:p>
      <w:r>
        <w:rPr>
          <w:b/>
        </w:rPr>
        <w:t xml:space="preserve">4: </w:t>
      </w:r>
      <w:r>
        <w:t>суммарным абсолютным сердечно-сосудистым риском менее 1%</w:t>
      </w:r>
    </w:p>
    <w:p>
      <w:r>
        <w:t xml:space="preserve">Правильный ответ: </w:t>
      </w:r>
      <w:r>
        <w:rPr>
          <w:b/>
        </w:rPr>
        <w:t>высоким относительным сердечно-сосудистым риском</w:t>
      </w:r>
    </w:p>
    <w:p>
      <w:pPr>
        <w:pStyle w:val="Heading2"/>
      </w:pPr>
      <w:r>
        <w:t>ДЛЯ ЛЕЧЕНИЯ АРТЕРИАЛЬНОЙ ГИПЕРТОНИИ БЕРЕМЕННЫХ РЕКОМЕНДОВАН ПРИЕМ</w:t>
      </w:r>
    </w:p>
    <w:p>
      <w:r>
        <w:rPr>
          <w:b/>
        </w:rPr>
        <w:t xml:space="preserve">1: </w:t>
      </w:r>
      <w:r>
        <w:t>метилдопы</w:t>
      </w:r>
    </w:p>
    <w:p>
      <w:r>
        <w:rPr>
          <w:b/>
        </w:rPr>
        <w:t xml:space="preserve">2: </w:t>
      </w:r>
      <w:r>
        <w:t>диуретиков</w:t>
      </w:r>
    </w:p>
    <w:p>
      <w:r>
        <w:rPr>
          <w:b/>
        </w:rPr>
        <w:t xml:space="preserve">3: </w:t>
      </w:r>
      <w:r>
        <w:t>ингибиторов АПФ</w:t>
      </w:r>
    </w:p>
    <w:p>
      <w:r>
        <w:rPr>
          <w:b/>
        </w:rPr>
        <w:t xml:space="preserve">4: </w:t>
      </w:r>
      <w:r>
        <w:t>альфа-адреноблокаторов</w:t>
      </w:r>
    </w:p>
    <w:p>
      <w:r>
        <w:t xml:space="preserve">Правильный ответ: </w:t>
      </w:r>
      <w:r>
        <w:rPr>
          <w:b/>
        </w:rPr>
        <w:t>метилдопы</w:t>
      </w:r>
    </w:p>
    <w:p>
      <w:pPr>
        <w:pStyle w:val="Heading2"/>
      </w:pPr>
      <w:r>
        <w:t>ДЛЯ КУПИРОВАНИЯ ОСТРОГО ПОДАГРИЧЕСКОГО АРТРИТА МОЖЕТ БЫТЬ НАЗНАЧЕН</w:t>
      </w:r>
    </w:p>
    <w:p>
      <w:r>
        <w:rPr>
          <w:b/>
        </w:rPr>
        <w:t xml:space="preserve">1: </w:t>
      </w:r>
      <w:r>
        <w:t>колхицин</w:t>
      </w:r>
    </w:p>
    <w:p>
      <w:r>
        <w:rPr>
          <w:b/>
        </w:rPr>
        <w:t xml:space="preserve">2: </w:t>
      </w:r>
      <w:r>
        <w:t>фебуксостат</w:t>
      </w:r>
    </w:p>
    <w:p>
      <w:r>
        <w:rPr>
          <w:b/>
        </w:rPr>
        <w:t xml:space="preserve">3: </w:t>
      </w:r>
      <w:r>
        <w:t>аллопуринол</w:t>
      </w:r>
    </w:p>
    <w:p>
      <w:r>
        <w:rPr>
          <w:b/>
        </w:rPr>
        <w:t xml:space="preserve">4: </w:t>
      </w:r>
      <w:r>
        <w:t>бензбромарон</w:t>
      </w:r>
    </w:p>
    <w:p>
      <w:r>
        <w:t xml:space="preserve">Правильный ответ: </w:t>
      </w:r>
      <w:r>
        <w:rPr>
          <w:b/>
        </w:rPr>
        <w:t>колхицин</w:t>
      </w:r>
    </w:p>
    <w:p>
      <w:pPr>
        <w:pStyle w:val="Heading2"/>
      </w:pPr>
      <w:r>
        <w:t>В ЛЕЧЕНИЕ ПАЦИЕНТОВ С МЕДЛЕННО РУБЦУЮЩЕЙСЯ МЕДИОГАСТРАЛЬНОЙ ЯЗВОЙ СЛЕДУЕТ ВКЛЮЧИТЬ</w:t>
      </w:r>
    </w:p>
    <w:p>
      <w:r>
        <w:rPr>
          <w:b/>
        </w:rPr>
        <w:t xml:space="preserve">1: </w:t>
      </w:r>
      <w:r>
        <w:t>тетрациклин</w:t>
      </w:r>
    </w:p>
    <w:p>
      <w:r>
        <w:rPr>
          <w:b/>
        </w:rPr>
        <w:t xml:space="preserve">2: </w:t>
      </w:r>
      <w:r>
        <w:t>коллоидный субстрат висмута</w:t>
      </w:r>
    </w:p>
    <w:p>
      <w:r>
        <w:rPr>
          <w:b/>
        </w:rPr>
        <w:t xml:space="preserve">3: </w:t>
      </w:r>
      <w:r>
        <w:t>гидроокись аллюминия</w:t>
      </w:r>
    </w:p>
    <w:p>
      <w:r>
        <w:rPr>
          <w:b/>
        </w:rPr>
        <w:t xml:space="preserve">4: </w:t>
      </w:r>
      <w:r>
        <w:t>ванкомицин</w:t>
      </w:r>
    </w:p>
    <w:p>
      <w:r>
        <w:t xml:space="preserve">Правильный ответ: </w:t>
      </w:r>
      <w:r>
        <w:rPr>
          <w:b/>
        </w:rPr>
        <w:t>коллоидный субстрат висмута</w:t>
      </w:r>
    </w:p>
    <w:p>
      <w:pPr>
        <w:pStyle w:val="Heading2"/>
      </w:pPr>
      <w:r>
        <w:t>ИЗ СОБСТВЕННЫХ СРЕДСТВ ПАЦИЕНТ ОПЛАЧИВАЕТ</w:t>
      </w:r>
    </w:p>
    <w:p>
      <w:r>
        <w:rPr>
          <w:b/>
        </w:rPr>
        <w:t xml:space="preserve">1: </w:t>
      </w:r>
      <w:r>
        <w:t>дополнительные и сервисные услуги</w:t>
      </w:r>
    </w:p>
    <w:p>
      <w:r>
        <w:rPr>
          <w:b/>
        </w:rPr>
        <w:t xml:space="preserve">2: </w:t>
      </w:r>
      <w:r>
        <w:t>скорую и неотложную медицинскую помощь</w:t>
      </w:r>
    </w:p>
    <w:p>
      <w:r>
        <w:rPr>
          <w:b/>
        </w:rPr>
        <w:t xml:space="preserve">3: </w:t>
      </w:r>
      <w:r>
        <w:t>стационарное лечение при травмах, отравлениях, венерических заболеваниях</w:t>
      </w:r>
    </w:p>
    <w:p>
      <w:r>
        <w:rPr>
          <w:b/>
        </w:rPr>
        <w:t xml:space="preserve">4: </w:t>
      </w:r>
      <w:r>
        <w:t>медицинскую помощь по программе ОМС</w:t>
      </w:r>
    </w:p>
    <w:p>
      <w:r>
        <w:t xml:space="preserve">Правильный ответ: </w:t>
      </w:r>
      <w:r>
        <w:rPr>
          <w:b/>
        </w:rPr>
        <w:t>дополнительные и сервисные услуги</w:t>
      </w:r>
    </w:p>
    <w:p>
      <w:pPr>
        <w:pStyle w:val="Heading2"/>
      </w:pPr>
      <w:r>
        <w:t>К ПРОДУКТАМ С ВЫСОКИМ ГЛИКЕМИЧЕСКИМ ИНДЕКСОМ ОТНОСЯТ</w:t>
      </w:r>
    </w:p>
    <w:p>
      <w:r>
        <w:rPr>
          <w:b/>
        </w:rPr>
        <w:t xml:space="preserve">1: </w:t>
      </w:r>
      <w:r>
        <w:t>баклажаны</w:t>
      </w:r>
    </w:p>
    <w:p>
      <w:r>
        <w:rPr>
          <w:b/>
        </w:rPr>
        <w:t xml:space="preserve">2: </w:t>
      </w:r>
      <w:r>
        <w:t>макароны</w:t>
      </w:r>
    </w:p>
    <w:p>
      <w:r>
        <w:rPr>
          <w:b/>
        </w:rPr>
        <w:t xml:space="preserve">3: </w:t>
      </w:r>
      <w:r>
        <w:t>грецкие орехи</w:t>
      </w:r>
    </w:p>
    <w:p>
      <w:r>
        <w:rPr>
          <w:b/>
        </w:rPr>
        <w:t xml:space="preserve">4: </w:t>
      </w:r>
      <w:r>
        <w:t>сырую морковь</w:t>
      </w:r>
    </w:p>
    <w:p>
      <w:r>
        <w:t xml:space="preserve">Правильный ответ: </w:t>
      </w:r>
      <w:r>
        <w:rPr>
          <w:b/>
        </w:rPr>
        <w:t>макароны</w:t>
      </w:r>
    </w:p>
    <w:p>
      <w:pPr>
        <w:pStyle w:val="Heading2"/>
      </w:pPr>
      <w:r>
        <w:t>ПАРАЛИТИЧЕСКАЯ ФОРМА ПОЛИОМИЕЛИТА ВОЗНИКАЕТ ПРИ ПОРАЖЕНИИ ВИРУСОМ СЕРОГО ВЕЩЕСТВА В</w:t>
      </w:r>
    </w:p>
    <w:p>
      <w:r>
        <w:rPr>
          <w:b/>
        </w:rPr>
        <w:t xml:space="preserve">1: </w:t>
      </w:r>
      <w:r>
        <w:t>боковых рогах спинного мозга, клеток глии и нейронов двигательных и чувствительных ядер</w:t>
      </w:r>
    </w:p>
    <w:p>
      <w:r>
        <w:rPr>
          <w:b/>
        </w:rPr>
        <w:t xml:space="preserve">2: </w:t>
      </w:r>
      <w:r>
        <w:t>задних рогах спинного мозга и нейронов чувствительных ядер</w:t>
      </w:r>
    </w:p>
    <w:p>
      <w:r>
        <w:rPr>
          <w:b/>
        </w:rPr>
        <w:t xml:space="preserve">3: </w:t>
      </w:r>
      <w:r>
        <w:t>боковых и задних рогах спинного мозга и клеток глии</w:t>
      </w:r>
    </w:p>
    <w:p>
      <w:r>
        <w:rPr>
          <w:b/>
        </w:rPr>
        <w:t xml:space="preserve">4: </w:t>
      </w:r>
      <w:r>
        <w:t>передних рогах спинного мозга и двигательных ядрах черепно-мозговых нервов</w:t>
      </w:r>
    </w:p>
    <w:p>
      <w:r>
        <w:t xml:space="preserve">Правильный ответ: </w:t>
      </w:r>
      <w:r>
        <w:rPr>
          <w:b/>
        </w:rPr>
        <w:t>передних рогах спинного мозга и двигательных ядрах черепно-мозговых нервов</w:t>
      </w:r>
    </w:p>
    <w:p>
      <w:pPr>
        <w:pStyle w:val="Heading2"/>
      </w:pPr>
      <w:r>
        <w:t>ДИАГНОЗ «ГРИПП» В ЭПИДЕМИЧЕСКИЙ ПЕРИОД МОЖЕТ БЫТЬ ПОСТАВЛЕН ТОЛЬКО НА ОСНОВАНИИ</w:t>
      </w:r>
    </w:p>
    <w:p>
      <w:r>
        <w:rPr>
          <w:b/>
        </w:rPr>
        <w:t xml:space="preserve">1: </w:t>
      </w:r>
      <w:r>
        <w:t>выявления антигенов вируса в испражнениях</w:t>
      </w:r>
    </w:p>
    <w:p>
      <w:r>
        <w:rPr>
          <w:b/>
        </w:rPr>
        <w:t xml:space="preserve">2: </w:t>
      </w:r>
      <w:r>
        <w:t>выявления антигенов вируса в крови и ликворе</w:t>
      </w:r>
    </w:p>
    <w:p>
      <w:r>
        <w:rPr>
          <w:b/>
        </w:rPr>
        <w:t xml:space="preserve">3: </w:t>
      </w:r>
      <w:r>
        <w:t>аллергологического метода, кожно-аллергической пробы</w:t>
      </w:r>
    </w:p>
    <w:p>
      <w:r>
        <w:rPr>
          <w:b/>
        </w:rPr>
        <w:t xml:space="preserve">4: </w:t>
      </w:r>
      <w:r>
        <w:t>клинико-эпидемиологических данных</w:t>
      </w:r>
    </w:p>
    <w:p>
      <w:r>
        <w:t xml:space="preserve">Правильный ответ: </w:t>
      </w:r>
      <w:r>
        <w:rPr>
          <w:b/>
        </w:rPr>
        <w:t>клинико-эпидемиологических данных</w:t>
      </w:r>
    </w:p>
    <w:p>
      <w:pPr>
        <w:pStyle w:val="Heading2"/>
      </w:pPr>
      <w:r>
        <w:t>БОЛЬНЫЕ С ГИПЕРТОНИЧЕСКОЙ БОЛЕЗНЬЮ ВХОДЯТ В _____ ГРУППУ ДИСПАНСЕРНОГО УЧЕТА</w:t>
      </w:r>
    </w:p>
    <w:p>
      <w:r>
        <w:rPr>
          <w:b/>
        </w:rPr>
        <w:t xml:space="preserve">1: </w:t>
      </w:r>
      <w:r>
        <w:t>III</w:t>
      </w:r>
    </w:p>
    <w:p>
      <w:r>
        <w:rPr>
          <w:b/>
        </w:rPr>
        <w:t xml:space="preserve">2: </w:t>
      </w:r>
      <w:r>
        <w:t>I</w:t>
      </w:r>
    </w:p>
    <w:p>
      <w:r>
        <w:rPr>
          <w:b/>
        </w:rPr>
        <w:t xml:space="preserve">3: </w:t>
      </w:r>
      <w:r>
        <w:t>II</w:t>
      </w:r>
    </w:p>
    <w:p>
      <w:r>
        <w:rPr>
          <w:b/>
        </w:rPr>
        <w:t xml:space="preserve">4: </w:t>
      </w:r>
      <w:r>
        <w:t>IV</w:t>
      </w:r>
    </w:p>
    <w:p>
      <w:r>
        <w:t xml:space="preserve">Правильный ответ: </w:t>
      </w:r>
      <w:r>
        <w:rPr>
          <w:b/>
        </w:rPr>
        <w:t>III</w:t>
      </w:r>
    </w:p>
    <w:p>
      <w:pPr>
        <w:pStyle w:val="Heading2"/>
      </w:pPr>
      <w:r>
        <w:t>ДЛЯ УСТАНОВЛЕНИЯ ДИАГНОЗА ХРОНИЧЕСКОЙ БОЛЕЗНИ ПОЧЕК У ПАЦИЕНТА С СОХРАННОЙ ИЛИ ПОВЫШЕННОЙ СКОРОСТЬЮ КЛУБОЧКОВОЙ ФИЛЬТРАЦИИ (&gt; 90 МИЛ/МИН/1,73М2) НЕОБХОДИМО ВЫЯВИТЬ</w:t>
      </w:r>
    </w:p>
    <w:p>
      <w:r>
        <w:rPr>
          <w:b/>
        </w:rPr>
        <w:t xml:space="preserve">1: </w:t>
      </w:r>
      <w:r>
        <w:t>единичные бактерии в анализах мочи</w:t>
      </w:r>
    </w:p>
    <w:p>
      <w:r>
        <w:rPr>
          <w:b/>
        </w:rPr>
        <w:t xml:space="preserve">2: </w:t>
      </w:r>
      <w:r>
        <w:t>признаки повреждения почек</w:t>
      </w:r>
    </w:p>
    <w:p>
      <w:r>
        <w:rPr>
          <w:b/>
        </w:rPr>
        <w:t xml:space="preserve">3: </w:t>
      </w:r>
      <w:r>
        <w:t>гиперурикемию в повторных анализах крови</w:t>
      </w:r>
    </w:p>
    <w:p>
      <w:r>
        <w:rPr>
          <w:b/>
        </w:rPr>
        <w:t xml:space="preserve">4: </w:t>
      </w:r>
      <w:r>
        <w:t>единичные циллиндры в анализах мочи</w:t>
      </w:r>
    </w:p>
    <w:p>
      <w:r>
        <w:t xml:space="preserve">Правильный ответ: </w:t>
      </w:r>
      <w:r>
        <w:rPr>
          <w:b/>
        </w:rPr>
        <w:t>признаки повреждения почек</w:t>
      </w:r>
    </w:p>
    <w:p>
      <w:pPr>
        <w:pStyle w:val="Heading2"/>
      </w:pPr>
      <w:r>
        <w:t>СПОСОБНОСТЬ ОГРАНИЧИВАТЬ ОБЪЕМ ПОРАЖЕНИЯ И БЛАГОПРИЯТНО ВЛИЯТЬ НА БЛИЖАЙШИЙ ПРОГНОЗ ЗАБОЛЕВАНИЯ ПРИ ОСТРОМ ИНФАРКТЕ МИОКАРДА ХАРАКТЕРНА ДЛЯ</w:t>
      </w:r>
    </w:p>
    <w:p>
      <w:r>
        <w:rPr>
          <w:b/>
        </w:rPr>
        <w:t xml:space="preserve">1: </w:t>
      </w:r>
      <w:r>
        <w:t>антогонистов кальция</w:t>
      </w:r>
    </w:p>
    <w:p>
      <w:r>
        <w:rPr>
          <w:b/>
        </w:rPr>
        <w:t xml:space="preserve">2: </w:t>
      </w:r>
      <w:r>
        <w:t>ингибиторов АПФ</w:t>
      </w:r>
    </w:p>
    <w:p>
      <w:r>
        <w:rPr>
          <w:b/>
        </w:rPr>
        <w:t xml:space="preserve">3: </w:t>
      </w:r>
      <w:r>
        <w:t>глюкозо-калиевой (поляризующей) смеси</w:t>
      </w:r>
    </w:p>
    <w:p>
      <w:r>
        <w:rPr>
          <w:b/>
        </w:rPr>
        <w:t xml:space="preserve">4: </w:t>
      </w:r>
      <w:r>
        <w:t>бета-блокаторов</w:t>
      </w:r>
    </w:p>
    <w:p>
      <w:r>
        <w:t xml:space="preserve">Правильный ответ: </w:t>
      </w:r>
      <w:r>
        <w:rPr>
          <w:b/>
        </w:rPr>
        <w:t>бета-блокаторов</w:t>
      </w:r>
    </w:p>
    <w:p>
      <w:pPr>
        <w:pStyle w:val="Heading2"/>
      </w:pPr>
      <w:r>
        <w:t>К МЕТОДАМ КОЛИЧЕСТВЕННОГО ОПРЕДЕЛЕНИЯ АНТИТЕЛ К SARS-CoV-2 ОТНОСЯТ</w:t>
      </w:r>
    </w:p>
    <w:p>
      <w:r>
        <w:rPr>
          <w:b/>
        </w:rPr>
        <w:t xml:space="preserve">1: </w:t>
      </w:r>
      <w:r>
        <w:t>полимеразную цепную реакцию</w:t>
      </w:r>
    </w:p>
    <w:p>
      <w:r>
        <w:rPr>
          <w:b/>
        </w:rPr>
        <w:t xml:space="preserve">2: </w:t>
      </w:r>
      <w:r>
        <w:t>реакцию изотермальной амплификации</w:t>
      </w:r>
    </w:p>
    <w:p>
      <w:r>
        <w:rPr>
          <w:b/>
        </w:rPr>
        <w:t xml:space="preserve">3: </w:t>
      </w:r>
      <w:r>
        <w:t>иммуноферментный анализ</w:t>
      </w:r>
    </w:p>
    <w:p>
      <w:r>
        <w:rPr>
          <w:b/>
        </w:rPr>
        <w:t xml:space="preserve">4: </w:t>
      </w:r>
      <w:r>
        <w:t>иммунохроматографическое исследование</w:t>
      </w:r>
    </w:p>
    <w:p>
      <w:r>
        <w:t xml:space="preserve">Правильный ответ: </w:t>
      </w:r>
      <w:r>
        <w:rPr>
          <w:b/>
        </w:rPr>
        <w:t>иммуноферментный анализ</w:t>
      </w:r>
    </w:p>
    <w:p>
      <w:pPr>
        <w:pStyle w:val="Heading2"/>
      </w:pPr>
      <w:r>
        <w:t>НАИБОЛЕЕ ЧАСТЫМ СИМПТОМОМ СПОНТАННОГО ПНЕВМОТОРАКСА ЯВЛЯЕТСЯ</w:t>
      </w:r>
    </w:p>
    <w:p>
      <w:r>
        <w:rPr>
          <w:b/>
        </w:rPr>
        <w:t xml:space="preserve">1: </w:t>
      </w:r>
      <w:r>
        <w:t>боль в груди</w:t>
      </w:r>
    </w:p>
    <w:p>
      <w:r>
        <w:rPr>
          <w:b/>
        </w:rPr>
        <w:t xml:space="preserve">2: </w:t>
      </w:r>
      <w:r>
        <w:t>сухой кашель</w:t>
      </w:r>
    </w:p>
    <w:p>
      <w:r>
        <w:rPr>
          <w:b/>
        </w:rPr>
        <w:t xml:space="preserve">3: </w:t>
      </w:r>
      <w:r>
        <w:t>сосудистый коллапс</w:t>
      </w:r>
    </w:p>
    <w:p>
      <w:r>
        <w:rPr>
          <w:b/>
        </w:rPr>
        <w:t xml:space="preserve">4: </w:t>
      </w:r>
      <w:r>
        <w:t>легочное кровотечение</w:t>
      </w:r>
    </w:p>
    <w:p>
      <w:r>
        <w:t xml:space="preserve">Правильный ответ: </w:t>
      </w:r>
      <w:r>
        <w:rPr>
          <w:b/>
        </w:rPr>
        <w:t>боль в груди</w:t>
      </w:r>
    </w:p>
    <w:p>
      <w:pPr>
        <w:pStyle w:val="Heading2"/>
      </w:pPr>
      <w:r>
        <w:t>ПЕРВИЧНЫЙ ИММУННЫЙ ОТВЕТ ОСУЩЕСТВЛЯЮТ АНТИТЕЛА ИММУНОГЛОБУЛИНОВ КЛАССА</w:t>
      </w:r>
    </w:p>
    <w:p>
      <w:r>
        <w:rPr>
          <w:b/>
        </w:rPr>
        <w:t xml:space="preserve">1: </w:t>
      </w:r>
      <w:r>
        <w:t>G</w:t>
      </w:r>
    </w:p>
    <w:p>
      <w:r>
        <w:rPr>
          <w:b/>
        </w:rPr>
        <w:t xml:space="preserve">2: </w:t>
      </w:r>
      <w:r>
        <w:t>M</w:t>
      </w:r>
    </w:p>
    <w:p>
      <w:r>
        <w:rPr>
          <w:b/>
        </w:rPr>
        <w:t xml:space="preserve">3: </w:t>
      </w:r>
      <w:r>
        <w:t>E</w:t>
      </w:r>
    </w:p>
    <w:p>
      <w:r>
        <w:rPr>
          <w:b/>
        </w:rPr>
        <w:t xml:space="preserve">4: </w:t>
      </w:r>
      <w:r>
        <w:t>A</w:t>
      </w:r>
    </w:p>
    <w:p>
      <w:r>
        <w:t xml:space="preserve">Правильный ответ: </w:t>
      </w:r>
      <w:r>
        <w:rPr>
          <w:b/>
        </w:rPr>
        <w:t>M</w:t>
      </w:r>
    </w:p>
    <w:p>
      <w:pPr>
        <w:pStyle w:val="Heading2"/>
      </w:pPr>
      <w:r>
        <w:t>КОНТРОЛЬ ЗА РЕЗУЛЬТАТАМИ ЛЕЧЕНИЯ ШИГЕЛЛЕЗА ПРОВОДЯТ</w:t>
      </w:r>
    </w:p>
    <w:p>
      <w:r>
        <w:rPr>
          <w:b/>
        </w:rPr>
        <w:t xml:space="preserve">1: </w:t>
      </w:r>
      <w:r>
        <w:t>бактериологическим методом</w:t>
      </w:r>
    </w:p>
    <w:p>
      <w:r>
        <w:rPr>
          <w:b/>
        </w:rPr>
        <w:t xml:space="preserve">2: </w:t>
      </w:r>
      <w:r>
        <w:t>серологическим исследованием</w:t>
      </w:r>
    </w:p>
    <w:p>
      <w:r>
        <w:rPr>
          <w:b/>
        </w:rPr>
        <w:t xml:space="preserve">3: </w:t>
      </w:r>
      <w:r>
        <w:t>молекулярно-генетическим методом</w:t>
      </w:r>
    </w:p>
    <w:p>
      <w:r>
        <w:rPr>
          <w:b/>
        </w:rPr>
        <w:t xml:space="preserve">4: </w:t>
      </w:r>
      <w:r>
        <w:t>эндоскопическим исследованием</w:t>
      </w:r>
    </w:p>
    <w:p>
      <w:r>
        <w:t xml:space="preserve">Правильный ответ: </w:t>
      </w:r>
      <w:r>
        <w:rPr>
          <w:b/>
        </w:rPr>
        <w:t>бактериологическим методом</w:t>
      </w:r>
    </w:p>
    <w:p>
      <w:pPr>
        <w:pStyle w:val="Heading2"/>
      </w:pPr>
      <w:r>
        <w:t>НЕ ПОВЫШАЕТ РИСК РАЗВИТИЯ ТУБЕРКУЛЕЗА У БОЛЬНОГО</w:t>
      </w:r>
    </w:p>
    <w:p>
      <w:r>
        <w:rPr>
          <w:b/>
        </w:rPr>
        <w:t xml:space="preserve">1: </w:t>
      </w:r>
      <w:r>
        <w:t>сахарный диабет</w:t>
      </w:r>
    </w:p>
    <w:p>
      <w:r>
        <w:rPr>
          <w:b/>
        </w:rPr>
        <w:t xml:space="preserve">2: </w:t>
      </w:r>
      <w:r>
        <w:t>язвенная болезнь желудка</w:t>
      </w:r>
    </w:p>
    <w:p>
      <w:r>
        <w:rPr>
          <w:b/>
        </w:rPr>
        <w:t xml:space="preserve">3: </w:t>
      </w:r>
      <w:r>
        <w:t>ВИЧ-инфекция</w:t>
      </w:r>
    </w:p>
    <w:p>
      <w:r>
        <w:rPr>
          <w:b/>
        </w:rPr>
        <w:t xml:space="preserve">4: </w:t>
      </w:r>
      <w:r>
        <w:t>гипертоническая болезнь</w:t>
      </w:r>
    </w:p>
    <w:p>
      <w:r>
        <w:t xml:space="preserve">Правильный ответ: </w:t>
      </w:r>
      <w:r>
        <w:rPr>
          <w:b/>
        </w:rPr>
        <w:t>гипертоническая болезнь</w:t>
      </w:r>
    </w:p>
    <w:p>
      <w:pPr>
        <w:pStyle w:val="Heading2"/>
      </w:pPr>
      <w:r>
        <w:t>ОСЛАБЛЕНИЕ ГОЛОСОВОГО ДРОЖАНИЯ ОТМЕЧАЕТСЯ ПРИ</w:t>
      </w:r>
    </w:p>
    <w:p>
      <w:r>
        <w:rPr>
          <w:b/>
        </w:rPr>
        <w:t xml:space="preserve">1: </w:t>
      </w:r>
      <w:r>
        <w:t>пневмосклерозе</w:t>
      </w:r>
    </w:p>
    <w:p>
      <w:r>
        <w:rPr>
          <w:b/>
        </w:rPr>
        <w:t xml:space="preserve">2: </w:t>
      </w:r>
      <w:r>
        <w:t>полости в лёгком, сообщающейся с бронхом</w:t>
      </w:r>
    </w:p>
    <w:p>
      <w:r>
        <w:rPr>
          <w:b/>
        </w:rPr>
        <w:t xml:space="preserve">3: </w:t>
      </w:r>
      <w:r>
        <w:t>компрессионном ателектазе</w:t>
      </w:r>
    </w:p>
    <w:p>
      <w:r>
        <w:rPr>
          <w:b/>
        </w:rPr>
        <w:t xml:space="preserve">4: </w:t>
      </w:r>
      <w:r>
        <w:t>эмфиземе легких</w:t>
      </w:r>
    </w:p>
    <w:p>
      <w:r>
        <w:t xml:space="preserve">Правильный ответ: </w:t>
      </w:r>
      <w:r>
        <w:rPr>
          <w:b/>
        </w:rPr>
        <w:t>эмфиземе легких</w:t>
      </w:r>
    </w:p>
    <w:p>
      <w:pPr>
        <w:pStyle w:val="Heading2"/>
      </w:pPr>
      <w:r>
        <w:t>ПРЕПАРАТАМИ ВЫБОРА ДЛЯ ЛЕЧЕНИЯ ВНЕБОЛЬНИЧНОЙ ПНЕВМОНИИИ, ВЫЗВАННОЙ HAEMOPHILUS INFLUENZAE, ЯВЛЯЮТСЯ</w:t>
      </w:r>
    </w:p>
    <w:p>
      <w:r>
        <w:rPr>
          <w:b/>
        </w:rPr>
        <w:t xml:space="preserve">1: </w:t>
      </w:r>
      <w:r>
        <w:t>тетрациклины</w:t>
      </w:r>
    </w:p>
    <w:p>
      <w:r>
        <w:rPr>
          <w:b/>
        </w:rPr>
        <w:t xml:space="preserve">2: </w:t>
      </w:r>
      <w:r>
        <w:t>оксазолидиноны</w:t>
      </w:r>
    </w:p>
    <w:p>
      <w:r>
        <w:rPr>
          <w:b/>
        </w:rPr>
        <w:t xml:space="preserve">3: </w:t>
      </w:r>
      <w:r>
        <w:t>аминопенициллины</w:t>
      </w:r>
    </w:p>
    <w:p>
      <w:r>
        <w:rPr>
          <w:b/>
        </w:rPr>
        <w:t xml:space="preserve">4: </w:t>
      </w:r>
      <w:r>
        <w:t>сульфаниламиды</w:t>
      </w:r>
    </w:p>
    <w:p>
      <w:r>
        <w:t xml:space="preserve">Правильный ответ: </w:t>
      </w:r>
      <w:r>
        <w:rPr>
          <w:b/>
        </w:rPr>
        <w:t>аминопенициллины</w:t>
      </w:r>
    </w:p>
    <w:p>
      <w:pPr>
        <w:pStyle w:val="Heading2"/>
      </w:pPr>
      <w:r>
        <w:t>ОСНОВНЫМИ ПРЕПАРАТАМИ, ПРИМЕНЯЕМЫМИ ПРИ ЛЕЧЕНИИ ГИПЕРТРОФИЧЕСКОЙ КАРДИОМИОПАТИИ, ЯВЛЯЮТСЯ</w:t>
      </w:r>
    </w:p>
    <w:p>
      <w:r>
        <w:rPr>
          <w:b/>
        </w:rPr>
        <w:t xml:space="preserve">1: </w:t>
      </w:r>
      <w:r>
        <w:t>бета-адреноблокаторы</w:t>
      </w:r>
    </w:p>
    <w:p>
      <w:r>
        <w:rPr>
          <w:b/>
        </w:rPr>
        <w:t xml:space="preserve">2: </w:t>
      </w:r>
      <w:r>
        <w:t>нитраты</w:t>
      </w:r>
    </w:p>
    <w:p>
      <w:r>
        <w:rPr>
          <w:b/>
        </w:rPr>
        <w:t xml:space="preserve">3: </w:t>
      </w:r>
      <w:r>
        <w:t>сердечные гликозиды</w:t>
      </w:r>
    </w:p>
    <w:p>
      <w:r>
        <w:rPr>
          <w:b/>
        </w:rPr>
        <w:t xml:space="preserve">4: </w:t>
      </w:r>
      <w:r>
        <w:t>диуретики</w:t>
      </w:r>
    </w:p>
    <w:p>
      <w:r>
        <w:t xml:space="preserve">Правильный ответ: </w:t>
      </w:r>
      <w:r>
        <w:rPr>
          <w:b/>
        </w:rPr>
        <w:t>бета-адреноблокаторы</w:t>
      </w:r>
    </w:p>
    <w:p>
      <w:pPr>
        <w:pStyle w:val="Heading2"/>
      </w:pPr>
      <w:r>
        <w:t>СРЕДИ ФАКТОРОВ ВОЗМОЖНО СПОСОБСТВУЮЩИХ РАЗВИТИЮ ЛИМФОГРАНУЛЕМАТОЗА (БОЛЕЗНИ ХОДЖКИНА) МОЖНО ОТМЕТИТЬ</w:t>
      </w:r>
    </w:p>
    <w:p>
      <w:r>
        <w:rPr>
          <w:b/>
        </w:rPr>
        <w:t xml:space="preserve">1: </w:t>
      </w:r>
      <w:r>
        <w:t>вирус Эпштейна – Барр</w:t>
      </w:r>
    </w:p>
    <w:p>
      <w:r>
        <w:rPr>
          <w:b/>
        </w:rPr>
        <w:t xml:space="preserve">2: </w:t>
      </w:r>
      <w:r>
        <w:t>вирус гриппа</w:t>
      </w:r>
    </w:p>
    <w:p>
      <w:r>
        <w:rPr>
          <w:b/>
        </w:rPr>
        <w:t xml:space="preserve">3: </w:t>
      </w:r>
      <w:r>
        <w:t>ротавирус</w:t>
      </w:r>
    </w:p>
    <w:p>
      <w:r>
        <w:rPr>
          <w:b/>
        </w:rPr>
        <w:t xml:space="preserve">4: </w:t>
      </w:r>
      <w:r>
        <w:t>вирус кори</w:t>
      </w:r>
    </w:p>
    <w:p>
      <w:r>
        <w:t xml:space="preserve">Правильный ответ: </w:t>
      </w:r>
      <w:r>
        <w:rPr>
          <w:b/>
        </w:rPr>
        <w:t>вирус Эпштейна – Барр</w:t>
      </w:r>
    </w:p>
    <w:p>
      <w:pPr>
        <w:pStyle w:val="Heading2"/>
      </w:pPr>
      <w:r>
        <w:t>МЕТФОРМИН ОТНОСИТСЯ К ПЕРОРАЛЬНЫМ САХАРОСНИЖАЮЩИМ ПРЕПАРАТАМ КЛАССА</w:t>
      </w:r>
    </w:p>
    <w:p>
      <w:r>
        <w:rPr>
          <w:b/>
        </w:rPr>
        <w:t xml:space="preserve">1: </w:t>
      </w:r>
      <w:r>
        <w:t>бигуанидов</w:t>
      </w:r>
    </w:p>
    <w:p>
      <w:r>
        <w:rPr>
          <w:b/>
        </w:rPr>
        <w:t xml:space="preserve">2: </w:t>
      </w:r>
      <w:r>
        <w:t>ингибиторов дипептидилпептидазы-4</w:t>
      </w:r>
    </w:p>
    <w:p>
      <w:r>
        <w:rPr>
          <w:b/>
        </w:rPr>
        <w:t xml:space="preserve">3: </w:t>
      </w:r>
      <w:r>
        <w:t>ингибиторов альфа-глюкозидаз</w:t>
      </w:r>
    </w:p>
    <w:p>
      <w:r>
        <w:rPr>
          <w:b/>
        </w:rPr>
        <w:t xml:space="preserve">4: </w:t>
      </w:r>
      <w:r>
        <w:t>ингибиторов натрий-глюкозного котранспортера 2 типа</w:t>
      </w:r>
    </w:p>
    <w:p>
      <w:r>
        <w:t xml:space="preserve">Правильный ответ: </w:t>
      </w:r>
      <w:r>
        <w:rPr>
          <w:b/>
        </w:rPr>
        <w:t>бигуанидов</w:t>
      </w:r>
    </w:p>
    <w:p>
      <w:pPr>
        <w:pStyle w:val="Heading2"/>
      </w:pPr>
      <w:r>
        <w:t>ДОКУМЕНТОМ О ВРЕМЕННОЙ НЕТРУДОСПОСОБНОСТИ, ВОЗНИКШЕЙ ВСЛЕДСТВИЕ АЛКОГОЛЬНОГО, НАРКОТИЧЕСКОГО ИЛИ ТОКСИЧЕСКОГО ОПЬЯНЕНИЯ, ЯВЛЯЕТСЯ</w:t>
      </w:r>
    </w:p>
    <w:p>
      <w:r>
        <w:rPr>
          <w:b/>
        </w:rPr>
        <w:t xml:space="preserve">1: </w:t>
      </w:r>
      <w:r>
        <w:t>справка на все дни</w:t>
      </w:r>
    </w:p>
    <w:p>
      <w:r>
        <w:rPr>
          <w:b/>
        </w:rPr>
        <w:t xml:space="preserve">2: </w:t>
      </w:r>
      <w:r>
        <w:t>листок нетрудоспособности с отметкой о факте опьянения в истории болезни и в листке нетрудоспособности</w:t>
      </w:r>
    </w:p>
    <w:p>
      <w:r>
        <w:rPr>
          <w:b/>
        </w:rPr>
        <w:t xml:space="preserve">3: </w:t>
      </w:r>
      <w:r>
        <w:t>справка на 3 дня, затем листок нетрудоспособности</w:t>
      </w:r>
    </w:p>
    <w:p>
      <w:r>
        <w:rPr>
          <w:b/>
        </w:rPr>
        <w:t xml:space="preserve">4: </w:t>
      </w:r>
      <w:r>
        <w:t>листок нетрудоспособности на 3 дня</w:t>
      </w:r>
    </w:p>
    <w:p>
      <w:r>
        <w:t xml:space="preserve">Правильный ответ: </w:t>
      </w:r>
      <w:r>
        <w:rPr>
          <w:b/>
        </w:rPr>
        <w:t>листок нетрудоспособности с отметкой о факте опьянения в истории болезни и в листке нетрудоспособности</w:t>
      </w:r>
    </w:p>
    <w:p>
      <w:pPr>
        <w:pStyle w:val="Heading2"/>
      </w:pPr>
      <w:r>
        <w:t>В НОРМЕ РАЗМЕР ЛЕВОГО ПРЕДСЕРДИЯ В ПАРАСТЕРНАЛЬНОЙ ПОЗИЦИИ У ВЗРОСЛЫХ НА ЭХОКАРДИОГРАММЕ РАВЕН ДО (В ММ)</w:t>
      </w:r>
    </w:p>
    <w:p>
      <w:r>
        <w:rPr>
          <w:b/>
        </w:rPr>
        <w:t xml:space="preserve">1: </w:t>
      </w:r>
      <w:r>
        <w:t>50</w:t>
      </w:r>
    </w:p>
    <w:p>
      <w:r>
        <w:rPr>
          <w:b/>
        </w:rPr>
        <w:t xml:space="preserve">2: </w:t>
      </w:r>
      <w:r>
        <w:t>35</w:t>
      </w:r>
    </w:p>
    <w:p>
      <w:r>
        <w:rPr>
          <w:b/>
        </w:rPr>
        <w:t xml:space="preserve">3: </w:t>
      </w:r>
      <w:r>
        <w:t>40</w:t>
      </w:r>
    </w:p>
    <w:p>
      <w:r>
        <w:rPr>
          <w:b/>
        </w:rPr>
        <w:t xml:space="preserve">4: </w:t>
      </w:r>
      <w:r>
        <w:t>45</w:t>
      </w:r>
    </w:p>
    <w:p>
      <w:r>
        <w:t xml:space="preserve">Правильный ответ: </w:t>
      </w:r>
      <w:r>
        <w:rPr>
          <w:b/>
        </w:rPr>
        <w:t>40</w:t>
      </w:r>
    </w:p>
    <w:p>
      <w:pPr>
        <w:pStyle w:val="Heading2"/>
      </w:pPr>
      <w:r>
        <w:t>ЕСЛИ РУКОВОДИТЕЛЬ СОВЕТУЕТСЯ С ПОДЧИНЁННЫМИ, ИСПОЛЬЗУЯ ИХ КОМПЕТЕНТНОСТЬ ПО СПЕЦИАЛЬНЫМ ВОПРОСАМ, ЭТО _______ СТИЛЬ РУКОВОДСТВА</w:t>
      </w:r>
    </w:p>
    <w:p>
      <w:r>
        <w:rPr>
          <w:b/>
        </w:rPr>
        <w:t xml:space="preserve">1: </w:t>
      </w:r>
      <w:r>
        <w:t>иерархический</w:t>
      </w:r>
    </w:p>
    <w:p>
      <w:r>
        <w:rPr>
          <w:b/>
        </w:rPr>
        <w:t xml:space="preserve">2: </w:t>
      </w:r>
      <w:r>
        <w:t>либеральный</w:t>
      </w:r>
    </w:p>
    <w:p>
      <w:r>
        <w:rPr>
          <w:b/>
        </w:rPr>
        <w:t xml:space="preserve">3: </w:t>
      </w:r>
      <w:r>
        <w:t>авторитарный</w:t>
      </w:r>
    </w:p>
    <w:p>
      <w:r>
        <w:rPr>
          <w:b/>
        </w:rPr>
        <w:t xml:space="preserve">4: </w:t>
      </w:r>
      <w:r>
        <w:t>демократический</w:t>
      </w:r>
    </w:p>
    <w:p>
      <w:r>
        <w:t xml:space="preserve">Правильный ответ: </w:t>
      </w:r>
      <w:r>
        <w:rPr>
          <w:b/>
        </w:rPr>
        <w:t>демократический</w:t>
      </w:r>
    </w:p>
    <w:p>
      <w:pPr>
        <w:pStyle w:val="Heading2"/>
      </w:pPr>
      <w:r>
        <w:t>ЖЕЛЕЗОДЕФИЦИТНАЯ АНЕМИЯ У БЕРЕМЕННЫХ ВОЗНИКАЕТ В РЕЗУЛЬТАТЕ</w:t>
      </w:r>
    </w:p>
    <w:p>
      <w:r>
        <w:rPr>
          <w:b/>
        </w:rPr>
        <w:t xml:space="preserve">1: </w:t>
      </w:r>
      <w:r>
        <w:t>несовместимости с мужем по системе АВО</w:t>
      </w:r>
    </w:p>
    <w:p>
      <w:r>
        <w:rPr>
          <w:b/>
        </w:rPr>
        <w:t xml:space="preserve">2: </w:t>
      </w:r>
      <w:r>
        <w:t>хронической кровопотери у беременной</w:t>
      </w:r>
    </w:p>
    <w:p>
      <w:r>
        <w:rPr>
          <w:b/>
        </w:rPr>
        <w:t xml:space="preserve">3: </w:t>
      </w:r>
      <w:r>
        <w:t>несовместимости с плодом по системе АВО</w:t>
      </w:r>
    </w:p>
    <w:p>
      <w:r>
        <w:rPr>
          <w:b/>
        </w:rPr>
        <w:t xml:space="preserve">4: </w:t>
      </w:r>
      <w:r>
        <w:t>имевшегося ранее латентного дефицита железа</w:t>
      </w:r>
    </w:p>
    <w:p>
      <w:r>
        <w:t xml:space="preserve">Правильный ответ: </w:t>
      </w:r>
      <w:r>
        <w:rPr>
          <w:b/>
        </w:rPr>
        <w:t>имевшегося ранее латентного дефицита железа</w:t>
      </w:r>
    </w:p>
    <w:p>
      <w:pPr>
        <w:pStyle w:val="Heading2"/>
      </w:pPr>
      <w:r>
        <w:t>К НАИБОЛЕЕ РАЦИОНАЛЬНОЙ КОМБИНАЦИИ ПЕРОРАЛЬНЫХ САХАРОСНИЖАЮЩИХ ПРЕПАРАТОВ ОТНОСИТСЯ СОЧЕТАНИЕ</w:t>
      </w:r>
    </w:p>
    <w:p>
      <w:r>
        <w:rPr>
          <w:b/>
        </w:rPr>
        <w:t xml:space="preserve">1: </w:t>
      </w:r>
      <w:r>
        <w:t>метформина и вилдаглиптина</w:t>
      </w:r>
    </w:p>
    <w:p>
      <w:r>
        <w:rPr>
          <w:b/>
        </w:rPr>
        <w:t xml:space="preserve">2: </w:t>
      </w:r>
      <w:r>
        <w:t>натеглинида и глимепирида</w:t>
      </w:r>
    </w:p>
    <w:p>
      <w:r>
        <w:rPr>
          <w:b/>
        </w:rPr>
        <w:t xml:space="preserve">3: </w:t>
      </w:r>
      <w:r>
        <w:t>вилдаглиптина и пиоглитазона</w:t>
      </w:r>
    </w:p>
    <w:p>
      <w:r>
        <w:rPr>
          <w:b/>
        </w:rPr>
        <w:t xml:space="preserve">4: </w:t>
      </w:r>
      <w:r>
        <w:t>глимепирида и ситаглиптина</w:t>
      </w:r>
    </w:p>
    <w:p>
      <w:r>
        <w:t xml:space="preserve">Правильный ответ: </w:t>
      </w:r>
      <w:r>
        <w:rPr>
          <w:b/>
        </w:rPr>
        <w:t>метформина и вилдаглиптина</w:t>
      </w:r>
    </w:p>
    <w:p>
      <w:pPr>
        <w:pStyle w:val="Heading2"/>
      </w:pPr>
      <w:r>
        <w:t>КОНСИЛИУМ ВРАЧЕЙ СОЗЫВАЕТСЯ</w:t>
      </w:r>
    </w:p>
    <w:p>
      <w:r>
        <w:rPr>
          <w:b/>
        </w:rPr>
        <w:t xml:space="preserve">1: </w:t>
      </w:r>
      <w:r>
        <w:t>в соответствии с процедурами, предусмотренными территориальной программой государственных гарантий бесплатного оказания гражданам медицинской помощи</w:t>
      </w:r>
    </w:p>
    <w:p>
      <w:r>
        <w:rPr>
          <w:b/>
        </w:rPr>
        <w:t xml:space="preserve">2: </w:t>
      </w:r>
      <w:r>
        <w:t>в соответствии с порядками оказания медицинской помощи и (или) стандартами медицинской помощи</w:t>
      </w:r>
    </w:p>
    <w:p>
      <w:r>
        <w:rPr>
          <w:b/>
        </w:rPr>
        <w:t xml:space="preserve">3: </w:t>
      </w:r>
      <w:r>
        <w:t>только в медицинской организации с возможностью непосредственного ознакомления с медицинскими документами и осмотра пациента всеми участниками консилиума</w:t>
      </w:r>
    </w:p>
    <w:p>
      <w:r>
        <w:rPr>
          <w:b/>
        </w:rPr>
        <w:t xml:space="preserve">4: </w:t>
      </w:r>
      <w:r>
        <w:t>в медицинской организации либо вне медицинской организации, в том числе в режиме дистанционного консилиума с использованием каналов связи, средств видеоконференцсвязи и так далее</w:t>
      </w:r>
    </w:p>
    <w:p>
      <w:r>
        <w:t xml:space="preserve">Правильный ответ: </w:t>
      </w:r>
      <w:r>
        <w:rPr>
          <w:b/>
        </w:rPr>
        <w:t>в медицинской организации либо вне медицинской организации, в том числе в режиме дистанционного консилиума с использованием каналов связи, средств видеоконференцсвязи и так далее</w:t>
      </w:r>
    </w:p>
    <w:p>
      <w:pPr>
        <w:pStyle w:val="Heading2"/>
      </w:pPr>
      <w:r>
        <w:t>К НЕОБРАТИМЫМ КОМПОНЕНТАМ БРОНХИАЛЬНОЙ ОБСТРУКЦИИ ОТНОСЯТ</w:t>
      </w:r>
    </w:p>
    <w:p>
      <w:r>
        <w:rPr>
          <w:b/>
        </w:rPr>
        <w:t xml:space="preserve">1: </w:t>
      </w:r>
      <w:r>
        <w:t>спазм бронхов</w:t>
      </w:r>
    </w:p>
    <w:p>
      <w:r>
        <w:rPr>
          <w:b/>
        </w:rPr>
        <w:t xml:space="preserve">2: </w:t>
      </w:r>
      <w:r>
        <w:t>нарушения функции мукоцилиарного аппарата бронхов</w:t>
      </w:r>
    </w:p>
    <w:p>
      <w:r>
        <w:rPr>
          <w:b/>
        </w:rPr>
        <w:t xml:space="preserve">3: </w:t>
      </w:r>
      <w:r>
        <w:t>облитерацию просвета бронхов</w:t>
      </w:r>
    </w:p>
    <w:p>
      <w:r>
        <w:rPr>
          <w:b/>
        </w:rPr>
        <w:t xml:space="preserve">4: </w:t>
      </w:r>
      <w:r>
        <w:t>воспалительный отек слизистой оболочки бронхов</w:t>
      </w:r>
    </w:p>
    <w:p>
      <w:r>
        <w:t xml:space="preserve">Правильный ответ: </w:t>
      </w:r>
      <w:r>
        <w:rPr>
          <w:b/>
        </w:rPr>
        <w:t>облитерацию просвета бронхов</w:t>
      </w:r>
    </w:p>
    <w:p>
      <w:pPr>
        <w:pStyle w:val="Heading2"/>
      </w:pPr>
      <w:r>
        <w:t>ПНЕВМОНИЯ СЧИТАЕТСЯ ВНЕБОЛЬНИЧНОЙ В ТОМ СЛУЧАЕ, ЕСЛИ РАЗВИВАЕТСЯ ВНЕ ЛЕЧЕБНОГО УЧРЕЖДЕНИЯ ИЛИ ДИАГНОСТИРУЕТСЯ В ПЕРВЫЕ (ПОРОГОВЫЙ УРОВЕНЬ) ____ ОТ МОМЕНТА ГОСПИТАЛИЗАЦИИ</w:t>
      </w:r>
    </w:p>
    <w:p>
      <w:r>
        <w:rPr>
          <w:b/>
        </w:rPr>
        <w:t xml:space="preserve">1: </w:t>
      </w:r>
      <w:r>
        <w:t>24 часа</w:t>
      </w:r>
    </w:p>
    <w:p>
      <w:r>
        <w:rPr>
          <w:b/>
        </w:rPr>
        <w:t xml:space="preserve">2: </w:t>
      </w:r>
      <w:r>
        <w:t>36 часов</w:t>
      </w:r>
    </w:p>
    <w:p>
      <w:r>
        <w:rPr>
          <w:b/>
        </w:rPr>
        <w:t xml:space="preserve">3: </w:t>
      </w:r>
      <w:r>
        <w:t>48 часов</w:t>
      </w:r>
    </w:p>
    <w:p>
      <w:r>
        <w:rPr>
          <w:b/>
        </w:rPr>
        <w:t xml:space="preserve">4: </w:t>
      </w:r>
      <w:r>
        <w:t>72 часа</w:t>
      </w:r>
    </w:p>
    <w:p>
      <w:r>
        <w:t xml:space="preserve">Правильный ответ: </w:t>
      </w:r>
      <w:r>
        <w:rPr>
          <w:b/>
        </w:rPr>
        <w:t>48 часов</w:t>
      </w:r>
    </w:p>
    <w:p>
      <w:pPr>
        <w:pStyle w:val="Heading2"/>
      </w:pPr>
      <w:r>
        <w:t>ДЛЯ ДЛИТЕЛЬНОГО КОНТРОЛЯ БРОНХИАЛЬНОЙ АСТМЫ РЕКОМЕНДОВАНЫ</w:t>
      </w:r>
    </w:p>
    <w:p>
      <w:r>
        <w:rPr>
          <w:b/>
        </w:rPr>
        <w:t xml:space="preserve">1: </w:t>
      </w:r>
      <w:r>
        <w:t>метилксантины короткого действия</w:t>
      </w:r>
    </w:p>
    <w:p>
      <w:r>
        <w:rPr>
          <w:b/>
        </w:rPr>
        <w:t xml:space="preserve">2: </w:t>
      </w:r>
      <w:r>
        <w:t>М-холинолитики короткого действия</w:t>
      </w:r>
    </w:p>
    <w:p>
      <w:r>
        <w:rPr>
          <w:b/>
        </w:rPr>
        <w:t xml:space="preserve">3: </w:t>
      </w:r>
      <w:r>
        <w:t>β2-агонисты короткого действия</w:t>
      </w:r>
    </w:p>
    <w:p>
      <w:r>
        <w:rPr>
          <w:b/>
        </w:rPr>
        <w:t xml:space="preserve">4: </w:t>
      </w:r>
      <w:r>
        <w:t>ингаляционные кортикостероиды</w:t>
      </w:r>
    </w:p>
    <w:p>
      <w:r>
        <w:t xml:space="preserve">Правильный ответ: </w:t>
      </w:r>
      <w:r>
        <w:rPr>
          <w:b/>
        </w:rPr>
        <w:t>ингаляционные кортикостероиды</w:t>
      </w:r>
    </w:p>
    <w:p>
      <w:pPr>
        <w:pStyle w:val="Heading2"/>
      </w:pPr>
      <w:r>
        <w:t>ПРЕПАРАТОМ ВЫБОРА ДЛЯ ЛЕЧЕНИЯ ОСТРОГО ВИРУСНОГО ГЕПАТИТА, ОСЛОЖНЕННОГО ОСТРОЙ ПЕЧЕНОЧНОЙ ЭНЦЕФАЛОПАТИЕЙ, ЯВЛЯЕТСЯ</w:t>
      </w:r>
    </w:p>
    <w:p>
      <w:r>
        <w:rPr>
          <w:b/>
        </w:rPr>
        <w:t xml:space="preserve">1: </w:t>
      </w:r>
      <w:r>
        <w:t>легалон</w:t>
      </w:r>
    </w:p>
    <w:p>
      <w:r>
        <w:rPr>
          <w:b/>
        </w:rPr>
        <w:t xml:space="preserve">2: </w:t>
      </w:r>
      <w:r>
        <w:t>гептрал</w:t>
      </w:r>
    </w:p>
    <w:p>
      <w:r>
        <w:rPr>
          <w:b/>
        </w:rPr>
        <w:t xml:space="preserve">3: </w:t>
      </w:r>
      <w:r>
        <w:t>свежезамороженная плазма</w:t>
      </w:r>
    </w:p>
    <w:p>
      <w:r>
        <w:rPr>
          <w:b/>
        </w:rPr>
        <w:t xml:space="preserve">4: </w:t>
      </w:r>
      <w:r>
        <w:t>урсофальк</w:t>
      </w:r>
    </w:p>
    <w:p>
      <w:r>
        <w:t xml:space="preserve">Правильный ответ: </w:t>
      </w:r>
      <w:r>
        <w:rPr>
          <w:b/>
        </w:rPr>
        <w:t>свежезамороженная плазма</w:t>
      </w:r>
    </w:p>
    <w:p>
      <w:pPr>
        <w:pStyle w:val="Heading2"/>
      </w:pPr>
      <w:r>
        <w:t>В ЛЕЧЕНИИ ХЛАМИДИЙНОЙ ПНЕВМОНИИ ПОКАЗАНО ИСПОЛЬЗОВАНИЕ</w:t>
      </w:r>
    </w:p>
    <w:p>
      <w:r>
        <w:rPr>
          <w:b/>
        </w:rPr>
        <w:t xml:space="preserve">1: </w:t>
      </w:r>
      <w:r>
        <w:t>макролидов</w:t>
      </w:r>
    </w:p>
    <w:p>
      <w:r>
        <w:rPr>
          <w:b/>
        </w:rPr>
        <w:t xml:space="preserve">2: </w:t>
      </w:r>
      <w:r>
        <w:t>пенициллинов</w:t>
      </w:r>
    </w:p>
    <w:p>
      <w:r>
        <w:rPr>
          <w:b/>
        </w:rPr>
        <w:t xml:space="preserve">3: </w:t>
      </w:r>
      <w:r>
        <w:t>цефалоспоринов</w:t>
      </w:r>
    </w:p>
    <w:p>
      <w:r>
        <w:rPr>
          <w:b/>
        </w:rPr>
        <w:t xml:space="preserve">4: </w:t>
      </w:r>
      <w:r>
        <w:t>фторхинолонов</w:t>
      </w:r>
    </w:p>
    <w:p>
      <w:r>
        <w:t xml:space="preserve">Правильный ответ: </w:t>
      </w:r>
      <w:r>
        <w:rPr>
          <w:b/>
        </w:rPr>
        <w:t>макролидов</w:t>
      </w:r>
    </w:p>
    <w:p>
      <w:pPr>
        <w:pStyle w:val="Heading2"/>
      </w:pPr>
      <w:r>
        <w:t>ОБРАЗОВАНИЮ КАМНЕЙ В ПОЧКАХ СПОСОБСТВУЕТ</w:t>
      </w:r>
    </w:p>
    <w:p>
      <w:r>
        <w:rPr>
          <w:b/>
        </w:rPr>
        <w:t xml:space="preserve">1: </w:t>
      </w:r>
      <w:r>
        <w:t>нарушение уродинамики</w:t>
      </w:r>
    </w:p>
    <w:p>
      <w:r>
        <w:rPr>
          <w:b/>
        </w:rPr>
        <w:t xml:space="preserve">2: </w:t>
      </w:r>
      <w:r>
        <w:t>гиперурикемия</w:t>
      </w:r>
    </w:p>
    <w:p>
      <w:r>
        <w:rPr>
          <w:b/>
        </w:rPr>
        <w:t xml:space="preserve">3: </w:t>
      </w:r>
      <w:r>
        <w:t>гиперкальциемия</w:t>
      </w:r>
    </w:p>
    <w:p>
      <w:r>
        <w:rPr>
          <w:b/>
        </w:rPr>
        <w:t xml:space="preserve">4: </w:t>
      </w:r>
      <w:r>
        <w:t>инфекция мочевых путей</w:t>
      </w:r>
    </w:p>
    <w:p>
      <w:r>
        <w:t xml:space="preserve">Правильный ответ: </w:t>
      </w:r>
      <w:r>
        <w:rPr>
          <w:b/>
        </w:rPr>
        <w:t>гиперурикемия</w:t>
      </w:r>
    </w:p>
    <w:p>
      <w:pPr>
        <w:pStyle w:val="Heading2"/>
      </w:pPr>
      <w:r>
        <w:t>К НЕАДСОРБИРУЕМЫМ ИЗ КИШЕЧНИКА АНТИБИОТИКАМ ОТНОСЯТ</w:t>
      </w:r>
    </w:p>
    <w:p>
      <w:r>
        <w:rPr>
          <w:b/>
        </w:rPr>
        <w:t xml:space="preserve">1: </w:t>
      </w:r>
      <w:r>
        <w:t>амоксициллин</w:t>
      </w:r>
    </w:p>
    <w:p>
      <w:r>
        <w:rPr>
          <w:b/>
        </w:rPr>
        <w:t xml:space="preserve">2: </w:t>
      </w:r>
      <w:r>
        <w:t>кларитромицин</w:t>
      </w:r>
    </w:p>
    <w:p>
      <w:r>
        <w:rPr>
          <w:b/>
        </w:rPr>
        <w:t xml:space="preserve">3: </w:t>
      </w:r>
      <w:r>
        <w:t>рифаксимин</w:t>
      </w:r>
    </w:p>
    <w:p>
      <w:r>
        <w:rPr>
          <w:b/>
        </w:rPr>
        <w:t xml:space="preserve">4: </w:t>
      </w:r>
      <w:r>
        <w:t>норфлоксацин</w:t>
      </w:r>
    </w:p>
    <w:p>
      <w:r>
        <w:t xml:space="preserve">Правильный ответ: </w:t>
      </w:r>
      <w:r>
        <w:rPr>
          <w:b/>
        </w:rPr>
        <w:t>рифаксимин</w:t>
      </w:r>
    </w:p>
    <w:p>
      <w:pPr>
        <w:pStyle w:val="Heading2"/>
      </w:pPr>
      <w:r>
        <w:t>ЛИСТОК НЕТРУДОСПОСОБНОСТИ ВЫДАЕТСЯ ГРАЖДАНАМ, У КОТОРЫХ ЗАБОЛЕВАНИЕ ИЛИ ТРАВМА НАСТУПИЛИ В ТЕЧЕНИЕ __________ ПОСЛЕ УВОЛЬНЕНИЯ С РАБОТЫ В СВЯЗИ С ОКОНЧАНИЕМ ТРУДОВОГО ДОГОВОРА</w:t>
      </w:r>
    </w:p>
    <w:p>
      <w:r>
        <w:rPr>
          <w:b/>
        </w:rPr>
        <w:t xml:space="preserve">1: </w:t>
      </w:r>
      <w:r>
        <w:t>3 месяцев</w:t>
      </w:r>
    </w:p>
    <w:p>
      <w:r>
        <w:rPr>
          <w:b/>
        </w:rPr>
        <w:t xml:space="preserve">2: </w:t>
      </w:r>
      <w:r>
        <w:t>2 месяцев</w:t>
      </w:r>
    </w:p>
    <w:p>
      <w:r>
        <w:rPr>
          <w:b/>
        </w:rPr>
        <w:t xml:space="preserve">3: </w:t>
      </w:r>
      <w:r>
        <w:t>2 недель</w:t>
      </w:r>
    </w:p>
    <w:p>
      <w:r>
        <w:rPr>
          <w:b/>
        </w:rPr>
        <w:t xml:space="preserve">4: </w:t>
      </w:r>
      <w:r>
        <w:t>30 дней</w:t>
      </w:r>
    </w:p>
    <w:p>
      <w:r>
        <w:t xml:space="preserve">Правильный ответ: </w:t>
      </w:r>
      <w:r>
        <w:rPr>
          <w:b/>
        </w:rPr>
        <w:t>30 дней</w:t>
      </w:r>
    </w:p>
    <w:p>
      <w:pPr>
        <w:pStyle w:val="Heading2"/>
      </w:pPr>
      <w:r>
        <w:t>КРИТЕРИЕМ ОСТРОГО ЛЕЙКОЗА ЯВЛЯЕТСЯ</w:t>
      </w:r>
    </w:p>
    <w:p>
      <w:r>
        <w:rPr>
          <w:b/>
        </w:rPr>
        <w:t xml:space="preserve">1: </w:t>
      </w:r>
      <w:r>
        <w:t>обнаружение бластных форм в периферической крови</w:t>
      </w:r>
    </w:p>
    <w:p>
      <w:r>
        <w:rPr>
          <w:b/>
        </w:rPr>
        <w:t xml:space="preserve">2: </w:t>
      </w:r>
      <w:r>
        <w:t>содержание бластных элементов в миелограмме более 10%</w:t>
      </w:r>
    </w:p>
    <w:p>
      <w:r>
        <w:rPr>
          <w:b/>
        </w:rPr>
        <w:t xml:space="preserve">3: </w:t>
      </w:r>
      <w:r>
        <w:t>бластоз в костном мозге более 20%</w:t>
      </w:r>
    </w:p>
    <w:p>
      <w:r>
        <w:rPr>
          <w:b/>
        </w:rPr>
        <w:t xml:space="preserve">4: </w:t>
      </w:r>
      <w:r>
        <w:t>быстрое прогрессирование клиники заболевания</w:t>
      </w:r>
    </w:p>
    <w:p>
      <w:r>
        <w:t xml:space="preserve">Правильный ответ: </w:t>
      </w:r>
      <w:r>
        <w:rPr>
          <w:b/>
        </w:rPr>
        <w:t>бластоз в костном мозге более 20%</w:t>
      </w:r>
    </w:p>
    <w:p>
      <w:pPr>
        <w:pStyle w:val="Heading2"/>
      </w:pPr>
      <w:r>
        <w:t>К ОПРЕДЕЛЯЮЩЕМУ СИМПТОМУ РЕВМАТОИДНОГО АРТРИТА ОТНОСЯТ</w:t>
      </w:r>
    </w:p>
    <w:p>
      <w:r>
        <w:rPr>
          <w:b/>
        </w:rPr>
        <w:t xml:space="preserve">1: </w:t>
      </w:r>
      <w:r>
        <w:t>одышку</w:t>
      </w:r>
    </w:p>
    <w:p>
      <w:r>
        <w:rPr>
          <w:b/>
        </w:rPr>
        <w:t xml:space="preserve">2: </w:t>
      </w:r>
      <w:r>
        <w:t>боли в животе</w:t>
      </w:r>
    </w:p>
    <w:p>
      <w:r>
        <w:rPr>
          <w:b/>
        </w:rPr>
        <w:t xml:space="preserve">3: </w:t>
      </w:r>
      <w:r>
        <w:t>слабость</w:t>
      </w:r>
    </w:p>
    <w:p>
      <w:r>
        <w:rPr>
          <w:b/>
        </w:rPr>
        <w:t xml:space="preserve">4: </w:t>
      </w:r>
      <w:r>
        <w:t>утреннюю скованность</w:t>
      </w:r>
    </w:p>
    <w:p>
      <w:r>
        <w:t xml:space="preserve">Правильный ответ: </w:t>
      </w:r>
      <w:r>
        <w:rPr>
          <w:b/>
        </w:rPr>
        <w:t>утреннюю скованность</w:t>
      </w:r>
    </w:p>
    <w:p>
      <w:pPr>
        <w:pStyle w:val="Heading2"/>
      </w:pPr>
      <w:r>
        <w:t>НАЗНАЧЕНИЕ КОМПЬЮТЕРНОЙ ТОМОГРАФИИ С КОНТРАСТОМ ПОКАЗАНО ПРИ ПОДОЗРЕНИИ НА</w:t>
      </w:r>
    </w:p>
    <w:p>
      <w:r>
        <w:rPr>
          <w:b/>
        </w:rPr>
        <w:t xml:space="preserve">1: </w:t>
      </w:r>
      <w:r>
        <w:t>эмфизему</w:t>
      </w:r>
    </w:p>
    <w:p>
      <w:r>
        <w:rPr>
          <w:b/>
        </w:rPr>
        <w:t xml:space="preserve">2: </w:t>
      </w:r>
      <w:r>
        <w:t>тромбоэмболию легочной артерии</w:t>
      </w:r>
    </w:p>
    <w:p>
      <w:r>
        <w:rPr>
          <w:b/>
        </w:rPr>
        <w:t xml:space="preserve">3: </w:t>
      </w:r>
      <w:r>
        <w:t>саркоидоз</w:t>
      </w:r>
    </w:p>
    <w:p>
      <w:r>
        <w:rPr>
          <w:b/>
        </w:rPr>
        <w:t xml:space="preserve">4: </w:t>
      </w:r>
      <w:r>
        <w:t>туберкулез легких</w:t>
      </w:r>
    </w:p>
    <w:p>
      <w:r>
        <w:t xml:space="preserve">Правильный ответ: </w:t>
      </w:r>
      <w:r>
        <w:rPr>
          <w:b/>
        </w:rPr>
        <w:t>тромбоэмболию легочной артерии</w:t>
      </w:r>
    </w:p>
    <w:p>
      <w:pPr>
        <w:pStyle w:val="Heading2"/>
      </w:pPr>
      <w:r>
        <w:t>ПРИРОСТ ОБЪЕМА ФОРСИРОВАННОГО ВЫДОХА ЗА 1 С (ОФВ1) БОЛЕЕ ЧЕМ НА 12% (200МЛ) ПОСЛЕ ИНГАЛЯЦИИ 400 МКГ Β-2-СИМПАТОМИМЕТИКА (САЛЬБУТАМОЛА) СВИДЕТЕЛЬСТВУЕТ О НАЛИЧИИ У ПАЦИЕНТА</w:t>
      </w:r>
    </w:p>
    <w:p>
      <w:r>
        <w:rPr>
          <w:b/>
        </w:rPr>
        <w:t xml:space="preserve">1: </w:t>
      </w:r>
      <w:r>
        <w:t>обратимой бронхиальной обструкции</w:t>
      </w:r>
    </w:p>
    <w:p>
      <w:r>
        <w:rPr>
          <w:b/>
        </w:rPr>
        <w:t xml:space="preserve">2: </w:t>
      </w:r>
      <w:r>
        <w:t>необратимой бронхиальной обструкции</w:t>
      </w:r>
    </w:p>
    <w:p>
      <w:r>
        <w:rPr>
          <w:b/>
        </w:rPr>
        <w:t xml:space="preserve">3: </w:t>
      </w:r>
      <w:r>
        <w:t>рестриктивных изменений легочной функции</w:t>
      </w:r>
    </w:p>
    <w:p>
      <w:r>
        <w:rPr>
          <w:b/>
        </w:rPr>
        <w:t xml:space="preserve">4: </w:t>
      </w:r>
      <w:r>
        <w:t>гиперреактивности бронхов</w:t>
      </w:r>
    </w:p>
    <w:p>
      <w:r>
        <w:t xml:space="preserve">Правильный ответ: </w:t>
      </w:r>
      <w:r>
        <w:rPr>
          <w:b/>
        </w:rPr>
        <w:t>обратимой бронхиальной обструкции</w:t>
      </w:r>
    </w:p>
    <w:p>
      <w:pPr>
        <w:pStyle w:val="Heading2"/>
      </w:pPr>
      <w:r>
        <w:t>НА ОСНОВАНИИ ФЕДЕРАЛЬНЫХ КЛИНИЧЕСКИХ РЕКОМЕНДАЦИЙ «ОСТРЫЙ ТОНЗИЛЛОФАРИНГИТ» (2016Г.) ДЛИТЕЛЬНОСТЬ ЛЕЧЕНИЯ ТОНЗИЛЛОФАРИНГИТА, ВЫЗВАННОГО БЕТА-ГЕМОЛИТИЧЕСКИМ СТРЕПТОКОККОМ ГРУППЫ А, АЗИТРОМИЦИНОМ (ПРИ АЛЛЕРГИИ В АНАМНЕЗЕ НА ПЕНИЦИЛЛИНЫ И ЦЕФАЛОСПОРИНЫ) ДОЛЖНА СОСТАВЛЯТЬ_____ ДНЕЙ</w:t>
      </w:r>
    </w:p>
    <w:p>
      <w:r>
        <w:rPr>
          <w:b/>
        </w:rPr>
        <w:t xml:space="preserve">1: </w:t>
      </w:r>
      <w:r>
        <w:t>7</w:t>
      </w:r>
    </w:p>
    <w:p>
      <w:r>
        <w:rPr>
          <w:b/>
        </w:rPr>
        <w:t xml:space="preserve">2: </w:t>
      </w:r>
      <w:r>
        <w:t>5</w:t>
      </w:r>
    </w:p>
    <w:p>
      <w:r>
        <w:rPr>
          <w:b/>
        </w:rPr>
        <w:t xml:space="preserve">3: </w:t>
      </w:r>
      <w:r>
        <w:t>14</w:t>
      </w:r>
    </w:p>
    <w:p>
      <w:r>
        <w:rPr>
          <w:b/>
        </w:rPr>
        <w:t xml:space="preserve">4: </w:t>
      </w:r>
      <w:r>
        <w:t>10</w:t>
      </w:r>
    </w:p>
    <w:p>
      <w:r>
        <w:t xml:space="preserve">Правильный ответ: </w:t>
      </w:r>
      <w:r>
        <w:rPr>
          <w:b/>
        </w:rPr>
        <w:t>5</w:t>
      </w:r>
    </w:p>
    <w:p>
      <w:pPr>
        <w:pStyle w:val="Heading2"/>
      </w:pPr>
      <w:r>
        <w:t>ДЛЯ ОЦЕНКИ СКРЫТОЙ ЭНТЕРАЛЬНОЙ КРОВОПОТЕРИ ПРИМЕНЯЮТ ИЗОТОП</w:t>
      </w:r>
    </w:p>
    <w:p>
      <w:r>
        <w:rPr>
          <w:b/>
        </w:rPr>
        <w:t xml:space="preserve">1: </w:t>
      </w:r>
      <w:r>
        <w:t>p32</w:t>
      </w:r>
    </w:p>
    <w:p>
      <w:r>
        <w:rPr>
          <w:b/>
        </w:rPr>
        <w:t xml:space="preserve">2: </w:t>
      </w:r>
      <w:r>
        <w:t>Co50</w:t>
      </w:r>
    </w:p>
    <w:p>
      <w:r>
        <w:rPr>
          <w:b/>
        </w:rPr>
        <w:t xml:space="preserve">3: </w:t>
      </w:r>
      <w:r>
        <w:t>Cr51</w:t>
      </w:r>
    </w:p>
    <w:p>
      <w:r>
        <w:rPr>
          <w:b/>
        </w:rPr>
        <w:t xml:space="preserve">4: </w:t>
      </w:r>
      <w:r>
        <w:t>Ba39</w:t>
      </w:r>
    </w:p>
    <w:p>
      <w:r>
        <w:t xml:space="preserve">Правильный ответ: </w:t>
      </w:r>
      <w:r>
        <w:rPr>
          <w:b/>
        </w:rPr>
        <w:t>Cr51</w:t>
      </w:r>
    </w:p>
    <w:p>
      <w:pPr>
        <w:pStyle w:val="Heading2"/>
      </w:pPr>
      <w:r>
        <w:t>ИММУНИЗАЦИЮ ПРОТИВ КОРИ КОНТАКТНЫХ В ОЧАГЕ ПО ЭПИДЕМИЧЕСКИМ ПОКАЗАНИЯМ СЛЕДУЕТ ПРОВОДИТЬ В ТЕЧЕНИЕ ПЕРВЫХ (ПОРОГОВОЕ ЗНАЧЕНИЕ) _____ ЧАСОВ С МОМЕНТА ВЫЯВЛЕНИЯ БОЛЬНОГО</w:t>
      </w:r>
    </w:p>
    <w:p>
      <w:r>
        <w:rPr>
          <w:b/>
        </w:rPr>
        <w:t xml:space="preserve">1: </w:t>
      </w:r>
      <w:r>
        <w:t>12</w:t>
      </w:r>
    </w:p>
    <w:p>
      <w:r>
        <w:rPr>
          <w:b/>
        </w:rPr>
        <w:t xml:space="preserve">2: </w:t>
      </w:r>
      <w:r>
        <w:t>72</w:t>
      </w:r>
    </w:p>
    <w:p>
      <w:r>
        <w:rPr>
          <w:b/>
        </w:rPr>
        <w:t xml:space="preserve">3: </w:t>
      </w:r>
      <w:r>
        <w:t>24</w:t>
      </w:r>
    </w:p>
    <w:p>
      <w:r>
        <w:rPr>
          <w:b/>
        </w:rPr>
        <w:t xml:space="preserve">4: </w:t>
      </w:r>
      <w:r>
        <w:t>36</w:t>
      </w:r>
    </w:p>
    <w:p>
      <w:r>
        <w:t xml:space="preserve">Правильный ответ: </w:t>
      </w:r>
      <w:r>
        <w:rPr>
          <w:b/>
        </w:rPr>
        <w:t>72</w:t>
      </w:r>
    </w:p>
    <w:p>
      <w:pPr>
        <w:pStyle w:val="Heading2"/>
      </w:pPr>
      <w:r>
        <w:t>ПРИ ПОДОЗРЕНИИ НА ВНУТРИБОЛЬНИЧНУЮ ПНЕВМОНИЮ ПОКАЗАНИЕМ К КОМПЬЮТЕРНОЙ ТОМОГРАФИИ ЯВЛЯЕТСЯ</w:t>
      </w:r>
    </w:p>
    <w:p>
      <w:r>
        <w:rPr>
          <w:b/>
        </w:rPr>
        <w:t xml:space="preserve">1: </w:t>
      </w:r>
      <w:r>
        <w:t>наличие очевидной клинической симптоматики пневмонии длительностью более одной недели, но менее одного месяца</w:t>
      </w:r>
    </w:p>
    <w:p>
      <w:r>
        <w:rPr>
          <w:b/>
        </w:rPr>
        <w:t xml:space="preserve">2: </w:t>
      </w:r>
      <w:r>
        <w:t>отсутствие изменений в легких на рентгеновских снимках  у пациента с очевидной клинической симптоматикой пневмонии</w:t>
      </w:r>
    </w:p>
    <w:p>
      <w:r>
        <w:rPr>
          <w:b/>
        </w:rPr>
        <w:t xml:space="preserve">3: </w:t>
      </w:r>
      <w:r>
        <w:t>выявление типичных для пневмонии изменений  при рентгенологическом исследовании в прямой и боковой проекциях</w:t>
      </w:r>
    </w:p>
    <w:p>
      <w:r>
        <w:rPr>
          <w:b/>
        </w:rPr>
        <w:t xml:space="preserve">4: </w:t>
      </w:r>
      <w:r>
        <w:t>выявление  средне-очаговой    инфильтрации с нечеткими контурами в нижней доле легкого с уплотнением плевры</w:t>
      </w:r>
    </w:p>
    <w:p>
      <w:r>
        <w:t xml:space="preserve">Правильный ответ: </w:t>
      </w:r>
      <w:r>
        <w:rPr>
          <w:b/>
        </w:rPr>
        <w:t>отсутствие изменений в легких на рентгеновских снимках  у пациента с очевидной клинической симптоматикой пневмонии</w:t>
      </w:r>
    </w:p>
    <w:p>
      <w:pPr>
        <w:pStyle w:val="Heading2"/>
      </w:pPr>
      <w:r>
        <w:t>ОСТЕОЛИЗ НОГТЕВЫХ ФАЛАНГ ПАЛЬЦЕВ КИСТИ ЯВЛЯЕТСЯ СИМПТОМОМ</w:t>
      </w:r>
    </w:p>
    <w:p>
      <w:r>
        <w:rPr>
          <w:b/>
        </w:rPr>
        <w:t xml:space="preserve">1: </w:t>
      </w:r>
      <w:r>
        <w:t>саркоидоза</w:t>
      </w:r>
    </w:p>
    <w:p>
      <w:r>
        <w:rPr>
          <w:b/>
        </w:rPr>
        <w:t xml:space="preserve">2: </w:t>
      </w:r>
      <w:r>
        <w:t>подагрической артропатии</w:t>
      </w:r>
    </w:p>
    <w:p>
      <w:r>
        <w:rPr>
          <w:b/>
        </w:rPr>
        <w:t xml:space="preserve">3: </w:t>
      </w:r>
      <w:r>
        <w:t>склеродермии</w:t>
      </w:r>
    </w:p>
    <w:p>
      <w:r>
        <w:rPr>
          <w:b/>
        </w:rPr>
        <w:t xml:space="preserve">4: </w:t>
      </w:r>
      <w:r>
        <w:t>костно-суставного туберкулеза</w:t>
      </w:r>
    </w:p>
    <w:p>
      <w:r>
        <w:t xml:space="preserve">Правильный ответ: </w:t>
      </w:r>
      <w:r>
        <w:rPr>
          <w:b/>
        </w:rPr>
        <w:t>склеродермии</w:t>
      </w:r>
    </w:p>
    <w:p>
      <w:pPr>
        <w:pStyle w:val="Heading2"/>
      </w:pPr>
      <w:r>
        <w:t>ГЛАВНЫМ ВОПРОСОМ, НА КОТОРЫЙ ПОЗВОЛЯЕТ ОТВЕТИТЬ НАГРУЗОЧНЫЙ ТЕСТ, ЯВЛЯЕТСЯ</w:t>
      </w:r>
    </w:p>
    <w:p>
      <w:r>
        <w:rPr>
          <w:b/>
        </w:rPr>
        <w:t xml:space="preserve">1: </w:t>
      </w:r>
      <w:r>
        <w:t>верификация ИБС</w:t>
      </w:r>
    </w:p>
    <w:p>
      <w:r>
        <w:rPr>
          <w:b/>
        </w:rPr>
        <w:t xml:space="preserve">2: </w:t>
      </w:r>
      <w:r>
        <w:t>наличие перенесенного в прошлом инфаркта миокарда</w:t>
      </w:r>
    </w:p>
    <w:p>
      <w:r>
        <w:rPr>
          <w:b/>
        </w:rPr>
        <w:t xml:space="preserve">3: </w:t>
      </w:r>
      <w:r>
        <w:t>наличие клапанной патологии</w:t>
      </w:r>
    </w:p>
    <w:p>
      <w:r>
        <w:rPr>
          <w:b/>
        </w:rPr>
        <w:t xml:space="preserve">4: </w:t>
      </w:r>
      <w:r>
        <w:t>вероятность наличия ИБС</w:t>
      </w:r>
    </w:p>
    <w:p>
      <w:r>
        <w:t xml:space="preserve">Правильный ответ: </w:t>
      </w:r>
      <w:r>
        <w:rPr>
          <w:b/>
        </w:rPr>
        <w:t>вероятность наличия ИБС</w:t>
      </w:r>
    </w:p>
    <w:p>
      <w:pPr>
        <w:pStyle w:val="Heading2"/>
      </w:pPr>
      <w:r>
        <w:t>НЕФРОТИЧЕСКИЙ СИНДРОМ ЯВЛЯЕТСЯ ПРОЯВЛЕНИЕМ</w:t>
      </w:r>
    </w:p>
    <w:p>
      <w:r>
        <w:rPr>
          <w:b/>
        </w:rPr>
        <w:t xml:space="preserve">1: </w:t>
      </w:r>
      <w:r>
        <w:t>острого пиелонефрита</w:t>
      </w:r>
    </w:p>
    <w:p>
      <w:r>
        <w:rPr>
          <w:b/>
        </w:rPr>
        <w:t xml:space="preserve">2: </w:t>
      </w:r>
      <w:r>
        <w:t>хронического интерстициального нефрита</w:t>
      </w:r>
    </w:p>
    <w:p>
      <w:r>
        <w:rPr>
          <w:b/>
        </w:rPr>
        <w:t xml:space="preserve">3: </w:t>
      </w:r>
      <w:r>
        <w:t>гломерулонефрита</w:t>
      </w:r>
    </w:p>
    <w:p>
      <w:r>
        <w:rPr>
          <w:b/>
        </w:rPr>
        <w:t xml:space="preserve">4: </w:t>
      </w:r>
      <w:r>
        <w:t>двустороннего нефроптоза</w:t>
      </w:r>
    </w:p>
    <w:p>
      <w:r>
        <w:t xml:space="preserve">Правильный ответ: </w:t>
      </w:r>
      <w:r>
        <w:rPr>
          <w:b/>
        </w:rPr>
        <w:t>гломерулонефрита</w:t>
      </w:r>
    </w:p>
    <w:p>
      <w:pPr>
        <w:pStyle w:val="Heading2"/>
      </w:pPr>
      <w:r>
        <w:t>ТЕРАПИЯ ПЕРВОЙ ЛИНИИ У ПАЦИЕНТОВ ХОБЛ ГРУППЫ «А» СТАБИЛЬНОГО ТЕЧЕНИЯ ВКЛЮЧАЕТ НАЗНАЧЕНИЕ</w:t>
      </w:r>
    </w:p>
    <w:p>
      <w:r>
        <w:rPr>
          <w:b/>
        </w:rPr>
        <w:t xml:space="preserve">1: </w:t>
      </w:r>
      <w:r>
        <w:t>М-холинолитиков длительного действия</w:t>
      </w:r>
    </w:p>
    <w:p>
      <w:r>
        <w:rPr>
          <w:b/>
        </w:rPr>
        <w:t xml:space="preserve">2: </w:t>
      </w:r>
      <w:r>
        <w:t>β2- агонистов короткого действия или М-холинолитиков короткого действия по потребности</w:t>
      </w:r>
    </w:p>
    <w:p>
      <w:r>
        <w:rPr>
          <w:b/>
        </w:rPr>
        <w:t xml:space="preserve">3: </w:t>
      </w:r>
      <w:r>
        <w:t>ингаляционных глюкокортикостероидов</w:t>
      </w:r>
    </w:p>
    <w:p>
      <w:r>
        <w:rPr>
          <w:b/>
        </w:rPr>
        <w:t xml:space="preserve">4: </w:t>
      </w:r>
      <w:r>
        <w:t>β2 -агонистов длительного действия</w:t>
      </w:r>
    </w:p>
    <w:p>
      <w:r>
        <w:t xml:space="preserve">Правильный ответ: </w:t>
      </w:r>
      <w:r>
        <w:rPr>
          <w:b/>
        </w:rPr>
        <w:t>β2- агонистов короткого действия или М-холинолитиков короткого действия по потребности</w:t>
      </w:r>
    </w:p>
    <w:p>
      <w:pPr>
        <w:pStyle w:val="Heading2"/>
      </w:pPr>
      <w:r>
        <w:t>НАИБОЛЕЕ ТИПИЧНЫМИ И СЕРЬЁЗНЫМИ ОСЛОЖНЕНИЯМИ ТРОМБОЛИТИЧЕСКОЙ ТЕРАПИИ ЯВЛЯЮТСЯ</w:t>
      </w:r>
    </w:p>
    <w:p>
      <w:r>
        <w:rPr>
          <w:b/>
        </w:rPr>
        <w:t xml:space="preserve">1: </w:t>
      </w:r>
      <w:r>
        <w:t>кровотечения</w:t>
      </w:r>
    </w:p>
    <w:p>
      <w:r>
        <w:rPr>
          <w:b/>
        </w:rPr>
        <w:t xml:space="preserve">2: </w:t>
      </w:r>
      <w:r>
        <w:t>инфекционные заболевания</w:t>
      </w:r>
    </w:p>
    <w:p>
      <w:r>
        <w:rPr>
          <w:b/>
        </w:rPr>
        <w:t xml:space="preserve">3: </w:t>
      </w:r>
      <w:r>
        <w:t>разрывы миокарда</w:t>
      </w:r>
    </w:p>
    <w:p>
      <w:r>
        <w:rPr>
          <w:b/>
        </w:rPr>
        <w:t xml:space="preserve">4: </w:t>
      </w:r>
      <w:r>
        <w:t>аллергические реакции</w:t>
      </w:r>
    </w:p>
    <w:p>
      <w:r>
        <w:t xml:space="preserve">Правильный ответ: </w:t>
      </w:r>
      <w:r>
        <w:rPr>
          <w:b/>
        </w:rPr>
        <w:t>кровотечения</w:t>
      </w:r>
    </w:p>
    <w:p>
      <w:pPr>
        <w:pStyle w:val="Heading2"/>
      </w:pPr>
      <w:r>
        <w:t>ДЛЯ ДИАГНОСТИКИ ПНЕВМОНИИ ПРИНЦИПИАЛЬНО ВАЖНЫМ ЯВЛЯЕТСЯ НАЛИЧИЕ</w:t>
      </w:r>
    </w:p>
    <w:p>
      <w:r>
        <w:rPr>
          <w:b/>
        </w:rPr>
        <w:t xml:space="preserve">1: </w:t>
      </w:r>
      <w:r>
        <w:t>лейкоцитоза</w:t>
      </w:r>
    </w:p>
    <w:p>
      <w:r>
        <w:rPr>
          <w:b/>
        </w:rPr>
        <w:t xml:space="preserve">2: </w:t>
      </w:r>
      <w:r>
        <w:t>гнойной мокроты</w:t>
      </w:r>
    </w:p>
    <w:p>
      <w:r>
        <w:rPr>
          <w:b/>
        </w:rPr>
        <w:t xml:space="preserve">3: </w:t>
      </w:r>
      <w:r>
        <w:t>рентгенологически подтверждённого лёгочного инфильтрата</w:t>
      </w:r>
    </w:p>
    <w:p>
      <w:r>
        <w:rPr>
          <w:b/>
        </w:rPr>
        <w:t xml:space="preserve">4: </w:t>
      </w:r>
      <w:r>
        <w:t>температуры тела пациента выше 38 ºС</w:t>
      </w:r>
    </w:p>
    <w:p>
      <w:r>
        <w:t xml:space="preserve">Правильный ответ: </w:t>
      </w:r>
      <w:r>
        <w:rPr>
          <w:b/>
        </w:rPr>
        <w:t>рентгенологически подтверждённого лёгочного инфильтрата</w:t>
      </w:r>
    </w:p>
    <w:p>
      <w:pPr>
        <w:pStyle w:val="Heading2"/>
      </w:pPr>
      <w:r>
        <w:t>КАЛЬЦИНОЗ ХАРАКТЕРЕН ДЛЯ</w:t>
      </w:r>
    </w:p>
    <w:p>
      <w:r>
        <w:rPr>
          <w:b/>
        </w:rPr>
        <w:t xml:space="preserve">1: </w:t>
      </w:r>
      <w:r>
        <w:t>системной склеродермии и дерматомиозите</w:t>
      </w:r>
    </w:p>
    <w:p>
      <w:r>
        <w:rPr>
          <w:b/>
        </w:rPr>
        <w:t xml:space="preserve">2: </w:t>
      </w:r>
      <w:r>
        <w:t>остеоартроза и подагрического артрита</w:t>
      </w:r>
    </w:p>
    <w:p>
      <w:r>
        <w:rPr>
          <w:b/>
        </w:rPr>
        <w:t xml:space="preserve">3: </w:t>
      </w:r>
      <w:r>
        <w:t>анкилозирующего спондилита и реактивного артрита</w:t>
      </w:r>
    </w:p>
    <w:p>
      <w:r>
        <w:rPr>
          <w:b/>
        </w:rPr>
        <w:t xml:space="preserve">4: </w:t>
      </w:r>
      <w:r>
        <w:t>системной красной волчанки и ревматоидного артрита</w:t>
      </w:r>
    </w:p>
    <w:p>
      <w:r>
        <w:t xml:space="preserve">Правильный ответ: </w:t>
      </w:r>
      <w:r>
        <w:rPr>
          <w:b/>
        </w:rPr>
        <w:t>системной склеродермии и дерматомиозите</w:t>
      </w:r>
    </w:p>
    <w:p>
      <w:pPr>
        <w:pStyle w:val="Heading2"/>
      </w:pPr>
      <w:r>
        <w:t>ДЛЯ РЕВМАТОИДНОГО АРТРИТА ХАРАКТЕРНО ПОРАЖЕНИЕ</w:t>
      </w:r>
    </w:p>
    <w:p>
      <w:r>
        <w:rPr>
          <w:b/>
        </w:rPr>
        <w:t xml:space="preserve">1: </w:t>
      </w:r>
      <w:r>
        <w:t>проксимальных межфаланговых суставов</w:t>
      </w:r>
    </w:p>
    <w:p>
      <w:r>
        <w:rPr>
          <w:b/>
        </w:rPr>
        <w:t xml:space="preserve">2: </w:t>
      </w:r>
      <w:r>
        <w:t>суставов шейного отдела позвоночника</w:t>
      </w:r>
    </w:p>
    <w:p>
      <w:r>
        <w:rPr>
          <w:b/>
        </w:rPr>
        <w:t xml:space="preserve">3: </w:t>
      </w:r>
      <w:r>
        <w:t>первого пястно-фалангового сустава</w:t>
      </w:r>
    </w:p>
    <w:p>
      <w:r>
        <w:rPr>
          <w:b/>
        </w:rPr>
        <w:t xml:space="preserve">4: </w:t>
      </w:r>
      <w:r>
        <w:t>дистальных межфаланговых суставов</w:t>
      </w:r>
    </w:p>
    <w:p>
      <w:r>
        <w:t xml:space="preserve">Правильный ответ: </w:t>
      </w:r>
      <w:r>
        <w:rPr>
          <w:b/>
        </w:rPr>
        <w:t>проксимальных межфаланговых суставов</w:t>
      </w:r>
    </w:p>
    <w:p>
      <w:pPr>
        <w:pStyle w:val="Heading2"/>
      </w:pPr>
      <w:r>
        <w:t>ПРИ ПРИСТУПЕ БРОНХИАЛЬНОЙ АСТМЫ НАД ЛЕГКИМИ СЛЫШИТСЯ ПЕРКУТОРНЫЙ ЗВУК</w:t>
      </w:r>
    </w:p>
    <w:p>
      <w:r>
        <w:rPr>
          <w:b/>
        </w:rPr>
        <w:t xml:space="preserve">1: </w:t>
      </w:r>
      <w:r>
        <w:t>тимпанический</w:t>
      </w:r>
    </w:p>
    <w:p>
      <w:r>
        <w:rPr>
          <w:b/>
        </w:rPr>
        <w:t xml:space="preserve">2: </w:t>
      </w:r>
      <w:r>
        <w:t>притупленный</w:t>
      </w:r>
    </w:p>
    <w:p>
      <w:r>
        <w:rPr>
          <w:b/>
        </w:rPr>
        <w:t xml:space="preserve">3: </w:t>
      </w:r>
      <w:r>
        <w:t>ясный, легочный</w:t>
      </w:r>
    </w:p>
    <w:p>
      <w:r>
        <w:rPr>
          <w:b/>
        </w:rPr>
        <w:t xml:space="preserve">4: </w:t>
      </w:r>
      <w:r>
        <w:t>с коробочным оттенком</w:t>
      </w:r>
    </w:p>
    <w:p>
      <w:r>
        <w:t xml:space="preserve">Правильный ответ: </w:t>
      </w:r>
      <w:r>
        <w:rPr>
          <w:b/>
        </w:rPr>
        <w:t>с коробочным оттенком</w:t>
      </w:r>
    </w:p>
    <w:p>
      <w:pPr>
        <w:pStyle w:val="Heading2"/>
      </w:pPr>
      <w:r>
        <w:t>ДЛЯ ПЕРВИЧНОГО СКРИНИНГА ВИЧ-ИНФЕКЦИИ ИСПОЛЬЗУЮТ</w:t>
      </w:r>
    </w:p>
    <w:p>
      <w:r>
        <w:rPr>
          <w:b/>
        </w:rPr>
        <w:t xml:space="preserve">1: </w:t>
      </w:r>
      <w:r>
        <w:t>молекулярно-биологический метод</w:t>
      </w:r>
    </w:p>
    <w:p>
      <w:r>
        <w:rPr>
          <w:b/>
        </w:rPr>
        <w:t xml:space="preserve">2: </w:t>
      </w:r>
      <w:r>
        <w:t>реакцию иммунного лизиса</w:t>
      </w:r>
    </w:p>
    <w:p>
      <w:r>
        <w:rPr>
          <w:b/>
        </w:rPr>
        <w:t xml:space="preserve">3: </w:t>
      </w:r>
      <w:r>
        <w:t>РНГА</w:t>
      </w:r>
    </w:p>
    <w:p>
      <w:r>
        <w:rPr>
          <w:b/>
        </w:rPr>
        <w:t xml:space="preserve">4: </w:t>
      </w:r>
      <w:r>
        <w:t>иммуноферментный анализ</w:t>
      </w:r>
    </w:p>
    <w:p>
      <w:r>
        <w:t xml:space="preserve">Правильный ответ: </w:t>
      </w:r>
      <w:r>
        <w:rPr>
          <w:b/>
        </w:rPr>
        <w:t>иммуноферментный анализ</w:t>
      </w:r>
    </w:p>
    <w:p>
      <w:pPr>
        <w:pStyle w:val="Heading2"/>
      </w:pPr>
      <w:r>
        <w:t>АНТИБАКТЕРИАЛЬНУЮ ТЕРАПИЮ ПРИ ХОБЛ СЛЕДУЕТ НАЗНАЧАТЬ ПРИ</w:t>
      </w:r>
    </w:p>
    <w:p>
      <w:r>
        <w:rPr>
          <w:b/>
        </w:rPr>
        <w:t xml:space="preserve">1: </w:t>
      </w:r>
      <w:r>
        <w:t>усилении кашля</w:t>
      </w:r>
    </w:p>
    <w:p>
      <w:r>
        <w:rPr>
          <w:b/>
        </w:rPr>
        <w:t xml:space="preserve">2: </w:t>
      </w:r>
      <w:r>
        <w:t>появлении кровохарканья</w:t>
      </w:r>
    </w:p>
    <w:p>
      <w:r>
        <w:rPr>
          <w:b/>
        </w:rPr>
        <w:t xml:space="preserve">3: </w:t>
      </w:r>
      <w:r>
        <w:t>гнойной мокроте</w:t>
      </w:r>
    </w:p>
    <w:p>
      <w:r>
        <w:rPr>
          <w:b/>
        </w:rPr>
        <w:t xml:space="preserve">4: </w:t>
      </w:r>
      <w:r>
        <w:t>нарастании одышки</w:t>
      </w:r>
    </w:p>
    <w:p>
      <w:r>
        <w:t xml:space="preserve">Правильный ответ: </w:t>
      </w:r>
      <w:r>
        <w:rPr>
          <w:b/>
        </w:rPr>
        <w:t>гнойной мокроте</w:t>
      </w:r>
    </w:p>
    <w:p>
      <w:pPr>
        <w:pStyle w:val="Heading2"/>
      </w:pPr>
      <w:r>
        <w:t>УВЕЛИЧЕНИЕ КОЛИЧЕСТВА ЭРИТРОЦИТОВ ПРИ ИСТИННОЙ ПОЛИЦИТЕМИИ ПРОИСХОДИТ ЗА СЧЕТ</w:t>
      </w:r>
    </w:p>
    <w:p>
      <w:r>
        <w:rPr>
          <w:b/>
        </w:rPr>
        <w:t xml:space="preserve">1: </w:t>
      </w:r>
      <w:r>
        <w:t>опухолевой пролиферации</w:t>
      </w:r>
    </w:p>
    <w:p>
      <w:r>
        <w:rPr>
          <w:b/>
        </w:rPr>
        <w:t xml:space="preserve">2: </w:t>
      </w:r>
      <w:r>
        <w:t>системной гипоксии</w:t>
      </w:r>
    </w:p>
    <w:p>
      <w:r>
        <w:rPr>
          <w:b/>
        </w:rPr>
        <w:t xml:space="preserve">3: </w:t>
      </w:r>
      <w:r>
        <w:t>увеличения эритропоэтина</w:t>
      </w:r>
    </w:p>
    <w:p>
      <w:r>
        <w:rPr>
          <w:b/>
        </w:rPr>
        <w:t xml:space="preserve">4: </w:t>
      </w:r>
      <w:r>
        <w:t>снижения эритропоэтина</w:t>
      </w:r>
    </w:p>
    <w:p>
      <w:r>
        <w:t xml:space="preserve">Правильный ответ: </w:t>
      </w:r>
      <w:r>
        <w:rPr>
          <w:b/>
        </w:rPr>
        <w:t>опухолевой пролиферации</w:t>
      </w:r>
    </w:p>
    <w:p>
      <w:pPr>
        <w:pStyle w:val="Heading2"/>
      </w:pPr>
      <w:r>
        <w:t>РИСК ГЛЮКОКОРТИКОИДНОЙ НЕДОСТАТОЧНОСТИ НАИБОЛЕЕ ВЫСОК ПРИ ДЛИТЕЛЬНОМ ПРИМЕНЕНИИ БЕКЛОМЕТАЗОНА В ДОЗЕ ОТ (В МКГ/СУТ)</w:t>
      </w:r>
    </w:p>
    <w:p>
      <w:r>
        <w:rPr>
          <w:b/>
        </w:rPr>
        <w:t xml:space="preserve">1: </w:t>
      </w:r>
      <w:r>
        <w:t>500</w:t>
      </w:r>
    </w:p>
    <w:p>
      <w:r>
        <w:rPr>
          <w:b/>
        </w:rPr>
        <w:t xml:space="preserve">2: </w:t>
      </w:r>
      <w:r>
        <w:t>1500</w:t>
      </w:r>
    </w:p>
    <w:p>
      <w:r>
        <w:rPr>
          <w:b/>
        </w:rPr>
        <w:t xml:space="preserve">3: </w:t>
      </w:r>
      <w:r>
        <w:t>1000</w:t>
      </w:r>
    </w:p>
    <w:p>
      <w:r>
        <w:rPr>
          <w:b/>
        </w:rPr>
        <w:t xml:space="preserve">4: </w:t>
      </w:r>
      <w:r>
        <w:t>750</w:t>
      </w:r>
    </w:p>
    <w:p>
      <w:r>
        <w:t xml:space="preserve">Правильный ответ: </w:t>
      </w:r>
      <w:r>
        <w:rPr>
          <w:b/>
        </w:rPr>
        <w:t>1500</w:t>
      </w:r>
    </w:p>
    <w:p>
      <w:pPr>
        <w:pStyle w:val="Heading2"/>
      </w:pPr>
      <w:r>
        <w:t>К ГЕНЕТИЧЕСКИ ДЕТЕРМИНИРОВАННЫМ ЗАБОЛЕВАНИЯМ ЛЕГКИХ ОТНОСЯТ</w:t>
      </w:r>
    </w:p>
    <w:p>
      <w:r>
        <w:rPr>
          <w:b/>
        </w:rPr>
        <w:t xml:space="preserve">1: </w:t>
      </w:r>
      <w:r>
        <w:t>бронхиальная астма</w:t>
      </w:r>
    </w:p>
    <w:p>
      <w:r>
        <w:rPr>
          <w:b/>
        </w:rPr>
        <w:t xml:space="preserve">2: </w:t>
      </w:r>
      <w:r>
        <w:t>саркоидоз</w:t>
      </w:r>
    </w:p>
    <w:p>
      <w:r>
        <w:rPr>
          <w:b/>
        </w:rPr>
        <w:t xml:space="preserve">3: </w:t>
      </w:r>
      <w:r>
        <w:t>муковисцидоз</w:t>
      </w:r>
    </w:p>
    <w:p>
      <w:r>
        <w:rPr>
          <w:b/>
        </w:rPr>
        <w:t xml:space="preserve">4: </w:t>
      </w:r>
      <w:r>
        <w:t>гамартохондрома</w:t>
      </w:r>
    </w:p>
    <w:p>
      <w:r>
        <w:t xml:space="preserve">Правильный ответ: </w:t>
      </w:r>
      <w:r>
        <w:rPr>
          <w:b/>
        </w:rPr>
        <w:t>муковисцидоз</w:t>
      </w:r>
    </w:p>
    <w:p>
      <w:pPr>
        <w:pStyle w:val="Heading2"/>
      </w:pPr>
      <w:r>
        <w:t>ЧАСТЫМ СИМПТОМОМ ОСТРОЙ ПЕРЕМЕЖАЮЩЕЙСЯ ПОРФИРИИ, ЗАСТАВЛЯЮЩИМ БОЛЬНОГО ОБРАТИТЬСЯ К ВРАЧУ, ЯВЛЯЕТСЯ</w:t>
      </w:r>
    </w:p>
    <w:p>
      <w:r>
        <w:rPr>
          <w:b/>
        </w:rPr>
        <w:t xml:space="preserve">1: </w:t>
      </w:r>
      <w:r>
        <w:t>заикание</w:t>
      </w:r>
    </w:p>
    <w:p>
      <w:r>
        <w:rPr>
          <w:b/>
        </w:rPr>
        <w:t xml:space="preserve">2: </w:t>
      </w:r>
      <w:r>
        <w:t>розовое окрашивание мочи</w:t>
      </w:r>
    </w:p>
    <w:p>
      <w:r>
        <w:rPr>
          <w:b/>
        </w:rPr>
        <w:t xml:space="preserve">3: </w:t>
      </w:r>
      <w:r>
        <w:t>фимоз</w:t>
      </w:r>
    </w:p>
    <w:p>
      <w:r>
        <w:rPr>
          <w:b/>
        </w:rPr>
        <w:t xml:space="preserve">4: </w:t>
      </w:r>
      <w:r>
        <w:t>кожный зуд</w:t>
      </w:r>
    </w:p>
    <w:p>
      <w:r>
        <w:t xml:space="preserve">Правильный ответ: </w:t>
      </w:r>
      <w:r>
        <w:rPr>
          <w:b/>
        </w:rPr>
        <w:t>розовое окрашивание мочи</w:t>
      </w:r>
    </w:p>
    <w:p>
      <w:pPr>
        <w:pStyle w:val="Heading2"/>
      </w:pPr>
      <w:r>
        <w:t>ИЗОЛИРОВАННАЯ СИСТОЛИЧЕСКАЯ ГИПЕРТОНИЯ ХАРАКТЕРНА ДЛЯ</w:t>
      </w:r>
    </w:p>
    <w:p>
      <w:r>
        <w:rPr>
          <w:b/>
        </w:rPr>
        <w:t xml:space="preserve">1: </w:t>
      </w:r>
      <w:r>
        <w:t>аортального стеноза</w:t>
      </w:r>
    </w:p>
    <w:p>
      <w:r>
        <w:rPr>
          <w:b/>
        </w:rPr>
        <w:t xml:space="preserve">2: </w:t>
      </w:r>
      <w:r>
        <w:t>митральной недостаточности</w:t>
      </w:r>
    </w:p>
    <w:p>
      <w:r>
        <w:rPr>
          <w:b/>
        </w:rPr>
        <w:t xml:space="preserve">3: </w:t>
      </w:r>
      <w:r>
        <w:t>аортальной недостаточности</w:t>
      </w:r>
    </w:p>
    <w:p>
      <w:r>
        <w:rPr>
          <w:b/>
        </w:rPr>
        <w:t xml:space="preserve">4: </w:t>
      </w:r>
      <w:r>
        <w:t>митрального стеноза</w:t>
      </w:r>
    </w:p>
    <w:p>
      <w:r>
        <w:t xml:space="preserve">Правильный ответ: </w:t>
      </w:r>
      <w:r>
        <w:rPr>
          <w:b/>
        </w:rPr>
        <w:t>аортальной недостаточности</w:t>
      </w:r>
    </w:p>
    <w:p>
      <w:pPr>
        <w:pStyle w:val="Heading2"/>
      </w:pPr>
      <w:r>
        <w:t>РЕНТГЕНОЛОГИЧЕСКИМ ПРИЗНАКОМ ФОРМИРУЮЩЕЙСЯ ПОЛОСТИ В ЛЁГКОМ ЯВЛЯЕТСЯ</w:t>
      </w:r>
    </w:p>
    <w:p>
      <w:r>
        <w:rPr>
          <w:b/>
        </w:rPr>
        <w:t xml:space="preserve">1: </w:t>
      </w:r>
      <w:r>
        <w:t>просветление с чётким горизонтальным уровнем жидкости</w:t>
      </w:r>
    </w:p>
    <w:p>
      <w:r>
        <w:rPr>
          <w:b/>
        </w:rPr>
        <w:t xml:space="preserve">2: </w:t>
      </w:r>
      <w:r>
        <w:t>кольцевидное затемнение с неровными краями и толстыми стенками</w:t>
      </w:r>
    </w:p>
    <w:p>
      <w:r>
        <w:rPr>
          <w:b/>
        </w:rPr>
        <w:t xml:space="preserve">3: </w:t>
      </w:r>
      <w:r>
        <w:t>кольцевидное затемнение с чётким наружным и внутренним контурами</w:t>
      </w:r>
    </w:p>
    <w:p>
      <w:r>
        <w:rPr>
          <w:b/>
        </w:rPr>
        <w:t xml:space="preserve">4: </w:t>
      </w:r>
      <w:r>
        <w:t>просветление неправильной формы с неопределяющимся наружным контуром</w:t>
      </w:r>
    </w:p>
    <w:p>
      <w:r>
        <w:t xml:space="preserve">Правильный ответ: </w:t>
      </w:r>
      <w:r>
        <w:rPr>
          <w:b/>
        </w:rPr>
        <w:t>кольцевидное затемнение с чётким наружным и внутренним контурами</w:t>
      </w:r>
    </w:p>
    <w:p>
      <w:pPr>
        <w:pStyle w:val="Heading2"/>
      </w:pPr>
      <w:r>
        <w:t>ГРАЖДАНАМ, НАПРАВЛЕННЫМ МЕДИЦИНСКИМИ ОРГАНИЗАЦИЯМИ И ОРГАНАМИ УПРАВЛЕНИЯ ЗДРАВООХРАНЕНИЕМ НА ЛЕЧЕНИЕ В КЛИНИКИ НАУЧНО-ИССЛЕДОВАТЕЛЬСКИХ УЧРЕЖДЕНИЙ (ИНСТИТУТОВ) КУРОРТОЛОГИИ, ФИЗИОТЕРАПИИ И РЕАБИЛИТАЦИИ, ЛИСТОК НЕТРУДОСПОСОБНОСТИ ВЫДАЕТСЯ (ФОРМИРУЕТСЯ) МЕДИЦИНСКИМ РАБОТНИКОМ НА ОСНОВАНИИ РЕШЕНИЯ ВРАЧЕБНОЙ КОМИССИИ</w:t>
      </w:r>
    </w:p>
    <w:p>
      <w:r>
        <w:rPr>
          <w:b/>
        </w:rPr>
        <w:t xml:space="preserve">1: </w:t>
      </w:r>
      <w:r>
        <w:t>на время лечения</w:t>
      </w:r>
    </w:p>
    <w:p>
      <w:r>
        <w:rPr>
          <w:b/>
        </w:rPr>
        <w:t xml:space="preserve">2: </w:t>
      </w:r>
      <w:r>
        <w:t>на время лечения и проезда к месту лечения и обратно</w:t>
      </w:r>
    </w:p>
    <w:p>
      <w:r>
        <w:rPr>
          <w:b/>
        </w:rPr>
        <w:t xml:space="preserve">3: </w:t>
      </w:r>
      <w:r>
        <w:t>на время лечения и проезда к месту лечения</w:t>
      </w:r>
    </w:p>
    <w:p>
      <w:r>
        <w:rPr>
          <w:b/>
        </w:rPr>
        <w:t xml:space="preserve">4: </w:t>
      </w:r>
      <w:r>
        <w:t>на время проезда к месту лечения</w:t>
      </w:r>
    </w:p>
    <w:p>
      <w:r>
        <w:t xml:space="preserve">Правильный ответ: </w:t>
      </w:r>
      <w:r>
        <w:rPr>
          <w:b/>
        </w:rPr>
        <w:t>на время лечения и проезда к месту лечения и обратно</w:t>
      </w:r>
    </w:p>
    <w:p>
      <w:pPr>
        <w:pStyle w:val="Heading2"/>
      </w:pPr>
      <w:r>
        <w:t>СИНДРОМ ФРЕДЕРИКА ХАРАКТЕРИЗУЕТСЯ</w:t>
      </w:r>
    </w:p>
    <w:p>
      <w:r>
        <w:rPr>
          <w:b/>
        </w:rPr>
        <w:t xml:space="preserve">1: </w:t>
      </w:r>
      <w:r>
        <w:t>полной атриовентрикулярной блокадой на фоне фибрилляции предсердий</w:t>
      </w:r>
    </w:p>
    <w:p>
      <w:r>
        <w:rPr>
          <w:b/>
        </w:rPr>
        <w:t xml:space="preserve">2: </w:t>
      </w:r>
      <w:r>
        <w:t>депрессией ST на фоне физической нагрузки</w:t>
      </w:r>
    </w:p>
    <w:p>
      <w:r>
        <w:rPr>
          <w:b/>
        </w:rPr>
        <w:t xml:space="preserve">3: </w:t>
      </w:r>
      <w:r>
        <w:t>сочетанием полной блокады левой ножки пучка Гиса и атриовентрикулярной блокады</w:t>
      </w:r>
    </w:p>
    <w:p>
      <w:r>
        <w:rPr>
          <w:b/>
        </w:rPr>
        <w:t xml:space="preserve">4: </w:t>
      </w:r>
      <w:r>
        <w:t>удлинением интервала QT</w:t>
      </w:r>
    </w:p>
    <w:p>
      <w:r>
        <w:t xml:space="preserve">Правильный ответ: </w:t>
      </w:r>
      <w:r>
        <w:rPr>
          <w:b/>
        </w:rPr>
        <w:t>полной атриовентрикулярной блокадой на фоне фибрилляции предсердий</w:t>
      </w:r>
    </w:p>
    <w:p>
      <w:pPr>
        <w:pStyle w:val="Heading2"/>
      </w:pPr>
      <w:r>
        <w:t>ЖЕЛЕЗО ВСАСЫВАЕТСЯ ЛУЧШЕ ВСЕГО В ФОРМЕ</w:t>
      </w:r>
    </w:p>
    <w:p>
      <w:r>
        <w:rPr>
          <w:b/>
        </w:rPr>
        <w:t xml:space="preserve">1: </w:t>
      </w:r>
      <w:r>
        <w:t>2-валентной</w:t>
      </w:r>
    </w:p>
    <w:p>
      <w:r>
        <w:rPr>
          <w:b/>
        </w:rPr>
        <w:t xml:space="preserve">2: </w:t>
      </w:r>
      <w:r>
        <w:t>3-валентной</w:t>
      </w:r>
    </w:p>
    <w:p>
      <w:r>
        <w:rPr>
          <w:b/>
        </w:rPr>
        <w:t xml:space="preserve">3: </w:t>
      </w:r>
      <w:r>
        <w:t>ферритина</w:t>
      </w:r>
    </w:p>
    <w:p>
      <w:r>
        <w:rPr>
          <w:b/>
        </w:rPr>
        <w:t xml:space="preserve">4: </w:t>
      </w:r>
      <w:r>
        <w:t>гема</w:t>
      </w:r>
    </w:p>
    <w:p>
      <w:r>
        <w:t xml:space="preserve">Правильный ответ: </w:t>
      </w:r>
      <w:r>
        <w:rPr>
          <w:b/>
        </w:rPr>
        <w:t>гема</w:t>
      </w:r>
    </w:p>
    <w:p>
      <w:pPr>
        <w:pStyle w:val="Heading2"/>
      </w:pPr>
      <w:r>
        <w:t>ПОКАЗАНИЕМ К НАЗНАЧЕНИЮ АНТИКОАГУЛЯНТОВ ЯВЛЯЕТСЯ</w:t>
      </w:r>
    </w:p>
    <w:p>
      <w:r>
        <w:rPr>
          <w:b/>
        </w:rPr>
        <w:t xml:space="preserve">1: </w:t>
      </w:r>
      <w:r>
        <w:t>лакунарный инсульт</w:t>
      </w:r>
    </w:p>
    <w:p>
      <w:r>
        <w:rPr>
          <w:b/>
        </w:rPr>
        <w:t xml:space="preserve">2: </w:t>
      </w:r>
      <w:r>
        <w:t>постоянная форма мерцательной аритмии</w:t>
      </w:r>
    </w:p>
    <w:p>
      <w:r>
        <w:rPr>
          <w:b/>
        </w:rPr>
        <w:t xml:space="preserve">3: </w:t>
      </w:r>
      <w:r>
        <w:t>гипертоническая болезнь</w:t>
      </w:r>
    </w:p>
    <w:p>
      <w:r>
        <w:rPr>
          <w:b/>
        </w:rPr>
        <w:t xml:space="preserve">4: </w:t>
      </w:r>
      <w:r>
        <w:t>высокий гематокрит</w:t>
      </w:r>
    </w:p>
    <w:p>
      <w:r>
        <w:t xml:space="preserve">Правильный ответ: </w:t>
      </w:r>
      <w:r>
        <w:rPr>
          <w:b/>
        </w:rPr>
        <w:t>постоянная форма мерцательной аритмии</w:t>
      </w:r>
    </w:p>
    <w:p>
      <w:pPr>
        <w:pStyle w:val="Heading2"/>
      </w:pPr>
      <w:r>
        <w:t>ПРИ ХРОНИЧЕСКОМ ЛИМФОЛЕЙКОЗЕ ЧАСТО ВСТРЕЧАЕТСЯ</w:t>
      </w:r>
    </w:p>
    <w:p>
      <w:r>
        <w:rPr>
          <w:b/>
        </w:rPr>
        <w:t xml:space="preserve">1: </w:t>
      </w:r>
      <w:r>
        <w:t>бластемия</w:t>
      </w:r>
    </w:p>
    <w:p>
      <w:r>
        <w:rPr>
          <w:b/>
        </w:rPr>
        <w:t xml:space="preserve">2: </w:t>
      </w:r>
      <w:r>
        <w:t>лимфоаденопатия</w:t>
      </w:r>
    </w:p>
    <w:p>
      <w:r>
        <w:rPr>
          <w:b/>
        </w:rPr>
        <w:t xml:space="preserve">3: </w:t>
      </w:r>
      <w:r>
        <w:t>базофильно-эозинофильная ассоциация</w:t>
      </w:r>
    </w:p>
    <w:p>
      <w:r>
        <w:rPr>
          <w:b/>
        </w:rPr>
        <w:t xml:space="preserve">4: </w:t>
      </w:r>
      <w:r>
        <w:t>Ph-хромосома</w:t>
      </w:r>
    </w:p>
    <w:p>
      <w:r>
        <w:t xml:space="preserve">Правильный ответ: </w:t>
      </w:r>
      <w:r>
        <w:rPr>
          <w:b/>
        </w:rPr>
        <w:t>лимфоаденопатия</w:t>
      </w:r>
    </w:p>
    <w:p>
      <w:pPr>
        <w:pStyle w:val="Heading2"/>
      </w:pPr>
      <w:r>
        <w:t>НЕКРОЗ ПОЧЕЧНЫХ СОСОЧКОВ С ОСТРЫМ ПОВРЕЖДЕНИЕМ ПОЧЕК НА ФОНЕ АТАКИ ПИЕЛОНЕФРИТА ЧАСТО РАЗВИВАЕТСЯ ПРИ ОДНОВРЕМЕННОМ НАЛИЧИИ</w:t>
      </w:r>
    </w:p>
    <w:p>
      <w:r>
        <w:rPr>
          <w:b/>
        </w:rPr>
        <w:t xml:space="preserve">1: </w:t>
      </w:r>
      <w:r>
        <w:t>реноваскулярной гипертонии</w:t>
      </w:r>
    </w:p>
    <w:p>
      <w:r>
        <w:rPr>
          <w:b/>
        </w:rPr>
        <w:t xml:space="preserve">2: </w:t>
      </w:r>
      <w:r>
        <w:t>сахарного диабета</w:t>
      </w:r>
    </w:p>
    <w:p>
      <w:r>
        <w:rPr>
          <w:b/>
        </w:rPr>
        <w:t xml:space="preserve">3: </w:t>
      </w:r>
      <w:r>
        <w:t>беременности</w:t>
      </w:r>
    </w:p>
    <w:p>
      <w:r>
        <w:rPr>
          <w:b/>
        </w:rPr>
        <w:t xml:space="preserve">4: </w:t>
      </w:r>
      <w:r>
        <w:t>артериальной гипертензии</w:t>
      </w:r>
    </w:p>
    <w:p>
      <w:r>
        <w:t xml:space="preserve">Правильный ответ: </w:t>
      </w:r>
      <w:r>
        <w:rPr>
          <w:b/>
        </w:rPr>
        <w:t>сахарного диабета</w:t>
      </w:r>
    </w:p>
    <w:p>
      <w:pPr>
        <w:pStyle w:val="Heading2"/>
      </w:pPr>
      <w:r>
        <w:t>У БОЛЬНОГО, СТРАДАЮЩЕГО РЕВМАТОИДНЫМ АРТРИТОМ БОЛЕЕ 10 ЛЕТ, НАИБОЛЕЕ ВЕРОЯТНОЙ ПРИЧИНОЙ РАЗВИВШЕЙСЯ ПРОТЕИНУРИИ (ДО 2 Г/СУТКИ) ЯВЛЯЕТСЯ</w:t>
      </w:r>
    </w:p>
    <w:p>
      <w:r>
        <w:rPr>
          <w:b/>
        </w:rPr>
        <w:t xml:space="preserve">1: </w:t>
      </w:r>
      <w:r>
        <w:t>гломерулонефрит</w:t>
      </w:r>
    </w:p>
    <w:p>
      <w:r>
        <w:rPr>
          <w:b/>
        </w:rPr>
        <w:t xml:space="preserve">2: </w:t>
      </w:r>
      <w:r>
        <w:t>пиелонефрит</w:t>
      </w:r>
    </w:p>
    <w:p>
      <w:r>
        <w:rPr>
          <w:b/>
        </w:rPr>
        <w:t xml:space="preserve">3: </w:t>
      </w:r>
      <w:r>
        <w:t>амилоидоз почек</w:t>
      </w:r>
    </w:p>
    <w:p>
      <w:r>
        <w:rPr>
          <w:b/>
        </w:rPr>
        <w:t xml:space="preserve">4: </w:t>
      </w:r>
      <w:r>
        <w:t>интерстициальный нефрит</w:t>
      </w:r>
    </w:p>
    <w:p>
      <w:r>
        <w:t xml:space="preserve">Правильный ответ: </w:t>
      </w:r>
      <w:r>
        <w:rPr>
          <w:b/>
        </w:rPr>
        <w:t>амилоидоз почек</w:t>
      </w:r>
    </w:p>
    <w:p>
      <w:pPr>
        <w:pStyle w:val="Heading2"/>
      </w:pPr>
      <w:r>
        <w:t>У ПАЦИЕНТОВ С ИНФЕКЦИЕЙ COVID-19 ВЫСОКИЙ РИСК БАКТЕРИАЛЬНОЙ КОИНФЕКЦИИ НАБЛЮДАЕТСЯ ПРИ УРОВНЕ ПРОКАЛЬЦИТОНИНА НАЧИНАЯ С ______ НГ/МЛ</w:t>
      </w:r>
    </w:p>
    <w:p>
      <w:r>
        <w:rPr>
          <w:b/>
        </w:rPr>
        <w:t xml:space="preserve">1: </w:t>
      </w:r>
      <w:r>
        <w:t>0,5</w:t>
      </w:r>
    </w:p>
    <w:p>
      <w:r>
        <w:rPr>
          <w:b/>
        </w:rPr>
        <w:t xml:space="preserve">2: </w:t>
      </w:r>
      <w:r>
        <w:t>0,25</w:t>
      </w:r>
    </w:p>
    <w:p>
      <w:r>
        <w:rPr>
          <w:b/>
        </w:rPr>
        <w:t xml:space="preserve">3: </w:t>
      </w:r>
      <w:r>
        <w:t>0,05</w:t>
      </w:r>
    </w:p>
    <w:p>
      <w:r>
        <w:rPr>
          <w:b/>
        </w:rPr>
        <w:t xml:space="preserve">4: </w:t>
      </w:r>
      <w:r>
        <w:t>5,0</w:t>
      </w:r>
    </w:p>
    <w:p>
      <w:r>
        <w:t xml:space="preserve">Правильный ответ: </w:t>
      </w:r>
      <w:r>
        <w:rPr>
          <w:b/>
        </w:rPr>
        <w:t>0,5</w:t>
      </w:r>
    </w:p>
    <w:p>
      <w:pPr>
        <w:pStyle w:val="Heading2"/>
      </w:pPr>
      <w:r>
        <w:t>ПРИЧИНОЙ ОСТРОГО ИНФЕКЦИОННОГО ЭНДОКАРДИТА ЧАЩЕ ВСЕГО ЯВЛЯЮТСЯ</w:t>
      </w:r>
    </w:p>
    <w:p>
      <w:r>
        <w:rPr>
          <w:b/>
        </w:rPr>
        <w:t xml:space="preserve">1: </w:t>
      </w:r>
      <w:r>
        <w:t>грибы</w:t>
      </w:r>
    </w:p>
    <w:p>
      <w:r>
        <w:rPr>
          <w:b/>
        </w:rPr>
        <w:t xml:space="preserve">2: </w:t>
      </w:r>
      <w:r>
        <w:t>стрептококки</w:t>
      </w:r>
    </w:p>
    <w:p>
      <w:r>
        <w:rPr>
          <w:b/>
        </w:rPr>
        <w:t xml:space="preserve">3: </w:t>
      </w:r>
      <w:r>
        <w:t>энтерококки</w:t>
      </w:r>
    </w:p>
    <w:p>
      <w:r>
        <w:rPr>
          <w:b/>
        </w:rPr>
        <w:t xml:space="preserve">4: </w:t>
      </w:r>
      <w:r>
        <w:t>стафилококки</w:t>
      </w:r>
    </w:p>
    <w:p>
      <w:r>
        <w:t xml:space="preserve">Правильный ответ: </w:t>
      </w:r>
      <w:r>
        <w:rPr>
          <w:b/>
        </w:rPr>
        <w:t>стафилококки</w:t>
      </w:r>
    </w:p>
    <w:p>
      <w:pPr>
        <w:pStyle w:val="Heading2"/>
      </w:pPr>
      <w:r>
        <w:t>ВИРУСНАЯ ЭТИОЛОГИЯ ХАРАКТЕРНА ДЛЯ ТИРЕОИДИТА</w:t>
      </w:r>
    </w:p>
    <w:p>
      <w:r>
        <w:rPr>
          <w:b/>
        </w:rPr>
        <w:t xml:space="preserve">1: </w:t>
      </w:r>
      <w:r>
        <w:t>послеродового</w:t>
      </w:r>
    </w:p>
    <w:p>
      <w:r>
        <w:rPr>
          <w:b/>
        </w:rPr>
        <w:t xml:space="preserve">2: </w:t>
      </w:r>
      <w:r>
        <w:t>подострого</w:t>
      </w:r>
    </w:p>
    <w:p>
      <w:r>
        <w:rPr>
          <w:b/>
        </w:rPr>
        <w:t xml:space="preserve">3: </w:t>
      </w:r>
      <w:r>
        <w:t>острого гнойного</w:t>
      </w:r>
    </w:p>
    <w:p>
      <w:r>
        <w:rPr>
          <w:b/>
        </w:rPr>
        <w:t xml:space="preserve">4: </w:t>
      </w:r>
      <w:r>
        <w:t>цитокин-индуцированного</w:t>
      </w:r>
    </w:p>
    <w:p>
      <w:r>
        <w:t xml:space="preserve">Правильный ответ: </w:t>
      </w:r>
      <w:r>
        <w:rPr>
          <w:b/>
        </w:rPr>
        <w:t>подострого</w:t>
      </w:r>
    </w:p>
    <w:p>
      <w:pPr>
        <w:pStyle w:val="Heading2"/>
      </w:pPr>
      <w:r>
        <w:t>ИНТЕНСИВНОСТЬ МАССАЖА В ВОЗРАСТЕ ОТ 60 ЛЕТ И СТАРШЕ В НАЧАЛЕ КУРСА</w:t>
      </w:r>
    </w:p>
    <w:p>
      <w:r>
        <w:rPr>
          <w:b/>
        </w:rPr>
        <w:t xml:space="preserve">1: </w:t>
      </w:r>
      <w:r>
        <w:t>слабая</w:t>
      </w:r>
    </w:p>
    <w:p>
      <w:r>
        <w:rPr>
          <w:b/>
        </w:rPr>
        <w:t xml:space="preserve">2: </w:t>
      </w:r>
      <w:r>
        <w:t>не имеет значения</w:t>
      </w:r>
    </w:p>
    <w:p>
      <w:r>
        <w:rPr>
          <w:b/>
        </w:rPr>
        <w:t xml:space="preserve">3: </w:t>
      </w:r>
      <w:r>
        <w:t>умеренная</w:t>
      </w:r>
    </w:p>
    <w:p>
      <w:r>
        <w:rPr>
          <w:b/>
        </w:rPr>
        <w:t xml:space="preserve">4: </w:t>
      </w:r>
      <w:r>
        <w:t>сильная</w:t>
      </w:r>
    </w:p>
    <w:p>
      <w:r>
        <w:t xml:space="preserve">Правильный ответ: </w:t>
      </w:r>
      <w:r>
        <w:rPr>
          <w:b/>
        </w:rPr>
        <w:t>слабая</w:t>
      </w:r>
    </w:p>
    <w:p>
      <w:pPr>
        <w:pStyle w:val="Heading2"/>
      </w:pPr>
      <w:r>
        <w:t>НОРМОХРОМНОЙ МОЖНО СЧИТАТЬ АНЕМИЮ ПРИ СРЕДНЕМ СОДЕРЖАНИИ ГЕМОГЛОБИНА В ЭРИТРОЦИТЕ (MCH) (В ПГ)</w:t>
      </w:r>
    </w:p>
    <w:p>
      <w:r>
        <w:rPr>
          <w:b/>
        </w:rPr>
        <w:t xml:space="preserve">1: </w:t>
      </w:r>
      <w:r>
        <w:t>больше 35</w:t>
      </w:r>
    </w:p>
    <w:p>
      <w:r>
        <w:rPr>
          <w:b/>
        </w:rPr>
        <w:t xml:space="preserve">2: </w:t>
      </w:r>
      <w:r>
        <w:t>31-35</w:t>
      </w:r>
    </w:p>
    <w:p>
      <w:r>
        <w:rPr>
          <w:b/>
        </w:rPr>
        <w:t xml:space="preserve">3: </w:t>
      </w:r>
      <w:r>
        <w:t>27-31</w:t>
      </w:r>
    </w:p>
    <w:p>
      <w:r>
        <w:rPr>
          <w:b/>
        </w:rPr>
        <w:t xml:space="preserve">4: </w:t>
      </w:r>
      <w:r>
        <w:t>меньше 27</w:t>
      </w:r>
    </w:p>
    <w:p>
      <w:r>
        <w:t xml:space="preserve">Правильный ответ: </w:t>
      </w:r>
      <w:r>
        <w:rPr>
          <w:b/>
        </w:rPr>
        <w:t>27-31</w:t>
      </w:r>
    </w:p>
    <w:p>
      <w:pPr>
        <w:pStyle w:val="Heading2"/>
      </w:pPr>
      <w:r>
        <w:t>ПОД ТЕРМИНОМ ДИУРЕЗ ПОНИМАЮТ</w:t>
      </w:r>
    </w:p>
    <w:p>
      <w:r>
        <w:rPr>
          <w:b/>
        </w:rPr>
        <w:t xml:space="preserve">1: </w:t>
      </w:r>
      <w:r>
        <w:t>утреннюю порцию мочи</w:t>
      </w:r>
    </w:p>
    <w:p>
      <w:r>
        <w:rPr>
          <w:b/>
        </w:rPr>
        <w:t xml:space="preserve">2: </w:t>
      </w:r>
      <w:r>
        <w:t>среднюю порцию мочи</w:t>
      </w:r>
    </w:p>
    <w:p>
      <w:r>
        <w:rPr>
          <w:b/>
        </w:rPr>
        <w:t xml:space="preserve">3: </w:t>
      </w:r>
      <w:r>
        <w:t>соотношение выпитой и выделенной жидкости</w:t>
      </w:r>
    </w:p>
    <w:p>
      <w:r>
        <w:rPr>
          <w:b/>
        </w:rPr>
        <w:t xml:space="preserve">4: </w:t>
      </w:r>
      <w:r>
        <w:t>объем мочи за определенный промежуток времени</w:t>
      </w:r>
    </w:p>
    <w:p>
      <w:r>
        <w:t xml:space="preserve">Правильный ответ: </w:t>
      </w:r>
      <w:r>
        <w:rPr>
          <w:b/>
        </w:rPr>
        <w:t>объем мочи за определенный промежуток времени</w:t>
      </w:r>
    </w:p>
    <w:p>
      <w:pPr>
        <w:pStyle w:val="Heading2"/>
      </w:pPr>
      <w:r>
        <w:t>ЗАПОДОЗРИТЬ КОРЬ СЛЕДУЕТ У ПАЦИЕНТА С ЛИХОРАДКОЙ ≥ 38°С, ПЯТНИСТО-ПАПУЛЕЗНОЙ СЫПЬЮ И</w:t>
      </w:r>
    </w:p>
    <w:p>
      <w:r>
        <w:rPr>
          <w:b/>
        </w:rPr>
        <w:t xml:space="preserve">1: </w:t>
      </w:r>
      <w:r>
        <w:t>одышкой</w:t>
      </w:r>
    </w:p>
    <w:p>
      <w:r>
        <w:rPr>
          <w:b/>
        </w:rPr>
        <w:t xml:space="preserve">2: </w:t>
      </w:r>
      <w:r>
        <w:t>диареей</w:t>
      </w:r>
    </w:p>
    <w:p>
      <w:r>
        <w:rPr>
          <w:b/>
        </w:rPr>
        <w:t xml:space="preserve">3: </w:t>
      </w:r>
      <w:r>
        <w:t>тошнотой</w:t>
      </w:r>
    </w:p>
    <w:p>
      <w:r>
        <w:rPr>
          <w:b/>
        </w:rPr>
        <w:t xml:space="preserve">4: </w:t>
      </w:r>
      <w:r>
        <w:t>насморком</w:t>
      </w:r>
    </w:p>
    <w:p>
      <w:r>
        <w:t xml:space="preserve">Правильный ответ: </w:t>
      </w:r>
      <w:r>
        <w:rPr>
          <w:b/>
        </w:rPr>
        <w:t>насморком</w:t>
      </w:r>
    </w:p>
    <w:p>
      <w:pPr>
        <w:pStyle w:val="Heading2"/>
      </w:pPr>
      <w:r>
        <w:t>ПРОТИВОПОКАЗАНИЕМ ДЛЯ ПРИМЕНЕНИЯ БЕТА-АДРЕНОБЛОКАТОРОВ ПРИ ИНФАРКТЕ МИОКАРДА ЯВЛЯЕТСЯ</w:t>
      </w:r>
    </w:p>
    <w:p>
      <w:r>
        <w:rPr>
          <w:b/>
        </w:rPr>
        <w:t xml:space="preserve">1: </w:t>
      </w:r>
      <w:r>
        <w:t>сахарный диабет</w:t>
      </w:r>
    </w:p>
    <w:p>
      <w:r>
        <w:rPr>
          <w:b/>
        </w:rPr>
        <w:t xml:space="preserve">2: </w:t>
      </w:r>
      <w:r>
        <w:t>фибрилляция предсердий</w:t>
      </w:r>
    </w:p>
    <w:p>
      <w:r>
        <w:rPr>
          <w:b/>
        </w:rPr>
        <w:t xml:space="preserve">3: </w:t>
      </w:r>
      <w:r>
        <w:t>наджелудочковая экстрасистолия</w:t>
      </w:r>
    </w:p>
    <w:p>
      <w:r>
        <w:rPr>
          <w:b/>
        </w:rPr>
        <w:t xml:space="preserve">4: </w:t>
      </w:r>
      <w:r>
        <w:t>АВ-блокада II-III степени</w:t>
      </w:r>
    </w:p>
    <w:p>
      <w:r>
        <w:t xml:space="preserve">Правильный ответ: </w:t>
      </w:r>
      <w:r>
        <w:rPr>
          <w:b/>
        </w:rPr>
        <w:t>АВ-блокада II-III степени</w:t>
      </w:r>
    </w:p>
    <w:p>
      <w:pPr>
        <w:pStyle w:val="Heading2"/>
      </w:pPr>
      <w:r>
        <w:t>ЗА РАЗГЛАШЕНИЕ ВРАЧЕБНОЙ ТАЙНЫ ВРАЧ НЕСЁТ ОТВЕТСТВЕННОСТЬ ДИСЦИПЛИНАРНУЮ, АДМИНИСТРАТИВНУЮ, ГРАЖДАНСКО-ПРАВОВУЮ</w:t>
      </w:r>
    </w:p>
    <w:p>
      <w:r>
        <w:rPr>
          <w:b/>
        </w:rPr>
        <w:t xml:space="preserve">1: </w:t>
      </w:r>
      <w:r>
        <w:t>уголовную</w:t>
      </w:r>
    </w:p>
    <w:p>
      <w:r>
        <w:rPr>
          <w:b/>
        </w:rPr>
        <w:t xml:space="preserve">2: </w:t>
      </w:r>
      <w:r>
        <w:t>процессуальную</w:t>
      </w:r>
    </w:p>
    <w:p>
      <w:r>
        <w:rPr>
          <w:b/>
        </w:rPr>
        <w:t xml:space="preserve">3: </w:t>
      </w:r>
      <w:r>
        <w:t>материальную</w:t>
      </w:r>
    </w:p>
    <w:p>
      <w:r>
        <w:rPr>
          <w:b/>
        </w:rPr>
        <w:t xml:space="preserve">4: </w:t>
      </w:r>
      <w:r>
        <w:t>персональную</w:t>
      </w:r>
    </w:p>
    <w:p>
      <w:r>
        <w:t xml:space="preserve">Правильный ответ: </w:t>
      </w:r>
      <w:r>
        <w:rPr>
          <w:b/>
        </w:rPr>
        <w:t>уголовную</w:t>
      </w:r>
    </w:p>
    <w:p>
      <w:pPr>
        <w:pStyle w:val="Heading2"/>
      </w:pPr>
      <w:r>
        <w:t>ДЛИТЕЛЬНОСТЬ НАЗНАЧЕНИЯ СИСТЕМНЫХ (ПЕРОРАЛЬНЫХ) ГЛЮКОКОРТИКОСТЕРОИДОВ ПРИ ХОБЛ СОСТАВЛЯЕТ</w:t>
      </w:r>
    </w:p>
    <w:p>
      <w:r>
        <w:rPr>
          <w:b/>
        </w:rPr>
        <w:t xml:space="preserve">1: </w:t>
      </w:r>
      <w:r>
        <w:t>1 год</w:t>
      </w:r>
    </w:p>
    <w:p>
      <w:r>
        <w:rPr>
          <w:b/>
        </w:rPr>
        <w:t xml:space="preserve">2: </w:t>
      </w:r>
      <w:r>
        <w:t>1-3 месяца</w:t>
      </w:r>
    </w:p>
    <w:p>
      <w:r>
        <w:rPr>
          <w:b/>
        </w:rPr>
        <w:t xml:space="preserve">3: </w:t>
      </w:r>
      <w:r>
        <w:t>3 дня</w:t>
      </w:r>
    </w:p>
    <w:p>
      <w:r>
        <w:rPr>
          <w:b/>
        </w:rPr>
        <w:t xml:space="preserve">4: </w:t>
      </w:r>
      <w:r>
        <w:t>10-14 дней</w:t>
      </w:r>
    </w:p>
    <w:p>
      <w:r>
        <w:t xml:space="preserve">Правильный ответ: </w:t>
      </w:r>
      <w:r>
        <w:rPr>
          <w:b/>
        </w:rPr>
        <w:t>10-14 дней</w:t>
      </w:r>
    </w:p>
    <w:p>
      <w:pPr>
        <w:pStyle w:val="Heading2"/>
      </w:pPr>
      <w:r>
        <w:t>ПОКАЗАНИЕМ К ЛЕЧЕНИЮ НЕФРИТА ПО ЧЕТЫРЕХКОМПОНЕНТНОЙ СХЕМЕ ЯВЛЯЕТСЯ</w:t>
      </w:r>
    </w:p>
    <w:p>
      <w:r>
        <w:rPr>
          <w:b/>
        </w:rPr>
        <w:t xml:space="preserve">1: </w:t>
      </w:r>
      <w:r>
        <w:t>злокачественная артериальная гипертензия</w:t>
      </w:r>
    </w:p>
    <w:p>
      <w:r>
        <w:rPr>
          <w:b/>
        </w:rPr>
        <w:t xml:space="preserve">2: </w:t>
      </w:r>
      <w:r>
        <w:t>впервые возникший нефротический синдром</w:t>
      </w:r>
    </w:p>
    <w:p>
      <w:r>
        <w:rPr>
          <w:b/>
        </w:rPr>
        <w:t xml:space="preserve">3: </w:t>
      </w:r>
      <w:r>
        <w:t>остронефритический синдром</w:t>
      </w:r>
    </w:p>
    <w:p>
      <w:r>
        <w:rPr>
          <w:b/>
        </w:rPr>
        <w:t xml:space="preserve">4: </w:t>
      </w:r>
      <w:r>
        <w:t>нефротический синдром при амилоидозе почек</w:t>
      </w:r>
    </w:p>
    <w:p>
      <w:r>
        <w:t xml:space="preserve">Правильный ответ: </w:t>
      </w:r>
      <w:r>
        <w:rPr>
          <w:b/>
        </w:rPr>
        <w:t>злокачественная артериальная гипертензия</w:t>
      </w:r>
    </w:p>
    <w:p>
      <w:pPr>
        <w:pStyle w:val="Heading2"/>
      </w:pPr>
      <w:r>
        <w:t>РИСК ВНЕЗАПНОЙ СЕРДЕЧНОЙ СМЕРТИ У БОЛЬНЫХ С ОРГАНИЧЕСКОЙ ПАТОЛОГИЕЙ СЕРДЦА УМЕНЬШАЕТСЯ ПРИ ПРИЕМЕ</w:t>
      </w:r>
    </w:p>
    <w:p>
      <w:r>
        <w:rPr>
          <w:b/>
        </w:rPr>
        <w:t xml:space="preserve">1: </w:t>
      </w:r>
      <w:r>
        <w:t>бета-адреноблокаторов</w:t>
      </w:r>
    </w:p>
    <w:p>
      <w:r>
        <w:rPr>
          <w:b/>
        </w:rPr>
        <w:t xml:space="preserve">2: </w:t>
      </w:r>
      <w:r>
        <w:t>этмозина</w:t>
      </w:r>
    </w:p>
    <w:p>
      <w:r>
        <w:rPr>
          <w:b/>
        </w:rPr>
        <w:t xml:space="preserve">3: </w:t>
      </w:r>
      <w:r>
        <w:t>верапамила</w:t>
      </w:r>
    </w:p>
    <w:p>
      <w:r>
        <w:rPr>
          <w:b/>
        </w:rPr>
        <w:t xml:space="preserve">4: </w:t>
      </w:r>
      <w:r>
        <w:t>хинидина</w:t>
      </w:r>
    </w:p>
    <w:p>
      <w:r>
        <w:t xml:space="preserve">Правильный ответ: </w:t>
      </w:r>
      <w:r>
        <w:rPr>
          <w:b/>
        </w:rPr>
        <w:t>бета-адреноблокаторов</w:t>
      </w:r>
    </w:p>
    <w:p>
      <w:pPr>
        <w:pStyle w:val="Heading2"/>
      </w:pPr>
      <w:r>
        <w:t>С ПРИЕМОМ ЛИНКОЗАМИДОВ НАИБОЛЕЕ ЧАСТО АССОЦИИРОВАНО РАЗВИТИЕ</w:t>
      </w:r>
    </w:p>
    <w:p>
      <w:r>
        <w:rPr>
          <w:b/>
        </w:rPr>
        <w:t xml:space="preserve">1: </w:t>
      </w:r>
      <w:r>
        <w:t>дисбактериоза</w:t>
      </w:r>
    </w:p>
    <w:p>
      <w:r>
        <w:rPr>
          <w:b/>
        </w:rPr>
        <w:t xml:space="preserve">2: </w:t>
      </w:r>
      <w:r>
        <w:t>язвенной болезни желудка и двенадцатиперстной кишки</w:t>
      </w:r>
    </w:p>
    <w:p>
      <w:r>
        <w:rPr>
          <w:b/>
        </w:rPr>
        <w:t xml:space="preserve">3: </w:t>
      </w:r>
      <w:r>
        <w:t>псевдомембранозного колита</w:t>
      </w:r>
    </w:p>
    <w:p>
      <w:r>
        <w:rPr>
          <w:b/>
        </w:rPr>
        <w:t xml:space="preserve">4: </w:t>
      </w:r>
      <w:r>
        <w:t>гастроэзофагеальной рефлюксной болезни</w:t>
      </w:r>
    </w:p>
    <w:p>
      <w:r>
        <w:t xml:space="preserve">Правильный ответ: </w:t>
      </w:r>
      <w:r>
        <w:rPr>
          <w:b/>
        </w:rPr>
        <w:t>псевдомембранозного колита</w:t>
      </w:r>
    </w:p>
    <w:p>
      <w:pPr>
        <w:pStyle w:val="Heading2"/>
      </w:pPr>
      <w:r>
        <w:t>СРЕДСТВОМ, РАЗЖИЖАЮЩИМ МОКРОТУ ПУТЕМ РАЗРУШЕНИЯ СУЛЬФГИДРИЛЬНЫХ СВЯЗЕЙ, ЯВЛЯЕТСЯ</w:t>
      </w:r>
    </w:p>
    <w:p>
      <w:r>
        <w:rPr>
          <w:b/>
        </w:rPr>
        <w:t xml:space="preserve">1: </w:t>
      </w:r>
      <w:r>
        <w:t>бромгексин</w:t>
      </w:r>
    </w:p>
    <w:p>
      <w:r>
        <w:rPr>
          <w:b/>
        </w:rPr>
        <w:t xml:space="preserve">2: </w:t>
      </w:r>
      <w:r>
        <w:t>амброксол</w:t>
      </w:r>
    </w:p>
    <w:p>
      <w:r>
        <w:rPr>
          <w:b/>
        </w:rPr>
        <w:t xml:space="preserve">3: </w:t>
      </w:r>
      <w:r>
        <w:t>N-ацетилцистеин</w:t>
      </w:r>
    </w:p>
    <w:p>
      <w:r>
        <w:rPr>
          <w:b/>
        </w:rPr>
        <w:t xml:space="preserve">4: </w:t>
      </w:r>
      <w:r>
        <w:t>химопсин</w:t>
      </w:r>
    </w:p>
    <w:p>
      <w:r>
        <w:t xml:space="preserve">Правильный ответ: </w:t>
      </w:r>
      <w:r>
        <w:rPr>
          <w:b/>
        </w:rPr>
        <w:t>N-ацетилцистеин</w:t>
      </w:r>
    </w:p>
    <w:p>
      <w:pPr>
        <w:pStyle w:val="Heading2"/>
      </w:pPr>
      <w:r>
        <w:t>СРОК ДЕЙСТВИЯ САНАТОРНО-КУРОРТНОЙ КАРТЫ СОСТАВЛЯЕТ</w:t>
      </w:r>
    </w:p>
    <w:p>
      <w:r>
        <w:rPr>
          <w:b/>
        </w:rPr>
        <w:t xml:space="preserve">1: </w:t>
      </w:r>
      <w:r>
        <w:t>2 месяца</w:t>
      </w:r>
    </w:p>
    <w:p>
      <w:r>
        <w:rPr>
          <w:b/>
        </w:rPr>
        <w:t xml:space="preserve">2: </w:t>
      </w:r>
      <w:r>
        <w:t>30 дней</w:t>
      </w:r>
    </w:p>
    <w:p>
      <w:r>
        <w:rPr>
          <w:b/>
        </w:rPr>
        <w:t xml:space="preserve">3: </w:t>
      </w:r>
      <w:r>
        <w:t>10 дней</w:t>
      </w:r>
    </w:p>
    <w:p>
      <w:r>
        <w:rPr>
          <w:b/>
        </w:rPr>
        <w:t xml:space="preserve">4: </w:t>
      </w:r>
      <w:r>
        <w:t>6 месяцев</w:t>
      </w:r>
    </w:p>
    <w:p>
      <w:r>
        <w:t xml:space="preserve">Правильный ответ: </w:t>
      </w:r>
      <w:r>
        <w:rPr>
          <w:b/>
        </w:rPr>
        <w:t>2 месяца</w:t>
      </w:r>
    </w:p>
    <w:p>
      <w:pPr>
        <w:pStyle w:val="Heading2"/>
      </w:pPr>
      <w:r>
        <w:t>КЛАССИЧЕСКИМ ПРИЗНАКОМ БРОНХОЭКТАТИЧЕСКОЙ БОЛЕЗНИ ЯВЛЯЕТСЯ</w:t>
      </w:r>
    </w:p>
    <w:p>
      <w:r>
        <w:rPr>
          <w:b/>
        </w:rPr>
        <w:t xml:space="preserve">1: </w:t>
      </w:r>
      <w:r>
        <w:t>обильное отхождение слизисто-гнойной мокроты после приема пищи</w:t>
      </w:r>
    </w:p>
    <w:p>
      <w:r>
        <w:rPr>
          <w:b/>
        </w:rPr>
        <w:t xml:space="preserve">2: </w:t>
      </w:r>
      <w:r>
        <w:t>постоянный мучительный кашель ночью со скудным отделением слизистой мокроты</w:t>
      </w:r>
    </w:p>
    <w:p>
      <w:r>
        <w:rPr>
          <w:b/>
        </w:rPr>
        <w:t xml:space="preserve">3: </w:t>
      </w:r>
      <w:r>
        <w:t>обильное отхождение мокроты слизисто-гнойного или гнойного характера по утрам</w:t>
      </w:r>
    </w:p>
    <w:p>
      <w:r>
        <w:rPr>
          <w:b/>
        </w:rPr>
        <w:t xml:space="preserve">4: </w:t>
      </w:r>
      <w:r>
        <w:t>скудное, но постоянное отхождение гнойной мокроты</w:t>
      </w:r>
    </w:p>
    <w:p>
      <w:r>
        <w:t xml:space="preserve">Правильный ответ: </w:t>
      </w:r>
      <w:r>
        <w:rPr>
          <w:b/>
        </w:rPr>
        <w:t>обильное отхождение мокроты слизисто-гнойного или гнойного характера по утрам</w:t>
      </w:r>
    </w:p>
    <w:p>
      <w:pPr>
        <w:pStyle w:val="Heading2"/>
      </w:pPr>
      <w:r>
        <w:t>К ДОСТОВЕРНЫМ МЕТОДАМ ДИАГНОСТИКИ ТОКСИЧЕСКОЙ АДЕНОМЫ ЩИТОВИДНОЙ ЖЕЛЕЗЫ ОТНОСЯТ</w:t>
      </w:r>
    </w:p>
    <w:p>
      <w:r>
        <w:rPr>
          <w:b/>
        </w:rPr>
        <w:t xml:space="preserve">1: </w:t>
      </w:r>
      <w:r>
        <w:t>ультразвуковое исследование</w:t>
      </w:r>
    </w:p>
    <w:p>
      <w:r>
        <w:rPr>
          <w:b/>
        </w:rPr>
        <w:t xml:space="preserve">2: </w:t>
      </w:r>
      <w:r>
        <w:t>определение гормонального статуса</w:t>
      </w:r>
    </w:p>
    <w:p>
      <w:r>
        <w:rPr>
          <w:b/>
        </w:rPr>
        <w:t xml:space="preserve">3: </w:t>
      </w:r>
      <w:r>
        <w:t>сцинтиграфию</w:t>
      </w:r>
    </w:p>
    <w:p>
      <w:r>
        <w:rPr>
          <w:b/>
        </w:rPr>
        <w:t xml:space="preserve">4: </w:t>
      </w:r>
      <w:r>
        <w:t>пункционную биопсию</w:t>
      </w:r>
    </w:p>
    <w:p>
      <w:r>
        <w:t xml:space="preserve">Правильный ответ: </w:t>
      </w:r>
      <w:r>
        <w:rPr>
          <w:b/>
        </w:rPr>
        <w:t>сцинтиграфию</w:t>
      </w:r>
    </w:p>
    <w:p>
      <w:pPr>
        <w:pStyle w:val="Heading2"/>
      </w:pPr>
      <w:r>
        <w:t>ПОКАЗАНИЕМ К РАННЕМУ ОПЕРАТИВНОМУ ВМЕШАТЕЛЬСТВУ ПРИ ИНФЕКЦИОННОМ ЭНДОКАРДИТЕ ЯВЛЯЕТСЯ</w:t>
      </w:r>
    </w:p>
    <w:p>
      <w:r>
        <w:rPr>
          <w:b/>
        </w:rPr>
        <w:t xml:space="preserve">1: </w:t>
      </w:r>
      <w:r>
        <w:t>осложнение эмболического характера</w:t>
      </w:r>
    </w:p>
    <w:p>
      <w:r>
        <w:rPr>
          <w:b/>
        </w:rPr>
        <w:t xml:space="preserve">2: </w:t>
      </w:r>
      <w:r>
        <w:t>ДВС-синдром</w:t>
      </w:r>
    </w:p>
    <w:p>
      <w:r>
        <w:rPr>
          <w:b/>
        </w:rPr>
        <w:t xml:space="preserve">3: </w:t>
      </w:r>
      <w:r>
        <w:t>ишемическая болезнь сердца</w:t>
      </w:r>
    </w:p>
    <w:p>
      <w:r>
        <w:rPr>
          <w:b/>
        </w:rPr>
        <w:t xml:space="preserve">4: </w:t>
      </w:r>
      <w:r>
        <w:t>высокая лихорадка</w:t>
      </w:r>
    </w:p>
    <w:p>
      <w:r>
        <w:t xml:space="preserve">Правильный ответ: </w:t>
      </w:r>
      <w:r>
        <w:rPr>
          <w:b/>
        </w:rPr>
        <w:t>осложнение эмболического характера</w:t>
      </w:r>
    </w:p>
    <w:p>
      <w:pPr>
        <w:pStyle w:val="Heading2"/>
      </w:pPr>
      <w:r>
        <w:t>В РЕКОМЕНДОВАННЫХ СХЕМАХ ЛЕЧЕНИЯ COVID-19 В АМБУЛАТОРНЫХ УСЛОВИЯХ АПИКСАБАН НАЗНАЧАЕТСЯ ПО ________ В СУТКИ</w:t>
      </w:r>
    </w:p>
    <w:p>
      <w:r>
        <w:rPr>
          <w:b/>
        </w:rPr>
        <w:t xml:space="preserve">1: </w:t>
      </w:r>
      <w:r>
        <w:t>0,5 мг-1 раз</w:t>
      </w:r>
    </w:p>
    <w:p>
      <w:r>
        <w:rPr>
          <w:b/>
        </w:rPr>
        <w:t xml:space="preserve">2: </w:t>
      </w:r>
      <w:r>
        <w:t>2,5 мг - 2 раза</w:t>
      </w:r>
    </w:p>
    <w:p>
      <w:r>
        <w:rPr>
          <w:b/>
        </w:rPr>
        <w:t xml:space="preserve">3: </w:t>
      </w:r>
      <w:r>
        <w:t>20 мг -  2 раза</w:t>
      </w:r>
    </w:p>
    <w:p>
      <w:r>
        <w:rPr>
          <w:b/>
        </w:rPr>
        <w:t xml:space="preserve">4: </w:t>
      </w:r>
      <w:r>
        <w:t>10 мг - 3 раза</w:t>
      </w:r>
    </w:p>
    <w:p>
      <w:r>
        <w:t xml:space="preserve">Правильный ответ: </w:t>
      </w:r>
      <w:r>
        <w:rPr>
          <w:b/>
        </w:rPr>
        <w:t>2,5 мг - 2 раза</w:t>
      </w:r>
    </w:p>
    <w:p>
      <w:pPr>
        <w:pStyle w:val="Heading2"/>
      </w:pPr>
      <w:r>
        <w:t>ФИБРИЛЛЯЦИЯ ПРЕДСЕРДИЙ ЧАЩЕ ВСТРЕЧАЕТСЯ ПРИ</w:t>
      </w:r>
    </w:p>
    <w:p>
      <w:r>
        <w:rPr>
          <w:b/>
        </w:rPr>
        <w:t xml:space="preserve">1: </w:t>
      </w:r>
      <w:r>
        <w:t>аортальном стенозе</w:t>
      </w:r>
    </w:p>
    <w:p>
      <w:r>
        <w:rPr>
          <w:b/>
        </w:rPr>
        <w:t xml:space="preserve">2: </w:t>
      </w:r>
      <w:r>
        <w:t>митральном стенозе</w:t>
      </w:r>
    </w:p>
    <w:p>
      <w:r>
        <w:rPr>
          <w:b/>
        </w:rPr>
        <w:t xml:space="preserve">3: </w:t>
      </w:r>
      <w:r>
        <w:t>недостаточности аортального клапана</w:t>
      </w:r>
    </w:p>
    <w:p>
      <w:r>
        <w:rPr>
          <w:b/>
        </w:rPr>
        <w:t xml:space="preserve">4: </w:t>
      </w:r>
      <w:r>
        <w:t>недостаточности митрального клапана</w:t>
      </w:r>
    </w:p>
    <w:p>
      <w:r>
        <w:t xml:space="preserve">Правильный ответ: </w:t>
      </w:r>
      <w:r>
        <w:rPr>
          <w:b/>
        </w:rPr>
        <w:t>митральном стенозе</w:t>
      </w:r>
    </w:p>
    <w:p>
      <w:pPr>
        <w:pStyle w:val="Heading2"/>
      </w:pPr>
      <w:r>
        <w:t>ЛАБОРАТОРНЫМ ПОКАЗАТЕЛЕМ ОБОСТРЕНИЯ ХРОНИЧЕСКОГО ПАНКРЕАТИТА ЯВЛЯЕТСЯ УРОВЕНЬ</w:t>
      </w:r>
    </w:p>
    <w:p>
      <w:r>
        <w:rPr>
          <w:b/>
        </w:rPr>
        <w:t xml:space="preserve">1: </w:t>
      </w:r>
      <w:r>
        <w:t>амилазы</w:t>
      </w:r>
    </w:p>
    <w:p>
      <w:r>
        <w:rPr>
          <w:b/>
        </w:rPr>
        <w:t xml:space="preserve">2: </w:t>
      </w:r>
      <w:r>
        <w:t>аминотрансферазы</w:t>
      </w:r>
    </w:p>
    <w:p>
      <w:r>
        <w:rPr>
          <w:b/>
        </w:rPr>
        <w:t xml:space="preserve">3: </w:t>
      </w:r>
      <w:r>
        <w:t>глюкозы</w:t>
      </w:r>
    </w:p>
    <w:p>
      <w:r>
        <w:rPr>
          <w:b/>
        </w:rPr>
        <w:t xml:space="preserve">4: </w:t>
      </w:r>
      <w:r>
        <w:t>щелочной фосфатазы</w:t>
      </w:r>
    </w:p>
    <w:p>
      <w:r>
        <w:t xml:space="preserve">Правильный ответ: </w:t>
      </w:r>
      <w:r>
        <w:rPr>
          <w:b/>
        </w:rPr>
        <w:t>амилазы</w:t>
      </w:r>
    </w:p>
    <w:p>
      <w:pPr>
        <w:pStyle w:val="Heading2"/>
      </w:pPr>
      <w:r>
        <w:t>ПРИ НЕДОСТАТОЧНОСТИ КРОВООБРАЩЕНИЯ ПО БОЛЬШОМУ КРУГУ ПРИ УЛЬТРАЗВУКОВОМ ИССЛЕДОВАНИИ ПЕЧЕНИ НЕ НАБЛЮДАЕТСЯ</w:t>
      </w:r>
    </w:p>
    <w:p>
      <w:r>
        <w:rPr>
          <w:b/>
        </w:rPr>
        <w:t xml:space="preserve">1: </w:t>
      </w:r>
      <w:r>
        <w:t>свободной жидкости в брюшной полости</w:t>
      </w:r>
    </w:p>
    <w:p>
      <w:r>
        <w:rPr>
          <w:b/>
        </w:rPr>
        <w:t xml:space="preserve">2: </w:t>
      </w:r>
      <w:r>
        <w:t>расширения внутрипеченочных желчных протоков</w:t>
      </w:r>
    </w:p>
    <w:p>
      <w:r>
        <w:rPr>
          <w:b/>
        </w:rPr>
        <w:t xml:space="preserve">3: </w:t>
      </w:r>
      <w:r>
        <w:t>расширения нижней полой вены</w:t>
      </w:r>
    </w:p>
    <w:p>
      <w:r>
        <w:rPr>
          <w:b/>
        </w:rPr>
        <w:t xml:space="preserve">4: </w:t>
      </w:r>
      <w:r>
        <w:t>увеличения печени</w:t>
      </w:r>
    </w:p>
    <w:p>
      <w:r>
        <w:t xml:space="preserve">Правильный ответ: </w:t>
      </w:r>
      <w:r>
        <w:rPr>
          <w:b/>
        </w:rPr>
        <w:t>расширения внутрипеченочных желчных протоков</w:t>
      </w:r>
    </w:p>
    <w:p>
      <w:pPr>
        <w:pStyle w:val="Heading2"/>
      </w:pPr>
      <w:r>
        <w:t>КАЛОВЫЕ МАССЫ ПРИ СИНДРОМЕ РАЗДРАЖЕННОГО КИШЕЧНИКА СОДЕРЖАТ ХОРОШО ЗАМЕТНУЮ ПРИМЕСЬ</w:t>
      </w:r>
    </w:p>
    <w:p>
      <w:r>
        <w:rPr>
          <w:b/>
        </w:rPr>
        <w:t xml:space="preserve">1: </w:t>
      </w:r>
      <w:r>
        <w:t>гноя</w:t>
      </w:r>
    </w:p>
    <w:p>
      <w:r>
        <w:rPr>
          <w:b/>
        </w:rPr>
        <w:t xml:space="preserve">2: </w:t>
      </w:r>
      <w:r>
        <w:t>крови</w:t>
      </w:r>
    </w:p>
    <w:p>
      <w:r>
        <w:rPr>
          <w:b/>
        </w:rPr>
        <w:t xml:space="preserve">3: </w:t>
      </w:r>
      <w:r>
        <w:t>слизи</w:t>
      </w:r>
    </w:p>
    <w:p>
      <w:r>
        <w:rPr>
          <w:b/>
        </w:rPr>
        <w:t xml:space="preserve">4: </w:t>
      </w:r>
      <w:r>
        <w:t>жира</w:t>
      </w:r>
    </w:p>
    <w:p>
      <w:r>
        <w:t xml:space="preserve">Правильный ответ: </w:t>
      </w:r>
      <w:r>
        <w:rPr>
          <w:b/>
        </w:rPr>
        <w:t>слизи</w:t>
      </w:r>
    </w:p>
    <w:p>
      <w:pPr>
        <w:pStyle w:val="Heading2"/>
      </w:pPr>
      <w:r>
        <w:t>НАИБОЛЕЕ ИНФОРМАТИВНЫМ МЕТОДОМ ДЛЯ ВЫЯВЛЕНИЯ ПНЕВМОСКЛЕРОЗА ЯВЛЯЕТСЯ</w:t>
      </w:r>
    </w:p>
    <w:p>
      <w:r>
        <w:rPr>
          <w:b/>
        </w:rPr>
        <w:t xml:space="preserve">1: </w:t>
      </w:r>
      <w:r>
        <w:t>компьютерная томография</w:t>
      </w:r>
    </w:p>
    <w:p>
      <w:r>
        <w:rPr>
          <w:b/>
        </w:rPr>
        <w:t xml:space="preserve">2: </w:t>
      </w:r>
      <w:r>
        <w:t>рентгенография</w:t>
      </w:r>
    </w:p>
    <w:p>
      <w:r>
        <w:rPr>
          <w:b/>
        </w:rPr>
        <w:t xml:space="preserve">3: </w:t>
      </w:r>
      <w:r>
        <w:t>физикальное обследование</w:t>
      </w:r>
    </w:p>
    <w:p>
      <w:r>
        <w:rPr>
          <w:b/>
        </w:rPr>
        <w:t xml:space="preserve">4: </w:t>
      </w:r>
      <w:r>
        <w:t>ультразвуковое исследование</w:t>
      </w:r>
    </w:p>
    <w:p>
      <w:r>
        <w:t xml:space="preserve">Правильный ответ: </w:t>
      </w:r>
      <w:r>
        <w:rPr>
          <w:b/>
        </w:rPr>
        <w:t>компьютерная томография</w:t>
      </w:r>
    </w:p>
    <w:p>
      <w:pPr>
        <w:pStyle w:val="Heading2"/>
      </w:pPr>
      <w:r>
        <w:t>ДЛЯ ПРОСТЫХ КИСТ ПОЧЕК ХАРАКТЕРНО</w:t>
      </w:r>
    </w:p>
    <w:p>
      <w:r>
        <w:rPr>
          <w:b/>
        </w:rPr>
        <w:t xml:space="preserve">1: </w:t>
      </w:r>
      <w:r>
        <w:t>уменьшение частоты встречаемости с возрастом</w:t>
      </w:r>
    </w:p>
    <w:p>
      <w:r>
        <w:rPr>
          <w:b/>
        </w:rPr>
        <w:t xml:space="preserve">2: </w:t>
      </w:r>
      <w:r>
        <w:t>увеличение частоты встречаемости с возрастом</w:t>
      </w:r>
    </w:p>
    <w:p>
      <w:r>
        <w:rPr>
          <w:b/>
        </w:rPr>
        <w:t xml:space="preserve">3: </w:t>
      </w:r>
      <w:r>
        <w:t>частое развитие осложнений</w:t>
      </w:r>
    </w:p>
    <w:p>
      <w:r>
        <w:rPr>
          <w:b/>
        </w:rPr>
        <w:t xml:space="preserve">4: </w:t>
      </w:r>
      <w:r>
        <w:t>повышение риска малигнизации</w:t>
      </w:r>
    </w:p>
    <w:p>
      <w:r>
        <w:t xml:space="preserve">Правильный ответ: </w:t>
      </w:r>
      <w:r>
        <w:rPr>
          <w:b/>
        </w:rPr>
        <w:t>увеличение частоты встречаемости с возрастом</w:t>
      </w:r>
    </w:p>
    <w:p>
      <w:pPr>
        <w:pStyle w:val="Heading2"/>
      </w:pPr>
      <w:r>
        <w:t>О РАЗДЕЛЬНОМ ФУНКЦИОНАЛЬНОМ СОСТОЯНИИ ПОЧЕК ПОЗВОЛЯЕТ СУДИТЬ</w:t>
      </w:r>
    </w:p>
    <w:p>
      <w:r>
        <w:rPr>
          <w:b/>
        </w:rPr>
        <w:t xml:space="preserve">1: </w:t>
      </w:r>
      <w:r>
        <w:t>УЗИ почек</w:t>
      </w:r>
    </w:p>
    <w:p>
      <w:r>
        <w:rPr>
          <w:b/>
        </w:rPr>
        <w:t xml:space="preserve">2: </w:t>
      </w:r>
      <w:r>
        <w:t>ретроградная пиелография</w:t>
      </w:r>
    </w:p>
    <w:p>
      <w:r>
        <w:rPr>
          <w:b/>
        </w:rPr>
        <w:t xml:space="preserve">3: </w:t>
      </w:r>
      <w:r>
        <w:t>радиоизотопная ренография</w:t>
      </w:r>
    </w:p>
    <w:p>
      <w:r>
        <w:rPr>
          <w:b/>
        </w:rPr>
        <w:t xml:space="preserve">4: </w:t>
      </w:r>
      <w:r>
        <w:t>обзорная урография</w:t>
      </w:r>
    </w:p>
    <w:p>
      <w:r>
        <w:t xml:space="preserve">Правильный ответ: </w:t>
      </w:r>
      <w:r>
        <w:rPr>
          <w:b/>
        </w:rPr>
        <w:t>радиоизотопная ренография</w:t>
      </w:r>
    </w:p>
    <w:p>
      <w:pPr>
        <w:pStyle w:val="Heading2"/>
      </w:pPr>
      <w:r>
        <w:t>БОЛЕЗНЬ ГОШЕ И ПОРФИРИЯ</w:t>
      </w:r>
    </w:p>
    <w:p>
      <w:r>
        <w:rPr>
          <w:b/>
        </w:rPr>
        <w:t xml:space="preserve">1: </w:t>
      </w:r>
      <w:r>
        <w:t>в России не диагностируются и не лечатся</w:t>
      </w:r>
    </w:p>
    <w:p>
      <w:r>
        <w:rPr>
          <w:b/>
        </w:rPr>
        <w:t xml:space="preserve">2: </w:t>
      </w:r>
      <w:r>
        <w:t>требуют трансплантации костного мозга</w:t>
      </w:r>
    </w:p>
    <w:p>
      <w:r>
        <w:rPr>
          <w:b/>
        </w:rPr>
        <w:t xml:space="preserve">3: </w:t>
      </w:r>
      <w:r>
        <w:t>являются редкими болезнями, мало знакомыми врачам-терапевтам</w:t>
      </w:r>
    </w:p>
    <w:p>
      <w:r>
        <w:rPr>
          <w:b/>
        </w:rPr>
        <w:t xml:space="preserve">4: </w:t>
      </w:r>
      <w:r>
        <w:t>относятся к гемобластозам и к сфере ведения больных врачом-гематологом</w:t>
      </w:r>
    </w:p>
    <w:p>
      <w:r>
        <w:t xml:space="preserve">Правильный ответ: </w:t>
      </w:r>
      <w:r>
        <w:rPr>
          <w:b/>
        </w:rPr>
        <w:t>являются редкими болезнями, мало знакомыми врачам-терапевтам</w:t>
      </w:r>
    </w:p>
    <w:p>
      <w:pPr>
        <w:pStyle w:val="Heading2"/>
      </w:pPr>
      <w:r>
        <w:t>НАИБОЛЕЕ ХАРАКТЕРНЫМ ПРИЗНАКОМ НАРУШЕНИЯ ЛИПИДНОГО ОБМЕНА ПРИ САХАРНОМ ДИАБЕТЕ ЯВЛЯЕТСЯ</w:t>
      </w:r>
    </w:p>
    <w:p>
      <w:r>
        <w:rPr>
          <w:b/>
        </w:rPr>
        <w:t xml:space="preserve">1: </w:t>
      </w:r>
      <w:r>
        <w:t>снижение содержания свободных жирных кислот</w:t>
      </w:r>
    </w:p>
    <w:p>
      <w:r>
        <w:rPr>
          <w:b/>
        </w:rPr>
        <w:t xml:space="preserve">2: </w:t>
      </w:r>
      <w:r>
        <w:t>повышение уровня триглицеридов</w:t>
      </w:r>
    </w:p>
    <w:p>
      <w:r>
        <w:rPr>
          <w:b/>
        </w:rPr>
        <w:t xml:space="preserve">3: </w:t>
      </w:r>
      <w:r>
        <w:t>повышение уровня липопротеидов низкой плотности</w:t>
      </w:r>
    </w:p>
    <w:p>
      <w:r>
        <w:rPr>
          <w:b/>
        </w:rPr>
        <w:t xml:space="preserve">4: </w:t>
      </w:r>
      <w:r>
        <w:t>повышение уровня общего холестерина</w:t>
      </w:r>
    </w:p>
    <w:p>
      <w:r>
        <w:t xml:space="preserve">Правильный ответ: </w:t>
      </w:r>
      <w:r>
        <w:rPr>
          <w:b/>
        </w:rPr>
        <w:t>повышение уровня триглицеридов</w:t>
      </w:r>
    </w:p>
    <w:p>
      <w:pPr>
        <w:pStyle w:val="Heading2"/>
      </w:pPr>
      <w:r>
        <w:t>СТАДИИ ХРОНИЧЕСКОЙ БОЛЕЗНИ ПОЧЕК ОПРЕДЕЛЯЮТ ПО УРОВНЮ</w:t>
      </w:r>
    </w:p>
    <w:p>
      <w:r>
        <w:rPr>
          <w:b/>
        </w:rPr>
        <w:t xml:space="preserve">1: </w:t>
      </w:r>
      <w:r>
        <w:t>креатинина сыворотки</w:t>
      </w:r>
    </w:p>
    <w:p>
      <w:r>
        <w:rPr>
          <w:b/>
        </w:rPr>
        <w:t xml:space="preserve">2: </w:t>
      </w:r>
      <w:r>
        <w:t>скорости клубочковой фильтрации</w:t>
      </w:r>
    </w:p>
    <w:p>
      <w:r>
        <w:rPr>
          <w:b/>
        </w:rPr>
        <w:t xml:space="preserve">3: </w:t>
      </w:r>
      <w:r>
        <w:t>секреции диодраста или парааминогипурата</w:t>
      </w:r>
    </w:p>
    <w:p>
      <w:r>
        <w:rPr>
          <w:b/>
        </w:rPr>
        <w:t xml:space="preserve">4: </w:t>
      </w:r>
      <w:r>
        <w:t>мочевины сыворотки</w:t>
      </w:r>
    </w:p>
    <w:p>
      <w:r>
        <w:t xml:space="preserve">Правильный ответ: </w:t>
      </w:r>
      <w:r>
        <w:rPr>
          <w:b/>
        </w:rPr>
        <w:t>скорости клубочковой фильтрации</w:t>
      </w:r>
    </w:p>
    <w:p>
      <w:pPr>
        <w:pStyle w:val="Heading2"/>
      </w:pPr>
      <w:r>
        <w:t>УСИЛЕННОЕ ВЕЗИКУЛЯРНОЕ ДЫХАНИЕ ВЫСЛУШИВАЕТСЯ ПРИ</w:t>
      </w:r>
    </w:p>
    <w:p>
      <w:r>
        <w:rPr>
          <w:b/>
        </w:rPr>
        <w:t xml:space="preserve">1: </w:t>
      </w:r>
      <w:r>
        <w:t>обтурационном ателектазе</w:t>
      </w:r>
    </w:p>
    <w:p>
      <w:r>
        <w:rPr>
          <w:b/>
        </w:rPr>
        <w:t xml:space="preserve">2: </w:t>
      </w:r>
      <w:r>
        <w:t>неизмененной лёгочной ткани в условиях гипервентиляции</w:t>
      </w:r>
    </w:p>
    <w:p>
      <w:r>
        <w:rPr>
          <w:b/>
        </w:rPr>
        <w:t xml:space="preserve">3: </w:t>
      </w:r>
      <w:r>
        <w:t>ранней стадии пневмонии</w:t>
      </w:r>
    </w:p>
    <w:p>
      <w:r>
        <w:rPr>
          <w:b/>
        </w:rPr>
        <w:t xml:space="preserve">4: </w:t>
      </w:r>
      <w:r>
        <w:t>интерстициальном отёке легких</w:t>
      </w:r>
    </w:p>
    <w:p>
      <w:r>
        <w:t xml:space="preserve">Правильный ответ: </w:t>
      </w:r>
      <w:r>
        <w:rPr>
          <w:b/>
        </w:rPr>
        <w:t>неизмененной лёгочной ткани в условиях гипервентиляции</w:t>
      </w:r>
    </w:p>
    <w:p>
      <w:pPr>
        <w:pStyle w:val="Heading2"/>
      </w:pPr>
      <w:r>
        <w:t>ПОД ПЕРВИЧНОЙ ЗАБОЛЕВАЕМОСТЬЮ ПОНИМАЕТСЯ ЧАСТОТА</w:t>
      </w:r>
    </w:p>
    <w:p>
      <w:r>
        <w:rPr>
          <w:b/>
        </w:rPr>
        <w:t xml:space="preserve">1: </w:t>
      </w:r>
      <w:r>
        <w:t>новых, нигде ранее не учтенных и впервые в данном календарном году выявленных среди населения заболеваний</w:t>
      </w:r>
    </w:p>
    <w:p>
      <w:r>
        <w:rPr>
          <w:b/>
        </w:rPr>
        <w:t xml:space="preserve">2: </w:t>
      </w:r>
      <w:r>
        <w:t>всех заболеваний, зарегистрированных за календарный год среди населения</w:t>
      </w:r>
    </w:p>
    <w:p>
      <w:r>
        <w:rPr>
          <w:b/>
        </w:rPr>
        <w:t xml:space="preserve">3: </w:t>
      </w:r>
      <w:r>
        <w:t>острых заболеваний за календарный год, зарегистрированных среди населения при проведении профилактических осмотров</w:t>
      </w:r>
    </w:p>
    <w:p>
      <w:r>
        <w:rPr>
          <w:b/>
        </w:rPr>
        <w:t xml:space="preserve">4: </w:t>
      </w:r>
      <w:r>
        <w:t>всех заболеваний и синдромов, зарегистрированных за календарный год среди населения</w:t>
      </w:r>
    </w:p>
    <w:p>
      <w:r>
        <w:t xml:space="preserve">Правильный ответ: </w:t>
      </w:r>
      <w:r>
        <w:rPr>
          <w:b/>
        </w:rPr>
        <w:t>новых, нигде ранее не учтенных и впервые в данном календарном году выявленных среди населения заболеваний</w:t>
      </w:r>
    </w:p>
    <w:p>
      <w:pPr>
        <w:pStyle w:val="Heading2"/>
      </w:pPr>
      <w:r>
        <w:t>ПРИ ИСХОДНОМ ЗНАЧЕНИИ УРОВНЯ ГЛИКИРОВАННОГО ГЕМОГЛОБИНА 6,5–7,5% НАЧИНАТЬ ЛЕЧЕНИЕ РЕКОМЕНДОВАНО С</w:t>
      </w:r>
    </w:p>
    <w:p>
      <w:r>
        <w:rPr>
          <w:b/>
        </w:rPr>
        <w:t xml:space="preserve">1: </w:t>
      </w:r>
      <w:r>
        <w:t>монотерапии (метформин, ингибиторы ДПП-4 или аналог ГПП-1)</w:t>
      </w:r>
    </w:p>
    <w:p>
      <w:r>
        <w:rPr>
          <w:b/>
        </w:rPr>
        <w:t xml:space="preserve">2: </w:t>
      </w:r>
      <w:r>
        <w:t>комбинации 2 сахароснижающих препаратов,  включая базисный инсулин</w:t>
      </w:r>
    </w:p>
    <w:p>
      <w:r>
        <w:rPr>
          <w:b/>
        </w:rPr>
        <w:t xml:space="preserve">3: </w:t>
      </w:r>
      <w:r>
        <w:t>комбинации 3 сахароснижающих препаратов, включая базисный инсулин</w:t>
      </w:r>
    </w:p>
    <w:p>
      <w:r>
        <w:rPr>
          <w:b/>
        </w:rPr>
        <w:t xml:space="preserve">4: </w:t>
      </w:r>
      <w:r>
        <w:t>инсулинотерапии в базис-болюсном режиме</w:t>
      </w:r>
    </w:p>
    <w:p>
      <w:r>
        <w:t xml:space="preserve">Правильный ответ: </w:t>
      </w:r>
      <w:r>
        <w:rPr>
          <w:b/>
        </w:rPr>
        <w:t>монотерапии (метформин, ингибиторы ДПП-4 или аналог ГПП-1)</w:t>
      </w:r>
    </w:p>
    <w:p>
      <w:pPr>
        <w:pStyle w:val="Heading2"/>
      </w:pPr>
      <w:r>
        <w:t>ИСПРАВЛЕНИЯ В УЧЕТНОЙ ФОРМЕ N 025/У «МЕДИЦИНСКАЯ КАРТА ПАЦИЕНТА, ПОЛУЧАЮЩЕГО МЕДИЦИНСКУЮ ПОМОЩЬ В АМБУЛАТОРНЫХ УСЛОВИЯХ» ПОДТВЕРЖДАЮТСЯ</w:t>
      </w:r>
    </w:p>
    <w:p>
      <w:r>
        <w:rPr>
          <w:b/>
        </w:rPr>
        <w:t xml:space="preserve">1: </w:t>
      </w:r>
      <w:r>
        <w:t>подписью заведующего отделением</w:t>
      </w:r>
    </w:p>
    <w:p>
      <w:r>
        <w:rPr>
          <w:b/>
        </w:rPr>
        <w:t xml:space="preserve">2: </w:t>
      </w:r>
      <w:r>
        <w:t>подписью врача, заполняющего карту</w:t>
      </w:r>
    </w:p>
    <w:p>
      <w:r>
        <w:rPr>
          <w:b/>
        </w:rPr>
        <w:t xml:space="preserve">3: </w:t>
      </w:r>
      <w:r>
        <w:t>подписью главного врача</w:t>
      </w:r>
    </w:p>
    <w:p>
      <w:r>
        <w:rPr>
          <w:b/>
        </w:rPr>
        <w:t xml:space="preserve">4: </w:t>
      </w:r>
      <w:r>
        <w:t>решением врачебной комиссии</w:t>
      </w:r>
    </w:p>
    <w:p>
      <w:r>
        <w:t xml:space="preserve">Правильный ответ: </w:t>
      </w:r>
      <w:r>
        <w:rPr>
          <w:b/>
        </w:rPr>
        <w:t>подписью врача, заполняющего карту</w:t>
      </w:r>
    </w:p>
    <w:p>
      <w:pPr>
        <w:pStyle w:val="Heading2"/>
      </w:pPr>
      <w:r>
        <w:t>ХАРАКТЕРНЫМ ПРИЗНАКОМ В12-ДЕФИЦИТНОЙ АНЕМИИ ЯВЛЯЕТСЯ</w:t>
      </w:r>
    </w:p>
    <w:p>
      <w:r>
        <w:rPr>
          <w:b/>
        </w:rPr>
        <w:t xml:space="preserve">1: </w:t>
      </w:r>
      <w:r>
        <w:t>лимфоцитоз</w:t>
      </w:r>
    </w:p>
    <w:p>
      <w:r>
        <w:rPr>
          <w:b/>
        </w:rPr>
        <w:t xml:space="preserve">2: </w:t>
      </w:r>
      <w:r>
        <w:t>высокий цветовой показатель</w:t>
      </w:r>
    </w:p>
    <w:p>
      <w:r>
        <w:rPr>
          <w:b/>
        </w:rPr>
        <w:t xml:space="preserve">3: </w:t>
      </w:r>
      <w:r>
        <w:t>лейкоцитоз</w:t>
      </w:r>
    </w:p>
    <w:p>
      <w:r>
        <w:rPr>
          <w:b/>
        </w:rPr>
        <w:t xml:space="preserve">4: </w:t>
      </w:r>
      <w:r>
        <w:t>гипертромбоцитоз</w:t>
      </w:r>
    </w:p>
    <w:p>
      <w:r>
        <w:t xml:space="preserve">Правильный ответ: </w:t>
      </w:r>
      <w:r>
        <w:rPr>
          <w:b/>
        </w:rPr>
        <w:t>высокий цветовой показатель</w:t>
      </w:r>
    </w:p>
    <w:p>
      <w:pPr>
        <w:pStyle w:val="Heading2"/>
      </w:pPr>
      <w:r>
        <w:t>УРОВЕНЬ ПАНКРЕАТИЧЕСКОЙ ЭЛАСТАЗЫ-1 В КАЛЕ, СВИДЕТЕЛЬСТВУЮЩИЙ О НАЛИЧИИ ВНЕШНЕСЕКРЕТОРНОЙ НЕДОСТАТОЧНОСТИ ПОДЖЕЛУДОЧНОЙ ЖЕЛЕЗЫ ЛЕГКОЙ СТЕПЕНИ, СООТВЕТСТВУЕТ _______ МКГ/Г КАЛА</w:t>
      </w:r>
    </w:p>
    <w:p>
      <w:r>
        <w:rPr>
          <w:b/>
        </w:rPr>
        <w:t xml:space="preserve">1: </w:t>
      </w:r>
      <w:r>
        <w:t>&lt;500</w:t>
      </w:r>
    </w:p>
    <w:p>
      <w:r>
        <w:rPr>
          <w:b/>
        </w:rPr>
        <w:t xml:space="preserve">2: </w:t>
      </w:r>
      <w:r>
        <w:t>&gt;200</w:t>
      </w:r>
    </w:p>
    <w:p>
      <w:r>
        <w:rPr>
          <w:b/>
        </w:rPr>
        <w:t xml:space="preserve">3: </w:t>
      </w:r>
      <w:r>
        <w:t>100-200</w:t>
      </w:r>
    </w:p>
    <w:p>
      <w:r>
        <w:rPr>
          <w:b/>
        </w:rPr>
        <w:t xml:space="preserve">4: </w:t>
      </w:r>
      <w:r>
        <w:t>&lt;100</w:t>
      </w:r>
    </w:p>
    <w:p>
      <w:r>
        <w:t xml:space="preserve">Правильный ответ: </w:t>
      </w:r>
      <w:r>
        <w:rPr>
          <w:b/>
        </w:rPr>
        <w:t>100-200</w:t>
      </w:r>
    </w:p>
    <w:p>
      <w:pPr>
        <w:pStyle w:val="Heading2"/>
      </w:pPr>
      <w:r>
        <w:t>МЕХАНИЗМ ДЕЙСТВИЯ ЭКСЕНАТИДА ВКЛЮЧАЕТ</w:t>
      </w:r>
    </w:p>
    <w:p>
      <w:r>
        <w:rPr>
          <w:b/>
        </w:rPr>
        <w:t xml:space="preserve">1: </w:t>
      </w:r>
      <w:r>
        <w:t>активацию рецепторов к инкретинам</w:t>
      </w:r>
    </w:p>
    <w:p>
      <w:r>
        <w:rPr>
          <w:b/>
        </w:rPr>
        <w:t xml:space="preserve">2: </w:t>
      </w:r>
      <w:r>
        <w:t>торможение глюконеогенеза в печени</w:t>
      </w:r>
    </w:p>
    <w:p>
      <w:r>
        <w:rPr>
          <w:b/>
        </w:rPr>
        <w:t xml:space="preserve">3: </w:t>
      </w:r>
      <w:r>
        <w:t>подавление активности фермента дипептидилпептидазы-4</w:t>
      </w:r>
    </w:p>
    <w:p>
      <w:r>
        <w:rPr>
          <w:b/>
        </w:rPr>
        <w:t xml:space="preserve">4: </w:t>
      </w:r>
      <w:r>
        <w:t>увеличение внутриклеточного синтеза глюкагона</w:t>
      </w:r>
    </w:p>
    <w:p>
      <w:r>
        <w:t xml:space="preserve">Правильный ответ: </w:t>
      </w:r>
      <w:r>
        <w:rPr>
          <w:b/>
        </w:rPr>
        <w:t>активацию рецепторов к инкретинам</w:t>
      </w:r>
    </w:p>
    <w:p>
      <w:pPr>
        <w:pStyle w:val="Heading2"/>
      </w:pPr>
      <w:r>
        <w:t>ПРИ ПОДОЗРЕНИИ НА МИКОПЛАЗМЕННУЮ ПНЕВМОНИЮ СЛЕДУЕТ НАЗНАЧИТЬ</w:t>
      </w:r>
    </w:p>
    <w:p>
      <w:r>
        <w:rPr>
          <w:b/>
        </w:rPr>
        <w:t xml:space="preserve">1: </w:t>
      </w:r>
      <w:r>
        <w:t>гентамицин</w:t>
      </w:r>
    </w:p>
    <w:p>
      <w:r>
        <w:rPr>
          <w:b/>
        </w:rPr>
        <w:t xml:space="preserve">2: </w:t>
      </w:r>
      <w:r>
        <w:t>левомицетин</w:t>
      </w:r>
    </w:p>
    <w:p>
      <w:r>
        <w:rPr>
          <w:b/>
        </w:rPr>
        <w:t xml:space="preserve">3: </w:t>
      </w:r>
      <w:r>
        <w:t>пенициллин</w:t>
      </w:r>
    </w:p>
    <w:p>
      <w:r>
        <w:rPr>
          <w:b/>
        </w:rPr>
        <w:t xml:space="preserve">4: </w:t>
      </w:r>
      <w:r>
        <w:t>азитромицин</w:t>
      </w:r>
    </w:p>
    <w:p>
      <w:r>
        <w:t xml:space="preserve">Правильный ответ: </w:t>
      </w:r>
      <w:r>
        <w:rPr>
          <w:b/>
        </w:rPr>
        <w:t>азитромицин</w:t>
      </w:r>
    </w:p>
    <w:p>
      <w:pPr>
        <w:pStyle w:val="Heading2"/>
      </w:pPr>
      <w:r>
        <w:t>ДЛЯ КЛИНИЧЕСКОЙ КАРТИНЫ ИНФЕКЦИОННОГО МОНОНУКЛЕОЗА ХАРАКТЕРНО НАЛИЧИЕ</w:t>
      </w:r>
    </w:p>
    <w:p>
      <w:r>
        <w:rPr>
          <w:b/>
        </w:rPr>
        <w:t xml:space="preserve">1: </w:t>
      </w:r>
      <w:r>
        <w:t>аденоидита, тонзиллита, полилимфаденопатии, гепатоспленомегалии</w:t>
      </w:r>
    </w:p>
    <w:p>
      <w:r>
        <w:rPr>
          <w:b/>
        </w:rPr>
        <w:t xml:space="preserve">2: </w:t>
      </w:r>
      <w:r>
        <w:t>конъюнктивита, уретрита, артрита</w:t>
      </w:r>
    </w:p>
    <w:p>
      <w:r>
        <w:rPr>
          <w:b/>
        </w:rPr>
        <w:t xml:space="preserve">3: </w:t>
      </w:r>
      <w:r>
        <w:t>тонзиллита, регионарного лимфаденита</w:t>
      </w:r>
    </w:p>
    <w:p>
      <w:r>
        <w:rPr>
          <w:b/>
        </w:rPr>
        <w:t xml:space="preserve">4: </w:t>
      </w:r>
      <w:r>
        <w:t>конъюктивита, фаринготонзилита, полилимфаденопатии, гепатоспленомегалии</w:t>
      </w:r>
    </w:p>
    <w:p>
      <w:r>
        <w:t xml:space="preserve">Правильный ответ: </w:t>
      </w:r>
      <w:r>
        <w:rPr>
          <w:b/>
        </w:rPr>
        <w:t>аденоидита, тонзиллита, полилимфаденопатии, гепатоспленомегалии</w:t>
      </w:r>
    </w:p>
    <w:p>
      <w:pPr>
        <w:pStyle w:val="Heading2"/>
      </w:pPr>
      <w:r>
        <w:t>НАИБОЛЕЕ ЧАСТОЙ ФОРМОЙ ИНФАРКТА МИОКАРДА ЯВЛЯЕТСЯ</w:t>
      </w:r>
    </w:p>
    <w:p>
      <w:r>
        <w:rPr>
          <w:b/>
        </w:rPr>
        <w:t xml:space="preserve">1: </w:t>
      </w:r>
      <w:r>
        <w:t>астматическая</w:t>
      </w:r>
    </w:p>
    <w:p>
      <w:r>
        <w:rPr>
          <w:b/>
        </w:rPr>
        <w:t xml:space="preserve">2: </w:t>
      </w:r>
      <w:r>
        <w:t>гастралгическая</w:t>
      </w:r>
    </w:p>
    <w:p>
      <w:r>
        <w:rPr>
          <w:b/>
        </w:rPr>
        <w:t xml:space="preserve">3: </w:t>
      </w:r>
      <w:r>
        <w:t>церебро-васкулярная</w:t>
      </w:r>
    </w:p>
    <w:p>
      <w:r>
        <w:rPr>
          <w:b/>
        </w:rPr>
        <w:t xml:space="preserve">4: </w:t>
      </w:r>
      <w:r>
        <w:t>ангинозная</w:t>
      </w:r>
    </w:p>
    <w:p>
      <w:r>
        <w:t xml:space="preserve">Правильный ответ: </w:t>
      </w:r>
      <w:r>
        <w:rPr>
          <w:b/>
        </w:rPr>
        <w:t>ангинозная</w:t>
      </w:r>
    </w:p>
    <w:p>
      <w:pPr>
        <w:pStyle w:val="Heading2"/>
      </w:pPr>
      <w:r>
        <w:t>ОБЯЗАТЕЛЬНОЕ МЕДИЦИНСКОЕ СТРАХОВАНИЕ (ОМС) РЕГУЛИРУЕТСЯ</w:t>
      </w:r>
    </w:p>
    <w:p>
      <w:r>
        <w:rPr>
          <w:b/>
        </w:rPr>
        <w:t xml:space="preserve">1: </w:t>
      </w:r>
      <w:r>
        <w:t>государством</w:t>
      </w:r>
    </w:p>
    <w:p>
      <w:r>
        <w:rPr>
          <w:b/>
        </w:rPr>
        <w:t xml:space="preserve">2: </w:t>
      </w:r>
      <w:r>
        <w:t>медицинскими учреждениями</w:t>
      </w:r>
    </w:p>
    <w:p>
      <w:r>
        <w:rPr>
          <w:b/>
        </w:rPr>
        <w:t xml:space="preserve">3: </w:t>
      </w:r>
      <w:r>
        <w:t>страховыми организациями (компаниями)</w:t>
      </w:r>
    </w:p>
    <w:p>
      <w:r>
        <w:rPr>
          <w:b/>
        </w:rPr>
        <w:t xml:space="preserve">4: </w:t>
      </w:r>
      <w:r>
        <w:t>фондами ОМС</w:t>
      </w:r>
    </w:p>
    <w:p>
      <w:r>
        <w:t xml:space="preserve">Правильный ответ: </w:t>
      </w:r>
      <w:r>
        <w:rPr>
          <w:b/>
        </w:rPr>
        <w:t>государством</w:t>
      </w:r>
    </w:p>
    <w:p>
      <w:pPr>
        <w:pStyle w:val="Heading2"/>
      </w:pPr>
      <w:r>
        <w:t>НАИБОЛЕЕ ХАРАКТЕРНО ДЛЯ РЕАКТИВНОГО АРТРИТА ПОРАЖЕНИЕ</w:t>
      </w:r>
    </w:p>
    <w:p>
      <w:r>
        <w:rPr>
          <w:b/>
        </w:rPr>
        <w:t xml:space="preserve">1: </w:t>
      </w:r>
      <w:r>
        <w:t>дистальных межфаланговых суставов кистей</w:t>
      </w:r>
    </w:p>
    <w:p>
      <w:r>
        <w:rPr>
          <w:b/>
        </w:rPr>
        <w:t xml:space="preserve">2: </w:t>
      </w:r>
      <w:r>
        <w:t>голеностопных суставов</w:t>
      </w:r>
    </w:p>
    <w:p>
      <w:r>
        <w:rPr>
          <w:b/>
        </w:rPr>
        <w:t xml:space="preserve">3: </w:t>
      </w:r>
      <w:r>
        <w:t>пястно-фаланговых суставов</w:t>
      </w:r>
    </w:p>
    <w:p>
      <w:r>
        <w:rPr>
          <w:b/>
        </w:rPr>
        <w:t xml:space="preserve">4: </w:t>
      </w:r>
      <w:r>
        <w:t>первых плюснефаланговых суставов</w:t>
      </w:r>
    </w:p>
    <w:p>
      <w:r>
        <w:t xml:space="preserve">Правильный ответ: </w:t>
      </w:r>
      <w:r>
        <w:rPr>
          <w:b/>
        </w:rPr>
        <w:t>голеностопных суставов</w:t>
      </w:r>
    </w:p>
    <w:p>
      <w:pPr>
        <w:pStyle w:val="Heading2"/>
      </w:pPr>
      <w:r>
        <w:t>ДИССЕМИНИРОВАННЫЙ ТУБЕРКУЛЕЗ ПО ТЕЧЕНИЮ ПОДРАЗДЕЛЯЮТ НА</w:t>
      </w:r>
    </w:p>
    <w:p>
      <w:r>
        <w:rPr>
          <w:b/>
        </w:rPr>
        <w:t xml:space="preserve">1: </w:t>
      </w:r>
      <w:r>
        <w:t>ранний, прогрессирующий, хронический</w:t>
      </w:r>
    </w:p>
    <w:p>
      <w:r>
        <w:rPr>
          <w:b/>
        </w:rPr>
        <w:t xml:space="preserve">2: </w:t>
      </w:r>
      <w:r>
        <w:t>острый, подострый, хронический</w:t>
      </w:r>
    </w:p>
    <w:p>
      <w:r>
        <w:rPr>
          <w:b/>
        </w:rPr>
        <w:t xml:space="preserve">3: </w:t>
      </w:r>
      <w:r>
        <w:t>стационарный, прогрессирующий, регрессирующий</w:t>
      </w:r>
    </w:p>
    <w:p>
      <w:r>
        <w:rPr>
          <w:b/>
        </w:rPr>
        <w:t xml:space="preserve">4: </w:t>
      </w:r>
      <w:r>
        <w:t>ранний, подострый, хронический</w:t>
      </w:r>
    </w:p>
    <w:p>
      <w:r>
        <w:t xml:space="preserve">Правильный ответ: </w:t>
      </w:r>
      <w:r>
        <w:rPr>
          <w:b/>
        </w:rPr>
        <w:t>острый, подострый, хронический</w:t>
      </w:r>
    </w:p>
    <w:p>
      <w:pPr>
        <w:pStyle w:val="Heading2"/>
      </w:pPr>
      <w:r>
        <w:t>ПРИМЕНЕНИЕ ПРЕПАРАТОВ ИНТЕРФЕРОНА АЛЬФА ДЛЯ ЛЕЧЕНИЯ ХРОНИЧЕСКОГО ГЕПАТИТА С ЧАСТО ВЫЗЫВАЕТ</w:t>
      </w:r>
    </w:p>
    <w:p>
      <w:r>
        <w:rPr>
          <w:b/>
        </w:rPr>
        <w:t xml:space="preserve">1: </w:t>
      </w:r>
      <w:r>
        <w:t>кашель</w:t>
      </w:r>
    </w:p>
    <w:p>
      <w:r>
        <w:rPr>
          <w:b/>
        </w:rPr>
        <w:t xml:space="preserve">2: </w:t>
      </w:r>
      <w:r>
        <w:t>ишиалгию</w:t>
      </w:r>
    </w:p>
    <w:p>
      <w:r>
        <w:rPr>
          <w:b/>
        </w:rPr>
        <w:t xml:space="preserve">3: </w:t>
      </w:r>
      <w:r>
        <w:t>миалгию</w:t>
      </w:r>
    </w:p>
    <w:p>
      <w:r>
        <w:rPr>
          <w:b/>
        </w:rPr>
        <w:t xml:space="preserve">4: </w:t>
      </w:r>
      <w:r>
        <w:t>брадипное</w:t>
      </w:r>
    </w:p>
    <w:p>
      <w:r>
        <w:t xml:space="preserve">Правильный ответ: </w:t>
      </w:r>
      <w:r>
        <w:rPr>
          <w:b/>
        </w:rPr>
        <w:t>миалгию</w:t>
      </w:r>
    </w:p>
    <w:p>
      <w:pPr>
        <w:pStyle w:val="Heading2"/>
      </w:pPr>
      <w:r>
        <w:t>МАКСИМАЛЬНАЯ РЕКОМЕНДОВАННАЯ СУТОЧНАЯ ДОЗА БИСОПРОЛОЛА ДЛЯ БОЛЬНЫХ С АГ, ОСЛОЖНЕННОЙ ХСН, СОСТАВЛЯЕТ (В МГ)</w:t>
      </w:r>
    </w:p>
    <w:p>
      <w:r>
        <w:rPr>
          <w:b/>
        </w:rPr>
        <w:t xml:space="preserve">1: </w:t>
      </w:r>
      <w:r>
        <w:t>10</w:t>
      </w:r>
    </w:p>
    <w:p>
      <w:r>
        <w:rPr>
          <w:b/>
        </w:rPr>
        <w:t xml:space="preserve">2: </w:t>
      </w:r>
      <w:r>
        <w:t>15</w:t>
      </w:r>
    </w:p>
    <w:p>
      <w:r>
        <w:rPr>
          <w:b/>
        </w:rPr>
        <w:t xml:space="preserve">3: </w:t>
      </w:r>
      <w:r>
        <w:t>40</w:t>
      </w:r>
    </w:p>
    <w:p>
      <w:r>
        <w:rPr>
          <w:b/>
        </w:rPr>
        <w:t xml:space="preserve">4: </w:t>
      </w:r>
      <w:r>
        <w:t>20</w:t>
      </w:r>
    </w:p>
    <w:p>
      <w:r>
        <w:t xml:space="preserve">Правильный ответ: </w:t>
      </w:r>
      <w:r>
        <w:rPr>
          <w:b/>
        </w:rPr>
        <w:t>10</w:t>
      </w:r>
    </w:p>
    <w:p>
      <w:pPr>
        <w:pStyle w:val="Heading2"/>
      </w:pPr>
      <w:r>
        <w:t>ПРОТИВОПОКАЗАНИЕМ ДЛЯ ПРИМЕНЕНИЯ ИНГИБИТОРОВ АНГИОТЕНЗИНПРЕВРАЩАЮЩЕГО ФЕРМЕНТА У БОЛЬНЫХ САХАРНЫМ ДИАБЕТОМ ЯВЛЯЕТСЯ</w:t>
      </w:r>
    </w:p>
    <w:p>
      <w:r>
        <w:rPr>
          <w:b/>
        </w:rPr>
        <w:t xml:space="preserve">1: </w:t>
      </w:r>
      <w:r>
        <w:t>гипертрофия левого желудочка</w:t>
      </w:r>
    </w:p>
    <w:p>
      <w:r>
        <w:rPr>
          <w:b/>
        </w:rPr>
        <w:t xml:space="preserve">2: </w:t>
      </w:r>
      <w:r>
        <w:t>метаболический синдром</w:t>
      </w:r>
    </w:p>
    <w:p>
      <w:r>
        <w:rPr>
          <w:b/>
        </w:rPr>
        <w:t xml:space="preserve">3: </w:t>
      </w:r>
      <w:r>
        <w:t>двусторонний стеноз почечных артерий</w:t>
      </w:r>
    </w:p>
    <w:p>
      <w:r>
        <w:rPr>
          <w:b/>
        </w:rPr>
        <w:t xml:space="preserve">4: </w:t>
      </w:r>
      <w:r>
        <w:t>трансмуральный инфаркт миокарда в анамнезе</w:t>
      </w:r>
    </w:p>
    <w:p>
      <w:r>
        <w:t xml:space="preserve">Правильный ответ: </w:t>
      </w:r>
      <w:r>
        <w:rPr>
          <w:b/>
        </w:rPr>
        <w:t>двусторонний стеноз почечных артерий</w:t>
      </w:r>
    </w:p>
    <w:p>
      <w:pPr>
        <w:pStyle w:val="Heading2"/>
      </w:pPr>
      <w:r>
        <w:t>ПРИ МЕДИКАМЕНТОЗНОМ ЛЕЧЕНИИ АКРОМЕГАЛИИ ПРИМЕНЯЮТ</w:t>
      </w:r>
    </w:p>
    <w:p>
      <w:r>
        <w:rPr>
          <w:b/>
        </w:rPr>
        <w:t xml:space="preserve">1: </w:t>
      </w:r>
      <w:r>
        <w:t>селективные аналоги  соматостатина</w:t>
      </w:r>
    </w:p>
    <w:p>
      <w:r>
        <w:rPr>
          <w:b/>
        </w:rPr>
        <w:t xml:space="preserve">2: </w:t>
      </w:r>
      <w:r>
        <w:t>антагонисты дофамина</w:t>
      </w:r>
    </w:p>
    <w:p>
      <w:r>
        <w:rPr>
          <w:b/>
        </w:rPr>
        <w:t xml:space="preserve">3: </w:t>
      </w:r>
      <w:r>
        <w:t>дофамин</w:t>
      </w:r>
    </w:p>
    <w:p>
      <w:r>
        <w:rPr>
          <w:b/>
        </w:rPr>
        <w:t xml:space="preserve">4: </w:t>
      </w:r>
      <w:r>
        <w:t>соматостатин</w:t>
      </w:r>
    </w:p>
    <w:p>
      <w:r>
        <w:t xml:space="preserve">Правильный ответ: </w:t>
      </w:r>
      <w:r>
        <w:rPr>
          <w:b/>
        </w:rPr>
        <w:t>селективные аналоги  соматостатина</w:t>
      </w:r>
    </w:p>
    <w:p>
      <w:pPr>
        <w:pStyle w:val="Heading2"/>
      </w:pPr>
      <w:r>
        <w:t>РИСК АДЕНОКАРЦИНОМЫ ПИЩЕВОДА ЯВЛЯЕТСЯ МАКСИМАЛЬНЫМ ПРИ</w:t>
      </w:r>
    </w:p>
    <w:p>
      <w:r>
        <w:rPr>
          <w:b/>
        </w:rPr>
        <w:t xml:space="preserve">1: </w:t>
      </w:r>
      <w:r>
        <w:t>цилиндрической метаплазии с железами кардиального типа</w:t>
      </w:r>
    </w:p>
    <w:p>
      <w:r>
        <w:rPr>
          <w:b/>
        </w:rPr>
        <w:t xml:space="preserve">2: </w:t>
      </w:r>
      <w:r>
        <w:t>цилиндрической метаплазии с железами фундального типа</w:t>
      </w:r>
    </w:p>
    <w:p>
      <w:r>
        <w:rPr>
          <w:b/>
        </w:rPr>
        <w:t xml:space="preserve">3: </w:t>
      </w:r>
      <w:r>
        <w:t>кишечной метаплазии эпителия пищевода с дисплазией высокой степени</w:t>
      </w:r>
    </w:p>
    <w:p>
      <w:r>
        <w:rPr>
          <w:b/>
        </w:rPr>
        <w:t xml:space="preserve">4: </w:t>
      </w:r>
      <w:r>
        <w:t>эозинофильной инфильтрации пищевода с обнаружением более 15 эозинофилов в поле зрения</w:t>
      </w:r>
    </w:p>
    <w:p>
      <w:r>
        <w:t xml:space="preserve">Правильный ответ: </w:t>
      </w:r>
      <w:r>
        <w:rPr>
          <w:b/>
        </w:rPr>
        <w:t>кишечной метаплазии эпителия пищевода с дисплазией высокой степени</w:t>
      </w:r>
    </w:p>
    <w:p>
      <w:pPr>
        <w:pStyle w:val="Heading2"/>
      </w:pPr>
      <w:r>
        <w:t>ЭКВИВАЛЕНТОМ СТЕНОКАРДИИ МОЖЕТ БЫТЬ</w:t>
      </w:r>
    </w:p>
    <w:p>
      <w:r>
        <w:rPr>
          <w:b/>
        </w:rPr>
        <w:t xml:space="preserve">1: </w:t>
      </w:r>
      <w:r>
        <w:t>повышение АД при физической нагрузке</w:t>
      </w:r>
    </w:p>
    <w:p>
      <w:r>
        <w:rPr>
          <w:b/>
        </w:rPr>
        <w:t xml:space="preserve">2: </w:t>
      </w:r>
      <w:r>
        <w:t>колющие боли в сердце при наклонах туловища</w:t>
      </w:r>
    </w:p>
    <w:p>
      <w:r>
        <w:rPr>
          <w:b/>
        </w:rPr>
        <w:t xml:space="preserve">3: </w:t>
      </w:r>
      <w:r>
        <w:t>головокружение при переходе в ортостаз</w:t>
      </w:r>
    </w:p>
    <w:p>
      <w:r>
        <w:rPr>
          <w:b/>
        </w:rPr>
        <w:t xml:space="preserve">4: </w:t>
      </w:r>
      <w:r>
        <w:t>изжога при быстрой ходьбе</w:t>
      </w:r>
    </w:p>
    <w:p>
      <w:r>
        <w:t xml:space="preserve">Правильный ответ: </w:t>
      </w:r>
      <w:r>
        <w:rPr>
          <w:b/>
        </w:rPr>
        <w:t>изжога при быстрой ходьбе</w:t>
      </w:r>
    </w:p>
    <w:p>
      <w:pPr>
        <w:pStyle w:val="Heading2"/>
      </w:pPr>
      <w:r>
        <w:t>ПЛОХИМ ПРОГНОСТИЧЕСКИМ ПРИЗНАКОМ ПРИ СПИДЕ ЯВЛЯЕТСЯ</w:t>
      </w:r>
    </w:p>
    <w:p>
      <w:r>
        <w:rPr>
          <w:b/>
        </w:rPr>
        <w:t xml:space="preserve">1: </w:t>
      </w:r>
      <w:r>
        <w:t>отсутствие специфических антител в сыворотке крови</w:t>
      </w:r>
    </w:p>
    <w:p>
      <w:r>
        <w:rPr>
          <w:b/>
        </w:rPr>
        <w:t xml:space="preserve">2: </w:t>
      </w:r>
      <w:r>
        <w:t>высокий уровень антител к поверхностным белкам ВИЧ в сыворотке крови</w:t>
      </w:r>
    </w:p>
    <w:p>
      <w:r>
        <w:rPr>
          <w:b/>
        </w:rPr>
        <w:t xml:space="preserve">3: </w:t>
      </w:r>
      <w:r>
        <w:t>высокий уровень антител к внутренним белкам ВИЧ в сыворотке крови</w:t>
      </w:r>
    </w:p>
    <w:p>
      <w:r>
        <w:rPr>
          <w:b/>
        </w:rPr>
        <w:t xml:space="preserve">4: </w:t>
      </w:r>
      <w:r>
        <w:t>снижение уровня антител к внутренним белкам ВИЧ в сыворотке крови</w:t>
      </w:r>
    </w:p>
    <w:p>
      <w:r>
        <w:t xml:space="preserve">Правильный ответ: </w:t>
      </w:r>
      <w:r>
        <w:rPr>
          <w:b/>
        </w:rPr>
        <w:t>снижение уровня антител к внутренним белкам ВИЧ в сыворотке крови</w:t>
      </w:r>
    </w:p>
    <w:p>
      <w:pPr>
        <w:pStyle w:val="Heading2"/>
      </w:pPr>
      <w:r>
        <w:t>ДЛЯ ОЦЕНКИ РАСПРОСТРАНЕННОСТИ КАКОГО-ЛИБО ЯВЛЕНИЯ ИЛИ ПРИЗНАКА ИСПОЛЬЗУЕТСЯ</w:t>
      </w:r>
    </w:p>
    <w:p>
      <w:r>
        <w:rPr>
          <w:b/>
        </w:rPr>
        <w:t xml:space="preserve">1: </w:t>
      </w:r>
      <w:r>
        <w:t>мода</w:t>
      </w:r>
    </w:p>
    <w:p>
      <w:r>
        <w:rPr>
          <w:b/>
        </w:rPr>
        <w:t xml:space="preserve">2: </w:t>
      </w:r>
      <w:r>
        <w:t>интенсивный показатель</w:t>
      </w:r>
    </w:p>
    <w:p>
      <w:r>
        <w:rPr>
          <w:b/>
        </w:rPr>
        <w:t xml:space="preserve">3: </w:t>
      </w:r>
      <w:r>
        <w:t>показатель соотношения</w:t>
      </w:r>
    </w:p>
    <w:p>
      <w:r>
        <w:rPr>
          <w:b/>
        </w:rPr>
        <w:t xml:space="preserve">4: </w:t>
      </w:r>
      <w:r>
        <w:t>экстенсивный показатель</w:t>
      </w:r>
    </w:p>
    <w:p>
      <w:r>
        <w:t xml:space="preserve">Правильный ответ: </w:t>
      </w:r>
      <w:r>
        <w:rPr>
          <w:b/>
        </w:rPr>
        <w:t>интенсивный показатель</w:t>
      </w:r>
    </w:p>
    <w:p>
      <w:pPr>
        <w:pStyle w:val="Heading2"/>
      </w:pPr>
      <w:r>
        <w:t>ДЛЯ ХОБЛ ТЯЖЕЛОЙ СТЕПЕНИ (GOLD) ХАРАКТЕРНО ОФВ1/ФЖЕЛ &lt; 70%, ОФВ1</w:t>
      </w:r>
    </w:p>
    <w:p>
      <w:r>
        <w:rPr>
          <w:b/>
        </w:rPr>
        <w:t xml:space="preserve">1: </w:t>
      </w:r>
      <w:r>
        <w:t>50- 80</w:t>
      </w:r>
    </w:p>
    <w:p>
      <w:r>
        <w:rPr>
          <w:b/>
        </w:rPr>
        <w:t xml:space="preserve">2: </w:t>
      </w:r>
      <w:r>
        <w:t>&lt; 30</w:t>
      </w:r>
    </w:p>
    <w:p>
      <w:r>
        <w:rPr>
          <w:b/>
        </w:rPr>
        <w:t xml:space="preserve">3: </w:t>
      </w:r>
      <w:r>
        <w:t>&gt; 80</w:t>
      </w:r>
    </w:p>
    <w:p>
      <w:r>
        <w:rPr>
          <w:b/>
        </w:rPr>
        <w:t xml:space="preserve">4: </w:t>
      </w:r>
      <w:r>
        <w:t>30-50</w:t>
      </w:r>
    </w:p>
    <w:p>
      <w:r>
        <w:t xml:space="preserve">Правильный ответ: </w:t>
      </w:r>
      <w:r>
        <w:rPr>
          <w:b/>
        </w:rPr>
        <w:t>30-50</w:t>
      </w:r>
    </w:p>
    <w:p>
      <w:pPr>
        <w:pStyle w:val="Heading2"/>
      </w:pPr>
      <w:r>
        <w:t>У ПАЦИЕНТА С ЦИРРОЗОМ ПЕЧЕНИ ПОВЫШЕНИЕ УРОВНЯ ЩЕЛОЧНОЙ ФОСФАТАЗЫ С НАИБОЛЬШЕЙ ВЕРОЯТНОСТЬЮ МОЖЕТ СВИДЕТЕЛЬСТВОВАТЬ О</w:t>
      </w:r>
    </w:p>
    <w:p>
      <w:r>
        <w:rPr>
          <w:b/>
        </w:rPr>
        <w:t xml:space="preserve">1: </w:t>
      </w:r>
      <w:r>
        <w:t>печеночной недостаточности</w:t>
      </w:r>
    </w:p>
    <w:p>
      <w:r>
        <w:rPr>
          <w:b/>
        </w:rPr>
        <w:t xml:space="preserve">2: </w:t>
      </w:r>
      <w:r>
        <w:t>малигнизации</w:t>
      </w:r>
    </w:p>
    <w:p>
      <w:r>
        <w:rPr>
          <w:b/>
        </w:rPr>
        <w:t xml:space="preserve">3: </w:t>
      </w:r>
      <w:r>
        <w:t>присоединении вирусного гепатита</w:t>
      </w:r>
    </w:p>
    <w:p>
      <w:r>
        <w:rPr>
          <w:b/>
        </w:rPr>
        <w:t xml:space="preserve">4: </w:t>
      </w:r>
      <w:r>
        <w:t>активном некрозе гепатоцитов</w:t>
      </w:r>
    </w:p>
    <w:p>
      <w:r>
        <w:t xml:space="preserve">Правильный ответ: </w:t>
      </w:r>
      <w:r>
        <w:rPr>
          <w:b/>
        </w:rPr>
        <w:t>активном некрозе гепатоцитов</w:t>
      </w:r>
    </w:p>
    <w:p>
      <w:pPr>
        <w:pStyle w:val="Heading2"/>
      </w:pPr>
      <w:r>
        <w:t>ПЕРИОДОМ ПОЛУВЫВЕДЕНИЯ ЛЕКАРСТВЕННОГО СРЕДСТВА (Т1/2) ЯВЛЯЕТСЯ ВРЕМЯ</w:t>
      </w:r>
    </w:p>
    <w:p>
      <w:r>
        <w:rPr>
          <w:b/>
        </w:rPr>
        <w:t xml:space="preserve">1: </w:t>
      </w:r>
      <w:r>
        <w:t>достижения максимальной концентрации в плазме крови</w:t>
      </w:r>
    </w:p>
    <w:p>
      <w:r>
        <w:rPr>
          <w:b/>
        </w:rPr>
        <w:t xml:space="preserve">2: </w:t>
      </w:r>
      <w:r>
        <w:t>достижения органа-мишени 50% введенной дозы</w:t>
      </w:r>
    </w:p>
    <w:p>
      <w:r>
        <w:rPr>
          <w:b/>
        </w:rPr>
        <w:t xml:space="preserve">3: </w:t>
      </w:r>
      <w:r>
        <w:t>снижения концентрации в моче на 50%</w:t>
      </w:r>
    </w:p>
    <w:p>
      <w:r>
        <w:rPr>
          <w:b/>
        </w:rPr>
        <w:t xml:space="preserve">4: </w:t>
      </w:r>
      <w:r>
        <w:t>снижения концентрации в плазме крови  на 50%</w:t>
      </w:r>
    </w:p>
    <w:p>
      <w:r>
        <w:t xml:space="preserve">Правильный ответ: </w:t>
      </w:r>
      <w:r>
        <w:rPr>
          <w:b/>
        </w:rPr>
        <w:t>снижения концентрации в плазме крови  на 50%</w:t>
      </w:r>
    </w:p>
    <w:p>
      <w:pPr>
        <w:pStyle w:val="Heading2"/>
      </w:pPr>
      <w:r>
        <w:t>ПОБОЧНЫЙ ЭФФЕКТ В ВИДЕ КАШЛЯ ПРИ ПРИЁМЕ ИНГИБИТОРОВ АПФ СВЯЗАН С</w:t>
      </w:r>
    </w:p>
    <w:p>
      <w:r>
        <w:rPr>
          <w:b/>
        </w:rPr>
        <w:t xml:space="preserve">1: </w:t>
      </w:r>
      <w:r>
        <w:t>снижением содержания ангиотензина-II</w:t>
      </w:r>
    </w:p>
    <w:p>
      <w:r>
        <w:rPr>
          <w:b/>
        </w:rPr>
        <w:t xml:space="preserve">2: </w:t>
      </w:r>
      <w:r>
        <w:t>увеличением продукции брадикинина</w:t>
      </w:r>
    </w:p>
    <w:p>
      <w:r>
        <w:rPr>
          <w:b/>
        </w:rPr>
        <w:t xml:space="preserve">3: </w:t>
      </w:r>
      <w:r>
        <w:t>cнижением  активности ренина плазмы</w:t>
      </w:r>
    </w:p>
    <w:p>
      <w:r>
        <w:rPr>
          <w:b/>
        </w:rPr>
        <w:t xml:space="preserve">4: </w:t>
      </w:r>
      <w:r>
        <w:t>увеличением продукции натрийуретических пептидов</w:t>
      </w:r>
    </w:p>
    <w:p>
      <w:r>
        <w:t xml:space="preserve">Правильный ответ: </w:t>
      </w:r>
      <w:r>
        <w:rPr>
          <w:b/>
        </w:rPr>
        <w:t>увеличением продукции брадикинина</w:t>
      </w:r>
    </w:p>
    <w:p>
      <w:pPr>
        <w:pStyle w:val="Heading2"/>
      </w:pPr>
      <w:r>
        <w:t>ЧИСЛО ПОСЕЩЕНИЙ В ПОЛИКЛИНИКЕ НА ОДНОГО ЖИТЕЛЯ В ГОД РАССЧИТЫВАЕТСЯ ПО ФОРМУЛЕ</w:t>
      </w:r>
    </w:p>
    <w:p>
      <w:r>
        <w:rPr>
          <w:b/>
        </w:rPr>
        <w:t xml:space="preserve">1: </w:t>
      </w:r>
      <w:r>
        <w:t>число посещений врачей всего / число врачей в поликлинике</w:t>
      </w:r>
    </w:p>
    <w:p>
      <w:r>
        <w:rPr>
          <w:b/>
        </w:rPr>
        <w:t xml:space="preserve">2: </w:t>
      </w:r>
      <w:r>
        <w:t>общая численность населения / число посещений врачей всего</w:t>
      </w:r>
    </w:p>
    <w:p>
      <w:r>
        <w:rPr>
          <w:b/>
        </w:rPr>
        <w:t xml:space="preserve">3: </w:t>
      </w:r>
      <w:r>
        <w:t>число посещений врачей всего / общее число дней нетрудоспособности</w:t>
      </w:r>
    </w:p>
    <w:p>
      <w:r>
        <w:rPr>
          <w:b/>
        </w:rPr>
        <w:t xml:space="preserve">4: </w:t>
      </w:r>
      <w:r>
        <w:t>число посещений врачей всего / общая численность населения</w:t>
      </w:r>
    </w:p>
    <w:p>
      <w:r>
        <w:t xml:space="preserve">Правильный ответ: </w:t>
      </w:r>
      <w:r>
        <w:rPr>
          <w:b/>
        </w:rPr>
        <w:t>число посещений врачей всего / общая численность населения</w:t>
      </w:r>
    </w:p>
    <w:p>
      <w:pPr>
        <w:pStyle w:val="Heading2"/>
      </w:pPr>
      <w:r>
        <w:t>ДИАГНОЗ «САХАРНЫЙ ДИАБЕТ» УСТАНАВЛИВАЕТСЯ ПРИ УРОВНЕ ГЛИКИРОВАННОГО ГЕМОГЛОБИНА (В %)</w:t>
      </w:r>
    </w:p>
    <w:p>
      <w:r>
        <w:rPr>
          <w:b/>
        </w:rPr>
        <w:t xml:space="preserve">1: </w:t>
      </w:r>
      <w:r>
        <w:t>≥7,0</w:t>
      </w:r>
    </w:p>
    <w:p>
      <w:r>
        <w:rPr>
          <w:b/>
        </w:rPr>
        <w:t xml:space="preserve">2: </w:t>
      </w:r>
      <w:r>
        <w:t>≥6,8</w:t>
      </w:r>
    </w:p>
    <w:p>
      <w:r>
        <w:rPr>
          <w:b/>
        </w:rPr>
        <w:t xml:space="preserve">3: </w:t>
      </w:r>
      <w:r>
        <w:t>≥6,5</w:t>
      </w:r>
    </w:p>
    <w:p>
      <w:r>
        <w:rPr>
          <w:b/>
        </w:rPr>
        <w:t xml:space="preserve">4: </w:t>
      </w:r>
      <w:r>
        <w:t>≥6,0</w:t>
      </w:r>
    </w:p>
    <w:p>
      <w:r>
        <w:t xml:space="preserve">Правильный ответ: </w:t>
      </w:r>
      <w:r>
        <w:rPr>
          <w:b/>
        </w:rPr>
        <w:t>≥6,5</w:t>
      </w:r>
    </w:p>
    <w:p>
      <w:pPr>
        <w:pStyle w:val="Heading2"/>
      </w:pPr>
      <w:r>
        <w:t>ДЛЯ ЛЕЧЕНИЯ АЛКОГОЛЬНОЙ ПОЛИНЕВРОПАТИИ НАЗНАЧАЮТ</w:t>
      </w:r>
    </w:p>
    <w:p>
      <w:r>
        <w:rPr>
          <w:b/>
        </w:rPr>
        <w:t xml:space="preserve">1: </w:t>
      </w:r>
      <w:r>
        <w:t>препараты тиамина</w:t>
      </w:r>
    </w:p>
    <w:p>
      <w:r>
        <w:rPr>
          <w:b/>
        </w:rPr>
        <w:t xml:space="preserve">2: </w:t>
      </w:r>
      <w:r>
        <w:t>препараты аскорбиновой кислоты</w:t>
      </w:r>
    </w:p>
    <w:p>
      <w:r>
        <w:rPr>
          <w:b/>
        </w:rPr>
        <w:t xml:space="preserve">3: </w:t>
      </w:r>
      <w:r>
        <w:t>человеческий иммуноглобулин</w:t>
      </w:r>
    </w:p>
    <w:p>
      <w:r>
        <w:rPr>
          <w:b/>
        </w:rPr>
        <w:t xml:space="preserve">4: </w:t>
      </w:r>
      <w:r>
        <w:t>трентал</w:t>
      </w:r>
    </w:p>
    <w:p>
      <w:r>
        <w:t xml:space="preserve">Правильный ответ: </w:t>
      </w:r>
      <w:r>
        <w:rPr>
          <w:b/>
        </w:rPr>
        <w:t>препараты тиамина</w:t>
      </w:r>
    </w:p>
    <w:p>
      <w:pPr>
        <w:pStyle w:val="Heading2"/>
      </w:pPr>
      <w:r>
        <w:t>ПРИ ЛЕЧЕНИИ ТУБЕРКУЛЁЗА МАКСИМАЛЬНАЯ ДЛИТЕЛЬНОСТЬ ЛИСТКА НЕТРУДОСПОСОБНОСТИ СОСТАВЛЯЕТ (В МЕСЯЦАХ)</w:t>
      </w:r>
    </w:p>
    <w:p>
      <w:r>
        <w:rPr>
          <w:b/>
        </w:rPr>
        <w:t xml:space="preserve">1: </w:t>
      </w:r>
      <w:r>
        <w:t>4</w:t>
      </w:r>
    </w:p>
    <w:p>
      <w:r>
        <w:rPr>
          <w:b/>
        </w:rPr>
        <w:t xml:space="preserve">2: </w:t>
      </w:r>
      <w:r>
        <w:t>12</w:t>
      </w:r>
    </w:p>
    <w:p>
      <w:r>
        <w:rPr>
          <w:b/>
        </w:rPr>
        <w:t xml:space="preserve">3: </w:t>
      </w:r>
      <w:r>
        <w:t>10</w:t>
      </w:r>
    </w:p>
    <w:p>
      <w:r>
        <w:rPr>
          <w:b/>
        </w:rPr>
        <w:t xml:space="preserve">4: </w:t>
      </w:r>
      <w:r>
        <w:t>6</w:t>
      </w:r>
    </w:p>
    <w:p>
      <w:r>
        <w:t xml:space="preserve">Правильный ответ: </w:t>
      </w:r>
      <w:r>
        <w:rPr>
          <w:b/>
        </w:rPr>
        <w:t>12</w:t>
      </w:r>
    </w:p>
    <w:p>
      <w:pPr>
        <w:pStyle w:val="Heading2"/>
      </w:pPr>
      <w:r>
        <w:t>ПЕРВЫМИ КЛИНИЧЕСКИМИ ПРИЗНАКАМИ ОСТРОГО БАКТЕРИАЛЬНОГО МЕНИНГИТА ЯВЛЯЮТСЯ ПОВЫШЕНИЕ ТЕМПЕРАТУРЫ ТЕЛА,</w:t>
      </w:r>
    </w:p>
    <w:p>
      <w:r>
        <w:rPr>
          <w:b/>
        </w:rPr>
        <w:t xml:space="preserve">1: </w:t>
      </w:r>
      <w:r>
        <w:t>головная боль, рвота</w:t>
      </w:r>
    </w:p>
    <w:p>
      <w:r>
        <w:rPr>
          <w:b/>
        </w:rPr>
        <w:t xml:space="preserve">2: </w:t>
      </w:r>
      <w:r>
        <w:t>появление сыпи, увеличение затылочных лиматических узлов</w:t>
      </w:r>
    </w:p>
    <w:p>
      <w:r>
        <w:rPr>
          <w:b/>
        </w:rPr>
        <w:t xml:space="preserve">3: </w:t>
      </w:r>
      <w:r>
        <w:t>боль в горле, появление налета на миндалинах, гипертрофия миндалин</w:t>
      </w:r>
    </w:p>
    <w:p>
      <w:r>
        <w:rPr>
          <w:b/>
        </w:rPr>
        <w:t xml:space="preserve">4: </w:t>
      </w:r>
      <w:r>
        <w:t>выраженная боль в мышцах, мышечная дистония</w:t>
      </w:r>
    </w:p>
    <w:p>
      <w:r>
        <w:t xml:space="preserve">Правильный ответ: </w:t>
      </w:r>
      <w:r>
        <w:rPr>
          <w:b/>
        </w:rPr>
        <w:t>головная боль, рвота</w:t>
      </w:r>
    </w:p>
    <w:p>
      <w:pPr>
        <w:pStyle w:val="Heading2"/>
      </w:pPr>
      <w:r>
        <w:t>ПАТОГЕННЫМИ ДЛЯ ЧЕЛОВЕКА МОГУТ БЫТЬ ВИРУСЫ ГРИППА А СЕРОТИПА</w:t>
      </w:r>
    </w:p>
    <w:p>
      <w:r>
        <w:rPr>
          <w:b/>
        </w:rPr>
        <w:t xml:space="preserve">1: </w:t>
      </w:r>
      <w:r>
        <w:t>H3N2</w:t>
      </w:r>
    </w:p>
    <w:p>
      <w:r>
        <w:rPr>
          <w:b/>
        </w:rPr>
        <w:t xml:space="preserve">2: </w:t>
      </w:r>
      <w:r>
        <w:t>H5N4</w:t>
      </w:r>
    </w:p>
    <w:p>
      <w:r>
        <w:rPr>
          <w:b/>
        </w:rPr>
        <w:t xml:space="preserve">3: </w:t>
      </w:r>
      <w:r>
        <w:t>H2N2</w:t>
      </w:r>
    </w:p>
    <w:p>
      <w:r>
        <w:rPr>
          <w:b/>
        </w:rPr>
        <w:t xml:space="preserve">4: </w:t>
      </w:r>
      <w:r>
        <w:t>H1N1</w:t>
      </w:r>
    </w:p>
    <w:p>
      <w:r>
        <w:t xml:space="preserve">Правильный ответ: </w:t>
      </w:r>
      <w:r>
        <w:rPr>
          <w:b/>
        </w:rPr>
        <w:t>H1N1</w:t>
      </w:r>
    </w:p>
    <w:p>
      <w:pPr>
        <w:pStyle w:val="Heading2"/>
      </w:pPr>
      <w:r>
        <w:t>ПРИ ХОЛЕЦИСТОЛИТИАЗЕ С РЕЦИДИВИРУЮЩИМ ХОЛЕДОХОЛИТИАЗОМ ПОКАЗАНО</w:t>
      </w:r>
    </w:p>
    <w:p>
      <w:r>
        <w:rPr>
          <w:b/>
        </w:rPr>
        <w:t xml:space="preserve">1: </w:t>
      </w:r>
      <w:r>
        <w:t>оперативное лечение</w:t>
      </w:r>
    </w:p>
    <w:p>
      <w:r>
        <w:rPr>
          <w:b/>
        </w:rPr>
        <w:t xml:space="preserve">2: </w:t>
      </w:r>
      <w:r>
        <w:t>направление во ВТЭК для определения группы инвалидности</w:t>
      </w:r>
    </w:p>
    <w:p>
      <w:r>
        <w:rPr>
          <w:b/>
        </w:rPr>
        <w:t xml:space="preserve">3: </w:t>
      </w:r>
      <w:r>
        <w:t>санаторно-курортное лечение</w:t>
      </w:r>
    </w:p>
    <w:p>
      <w:r>
        <w:rPr>
          <w:b/>
        </w:rPr>
        <w:t xml:space="preserve">4: </w:t>
      </w:r>
      <w:r>
        <w:t>амбулаторное лечение с временным освобождением от работы на 3 недели</w:t>
      </w:r>
    </w:p>
    <w:p>
      <w:r>
        <w:t xml:space="preserve">Правильный ответ: </w:t>
      </w:r>
      <w:r>
        <w:rPr>
          <w:b/>
        </w:rPr>
        <w:t>оперативное лечение</w:t>
      </w:r>
    </w:p>
    <w:p>
      <w:pPr>
        <w:pStyle w:val="Heading2"/>
      </w:pPr>
      <w:r>
        <w:t>ОБМОРОКИ ПРИ ФИЗИЧЕСКОЙ НАГРУЗКЕ НАИБОЛЕЕ ХАРАКТЕРНЫ ДЛЯ ____________ КАРДИОМИОПАТИИ</w:t>
      </w:r>
    </w:p>
    <w:p>
      <w:r>
        <w:rPr>
          <w:b/>
        </w:rPr>
        <w:t xml:space="preserve">1: </w:t>
      </w:r>
      <w:r>
        <w:t>рестриктивной</w:t>
      </w:r>
    </w:p>
    <w:p>
      <w:r>
        <w:rPr>
          <w:b/>
        </w:rPr>
        <w:t xml:space="preserve">2: </w:t>
      </w:r>
      <w:r>
        <w:t>алкогольной</w:t>
      </w:r>
    </w:p>
    <w:p>
      <w:r>
        <w:rPr>
          <w:b/>
        </w:rPr>
        <w:t xml:space="preserve">3: </w:t>
      </w:r>
      <w:r>
        <w:t>гипертрофической</w:t>
      </w:r>
    </w:p>
    <w:p>
      <w:r>
        <w:rPr>
          <w:b/>
        </w:rPr>
        <w:t xml:space="preserve">4: </w:t>
      </w:r>
      <w:r>
        <w:t>дилатационной</w:t>
      </w:r>
    </w:p>
    <w:p>
      <w:r>
        <w:t xml:space="preserve">Правильный ответ: </w:t>
      </w:r>
      <w:r>
        <w:rPr>
          <w:b/>
        </w:rPr>
        <w:t>гипертрофической</w:t>
      </w:r>
    </w:p>
    <w:p>
      <w:pPr>
        <w:pStyle w:val="Heading2"/>
      </w:pPr>
      <w:r>
        <w:t>ПРИ ДОСТИЖЕНИИ ЦЕЛЕВЫХ ЗНАЧЕНИЙ АД</w:t>
      </w:r>
    </w:p>
    <w:p>
      <w:r>
        <w:rPr>
          <w:b/>
        </w:rPr>
        <w:t xml:space="preserve">1: </w:t>
      </w:r>
      <w:r>
        <w:t>следует продолжать лечение препаратами в подобранных дозировках неопределенно  долгий срок</w:t>
      </w:r>
    </w:p>
    <w:p>
      <w:r>
        <w:rPr>
          <w:b/>
        </w:rPr>
        <w:t xml:space="preserve">2: </w:t>
      </w:r>
      <w:r>
        <w:t>можно разрешить пропуск приема препаратов на 1-2 дня в неделю</w:t>
      </w:r>
    </w:p>
    <w:p>
      <w:r>
        <w:rPr>
          <w:b/>
        </w:rPr>
        <w:t xml:space="preserve">3: </w:t>
      </w:r>
      <w:r>
        <w:t>следует продолжать лечение препаратами в подобранных дозировках не менее 3 месяцев</w:t>
      </w:r>
    </w:p>
    <w:p>
      <w:r>
        <w:rPr>
          <w:b/>
        </w:rPr>
        <w:t xml:space="preserve">4: </w:t>
      </w:r>
      <w:r>
        <w:t>можно отменить один из препаратов на некоторый период времени</w:t>
      </w:r>
    </w:p>
    <w:p>
      <w:r>
        <w:t xml:space="preserve">Правильный ответ: </w:t>
      </w:r>
      <w:r>
        <w:rPr>
          <w:b/>
        </w:rPr>
        <w:t>следует продолжать лечение препаратами в подобранных дозировках неопределенно  долгий срок</w:t>
      </w:r>
    </w:p>
    <w:p>
      <w:pPr>
        <w:pStyle w:val="Heading2"/>
      </w:pPr>
      <w:r>
        <w:t>РАЗВИТИЕ НЕОБРАТИМОЙ БРОНХИАЛЬНОЙ ОБСТРУКЦИИ ПРИ БРОНХИАЛЬНОЙ АСТМЕ ПРЕДОТВРАЩАЮТ</w:t>
      </w:r>
    </w:p>
    <w:p>
      <w:r>
        <w:rPr>
          <w:b/>
        </w:rPr>
        <w:t xml:space="preserve">1: </w:t>
      </w:r>
      <w:r>
        <w:t>ингаляционные глюкокортикостероиды</w:t>
      </w:r>
    </w:p>
    <w:p>
      <w:r>
        <w:rPr>
          <w:b/>
        </w:rPr>
        <w:t xml:space="preserve">2: </w:t>
      </w:r>
      <w:r>
        <w:t>лейкотриены</w:t>
      </w:r>
    </w:p>
    <w:p>
      <w:r>
        <w:rPr>
          <w:b/>
        </w:rPr>
        <w:t xml:space="preserve">3: </w:t>
      </w:r>
      <w:r>
        <w:t>бета2-агонисты длительного действия</w:t>
      </w:r>
    </w:p>
    <w:p>
      <w:r>
        <w:rPr>
          <w:b/>
        </w:rPr>
        <w:t xml:space="preserve">4: </w:t>
      </w:r>
      <w:r>
        <w:t>кромоны</w:t>
      </w:r>
    </w:p>
    <w:p>
      <w:r>
        <w:t xml:space="preserve">Правильный ответ: </w:t>
      </w:r>
      <w:r>
        <w:rPr>
          <w:b/>
        </w:rPr>
        <w:t>ингаляционные глюкокортикостероиды</w:t>
      </w:r>
    </w:p>
    <w:p>
      <w:pPr>
        <w:pStyle w:val="Heading2"/>
      </w:pPr>
      <w:r>
        <w:t>ВСЕ СЕЛЕКТИВНЫЕ НЕСТЕРОИДНЫЕ ПРОТИВОВОСПАЛИТЕЛЬНЫЕ ПРЕПАРАТЫ (ИНГИБИТОРЫ ЦОГ-2) ПОВЫШАЮТ________, ЧЕМ НЕСЕЛЕКТИВНЫЕ НЕСТЕРОИДНЫЕ ПРОТИВОВОСПАЛИТЕЛЬНЫЕ ПРЕПАРАТЫ</w:t>
      </w:r>
    </w:p>
    <w:p>
      <w:r>
        <w:rPr>
          <w:b/>
        </w:rPr>
        <w:t xml:space="preserve">1: </w:t>
      </w:r>
      <w:r>
        <w:t>сердечно-сосудистый риск в большей степени</w:t>
      </w:r>
    </w:p>
    <w:p>
      <w:r>
        <w:rPr>
          <w:b/>
        </w:rPr>
        <w:t xml:space="preserve">2: </w:t>
      </w:r>
      <w:r>
        <w:t>сердечно-сосудистый риск в меньшей  степени</w:t>
      </w:r>
    </w:p>
    <w:p>
      <w:r>
        <w:rPr>
          <w:b/>
        </w:rPr>
        <w:t xml:space="preserve">3: </w:t>
      </w:r>
      <w:r>
        <w:t>риск поражения почек и  хряща суставов</w:t>
      </w:r>
    </w:p>
    <w:p>
      <w:r>
        <w:rPr>
          <w:b/>
        </w:rPr>
        <w:t xml:space="preserve">4: </w:t>
      </w:r>
      <w:r>
        <w:t>риск гастропатий в большей степени</w:t>
      </w:r>
    </w:p>
    <w:p>
      <w:r>
        <w:t xml:space="preserve">Правильный ответ: </w:t>
      </w:r>
      <w:r>
        <w:rPr>
          <w:b/>
        </w:rPr>
        <w:t>сердечно-сосудистый риск в большей степени</w:t>
      </w:r>
    </w:p>
    <w:p>
      <w:pPr>
        <w:pStyle w:val="Heading2"/>
      </w:pPr>
      <w:r>
        <w:t>ОДНОЙ ИЗ ПРИЧИН ПОВЫШЕНИЯ КОНЪЮГИРОВАННОГО БИЛИРУБИНА В КРОВИ ЯВЛЯЕТСЯ</w:t>
      </w:r>
    </w:p>
    <w:p>
      <w:r>
        <w:rPr>
          <w:b/>
        </w:rPr>
        <w:t xml:space="preserve">1: </w:t>
      </w:r>
      <w:r>
        <w:t>синдром Жильбера</w:t>
      </w:r>
    </w:p>
    <w:p>
      <w:r>
        <w:rPr>
          <w:b/>
        </w:rPr>
        <w:t xml:space="preserve">2: </w:t>
      </w:r>
      <w:r>
        <w:t>синдром Криглера - Найяра</w:t>
      </w:r>
    </w:p>
    <w:p>
      <w:r>
        <w:rPr>
          <w:b/>
        </w:rPr>
        <w:t xml:space="preserve">3: </w:t>
      </w:r>
      <w:r>
        <w:t>первичный билиарный цирроз</w:t>
      </w:r>
    </w:p>
    <w:p>
      <w:r>
        <w:rPr>
          <w:b/>
        </w:rPr>
        <w:t xml:space="preserve">4: </w:t>
      </w:r>
      <w:r>
        <w:t>гемолитическая желтуха</w:t>
      </w:r>
    </w:p>
    <w:p>
      <w:r>
        <w:t xml:space="preserve">Правильный ответ: </w:t>
      </w:r>
      <w:r>
        <w:rPr>
          <w:b/>
        </w:rPr>
        <w:t>первичный билиарный цирроз</w:t>
      </w:r>
    </w:p>
    <w:p>
      <w:pPr>
        <w:pStyle w:val="Heading2"/>
      </w:pPr>
      <w:r>
        <w:t>К СТИМУЛИРУЮЩИМ СЛАБИТЕЛЬНЫМ РАЗДРАЖАЮЩЕГО И СЕКРЕТОРНОГО ДЕЙСТВИЯ ОТНОСИТСЯ</w:t>
      </w:r>
    </w:p>
    <w:p>
      <w:r>
        <w:rPr>
          <w:b/>
        </w:rPr>
        <w:t xml:space="preserve">1: </w:t>
      </w:r>
      <w:r>
        <w:t>полиэтиленгликоль</w:t>
      </w:r>
    </w:p>
    <w:p>
      <w:r>
        <w:rPr>
          <w:b/>
        </w:rPr>
        <w:t xml:space="preserve">2: </w:t>
      </w:r>
      <w:r>
        <w:t>бисакодил</w:t>
      </w:r>
    </w:p>
    <w:p>
      <w:r>
        <w:rPr>
          <w:b/>
        </w:rPr>
        <w:t xml:space="preserve">3: </w:t>
      </w:r>
      <w:r>
        <w:t>лактулоза</w:t>
      </w:r>
    </w:p>
    <w:p>
      <w:r>
        <w:rPr>
          <w:b/>
        </w:rPr>
        <w:t xml:space="preserve">4: </w:t>
      </w:r>
      <w:r>
        <w:t>псиллиум</w:t>
      </w:r>
    </w:p>
    <w:p>
      <w:r>
        <w:t xml:space="preserve">Правильный ответ: </w:t>
      </w:r>
      <w:r>
        <w:rPr>
          <w:b/>
        </w:rPr>
        <w:t>бисакодил</w:t>
      </w:r>
    </w:p>
    <w:p>
      <w:pPr>
        <w:pStyle w:val="Heading2"/>
      </w:pPr>
      <w:r>
        <w:t>РЕАКЦИЯ НА ПРОБУ МАНТУ СЧИТАЕТСЯ ОТРИЦАТЕЛЬНОЙ ПРИ</w:t>
      </w:r>
    </w:p>
    <w:p>
      <w:r>
        <w:rPr>
          <w:b/>
        </w:rPr>
        <w:t xml:space="preserve">1: </w:t>
      </w:r>
      <w:r>
        <w:t>наличии инфильтрата диаметром 5 мм и более</w:t>
      </w:r>
    </w:p>
    <w:p>
      <w:r>
        <w:rPr>
          <w:b/>
        </w:rPr>
        <w:t xml:space="preserve">2: </w:t>
      </w:r>
      <w:r>
        <w:t>полном отсутствии инфильтрата (папулы) или гиперемии, или наличии только уколочной реакции (0-1 мм)</w:t>
      </w:r>
    </w:p>
    <w:p>
      <w:r>
        <w:rPr>
          <w:b/>
        </w:rPr>
        <w:t xml:space="preserve">3: </w:t>
      </w:r>
      <w:r>
        <w:t>гиперемии любого размера без инфильтрата</w:t>
      </w:r>
    </w:p>
    <w:p>
      <w:r>
        <w:rPr>
          <w:b/>
        </w:rPr>
        <w:t xml:space="preserve">4: </w:t>
      </w:r>
      <w:r>
        <w:t>инфильтрате размером 2-4 мм</w:t>
      </w:r>
    </w:p>
    <w:p>
      <w:r>
        <w:t xml:space="preserve">Правильный ответ: </w:t>
      </w:r>
      <w:r>
        <w:rPr>
          <w:b/>
        </w:rPr>
        <w:t>полном отсутствии инфильтрата (папулы) или гиперемии, или наличии только уколочной реакции (0-1 мм)</w:t>
      </w:r>
    </w:p>
    <w:p>
      <w:pPr>
        <w:pStyle w:val="Heading2"/>
      </w:pPr>
      <w:r>
        <w:t>В КОМБИНАЦИЮ ВЫБОРА БАЗИСНОЙ ТЕРАПИИ БРОНХИАЛЬНОЙ АСТМЫ НА III-IV СТУПЕНЯХ ВХОДЯТ</w:t>
      </w:r>
    </w:p>
    <w:p>
      <w:r>
        <w:rPr>
          <w:b/>
        </w:rPr>
        <w:t xml:space="preserve">1: </w:t>
      </w:r>
      <w:r>
        <w:t>β2-агонисты короткого действия + ИГКС</w:t>
      </w:r>
    </w:p>
    <w:p>
      <w:r>
        <w:rPr>
          <w:b/>
        </w:rPr>
        <w:t xml:space="preserve">2: </w:t>
      </w:r>
      <w:r>
        <w:t>пролонгированные теофиллины + ИГКС</w:t>
      </w:r>
    </w:p>
    <w:p>
      <w:r>
        <w:rPr>
          <w:b/>
        </w:rPr>
        <w:t xml:space="preserve">3: </w:t>
      </w:r>
      <w:r>
        <w:t>эуфиллин внутривенно вечером + ИГКС</w:t>
      </w:r>
    </w:p>
    <w:p>
      <w:r>
        <w:rPr>
          <w:b/>
        </w:rPr>
        <w:t xml:space="preserve">4: </w:t>
      </w:r>
      <w:r>
        <w:t>β2-агонисты пролонгированного действия + ИГКС</w:t>
      </w:r>
    </w:p>
    <w:p>
      <w:r>
        <w:t xml:space="preserve">Правильный ответ: </w:t>
      </w:r>
      <w:r>
        <w:rPr>
          <w:b/>
        </w:rPr>
        <w:t>β2-агонисты пролонгированного действия + ИГКС</w:t>
      </w:r>
    </w:p>
    <w:p>
      <w:pPr>
        <w:pStyle w:val="Heading2"/>
      </w:pPr>
      <w:r>
        <w:t>ПРОДЛЕНИЕ ЛИСТКА НЕТРУДОСПОСОБНОСТИ, ВЫДАННОГО ЛЕЧАЩИМ ВРАЧОМ, ОСУЩЕСТВЛЯЕТСЯ ВРАЧЕБНОЙ КОМИССИЕЙ ЧЕРЕЗ _______ ДНЕЙ</w:t>
      </w:r>
    </w:p>
    <w:p>
      <w:r>
        <w:rPr>
          <w:b/>
        </w:rPr>
        <w:t xml:space="preserve">1: </w:t>
      </w:r>
      <w:r>
        <w:t>15</w:t>
      </w:r>
    </w:p>
    <w:p>
      <w:r>
        <w:rPr>
          <w:b/>
        </w:rPr>
        <w:t xml:space="preserve">2: </w:t>
      </w:r>
      <w:r>
        <w:t>20</w:t>
      </w:r>
    </w:p>
    <w:p>
      <w:r>
        <w:rPr>
          <w:b/>
        </w:rPr>
        <w:t xml:space="preserve">3: </w:t>
      </w:r>
      <w:r>
        <w:t>30</w:t>
      </w:r>
    </w:p>
    <w:p>
      <w:r>
        <w:rPr>
          <w:b/>
        </w:rPr>
        <w:t xml:space="preserve">4: </w:t>
      </w:r>
      <w:r>
        <w:t>10</w:t>
      </w:r>
    </w:p>
    <w:p>
      <w:r>
        <w:t xml:space="preserve">Правильный ответ: </w:t>
      </w:r>
      <w:r>
        <w:rPr>
          <w:b/>
        </w:rPr>
        <w:t>15</w:t>
      </w:r>
    </w:p>
    <w:p>
      <w:pPr>
        <w:pStyle w:val="Heading2"/>
      </w:pPr>
      <w:r>
        <w:t>К АНОМАЛИЯМ РАЗВИТИЯ ПОЧЕК ОТНОСЯТ</w:t>
      </w:r>
    </w:p>
    <w:p>
      <w:r>
        <w:rPr>
          <w:b/>
        </w:rPr>
        <w:t xml:space="preserve">1: </w:t>
      </w:r>
      <w:r>
        <w:t>поликистоз почек</w:t>
      </w:r>
    </w:p>
    <w:p>
      <w:r>
        <w:rPr>
          <w:b/>
        </w:rPr>
        <w:t xml:space="preserve">2: </w:t>
      </w:r>
      <w:r>
        <w:t>губчатую почку</w:t>
      </w:r>
    </w:p>
    <w:p>
      <w:r>
        <w:rPr>
          <w:b/>
        </w:rPr>
        <w:t xml:space="preserve">3: </w:t>
      </w:r>
      <w:r>
        <w:t>простые кисты почек</w:t>
      </w:r>
    </w:p>
    <w:p>
      <w:r>
        <w:rPr>
          <w:b/>
        </w:rPr>
        <w:t xml:space="preserve">4: </w:t>
      </w:r>
      <w:r>
        <w:t>гидронефротическую трансформацию</w:t>
      </w:r>
    </w:p>
    <w:p>
      <w:r>
        <w:t xml:space="preserve">Правильный ответ: </w:t>
      </w:r>
      <w:r>
        <w:rPr>
          <w:b/>
        </w:rPr>
        <w:t>губчатую почку</w:t>
      </w:r>
    </w:p>
    <w:p>
      <w:pPr>
        <w:pStyle w:val="Heading2"/>
      </w:pPr>
      <w:r>
        <w:t>К ВИДАМ МЕДИЦИНСКОЙ ПОМОЩИ ОТНОСИТСЯ</w:t>
      </w:r>
    </w:p>
    <w:p>
      <w:r>
        <w:rPr>
          <w:b/>
        </w:rPr>
        <w:t xml:space="preserve">1: </w:t>
      </w:r>
      <w:r>
        <w:t>экстренная</w:t>
      </w:r>
    </w:p>
    <w:p>
      <w:r>
        <w:rPr>
          <w:b/>
        </w:rPr>
        <w:t xml:space="preserve">2: </w:t>
      </w:r>
      <w:r>
        <w:t>скорая</w:t>
      </w:r>
    </w:p>
    <w:p>
      <w:r>
        <w:rPr>
          <w:b/>
        </w:rPr>
        <w:t xml:space="preserve">3: </w:t>
      </w:r>
      <w:r>
        <w:t>неотложная</w:t>
      </w:r>
    </w:p>
    <w:p>
      <w:r>
        <w:rPr>
          <w:b/>
        </w:rPr>
        <w:t xml:space="preserve">4: </w:t>
      </w:r>
      <w:r>
        <w:t>плановая</w:t>
      </w:r>
    </w:p>
    <w:p>
      <w:r>
        <w:t xml:space="preserve">Правильный ответ: </w:t>
      </w:r>
      <w:r>
        <w:rPr>
          <w:b/>
        </w:rPr>
        <w:t>скорая</w:t>
      </w:r>
    </w:p>
    <w:p>
      <w:pPr>
        <w:pStyle w:val="Heading2"/>
      </w:pPr>
      <w:r>
        <w:t>ГЕПАТИТ МОЖЕТ ВЫЗВАТЬ</w:t>
      </w:r>
    </w:p>
    <w:p>
      <w:r>
        <w:rPr>
          <w:b/>
        </w:rPr>
        <w:t xml:space="preserve">1: </w:t>
      </w:r>
      <w:r>
        <w:t>вирус краснухи</w:t>
      </w:r>
    </w:p>
    <w:p>
      <w:r>
        <w:rPr>
          <w:b/>
        </w:rPr>
        <w:t xml:space="preserve">2: </w:t>
      </w:r>
      <w:r>
        <w:t>энтеровирус</w:t>
      </w:r>
    </w:p>
    <w:p>
      <w:r>
        <w:rPr>
          <w:b/>
        </w:rPr>
        <w:t xml:space="preserve">3: </w:t>
      </w:r>
      <w:r>
        <w:t>вирус эпидемического паротита</w:t>
      </w:r>
    </w:p>
    <w:p>
      <w:r>
        <w:rPr>
          <w:b/>
        </w:rPr>
        <w:t xml:space="preserve">4: </w:t>
      </w:r>
      <w:r>
        <w:t>вирус кори</w:t>
      </w:r>
    </w:p>
    <w:p>
      <w:r>
        <w:t xml:space="preserve">Правильный ответ: </w:t>
      </w:r>
      <w:r>
        <w:rPr>
          <w:b/>
        </w:rPr>
        <w:t>энтеровирус</w:t>
      </w:r>
    </w:p>
    <w:p>
      <w:pPr>
        <w:pStyle w:val="Heading2"/>
      </w:pPr>
      <w:r>
        <w:t>РЕНТГЕНОЛОГИЧЕСКОЕ ОБСЛЕДОВАНИЕ ЛЕГОЧНОГО БОЛЬНОГО ДОЛЖНО НАЧИНАТЬСЯ С</w:t>
      </w:r>
    </w:p>
    <w:p>
      <w:r>
        <w:rPr>
          <w:b/>
        </w:rPr>
        <w:t xml:space="preserve">1: </w:t>
      </w:r>
      <w:r>
        <w:t>суперэкспонированной рентгенографии</w:t>
      </w:r>
    </w:p>
    <w:p>
      <w:r>
        <w:rPr>
          <w:b/>
        </w:rPr>
        <w:t xml:space="preserve">2: </w:t>
      </w:r>
      <w:r>
        <w:t>прицельной рентгенографии</w:t>
      </w:r>
    </w:p>
    <w:p>
      <w:r>
        <w:rPr>
          <w:b/>
        </w:rPr>
        <w:t xml:space="preserve">3: </w:t>
      </w:r>
      <w:r>
        <w:t>томографии легких</w:t>
      </w:r>
    </w:p>
    <w:p>
      <w:r>
        <w:rPr>
          <w:b/>
        </w:rPr>
        <w:t xml:space="preserve">4: </w:t>
      </w:r>
      <w:r>
        <w:t>обзорной рентгенографии в прямой и боковой проекциях</w:t>
      </w:r>
    </w:p>
    <w:p>
      <w:r>
        <w:t xml:space="preserve">Правильный ответ: </w:t>
      </w:r>
      <w:r>
        <w:rPr>
          <w:b/>
        </w:rPr>
        <w:t>обзорной рентгенографии в прямой и боковой проекциях</w:t>
      </w:r>
    </w:p>
    <w:p>
      <w:pPr>
        <w:pStyle w:val="Heading2"/>
      </w:pPr>
      <w:r>
        <w:t>ИЗ-ЗА ТЕРАТОГЕННОГО ДЕЙСТВИЯ НА ПРОТЯЖЕНИИ ВСЕЙ БЕРЕМЕННОСТИ НЕ РЕКОМЕНДОВАНО НАЗНАЧАТЬ</w:t>
      </w:r>
    </w:p>
    <w:p>
      <w:r>
        <w:rPr>
          <w:b/>
        </w:rPr>
        <w:t xml:space="preserve">1: </w:t>
      </w:r>
      <w:r>
        <w:t>варфарин</w:t>
      </w:r>
    </w:p>
    <w:p>
      <w:r>
        <w:rPr>
          <w:b/>
        </w:rPr>
        <w:t xml:space="preserve">2: </w:t>
      </w:r>
      <w:r>
        <w:t>фенолфталеин</w:t>
      </w:r>
    </w:p>
    <w:p>
      <w:r>
        <w:rPr>
          <w:b/>
        </w:rPr>
        <w:t xml:space="preserve">3: </w:t>
      </w:r>
      <w:r>
        <w:t>метилдопу</w:t>
      </w:r>
    </w:p>
    <w:p>
      <w:r>
        <w:rPr>
          <w:b/>
        </w:rPr>
        <w:t xml:space="preserve">4: </w:t>
      </w:r>
      <w:r>
        <w:t>ранитидин</w:t>
      </w:r>
    </w:p>
    <w:p>
      <w:r>
        <w:t xml:space="preserve">Правильный ответ: </w:t>
      </w:r>
      <w:r>
        <w:rPr>
          <w:b/>
        </w:rPr>
        <w:t>варфарин</w:t>
      </w:r>
    </w:p>
    <w:p>
      <w:pPr>
        <w:pStyle w:val="Heading2"/>
      </w:pPr>
      <w:r>
        <w:t>ИНДИВИДУАЛЬНЫЙ ЦЕЛЕВОЙ УРОВЕНЬ ГЛИКИРОВАННОГО ГЕМОГЛОБИНА У ПАЦИЕНТА 30 ЛЕТ БЕЗ ТЯЖЕЛЫХ ОСЛОЖНЕНИЙ САХАРНОГО ДИАБЕТА И РИСКА ТЯЖЕЛЫХ ГИПОГЛИКЕМИЙ СОСТАВЛЯЕТ МЕНЕЕ (В %)</w:t>
      </w:r>
    </w:p>
    <w:p>
      <w:r>
        <w:rPr>
          <w:b/>
        </w:rPr>
        <w:t xml:space="preserve">1: </w:t>
      </w:r>
      <w:r>
        <w:t>7,0</w:t>
      </w:r>
    </w:p>
    <w:p>
      <w:r>
        <w:rPr>
          <w:b/>
        </w:rPr>
        <w:t xml:space="preserve">2: </w:t>
      </w:r>
      <w:r>
        <w:t>8,0</w:t>
      </w:r>
    </w:p>
    <w:p>
      <w:r>
        <w:rPr>
          <w:b/>
        </w:rPr>
        <w:t xml:space="preserve">3: </w:t>
      </w:r>
      <w:r>
        <w:t>7,5</w:t>
      </w:r>
    </w:p>
    <w:p>
      <w:r>
        <w:rPr>
          <w:b/>
        </w:rPr>
        <w:t xml:space="preserve">4: </w:t>
      </w:r>
      <w:r>
        <w:t>6,5</w:t>
      </w:r>
    </w:p>
    <w:p>
      <w:r>
        <w:t xml:space="preserve">Правильный ответ: </w:t>
      </w:r>
      <w:r>
        <w:rPr>
          <w:b/>
        </w:rPr>
        <w:t>6,5</w:t>
      </w:r>
    </w:p>
    <w:p>
      <w:pPr>
        <w:pStyle w:val="Heading2"/>
      </w:pPr>
      <w:r>
        <w:t>ПОКАЗАНИЕМ К БАКТЕРИОЛОГИЧЕСКОМУ ИССЛЕДОВАНИЮ МОЧИ ЯВЛЯЕТСЯ</w:t>
      </w:r>
    </w:p>
    <w:p>
      <w:r>
        <w:rPr>
          <w:b/>
        </w:rPr>
        <w:t xml:space="preserve">1: </w:t>
      </w:r>
      <w:r>
        <w:t>острый цистит у молодых женщин</w:t>
      </w:r>
    </w:p>
    <w:p>
      <w:r>
        <w:rPr>
          <w:b/>
        </w:rPr>
        <w:t xml:space="preserve">2: </w:t>
      </w:r>
      <w:r>
        <w:t>неосложненный пиелонефрит у молодых женщин</w:t>
      </w:r>
    </w:p>
    <w:p>
      <w:r>
        <w:rPr>
          <w:b/>
        </w:rPr>
        <w:t xml:space="preserve">3: </w:t>
      </w:r>
      <w:r>
        <w:t>бессимптомная бактериурия у пожилых людей</w:t>
      </w:r>
    </w:p>
    <w:p>
      <w:r>
        <w:rPr>
          <w:b/>
        </w:rPr>
        <w:t xml:space="preserve">4: </w:t>
      </w:r>
      <w:r>
        <w:t>отсутствие эффекта от эмпирической антимикробной терапии через 5-7 дней от начала лечения неосложненной инфекции мочеполовых путей</w:t>
      </w:r>
    </w:p>
    <w:p>
      <w:r>
        <w:t xml:space="preserve">Правильный ответ: </w:t>
      </w:r>
      <w:r>
        <w:rPr>
          <w:b/>
        </w:rPr>
        <w:t>отсутствие эффекта от эмпирической антимикробной терапии через 5-7 дней от начала лечения неосложненной инфекции мочеполовых путей</w:t>
      </w:r>
    </w:p>
    <w:p>
      <w:pPr>
        <w:pStyle w:val="Heading2"/>
      </w:pPr>
      <w:r>
        <w:t>НА НАЛИЧИЕ ХОЛЕСТАЗА УКАЗЫВАЕТ</w:t>
      </w:r>
    </w:p>
    <w:p>
      <w:r>
        <w:rPr>
          <w:b/>
        </w:rPr>
        <w:t xml:space="preserve">1: </w:t>
      </w:r>
      <w:r>
        <w:t>повышение щелочной фосфатазы, билирубина, холестерина</w:t>
      </w:r>
    </w:p>
    <w:p>
      <w:r>
        <w:rPr>
          <w:b/>
        </w:rPr>
        <w:t xml:space="preserve">2: </w:t>
      </w:r>
      <w:r>
        <w:t>повышение аспарагиновой и аланиновойтрансаминаз, глюкозы</w:t>
      </w:r>
    </w:p>
    <w:p>
      <w:r>
        <w:rPr>
          <w:b/>
        </w:rPr>
        <w:t xml:space="preserve">3: </w:t>
      </w:r>
      <w:r>
        <w:t>увеличение амилазы, общего белка, креатинина</w:t>
      </w:r>
    </w:p>
    <w:p>
      <w:r>
        <w:rPr>
          <w:b/>
        </w:rPr>
        <w:t xml:space="preserve">4: </w:t>
      </w:r>
      <w:r>
        <w:t>снижение протромбина, гемоглобина, фибриногена</w:t>
      </w:r>
    </w:p>
    <w:p>
      <w:r>
        <w:t xml:space="preserve">Правильный ответ: </w:t>
      </w:r>
      <w:r>
        <w:rPr>
          <w:b/>
        </w:rPr>
        <w:t>повышение щелочной фосфатазы, билирубина, холестерина</w:t>
      </w:r>
    </w:p>
    <w:p>
      <w:pPr>
        <w:pStyle w:val="Heading2"/>
      </w:pPr>
      <w:r>
        <w:t>ПАЛЬЦЕВОЕ ПРИЖАТИЕ ПОДКЛЮЧИЧНОЙ АРТЕРИИ ПРОИЗВОДИТСЯ</w:t>
      </w:r>
    </w:p>
    <w:p>
      <w:r>
        <w:rPr>
          <w:b/>
        </w:rPr>
        <w:t xml:space="preserve">1: </w:t>
      </w:r>
      <w:r>
        <w:t>над ключицей к грудине</w:t>
      </w:r>
    </w:p>
    <w:p>
      <w:r>
        <w:rPr>
          <w:b/>
        </w:rPr>
        <w:t xml:space="preserve">2: </w:t>
      </w:r>
      <w:r>
        <w:t>в ямке под ключицей к первому ребру с помощью четырех пальцев</w:t>
      </w:r>
    </w:p>
    <w:p>
      <w:r>
        <w:rPr>
          <w:b/>
        </w:rPr>
        <w:t xml:space="preserve">3: </w:t>
      </w:r>
      <w:r>
        <w:t>к ключице с помощью четырех пальцев с усилием, достаточным для остановки кровотечения</w:t>
      </w:r>
    </w:p>
    <w:p>
      <w:r>
        <w:rPr>
          <w:b/>
        </w:rPr>
        <w:t xml:space="preserve">4: </w:t>
      </w:r>
      <w:r>
        <w:t>в ямке над ключицей к первому ребру с помощью четырех пальцев</w:t>
      </w:r>
    </w:p>
    <w:p>
      <w:r>
        <w:t xml:space="preserve">Правильный ответ: </w:t>
      </w:r>
      <w:r>
        <w:rPr>
          <w:b/>
        </w:rPr>
        <w:t>в ямке над ключицей к первому ребру с помощью четырех пальцев</w:t>
      </w:r>
    </w:p>
    <w:p>
      <w:pPr>
        <w:pStyle w:val="Heading2"/>
      </w:pPr>
      <w:r>
        <w:t>В ТРИАДУ ОПУХОЛЕВОЙ ИНТОКСИКАЦИИ ВХОДЯТ СИМПТОМЫ</w:t>
      </w:r>
    </w:p>
    <w:p>
      <w:r>
        <w:rPr>
          <w:b/>
        </w:rPr>
        <w:t xml:space="preserve">1: </w:t>
      </w:r>
      <w:r>
        <w:t>фебрильная лихорадка, снижение массы тела, профузные ночные поты</w:t>
      </w:r>
    </w:p>
    <w:p>
      <w:r>
        <w:rPr>
          <w:b/>
        </w:rPr>
        <w:t xml:space="preserve">2: </w:t>
      </w:r>
      <w:r>
        <w:t>фебрильная лихорадка, утомляемость, кожный зуд</w:t>
      </w:r>
    </w:p>
    <w:p>
      <w:r>
        <w:rPr>
          <w:b/>
        </w:rPr>
        <w:t xml:space="preserve">3: </w:t>
      </w:r>
      <w:r>
        <w:t>дневная потливость, слабость, субфебрилитет</w:t>
      </w:r>
    </w:p>
    <w:p>
      <w:r>
        <w:rPr>
          <w:b/>
        </w:rPr>
        <w:t xml:space="preserve">4: </w:t>
      </w:r>
      <w:r>
        <w:t>лимфаденопатия, фебрильная лихорадка, потливость</w:t>
      </w:r>
    </w:p>
    <w:p>
      <w:r>
        <w:t xml:space="preserve">Правильный ответ: </w:t>
      </w:r>
      <w:r>
        <w:rPr>
          <w:b/>
        </w:rPr>
        <w:t>фебрильная лихорадка, снижение массы тела, профузные ночные поты</w:t>
      </w:r>
    </w:p>
    <w:p>
      <w:pPr>
        <w:pStyle w:val="Heading2"/>
      </w:pPr>
      <w:r>
        <w:t>БЕТА-АДРЕНОБЛОКАТОРОМ С ВАЗОДИЛАТИРУЮЩИМ ДЕЙСТВИЕМ ЯВЛЯЕТСЯ</w:t>
      </w:r>
    </w:p>
    <w:p>
      <w:r>
        <w:rPr>
          <w:b/>
        </w:rPr>
        <w:t xml:space="preserve">1: </w:t>
      </w:r>
      <w:r>
        <w:t>метопролол</w:t>
      </w:r>
    </w:p>
    <w:p>
      <w:r>
        <w:rPr>
          <w:b/>
        </w:rPr>
        <w:t xml:space="preserve">2: </w:t>
      </w:r>
      <w:r>
        <w:t>пропранолол</w:t>
      </w:r>
    </w:p>
    <w:p>
      <w:r>
        <w:rPr>
          <w:b/>
        </w:rPr>
        <w:t xml:space="preserve">3: </w:t>
      </w:r>
      <w:r>
        <w:t>бисопролол</w:t>
      </w:r>
    </w:p>
    <w:p>
      <w:r>
        <w:rPr>
          <w:b/>
        </w:rPr>
        <w:t xml:space="preserve">4: </w:t>
      </w:r>
      <w:r>
        <w:t>карведилол</w:t>
      </w:r>
    </w:p>
    <w:p>
      <w:r>
        <w:t xml:space="preserve">Правильный ответ: </w:t>
      </w:r>
      <w:r>
        <w:rPr>
          <w:b/>
        </w:rPr>
        <w:t>карведилол</w:t>
      </w:r>
    </w:p>
    <w:p>
      <w:pPr>
        <w:pStyle w:val="Heading2"/>
      </w:pPr>
      <w:r>
        <w:t>МЕДИЦИНСКОЕ СТРАХОВАНИЕ ЯВЛЯЕТСЯ ФОРМОЙ</w:t>
      </w:r>
    </w:p>
    <w:p>
      <w:r>
        <w:rPr>
          <w:b/>
        </w:rPr>
        <w:t xml:space="preserve">1: </w:t>
      </w:r>
      <w:r>
        <w:t>социальной защиты интересов населения в охране здоровья</w:t>
      </w:r>
    </w:p>
    <w:p>
      <w:r>
        <w:rPr>
          <w:b/>
        </w:rPr>
        <w:t xml:space="preserve">2: </w:t>
      </w:r>
      <w:r>
        <w:t>охраны жизни, трудоспособности человека</w:t>
      </w:r>
    </w:p>
    <w:p>
      <w:r>
        <w:rPr>
          <w:b/>
        </w:rPr>
        <w:t xml:space="preserve">3: </w:t>
      </w:r>
      <w:r>
        <w:t>ответственности за неисполнение рекомендаций врача</w:t>
      </w:r>
    </w:p>
    <w:p>
      <w:r>
        <w:rPr>
          <w:b/>
        </w:rPr>
        <w:t xml:space="preserve">4: </w:t>
      </w:r>
      <w:r>
        <w:t>обязательств по предоставлению пособий по нетрудоспособности</w:t>
      </w:r>
    </w:p>
    <w:p>
      <w:r>
        <w:t xml:space="preserve">Правильный ответ: </w:t>
      </w:r>
      <w:r>
        <w:rPr>
          <w:b/>
        </w:rPr>
        <w:t>социальной защиты интересов населения в охране здоровья</w:t>
      </w:r>
    </w:p>
    <w:p>
      <w:pPr>
        <w:pStyle w:val="Heading2"/>
      </w:pPr>
      <w:r>
        <w:t>К БРОНХОРАСШИРЯЮЩИМ ПРЕПАРАТАМ ГРУППЫ ПРОИЗВОДНЫХ ПУРИНА (МЕТИЛКСАНТИНЫ) ПРОЛОНГИРОВАННОГО ДЕЙСТВИЯ ОТНОСИТСЯ</w:t>
      </w:r>
    </w:p>
    <w:p>
      <w:r>
        <w:rPr>
          <w:b/>
        </w:rPr>
        <w:t xml:space="preserve">1: </w:t>
      </w:r>
      <w:r>
        <w:t>теобромин</w:t>
      </w:r>
    </w:p>
    <w:p>
      <w:r>
        <w:rPr>
          <w:b/>
        </w:rPr>
        <w:t xml:space="preserve">2: </w:t>
      </w:r>
      <w:r>
        <w:t>эуфиллин</w:t>
      </w:r>
    </w:p>
    <w:p>
      <w:r>
        <w:rPr>
          <w:b/>
        </w:rPr>
        <w:t xml:space="preserve">3: </w:t>
      </w:r>
      <w:r>
        <w:t>теопек</w:t>
      </w:r>
    </w:p>
    <w:p>
      <w:r>
        <w:rPr>
          <w:b/>
        </w:rPr>
        <w:t xml:space="preserve">4: </w:t>
      </w:r>
      <w:r>
        <w:t>теофедрин</w:t>
      </w:r>
    </w:p>
    <w:p>
      <w:r>
        <w:t xml:space="preserve">Правильный ответ: </w:t>
      </w:r>
      <w:r>
        <w:rPr>
          <w:b/>
        </w:rPr>
        <w:t>теопек</w:t>
      </w:r>
    </w:p>
    <w:p>
      <w:pPr>
        <w:pStyle w:val="Heading2"/>
      </w:pPr>
      <w:r>
        <w:t>ФАКТОРОМ РИСКА, ПОВЫШАЮЩИМ ВЕРОЯТНОСТЬ РАЗВИТИЯ ХРОНИЧЕСКИХ НЕИНФЕКЦИОННЫХ ЗАБОЛЕВАНИЙ, ЯВЛЯЕТСЯ</w:t>
      </w:r>
    </w:p>
    <w:p>
      <w:r>
        <w:rPr>
          <w:b/>
        </w:rPr>
        <w:t xml:space="preserve">1: </w:t>
      </w:r>
      <w:r>
        <w:t>ежедневное употребление алкоголя в переводе на этиловый спирт в количестве 10 грамм</w:t>
      </w:r>
    </w:p>
    <w:p>
      <w:r>
        <w:rPr>
          <w:b/>
        </w:rPr>
        <w:t xml:space="preserve">2: </w:t>
      </w:r>
      <w:r>
        <w:t>употребление овощей и фруктов в количестве 450 грамм в сутки</w:t>
      </w:r>
    </w:p>
    <w:p>
      <w:r>
        <w:rPr>
          <w:b/>
        </w:rPr>
        <w:t xml:space="preserve">3: </w:t>
      </w:r>
      <w:r>
        <w:t>ежедневная ходьба в течение 1 часа</w:t>
      </w:r>
    </w:p>
    <w:p>
      <w:r>
        <w:rPr>
          <w:b/>
        </w:rPr>
        <w:t xml:space="preserve">4: </w:t>
      </w:r>
      <w:r>
        <w:t>наличие систолического артериального давления, равного или выше 140 мм рт.ст.</w:t>
      </w:r>
    </w:p>
    <w:p>
      <w:r>
        <w:t xml:space="preserve">Правильный ответ: </w:t>
      </w:r>
      <w:r>
        <w:rPr>
          <w:b/>
        </w:rPr>
        <w:t>наличие систолического артериального давления, равного или выше 140 мм рт.ст.</w:t>
      </w:r>
    </w:p>
    <w:p>
      <w:pPr>
        <w:pStyle w:val="Heading2"/>
      </w:pPr>
      <w:r>
        <w:t>ОБСЛЕДОВАНИЕ НА ПРЕДМЕТ ПОЗДНИХ ОСЛОЖНЕНИЙ ПАЦИЕНТУ С ВПЕРВЫЕ ВЫЯВЛЕННЫМ САХАРНЫМ ДИАБЕТОМ 2 ТИПА ДОЛЖНО ПРОВОДИТЬСЯ_______ ПОСЛЕ УСТАНОВЛЕНИЯ ДИАГНОЗА</w:t>
      </w:r>
    </w:p>
    <w:p>
      <w:r>
        <w:rPr>
          <w:b/>
        </w:rPr>
        <w:t xml:space="preserve">1: </w:t>
      </w:r>
      <w:r>
        <w:t>сразу</w:t>
      </w:r>
    </w:p>
    <w:p>
      <w:r>
        <w:rPr>
          <w:b/>
        </w:rPr>
        <w:t xml:space="preserve">2: </w:t>
      </w:r>
      <w:r>
        <w:t>через 6 месяца</w:t>
      </w:r>
    </w:p>
    <w:p>
      <w:r>
        <w:rPr>
          <w:b/>
        </w:rPr>
        <w:t xml:space="preserve">3: </w:t>
      </w:r>
      <w:r>
        <w:t>через 1 год</w:t>
      </w:r>
    </w:p>
    <w:p>
      <w:r>
        <w:rPr>
          <w:b/>
        </w:rPr>
        <w:t xml:space="preserve">4: </w:t>
      </w:r>
      <w:r>
        <w:t>через 3 месяца</w:t>
      </w:r>
    </w:p>
    <w:p>
      <w:r>
        <w:t xml:space="preserve">Правильный ответ: </w:t>
      </w:r>
      <w:r>
        <w:rPr>
          <w:b/>
        </w:rPr>
        <w:t>сразу</w:t>
      </w:r>
    </w:p>
    <w:p>
      <w:pPr>
        <w:pStyle w:val="Heading2"/>
      </w:pPr>
      <w:r>
        <w:t>ПАЛЛИАТИВНАЯ МЕДИЦИНСКАЯ ПОМОЩЬ МОЖЕТ ОКАЗЫВАТЬСЯ</w:t>
      </w:r>
    </w:p>
    <w:p>
      <w:r>
        <w:rPr>
          <w:b/>
        </w:rPr>
        <w:t xml:space="preserve">1: </w:t>
      </w:r>
      <w:r>
        <w:t>сотрудниками дома престарелых</w:t>
      </w:r>
    </w:p>
    <w:p>
      <w:r>
        <w:rPr>
          <w:b/>
        </w:rPr>
        <w:t xml:space="preserve">2: </w:t>
      </w:r>
      <w:r>
        <w:t>скорой медицинской помощью</w:t>
      </w:r>
    </w:p>
    <w:p>
      <w:r>
        <w:rPr>
          <w:b/>
        </w:rPr>
        <w:t xml:space="preserve">3: </w:t>
      </w:r>
      <w:r>
        <w:t>медицинской службой онкологического диспансера</w:t>
      </w:r>
    </w:p>
    <w:p>
      <w:r>
        <w:rPr>
          <w:b/>
        </w:rPr>
        <w:t xml:space="preserve">4: </w:t>
      </w:r>
      <w:r>
        <w:t>медицинской сестрой или врачом выездной службы хосписа</w:t>
      </w:r>
    </w:p>
    <w:p>
      <w:r>
        <w:t xml:space="preserve">Правильный ответ: </w:t>
      </w:r>
      <w:r>
        <w:rPr>
          <w:b/>
        </w:rPr>
        <w:t>медицинской сестрой или врачом выездной службы хосписа</w:t>
      </w:r>
    </w:p>
    <w:p>
      <w:pPr>
        <w:pStyle w:val="Heading2"/>
      </w:pPr>
      <w:r>
        <w:t>ДЛЯ СИСТЕМНОЙ КРАСНОЙ ВОЛЧАНКИ ХАРАКТЕРНЫМ ЯВЛЯЕТСЯ</w:t>
      </w:r>
    </w:p>
    <w:p>
      <w:r>
        <w:rPr>
          <w:b/>
        </w:rPr>
        <w:t xml:space="preserve">1: </w:t>
      </w:r>
      <w:r>
        <w:t>редкое развитие гломерулонефрита</w:t>
      </w:r>
    </w:p>
    <w:p>
      <w:r>
        <w:rPr>
          <w:b/>
        </w:rPr>
        <w:t xml:space="preserve">2: </w:t>
      </w:r>
      <w:r>
        <w:t>анкилозирование суставов</w:t>
      </w:r>
    </w:p>
    <w:p>
      <w:r>
        <w:rPr>
          <w:b/>
        </w:rPr>
        <w:t xml:space="preserve">3: </w:t>
      </w:r>
      <w:r>
        <w:t>повышение титра антител к ДНК</w:t>
      </w:r>
    </w:p>
    <w:p>
      <w:r>
        <w:rPr>
          <w:b/>
        </w:rPr>
        <w:t xml:space="preserve">4: </w:t>
      </w:r>
      <w:r>
        <w:t>тромбоцитоз</w:t>
      </w:r>
    </w:p>
    <w:p>
      <w:r>
        <w:t xml:space="preserve">Правильный ответ: </w:t>
      </w:r>
      <w:r>
        <w:rPr>
          <w:b/>
        </w:rPr>
        <w:t>повышение титра антител к ДНК</w:t>
      </w:r>
    </w:p>
    <w:p>
      <w:pPr>
        <w:pStyle w:val="Heading2"/>
      </w:pPr>
      <w:r>
        <w:t>ПРИ СТОЙКОЙ ЛЕЙКОЦИТУРИИ, КИСЛОЙ РЕАКЦИИ МОЧИ, ДЕФОРМАЦИИ ПОЧЕЧНЫХ ЛОХАНОК И ОТСУТСТВИИ БАКТЕРИУРИИ МОЖНО ПРЕДПОЛОЖИТЬ НАЛИЧИЕ</w:t>
      </w:r>
    </w:p>
    <w:p>
      <w:r>
        <w:rPr>
          <w:b/>
        </w:rPr>
        <w:t xml:space="preserve">1: </w:t>
      </w:r>
      <w:r>
        <w:t>хронического пиелонефрита</w:t>
      </w:r>
    </w:p>
    <w:p>
      <w:r>
        <w:rPr>
          <w:b/>
        </w:rPr>
        <w:t xml:space="preserve">2: </w:t>
      </w:r>
      <w:r>
        <w:t>врожденной аномалии</w:t>
      </w:r>
    </w:p>
    <w:p>
      <w:r>
        <w:rPr>
          <w:b/>
        </w:rPr>
        <w:t xml:space="preserve">3: </w:t>
      </w:r>
      <w:r>
        <w:t>рака почки</w:t>
      </w:r>
    </w:p>
    <w:p>
      <w:r>
        <w:rPr>
          <w:b/>
        </w:rPr>
        <w:t xml:space="preserve">4: </w:t>
      </w:r>
      <w:r>
        <w:t>туберкулеза почек</w:t>
      </w:r>
    </w:p>
    <w:p>
      <w:r>
        <w:t xml:space="preserve">Правильный ответ: </w:t>
      </w:r>
      <w:r>
        <w:rPr>
          <w:b/>
        </w:rPr>
        <w:t>туберкулеза почек</w:t>
      </w:r>
    </w:p>
    <w:p>
      <w:pPr>
        <w:pStyle w:val="Heading2"/>
      </w:pPr>
      <w:r>
        <w:t>ПРЕПАРАТАМИ ВЫБОРА У ПАЦИЕНТОВ С ПОДАГРОЙ ЯВЛЯЮТСЯ</w:t>
      </w:r>
    </w:p>
    <w:p>
      <w:r>
        <w:rPr>
          <w:b/>
        </w:rPr>
        <w:t xml:space="preserve">1: </w:t>
      </w:r>
      <w:r>
        <w:t>препараты центрального действия</w:t>
      </w:r>
    </w:p>
    <w:p>
      <w:r>
        <w:rPr>
          <w:b/>
        </w:rPr>
        <w:t xml:space="preserve">2: </w:t>
      </w:r>
      <w:r>
        <w:t>сартаны</w:t>
      </w:r>
    </w:p>
    <w:p>
      <w:r>
        <w:rPr>
          <w:b/>
        </w:rPr>
        <w:t xml:space="preserve">3: </w:t>
      </w:r>
      <w:r>
        <w:t>бета-адреноблокаторы</w:t>
      </w:r>
    </w:p>
    <w:p>
      <w:r>
        <w:rPr>
          <w:b/>
        </w:rPr>
        <w:t xml:space="preserve">4: </w:t>
      </w:r>
      <w:r>
        <w:t>мочегонные</w:t>
      </w:r>
    </w:p>
    <w:p>
      <w:r>
        <w:t xml:space="preserve">Правильный ответ: </w:t>
      </w:r>
      <w:r>
        <w:rPr>
          <w:b/>
        </w:rPr>
        <w:t>сартаны</w:t>
      </w:r>
    </w:p>
    <w:p>
      <w:pPr>
        <w:pStyle w:val="Heading2"/>
      </w:pPr>
      <w:r>
        <w:t>КРИТЕРИЕМ ГОСПИТАЛИЗАЦИИ БОЛЬНОГО С ВНЕБОЛЬНИЧНОЙ ПНЕВМОНИЕЙ ЯВЛЯЕТСЯ</w:t>
      </w:r>
    </w:p>
    <w:p>
      <w:r>
        <w:rPr>
          <w:b/>
        </w:rPr>
        <w:t xml:space="preserve">1: </w:t>
      </w:r>
      <w:r>
        <w:t>верхнедолевая локализация поражения</w:t>
      </w:r>
    </w:p>
    <w:p>
      <w:r>
        <w:rPr>
          <w:b/>
        </w:rPr>
        <w:t xml:space="preserve">2: </w:t>
      </w:r>
      <w:r>
        <w:t>фебрильная лихорадка в течение 3 дней</w:t>
      </w:r>
    </w:p>
    <w:p>
      <w:r>
        <w:rPr>
          <w:b/>
        </w:rPr>
        <w:t xml:space="preserve">3: </w:t>
      </w:r>
      <w:r>
        <w:t>нестабильная гемодинамика</w:t>
      </w:r>
    </w:p>
    <w:p>
      <w:r>
        <w:rPr>
          <w:b/>
        </w:rPr>
        <w:t xml:space="preserve">4: </w:t>
      </w:r>
      <w:r>
        <w:t>выявленный лейкоцитоз 10*109/л</w:t>
      </w:r>
    </w:p>
    <w:p>
      <w:r>
        <w:t xml:space="preserve">Правильный ответ: </w:t>
      </w:r>
      <w:r>
        <w:rPr>
          <w:b/>
        </w:rPr>
        <w:t>нестабильная гемодинамика</w:t>
      </w:r>
    </w:p>
    <w:p>
      <w:pPr>
        <w:pStyle w:val="Heading2"/>
      </w:pPr>
      <w:r>
        <w:t>В I ТРИМЕСТРЕ БЕРЕМЕННОСТИ ДЛЯ ЛЕЧЕНИЯ ПИЕЛОНЕФРИТА МОЖНО НАЗНАЧАТЬ</w:t>
      </w:r>
    </w:p>
    <w:p>
      <w:r>
        <w:rPr>
          <w:b/>
        </w:rPr>
        <w:t xml:space="preserve">1: </w:t>
      </w:r>
      <w:r>
        <w:t>фторхинолоны</w:t>
      </w:r>
    </w:p>
    <w:p>
      <w:r>
        <w:rPr>
          <w:b/>
        </w:rPr>
        <w:t xml:space="preserve">2: </w:t>
      </w:r>
      <w:r>
        <w:t>полусинтетические пенициллины</w:t>
      </w:r>
    </w:p>
    <w:p>
      <w:r>
        <w:rPr>
          <w:b/>
        </w:rPr>
        <w:t xml:space="preserve">3: </w:t>
      </w:r>
      <w:r>
        <w:t>фурагин</w:t>
      </w:r>
    </w:p>
    <w:p>
      <w:r>
        <w:rPr>
          <w:b/>
        </w:rPr>
        <w:t xml:space="preserve">4: </w:t>
      </w:r>
      <w:r>
        <w:t>тетрациклины</w:t>
      </w:r>
    </w:p>
    <w:p>
      <w:r>
        <w:t xml:space="preserve">Правильный ответ: </w:t>
      </w:r>
      <w:r>
        <w:rPr>
          <w:b/>
        </w:rPr>
        <w:t>полусинтетические пенициллины</w:t>
      </w:r>
    </w:p>
    <w:p>
      <w:pPr>
        <w:pStyle w:val="Heading2"/>
      </w:pPr>
      <w:r>
        <w:t>УВЕЛИЧЕНИЕ РЕТИКУЛОЦИТОВ ЯВЛЯЕТСЯ ПРИЗНАКОМ</w:t>
      </w:r>
    </w:p>
    <w:p>
      <w:r>
        <w:rPr>
          <w:b/>
        </w:rPr>
        <w:t xml:space="preserve">1: </w:t>
      </w:r>
      <w:r>
        <w:t>гемолитической анемии</w:t>
      </w:r>
    </w:p>
    <w:p>
      <w:r>
        <w:rPr>
          <w:b/>
        </w:rPr>
        <w:t xml:space="preserve">2: </w:t>
      </w:r>
      <w:r>
        <w:t>гипопластической анемии</w:t>
      </w:r>
    </w:p>
    <w:p>
      <w:r>
        <w:rPr>
          <w:b/>
        </w:rPr>
        <w:t xml:space="preserve">3: </w:t>
      </w:r>
      <w:r>
        <w:t>апластической анемии</w:t>
      </w:r>
    </w:p>
    <w:p>
      <w:r>
        <w:rPr>
          <w:b/>
        </w:rPr>
        <w:t xml:space="preserve">4: </w:t>
      </w:r>
      <w:r>
        <w:t>метастазов рака в кости</w:t>
      </w:r>
    </w:p>
    <w:p>
      <w:r>
        <w:t xml:space="preserve">Правильный ответ: </w:t>
      </w:r>
      <w:r>
        <w:rPr>
          <w:b/>
        </w:rPr>
        <w:t>гемолитической анемии</w:t>
      </w:r>
    </w:p>
    <w:p>
      <w:pPr>
        <w:pStyle w:val="Heading2"/>
      </w:pPr>
      <w:r>
        <w:t>НАИБОЛЕЕ ЧАСТОЙ ПРИЧИНОЙ МУТАЦИИ ГЕНА ЯВЛЯЕТСЯ</w:t>
      </w:r>
    </w:p>
    <w:p>
      <w:r>
        <w:rPr>
          <w:b/>
        </w:rPr>
        <w:t xml:space="preserve">1: </w:t>
      </w:r>
      <w:r>
        <w:t>алкоголизм</w:t>
      </w:r>
    </w:p>
    <w:p>
      <w:r>
        <w:rPr>
          <w:b/>
        </w:rPr>
        <w:t xml:space="preserve">2: </w:t>
      </w:r>
      <w:r>
        <w:t>курение</w:t>
      </w:r>
    </w:p>
    <w:p>
      <w:r>
        <w:rPr>
          <w:b/>
        </w:rPr>
        <w:t xml:space="preserve">3: </w:t>
      </w:r>
      <w:r>
        <w:t>нервно-психический фактор</w:t>
      </w:r>
    </w:p>
    <w:p>
      <w:r>
        <w:rPr>
          <w:b/>
        </w:rPr>
        <w:t xml:space="preserve">4: </w:t>
      </w:r>
      <w:r>
        <w:t>радиация</w:t>
      </w:r>
    </w:p>
    <w:p>
      <w:r>
        <w:t xml:space="preserve">Правильный ответ: </w:t>
      </w:r>
      <w:r>
        <w:rPr>
          <w:b/>
        </w:rPr>
        <w:t>радиация</w:t>
      </w:r>
    </w:p>
    <w:p>
      <w:pPr>
        <w:pStyle w:val="Heading2"/>
      </w:pPr>
      <w:r>
        <w:t>ИНВАЛИД – ЭТО ЛИЦО, КОТОРОЕ ИМЕЕТ НАРУШЕНИЕ ЗДОРОВЬЯ</w:t>
      </w:r>
    </w:p>
    <w:p>
      <w:r>
        <w:rPr>
          <w:b/>
        </w:rPr>
        <w:t xml:space="preserve">1: </w:t>
      </w:r>
      <w:r>
        <w:t>со стойким расстройством функций организма, обусловленное заболеванием, приводящее к ограничению жизнедеятельности и вызывающие необходимость его социальной защиты</w:t>
      </w:r>
    </w:p>
    <w:p>
      <w:r>
        <w:rPr>
          <w:b/>
        </w:rPr>
        <w:t xml:space="preserve">2: </w:t>
      </w:r>
      <w:r>
        <w:t>со стойким расстройством функций организма, обусловленное заболеванием, последствиями травм или дефектами, приводящее к ограничению жизнедеятельности и вызывающие необходимость его социальной защиты</w:t>
      </w:r>
    </w:p>
    <w:p>
      <w:r>
        <w:rPr>
          <w:b/>
        </w:rPr>
        <w:t xml:space="preserve">3: </w:t>
      </w:r>
      <w:r>
        <w:t>со стойким расстройством функций организма, обусловленное заболеванием, последствиями травм или дефектами, приводящее к ограничению жизнедеятельности</w:t>
      </w:r>
    </w:p>
    <w:p>
      <w:r>
        <w:rPr>
          <w:b/>
        </w:rPr>
        <w:t xml:space="preserve">4: </w:t>
      </w:r>
      <w:r>
        <w:t>с временным расстройством функций организма, обусловленное заболеванием, последствиями травм или дефектами, приводящее к ограничению жизнедеятельности</w:t>
      </w:r>
    </w:p>
    <w:p>
      <w:r>
        <w:t xml:space="preserve">Правильный ответ: </w:t>
      </w:r>
      <w:r>
        <w:rPr>
          <w:b/>
        </w:rPr>
        <w:t>со стойким расстройством функций организма, обусловленное заболеванием, последствиями травм или дефектами, приводящее к ограничению жизнедеятельности и вызывающие необходимость его социальной защиты</w:t>
      </w:r>
    </w:p>
    <w:p>
      <w:pPr>
        <w:pStyle w:val="Heading2"/>
      </w:pPr>
      <w:r>
        <w:t>ПАНЦИТОПЕНИЯ ХАРАКТЕРНА ДЛЯ</w:t>
      </w:r>
    </w:p>
    <w:p>
      <w:r>
        <w:rPr>
          <w:b/>
        </w:rPr>
        <w:t xml:space="preserve">1: </w:t>
      </w:r>
      <w:r>
        <w:t>эритремии (болезни Вакеза)</w:t>
      </w:r>
    </w:p>
    <w:p>
      <w:r>
        <w:rPr>
          <w:b/>
        </w:rPr>
        <w:t xml:space="preserve">2: </w:t>
      </w:r>
      <w:r>
        <w:t>хронического миелолейкоза</w:t>
      </w:r>
    </w:p>
    <w:p>
      <w:r>
        <w:rPr>
          <w:b/>
        </w:rPr>
        <w:t xml:space="preserve">3: </w:t>
      </w:r>
      <w:r>
        <w:t>хронического лимфолейкоза</w:t>
      </w:r>
    </w:p>
    <w:p>
      <w:r>
        <w:rPr>
          <w:b/>
        </w:rPr>
        <w:t xml:space="preserve">4: </w:t>
      </w:r>
      <w:r>
        <w:t>аплазии костного мозга</w:t>
      </w:r>
    </w:p>
    <w:p>
      <w:r>
        <w:t xml:space="preserve">Правильный ответ: </w:t>
      </w:r>
      <w:r>
        <w:rPr>
          <w:b/>
        </w:rPr>
        <w:t>аплазии костного мозга</w:t>
      </w:r>
    </w:p>
    <w:p>
      <w:pPr>
        <w:pStyle w:val="Heading2"/>
      </w:pPr>
      <w:r>
        <w:t>ПРИ ЭРИТРЕМИИ ИСПОЛЬЗУЮТ ПРИЕМЫ КЛАССИЧЕСКОГО МАССАЖА: ПОГЛАЖИВАНИЕ, РАСТИРАНИЕ И</w:t>
      </w:r>
    </w:p>
    <w:p>
      <w:r>
        <w:rPr>
          <w:b/>
        </w:rPr>
        <w:t xml:space="preserve">1: </w:t>
      </w:r>
      <w:r>
        <w:t>поколачивание</w:t>
      </w:r>
    </w:p>
    <w:p>
      <w:r>
        <w:rPr>
          <w:b/>
        </w:rPr>
        <w:t xml:space="preserve">2: </w:t>
      </w:r>
      <w:r>
        <w:t>глубокое разминание</w:t>
      </w:r>
    </w:p>
    <w:p>
      <w:r>
        <w:rPr>
          <w:b/>
        </w:rPr>
        <w:t xml:space="preserve">3: </w:t>
      </w:r>
      <w:r>
        <w:t>рубление</w:t>
      </w:r>
    </w:p>
    <w:p>
      <w:r>
        <w:rPr>
          <w:b/>
        </w:rPr>
        <w:t xml:space="preserve">4: </w:t>
      </w:r>
      <w:r>
        <w:t>непрерывную точечную вибрацию</w:t>
      </w:r>
    </w:p>
    <w:p>
      <w:r>
        <w:t xml:space="preserve">Правильный ответ: </w:t>
      </w:r>
      <w:r>
        <w:rPr>
          <w:b/>
        </w:rPr>
        <w:t>непрерывную точечную вибрацию</w:t>
      </w:r>
    </w:p>
    <w:p>
      <w:pPr>
        <w:pStyle w:val="Heading2"/>
      </w:pPr>
      <w:r>
        <w:t>ДЛЯ ПОРАЖЕНИЯ НЕРВНОЙ СИСТЕМЫ ПРИ СЫПНОМ ТИФЕ ХАРАКТЕРНО РАЗВИТИЕ</w:t>
      </w:r>
    </w:p>
    <w:p>
      <w:r>
        <w:rPr>
          <w:b/>
        </w:rPr>
        <w:t xml:space="preserve">1: </w:t>
      </w:r>
      <w:r>
        <w:t>бульбарных расстройств</w:t>
      </w:r>
    </w:p>
    <w:p>
      <w:r>
        <w:rPr>
          <w:b/>
        </w:rPr>
        <w:t xml:space="preserve">2: </w:t>
      </w:r>
      <w:r>
        <w:t>менинго-энцефалита</w:t>
      </w:r>
    </w:p>
    <w:p>
      <w:r>
        <w:rPr>
          <w:b/>
        </w:rPr>
        <w:t xml:space="preserve">3: </w:t>
      </w:r>
      <w:r>
        <w:t>псевдобульбарных расстройств</w:t>
      </w:r>
    </w:p>
    <w:p>
      <w:r>
        <w:rPr>
          <w:b/>
        </w:rPr>
        <w:t xml:space="preserve">4: </w:t>
      </w:r>
      <w:r>
        <w:t>радикулоневрита</w:t>
      </w:r>
    </w:p>
    <w:p>
      <w:r>
        <w:t xml:space="preserve">Правильный ответ: </w:t>
      </w:r>
      <w:r>
        <w:rPr>
          <w:b/>
        </w:rPr>
        <w:t>менинго-энцефалита</w:t>
      </w:r>
    </w:p>
    <w:p>
      <w:pPr>
        <w:pStyle w:val="Heading2"/>
      </w:pPr>
      <w:r>
        <w:t>ПРИ ЭНДОКАРДИТЕ, ВЫЗВАННОМ ГРИБАМИ, ПОКАЗАНО НАЗНАЧЕНИЕ</w:t>
      </w:r>
    </w:p>
    <w:p>
      <w:r>
        <w:rPr>
          <w:b/>
        </w:rPr>
        <w:t xml:space="preserve">1: </w:t>
      </w:r>
      <w:r>
        <w:t>канамицина</w:t>
      </w:r>
    </w:p>
    <w:p>
      <w:r>
        <w:rPr>
          <w:b/>
        </w:rPr>
        <w:t xml:space="preserve">2: </w:t>
      </w:r>
      <w:r>
        <w:t>амфотерицина В</w:t>
      </w:r>
    </w:p>
    <w:p>
      <w:r>
        <w:rPr>
          <w:b/>
        </w:rPr>
        <w:t xml:space="preserve">3: </w:t>
      </w:r>
      <w:r>
        <w:t>ампициллина</w:t>
      </w:r>
    </w:p>
    <w:p>
      <w:r>
        <w:rPr>
          <w:b/>
        </w:rPr>
        <w:t xml:space="preserve">4: </w:t>
      </w:r>
      <w:r>
        <w:t>тетрациклина</w:t>
      </w:r>
    </w:p>
    <w:p>
      <w:r>
        <w:t xml:space="preserve">Правильный ответ: </w:t>
      </w:r>
      <w:r>
        <w:rPr>
          <w:b/>
        </w:rPr>
        <w:t>амфотерицина В</w:t>
      </w:r>
    </w:p>
    <w:p>
      <w:pPr>
        <w:pStyle w:val="Heading2"/>
      </w:pPr>
      <w:r>
        <w:t>ДИСПАНСЕРИЗАЦИЯ ДЛЯ ЛИЦ В ВОЗРАСТЕ ОТ 18 ДО 39 ЛЕТ ВКЛЮЧИТЕЛЬНО ПРОВОДИТСЯ</w:t>
      </w:r>
    </w:p>
    <w:p>
      <w:r>
        <w:rPr>
          <w:b/>
        </w:rPr>
        <w:t xml:space="preserve">1: </w:t>
      </w:r>
      <w:r>
        <w:t>один раз в 2 года</w:t>
      </w:r>
    </w:p>
    <w:p>
      <w:r>
        <w:rPr>
          <w:b/>
        </w:rPr>
        <w:t xml:space="preserve">2: </w:t>
      </w:r>
      <w:r>
        <w:t>один раз в 3 года</w:t>
      </w:r>
    </w:p>
    <w:p>
      <w:r>
        <w:rPr>
          <w:b/>
        </w:rPr>
        <w:t xml:space="preserve">3: </w:t>
      </w:r>
      <w:r>
        <w:t>ежегодно</w:t>
      </w:r>
    </w:p>
    <w:p>
      <w:r>
        <w:rPr>
          <w:b/>
        </w:rPr>
        <w:t xml:space="preserve">4: </w:t>
      </w:r>
      <w:r>
        <w:t>один раз в полгода</w:t>
      </w:r>
    </w:p>
    <w:p>
      <w:r>
        <w:t xml:space="preserve">Правильный ответ: </w:t>
      </w:r>
      <w:r>
        <w:rPr>
          <w:b/>
        </w:rPr>
        <w:t>один раз в 3 года</w:t>
      </w:r>
    </w:p>
    <w:p>
      <w:pPr>
        <w:pStyle w:val="Heading2"/>
      </w:pPr>
      <w:r>
        <w:t>ПРАВО ГРАЖДАН РФ НА ПОЛУЧЕНИЕ ПЛАТНЫХ МЕДИЦИНСКИХ УСЛУГ ЗАФИКСИРОВАНО В</w:t>
      </w:r>
    </w:p>
    <w:p>
      <w:r>
        <w:rPr>
          <w:b/>
        </w:rPr>
        <w:t xml:space="preserve">1: </w:t>
      </w:r>
      <w:r>
        <w:t>Федеральном законе № 326-ФЗ «Об обязательном медицинском страховании в РФ»</w:t>
      </w:r>
    </w:p>
    <w:p>
      <w:r>
        <w:rPr>
          <w:b/>
        </w:rPr>
        <w:t xml:space="preserve">2: </w:t>
      </w:r>
      <w:r>
        <w:t>Федеральном законе № 323 –ФЗ «Об основах охраны здоровья граждан в Российской Федерации»</w:t>
      </w:r>
    </w:p>
    <w:p>
      <w:r>
        <w:rPr>
          <w:b/>
        </w:rPr>
        <w:t xml:space="preserve">3: </w:t>
      </w:r>
      <w:r>
        <w:t>Гражданском кодексе Российской Федерации</w:t>
      </w:r>
    </w:p>
    <w:p>
      <w:r>
        <w:rPr>
          <w:b/>
        </w:rPr>
        <w:t xml:space="preserve">4: </w:t>
      </w:r>
      <w:r>
        <w:t>Конституции РФ</w:t>
      </w:r>
    </w:p>
    <w:p>
      <w:r>
        <w:t xml:space="preserve">Правильный ответ: </w:t>
      </w:r>
      <w:r>
        <w:rPr>
          <w:b/>
        </w:rPr>
        <w:t>Федеральном законе № 323 –ФЗ «Об основах охраны здоровья граждан в Российской Федерации»</w:t>
      </w:r>
    </w:p>
    <w:p>
      <w:pPr>
        <w:pStyle w:val="Heading2"/>
      </w:pPr>
      <w:r>
        <w:t>ПРЕТЕСТОВЫМ ИЗМЕНЕНИЕМ ЭКГ, КОТОРОЕ ДЕЛАЕТ НЕВОЗМОЖНЫМ ПРОВЕДЕНИЕ НАГРУЗОЧНОГО ТРЕДМИЛ-ТЕСТА, ЯВЛЯЕТСЯ</w:t>
      </w:r>
    </w:p>
    <w:p>
      <w:r>
        <w:rPr>
          <w:b/>
        </w:rPr>
        <w:t xml:space="preserve">1: </w:t>
      </w:r>
      <w:r>
        <w:t>исходная (претестовая) горизонтальная депрессия сегмента ST в отведениях II, III, aVF до 1 мм</w:t>
      </w:r>
    </w:p>
    <w:p>
      <w:r>
        <w:rPr>
          <w:b/>
        </w:rPr>
        <w:t xml:space="preserve">2: </w:t>
      </w:r>
      <w:r>
        <w:t>полная блокада левой ножки пучка Гиса</w:t>
      </w:r>
    </w:p>
    <w:p>
      <w:r>
        <w:rPr>
          <w:b/>
        </w:rPr>
        <w:t xml:space="preserve">3: </w:t>
      </w:r>
      <w:r>
        <w:t>полная блокада правой ножки пучка Гиса</w:t>
      </w:r>
    </w:p>
    <w:p>
      <w:r>
        <w:rPr>
          <w:b/>
        </w:rPr>
        <w:t xml:space="preserve">4: </w:t>
      </w:r>
      <w:r>
        <w:t>исходная (претестовая) горизонтальная депрессия сегмента ST в отведениях V4-6 до 1 мм</w:t>
      </w:r>
    </w:p>
    <w:p>
      <w:r>
        <w:t xml:space="preserve">Правильный ответ: </w:t>
      </w:r>
      <w:r>
        <w:rPr>
          <w:b/>
        </w:rPr>
        <w:t>полная блокада левой ножки пучка Гиса</w:t>
      </w:r>
    </w:p>
    <w:p>
      <w:pPr>
        <w:pStyle w:val="Heading2"/>
      </w:pPr>
      <w:r>
        <w:t>ПРОТИВОПАРКИНСОНИЧЕСКИЕ ПРЕПАРАТЫ ЭФФЕКТИВНЫ ДЛЯ КОРРЕКЦИИ НЕБЛАГОПРИЯТНЫХ ПОБОЧНЫХ ЭФФЕКТОВ</w:t>
      </w:r>
    </w:p>
    <w:p>
      <w:r>
        <w:rPr>
          <w:b/>
        </w:rPr>
        <w:t xml:space="preserve">1: </w:t>
      </w:r>
      <w:r>
        <w:t>нормотимиков</w:t>
      </w:r>
    </w:p>
    <w:p>
      <w:r>
        <w:rPr>
          <w:b/>
        </w:rPr>
        <w:t xml:space="preserve">2: </w:t>
      </w:r>
      <w:r>
        <w:t>антидепрессантов</w:t>
      </w:r>
    </w:p>
    <w:p>
      <w:r>
        <w:rPr>
          <w:b/>
        </w:rPr>
        <w:t xml:space="preserve">3: </w:t>
      </w:r>
      <w:r>
        <w:t>противоэпилептических препаратов</w:t>
      </w:r>
    </w:p>
    <w:p>
      <w:r>
        <w:rPr>
          <w:b/>
        </w:rPr>
        <w:t xml:space="preserve">4: </w:t>
      </w:r>
      <w:r>
        <w:t>антипсихотиков</w:t>
      </w:r>
    </w:p>
    <w:p>
      <w:r>
        <w:t xml:space="preserve">Правильный ответ: </w:t>
      </w:r>
      <w:r>
        <w:rPr>
          <w:b/>
        </w:rPr>
        <w:t>антипсихотиков</w:t>
      </w:r>
    </w:p>
    <w:p>
      <w:pPr>
        <w:pStyle w:val="Heading2"/>
      </w:pPr>
      <w:r>
        <w:t>О СОСТОЯНИИ КЛУБОЧКОВОЙ ФИЛЬТРАЦИИ МОЖНО КОСВЕННО СУДИТЬ ПО ВЕЛИЧИНЕ В ПЛАЗМЕ</w:t>
      </w:r>
    </w:p>
    <w:p>
      <w:r>
        <w:rPr>
          <w:b/>
        </w:rPr>
        <w:t xml:space="preserve">1: </w:t>
      </w:r>
      <w:r>
        <w:t>азота мочевины</w:t>
      </w:r>
    </w:p>
    <w:p>
      <w:r>
        <w:rPr>
          <w:b/>
        </w:rPr>
        <w:t xml:space="preserve">2: </w:t>
      </w:r>
      <w:r>
        <w:t>остаточного азота</w:t>
      </w:r>
    </w:p>
    <w:p>
      <w:r>
        <w:rPr>
          <w:b/>
        </w:rPr>
        <w:t xml:space="preserve">3: </w:t>
      </w:r>
      <w:r>
        <w:t>мочевины</w:t>
      </w:r>
    </w:p>
    <w:p>
      <w:r>
        <w:rPr>
          <w:b/>
        </w:rPr>
        <w:t xml:space="preserve">4: </w:t>
      </w:r>
      <w:r>
        <w:t>креатинина</w:t>
      </w:r>
    </w:p>
    <w:p>
      <w:r>
        <w:t xml:space="preserve">Правильный ответ: </w:t>
      </w:r>
      <w:r>
        <w:rPr>
          <w:b/>
        </w:rPr>
        <w:t>креатинина</w:t>
      </w:r>
    </w:p>
    <w:p>
      <w:pPr>
        <w:pStyle w:val="Heading2"/>
      </w:pPr>
      <w:r>
        <w:t>ПОЧКА ЯВЛЯЕТСЯ ОСНОВНЫМ ОРГАНОМ, РЕГУЛИРУЮЩИМ</w:t>
      </w:r>
    </w:p>
    <w:p>
      <w:r>
        <w:rPr>
          <w:b/>
        </w:rPr>
        <w:t xml:space="preserve">1: </w:t>
      </w:r>
      <w:r>
        <w:t>уровень гомоцистеина в крови</w:t>
      </w:r>
    </w:p>
    <w:p>
      <w:r>
        <w:rPr>
          <w:b/>
        </w:rPr>
        <w:t xml:space="preserve">2: </w:t>
      </w:r>
      <w:r>
        <w:t>запасы железа в организме</w:t>
      </w:r>
    </w:p>
    <w:p>
      <w:r>
        <w:rPr>
          <w:b/>
        </w:rPr>
        <w:t xml:space="preserve">3: </w:t>
      </w:r>
      <w:r>
        <w:t>концентрацию важнейших электролитов в жидкостях организма</w:t>
      </w:r>
    </w:p>
    <w:p>
      <w:r>
        <w:rPr>
          <w:b/>
        </w:rPr>
        <w:t xml:space="preserve">4: </w:t>
      </w:r>
      <w:r>
        <w:t>запасы гликогена</w:t>
      </w:r>
    </w:p>
    <w:p>
      <w:r>
        <w:t xml:space="preserve">Правильный ответ: </w:t>
      </w:r>
      <w:r>
        <w:rPr>
          <w:b/>
        </w:rPr>
        <w:t>концентрацию важнейших электролитов в жидкостях организма</w:t>
      </w:r>
    </w:p>
    <w:p>
      <w:pPr>
        <w:pStyle w:val="Heading2"/>
      </w:pPr>
      <w:r>
        <w:t>НАИБОЛЕЕ ЧАСТОЙ ПРИЧИНОЙ РАЗВИТИЯ ОСТРОГО МИОКАРДИТА ЯВЛЯЮТСЯ</w:t>
      </w:r>
    </w:p>
    <w:p>
      <w:r>
        <w:rPr>
          <w:b/>
        </w:rPr>
        <w:t xml:space="preserve">1: </w:t>
      </w:r>
      <w:r>
        <w:t>вирусные инфекции</w:t>
      </w:r>
    </w:p>
    <w:p>
      <w:r>
        <w:rPr>
          <w:b/>
        </w:rPr>
        <w:t xml:space="preserve">2: </w:t>
      </w:r>
      <w:r>
        <w:t>бактериальные инфекции</w:t>
      </w:r>
    </w:p>
    <w:p>
      <w:r>
        <w:rPr>
          <w:b/>
        </w:rPr>
        <w:t xml:space="preserve">3: </w:t>
      </w:r>
      <w:r>
        <w:t>воздействия токсинов</w:t>
      </w:r>
    </w:p>
    <w:p>
      <w:r>
        <w:rPr>
          <w:b/>
        </w:rPr>
        <w:t xml:space="preserve">4: </w:t>
      </w:r>
      <w:r>
        <w:t>грибковые инфекции</w:t>
      </w:r>
    </w:p>
    <w:p>
      <w:r>
        <w:t xml:space="preserve">Правильный ответ: </w:t>
      </w:r>
      <w:r>
        <w:rPr>
          <w:b/>
        </w:rPr>
        <w:t>вирусные инфекции</w:t>
      </w:r>
    </w:p>
    <w:p>
      <w:pPr>
        <w:pStyle w:val="Heading2"/>
      </w:pPr>
      <w:r>
        <w:t>У БОЛЬНОГО С ВЫРАЖЕННЫМ АТЕРОСКЛЕРОЗОМ БРЮШНОЙ АОРТЫ И ЕЁ ВЕТВЕЙ МОЖНО ПРЕДПОЛАГАТЬ РАЗВИТИЕ ИШЕМИЧЕСКОГО ГЕПАТИТА, ЕСЛИ ПОВЫШЕНИЕ АЛТ ПРОИЗОШЛО ПОСЛЕ</w:t>
      </w:r>
    </w:p>
    <w:p>
      <w:r>
        <w:rPr>
          <w:b/>
        </w:rPr>
        <w:t xml:space="preserve">1: </w:t>
      </w:r>
      <w:r>
        <w:t>гипертонического криза гипокинетического характера</w:t>
      </w:r>
    </w:p>
    <w:p>
      <w:r>
        <w:rPr>
          <w:b/>
        </w:rPr>
        <w:t xml:space="preserve">2: </w:t>
      </w:r>
      <w:r>
        <w:t>эпизода артериальной гипотонии</w:t>
      </w:r>
    </w:p>
    <w:p>
      <w:r>
        <w:rPr>
          <w:b/>
        </w:rPr>
        <w:t xml:space="preserve">3: </w:t>
      </w:r>
      <w:r>
        <w:t>начала приема ловастатина в дозе более 40 мг в сутки</w:t>
      </w:r>
    </w:p>
    <w:p>
      <w:r>
        <w:rPr>
          <w:b/>
        </w:rPr>
        <w:t xml:space="preserve">4: </w:t>
      </w:r>
      <w:r>
        <w:t>гипертонического криза гиперкинетического характера</w:t>
      </w:r>
    </w:p>
    <w:p>
      <w:r>
        <w:t xml:space="preserve">Правильный ответ: </w:t>
      </w:r>
      <w:r>
        <w:rPr>
          <w:b/>
        </w:rPr>
        <w:t>эпизода артериальной гипотонии</w:t>
      </w:r>
    </w:p>
    <w:p>
      <w:pPr>
        <w:pStyle w:val="Heading2"/>
      </w:pPr>
      <w:r>
        <w:t>ВОЗМОЖНЫМ ПОРАЖЕНИЕМ КОЖИ И СЛИЗИСТЫХ ПРИ ВИЧ-ИНФЕКЦИИ ЯВЛЯЕТСЯ</w:t>
      </w:r>
    </w:p>
    <w:p>
      <w:r>
        <w:rPr>
          <w:b/>
        </w:rPr>
        <w:t xml:space="preserve">1: </w:t>
      </w:r>
      <w:r>
        <w:t>очаговая алопеция</w:t>
      </w:r>
    </w:p>
    <w:p>
      <w:r>
        <w:rPr>
          <w:b/>
        </w:rPr>
        <w:t xml:space="preserve">2: </w:t>
      </w:r>
      <w:r>
        <w:t>волосатая лейкоплакия языка</w:t>
      </w:r>
    </w:p>
    <w:p>
      <w:r>
        <w:rPr>
          <w:b/>
        </w:rPr>
        <w:t xml:space="preserve">3: </w:t>
      </w:r>
      <w:r>
        <w:t>витилиго</w:t>
      </w:r>
    </w:p>
    <w:p>
      <w:r>
        <w:rPr>
          <w:b/>
        </w:rPr>
        <w:t xml:space="preserve">4: </w:t>
      </w:r>
      <w:r>
        <w:t>вульгарные угри</w:t>
      </w:r>
    </w:p>
    <w:p>
      <w:r>
        <w:t xml:space="preserve">Правильный ответ: </w:t>
      </w:r>
      <w:r>
        <w:rPr>
          <w:b/>
        </w:rPr>
        <w:t>волосатая лейкоплакия языка</w:t>
      </w:r>
    </w:p>
    <w:p>
      <w:pPr>
        <w:pStyle w:val="Heading2"/>
      </w:pPr>
      <w:r>
        <w:t>АСТМАТИЧЕСКИЙ СТАТУС МОЖЕТ РАЗВИТЬСЯ ВСЛЕДСТВИЕ БЕСКОНТРОЛЬНОГО ПРИМЕНЕНИЯ</w:t>
      </w:r>
    </w:p>
    <w:p>
      <w:r>
        <w:rPr>
          <w:b/>
        </w:rPr>
        <w:t xml:space="preserve">1: </w:t>
      </w:r>
      <w:r>
        <w:t>β-адреномиметиков</w:t>
      </w:r>
    </w:p>
    <w:p>
      <w:r>
        <w:rPr>
          <w:b/>
        </w:rPr>
        <w:t xml:space="preserve">2: </w:t>
      </w:r>
      <w:r>
        <w:t>метилксантинов</w:t>
      </w:r>
    </w:p>
    <w:p>
      <w:r>
        <w:rPr>
          <w:b/>
        </w:rPr>
        <w:t xml:space="preserve">3: </w:t>
      </w:r>
      <w:r>
        <w:t>глюкокортикостероидов</w:t>
      </w:r>
    </w:p>
    <w:p>
      <w:r>
        <w:rPr>
          <w:b/>
        </w:rPr>
        <w:t xml:space="preserve">4: </w:t>
      </w:r>
      <w:r>
        <w:t>отхаркивающих препаратов</w:t>
      </w:r>
    </w:p>
    <w:p>
      <w:r>
        <w:t xml:space="preserve">Правильный ответ: </w:t>
      </w:r>
      <w:r>
        <w:rPr>
          <w:b/>
        </w:rPr>
        <w:t>β-адреномиметиков</w:t>
      </w:r>
    </w:p>
    <w:p>
      <w:pPr>
        <w:pStyle w:val="Heading2"/>
      </w:pPr>
      <w:r>
        <w:t>ПЕРЕРАСПРЕДЕЛИТЕЛЬНЫМ ХАРАКТЕРОМ ЛЕЙКОПЕНИИ (ПЕРЕХОД В ТКАНИ) ХАРАКТЕРИЗУЕТСЯ ЗАБОЛЕВАНИЕ</w:t>
      </w:r>
    </w:p>
    <w:p>
      <w:r>
        <w:rPr>
          <w:b/>
        </w:rPr>
        <w:t xml:space="preserve">1: </w:t>
      </w:r>
      <w:r>
        <w:t>цирроз печени</w:t>
      </w:r>
    </w:p>
    <w:p>
      <w:r>
        <w:rPr>
          <w:b/>
        </w:rPr>
        <w:t xml:space="preserve">2: </w:t>
      </w:r>
      <w:r>
        <w:t>В12-дефицитная анемия при атрофическом гастрите</w:t>
      </w:r>
    </w:p>
    <w:p>
      <w:r>
        <w:rPr>
          <w:b/>
        </w:rPr>
        <w:t xml:space="preserve">3: </w:t>
      </w:r>
      <w:r>
        <w:t>аденовирусная инфекция</w:t>
      </w:r>
    </w:p>
    <w:p>
      <w:r>
        <w:rPr>
          <w:b/>
        </w:rPr>
        <w:t xml:space="preserve">4: </w:t>
      </w:r>
      <w:r>
        <w:t>пневмония с развитием абсцедирования</w:t>
      </w:r>
    </w:p>
    <w:p>
      <w:r>
        <w:t xml:space="preserve">Правильный ответ: </w:t>
      </w:r>
      <w:r>
        <w:rPr>
          <w:b/>
        </w:rPr>
        <w:t>пневмония с развитием абсцедирования</w:t>
      </w:r>
    </w:p>
    <w:p>
      <w:pPr>
        <w:pStyle w:val="Heading2"/>
      </w:pPr>
      <w:r>
        <w:t>ДИУРЕТИКОМ ВЫБОРА ДЛЯ СИМПТОМАТИЧЕСКОЙ ТЕРАПИИ ОТЕКОВ ПРИ НЕФРОТИЧЕСКОМ СИНДРОМЕ ЯВЛЯЕТСЯ</w:t>
      </w:r>
    </w:p>
    <w:p>
      <w:r>
        <w:rPr>
          <w:b/>
        </w:rPr>
        <w:t xml:space="preserve">1: </w:t>
      </w:r>
      <w:r>
        <w:t>гипотиазид</w:t>
      </w:r>
    </w:p>
    <w:p>
      <w:r>
        <w:rPr>
          <w:b/>
        </w:rPr>
        <w:t xml:space="preserve">2: </w:t>
      </w:r>
      <w:r>
        <w:t>верошпирон</w:t>
      </w:r>
    </w:p>
    <w:p>
      <w:r>
        <w:rPr>
          <w:b/>
        </w:rPr>
        <w:t xml:space="preserve">3: </w:t>
      </w:r>
      <w:r>
        <w:t>фуросемид</w:t>
      </w:r>
    </w:p>
    <w:p>
      <w:r>
        <w:rPr>
          <w:b/>
        </w:rPr>
        <w:t xml:space="preserve">4: </w:t>
      </w:r>
      <w:r>
        <w:t>индапамид</w:t>
      </w:r>
    </w:p>
    <w:p>
      <w:r>
        <w:t xml:space="preserve">Правильный ответ: </w:t>
      </w:r>
      <w:r>
        <w:rPr>
          <w:b/>
        </w:rPr>
        <w:t>фуросемид</w:t>
      </w:r>
    </w:p>
    <w:p>
      <w:pPr>
        <w:pStyle w:val="Heading2"/>
      </w:pPr>
      <w:r>
        <w:t>НАИБОЛЕЕ ЧАСТЫМ ВОЗБУДИТЕЛЕМ ПНЕВМОНИИ, КОТОРЫЙ ПРИВОДИТ К ДЕСТРУКЦИИ ЛЕГОЧНОЙ ТКАНИ, ЯВЛЯЕТСЯ</w:t>
      </w:r>
    </w:p>
    <w:p>
      <w:r>
        <w:rPr>
          <w:b/>
        </w:rPr>
        <w:t xml:space="preserve">1: </w:t>
      </w:r>
      <w:r>
        <w:t>пневмококк</w:t>
      </w:r>
    </w:p>
    <w:p>
      <w:r>
        <w:rPr>
          <w:b/>
        </w:rPr>
        <w:t xml:space="preserve">2: </w:t>
      </w:r>
      <w:r>
        <w:t>стафилококк</w:t>
      </w:r>
    </w:p>
    <w:p>
      <w:r>
        <w:rPr>
          <w:b/>
        </w:rPr>
        <w:t xml:space="preserve">3: </w:t>
      </w:r>
      <w:r>
        <w:t>синегнойная палочка</w:t>
      </w:r>
    </w:p>
    <w:p>
      <w:r>
        <w:rPr>
          <w:b/>
        </w:rPr>
        <w:t xml:space="preserve">4: </w:t>
      </w:r>
      <w:r>
        <w:t>гемофильная палочка</w:t>
      </w:r>
    </w:p>
    <w:p>
      <w:r>
        <w:t xml:space="preserve">Правильный ответ: </w:t>
      </w:r>
      <w:r>
        <w:rPr>
          <w:b/>
        </w:rPr>
        <w:t>стафилококк</w:t>
      </w:r>
    </w:p>
    <w:p>
      <w:pPr>
        <w:pStyle w:val="Heading2"/>
      </w:pPr>
      <w:r>
        <w:t>АЗИТРОМИЦИН МОЖЕТ БЫТЬ ИСПОЛЬЗОВАН ДЛЯ</w:t>
      </w:r>
    </w:p>
    <w:p>
      <w:r>
        <w:rPr>
          <w:b/>
        </w:rPr>
        <w:t xml:space="preserve">1: </w:t>
      </w:r>
      <w:r>
        <w:t>терапии приступа бронхиальной астмы средней тяжести</w:t>
      </w:r>
    </w:p>
    <w:p>
      <w:r>
        <w:rPr>
          <w:b/>
        </w:rPr>
        <w:t xml:space="preserve">2: </w:t>
      </w:r>
      <w:r>
        <w:t>терапии инфекционного обострения бронхиальной астмы</w:t>
      </w:r>
    </w:p>
    <w:p>
      <w:r>
        <w:rPr>
          <w:b/>
        </w:rPr>
        <w:t xml:space="preserve">3: </w:t>
      </w:r>
      <w:r>
        <w:t>профилактики приступов бронхиальной астмы</w:t>
      </w:r>
    </w:p>
    <w:p>
      <w:r>
        <w:rPr>
          <w:b/>
        </w:rPr>
        <w:t xml:space="preserve">4: </w:t>
      </w:r>
      <w:r>
        <w:t>терапии тяжелой астмы</w:t>
      </w:r>
    </w:p>
    <w:p>
      <w:r>
        <w:t xml:space="preserve">Правильный ответ: </w:t>
      </w:r>
      <w:r>
        <w:rPr>
          <w:b/>
        </w:rPr>
        <w:t>терапии инфекционного обострения бронхиальной астмы</w:t>
      </w:r>
    </w:p>
    <w:p>
      <w:pPr>
        <w:pStyle w:val="Heading2"/>
      </w:pPr>
      <w:r>
        <w:t>ФАКТОРОМ ПРОГРЕССИРОВАНИЯ ПОЧЕЧНОЙ НЕДОСТАТОЧНОСТИ У БЕРЕМЕННЫХ С АУТОСОМНО-ДОМИНАНТНЫМ ПОЛИКИСТОЗОМ ПОЧЕК ЯВЛЯЕТСЯ</w:t>
      </w:r>
    </w:p>
    <w:p>
      <w:r>
        <w:rPr>
          <w:b/>
        </w:rPr>
        <w:t xml:space="preserve">1: </w:t>
      </w:r>
      <w:r>
        <w:t>протеинурия</w:t>
      </w:r>
    </w:p>
    <w:p>
      <w:r>
        <w:rPr>
          <w:b/>
        </w:rPr>
        <w:t xml:space="preserve">2: </w:t>
      </w:r>
      <w:r>
        <w:t>наличие двух и более беременностей</w:t>
      </w:r>
    </w:p>
    <w:p>
      <w:r>
        <w:rPr>
          <w:b/>
        </w:rPr>
        <w:t xml:space="preserve">3: </w:t>
      </w:r>
      <w:r>
        <w:t>артериальная гипертензия</w:t>
      </w:r>
    </w:p>
    <w:p>
      <w:r>
        <w:rPr>
          <w:b/>
        </w:rPr>
        <w:t xml:space="preserve">4: </w:t>
      </w:r>
      <w:r>
        <w:t>возраст зачатия до 30 лет</w:t>
      </w:r>
    </w:p>
    <w:p>
      <w:r>
        <w:t xml:space="preserve">Правильный ответ: </w:t>
      </w:r>
      <w:r>
        <w:rPr>
          <w:b/>
        </w:rPr>
        <w:t>наличие двух и более беременностей</w:t>
      </w:r>
    </w:p>
    <w:p>
      <w:pPr>
        <w:pStyle w:val="Heading2"/>
      </w:pPr>
      <w:r>
        <w:t>К КЛАССУ МЕДЛЕННО ДЕЙСТВУЮЩИХ СИМПТОМАТИЧЕСКИХ СРЕДСТВ ПРИ ДЕФОРМИРУЮЩЕМ ОСТЕОАРТРОЗЕ ОТНОСИТСЯ</w:t>
      </w:r>
    </w:p>
    <w:p>
      <w:r>
        <w:rPr>
          <w:b/>
        </w:rPr>
        <w:t xml:space="preserve">1: </w:t>
      </w:r>
      <w:r>
        <w:t>лефлуномид</w:t>
      </w:r>
    </w:p>
    <w:p>
      <w:r>
        <w:rPr>
          <w:b/>
        </w:rPr>
        <w:t xml:space="preserve">2: </w:t>
      </w:r>
      <w:r>
        <w:t>тизанидин (сирдалуд)</w:t>
      </w:r>
    </w:p>
    <w:p>
      <w:r>
        <w:rPr>
          <w:b/>
        </w:rPr>
        <w:t xml:space="preserve">3: </w:t>
      </w:r>
      <w:r>
        <w:t>пироксикам</w:t>
      </w:r>
    </w:p>
    <w:p>
      <w:r>
        <w:rPr>
          <w:b/>
        </w:rPr>
        <w:t xml:space="preserve">4: </w:t>
      </w:r>
      <w:r>
        <w:t>хондроитинсульфат</w:t>
      </w:r>
    </w:p>
    <w:p>
      <w:r>
        <w:t xml:space="preserve">Правильный ответ: </w:t>
      </w:r>
      <w:r>
        <w:rPr>
          <w:b/>
        </w:rPr>
        <w:t>хондроитинсульфат</w:t>
      </w:r>
    </w:p>
    <w:p>
      <w:pPr>
        <w:pStyle w:val="Heading2"/>
      </w:pPr>
      <w:r>
        <w:t>К БАЗИСНЫМ СРЕДСТВАМ ДЛЯ ЛЕЧЕНИЯ БРОНХИАЛЬНОЙ АСТМЫ ОТНОСЯТСЯ</w:t>
      </w:r>
    </w:p>
    <w:p>
      <w:r>
        <w:rPr>
          <w:b/>
        </w:rPr>
        <w:t xml:space="preserve">1: </w:t>
      </w:r>
      <w:r>
        <w:t>антигистаминные препараты</w:t>
      </w:r>
    </w:p>
    <w:p>
      <w:r>
        <w:rPr>
          <w:b/>
        </w:rPr>
        <w:t xml:space="preserve">2: </w:t>
      </w:r>
      <w:r>
        <w:t>муколитики</w:t>
      </w:r>
    </w:p>
    <w:p>
      <w:r>
        <w:rPr>
          <w:b/>
        </w:rPr>
        <w:t xml:space="preserve">3: </w:t>
      </w:r>
      <w:r>
        <w:t>кромогликаты</w:t>
      </w:r>
    </w:p>
    <w:p>
      <w:r>
        <w:rPr>
          <w:b/>
        </w:rPr>
        <w:t xml:space="preserve">4: </w:t>
      </w:r>
      <w:r>
        <w:t>антилейкотриеновые препараты</w:t>
      </w:r>
    </w:p>
    <w:p>
      <w:r>
        <w:t xml:space="preserve">Правильный ответ: </w:t>
      </w:r>
      <w:r>
        <w:rPr>
          <w:b/>
        </w:rPr>
        <w:t>антилейкотриеновые препараты</w:t>
      </w:r>
    </w:p>
    <w:p>
      <w:pPr>
        <w:pStyle w:val="Heading2"/>
      </w:pPr>
      <w:r>
        <w:t>НЕРАЦИОНАЛЬНЫМИ КОМБИНАЦИЯМИ ДЛЯ ЛЕЧЕНИЯ АРТЕРИАЛЬНОЙ ГИПЕРТЕНЗИИ ЯВЛЯЮТСЯ</w:t>
      </w:r>
    </w:p>
    <w:p>
      <w:r>
        <w:rPr>
          <w:b/>
        </w:rPr>
        <w:t xml:space="preserve">1: </w:t>
      </w:r>
      <w:r>
        <w:t>β-адреноблокаторы и антагонисты кальция дигидропиридинового ряда</w:t>
      </w:r>
    </w:p>
    <w:p>
      <w:r>
        <w:rPr>
          <w:b/>
        </w:rPr>
        <w:t xml:space="preserve">2: </w:t>
      </w:r>
      <w:r>
        <w:t>антагонисты кальция и ингибиторы АПФ</w:t>
      </w:r>
    </w:p>
    <w:p>
      <w:r>
        <w:rPr>
          <w:b/>
        </w:rPr>
        <w:t xml:space="preserve">3: </w:t>
      </w:r>
      <w:r>
        <w:t>β-адреноблокаторы и диуретики</w:t>
      </w:r>
    </w:p>
    <w:p>
      <w:r>
        <w:rPr>
          <w:b/>
        </w:rPr>
        <w:t xml:space="preserve">4: </w:t>
      </w:r>
      <w:r>
        <w:t>β-адреноблокаторы и антагонисты кальция недигидропиридинового ряда</w:t>
      </w:r>
    </w:p>
    <w:p>
      <w:r>
        <w:t xml:space="preserve">Правильный ответ: </w:t>
      </w:r>
      <w:r>
        <w:rPr>
          <w:b/>
        </w:rPr>
        <w:t>β-адреноблокаторы и антагонисты кальция недигидропиридинового ряда</w:t>
      </w:r>
    </w:p>
    <w:p>
      <w:pPr>
        <w:pStyle w:val="Heading2"/>
      </w:pPr>
      <w:r>
        <w:t>СНИЖЕНИЕ АЛЬБУМИНА В КРОВИ ХАРАКТЕРНО ДЛЯ</w:t>
      </w:r>
    </w:p>
    <w:p>
      <w:r>
        <w:rPr>
          <w:b/>
        </w:rPr>
        <w:t xml:space="preserve">1: </w:t>
      </w:r>
      <w:r>
        <w:t>хронических болезней печени</w:t>
      </w:r>
    </w:p>
    <w:p>
      <w:r>
        <w:rPr>
          <w:b/>
        </w:rPr>
        <w:t xml:space="preserve">2: </w:t>
      </w:r>
      <w:r>
        <w:t>острого гепатита</w:t>
      </w:r>
    </w:p>
    <w:p>
      <w:r>
        <w:rPr>
          <w:b/>
        </w:rPr>
        <w:t xml:space="preserve">3: </w:t>
      </w:r>
      <w:r>
        <w:t>вирусного гепатита А</w:t>
      </w:r>
    </w:p>
    <w:p>
      <w:r>
        <w:rPr>
          <w:b/>
        </w:rPr>
        <w:t xml:space="preserve">4: </w:t>
      </w:r>
      <w:r>
        <w:t>обтурационной желтухи</w:t>
      </w:r>
    </w:p>
    <w:p>
      <w:r>
        <w:t xml:space="preserve">Правильный ответ: </w:t>
      </w:r>
      <w:r>
        <w:rPr>
          <w:b/>
        </w:rPr>
        <w:t>хронических болезней печени</w:t>
      </w:r>
    </w:p>
    <w:p>
      <w:pPr>
        <w:pStyle w:val="Heading2"/>
      </w:pPr>
      <w:r>
        <w:t>ДЛЯ СНЯТИЯ БОЛЕЙ ПРИ ЭЗОФАГИТЕ НАИБОЛЕЕ ЭФФЕКТИВЕН</w:t>
      </w:r>
    </w:p>
    <w:p>
      <w:r>
        <w:rPr>
          <w:b/>
        </w:rPr>
        <w:t xml:space="preserve">1: </w:t>
      </w:r>
      <w:r>
        <w:t>дротаверин</w:t>
      </w:r>
    </w:p>
    <w:p>
      <w:r>
        <w:rPr>
          <w:b/>
        </w:rPr>
        <w:t xml:space="preserve">2: </w:t>
      </w:r>
      <w:r>
        <w:t>метоклапрамид</w:t>
      </w:r>
    </w:p>
    <w:p>
      <w:r>
        <w:rPr>
          <w:b/>
        </w:rPr>
        <w:t xml:space="preserve">3: </w:t>
      </w:r>
      <w:r>
        <w:t>платифиллин</w:t>
      </w:r>
    </w:p>
    <w:p>
      <w:r>
        <w:rPr>
          <w:b/>
        </w:rPr>
        <w:t xml:space="preserve">4: </w:t>
      </w:r>
      <w:r>
        <w:t>рабепразол</w:t>
      </w:r>
    </w:p>
    <w:p>
      <w:r>
        <w:t xml:space="preserve">Правильный ответ: </w:t>
      </w:r>
      <w:r>
        <w:rPr>
          <w:b/>
        </w:rPr>
        <w:t>рабепразол</w:t>
      </w:r>
    </w:p>
    <w:p>
      <w:pPr>
        <w:pStyle w:val="Heading2"/>
      </w:pPr>
      <w:r>
        <w:t>ТЕЛМИСАРТАН ОТНОСИТСЯ К ПРЕПАРАТАМ</w:t>
      </w:r>
    </w:p>
    <w:p>
      <w:r>
        <w:rPr>
          <w:b/>
        </w:rPr>
        <w:t xml:space="preserve">1: </w:t>
      </w:r>
      <w:r>
        <w:t>выводящимся преимущественно почками</w:t>
      </w:r>
    </w:p>
    <w:p>
      <w:r>
        <w:rPr>
          <w:b/>
        </w:rPr>
        <w:t xml:space="preserve">2: </w:t>
      </w:r>
      <w:r>
        <w:t>для двухкратного приема</w:t>
      </w:r>
    </w:p>
    <w:p>
      <w:r>
        <w:rPr>
          <w:b/>
        </w:rPr>
        <w:t xml:space="preserve">3: </w:t>
      </w:r>
      <w:r>
        <w:t>с низким связыванием с белками плазмы крови</w:t>
      </w:r>
    </w:p>
    <w:p>
      <w:r>
        <w:rPr>
          <w:b/>
        </w:rPr>
        <w:t xml:space="preserve">4: </w:t>
      </w:r>
      <w:r>
        <w:t>высоколипофильным</w:t>
      </w:r>
    </w:p>
    <w:p>
      <w:r>
        <w:t xml:space="preserve">Правильный ответ: </w:t>
      </w:r>
      <w:r>
        <w:rPr>
          <w:b/>
        </w:rPr>
        <w:t>высоколипофильным</w:t>
      </w:r>
    </w:p>
    <w:p>
      <w:pPr>
        <w:pStyle w:val="Heading2"/>
      </w:pPr>
      <w:r>
        <w:t>У БОЛЬНЫХ С БЛОКАДОЙ ЛЕВОЙ НОЖКИ ПУЧКА ГИСА ПОЯВЛЕНИЕ ЗУБЦОВ Q В ОТВЕДЕНИЯХ АVL, I, V5-6 ЯВЛЯЕТСЯ ПРИЗНАКОМ ИНФАРКТА МИОКАРДА</w:t>
      </w:r>
    </w:p>
    <w:p>
      <w:r>
        <w:rPr>
          <w:b/>
        </w:rPr>
        <w:t xml:space="preserve">1: </w:t>
      </w:r>
      <w:r>
        <w:t>нижней локализации</w:t>
      </w:r>
    </w:p>
    <w:p>
      <w:r>
        <w:rPr>
          <w:b/>
        </w:rPr>
        <w:t xml:space="preserve">2: </w:t>
      </w:r>
      <w:r>
        <w:t>задней стенки</w:t>
      </w:r>
    </w:p>
    <w:p>
      <w:r>
        <w:rPr>
          <w:b/>
        </w:rPr>
        <w:t xml:space="preserve">3: </w:t>
      </w:r>
      <w:r>
        <w:t>передне-перегородочной локализации</w:t>
      </w:r>
    </w:p>
    <w:p>
      <w:r>
        <w:rPr>
          <w:b/>
        </w:rPr>
        <w:t xml:space="preserve">4: </w:t>
      </w:r>
      <w:r>
        <w:t>боковой локализации</w:t>
      </w:r>
    </w:p>
    <w:p>
      <w:r>
        <w:t xml:space="preserve">Правильный ответ: </w:t>
      </w:r>
      <w:r>
        <w:rPr>
          <w:b/>
        </w:rPr>
        <w:t>боковой локализации</w:t>
      </w:r>
    </w:p>
    <w:p>
      <w:pPr>
        <w:pStyle w:val="Heading2"/>
      </w:pPr>
      <w:r>
        <w:t>БАЗИСНАЯ ТЕРАПИЯ БОЛЕЗНИ БЕХТЕРЕВА ПРОВОДИТСЯ</w:t>
      </w:r>
    </w:p>
    <w:p>
      <w:r>
        <w:rPr>
          <w:b/>
        </w:rPr>
        <w:t xml:space="preserve">1: </w:t>
      </w:r>
      <w:r>
        <w:t>солями золота</w:t>
      </w:r>
    </w:p>
    <w:p>
      <w:r>
        <w:rPr>
          <w:b/>
        </w:rPr>
        <w:t xml:space="preserve">2: </w:t>
      </w:r>
      <w:r>
        <w:t>препаратами хинолинового ряда</w:t>
      </w:r>
    </w:p>
    <w:p>
      <w:r>
        <w:rPr>
          <w:b/>
        </w:rPr>
        <w:t xml:space="preserve">3: </w:t>
      </w:r>
      <w:r>
        <w:t>D-пеницилламином</w:t>
      </w:r>
    </w:p>
    <w:p>
      <w:r>
        <w:rPr>
          <w:b/>
        </w:rPr>
        <w:t xml:space="preserve">4: </w:t>
      </w:r>
      <w:r>
        <w:t>сульфасалазином</w:t>
      </w:r>
    </w:p>
    <w:p>
      <w:r>
        <w:t xml:space="preserve">Правильный ответ: </w:t>
      </w:r>
      <w:r>
        <w:rPr>
          <w:b/>
        </w:rPr>
        <w:t>сульфасалазином</w:t>
      </w:r>
    </w:p>
    <w:p>
      <w:pPr>
        <w:pStyle w:val="Heading2"/>
      </w:pPr>
      <w:r>
        <w:t>ОСНОВНЫМ КЛИНИЧЕСКИМ СИМПТОМОМ ОСТРОЙ ПЕРЕМЕЖАЮЩЕЙСЯ ПОРФИРИИ ЯВЛЯЕТСЯ</w:t>
      </w:r>
    </w:p>
    <w:p>
      <w:r>
        <w:rPr>
          <w:b/>
        </w:rPr>
        <w:t xml:space="preserve">1: </w:t>
      </w:r>
      <w:r>
        <w:t>демиелинизация нервных волокон</w:t>
      </w:r>
    </w:p>
    <w:p>
      <w:r>
        <w:rPr>
          <w:b/>
        </w:rPr>
        <w:t xml:space="preserve">2: </w:t>
      </w:r>
      <w:r>
        <w:t>портальная гипертензия</w:t>
      </w:r>
    </w:p>
    <w:p>
      <w:r>
        <w:rPr>
          <w:b/>
        </w:rPr>
        <w:t xml:space="preserve">3: </w:t>
      </w:r>
      <w:r>
        <w:t>остеопороз</w:t>
      </w:r>
    </w:p>
    <w:p>
      <w:r>
        <w:rPr>
          <w:b/>
        </w:rPr>
        <w:t xml:space="preserve">4: </w:t>
      </w:r>
      <w:r>
        <w:t>альбинизм</w:t>
      </w:r>
    </w:p>
    <w:p>
      <w:r>
        <w:t xml:space="preserve">Правильный ответ: </w:t>
      </w:r>
      <w:r>
        <w:rPr>
          <w:b/>
        </w:rPr>
        <w:t>демиелинизация нервных волокон</w:t>
      </w:r>
    </w:p>
    <w:p>
      <w:pPr>
        <w:pStyle w:val="Heading2"/>
      </w:pPr>
      <w:r>
        <w:t>КЛОНАЛЬНОЕ РАЗНООБРАЗИЕ ЛИМФОЦИТОВ ВЫРАЖАЕТСЯ В</w:t>
      </w:r>
    </w:p>
    <w:p>
      <w:r>
        <w:rPr>
          <w:b/>
        </w:rPr>
        <w:t xml:space="preserve">1: </w:t>
      </w:r>
      <w:r>
        <w:t>специфичности рецепторов, расположенных на поверхности разных клеток</w:t>
      </w:r>
    </w:p>
    <w:p>
      <w:r>
        <w:rPr>
          <w:b/>
        </w:rPr>
        <w:t xml:space="preserve">2: </w:t>
      </w:r>
      <w:r>
        <w:t>способности образовывать «розетки» с эритроцитами барана</w:t>
      </w:r>
    </w:p>
    <w:p>
      <w:r>
        <w:rPr>
          <w:b/>
        </w:rPr>
        <w:t xml:space="preserve">3: </w:t>
      </w:r>
      <w:r>
        <w:t>морфологических отличиях клеток разных клонов</w:t>
      </w:r>
    </w:p>
    <w:p>
      <w:r>
        <w:rPr>
          <w:b/>
        </w:rPr>
        <w:t xml:space="preserve">4: </w:t>
      </w:r>
      <w:r>
        <w:t>локализации в разных участках лимфатической системы организма</w:t>
      </w:r>
    </w:p>
    <w:p>
      <w:r>
        <w:t xml:space="preserve">Правильный ответ: </w:t>
      </w:r>
      <w:r>
        <w:rPr>
          <w:b/>
        </w:rPr>
        <w:t>специфичности рецепторов, расположенных на поверхности разных клеток</w:t>
      </w:r>
    </w:p>
    <w:p>
      <w:pPr>
        <w:pStyle w:val="Heading2"/>
      </w:pPr>
      <w:r>
        <w:t>ЗНАЧЕНИЕ ИНДЕКСА ТИФФНО ДЛЯ ДИАГНОСТИКИ ХОБЛ СОСТАВЛЯЕТ &lt; (В %)</w:t>
      </w:r>
    </w:p>
    <w:p>
      <w:r>
        <w:rPr>
          <w:b/>
        </w:rPr>
        <w:t xml:space="preserve">1: </w:t>
      </w:r>
      <w:r>
        <w:t>50</w:t>
      </w:r>
    </w:p>
    <w:p>
      <w:r>
        <w:rPr>
          <w:b/>
        </w:rPr>
        <w:t xml:space="preserve">2: </w:t>
      </w:r>
      <w:r>
        <w:t>80</w:t>
      </w:r>
    </w:p>
    <w:p>
      <w:r>
        <w:rPr>
          <w:b/>
        </w:rPr>
        <w:t xml:space="preserve">3: </w:t>
      </w:r>
      <w:r>
        <w:t>70</w:t>
      </w:r>
    </w:p>
    <w:p>
      <w:r>
        <w:rPr>
          <w:b/>
        </w:rPr>
        <w:t xml:space="preserve">4: </w:t>
      </w:r>
      <w:r>
        <w:t>60</w:t>
      </w:r>
    </w:p>
    <w:p>
      <w:r>
        <w:t xml:space="preserve">Правильный ответ: </w:t>
      </w:r>
      <w:r>
        <w:rPr>
          <w:b/>
        </w:rPr>
        <w:t>70</w:t>
      </w:r>
    </w:p>
    <w:p>
      <w:pPr>
        <w:pStyle w:val="Heading2"/>
      </w:pPr>
      <w:r>
        <w:t>ПЕРИФЕРИЧЕСКАЯ КРОВЬ ПРИ АГРАНУЛОЦИТОЗЕ ХАРАКТЕРИЗУЕТСЯ ПРАКТИЧЕСКИ ПОЛНЫМ ОТСУТСТВИЕМ</w:t>
      </w:r>
    </w:p>
    <w:p>
      <w:r>
        <w:rPr>
          <w:b/>
        </w:rPr>
        <w:t xml:space="preserve">1: </w:t>
      </w:r>
      <w:r>
        <w:t>нейтрофилов</w:t>
      </w:r>
    </w:p>
    <w:p>
      <w:r>
        <w:rPr>
          <w:b/>
        </w:rPr>
        <w:t xml:space="preserve">2: </w:t>
      </w:r>
      <w:r>
        <w:t>лимфоцитов</w:t>
      </w:r>
    </w:p>
    <w:p>
      <w:r>
        <w:rPr>
          <w:b/>
        </w:rPr>
        <w:t xml:space="preserve">3: </w:t>
      </w:r>
      <w:r>
        <w:t>моноцитов</w:t>
      </w:r>
    </w:p>
    <w:p>
      <w:r>
        <w:rPr>
          <w:b/>
        </w:rPr>
        <w:t xml:space="preserve">4: </w:t>
      </w:r>
      <w:r>
        <w:t>эритроцитов</w:t>
      </w:r>
    </w:p>
    <w:p>
      <w:r>
        <w:t xml:space="preserve">Правильный ответ: </w:t>
      </w:r>
      <w:r>
        <w:rPr>
          <w:b/>
        </w:rPr>
        <w:t>нейтрофилов</w:t>
      </w:r>
    </w:p>
    <w:p>
      <w:pPr>
        <w:pStyle w:val="Heading2"/>
      </w:pPr>
      <w:r>
        <w:t>ОСНОВНЫМИ СИМПТОМАМИ ХАРАКТЕРНЫМИ ДЛЯ НЕТЯЖЕЛОГО ОБОСТРЕНИЯ БРОНХИАЛЬНОЙ АСТМЫ ЯВЛЯЮТСЯ ОДЫШКА</w:t>
      </w:r>
    </w:p>
    <w:p>
      <w:r>
        <w:rPr>
          <w:b/>
        </w:rPr>
        <w:t xml:space="preserve">1: </w:t>
      </w:r>
      <w:r>
        <w:t>возникающая только при ходьбе и других физических нагрузках, постоянный свист на выдохе, повышенная потребность в β2-агонистах короткого действия</w:t>
      </w:r>
    </w:p>
    <w:p>
      <w:r>
        <w:rPr>
          <w:b/>
        </w:rPr>
        <w:t xml:space="preserve">2: </w:t>
      </w:r>
      <w:r>
        <w:t>из-за которой пациенты не могут лежать, повышенная потребность в бронхолитиках длительного действия и гормональной терапии</w:t>
      </w:r>
    </w:p>
    <w:p>
      <w:r>
        <w:rPr>
          <w:b/>
        </w:rPr>
        <w:t xml:space="preserve">3: </w:t>
      </w:r>
      <w:r>
        <w:t>из-за которой пациенты не могут лежать, повышенная потребность в бронхолитиках длительного действия, свист на выдохе</w:t>
      </w:r>
    </w:p>
    <w:p>
      <w:r>
        <w:rPr>
          <w:b/>
        </w:rPr>
        <w:t xml:space="preserve">4: </w:t>
      </w:r>
      <w:r>
        <w:t>возникающая только при ходьбе и других физических нагрузках, повышенная потребность в β2-агонистах короткого действия</w:t>
      </w:r>
    </w:p>
    <w:p>
      <w:r>
        <w:t xml:space="preserve">Правильный ответ: </w:t>
      </w:r>
      <w:r>
        <w:rPr>
          <w:b/>
        </w:rPr>
        <w:t>возникающая только при ходьбе и других физических нагрузках, повышенная потребность в β2-агонистах короткого действия</w:t>
      </w:r>
    </w:p>
    <w:p>
      <w:pPr>
        <w:pStyle w:val="Heading2"/>
      </w:pPr>
      <w:r>
        <w:t>РЕВМАТИЧЕСКАЯ ЛИХОРАДКА ВЫЗЫВАЕТСЯ</w:t>
      </w:r>
    </w:p>
    <w:p>
      <w:r>
        <w:rPr>
          <w:b/>
        </w:rPr>
        <w:t xml:space="preserve">1: </w:t>
      </w:r>
      <w:r>
        <w:t>β-гемолитическим стрептококком группы В</w:t>
      </w:r>
    </w:p>
    <w:p>
      <w:r>
        <w:rPr>
          <w:b/>
        </w:rPr>
        <w:t xml:space="preserve">2: </w:t>
      </w:r>
      <w:r>
        <w:t>стафилококком</w:t>
      </w:r>
    </w:p>
    <w:p>
      <w:r>
        <w:rPr>
          <w:b/>
        </w:rPr>
        <w:t xml:space="preserve">3: </w:t>
      </w:r>
      <w:r>
        <w:t>пневмококком</w:t>
      </w:r>
    </w:p>
    <w:p>
      <w:r>
        <w:rPr>
          <w:b/>
        </w:rPr>
        <w:t xml:space="preserve">4: </w:t>
      </w:r>
      <w:r>
        <w:t>β-гемолитическим стрептококком группы А</w:t>
      </w:r>
    </w:p>
    <w:p>
      <w:r>
        <w:t xml:space="preserve">Правильный ответ: </w:t>
      </w:r>
      <w:r>
        <w:rPr>
          <w:b/>
        </w:rPr>
        <w:t>β-гемолитическим стрептококком группы А</w:t>
      </w:r>
    </w:p>
    <w:p>
      <w:pPr>
        <w:pStyle w:val="Heading2"/>
      </w:pPr>
      <w:r>
        <w:t>ПРИ ШОКЕ ОСТРАЯ ПОЧЕЧНАЯ НЕДОСТАТОЧНОСТЬ ОБУСЛОВЛЕНА</w:t>
      </w:r>
    </w:p>
    <w:p>
      <w:r>
        <w:rPr>
          <w:b/>
        </w:rPr>
        <w:t xml:space="preserve">1: </w:t>
      </w:r>
      <w:r>
        <w:t>метаболическим ацидозом</w:t>
      </w:r>
    </w:p>
    <w:p>
      <w:r>
        <w:rPr>
          <w:b/>
        </w:rPr>
        <w:t xml:space="preserve">2: </w:t>
      </w:r>
      <w:r>
        <w:t>сопутствующей инфекцией</w:t>
      </w:r>
    </w:p>
    <w:p>
      <w:r>
        <w:rPr>
          <w:b/>
        </w:rPr>
        <w:t xml:space="preserve">3: </w:t>
      </w:r>
      <w:r>
        <w:t>падением артериального давления</w:t>
      </w:r>
    </w:p>
    <w:p>
      <w:r>
        <w:rPr>
          <w:b/>
        </w:rPr>
        <w:t xml:space="preserve">4: </w:t>
      </w:r>
      <w:r>
        <w:t>влиянием токсических веществ поврежденных тканей</w:t>
      </w:r>
    </w:p>
    <w:p>
      <w:r>
        <w:t xml:space="preserve">Правильный ответ: </w:t>
      </w:r>
      <w:r>
        <w:rPr>
          <w:b/>
        </w:rPr>
        <w:t>падением артериального давления</w:t>
      </w:r>
    </w:p>
    <w:p>
      <w:pPr>
        <w:pStyle w:val="Heading2"/>
      </w:pPr>
      <w:r>
        <w:t>К ОСНОВНОМУ МЕТОДУ ЛЕЧЕНИЯ ОСТРЫХ ЛЕЙКОЗОВ ОТНОСЯТ</w:t>
      </w:r>
    </w:p>
    <w:p>
      <w:r>
        <w:rPr>
          <w:b/>
        </w:rPr>
        <w:t xml:space="preserve">1: </w:t>
      </w:r>
      <w:r>
        <w:t>полихимиотерапию</w:t>
      </w:r>
    </w:p>
    <w:p>
      <w:r>
        <w:rPr>
          <w:b/>
        </w:rPr>
        <w:t xml:space="preserve">2: </w:t>
      </w:r>
      <w:r>
        <w:t>трансплантацию костного мозга</w:t>
      </w:r>
    </w:p>
    <w:p>
      <w:r>
        <w:rPr>
          <w:b/>
        </w:rPr>
        <w:t xml:space="preserve">3: </w:t>
      </w:r>
      <w:r>
        <w:t>плазмаферез</w:t>
      </w:r>
    </w:p>
    <w:p>
      <w:r>
        <w:rPr>
          <w:b/>
        </w:rPr>
        <w:t xml:space="preserve">4: </w:t>
      </w:r>
      <w:r>
        <w:t>лучевую терапию</w:t>
      </w:r>
    </w:p>
    <w:p>
      <w:r>
        <w:t xml:space="preserve">Правильный ответ: </w:t>
      </w:r>
      <w:r>
        <w:rPr>
          <w:b/>
        </w:rPr>
        <w:t>полихимиотерапию</w:t>
      </w:r>
    </w:p>
    <w:p>
      <w:pPr>
        <w:pStyle w:val="Heading2"/>
      </w:pPr>
      <w:r>
        <w:t>ХАРАКТЕРНЫМ ДЛЯ СИНДРОМА КОНА ЯВЛЯЕТСЯ</w:t>
      </w:r>
    </w:p>
    <w:p>
      <w:r>
        <w:rPr>
          <w:b/>
        </w:rPr>
        <w:t xml:space="preserve">1: </w:t>
      </w:r>
      <w:r>
        <w:t>развитие метаболического ацидоза</w:t>
      </w:r>
    </w:p>
    <w:p>
      <w:r>
        <w:rPr>
          <w:b/>
        </w:rPr>
        <w:t xml:space="preserve">2: </w:t>
      </w:r>
      <w:r>
        <w:t>снижение уровня калия &lt; 3 ммоль/л</w:t>
      </w:r>
    </w:p>
    <w:p>
      <w:r>
        <w:rPr>
          <w:b/>
        </w:rPr>
        <w:t xml:space="preserve">3: </w:t>
      </w:r>
      <w:r>
        <w:t>повышение уровня мочевой кислоты</w:t>
      </w:r>
    </w:p>
    <w:p>
      <w:r>
        <w:rPr>
          <w:b/>
        </w:rPr>
        <w:t xml:space="preserve">4: </w:t>
      </w:r>
      <w:r>
        <w:t>снижение уровня глюкозы крови</w:t>
      </w:r>
    </w:p>
    <w:p>
      <w:r>
        <w:t xml:space="preserve">Правильный ответ: </w:t>
      </w:r>
      <w:r>
        <w:rPr>
          <w:b/>
        </w:rPr>
        <w:t>снижение уровня калия &lt; 3 ммоль/л</w:t>
      </w:r>
    </w:p>
    <w:p>
      <w:pPr>
        <w:pStyle w:val="Heading2"/>
      </w:pPr>
      <w:r>
        <w:t>ХРОНИЧЕСКИЙ ПИЕЛОНЕФРИТ ЧАЩЕ ВЫЗЫВАЕТСЯ</w:t>
      </w:r>
    </w:p>
    <w:p>
      <w:r>
        <w:rPr>
          <w:b/>
        </w:rPr>
        <w:t xml:space="preserve">1: </w:t>
      </w:r>
      <w:r>
        <w:t>кишечной палочкой</w:t>
      </w:r>
    </w:p>
    <w:p>
      <w:r>
        <w:rPr>
          <w:b/>
        </w:rPr>
        <w:t xml:space="preserve">2: </w:t>
      </w:r>
      <w:r>
        <w:t>L-формами бактерий</w:t>
      </w:r>
    </w:p>
    <w:p>
      <w:r>
        <w:rPr>
          <w:b/>
        </w:rPr>
        <w:t xml:space="preserve">3: </w:t>
      </w:r>
      <w:r>
        <w:t>протеем</w:t>
      </w:r>
    </w:p>
    <w:p>
      <w:r>
        <w:rPr>
          <w:b/>
        </w:rPr>
        <w:t xml:space="preserve">4: </w:t>
      </w:r>
      <w:r>
        <w:t>микоплазмой</w:t>
      </w:r>
    </w:p>
    <w:p>
      <w:r>
        <w:t xml:space="preserve">Правильный ответ: </w:t>
      </w:r>
      <w:r>
        <w:rPr>
          <w:b/>
        </w:rPr>
        <w:t>кишечной палочкой</w:t>
      </w:r>
    </w:p>
    <w:p>
      <w:pPr>
        <w:pStyle w:val="Heading2"/>
      </w:pPr>
      <w:r>
        <w:t>ОДНИМ ИЗ ОСНОВНЫХ ЛАБОРАТОРНЫХ ПОКАЗАТЕЛЕЙ КРОВИ В ДИАГНОСТИКЕ НЕКЛАССИЧЕСКОЙ ФОРМЫ ВРОЖДЕННОЙ ДИСФУНКЦИИ КОРЫ НАДПОЧЕЧНИКОВ ЯВЛЯЕТСЯ</w:t>
      </w:r>
    </w:p>
    <w:p>
      <w:r>
        <w:rPr>
          <w:b/>
        </w:rPr>
        <w:t xml:space="preserve">1: </w:t>
      </w:r>
      <w:r>
        <w:t>кортизол</w:t>
      </w:r>
    </w:p>
    <w:p>
      <w:r>
        <w:rPr>
          <w:b/>
        </w:rPr>
        <w:t xml:space="preserve">2: </w:t>
      </w:r>
      <w:r>
        <w:t>дигидроэпиандростерон-сульфат (ДГЭА-С)</w:t>
      </w:r>
    </w:p>
    <w:p>
      <w:r>
        <w:rPr>
          <w:b/>
        </w:rPr>
        <w:t xml:space="preserve">3: </w:t>
      </w:r>
      <w:r>
        <w:t>индекс инсулинорезистентности HOMA</w:t>
      </w:r>
    </w:p>
    <w:p>
      <w:r>
        <w:rPr>
          <w:b/>
        </w:rPr>
        <w:t xml:space="preserve">4: </w:t>
      </w:r>
      <w:r>
        <w:t>17-гидроксипрогестерон</w:t>
      </w:r>
    </w:p>
    <w:p>
      <w:r>
        <w:t xml:space="preserve">Правильный ответ: </w:t>
      </w:r>
      <w:r>
        <w:rPr>
          <w:b/>
        </w:rPr>
        <w:t>17-гидроксипрогестерон</w:t>
      </w:r>
    </w:p>
    <w:p>
      <w:pPr>
        <w:pStyle w:val="Heading2"/>
      </w:pPr>
      <w:r>
        <w:t>ПОКАЗАНИЕМ ДЛЯ ОФОРМЛЕНИЯ ЛИСТКА НЕТРУДОСПОСОБНОСТИ ЯВЛЯЕТСЯ</w:t>
      </w:r>
    </w:p>
    <w:p>
      <w:r>
        <w:rPr>
          <w:b/>
        </w:rPr>
        <w:t xml:space="preserve">1: </w:t>
      </w:r>
      <w:r>
        <w:t>прохождение обследования по направлению военных комиссариатов</w:t>
      </w:r>
    </w:p>
    <w:p>
      <w:r>
        <w:rPr>
          <w:b/>
        </w:rPr>
        <w:t xml:space="preserve">2: </w:t>
      </w:r>
      <w:r>
        <w:t>прохождение профилактического осмотра</w:t>
      </w:r>
    </w:p>
    <w:p>
      <w:r>
        <w:rPr>
          <w:b/>
        </w:rPr>
        <w:t xml:space="preserve">3: </w:t>
      </w:r>
      <w:r>
        <w:t>установление острого заболевания</w:t>
      </w:r>
    </w:p>
    <w:p>
      <w:r>
        <w:rPr>
          <w:b/>
        </w:rPr>
        <w:t xml:space="preserve">4: </w:t>
      </w:r>
      <w:r>
        <w:t>диспансеризация по поводу хронического заболевания</w:t>
      </w:r>
    </w:p>
    <w:p>
      <w:r>
        <w:t xml:space="preserve">Правильный ответ: </w:t>
      </w:r>
      <w:r>
        <w:rPr>
          <w:b/>
        </w:rPr>
        <w:t>установление острого заболевания</w:t>
      </w:r>
    </w:p>
    <w:p>
      <w:pPr>
        <w:pStyle w:val="Heading2"/>
      </w:pPr>
      <w:r>
        <w:t>ПРИ ВНЕБОЛЬНИЧНОЙ ПНЕВМОНИИ ПЕРВОНАЧАЛЬНАЯ ОЦЕНКА ЭФФЕКТИВНОСТИ АНТИБАКТЕРИАЛЬНОЙ ТЕРАПИИ ДОЛЖНА ПРОВОДИТЬСЯ ПОСЛЕ НАЧАЛА ЛЕЧЕНИЯ ЧЕРЕЗ _____ ЧАСОВ</w:t>
      </w:r>
    </w:p>
    <w:p>
      <w:r>
        <w:rPr>
          <w:b/>
        </w:rPr>
        <w:t xml:space="preserve">1: </w:t>
      </w:r>
      <w:r>
        <w:t>12-24</w:t>
      </w:r>
    </w:p>
    <w:p>
      <w:r>
        <w:rPr>
          <w:b/>
        </w:rPr>
        <w:t xml:space="preserve">2: </w:t>
      </w:r>
      <w:r>
        <w:t>48-72</w:t>
      </w:r>
    </w:p>
    <w:p>
      <w:r>
        <w:rPr>
          <w:b/>
        </w:rPr>
        <w:t xml:space="preserve">3: </w:t>
      </w:r>
      <w:r>
        <w:t>96-120</w:t>
      </w:r>
    </w:p>
    <w:p>
      <w:r>
        <w:rPr>
          <w:b/>
        </w:rPr>
        <w:t xml:space="preserve">4: </w:t>
      </w:r>
      <w:r>
        <w:t>72-96</w:t>
      </w:r>
    </w:p>
    <w:p>
      <w:r>
        <w:t xml:space="preserve">Правильный ответ: </w:t>
      </w:r>
      <w:r>
        <w:rPr>
          <w:b/>
        </w:rPr>
        <w:t>48-72</w:t>
      </w:r>
    </w:p>
    <w:p>
      <w:pPr>
        <w:pStyle w:val="Heading2"/>
      </w:pPr>
      <w:r>
        <w:t>ЭТАЛОННЫМ МЕТОДОМ ЛАБОРАТОРНОЙ ДИАГНОСТИКИ СЫПНОГО ТИФА ЯВЛЯЕТСЯ</w:t>
      </w:r>
    </w:p>
    <w:p>
      <w:r>
        <w:rPr>
          <w:b/>
        </w:rPr>
        <w:t xml:space="preserve">1: </w:t>
      </w:r>
      <w:r>
        <w:t>бактериологический</w:t>
      </w:r>
    </w:p>
    <w:p>
      <w:r>
        <w:rPr>
          <w:b/>
        </w:rPr>
        <w:t xml:space="preserve">2: </w:t>
      </w:r>
      <w:r>
        <w:t>серологический</w:t>
      </w:r>
    </w:p>
    <w:p>
      <w:r>
        <w:rPr>
          <w:b/>
        </w:rPr>
        <w:t xml:space="preserve">3: </w:t>
      </w:r>
      <w:r>
        <w:t>микробиологический</w:t>
      </w:r>
    </w:p>
    <w:p>
      <w:r>
        <w:rPr>
          <w:b/>
        </w:rPr>
        <w:t xml:space="preserve">4: </w:t>
      </w:r>
      <w:r>
        <w:t>гистологический</w:t>
      </w:r>
    </w:p>
    <w:p>
      <w:r>
        <w:t xml:space="preserve">Правильный ответ: </w:t>
      </w:r>
      <w:r>
        <w:rPr>
          <w:b/>
        </w:rPr>
        <w:t>серологический</w:t>
      </w:r>
    </w:p>
    <w:p>
      <w:pPr>
        <w:pStyle w:val="Heading2"/>
      </w:pPr>
      <w:r>
        <w:t>ПРИМЕНЕНИЕ КЛАВУЛАНОВОЙ КИСЛОТЫ В СОЧЕТАНИИ С АМОКСИЦИЛЛИНОМ ПОЗВОЛЯЕТ ____________ АМОКСИЦИЛЛИНА</w:t>
      </w:r>
    </w:p>
    <w:p>
      <w:r>
        <w:rPr>
          <w:b/>
        </w:rPr>
        <w:t xml:space="preserve">1: </w:t>
      </w:r>
      <w:r>
        <w:t>расширить спектр действия</w:t>
      </w:r>
    </w:p>
    <w:p>
      <w:r>
        <w:rPr>
          <w:b/>
        </w:rPr>
        <w:t xml:space="preserve">2: </w:t>
      </w:r>
      <w:r>
        <w:t>сократить частоту приема</w:t>
      </w:r>
    </w:p>
    <w:p>
      <w:r>
        <w:rPr>
          <w:b/>
        </w:rPr>
        <w:t xml:space="preserve">3: </w:t>
      </w:r>
      <w:r>
        <w:t>увеличить проникновение</w:t>
      </w:r>
    </w:p>
    <w:p>
      <w:r>
        <w:rPr>
          <w:b/>
        </w:rPr>
        <w:t xml:space="preserve">4: </w:t>
      </w:r>
      <w:r>
        <w:t>снизить токсичность</w:t>
      </w:r>
    </w:p>
    <w:p>
      <w:r>
        <w:t xml:space="preserve">Правильный ответ: </w:t>
      </w:r>
      <w:r>
        <w:rPr>
          <w:b/>
        </w:rPr>
        <w:t>расширить спектр действия</w:t>
      </w:r>
    </w:p>
    <w:p>
      <w:pPr>
        <w:pStyle w:val="Heading2"/>
      </w:pPr>
      <w:r>
        <w:t>СТРАХОВОЙ ВЗНОС НА ОМС РАБОТАЮЩЕГО НАСЕЛЕНИЯ СОСТАВЛЯЕТ ________% ОТ ФОНДА ОПЛАТЫ ТРУДА</w:t>
      </w:r>
    </w:p>
    <w:p>
      <w:r>
        <w:rPr>
          <w:b/>
        </w:rPr>
        <w:t xml:space="preserve">1: </w:t>
      </w:r>
      <w:r>
        <w:t>5,9</w:t>
      </w:r>
    </w:p>
    <w:p>
      <w:r>
        <w:rPr>
          <w:b/>
        </w:rPr>
        <w:t xml:space="preserve">2: </w:t>
      </w:r>
      <w:r>
        <w:t>5,4</w:t>
      </w:r>
    </w:p>
    <w:p>
      <w:r>
        <w:rPr>
          <w:b/>
        </w:rPr>
        <w:t xml:space="preserve">3: </w:t>
      </w:r>
      <w:r>
        <w:t>5,1</w:t>
      </w:r>
    </w:p>
    <w:p>
      <w:r>
        <w:rPr>
          <w:b/>
        </w:rPr>
        <w:t xml:space="preserve">4: </w:t>
      </w:r>
      <w:r>
        <w:t>4,8</w:t>
      </w:r>
    </w:p>
    <w:p>
      <w:r>
        <w:t xml:space="preserve">Правильный ответ: </w:t>
      </w:r>
      <w:r>
        <w:rPr>
          <w:b/>
        </w:rPr>
        <w:t>5,1</w:t>
      </w:r>
    </w:p>
    <w:p>
      <w:pPr>
        <w:pStyle w:val="Heading2"/>
      </w:pPr>
      <w:r>
        <w:t>ОСНОВНЫМ СКРИНИНГОВЫМ СПИРОМЕТРИЧЕСКИМ ПОКАЗАТЕЛЕМ, ОТРАЖАЮЩИМ БРОНХИАЛЬНУЮ ПРОХОДИМОСТЬ, ЯВЛЯЕТСЯ</w:t>
      </w:r>
    </w:p>
    <w:p>
      <w:r>
        <w:rPr>
          <w:b/>
        </w:rPr>
        <w:t xml:space="preserve">1: </w:t>
      </w:r>
      <w:r>
        <w:t>ОФВ1</w:t>
      </w:r>
    </w:p>
    <w:p>
      <w:r>
        <w:rPr>
          <w:b/>
        </w:rPr>
        <w:t xml:space="preserve">2: </w:t>
      </w:r>
      <w:r>
        <w:t>МОС50</w:t>
      </w:r>
    </w:p>
    <w:p>
      <w:r>
        <w:rPr>
          <w:b/>
        </w:rPr>
        <w:t xml:space="preserve">3: </w:t>
      </w:r>
      <w:r>
        <w:t>ФЖЕЛ</w:t>
      </w:r>
    </w:p>
    <w:p>
      <w:r>
        <w:rPr>
          <w:b/>
        </w:rPr>
        <w:t xml:space="preserve">4: </w:t>
      </w:r>
      <w:r>
        <w:t>ЖЕЛ</w:t>
      </w:r>
    </w:p>
    <w:p>
      <w:r>
        <w:t xml:space="preserve">Правильный ответ: </w:t>
      </w:r>
      <w:r>
        <w:rPr>
          <w:b/>
        </w:rPr>
        <w:t>ОФВ1</w:t>
      </w:r>
    </w:p>
    <w:p>
      <w:pPr>
        <w:pStyle w:val="Heading2"/>
      </w:pPr>
      <w:r>
        <w:t>ВОЗМОЖНЫМ ПАТОГЕНЕТИЧЕСКИ ОБУСЛОВЛЕННЫМ ОСЛОЖНЕНИЕМ ПРИ ГРИППЕ ЯВЛЯЕТСЯ</w:t>
      </w:r>
    </w:p>
    <w:p>
      <w:r>
        <w:rPr>
          <w:b/>
        </w:rPr>
        <w:t xml:space="preserve">1: </w:t>
      </w:r>
      <w:r>
        <w:t>гнойный трахеобронхит</w:t>
      </w:r>
    </w:p>
    <w:p>
      <w:r>
        <w:rPr>
          <w:b/>
        </w:rPr>
        <w:t xml:space="preserve">2: </w:t>
      </w:r>
      <w:r>
        <w:t>печёночно-почечная недостаточность</w:t>
      </w:r>
    </w:p>
    <w:p>
      <w:r>
        <w:rPr>
          <w:b/>
        </w:rPr>
        <w:t xml:space="preserve">3: </w:t>
      </w:r>
      <w:r>
        <w:t>острый дистресс-синдром</w:t>
      </w:r>
    </w:p>
    <w:p>
      <w:r>
        <w:rPr>
          <w:b/>
        </w:rPr>
        <w:t xml:space="preserve">4: </w:t>
      </w:r>
      <w:r>
        <w:t>септическое состояние</w:t>
      </w:r>
    </w:p>
    <w:p>
      <w:r>
        <w:t xml:space="preserve">Правильный ответ: </w:t>
      </w:r>
      <w:r>
        <w:rPr>
          <w:b/>
        </w:rPr>
        <w:t>острый дистресс-синдром</w:t>
      </w:r>
    </w:p>
    <w:p>
      <w:pPr>
        <w:pStyle w:val="Heading2"/>
      </w:pPr>
      <w:r>
        <w:t>ДЕФИЦИТ ФЕРМЕНТОВ ЭРИТРОЦИТОВ НАСЛЕДУЕТСЯ</w:t>
      </w:r>
    </w:p>
    <w:p>
      <w:r>
        <w:rPr>
          <w:b/>
        </w:rPr>
        <w:t xml:space="preserve">1: </w:t>
      </w:r>
      <w:r>
        <w:t>доминантно сцеплено с полом</w:t>
      </w:r>
    </w:p>
    <w:p>
      <w:r>
        <w:rPr>
          <w:b/>
        </w:rPr>
        <w:t xml:space="preserve">2: </w:t>
      </w:r>
      <w:r>
        <w:t>доминантно</w:t>
      </w:r>
    </w:p>
    <w:p>
      <w:r>
        <w:rPr>
          <w:b/>
        </w:rPr>
        <w:t xml:space="preserve">3: </w:t>
      </w:r>
      <w:r>
        <w:t>аутосомно-доминантно</w:t>
      </w:r>
    </w:p>
    <w:p>
      <w:r>
        <w:rPr>
          <w:b/>
        </w:rPr>
        <w:t xml:space="preserve">4: </w:t>
      </w:r>
      <w:r>
        <w:t>рецессивно</w:t>
      </w:r>
    </w:p>
    <w:p>
      <w:r>
        <w:t xml:space="preserve">Правильный ответ: </w:t>
      </w:r>
      <w:r>
        <w:rPr>
          <w:b/>
        </w:rPr>
        <w:t>рецессивно</w:t>
      </w:r>
    </w:p>
    <w:p>
      <w:pPr>
        <w:pStyle w:val="Heading2"/>
      </w:pPr>
      <w:r>
        <w:t>НАИБОЛЕЕ ВЕРОЯТНО РАЗВИТИЕ РАКА ПРЯМОЙ КИШКИ ПРИ НАЛИЧИИ</w:t>
      </w:r>
    </w:p>
    <w:p>
      <w:r>
        <w:rPr>
          <w:b/>
        </w:rPr>
        <w:t xml:space="preserve">1: </w:t>
      </w:r>
      <w:r>
        <w:t>ворсинчатого полипа</w:t>
      </w:r>
    </w:p>
    <w:p>
      <w:r>
        <w:rPr>
          <w:b/>
        </w:rPr>
        <w:t xml:space="preserve">2: </w:t>
      </w:r>
      <w:r>
        <w:t>болезни Крона</w:t>
      </w:r>
    </w:p>
    <w:p>
      <w:r>
        <w:rPr>
          <w:b/>
        </w:rPr>
        <w:t xml:space="preserve">3: </w:t>
      </w:r>
      <w:r>
        <w:t>запоров</w:t>
      </w:r>
    </w:p>
    <w:p>
      <w:r>
        <w:rPr>
          <w:b/>
        </w:rPr>
        <w:t xml:space="preserve">4: </w:t>
      </w:r>
      <w:r>
        <w:t>геморроя</w:t>
      </w:r>
    </w:p>
    <w:p>
      <w:r>
        <w:t xml:space="preserve">Правильный ответ: </w:t>
      </w:r>
      <w:r>
        <w:rPr>
          <w:b/>
        </w:rPr>
        <w:t>ворсинчатого полипа</w:t>
      </w:r>
    </w:p>
    <w:p>
      <w:pPr>
        <w:pStyle w:val="Heading2"/>
      </w:pPr>
      <w:r>
        <w:t>ДОСТОВЕРНЫМ ДИАГНОСТИЧЕСКИМ МЕТОДОМ ПРИ ХРОНИЧЕСКИХ ГЕПАТИТАХ ЯВЛЯЕТСЯ</w:t>
      </w:r>
    </w:p>
    <w:p>
      <w:r>
        <w:rPr>
          <w:b/>
        </w:rPr>
        <w:t xml:space="preserve">1: </w:t>
      </w:r>
      <w:r>
        <w:t>исследование уровня билирубина</w:t>
      </w:r>
    </w:p>
    <w:p>
      <w:r>
        <w:rPr>
          <w:b/>
        </w:rPr>
        <w:t xml:space="preserve">2: </w:t>
      </w:r>
      <w:r>
        <w:t>магнитно-резонансная томография</w:t>
      </w:r>
    </w:p>
    <w:p>
      <w:r>
        <w:rPr>
          <w:b/>
        </w:rPr>
        <w:t xml:space="preserve">3: </w:t>
      </w:r>
      <w:r>
        <w:t>исследование уровня трансфераз</w:t>
      </w:r>
    </w:p>
    <w:p>
      <w:r>
        <w:rPr>
          <w:b/>
        </w:rPr>
        <w:t xml:space="preserve">4: </w:t>
      </w:r>
      <w:r>
        <w:t>гистологическое исследование пунктата печени</w:t>
      </w:r>
    </w:p>
    <w:p>
      <w:r>
        <w:t xml:space="preserve">Правильный ответ: </w:t>
      </w:r>
      <w:r>
        <w:rPr>
          <w:b/>
        </w:rPr>
        <w:t>гистологическое исследование пунктата печени</w:t>
      </w:r>
    </w:p>
    <w:p>
      <w:pPr>
        <w:pStyle w:val="Heading2"/>
      </w:pPr>
      <w:r>
        <w:t>ПРИ НОРМАЛЬНОМ ПОЛОЖЕНИИ ЭЛЕКТРИЧЕСКОЙ ОСИ СЕРДЦА МАКСИМАЛЬНЫЙ ЗУБЕЦ R РЕГИСТРИРУЕТСЯ В __ ОТВЕДЕНИИ</w:t>
      </w:r>
    </w:p>
    <w:p>
      <w:r>
        <w:rPr>
          <w:b/>
        </w:rPr>
        <w:t xml:space="preserve">1: </w:t>
      </w:r>
      <w:r>
        <w:t>III</w:t>
      </w:r>
    </w:p>
    <w:p>
      <w:r>
        <w:rPr>
          <w:b/>
        </w:rPr>
        <w:t xml:space="preserve">2: </w:t>
      </w:r>
      <w:r>
        <w:t>I</w:t>
      </w:r>
    </w:p>
    <w:p>
      <w:r>
        <w:rPr>
          <w:b/>
        </w:rPr>
        <w:t xml:space="preserve">3: </w:t>
      </w:r>
      <w:r>
        <w:t>avF</w:t>
      </w:r>
    </w:p>
    <w:p>
      <w:r>
        <w:rPr>
          <w:b/>
        </w:rPr>
        <w:t xml:space="preserve">4: </w:t>
      </w:r>
      <w:r>
        <w:t>II</w:t>
      </w:r>
    </w:p>
    <w:p>
      <w:r>
        <w:t xml:space="preserve">Правильный ответ: </w:t>
      </w:r>
      <w:r>
        <w:rPr>
          <w:b/>
        </w:rPr>
        <w:t>II</w:t>
      </w:r>
    </w:p>
    <w:p>
      <w:pPr>
        <w:pStyle w:val="Heading2"/>
      </w:pPr>
      <w:r>
        <w:t>ПРЕПАРАТОМ ВЫБОРА ДЛЯ ЛЕЧЕНИЯ ГИПЕРТОНИЧЕСКОГО КРИЗА, ОСЛОЖНЕННОГО РАССЛАИВАЮЩЕЙ АНЕВРИЗМОЙ АОРТЫ , ЯВЛЯЕТСЯ</w:t>
      </w:r>
    </w:p>
    <w:p>
      <w:r>
        <w:rPr>
          <w:b/>
        </w:rPr>
        <w:t xml:space="preserve">1: </w:t>
      </w:r>
      <w:r>
        <w:t>пентамин</w:t>
      </w:r>
    </w:p>
    <w:p>
      <w:r>
        <w:rPr>
          <w:b/>
        </w:rPr>
        <w:t xml:space="preserve">2: </w:t>
      </w:r>
      <w:r>
        <w:t>клофелин</w:t>
      </w:r>
    </w:p>
    <w:p>
      <w:r>
        <w:rPr>
          <w:b/>
        </w:rPr>
        <w:t xml:space="preserve">3: </w:t>
      </w:r>
      <w:r>
        <w:t>нифедипин</w:t>
      </w:r>
    </w:p>
    <w:p>
      <w:r>
        <w:rPr>
          <w:b/>
        </w:rPr>
        <w:t xml:space="preserve">4: </w:t>
      </w:r>
      <w:r>
        <w:t>метопролол</w:t>
      </w:r>
    </w:p>
    <w:p>
      <w:r>
        <w:t xml:space="preserve">Правильный ответ: </w:t>
      </w:r>
      <w:r>
        <w:rPr>
          <w:b/>
        </w:rPr>
        <w:t>метопролол</w:t>
      </w:r>
    </w:p>
    <w:p>
      <w:pPr>
        <w:pStyle w:val="Heading2"/>
      </w:pPr>
      <w:r>
        <w:t>МЕТОДОМ, ПРИМЕНЯЕМЫМ ДЛЯ ДИФФЕРЕНЦИАЦИИ ВИРУСОВ, ВЫЗЫВАЮЩИХ ГЕПАТИТ ЯВЛЯЕТСЯ</w:t>
      </w:r>
    </w:p>
    <w:p>
      <w:r>
        <w:rPr>
          <w:b/>
        </w:rPr>
        <w:t xml:space="preserve">1: </w:t>
      </w:r>
      <w:r>
        <w:t>электронная микроскопия</w:t>
      </w:r>
    </w:p>
    <w:p>
      <w:r>
        <w:rPr>
          <w:b/>
        </w:rPr>
        <w:t xml:space="preserve">2: </w:t>
      </w:r>
      <w:r>
        <w:t>серологическая и молекулярная диагностика</w:t>
      </w:r>
    </w:p>
    <w:p>
      <w:r>
        <w:rPr>
          <w:b/>
        </w:rPr>
        <w:t xml:space="preserve">3: </w:t>
      </w:r>
      <w:r>
        <w:t>дифференциальный анализ клинических проявлений инфекции</w:t>
      </w:r>
    </w:p>
    <w:p>
      <w:r>
        <w:rPr>
          <w:b/>
        </w:rPr>
        <w:t xml:space="preserve">4: </w:t>
      </w:r>
      <w:r>
        <w:t>выделение в культуре клеток</w:t>
      </w:r>
    </w:p>
    <w:p>
      <w:r>
        <w:t xml:space="preserve">Правильный ответ: </w:t>
      </w:r>
      <w:r>
        <w:rPr>
          <w:b/>
        </w:rPr>
        <w:t>серологическая и молекулярная диагностика</w:t>
      </w:r>
    </w:p>
    <w:p>
      <w:pPr>
        <w:pStyle w:val="Heading2"/>
      </w:pPr>
      <w:r>
        <w:t>ДЛЯ ХАРАКТЕРИСТИКИ ФУНКЦИИ ЩИТОВИДНОЙ ЖЕЛЕЗЫ НАИБОЛЕЕ ИНФОРМАТИВНО</w:t>
      </w:r>
    </w:p>
    <w:p>
      <w:r>
        <w:rPr>
          <w:b/>
        </w:rPr>
        <w:t xml:space="preserve">1: </w:t>
      </w:r>
      <w:r>
        <w:t>ультразвуковое исследование щитовидной железы</w:t>
      </w:r>
    </w:p>
    <w:p>
      <w:r>
        <w:rPr>
          <w:b/>
        </w:rPr>
        <w:t xml:space="preserve">2: </w:t>
      </w:r>
      <w:r>
        <w:t>определение в крови антител к тиреоглобулину</w:t>
      </w:r>
    </w:p>
    <w:p>
      <w:r>
        <w:rPr>
          <w:b/>
        </w:rPr>
        <w:t xml:space="preserve">3: </w:t>
      </w:r>
      <w:r>
        <w:t>определение в крови Т3, Т4, ТТГ</w:t>
      </w:r>
    </w:p>
    <w:p>
      <w:r>
        <w:rPr>
          <w:b/>
        </w:rPr>
        <w:t xml:space="preserve">4: </w:t>
      </w:r>
      <w:r>
        <w:t>сканирование щитовидной железы</w:t>
      </w:r>
    </w:p>
    <w:p>
      <w:r>
        <w:t xml:space="preserve">Правильный ответ: </w:t>
      </w:r>
      <w:r>
        <w:rPr>
          <w:b/>
        </w:rPr>
        <w:t>определение в крови Т3, Т4, ТТГ</w:t>
      </w:r>
    </w:p>
    <w:p>
      <w:pPr>
        <w:pStyle w:val="Heading2"/>
      </w:pPr>
      <w:r>
        <w:t>РЕВМАТИЗМ ПОНСЕ РАЗВИВАЕТСЯ ПРИ</w:t>
      </w:r>
    </w:p>
    <w:p>
      <w:r>
        <w:rPr>
          <w:b/>
        </w:rPr>
        <w:t xml:space="preserve">1: </w:t>
      </w:r>
      <w:r>
        <w:t>хламидиозе</w:t>
      </w:r>
    </w:p>
    <w:p>
      <w:r>
        <w:rPr>
          <w:b/>
        </w:rPr>
        <w:t xml:space="preserve">2: </w:t>
      </w:r>
      <w:r>
        <w:t>туберкулезе</w:t>
      </w:r>
    </w:p>
    <w:p>
      <w:r>
        <w:rPr>
          <w:b/>
        </w:rPr>
        <w:t xml:space="preserve">3: </w:t>
      </w:r>
      <w:r>
        <w:t>сальмонеллезе</w:t>
      </w:r>
    </w:p>
    <w:p>
      <w:r>
        <w:rPr>
          <w:b/>
        </w:rPr>
        <w:t xml:space="preserve">4: </w:t>
      </w:r>
      <w:r>
        <w:t>иерсиниозе</w:t>
      </w:r>
    </w:p>
    <w:p>
      <w:r>
        <w:t xml:space="preserve">Правильный ответ: </w:t>
      </w:r>
      <w:r>
        <w:rPr>
          <w:b/>
        </w:rPr>
        <w:t>туберкулезе</w:t>
      </w:r>
    </w:p>
    <w:p>
      <w:pPr>
        <w:pStyle w:val="Heading2"/>
      </w:pPr>
      <w:r>
        <w:t>ГИПЕРПИГМЕНТАЦИЯ И КСАНТЕЛАЗМЫ ХАРАКТЕРНЫ ДЛЯ</w:t>
      </w:r>
    </w:p>
    <w:p>
      <w:r>
        <w:rPr>
          <w:b/>
        </w:rPr>
        <w:t xml:space="preserve">1: </w:t>
      </w:r>
      <w:r>
        <w:t>идиопатического гемохроматоза</w:t>
      </w:r>
    </w:p>
    <w:p>
      <w:r>
        <w:rPr>
          <w:b/>
        </w:rPr>
        <w:t xml:space="preserve">2: </w:t>
      </w:r>
      <w:r>
        <w:t>первичного билиарного цирроза</w:t>
      </w:r>
    </w:p>
    <w:p>
      <w:r>
        <w:rPr>
          <w:b/>
        </w:rPr>
        <w:t xml:space="preserve">3: </w:t>
      </w:r>
      <w:r>
        <w:t>болезни Вильсона</w:t>
      </w:r>
    </w:p>
    <w:p>
      <w:r>
        <w:rPr>
          <w:b/>
        </w:rPr>
        <w:t xml:space="preserve">4: </w:t>
      </w:r>
      <w:r>
        <w:t>первичного склерозирующего холангита</w:t>
      </w:r>
    </w:p>
    <w:p>
      <w:r>
        <w:t xml:space="preserve">Правильный ответ: </w:t>
      </w:r>
      <w:r>
        <w:rPr>
          <w:b/>
        </w:rPr>
        <w:t>первичного билиарного цирроза</w:t>
      </w:r>
    </w:p>
    <w:p>
      <w:pPr>
        <w:pStyle w:val="Heading2"/>
      </w:pPr>
      <w:r>
        <w:t>ПРЕПАРАТОМ ВЫБОРА ПРИ ЛЕЧЕНИИ ВАРИАНТНОЙ СТЕНОКАРДИИ ЯВЛЯЕТСЯ</w:t>
      </w:r>
    </w:p>
    <w:p>
      <w:r>
        <w:rPr>
          <w:b/>
        </w:rPr>
        <w:t xml:space="preserve">1: </w:t>
      </w:r>
      <w:r>
        <w:t>бетаксолол</w:t>
      </w:r>
    </w:p>
    <w:p>
      <w:r>
        <w:rPr>
          <w:b/>
        </w:rPr>
        <w:t xml:space="preserve">2: </w:t>
      </w:r>
      <w:r>
        <w:t>амлодипин</w:t>
      </w:r>
    </w:p>
    <w:p>
      <w:r>
        <w:rPr>
          <w:b/>
        </w:rPr>
        <w:t xml:space="preserve">3: </w:t>
      </w:r>
      <w:r>
        <w:t>нитроглицерин</w:t>
      </w:r>
    </w:p>
    <w:p>
      <w:r>
        <w:rPr>
          <w:b/>
        </w:rPr>
        <w:t xml:space="preserve">4: </w:t>
      </w:r>
      <w:r>
        <w:t>бисопролол</w:t>
      </w:r>
    </w:p>
    <w:p>
      <w:r>
        <w:t xml:space="preserve">Правильный ответ: </w:t>
      </w:r>
      <w:r>
        <w:rPr>
          <w:b/>
        </w:rPr>
        <w:t>амлодипин</w:t>
      </w:r>
    </w:p>
    <w:p>
      <w:pPr>
        <w:pStyle w:val="Heading2"/>
      </w:pPr>
      <w:r>
        <w:t>ПРИ ВЫЯВЛЕННОЙ ПНЕВМОНИИ, ПОДТВЕРЖДЕННОЙ РЕНТГЕНОЛОГИЧЕСКИ, ПОВТОРНОЕ РЕНТГЕНОВСКОЕ ИССЛЕДОВАНИЕ ДЛЯ ОЦЕНКИ ДИНАМИКИ СЛЕДУЕТ НАЗНАЧАТЬ НЕ РАНЕЕ (ПОРОГОВОЕ ЗНАЧЕНИЕ) _____ ДНЕЙ ОТ ПЕРВОЙ РЕНТГЕНОГРАФИИ</w:t>
      </w:r>
    </w:p>
    <w:p>
      <w:r>
        <w:rPr>
          <w:b/>
        </w:rPr>
        <w:t xml:space="preserve">1: </w:t>
      </w:r>
      <w:r>
        <w:t>5</w:t>
      </w:r>
    </w:p>
    <w:p>
      <w:r>
        <w:rPr>
          <w:b/>
        </w:rPr>
        <w:t xml:space="preserve">2: </w:t>
      </w:r>
      <w:r>
        <w:t>12</w:t>
      </w:r>
    </w:p>
    <w:p>
      <w:r>
        <w:rPr>
          <w:b/>
        </w:rPr>
        <w:t xml:space="preserve">3: </w:t>
      </w:r>
      <w:r>
        <w:t>10</w:t>
      </w:r>
    </w:p>
    <w:p>
      <w:r>
        <w:rPr>
          <w:b/>
        </w:rPr>
        <w:t xml:space="preserve">4: </w:t>
      </w:r>
      <w:r>
        <w:t>7</w:t>
      </w:r>
    </w:p>
    <w:p>
      <w:r>
        <w:t xml:space="preserve">Правильный ответ: </w:t>
      </w:r>
      <w:r>
        <w:rPr>
          <w:b/>
        </w:rPr>
        <w:t>12</w:t>
      </w:r>
    </w:p>
    <w:p>
      <w:pPr>
        <w:pStyle w:val="Heading2"/>
      </w:pPr>
      <w:r>
        <w:t>ПРИ СИСТЕМНОЙ КРАСНОЙ ВОЛЧАНКЕ НАИБОЛЕЕ ЧАСТЫМИ ПРОЯВЛЕНИЯМИ ПОРАЖЕНИЯ СИСТЕМЫ КРОВИ ЯВЛЯЮТСЯ</w:t>
      </w:r>
    </w:p>
    <w:p>
      <w:r>
        <w:rPr>
          <w:b/>
        </w:rPr>
        <w:t xml:space="preserve">1: </w:t>
      </w:r>
      <w:r>
        <w:t>гипохромная анемия, лейкопения, тромбоцитопения</w:t>
      </w:r>
    </w:p>
    <w:p>
      <w:r>
        <w:rPr>
          <w:b/>
        </w:rPr>
        <w:t xml:space="preserve">2: </w:t>
      </w:r>
      <w:r>
        <w:t>сидероахрестическая анемия, лимфоцитоз, тромбоцитоз</w:t>
      </w:r>
    </w:p>
    <w:p>
      <w:r>
        <w:rPr>
          <w:b/>
        </w:rPr>
        <w:t xml:space="preserve">3: </w:t>
      </w:r>
      <w:r>
        <w:t>дизэритропоэтическая  анемия, нейтрофилез,тромбофилия</w:t>
      </w:r>
    </w:p>
    <w:p>
      <w:r>
        <w:rPr>
          <w:b/>
        </w:rPr>
        <w:t xml:space="preserve">4: </w:t>
      </w:r>
      <w:r>
        <w:t>гемолитическая анемия, лейкоцитоз,тромбоцитопатия</w:t>
      </w:r>
    </w:p>
    <w:p>
      <w:r>
        <w:t xml:space="preserve">Правильный ответ: </w:t>
      </w:r>
      <w:r>
        <w:rPr>
          <w:b/>
        </w:rPr>
        <w:t>гипохромная анемия, лейкопения, тромбоцитопения</w:t>
      </w:r>
    </w:p>
    <w:p>
      <w:pPr>
        <w:pStyle w:val="Heading2"/>
      </w:pPr>
      <w:r>
        <w:t>ПРИ ГЕМОФИЛИИ ТИПА В НАБЛЮДАЕТСЯ НАСЛЕДСТВЕННЫЙ ДЕФИЦИТ _____ ФАКТОРА СВЕРТЫВАНИЯ КРОВИ</w:t>
      </w:r>
    </w:p>
    <w:p>
      <w:r>
        <w:rPr>
          <w:b/>
        </w:rPr>
        <w:t xml:space="preserve">1: </w:t>
      </w:r>
      <w:r>
        <w:t>IX</w:t>
      </w:r>
    </w:p>
    <w:p>
      <w:r>
        <w:rPr>
          <w:b/>
        </w:rPr>
        <w:t xml:space="preserve">2: </w:t>
      </w:r>
      <w:r>
        <w:t>VII</w:t>
      </w:r>
    </w:p>
    <w:p>
      <w:r>
        <w:rPr>
          <w:b/>
        </w:rPr>
        <w:t xml:space="preserve">3: </w:t>
      </w:r>
      <w:r>
        <w:t>VIII</w:t>
      </w:r>
    </w:p>
    <w:p>
      <w:r>
        <w:rPr>
          <w:b/>
        </w:rPr>
        <w:t xml:space="preserve">4: </w:t>
      </w:r>
      <w:r>
        <w:t>V</w:t>
      </w:r>
    </w:p>
    <w:p>
      <w:r>
        <w:t xml:space="preserve">Правильный ответ: </w:t>
      </w:r>
      <w:r>
        <w:rPr>
          <w:b/>
        </w:rPr>
        <w:t>IX</w:t>
      </w:r>
    </w:p>
    <w:p>
      <w:pPr>
        <w:pStyle w:val="Heading2"/>
      </w:pPr>
      <w:r>
        <w:t>ПРОТИВОПОКАЗАНИЕМ К НАЗНАЧЕНИЮ БЕТА-АДРЕНОБЛОКАТОРОВ ЯВЛЯЕТСЯ</w:t>
      </w:r>
    </w:p>
    <w:p>
      <w:r>
        <w:rPr>
          <w:b/>
        </w:rPr>
        <w:t xml:space="preserve">1: </w:t>
      </w:r>
      <w:r>
        <w:t>сахарный диабет</w:t>
      </w:r>
    </w:p>
    <w:p>
      <w:r>
        <w:rPr>
          <w:b/>
        </w:rPr>
        <w:t xml:space="preserve">2: </w:t>
      </w:r>
      <w:r>
        <w:t>хроническая обструктивная болезнь легких</w:t>
      </w:r>
    </w:p>
    <w:p>
      <w:r>
        <w:rPr>
          <w:b/>
        </w:rPr>
        <w:t xml:space="preserve">3: </w:t>
      </w:r>
      <w:r>
        <w:t>хроническая сердечная недостаточность</w:t>
      </w:r>
    </w:p>
    <w:p>
      <w:r>
        <w:rPr>
          <w:b/>
        </w:rPr>
        <w:t xml:space="preserve">4: </w:t>
      </w:r>
      <w:r>
        <w:t>атриовентрикулярная блокада 2-3 степени</w:t>
      </w:r>
    </w:p>
    <w:p>
      <w:r>
        <w:t xml:space="preserve">Правильный ответ: </w:t>
      </w:r>
      <w:r>
        <w:rPr>
          <w:b/>
        </w:rPr>
        <w:t>атриовентрикулярная блокада 2-3 степени</w:t>
      </w:r>
    </w:p>
    <w:p>
      <w:pPr>
        <w:pStyle w:val="Heading2"/>
      </w:pPr>
      <w:r>
        <w:t>БЕРЕМЕННЫМ, ПОДРОСТКАМ, ЛИЦАМ, ПОЛУЧАЮЩИМ ДЛИТЕЛЬНО ПРОТИВОСУДОРОЖНЫЕ ПРЕПАРАРАТЫ, ЗЛОУПОТРЕБЛЯЮЩИМ АЛКОГОЛЕМ, ПРИ ЛЕЧЕНИИ ЖЕЛЕЗОДЕФИЦИТНОЙ АНЕМИИ ЦЕЛЕСООБРАЗНО НАЗНАЧАТЬ ПРЕПАРАТЫ, СОДЕРЖАЩИЕ</w:t>
      </w:r>
    </w:p>
    <w:p>
      <w:r>
        <w:rPr>
          <w:b/>
        </w:rPr>
        <w:t xml:space="preserve">1: </w:t>
      </w:r>
      <w:r>
        <w:t>витамин В12</w:t>
      </w:r>
    </w:p>
    <w:p>
      <w:r>
        <w:rPr>
          <w:b/>
        </w:rPr>
        <w:t xml:space="preserve">2: </w:t>
      </w:r>
      <w:r>
        <w:t>фолиевую кислоту</w:t>
      </w:r>
    </w:p>
    <w:p>
      <w:r>
        <w:rPr>
          <w:b/>
        </w:rPr>
        <w:t xml:space="preserve">3: </w:t>
      </w:r>
      <w:r>
        <w:t>микроэлементы</w:t>
      </w:r>
    </w:p>
    <w:p>
      <w:r>
        <w:rPr>
          <w:b/>
        </w:rPr>
        <w:t xml:space="preserve">4: </w:t>
      </w:r>
      <w:r>
        <w:t>витамин С</w:t>
      </w:r>
    </w:p>
    <w:p>
      <w:r>
        <w:t xml:space="preserve">Правильный ответ: </w:t>
      </w:r>
      <w:r>
        <w:rPr>
          <w:b/>
        </w:rPr>
        <w:t>фолиевую кислоту</w:t>
      </w:r>
    </w:p>
    <w:p>
      <w:pPr>
        <w:pStyle w:val="Heading2"/>
      </w:pPr>
      <w:r>
        <w:t>ДИАГНОЗ ОЖИРЕНИЯ I СТЕПЕНИ СТАВИТСЯ ПРИ ВЕЛИЧИНЕ ИНДЕКСА МАССЫ ТЕЛА БОЛЕЕ</w:t>
      </w:r>
    </w:p>
    <w:p>
      <w:r>
        <w:rPr>
          <w:b/>
        </w:rPr>
        <w:t xml:space="preserve">1: </w:t>
      </w:r>
      <w:r>
        <w:t>28</w:t>
      </w:r>
    </w:p>
    <w:p>
      <w:r>
        <w:rPr>
          <w:b/>
        </w:rPr>
        <w:t xml:space="preserve">2: </w:t>
      </w:r>
      <w:r>
        <w:t>35</w:t>
      </w:r>
    </w:p>
    <w:p>
      <w:r>
        <w:rPr>
          <w:b/>
        </w:rPr>
        <w:t xml:space="preserve">3: </w:t>
      </w:r>
      <w:r>
        <w:t>25</w:t>
      </w:r>
    </w:p>
    <w:p>
      <w:r>
        <w:rPr>
          <w:b/>
        </w:rPr>
        <w:t xml:space="preserve">4: </w:t>
      </w:r>
      <w:r>
        <w:t>30</w:t>
      </w:r>
    </w:p>
    <w:p>
      <w:r>
        <w:t xml:space="preserve">Правильный ответ: </w:t>
      </w:r>
      <w:r>
        <w:rPr>
          <w:b/>
        </w:rPr>
        <w:t>30</w:t>
      </w:r>
    </w:p>
    <w:p>
      <w:pPr>
        <w:pStyle w:val="Heading2"/>
      </w:pPr>
      <w:r>
        <w:t>ЕСЛИ У БОЛЬНОГО РЕВМАТОИДНЫМ АРТРИТОМ НА ФОНЕ ПРИЁМА МЕТОТРЕКСАТА В ДОЗЕ 7,5 МГ 1 РАЗ В НЕДЕЛЮ НАБЛЮДАЕТСЯ ТОШНОТА, ТО  ТАКТИКОЙ ВРАЧА БУДЕТ</w:t>
      </w:r>
    </w:p>
    <w:p>
      <w:r>
        <w:rPr>
          <w:b/>
        </w:rPr>
        <w:t xml:space="preserve">1: </w:t>
      </w:r>
      <w:r>
        <w:t>уменьшение дозы метотрексата до 5 мг в неделю</w:t>
      </w:r>
    </w:p>
    <w:p>
      <w:r>
        <w:rPr>
          <w:b/>
        </w:rPr>
        <w:t xml:space="preserve">2: </w:t>
      </w:r>
      <w:r>
        <w:t>назначение больших доз аскорбиновой кислоты</w:t>
      </w:r>
    </w:p>
    <w:p>
      <w:r>
        <w:rPr>
          <w:b/>
        </w:rPr>
        <w:t xml:space="preserve">3: </w:t>
      </w:r>
      <w:r>
        <w:t>отмена метотрексата</w:t>
      </w:r>
    </w:p>
    <w:p>
      <w:r>
        <w:rPr>
          <w:b/>
        </w:rPr>
        <w:t xml:space="preserve">4: </w:t>
      </w:r>
      <w:r>
        <w:t>назначение фолиевой кислоты</w:t>
      </w:r>
    </w:p>
    <w:p>
      <w:r>
        <w:t xml:space="preserve">Правильный ответ: </w:t>
      </w:r>
      <w:r>
        <w:rPr>
          <w:b/>
        </w:rPr>
        <w:t>назначение фолиевой кислоты</w:t>
      </w:r>
    </w:p>
    <w:p>
      <w:pPr>
        <w:pStyle w:val="Heading2"/>
      </w:pPr>
      <w:r>
        <w:t>ПИЕЛОНЕФРИТ ПРИВОДИТ К ПОРАЖЕНИЮ</w:t>
      </w:r>
    </w:p>
    <w:p>
      <w:r>
        <w:rPr>
          <w:b/>
        </w:rPr>
        <w:t xml:space="preserve">1: </w:t>
      </w:r>
      <w:r>
        <w:t>кровеносной и лимфатической систем почек</w:t>
      </w:r>
    </w:p>
    <w:p>
      <w:r>
        <w:rPr>
          <w:b/>
        </w:rPr>
        <w:t xml:space="preserve">2: </w:t>
      </w:r>
      <w:r>
        <w:t>канальцев, чашечно-лоханочной системы и интерстиция</w:t>
      </w:r>
    </w:p>
    <w:p>
      <w:r>
        <w:rPr>
          <w:b/>
        </w:rPr>
        <w:t xml:space="preserve">3: </w:t>
      </w:r>
      <w:r>
        <w:t>слизистой оболочке мочевого пузыря</w:t>
      </w:r>
    </w:p>
    <w:p>
      <w:r>
        <w:rPr>
          <w:b/>
        </w:rPr>
        <w:t xml:space="preserve">4: </w:t>
      </w:r>
      <w:r>
        <w:t>юкста-гломерулярному аппарату</w:t>
      </w:r>
    </w:p>
    <w:p>
      <w:r>
        <w:t xml:space="preserve">Правильный ответ: </w:t>
      </w:r>
      <w:r>
        <w:rPr>
          <w:b/>
        </w:rPr>
        <w:t>канальцев, чашечно-лоханочной системы и интерстиция</w:t>
      </w:r>
    </w:p>
    <w:p>
      <w:pPr>
        <w:pStyle w:val="Heading2"/>
      </w:pPr>
      <w:r>
        <w:t>ПРИ ОСТРОМ ЛАРИНГОТРАХЕИТЕ НАБЛЮДАЕТСЯ КАШЕЛЬ</w:t>
      </w:r>
    </w:p>
    <w:p>
      <w:r>
        <w:rPr>
          <w:b/>
        </w:rPr>
        <w:t xml:space="preserve">1: </w:t>
      </w:r>
      <w:r>
        <w:t>в виде непродолжительного легкого покашливания</w:t>
      </w:r>
    </w:p>
    <w:p>
      <w:r>
        <w:rPr>
          <w:b/>
        </w:rPr>
        <w:t xml:space="preserve">2: </w:t>
      </w:r>
      <w:r>
        <w:t>глухой, невыраженный</w:t>
      </w:r>
    </w:p>
    <w:p>
      <w:r>
        <w:rPr>
          <w:b/>
        </w:rPr>
        <w:t xml:space="preserve">3: </w:t>
      </w:r>
      <w:r>
        <w:t>лающий</w:t>
      </w:r>
    </w:p>
    <w:p>
      <w:r>
        <w:rPr>
          <w:b/>
        </w:rPr>
        <w:t xml:space="preserve">4: </w:t>
      </w:r>
      <w:r>
        <w:t>продуктивный, с отделением большого количества мокроты</w:t>
      </w:r>
    </w:p>
    <w:p>
      <w:r>
        <w:t xml:space="preserve">Правильный ответ: </w:t>
      </w:r>
      <w:r>
        <w:rPr>
          <w:b/>
        </w:rPr>
        <w:t>лающий</w:t>
      </w:r>
    </w:p>
    <w:p>
      <w:pPr>
        <w:pStyle w:val="Heading2"/>
      </w:pPr>
      <w:r>
        <w:t>ВЕСЕННЕ-ЛЕТНИЙ СЕЗОН ЗАБОЛЕВАЕМОСТИ ХАРАКТЕРЕН ДЛЯ</w:t>
      </w:r>
    </w:p>
    <w:p>
      <w:r>
        <w:rPr>
          <w:b/>
        </w:rPr>
        <w:t xml:space="preserve">1: </w:t>
      </w:r>
      <w:r>
        <w:t>энтеровирусных заболеваний</w:t>
      </w:r>
    </w:p>
    <w:p>
      <w:r>
        <w:rPr>
          <w:b/>
        </w:rPr>
        <w:t xml:space="preserve">2: </w:t>
      </w:r>
      <w:r>
        <w:t>опоясывающего лишая</w:t>
      </w:r>
    </w:p>
    <w:p>
      <w:r>
        <w:rPr>
          <w:b/>
        </w:rPr>
        <w:t xml:space="preserve">3: </w:t>
      </w:r>
      <w:r>
        <w:t>кори</w:t>
      </w:r>
    </w:p>
    <w:p>
      <w:r>
        <w:rPr>
          <w:b/>
        </w:rPr>
        <w:t xml:space="preserve">4: </w:t>
      </w:r>
      <w:r>
        <w:t>эпидемического паротита</w:t>
      </w:r>
    </w:p>
    <w:p>
      <w:r>
        <w:t xml:space="preserve">Правильный ответ: </w:t>
      </w:r>
      <w:r>
        <w:rPr>
          <w:b/>
        </w:rPr>
        <w:t>энтеровирусных заболеваний</w:t>
      </w:r>
    </w:p>
    <w:p>
      <w:pPr>
        <w:pStyle w:val="Heading2"/>
      </w:pPr>
      <w:r>
        <w:t>К ПРИЗНАКАМ АТРИОВЕНТРИКУЛЯРНОЙ БЛОКАДЫ 1 СТЕПЕНИ ОТНОСЯТ</w:t>
      </w:r>
    </w:p>
    <w:p>
      <w:r>
        <w:rPr>
          <w:b/>
        </w:rPr>
        <w:t xml:space="preserve">1: </w:t>
      </w:r>
      <w:r>
        <w:t>выпадение одного из комплексов QRS без предшествующего постепенного нарастания интервалов PQ</w:t>
      </w:r>
    </w:p>
    <w:p>
      <w:r>
        <w:rPr>
          <w:b/>
        </w:rPr>
        <w:t xml:space="preserve">2: </w:t>
      </w:r>
      <w:r>
        <w:t>постепенное нарастание интервала PQ с выпадением одного из комплексов QRS</w:t>
      </w:r>
    </w:p>
    <w:p>
      <w:r>
        <w:rPr>
          <w:b/>
        </w:rPr>
        <w:t xml:space="preserve">3: </w:t>
      </w:r>
      <w:r>
        <w:t>нерегулярный интервал PQ, регулярный ритм в желудочках</w:t>
      </w:r>
    </w:p>
    <w:p>
      <w:r>
        <w:rPr>
          <w:b/>
        </w:rPr>
        <w:t xml:space="preserve">4: </w:t>
      </w:r>
      <w:r>
        <w:t>удлинение интервала PQ более 0,2 с</w:t>
      </w:r>
    </w:p>
    <w:p>
      <w:r>
        <w:t xml:space="preserve">Правильный ответ: </w:t>
      </w:r>
      <w:r>
        <w:rPr>
          <w:b/>
        </w:rPr>
        <w:t>удлинение интервала PQ более 0,2 с</w:t>
      </w:r>
    </w:p>
    <w:p>
      <w:pPr>
        <w:pStyle w:val="Heading2"/>
      </w:pPr>
      <w:r>
        <w:t>ПОВЫШАЕТ ТОНУС НИЖНЕГО ПИЩЕВОДНОГО СФИНКТЕРА</w:t>
      </w:r>
    </w:p>
    <w:p>
      <w:r>
        <w:rPr>
          <w:b/>
        </w:rPr>
        <w:t xml:space="preserve">1: </w:t>
      </w:r>
      <w:r>
        <w:t>глюкагон</w:t>
      </w:r>
    </w:p>
    <w:p>
      <w:r>
        <w:rPr>
          <w:b/>
        </w:rPr>
        <w:t xml:space="preserve">2: </w:t>
      </w:r>
      <w:r>
        <w:t>секретин</w:t>
      </w:r>
    </w:p>
    <w:p>
      <w:r>
        <w:rPr>
          <w:b/>
        </w:rPr>
        <w:t xml:space="preserve">3: </w:t>
      </w:r>
      <w:r>
        <w:t>гастрин</w:t>
      </w:r>
    </w:p>
    <w:p>
      <w:r>
        <w:rPr>
          <w:b/>
        </w:rPr>
        <w:t xml:space="preserve">4: </w:t>
      </w:r>
      <w:r>
        <w:t>прогестерон</w:t>
      </w:r>
    </w:p>
    <w:p>
      <w:r>
        <w:t xml:space="preserve">Правильный ответ: </w:t>
      </w:r>
      <w:r>
        <w:rPr>
          <w:b/>
        </w:rPr>
        <w:t>гастрин</w:t>
      </w:r>
    </w:p>
    <w:p>
      <w:pPr>
        <w:pStyle w:val="Heading2"/>
      </w:pPr>
      <w:r>
        <w:t>ПОКАЗАНИЕМ К ПРИМЕНЕНИЮ ФОСФОМИЦИНА ВЫСТУПАЕТ</w:t>
      </w:r>
    </w:p>
    <w:p>
      <w:r>
        <w:rPr>
          <w:b/>
        </w:rPr>
        <w:t xml:space="preserve">1: </w:t>
      </w:r>
      <w:r>
        <w:t>острый бактериальный синусит</w:t>
      </w:r>
    </w:p>
    <w:p>
      <w:r>
        <w:rPr>
          <w:b/>
        </w:rPr>
        <w:t xml:space="preserve">2: </w:t>
      </w:r>
      <w:r>
        <w:t>острый бактериальный тонзиллит</w:t>
      </w:r>
    </w:p>
    <w:p>
      <w:r>
        <w:rPr>
          <w:b/>
        </w:rPr>
        <w:t xml:space="preserve">3: </w:t>
      </w:r>
      <w:r>
        <w:t>острый бактериальный цистит</w:t>
      </w:r>
    </w:p>
    <w:p>
      <w:r>
        <w:rPr>
          <w:b/>
        </w:rPr>
        <w:t xml:space="preserve">4: </w:t>
      </w:r>
      <w:r>
        <w:t>остеомиелит</w:t>
      </w:r>
    </w:p>
    <w:p>
      <w:r>
        <w:t xml:space="preserve">Правильный ответ: </w:t>
      </w:r>
      <w:r>
        <w:rPr>
          <w:b/>
        </w:rPr>
        <w:t>острый бактериальный цистит</w:t>
      </w:r>
    </w:p>
    <w:p>
      <w:pPr>
        <w:pStyle w:val="Heading2"/>
      </w:pPr>
      <w:r>
        <w:t>РАЗМЕР ВЫПЛАТ ПО ЛИСТКУ НЕТРУДОСПОСОБНОСТИ ЗАВИСИТ ОТ</w:t>
      </w:r>
    </w:p>
    <w:p>
      <w:r>
        <w:rPr>
          <w:b/>
        </w:rPr>
        <w:t xml:space="preserve">1: </w:t>
      </w:r>
      <w:r>
        <w:t>страхового стажа</w:t>
      </w:r>
    </w:p>
    <w:p>
      <w:r>
        <w:rPr>
          <w:b/>
        </w:rPr>
        <w:t xml:space="preserve">2: </w:t>
      </w:r>
      <w:r>
        <w:t>возраста работника</w:t>
      </w:r>
    </w:p>
    <w:p>
      <w:r>
        <w:rPr>
          <w:b/>
        </w:rPr>
        <w:t xml:space="preserve">3: </w:t>
      </w:r>
      <w:r>
        <w:t>наличия наград</w:t>
      </w:r>
    </w:p>
    <w:p>
      <w:r>
        <w:rPr>
          <w:b/>
        </w:rPr>
        <w:t xml:space="preserve">4: </w:t>
      </w:r>
      <w:r>
        <w:t>уровня образования</w:t>
      </w:r>
    </w:p>
    <w:p>
      <w:r>
        <w:t xml:space="preserve">Правильный ответ: </w:t>
      </w:r>
      <w:r>
        <w:rPr>
          <w:b/>
        </w:rPr>
        <w:t>страхового стажа</w:t>
      </w:r>
    </w:p>
    <w:p>
      <w:pPr>
        <w:pStyle w:val="Heading2"/>
      </w:pPr>
      <w:r>
        <w:t>К ВОЗМОЖНЫМ ПОБОЧНЫМ РЕАКЦИЯМ В ХОДЕ ЛЕЧЕНИЯ ФАРИНГИТА КОМБИНИРОВАННЫМ АНТИСЕПТИКОМ ДЛЯ МЕСТНОГО ПРИМЕНЕНИЯ С МЕЖДУНАРОДНЫМ НЕПАТЕНТОВАННЫМ НАЗВАНИЕМ ЛИЗОЦИМ+ПИРИДОКСИН ОТНОСЯТ</w:t>
      </w:r>
    </w:p>
    <w:p>
      <w:r>
        <w:rPr>
          <w:b/>
        </w:rPr>
        <w:t xml:space="preserve">1: </w:t>
      </w:r>
      <w:r>
        <w:t>осиплость голоса</w:t>
      </w:r>
    </w:p>
    <w:p>
      <w:r>
        <w:rPr>
          <w:b/>
        </w:rPr>
        <w:t xml:space="preserve">2: </w:t>
      </w:r>
      <w:r>
        <w:t>аритмию</w:t>
      </w:r>
    </w:p>
    <w:p>
      <w:r>
        <w:rPr>
          <w:b/>
        </w:rPr>
        <w:t xml:space="preserve">3: </w:t>
      </w:r>
      <w:r>
        <w:t>нарушения со стороны желудочно-кишечного тракта</w:t>
      </w:r>
    </w:p>
    <w:p>
      <w:r>
        <w:rPr>
          <w:b/>
        </w:rPr>
        <w:t xml:space="preserve">4: </w:t>
      </w:r>
      <w:r>
        <w:t>аллергические реакции</w:t>
      </w:r>
    </w:p>
    <w:p>
      <w:r>
        <w:t xml:space="preserve">Правильный ответ: </w:t>
      </w:r>
      <w:r>
        <w:rPr>
          <w:b/>
        </w:rPr>
        <w:t>аллергические реакции</w:t>
      </w:r>
    </w:p>
    <w:p>
      <w:pPr>
        <w:pStyle w:val="Heading2"/>
      </w:pPr>
      <w:r>
        <w:t>САМОЙ ЧАСТОЙ ПРИЧИНОЙ КОРОНАРНОЙ НЕДОСТАТОЧНОСТИ ЯВЛЯЕТСЯ</w:t>
      </w:r>
    </w:p>
    <w:p>
      <w:r>
        <w:rPr>
          <w:b/>
        </w:rPr>
        <w:t xml:space="preserve">1: </w:t>
      </w:r>
      <w:r>
        <w:t>«мышечный» мостик</w:t>
      </w:r>
    </w:p>
    <w:p>
      <w:r>
        <w:rPr>
          <w:b/>
        </w:rPr>
        <w:t xml:space="preserve">2: </w:t>
      </w:r>
      <w:r>
        <w:t>атеросклероз коронарных артерий</w:t>
      </w:r>
    </w:p>
    <w:p>
      <w:r>
        <w:rPr>
          <w:b/>
        </w:rPr>
        <w:t xml:space="preserve">3: </w:t>
      </w:r>
      <w:r>
        <w:t>коронариит</w:t>
      </w:r>
    </w:p>
    <w:p>
      <w:r>
        <w:rPr>
          <w:b/>
        </w:rPr>
        <w:t xml:space="preserve">4: </w:t>
      </w:r>
      <w:r>
        <w:t>гипертрофия левого желудочка</w:t>
      </w:r>
    </w:p>
    <w:p>
      <w:r>
        <w:t xml:space="preserve">Правильный ответ: </w:t>
      </w:r>
      <w:r>
        <w:rPr>
          <w:b/>
        </w:rPr>
        <w:t>атеросклероз коронарных артерий</w:t>
      </w:r>
    </w:p>
    <w:p>
      <w:pPr>
        <w:pStyle w:val="Heading2"/>
      </w:pPr>
      <w:r>
        <w:t>АЛЬФА-БЕТА-АДРЕНОБЛОКАТОРОМ ЯВЛЯЕТСЯ</w:t>
      </w:r>
    </w:p>
    <w:p>
      <w:r>
        <w:rPr>
          <w:b/>
        </w:rPr>
        <w:t xml:space="preserve">1: </w:t>
      </w:r>
      <w:r>
        <w:t>соталол</w:t>
      </w:r>
    </w:p>
    <w:p>
      <w:r>
        <w:rPr>
          <w:b/>
        </w:rPr>
        <w:t xml:space="preserve">2: </w:t>
      </w:r>
      <w:r>
        <w:t>бисопролол</w:t>
      </w:r>
    </w:p>
    <w:p>
      <w:r>
        <w:rPr>
          <w:b/>
        </w:rPr>
        <w:t xml:space="preserve">3: </w:t>
      </w:r>
      <w:r>
        <w:t>небиволол</w:t>
      </w:r>
    </w:p>
    <w:p>
      <w:r>
        <w:rPr>
          <w:b/>
        </w:rPr>
        <w:t xml:space="preserve">4: </w:t>
      </w:r>
      <w:r>
        <w:t>карведилол</w:t>
      </w:r>
    </w:p>
    <w:p>
      <w:r>
        <w:t xml:space="preserve">Правильный ответ: </w:t>
      </w:r>
      <w:r>
        <w:rPr>
          <w:b/>
        </w:rPr>
        <w:t>карведилол</w:t>
      </w:r>
    </w:p>
    <w:p>
      <w:pPr>
        <w:pStyle w:val="Heading2"/>
      </w:pPr>
      <w:r>
        <w:t>ОДНОЙ ИЗ ПРИЧИН РАЗВИТИЯ ПИЛОРОСПАЗМА ЯВЛЯЕТСЯ ЛОКАЛИЗАЦИЯ ЯЗВЫ В</w:t>
      </w:r>
    </w:p>
    <w:p>
      <w:r>
        <w:rPr>
          <w:b/>
        </w:rPr>
        <w:t xml:space="preserve">1: </w:t>
      </w:r>
      <w:r>
        <w:t>фундальном отделе желудка</w:t>
      </w:r>
    </w:p>
    <w:p>
      <w:r>
        <w:rPr>
          <w:b/>
        </w:rPr>
        <w:t xml:space="preserve">2: </w:t>
      </w:r>
      <w:r>
        <w:t>кардиальном отделе желудка</w:t>
      </w:r>
    </w:p>
    <w:p>
      <w:r>
        <w:rPr>
          <w:b/>
        </w:rPr>
        <w:t xml:space="preserve">3: </w:t>
      </w:r>
      <w:r>
        <w:t>фундальном и кардиальном отделах желудка одновременно</w:t>
      </w:r>
    </w:p>
    <w:p>
      <w:r>
        <w:rPr>
          <w:b/>
        </w:rPr>
        <w:t xml:space="preserve">4: </w:t>
      </w:r>
      <w:r>
        <w:t>двенадцатиперстной кишке</w:t>
      </w:r>
    </w:p>
    <w:p>
      <w:r>
        <w:t xml:space="preserve">Правильный ответ: </w:t>
      </w:r>
      <w:r>
        <w:rPr>
          <w:b/>
        </w:rPr>
        <w:t>двенадцатиперстной кишке</w:t>
      </w:r>
    </w:p>
    <w:p>
      <w:pPr>
        <w:pStyle w:val="Heading2"/>
      </w:pPr>
      <w:r>
        <w:t>ЭКСПЕРТИЗУ СТОЙКОЙ НЕТРУДОСПОСОБНОСТИ ОСУЩЕСТВЛЯЕТ</w:t>
      </w:r>
    </w:p>
    <w:p>
      <w:r>
        <w:rPr>
          <w:b/>
        </w:rPr>
        <w:t xml:space="preserve">1: </w:t>
      </w:r>
      <w:r>
        <w:t>Федеральное медико-биологическое агентство</w:t>
      </w:r>
    </w:p>
    <w:p>
      <w:r>
        <w:rPr>
          <w:b/>
        </w:rPr>
        <w:t xml:space="preserve">2: </w:t>
      </w:r>
      <w:r>
        <w:t>территориальный фонд ОМС</w:t>
      </w:r>
    </w:p>
    <w:p>
      <w:r>
        <w:rPr>
          <w:b/>
        </w:rPr>
        <w:t xml:space="preserve">3: </w:t>
      </w:r>
      <w:r>
        <w:t>бюро медико-социальной экспертизы</w:t>
      </w:r>
    </w:p>
    <w:p>
      <w:r>
        <w:rPr>
          <w:b/>
        </w:rPr>
        <w:t xml:space="preserve">4: </w:t>
      </w:r>
      <w:r>
        <w:t>министерство здравоохранения</w:t>
      </w:r>
    </w:p>
    <w:p>
      <w:r>
        <w:t xml:space="preserve">Правильный ответ: </w:t>
      </w:r>
      <w:r>
        <w:rPr>
          <w:b/>
        </w:rPr>
        <w:t>бюро медико-социальной экспертизы</w:t>
      </w:r>
    </w:p>
    <w:p>
      <w:pPr>
        <w:pStyle w:val="Heading2"/>
      </w:pPr>
      <w:r>
        <w:t>СИММЕТРИЧНАЯ ФОРМА ДИАБЕТИЧЕСКОЙ НЕЙРОПАТИИ ХАРАКТЕРИЗУЕТСЯ</w:t>
      </w:r>
    </w:p>
    <w:p>
      <w:r>
        <w:rPr>
          <w:b/>
        </w:rPr>
        <w:t xml:space="preserve">1: </w:t>
      </w:r>
      <w:r>
        <w:t>поясничной флексопатией</w:t>
      </w:r>
    </w:p>
    <w:p>
      <w:r>
        <w:rPr>
          <w:b/>
        </w:rPr>
        <w:t xml:space="preserve">2: </w:t>
      </w:r>
      <w:r>
        <w:t>множественной мононейропатией</w:t>
      </w:r>
    </w:p>
    <w:p>
      <w:r>
        <w:rPr>
          <w:b/>
        </w:rPr>
        <w:t xml:space="preserve">3: </w:t>
      </w:r>
      <w:r>
        <w:t>дистальной сенсорной и сенсомоторной нейропатией</w:t>
      </w:r>
    </w:p>
    <w:p>
      <w:r>
        <w:rPr>
          <w:b/>
        </w:rPr>
        <w:t xml:space="preserve">4: </w:t>
      </w:r>
      <w:r>
        <w:t>радикулопатией</w:t>
      </w:r>
    </w:p>
    <w:p>
      <w:r>
        <w:t xml:space="preserve">Правильный ответ: </w:t>
      </w:r>
      <w:r>
        <w:rPr>
          <w:b/>
        </w:rPr>
        <w:t>дистальной сенсорной и сенсомоторной нейропатией</w:t>
      </w:r>
    </w:p>
    <w:p>
      <w:pPr>
        <w:pStyle w:val="Heading2"/>
      </w:pPr>
      <w:r>
        <w:t>УРОВЕНЬ ДОКАЗАТЕЛЬНОСТИ ИССЛЕДОВАНИЯ «СЛУЧАЙ-КОНТРОЛЬ»</w:t>
      </w:r>
    </w:p>
    <w:p>
      <w:r>
        <w:rPr>
          <w:b/>
        </w:rPr>
        <w:t xml:space="preserve">1: </w:t>
      </w:r>
      <w:r>
        <w:t>III (С)</w:t>
      </w:r>
    </w:p>
    <w:p>
      <w:r>
        <w:rPr>
          <w:b/>
        </w:rPr>
        <w:t xml:space="preserve">2: </w:t>
      </w:r>
      <w:r>
        <w:t>I (А)</w:t>
      </w:r>
    </w:p>
    <w:p>
      <w:r>
        <w:rPr>
          <w:b/>
        </w:rPr>
        <w:t xml:space="preserve">3: </w:t>
      </w:r>
      <w:r>
        <w:t>II (В)</w:t>
      </w:r>
    </w:p>
    <w:p>
      <w:r>
        <w:rPr>
          <w:b/>
        </w:rPr>
        <w:t xml:space="preserve">4: </w:t>
      </w:r>
      <w:r>
        <w:t>IV (D)</w:t>
      </w:r>
    </w:p>
    <w:p>
      <w:r>
        <w:t xml:space="preserve">Правильный ответ: </w:t>
      </w:r>
      <w:r>
        <w:rPr>
          <w:b/>
        </w:rPr>
        <w:t>III (С)</w:t>
      </w:r>
    </w:p>
    <w:p>
      <w:pPr>
        <w:pStyle w:val="Heading2"/>
      </w:pPr>
      <w:r>
        <w:t>ПРИ ПРОВЕДЕНИИ ЗАМЕСТИТЕЛЬНОЙ ПОЧЕЧНОЙ ТЕРАПИИ (ГЕМОДИАЛИЗ, ПЕРИТОНЕАЛЬНЫЙ ДИАЛИЗ) У ПАЦИЕНТОВ С ТЕРМИНАЛЬНЫМ ПОЧЕЧНЫМ ЗАБОЛЕВАНИЕМ ПРЕДПОЧТИТЕЛЬНЫМ АНТИКОАГУЛЯНТОМ ЯВЛЯЕТСЯ</w:t>
      </w:r>
    </w:p>
    <w:p>
      <w:r>
        <w:rPr>
          <w:b/>
        </w:rPr>
        <w:t xml:space="preserve">1: </w:t>
      </w:r>
      <w:r>
        <w:t>фондапаринкус</w:t>
      </w:r>
    </w:p>
    <w:p>
      <w:r>
        <w:rPr>
          <w:b/>
        </w:rPr>
        <w:t xml:space="preserve">2: </w:t>
      </w:r>
      <w:r>
        <w:t>гепарин</w:t>
      </w:r>
    </w:p>
    <w:p>
      <w:r>
        <w:rPr>
          <w:b/>
        </w:rPr>
        <w:t xml:space="preserve">3: </w:t>
      </w:r>
      <w:r>
        <w:t>дабигатран</w:t>
      </w:r>
    </w:p>
    <w:p>
      <w:r>
        <w:rPr>
          <w:b/>
        </w:rPr>
        <w:t xml:space="preserve">4: </w:t>
      </w:r>
      <w:r>
        <w:t>варфарин</w:t>
      </w:r>
    </w:p>
    <w:p>
      <w:r>
        <w:t xml:space="preserve">Правильный ответ: </w:t>
      </w:r>
      <w:r>
        <w:rPr>
          <w:b/>
        </w:rPr>
        <w:t>гепарин</w:t>
      </w:r>
    </w:p>
    <w:p>
      <w:pPr>
        <w:pStyle w:val="Heading2"/>
      </w:pPr>
      <w:r>
        <w:t>К РАЗВИТИЮ ГИПЕРПРОЛАКТИНЕМИИ ЛЕКАРСТВЕННОГО ГЕНЕЗА МОЖЕТ ПРИВОДИТЬ</w:t>
      </w:r>
    </w:p>
    <w:p>
      <w:r>
        <w:rPr>
          <w:b/>
        </w:rPr>
        <w:t xml:space="preserve">1: </w:t>
      </w:r>
      <w:r>
        <w:t>эналаприл</w:t>
      </w:r>
    </w:p>
    <w:p>
      <w:r>
        <w:rPr>
          <w:b/>
        </w:rPr>
        <w:t xml:space="preserve">2: </w:t>
      </w:r>
      <w:r>
        <w:t>урсодезоксихолевая кислота</w:t>
      </w:r>
    </w:p>
    <w:p>
      <w:r>
        <w:rPr>
          <w:b/>
        </w:rPr>
        <w:t xml:space="preserve">3: </w:t>
      </w:r>
      <w:r>
        <w:t>домперидон</w:t>
      </w:r>
    </w:p>
    <w:p>
      <w:r>
        <w:rPr>
          <w:b/>
        </w:rPr>
        <w:t xml:space="preserve">4: </w:t>
      </w:r>
      <w:r>
        <w:t>левотироксин натрия</w:t>
      </w:r>
    </w:p>
    <w:p>
      <w:r>
        <w:t xml:space="preserve">Правильный ответ: </w:t>
      </w:r>
      <w:r>
        <w:rPr>
          <w:b/>
        </w:rPr>
        <w:t>домперидон</w:t>
      </w:r>
    </w:p>
    <w:p>
      <w:pPr>
        <w:pStyle w:val="Heading2"/>
      </w:pPr>
      <w:r>
        <w:t>В ДИФФЕРЕНЦИАЛЬНОЙ ДИАГНОСТИКЕ ИНФЕКЦИОННОГО ЭНДОКАРДИТА ОТ ОСТРОЙ РЕВМАТИЧЕСКОЙ ЛИХОРАДКИ РЕШАЮЩЕЕ ЗНАЧЕНИЕ ИМЕЕТ НАЛИЧИЕ</w:t>
      </w:r>
    </w:p>
    <w:p>
      <w:r>
        <w:rPr>
          <w:b/>
        </w:rPr>
        <w:t xml:space="preserve">1: </w:t>
      </w:r>
      <w:r>
        <w:t>спленомегалии и гепатомегалии</w:t>
      </w:r>
    </w:p>
    <w:p>
      <w:r>
        <w:rPr>
          <w:b/>
        </w:rPr>
        <w:t xml:space="preserve">2: </w:t>
      </w:r>
      <w:r>
        <w:t>вегетаций на клапанах</w:t>
      </w:r>
    </w:p>
    <w:p>
      <w:r>
        <w:rPr>
          <w:b/>
        </w:rPr>
        <w:t xml:space="preserve">3: </w:t>
      </w:r>
      <w:r>
        <w:t>лихорадки и лимфоаденопатии</w:t>
      </w:r>
    </w:p>
    <w:p>
      <w:r>
        <w:rPr>
          <w:b/>
        </w:rPr>
        <w:t xml:space="preserve">4: </w:t>
      </w:r>
      <w:r>
        <w:t>митрального порока сердца</w:t>
      </w:r>
    </w:p>
    <w:p>
      <w:r>
        <w:t xml:space="preserve">Правильный ответ: </w:t>
      </w:r>
      <w:r>
        <w:rPr>
          <w:b/>
        </w:rPr>
        <w:t>вегетаций на клапанах</w:t>
      </w:r>
    </w:p>
    <w:p>
      <w:pPr>
        <w:pStyle w:val="Heading2"/>
      </w:pPr>
      <w:r>
        <w:t>ДЛЯ ЛЕЧЕНИЯ АРТЕРИАЛЬНОЙ ГИПЕРТЕНЗИИ ПРИ БЕРЕМЕННОСТИ СЛЕДУЕТ ПРЕДПОЧЕСТЬ</w:t>
      </w:r>
    </w:p>
    <w:p>
      <w:r>
        <w:rPr>
          <w:b/>
        </w:rPr>
        <w:t xml:space="preserve">1: </w:t>
      </w:r>
      <w:r>
        <w:t>ингибиторы АПФ</w:t>
      </w:r>
    </w:p>
    <w:p>
      <w:r>
        <w:rPr>
          <w:b/>
        </w:rPr>
        <w:t xml:space="preserve">2: </w:t>
      </w:r>
      <w:r>
        <w:t>допегит</w:t>
      </w:r>
    </w:p>
    <w:p>
      <w:r>
        <w:rPr>
          <w:b/>
        </w:rPr>
        <w:t xml:space="preserve">3: </w:t>
      </w:r>
      <w:r>
        <w:t>тиазидовые диуретики</w:t>
      </w:r>
    </w:p>
    <w:p>
      <w:r>
        <w:rPr>
          <w:b/>
        </w:rPr>
        <w:t xml:space="preserve">4: </w:t>
      </w:r>
      <w:r>
        <w:t>сартаны</w:t>
      </w:r>
    </w:p>
    <w:p>
      <w:r>
        <w:t xml:space="preserve">Правильный ответ: </w:t>
      </w:r>
      <w:r>
        <w:rPr>
          <w:b/>
        </w:rPr>
        <w:t>допегит</w:t>
      </w:r>
    </w:p>
    <w:p>
      <w:pPr>
        <w:pStyle w:val="Heading2"/>
      </w:pPr>
      <w:r>
        <w:t>К ОСНОВНОЙ ПРИЧИНЕ РАЗВИТИЯ МИОКАРДИТА ОТНОСЯТ</w:t>
      </w:r>
    </w:p>
    <w:p>
      <w:r>
        <w:rPr>
          <w:b/>
        </w:rPr>
        <w:t xml:space="preserve">1: </w:t>
      </w:r>
      <w:r>
        <w:t>инфекцию</w:t>
      </w:r>
    </w:p>
    <w:p>
      <w:r>
        <w:rPr>
          <w:b/>
        </w:rPr>
        <w:t xml:space="preserve">2: </w:t>
      </w:r>
      <w:r>
        <w:t>идиопатические факторы</w:t>
      </w:r>
    </w:p>
    <w:p>
      <w:r>
        <w:rPr>
          <w:b/>
        </w:rPr>
        <w:t xml:space="preserve">3: </w:t>
      </w:r>
      <w:r>
        <w:t>системные коллагенозы</w:t>
      </w:r>
    </w:p>
    <w:p>
      <w:r>
        <w:rPr>
          <w:b/>
        </w:rPr>
        <w:t xml:space="preserve">4: </w:t>
      </w:r>
      <w:r>
        <w:t>паразитарную инвазию</w:t>
      </w:r>
    </w:p>
    <w:p>
      <w:r>
        <w:t xml:space="preserve">Правильный ответ: </w:t>
      </w:r>
      <w:r>
        <w:rPr>
          <w:b/>
        </w:rPr>
        <w:t>инфекцию</w:t>
      </w:r>
    </w:p>
    <w:p>
      <w:pPr>
        <w:pStyle w:val="Heading2"/>
      </w:pPr>
      <w:r>
        <w:t>ДЛЯ ГИНОИДНОГО ОЖИРЕНИЯ ХАРАКТЕРНО</w:t>
      </w:r>
    </w:p>
    <w:p>
      <w:r>
        <w:rPr>
          <w:b/>
        </w:rPr>
        <w:t xml:space="preserve">1: </w:t>
      </w:r>
      <w:r>
        <w:t>отложение жира на животе и худых конечностях</w:t>
      </w:r>
    </w:p>
    <w:p>
      <w:r>
        <w:rPr>
          <w:b/>
        </w:rPr>
        <w:t xml:space="preserve">2: </w:t>
      </w:r>
      <w:r>
        <w:t>отложение жира на бедрах и ягодицах</w:t>
      </w:r>
    </w:p>
    <w:p>
      <w:r>
        <w:rPr>
          <w:b/>
        </w:rPr>
        <w:t xml:space="preserve">3: </w:t>
      </w:r>
      <w:r>
        <w:t>отложение жира на лице «матронизм» и ягодицах</w:t>
      </w:r>
    </w:p>
    <w:p>
      <w:r>
        <w:rPr>
          <w:b/>
        </w:rPr>
        <w:t xml:space="preserve">4: </w:t>
      </w:r>
      <w:r>
        <w:t>равномерное отложение жира на теле</w:t>
      </w:r>
    </w:p>
    <w:p>
      <w:r>
        <w:t xml:space="preserve">Правильный ответ: </w:t>
      </w:r>
      <w:r>
        <w:rPr>
          <w:b/>
        </w:rPr>
        <w:t>отложение жира на бедрах и ягодицах</w:t>
      </w:r>
    </w:p>
    <w:p>
      <w:pPr>
        <w:pStyle w:val="Heading2"/>
      </w:pPr>
      <w:r>
        <w:t>ФАКТОРОМ ВЫСОКОГО РИСКА ЯЗВООБРАЗОВАНИЯ И КРОВОТЕЧЕНИЙ ИЗ СЛИЗИСТОЙ ОБОЛОЧКИ ВЕРХНИХ ОТДЕЛОВ ЖЕЛУДОЧНО-КИШЕЧНОГО ТРАКТА У БОЛЬНЫХ, ПОЛУЧАЮЩИХ АНТИТРОМБОЦИТАРНЫЕ ПРЕПАРАТЫ, ЯВЛЯЕТСЯ</w:t>
      </w:r>
    </w:p>
    <w:p>
      <w:r>
        <w:rPr>
          <w:b/>
        </w:rPr>
        <w:t xml:space="preserve">1: </w:t>
      </w:r>
      <w:r>
        <w:t>язвенная болезнь желудка и/или двенадцатиперстной кишки в анамнезе</w:t>
      </w:r>
    </w:p>
    <w:p>
      <w:r>
        <w:rPr>
          <w:b/>
        </w:rPr>
        <w:t xml:space="preserve">2: </w:t>
      </w:r>
      <w:r>
        <w:t>табакокурение</w:t>
      </w:r>
    </w:p>
    <w:p>
      <w:r>
        <w:rPr>
          <w:b/>
        </w:rPr>
        <w:t xml:space="preserve">3: </w:t>
      </w:r>
      <w:r>
        <w:t>возраст старше 60 лет</w:t>
      </w:r>
    </w:p>
    <w:p>
      <w:r>
        <w:rPr>
          <w:b/>
        </w:rPr>
        <w:t xml:space="preserve">4: </w:t>
      </w:r>
      <w:r>
        <w:t>инфекция H.pylori</w:t>
      </w:r>
    </w:p>
    <w:p>
      <w:r>
        <w:t xml:space="preserve">Правильный ответ: </w:t>
      </w:r>
      <w:r>
        <w:rPr>
          <w:b/>
        </w:rPr>
        <w:t>язвенная болезнь желудка и/или двенадцатиперстной кишки в анамнезе</w:t>
      </w:r>
    </w:p>
    <w:p>
      <w:pPr>
        <w:pStyle w:val="Heading2"/>
      </w:pPr>
      <w:r>
        <w:t>ДАПАГЛИФЛОЗИН ОТНОСИТСЯ К КЛАССУ</w:t>
      </w:r>
    </w:p>
    <w:p>
      <w:r>
        <w:rPr>
          <w:b/>
        </w:rPr>
        <w:t xml:space="preserve">1: </w:t>
      </w:r>
      <w:r>
        <w:t>ингибиторов ДПП-4</w:t>
      </w:r>
    </w:p>
    <w:p>
      <w:r>
        <w:rPr>
          <w:b/>
        </w:rPr>
        <w:t xml:space="preserve">2: </w:t>
      </w:r>
      <w:r>
        <w:t>бигуанидов</w:t>
      </w:r>
    </w:p>
    <w:p>
      <w:r>
        <w:rPr>
          <w:b/>
        </w:rPr>
        <w:t xml:space="preserve">3: </w:t>
      </w:r>
      <w:r>
        <w:t>производных сульфонилмочевины</w:t>
      </w:r>
    </w:p>
    <w:p>
      <w:r>
        <w:rPr>
          <w:b/>
        </w:rPr>
        <w:t xml:space="preserve">4: </w:t>
      </w:r>
      <w:r>
        <w:t>блокаторов натрий-глюкозного котранспортера</w:t>
      </w:r>
    </w:p>
    <w:p>
      <w:r>
        <w:t xml:space="preserve">Правильный ответ: </w:t>
      </w:r>
      <w:r>
        <w:rPr>
          <w:b/>
        </w:rPr>
        <w:t>блокаторов натрий-глюкозного котранспортера</w:t>
      </w:r>
    </w:p>
    <w:p>
      <w:pPr>
        <w:pStyle w:val="Heading2"/>
      </w:pPr>
      <w:r>
        <w:t>НЕ ДОПУСКАЕТСЯ РАЗГЛАШЕНИЕ СВЕДЕНИЙ, СОСТАВЛЯЮЩИХ ВРАЧЕБНУЮ ТАЙНУ</w:t>
      </w:r>
    </w:p>
    <w:p>
      <w:r>
        <w:rPr>
          <w:b/>
        </w:rPr>
        <w:t xml:space="preserve">1: </w:t>
      </w:r>
      <w:r>
        <w:t>в целях обследования и лечения гражданина, не способного из-за своего состояния выразить свою волю</w:t>
      </w:r>
    </w:p>
    <w:p>
      <w:r>
        <w:rPr>
          <w:b/>
        </w:rPr>
        <w:t xml:space="preserve">2: </w:t>
      </w:r>
      <w:r>
        <w:t>по запросу органов дознания и следствия, прокурора и суда в связи с проведением расследования или судебным разбирательством</w:t>
      </w:r>
    </w:p>
    <w:p>
      <w:r>
        <w:rPr>
          <w:b/>
        </w:rPr>
        <w:t xml:space="preserve">3: </w:t>
      </w:r>
      <w:r>
        <w:t>при угрозе распространения инфекционных заболеваний, массовых отравлений и поражений</w:t>
      </w:r>
    </w:p>
    <w:p>
      <w:r>
        <w:rPr>
          <w:b/>
        </w:rPr>
        <w:t xml:space="preserve">4: </w:t>
      </w:r>
      <w:r>
        <w:t>по просьбе родственников (родителей или детей) или законных представителей с целью получить информацию о состоянии здоровья гражданина</w:t>
      </w:r>
    </w:p>
    <w:p>
      <w:r>
        <w:t xml:space="preserve">Правильный ответ: </w:t>
      </w:r>
      <w:r>
        <w:rPr>
          <w:b/>
        </w:rPr>
        <w:t>по просьбе родственников (родителей или детей) или законных представителей с целью получить информацию о состоянии здоровья гражданина</w:t>
      </w:r>
    </w:p>
    <w:p>
      <w:pPr>
        <w:pStyle w:val="Heading2"/>
      </w:pPr>
      <w:r>
        <w:t>ВЫСОКАЯ ЧАСТОТА ВИРУСНЫХ ГЕПАТИТОВ В И С ПРИ ОСТРЫХ ЛЕЙКОЗАХ СВЯЗАНА С</w:t>
      </w:r>
    </w:p>
    <w:p>
      <w:r>
        <w:rPr>
          <w:b/>
        </w:rPr>
        <w:t xml:space="preserve">1: </w:t>
      </w:r>
      <w:r>
        <w:t>токсическим поражением гепатоцитов цитостатиками</w:t>
      </w:r>
    </w:p>
    <w:p>
      <w:r>
        <w:rPr>
          <w:b/>
        </w:rPr>
        <w:t xml:space="preserve">2: </w:t>
      </w:r>
      <w:r>
        <w:t>массивной трансфузионной нагрузкой препаратами крови</w:t>
      </w:r>
    </w:p>
    <w:p>
      <w:r>
        <w:rPr>
          <w:b/>
        </w:rPr>
        <w:t xml:space="preserve">3: </w:t>
      </w:r>
      <w:r>
        <w:t>глубокой иммуносупрессией на фоне химиотерапии</w:t>
      </w:r>
    </w:p>
    <w:p>
      <w:r>
        <w:rPr>
          <w:b/>
        </w:rPr>
        <w:t xml:space="preserve">4: </w:t>
      </w:r>
      <w:r>
        <w:t>генетической предрасположенностью пациентов</w:t>
      </w:r>
    </w:p>
    <w:p>
      <w:r>
        <w:t xml:space="preserve">Правильный ответ: </w:t>
      </w:r>
      <w:r>
        <w:rPr>
          <w:b/>
        </w:rPr>
        <w:t>массивной трансфузионной нагрузкой препаратами крови</w:t>
      </w:r>
    </w:p>
    <w:p>
      <w:pPr>
        <w:pStyle w:val="Heading2"/>
      </w:pPr>
      <w:r>
        <w:t>БАЗИСНОЙ ТЕРАПИЕЙ ОСТРЫХ ВИРУСНЫХ ГЕПАТИТОВ ЯВЛЯЕТСЯ</w:t>
      </w:r>
    </w:p>
    <w:p>
      <w:r>
        <w:rPr>
          <w:b/>
        </w:rPr>
        <w:t xml:space="preserve">1: </w:t>
      </w:r>
      <w:r>
        <w:t>противовирусная</w:t>
      </w:r>
    </w:p>
    <w:p>
      <w:r>
        <w:rPr>
          <w:b/>
        </w:rPr>
        <w:t xml:space="preserve">2: </w:t>
      </w:r>
      <w:r>
        <w:t>антибактериальная</w:t>
      </w:r>
    </w:p>
    <w:p>
      <w:r>
        <w:rPr>
          <w:b/>
        </w:rPr>
        <w:t xml:space="preserve">3: </w:t>
      </w:r>
      <w:r>
        <w:t>иммуномодулирующая</w:t>
      </w:r>
    </w:p>
    <w:p>
      <w:r>
        <w:rPr>
          <w:b/>
        </w:rPr>
        <w:t xml:space="preserve">4: </w:t>
      </w:r>
      <w:r>
        <w:t>дезинтоксикационная</w:t>
      </w:r>
    </w:p>
    <w:p>
      <w:r>
        <w:t xml:space="preserve">Правильный ответ: </w:t>
      </w:r>
      <w:r>
        <w:rPr>
          <w:b/>
        </w:rPr>
        <w:t>дезинтоксикационная</w:t>
      </w:r>
    </w:p>
    <w:p>
      <w:pPr>
        <w:pStyle w:val="Heading2"/>
      </w:pPr>
      <w:r>
        <w:t>К УЧЕТНЫМ ФОРМАМ ДИСПАНСЕРНОГО НАБЛЮДЕНИЯ ОТНОСИТСЯ</w:t>
      </w:r>
    </w:p>
    <w:p>
      <w:r>
        <w:rPr>
          <w:b/>
        </w:rPr>
        <w:t xml:space="preserve">1: </w:t>
      </w:r>
      <w:r>
        <w:t>форма № 030/у «Контрольная карта диспансерного наблюдения»</w:t>
      </w:r>
    </w:p>
    <w:p>
      <w:r>
        <w:rPr>
          <w:b/>
        </w:rPr>
        <w:t xml:space="preserve">2: </w:t>
      </w:r>
      <w:r>
        <w:t>талон пациента № 025-1/у</w:t>
      </w:r>
    </w:p>
    <w:p>
      <w:r>
        <w:rPr>
          <w:b/>
        </w:rPr>
        <w:t xml:space="preserve">3: </w:t>
      </w:r>
      <w:r>
        <w:t>медицинская карта амбулаторная больного № 25у</w:t>
      </w:r>
    </w:p>
    <w:p>
      <w:r>
        <w:rPr>
          <w:b/>
        </w:rPr>
        <w:t xml:space="preserve">4: </w:t>
      </w:r>
      <w:r>
        <w:t>карта учета диспансеризации (профилактического медицинского осмотра) № 131/у</w:t>
      </w:r>
    </w:p>
    <w:p>
      <w:r>
        <w:t xml:space="preserve">Правильный ответ: </w:t>
      </w:r>
      <w:r>
        <w:rPr>
          <w:b/>
        </w:rPr>
        <w:t>форма № 030/у «Контрольная карта диспансерного наблюдения»</w:t>
      </w:r>
    </w:p>
    <w:p>
      <w:pPr>
        <w:pStyle w:val="Heading2"/>
      </w:pPr>
      <w:r>
        <w:t>СПЛЕНОМЕГАЛИЯ, ИЗМЕНЕНИЕ ЧИСЛА ЭРИТРОЦИТОВ, ВЫСОКОЕ СОДЕРЖАНИЕ СТЕРКОБИЛИНА В КАЛЕ У БОЛЬНОГО С ЖЕЛТУХОЙ ЗАСТАВЛЯЕТ ДУМАТЬ О</w:t>
      </w:r>
    </w:p>
    <w:p>
      <w:r>
        <w:rPr>
          <w:b/>
        </w:rPr>
        <w:t xml:space="preserve">1: </w:t>
      </w:r>
      <w:r>
        <w:t>гемолитической желтухе</w:t>
      </w:r>
    </w:p>
    <w:p>
      <w:r>
        <w:rPr>
          <w:b/>
        </w:rPr>
        <w:t xml:space="preserve">2: </w:t>
      </w:r>
      <w:r>
        <w:t>внутрипеченочном холестазе</w:t>
      </w:r>
    </w:p>
    <w:p>
      <w:r>
        <w:rPr>
          <w:b/>
        </w:rPr>
        <w:t xml:space="preserve">3: </w:t>
      </w:r>
      <w:r>
        <w:t>сепсисе</w:t>
      </w:r>
    </w:p>
    <w:p>
      <w:r>
        <w:rPr>
          <w:b/>
        </w:rPr>
        <w:t xml:space="preserve">4: </w:t>
      </w:r>
      <w:r>
        <w:t>внепеченочном холестазе</w:t>
      </w:r>
    </w:p>
    <w:p>
      <w:r>
        <w:t xml:space="preserve">Правильный ответ: </w:t>
      </w:r>
      <w:r>
        <w:rPr>
          <w:b/>
        </w:rPr>
        <w:t>гемолитической желтухе</w:t>
      </w:r>
    </w:p>
    <w:p>
      <w:pPr>
        <w:pStyle w:val="Heading2"/>
      </w:pPr>
      <w:r>
        <w:t>АНТИТЕЛА К РЕЦЕПТОРУ ТТГ ЯВЛЯЮТСЯ СПЕЦИФИЧЕСКИМ МАРКЕРОМ</w:t>
      </w:r>
    </w:p>
    <w:p>
      <w:r>
        <w:rPr>
          <w:b/>
        </w:rPr>
        <w:t xml:space="preserve">1: </w:t>
      </w:r>
      <w:r>
        <w:t>цитокин-индуцированного тиреоидита</w:t>
      </w:r>
    </w:p>
    <w:p>
      <w:r>
        <w:rPr>
          <w:b/>
        </w:rPr>
        <w:t xml:space="preserve">2: </w:t>
      </w:r>
      <w:r>
        <w:t>хронического аутоиммунного тиреоидита</w:t>
      </w:r>
    </w:p>
    <w:p>
      <w:r>
        <w:rPr>
          <w:b/>
        </w:rPr>
        <w:t xml:space="preserve">3: </w:t>
      </w:r>
      <w:r>
        <w:t>послеродового тиреоидита</w:t>
      </w:r>
    </w:p>
    <w:p>
      <w:r>
        <w:rPr>
          <w:b/>
        </w:rPr>
        <w:t xml:space="preserve">4: </w:t>
      </w:r>
      <w:r>
        <w:t>болезни Грейвса-Базедова</w:t>
      </w:r>
    </w:p>
    <w:p>
      <w:r>
        <w:t xml:space="preserve">Правильный ответ: </w:t>
      </w:r>
      <w:r>
        <w:rPr>
          <w:b/>
        </w:rPr>
        <w:t>болезни Грейвса-Базедова</w:t>
      </w:r>
    </w:p>
    <w:p>
      <w:pPr>
        <w:pStyle w:val="Heading2"/>
      </w:pPr>
      <w:r>
        <w:t>БОЛЬНОМ, ПОЛУЧАЮЩЕМУ ЛЕЧЕНИЕ ПЕРОРАЛЬНЫМИ ПРЕПАРАТАМИ ЖЕЛЕЗА, НЕЦЕЛЕСООБРАЗНО НАЗНАЧЕНИЕ</w:t>
      </w:r>
    </w:p>
    <w:p>
      <w:r>
        <w:rPr>
          <w:b/>
        </w:rPr>
        <w:t xml:space="preserve">1: </w:t>
      </w:r>
      <w:r>
        <w:t>тетрациклина</w:t>
      </w:r>
    </w:p>
    <w:p>
      <w:r>
        <w:rPr>
          <w:b/>
        </w:rPr>
        <w:t xml:space="preserve">2: </w:t>
      </w:r>
      <w:r>
        <w:t>оксациллина</w:t>
      </w:r>
    </w:p>
    <w:p>
      <w:r>
        <w:rPr>
          <w:b/>
        </w:rPr>
        <w:t xml:space="preserve">3: </w:t>
      </w:r>
      <w:r>
        <w:t>пенициллина</w:t>
      </w:r>
    </w:p>
    <w:p>
      <w:r>
        <w:rPr>
          <w:b/>
        </w:rPr>
        <w:t xml:space="preserve">4: </w:t>
      </w:r>
      <w:r>
        <w:t>эритромицина</w:t>
      </w:r>
    </w:p>
    <w:p>
      <w:r>
        <w:t xml:space="preserve">Правильный ответ: </w:t>
      </w:r>
      <w:r>
        <w:rPr>
          <w:b/>
        </w:rPr>
        <w:t>тетрациклина</w:t>
      </w:r>
    </w:p>
    <w:p>
      <w:pPr>
        <w:pStyle w:val="Heading2"/>
      </w:pPr>
      <w:r>
        <w:t>СПАСТИЧЕСКИЕ СОКРАЩЕНИЯ ГЛОТАТЕЛЬНОЙ И ДЫХАТЕЛЬНОЙ МУСКУЛАТУРЫ В ОТВЕТ НА ВНЕШНИЕ РАЗДРАЖИТЕЛИ ХАРАКТЕРНЫ ДЛЯ</w:t>
      </w:r>
    </w:p>
    <w:p>
      <w:r>
        <w:rPr>
          <w:b/>
        </w:rPr>
        <w:t xml:space="preserve">1: </w:t>
      </w:r>
      <w:r>
        <w:t>бешенства</w:t>
      </w:r>
    </w:p>
    <w:p>
      <w:r>
        <w:rPr>
          <w:b/>
        </w:rPr>
        <w:t xml:space="preserve">2: </w:t>
      </w:r>
      <w:r>
        <w:t>эпилепсии</w:t>
      </w:r>
    </w:p>
    <w:p>
      <w:r>
        <w:rPr>
          <w:b/>
        </w:rPr>
        <w:t xml:space="preserve">3: </w:t>
      </w:r>
      <w:r>
        <w:t>столбняка</w:t>
      </w:r>
    </w:p>
    <w:p>
      <w:r>
        <w:rPr>
          <w:b/>
        </w:rPr>
        <w:t xml:space="preserve">4: </w:t>
      </w:r>
      <w:r>
        <w:t>клещевого энцефалита</w:t>
      </w:r>
    </w:p>
    <w:p>
      <w:r>
        <w:t xml:space="preserve">Правильный ответ: </w:t>
      </w:r>
      <w:r>
        <w:rPr>
          <w:b/>
        </w:rPr>
        <w:t>бешенства</w:t>
      </w:r>
    </w:p>
    <w:p>
      <w:pPr>
        <w:pStyle w:val="Heading2"/>
      </w:pPr>
      <w:r>
        <w:t>СКАРЛАТИНОПОДОБНАЯ ЭКЗАНТЕМА НАИБОЛЕЕ ЧАСТО НАБЛЮДАЕТСЯ ПРИ</w:t>
      </w:r>
    </w:p>
    <w:p>
      <w:r>
        <w:rPr>
          <w:b/>
        </w:rPr>
        <w:t xml:space="preserve">1: </w:t>
      </w:r>
      <w:r>
        <w:t>парвовирусной инфекции</w:t>
      </w:r>
    </w:p>
    <w:p>
      <w:r>
        <w:rPr>
          <w:b/>
        </w:rPr>
        <w:t xml:space="preserve">2: </w:t>
      </w:r>
      <w:r>
        <w:t>инфекционном мононуклеозе</w:t>
      </w:r>
    </w:p>
    <w:p>
      <w:r>
        <w:rPr>
          <w:b/>
        </w:rPr>
        <w:t xml:space="preserve">3: </w:t>
      </w:r>
      <w:r>
        <w:t>псевдотуберкулезе</w:t>
      </w:r>
    </w:p>
    <w:p>
      <w:r>
        <w:rPr>
          <w:b/>
        </w:rPr>
        <w:t xml:space="preserve">4: </w:t>
      </w:r>
      <w:r>
        <w:t>энтеровирусной инфекции</w:t>
      </w:r>
    </w:p>
    <w:p>
      <w:r>
        <w:t xml:space="preserve">Правильный ответ: </w:t>
      </w:r>
      <w:r>
        <w:rPr>
          <w:b/>
        </w:rPr>
        <w:t>псевдотуберкулезе</w:t>
      </w:r>
    </w:p>
    <w:p>
      <w:pPr>
        <w:pStyle w:val="Heading2"/>
      </w:pPr>
      <w:r>
        <w:t>ПОВЫШЕНИЮ ТОНУСА НИЖНЕГО ПИЩЕВОДНОГО СФИНКТЕРА СПОСОБСТВУЕТ ПРИЕМ</w:t>
      </w:r>
    </w:p>
    <w:p>
      <w:r>
        <w:rPr>
          <w:b/>
        </w:rPr>
        <w:t xml:space="preserve">1: </w:t>
      </w:r>
      <w:r>
        <w:t>блокаторов кальциевых каналов</w:t>
      </w:r>
    </w:p>
    <w:p>
      <w:r>
        <w:rPr>
          <w:b/>
        </w:rPr>
        <w:t xml:space="preserve">2: </w:t>
      </w:r>
      <w:r>
        <w:t>меперидина</w:t>
      </w:r>
    </w:p>
    <w:p>
      <w:r>
        <w:rPr>
          <w:b/>
        </w:rPr>
        <w:t xml:space="preserve">3: </w:t>
      </w:r>
      <w:r>
        <w:t>антацидов</w:t>
      </w:r>
    </w:p>
    <w:p>
      <w:r>
        <w:rPr>
          <w:b/>
        </w:rPr>
        <w:t xml:space="preserve">4: </w:t>
      </w:r>
      <w:r>
        <w:t>теофиллина</w:t>
      </w:r>
    </w:p>
    <w:p>
      <w:r>
        <w:t xml:space="preserve">Правильный ответ: </w:t>
      </w:r>
      <w:r>
        <w:rPr>
          <w:b/>
        </w:rPr>
        <w:t>антацидов</w:t>
      </w:r>
    </w:p>
    <w:p>
      <w:pPr>
        <w:pStyle w:val="Heading2"/>
      </w:pPr>
      <w:r>
        <w:t>В КЛИНИЧЕСКОЙ ПРАКТИКЕ СКОРОСТЬ КЛУБОЧКОВОЙ ФИЛЬТРАЦИИ ОПРЕДЕЛЯЮТ ПО КЛИРЕНСУ</w:t>
      </w:r>
    </w:p>
    <w:p>
      <w:r>
        <w:rPr>
          <w:b/>
        </w:rPr>
        <w:t xml:space="preserve">1: </w:t>
      </w:r>
      <w:r>
        <w:t>креатинина</w:t>
      </w:r>
    </w:p>
    <w:p>
      <w:r>
        <w:rPr>
          <w:b/>
        </w:rPr>
        <w:t xml:space="preserve">2: </w:t>
      </w:r>
      <w:r>
        <w:t>мочевины</w:t>
      </w:r>
    </w:p>
    <w:p>
      <w:r>
        <w:rPr>
          <w:b/>
        </w:rPr>
        <w:t xml:space="preserve">3: </w:t>
      </w:r>
      <w:r>
        <w:t>натрия</w:t>
      </w:r>
    </w:p>
    <w:p>
      <w:r>
        <w:rPr>
          <w:b/>
        </w:rPr>
        <w:t xml:space="preserve">4: </w:t>
      </w:r>
      <w:r>
        <w:t>инулина</w:t>
      </w:r>
    </w:p>
    <w:p>
      <w:r>
        <w:t xml:space="preserve">Правильный ответ: </w:t>
      </w:r>
      <w:r>
        <w:rPr>
          <w:b/>
        </w:rPr>
        <w:t>креатинина</w:t>
      </w:r>
    </w:p>
    <w:p>
      <w:pPr>
        <w:pStyle w:val="Heading2"/>
      </w:pPr>
      <w:r>
        <w:t>ТРОМБОЦИТОПЕНИЯ ЯВЛЯЕТСЯ ХАРАКТЕРНЫМ ПРИЗНАКОМ</w:t>
      </w:r>
    </w:p>
    <w:p>
      <w:r>
        <w:rPr>
          <w:b/>
        </w:rPr>
        <w:t xml:space="preserve">1: </w:t>
      </w:r>
      <w:r>
        <w:t>гемофилии В</w:t>
      </w:r>
    </w:p>
    <w:p>
      <w:r>
        <w:rPr>
          <w:b/>
        </w:rPr>
        <w:t xml:space="preserve">2: </w:t>
      </w:r>
      <w:r>
        <w:t>тромбастении Гланцмана</w:t>
      </w:r>
    </w:p>
    <w:p>
      <w:r>
        <w:rPr>
          <w:b/>
        </w:rPr>
        <w:t xml:space="preserve">3: </w:t>
      </w:r>
      <w:r>
        <w:t>болезни Виллебранда I типа</w:t>
      </w:r>
    </w:p>
    <w:p>
      <w:r>
        <w:rPr>
          <w:b/>
        </w:rPr>
        <w:t xml:space="preserve">4: </w:t>
      </w:r>
      <w:r>
        <w:t>терминальной стадии первичного миелофиброза</w:t>
      </w:r>
    </w:p>
    <w:p>
      <w:r>
        <w:t xml:space="preserve">Правильный ответ: </w:t>
      </w:r>
      <w:r>
        <w:rPr>
          <w:b/>
        </w:rPr>
        <w:t>терминальной стадии первичного миелофиброза</w:t>
      </w:r>
    </w:p>
    <w:p>
      <w:pPr>
        <w:pStyle w:val="Heading2"/>
      </w:pPr>
      <w:r>
        <w:t>К АССОЦИИРОВАННЫМ СЕРДЕЧНО-СОСУДИСТЫМ ИЛИ ПОЧЕЧНЫМ ЗАБОЛЕВАНИЯМ ПРИ АРТЕРИАЛЬНОЙ ГИПЕРТОНИИ ОТНОСЯТСЯ</w:t>
      </w:r>
    </w:p>
    <w:p>
      <w:r>
        <w:rPr>
          <w:b/>
        </w:rPr>
        <w:t xml:space="preserve">1: </w:t>
      </w:r>
      <w:r>
        <w:t>скорость каротидно-феморальной пульсовой волны &amp;gt; 10м/сек  и лодыжечно-плечевой индекс &amp;lt; 0,9</w:t>
      </w:r>
    </w:p>
    <w:p>
      <w:r>
        <w:rPr>
          <w:b/>
        </w:rPr>
        <w:t xml:space="preserve">2: </w:t>
      </w:r>
      <w:r>
        <w:t>ранние сердечно-сосудистые заболевания в анамнезе</w:t>
      </w:r>
    </w:p>
    <w:p>
      <w:r>
        <w:rPr>
          <w:b/>
        </w:rPr>
        <w:t xml:space="preserve">3: </w:t>
      </w:r>
      <w:r>
        <w:t>микроальбуминурия и соотношение альбумина к креатинину (30-300мг/г; 3,4-34мг/ммоль)</w:t>
      </w:r>
    </w:p>
    <w:p>
      <w:r>
        <w:rPr>
          <w:b/>
        </w:rPr>
        <w:t xml:space="preserve">4: </w:t>
      </w:r>
      <w:r>
        <w:t>стенокардия и сердечная недостаточность, включая сердечную недостаточность с сохраненной фракций выброса</w:t>
      </w:r>
    </w:p>
    <w:p>
      <w:r>
        <w:t xml:space="preserve">Правильный ответ: </w:t>
      </w:r>
      <w:r>
        <w:rPr>
          <w:b/>
        </w:rPr>
        <w:t>стенокардия и сердечная недостаточность, включая сердечную недостаточность с сохраненной фракций выброса</w:t>
      </w:r>
    </w:p>
    <w:p>
      <w:pPr>
        <w:pStyle w:val="Heading2"/>
      </w:pPr>
      <w:r>
        <w:t>МАРКЕРОМ ЦИТОКИНОВОГО ШТОРМА ПРИ НОВОЙ КОРОНАВИРУСНОЙ ИНФЕКЦИИ COVID-19 ЯВЛЯЕТСЯ ЗНАЧЕНИЕ</w:t>
      </w:r>
    </w:p>
    <w:p>
      <w:r>
        <w:rPr>
          <w:b/>
        </w:rPr>
        <w:t xml:space="preserve">1: </w:t>
      </w:r>
      <w:r>
        <w:t>NT-proBNP/BNP</w:t>
      </w:r>
    </w:p>
    <w:p>
      <w:r>
        <w:rPr>
          <w:b/>
        </w:rPr>
        <w:t xml:space="preserve">2: </w:t>
      </w:r>
      <w:r>
        <w:t>ферритина</w:t>
      </w:r>
    </w:p>
    <w:p>
      <w:r>
        <w:rPr>
          <w:b/>
        </w:rPr>
        <w:t xml:space="preserve">3: </w:t>
      </w:r>
      <w:r>
        <w:t>протромбинового индекса</w:t>
      </w:r>
    </w:p>
    <w:p>
      <w:r>
        <w:rPr>
          <w:b/>
        </w:rPr>
        <w:t xml:space="preserve">4: </w:t>
      </w:r>
      <w:r>
        <w:t>тропонина</w:t>
      </w:r>
    </w:p>
    <w:p>
      <w:r>
        <w:t xml:space="preserve">Правильный ответ: </w:t>
      </w:r>
      <w:r>
        <w:rPr>
          <w:b/>
        </w:rPr>
        <w:t>ферритина</w:t>
      </w:r>
    </w:p>
    <w:p>
      <w:pPr>
        <w:pStyle w:val="Heading2"/>
      </w:pPr>
      <w:r>
        <w:t>В ЛЕЧЕБНОЙ ГИМНАСТИКЕ БОЛЬНЫХ ШЕЙНЫМ ОСТЕОХОНДРОЗОМ С СИНДРОМОМ ВЕРТЕБРО-БАЗИЛЯРНОЙ АРТЕРИИ НЕ ПРИМЕНЯЮТ УПРАЖНЕНИЯ</w:t>
      </w:r>
    </w:p>
    <w:p>
      <w:r>
        <w:rPr>
          <w:b/>
        </w:rPr>
        <w:t xml:space="preserve">1: </w:t>
      </w:r>
      <w:r>
        <w:t>на тренировку равновесия</w:t>
      </w:r>
    </w:p>
    <w:p>
      <w:r>
        <w:rPr>
          <w:b/>
        </w:rPr>
        <w:t xml:space="preserve">2: </w:t>
      </w:r>
      <w:r>
        <w:t>с максимальной амплитудой в шейном отделе позвоночника</w:t>
      </w:r>
    </w:p>
    <w:p>
      <w:r>
        <w:rPr>
          <w:b/>
        </w:rPr>
        <w:t xml:space="preserve">3: </w:t>
      </w:r>
      <w:r>
        <w:t>статического напряжения мышц шеи и головы</w:t>
      </w:r>
    </w:p>
    <w:p>
      <w:r>
        <w:rPr>
          <w:b/>
        </w:rPr>
        <w:t xml:space="preserve">4: </w:t>
      </w:r>
      <w:r>
        <w:t>на координацию движений</w:t>
      </w:r>
    </w:p>
    <w:p>
      <w:r>
        <w:t xml:space="preserve">Правильный ответ: </w:t>
      </w:r>
      <w:r>
        <w:rPr>
          <w:b/>
        </w:rPr>
        <w:t>с максимальной амплитудой в шейном отделе позвоночника</w:t>
      </w:r>
    </w:p>
    <w:p>
      <w:pPr>
        <w:pStyle w:val="Heading2"/>
      </w:pPr>
      <w:r>
        <w:t>НОРМАЛЬНЫЙ УРОВЕНЬ ГЛИКЕМИИ ЧЕРЕЗ 2 ЧАСА ПОСЛЕ ОРАЛЬНОГО ГЛЮКОЗОТОЛЕРАНТНОГО ТЕСТА СОСТАВЛЯЕТ МЕНЕЕ (В ММОЛЬ/Л)</w:t>
      </w:r>
    </w:p>
    <w:p>
      <w:r>
        <w:rPr>
          <w:b/>
        </w:rPr>
        <w:t xml:space="preserve">1: </w:t>
      </w:r>
      <w:r>
        <w:t>11,1</w:t>
      </w:r>
    </w:p>
    <w:p>
      <w:r>
        <w:rPr>
          <w:b/>
        </w:rPr>
        <w:t xml:space="preserve">2: </w:t>
      </w:r>
      <w:r>
        <w:t>8,0</w:t>
      </w:r>
    </w:p>
    <w:p>
      <w:r>
        <w:rPr>
          <w:b/>
        </w:rPr>
        <w:t xml:space="preserve">3: </w:t>
      </w:r>
      <w:r>
        <w:t>7,8</w:t>
      </w:r>
    </w:p>
    <w:p>
      <w:r>
        <w:rPr>
          <w:b/>
        </w:rPr>
        <w:t xml:space="preserve">4: </w:t>
      </w:r>
      <w:r>
        <w:t>7,0</w:t>
      </w:r>
    </w:p>
    <w:p>
      <w:r>
        <w:t xml:space="preserve">Правильный ответ: </w:t>
      </w:r>
      <w:r>
        <w:rPr>
          <w:b/>
        </w:rPr>
        <w:t>7,8</w:t>
      </w:r>
    </w:p>
    <w:p>
      <w:pPr>
        <w:pStyle w:val="Heading2"/>
      </w:pPr>
      <w:r>
        <w:t>ПРИ СИМПТОМОКОМПЛЕКСЕ «ОСТРОГО ЖИВОТА» ИСЧЕЗНОВЕНИЕ «ПЕЧЕНОЧНОЙ ТУПОСТИ» СВИДЕТЕЛЬСТВУЕТ</w:t>
      </w:r>
    </w:p>
    <w:p>
      <w:r>
        <w:rPr>
          <w:b/>
        </w:rPr>
        <w:t xml:space="preserve">1: </w:t>
      </w:r>
      <w:r>
        <w:t>о механической кишечной непроходимости</w:t>
      </w:r>
    </w:p>
    <w:p>
      <w:r>
        <w:rPr>
          <w:b/>
        </w:rPr>
        <w:t xml:space="preserve">2: </w:t>
      </w:r>
      <w:r>
        <w:t>о правостороннем пневмосклерозе</w:t>
      </w:r>
    </w:p>
    <w:p>
      <w:r>
        <w:rPr>
          <w:b/>
        </w:rPr>
        <w:t xml:space="preserve">3: </w:t>
      </w:r>
      <w:r>
        <w:t>о перфорации язвы желудка или двенадцатиперстной кишки</w:t>
      </w:r>
    </w:p>
    <w:p>
      <w:r>
        <w:rPr>
          <w:b/>
        </w:rPr>
        <w:t xml:space="preserve">4: </w:t>
      </w:r>
      <w:r>
        <w:t>об остром панкреатите</w:t>
      </w:r>
    </w:p>
    <w:p>
      <w:r>
        <w:t xml:space="preserve">Правильный ответ: </w:t>
      </w:r>
      <w:r>
        <w:rPr>
          <w:b/>
        </w:rPr>
        <w:t>о перфорации язвы желудка или двенадцатиперстной кишки</w:t>
      </w:r>
    </w:p>
    <w:p>
      <w:pPr>
        <w:pStyle w:val="Heading2"/>
      </w:pPr>
      <w:r>
        <w:t>ПРИ НЕЙРОВЕРТЕБРОГЕННЫХ СИНДРОМАХ ПРИМЕНЕНИЕ АУРИКУЛОПУНКТУРЫ ЦЕЛЕСООБРАЗНО</w:t>
      </w:r>
    </w:p>
    <w:p>
      <w:r>
        <w:rPr>
          <w:b/>
        </w:rPr>
        <w:t xml:space="preserve">1: </w:t>
      </w:r>
      <w:r>
        <w:t>через несколько дней от манифестации болей</w:t>
      </w:r>
    </w:p>
    <w:p>
      <w:r>
        <w:rPr>
          <w:b/>
        </w:rPr>
        <w:t xml:space="preserve">2: </w:t>
      </w:r>
      <w:r>
        <w:t>с момента развития болевого синдрома и в ходе всего курса лечения</w:t>
      </w:r>
    </w:p>
    <w:p>
      <w:r>
        <w:rPr>
          <w:b/>
        </w:rPr>
        <w:t xml:space="preserve">3: </w:t>
      </w:r>
      <w:r>
        <w:t>с момента развития болей, но всего несколько процедур</w:t>
      </w:r>
    </w:p>
    <w:p>
      <w:r>
        <w:rPr>
          <w:b/>
        </w:rPr>
        <w:t xml:space="preserve">4: </w:t>
      </w:r>
      <w:r>
        <w:t>через несколько дней от манифестации болей и в ходе всего курса лечения</w:t>
      </w:r>
    </w:p>
    <w:p>
      <w:r>
        <w:t xml:space="preserve">Правильный ответ: </w:t>
      </w:r>
      <w:r>
        <w:rPr>
          <w:b/>
        </w:rPr>
        <w:t>с момента развития болевого синдрома и в ходе всего курса лечения</w:t>
      </w:r>
    </w:p>
    <w:p>
      <w:pPr>
        <w:pStyle w:val="Heading2"/>
      </w:pPr>
      <w:r>
        <w:t>ЛЕГОЧНЫЙ КОМПОНЕНТ, ПОРАЖЕНИЕ ВНУТРИГРУДНЫХ ЛИМФАТИЧЕСКИХ УЗЛОВ И СВЯЗУЮЩАЯ ИХ ЗОНА ТУБЕРКУЛЁЗНОГО ЛИМФАНГИТА ХАРАКТЕРНЫ ДЛЯ</w:t>
      </w:r>
    </w:p>
    <w:p>
      <w:r>
        <w:rPr>
          <w:b/>
        </w:rPr>
        <w:t xml:space="preserve">1: </w:t>
      </w:r>
      <w:r>
        <w:t>туберкулёза внутригрудных лимфатических узлов</w:t>
      </w:r>
    </w:p>
    <w:p>
      <w:r>
        <w:rPr>
          <w:b/>
        </w:rPr>
        <w:t xml:space="preserve">2: </w:t>
      </w:r>
      <w:r>
        <w:t>очагового туберкулёза</w:t>
      </w:r>
    </w:p>
    <w:p>
      <w:r>
        <w:rPr>
          <w:b/>
        </w:rPr>
        <w:t xml:space="preserve">3: </w:t>
      </w:r>
      <w:r>
        <w:t>первичного туберкулёзного комплекса</w:t>
      </w:r>
    </w:p>
    <w:p>
      <w:r>
        <w:rPr>
          <w:b/>
        </w:rPr>
        <w:t xml:space="preserve">4: </w:t>
      </w:r>
      <w:r>
        <w:t>диссеминированного туберкулёза</w:t>
      </w:r>
    </w:p>
    <w:p>
      <w:r>
        <w:t xml:space="preserve">Правильный ответ: </w:t>
      </w:r>
      <w:r>
        <w:rPr>
          <w:b/>
        </w:rPr>
        <w:t>первичного туберкулёзного комплекса</w:t>
      </w:r>
    </w:p>
    <w:p>
      <w:pPr>
        <w:pStyle w:val="Heading2"/>
      </w:pPr>
      <w:r>
        <w:t>К ЭКОНОМИЧНЫМ И ТОЧНЫМ МЕТОДАМ ДИАГНОСТИКИ УЗЛОВЫХ ОБРАЗОВАНИЙ ЩИТОВИДНОЙ ЖЕЛЕЗЫ ОТНОСЯТ</w:t>
      </w:r>
    </w:p>
    <w:p>
      <w:r>
        <w:rPr>
          <w:b/>
        </w:rPr>
        <w:t xml:space="preserve">1: </w:t>
      </w:r>
      <w:r>
        <w:t>тонкоигольную аспирационную биопсию</w:t>
      </w:r>
    </w:p>
    <w:p>
      <w:r>
        <w:rPr>
          <w:b/>
        </w:rPr>
        <w:t xml:space="preserve">2: </w:t>
      </w:r>
      <w:r>
        <w:t>КТ или МРТ</w:t>
      </w:r>
    </w:p>
    <w:p>
      <w:r>
        <w:rPr>
          <w:b/>
        </w:rPr>
        <w:t xml:space="preserve">3: </w:t>
      </w:r>
      <w:r>
        <w:t>ультразвуковое исследование</w:t>
      </w:r>
    </w:p>
    <w:p>
      <w:r>
        <w:rPr>
          <w:b/>
        </w:rPr>
        <w:t xml:space="preserve">4: </w:t>
      </w:r>
      <w:r>
        <w:t>сцинтиграфию</w:t>
      </w:r>
    </w:p>
    <w:p>
      <w:r>
        <w:t xml:space="preserve">Правильный ответ: </w:t>
      </w:r>
      <w:r>
        <w:rPr>
          <w:b/>
        </w:rPr>
        <w:t>ультразвуковое исследование</w:t>
      </w:r>
    </w:p>
    <w:p>
      <w:pPr>
        <w:pStyle w:val="Heading2"/>
      </w:pPr>
      <w:r>
        <w:t>ВОЗБУДИТЕЛЕМ АТИПИЧНОЙ ПНЕВМОНИИ СЧИТАЕТСЯ</w:t>
      </w:r>
    </w:p>
    <w:p>
      <w:r>
        <w:rPr>
          <w:b/>
        </w:rPr>
        <w:t xml:space="preserve">1: </w:t>
      </w:r>
      <w:r>
        <w:t>Staphiloccocus aureus</w:t>
      </w:r>
    </w:p>
    <w:p>
      <w:r>
        <w:rPr>
          <w:b/>
        </w:rPr>
        <w:t xml:space="preserve">2: </w:t>
      </w:r>
      <w:r>
        <w:t>Legionella</w:t>
      </w:r>
    </w:p>
    <w:p>
      <w:r>
        <w:rPr>
          <w:b/>
        </w:rPr>
        <w:t xml:space="preserve">3: </w:t>
      </w:r>
      <w:r>
        <w:t>Streptococcus pneumoniae</w:t>
      </w:r>
    </w:p>
    <w:p>
      <w:r>
        <w:rPr>
          <w:b/>
        </w:rPr>
        <w:t xml:space="preserve">4: </w:t>
      </w:r>
      <w:r>
        <w:t>Moraxella catarrhalis</w:t>
      </w:r>
    </w:p>
    <w:p>
      <w:r>
        <w:t xml:space="preserve">Правильный ответ: </w:t>
      </w:r>
      <w:r>
        <w:rPr>
          <w:b/>
        </w:rPr>
        <w:t>Legionella</w:t>
      </w:r>
    </w:p>
    <w:p>
      <w:pPr>
        <w:pStyle w:val="Heading2"/>
      </w:pPr>
      <w:r>
        <w:t>ЦЕЛЬЮ ПРИМЕНЕНИЯ БЕТА-БЛОКАТОРА ПРИ ИШЕМИЧЕСКОЙ БОЛЕЗНИ СЕРДЦА ЯВЛЯЕТСЯ</w:t>
      </w:r>
    </w:p>
    <w:p>
      <w:r>
        <w:rPr>
          <w:b/>
        </w:rPr>
        <w:t xml:space="preserve">1: </w:t>
      </w:r>
      <w:r>
        <w:t>снижение потребности миокарда в кислороде</w:t>
      </w:r>
    </w:p>
    <w:p>
      <w:r>
        <w:rPr>
          <w:b/>
        </w:rPr>
        <w:t xml:space="preserve">2: </w:t>
      </w:r>
      <w:r>
        <w:t>увеличение потребности миокарда в кислороде</w:t>
      </w:r>
    </w:p>
    <w:p>
      <w:r>
        <w:rPr>
          <w:b/>
        </w:rPr>
        <w:t xml:space="preserve">3: </w:t>
      </w:r>
      <w:r>
        <w:t>увеличение сократительной способности миокарда</w:t>
      </w:r>
    </w:p>
    <w:p>
      <w:r>
        <w:rPr>
          <w:b/>
        </w:rPr>
        <w:t xml:space="preserve">4: </w:t>
      </w:r>
      <w:r>
        <w:t>расширение коронарных сосудов</w:t>
      </w:r>
    </w:p>
    <w:p>
      <w:r>
        <w:t xml:space="preserve">Правильный ответ: </w:t>
      </w:r>
      <w:r>
        <w:rPr>
          <w:b/>
        </w:rPr>
        <w:t>снижение потребности миокарда в кислороде</w:t>
      </w:r>
    </w:p>
    <w:p>
      <w:pPr>
        <w:pStyle w:val="Heading2"/>
      </w:pPr>
      <w:r>
        <w:t>ДЛЯ ТАЛАССЕМИИ И ЖЕЛЕЗОДЕФИЦИТНОЙ АНЕМИИ ОБЩИМ ЯВЛЯЕТСЯ</w:t>
      </w:r>
    </w:p>
    <w:p>
      <w:r>
        <w:rPr>
          <w:b/>
        </w:rPr>
        <w:t xml:space="preserve">1: </w:t>
      </w:r>
      <w:r>
        <w:t>мишеневидность и базофильная пунктуация эритроцитов</w:t>
      </w:r>
    </w:p>
    <w:p>
      <w:r>
        <w:rPr>
          <w:b/>
        </w:rPr>
        <w:t xml:space="preserve">2: </w:t>
      </w:r>
      <w:r>
        <w:t>ретикулоцитоз и другие признаки гемолиза</w:t>
      </w:r>
    </w:p>
    <w:p>
      <w:r>
        <w:rPr>
          <w:b/>
        </w:rPr>
        <w:t xml:space="preserve">3: </w:t>
      </w:r>
      <w:r>
        <w:t>гипохромия эритроцитов</w:t>
      </w:r>
    </w:p>
    <w:p>
      <w:r>
        <w:rPr>
          <w:b/>
        </w:rPr>
        <w:t xml:space="preserve">4: </w:t>
      </w:r>
      <w:r>
        <w:t>повышение уровня фетального гемоглобина</w:t>
      </w:r>
    </w:p>
    <w:p>
      <w:r>
        <w:t xml:space="preserve">Правильный ответ: </w:t>
      </w:r>
      <w:r>
        <w:rPr>
          <w:b/>
        </w:rPr>
        <w:t>гипохромия эритроцитов</w:t>
      </w:r>
    </w:p>
    <w:p>
      <w:pPr>
        <w:pStyle w:val="Heading2"/>
      </w:pPr>
      <w:r>
        <w:t>СНИЖЕНИЕ ДИАСТОЛИЧЕСКОГО АРТЕРИАЛЬНОГО ДАВЛЕНИЯ ХАРАКТЕРНО ДЛЯ</w:t>
      </w:r>
    </w:p>
    <w:p>
      <w:r>
        <w:rPr>
          <w:b/>
        </w:rPr>
        <w:t xml:space="preserve">1: </w:t>
      </w:r>
      <w:r>
        <w:t>митральной недостаточности</w:t>
      </w:r>
    </w:p>
    <w:p>
      <w:r>
        <w:rPr>
          <w:b/>
        </w:rPr>
        <w:t xml:space="preserve">2: </w:t>
      </w:r>
      <w:r>
        <w:t>незаращения артериального протока</w:t>
      </w:r>
    </w:p>
    <w:p>
      <w:r>
        <w:rPr>
          <w:b/>
        </w:rPr>
        <w:t xml:space="preserve">3: </w:t>
      </w:r>
      <w:r>
        <w:t>стеноза устья аорты</w:t>
      </w:r>
    </w:p>
    <w:p>
      <w:r>
        <w:rPr>
          <w:b/>
        </w:rPr>
        <w:t xml:space="preserve">4: </w:t>
      </w:r>
      <w:r>
        <w:t>аортальной недостаточности</w:t>
      </w:r>
    </w:p>
    <w:p>
      <w:r>
        <w:t xml:space="preserve">Правильный ответ: </w:t>
      </w:r>
      <w:r>
        <w:rPr>
          <w:b/>
        </w:rPr>
        <w:t>аортальной недостаточности</w:t>
      </w:r>
    </w:p>
    <w:p>
      <w:pPr>
        <w:pStyle w:val="Heading2"/>
      </w:pPr>
      <w:r>
        <w:t>ОСНОВНОЙ ЦЕЛЬЮ МОНИТОРИРОВАНИЯ СОСТОЯНИЯ ЗДОРОВЬЯ НАСЕЛЕНИЯ, СВЯЗАННОГО С ОБРАЗОМ ЖИЗНИ, ЯВЛЯЕТСЯ</w:t>
      </w:r>
    </w:p>
    <w:p>
      <w:r>
        <w:rPr>
          <w:b/>
        </w:rPr>
        <w:t xml:space="preserve">1: </w:t>
      </w:r>
      <w:r>
        <w:t>оценка демографических процессов</w:t>
      </w:r>
    </w:p>
    <w:p>
      <w:r>
        <w:rPr>
          <w:b/>
        </w:rPr>
        <w:t xml:space="preserve">2: </w:t>
      </w:r>
      <w:r>
        <w:t>оценка экологической ситуации</w:t>
      </w:r>
    </w:p>
    <w:p>
      <w:r>
        <w:rPr>
          <w:b/>
        </w:rPr>
        <w:t xml:space="preserve">3: </w:t>
      </w:r>
      <w:r>
        <w:t>оценка социально-экономических процессов</w:t>
      </w:r>
    </w:p>
    <w:p>
      <w:r>
        <w:rPr>
          <w:b/>
        </w:rPr>
        <w:t xml:space="preserve">4: </w:t>
      </w:r>
      <w:r>
        <w:t>получение информации о распространенности факторов риска НИЗ в популяции и их динамике</w:t>
      </w:r>
    </w:p>
    <w:p>
      <w:r>
        <w:t xml:space="preserve">Правильный ответ: </w:t>
      </w:r>
      <w:r>
        <w:rPr>
          <w:b/>
        </w:rPr>
        <w:t>получение информации о распространенности факторов риска НИЗ в популяции и их динамике</w:t>
      </w:r>
    </w:p>
    <w:p>
      <w:pPr>
        <w:pStyle w:val="Heading2"/>
      </w:pPr>
      <w:r>
        <w:t>В СООТВЕТСТВИИ С РЕКОМЕНДАЦИЯМИ НАУЧНОГО ОБЩЕСТВА НЕФРОЛОГОВ РОССИИ 2014 ГОДА, КРИТЕРИЮ А2 СТАДИИ АЛЬБУМИНУРИИ СООТВЕТСТВУЕТ ПОКАЗАТЕЛЬ АЛЬБУМИН/КРЕАТИНИН (В МГ/Г)</w:t>
      </w:r>
    </w:p>
    <w:p>
      <w:r>
        <w:rPr>
          <w:b/>
        </w:rPr>
        <w:t xml:space="preserve">1: </w:t>
      </w:r>
      <w:r>
        <w:t>10-29</w:t>
      </w:r>
    </w:p>
    <w:p>
      <w:r>
        <w:rPr>
          <w:b/>
        </w:rPr>
        <w:t xml:space="preserve">2: </w:t>
      </w:r>
      <w:r>
        <w:t>&lt;10</w:t>
      </w:r>
    </w:p>
    <w:p>
      <w:r>
        <w:rPr>
          <w:b/>
        </w:rPr>
        <w:t xml:space="preserve">3: </w:t>
      </w:r>
      <w:r>
        <w:t>300-1999</w:t>
      </w:r>
    </w:p>
    <w:p>
      <w:r>
        <w:rPr>
          <w:b/>
        </w:rPr>
        <w:t xml:space="preserve">4: </w:t>
      </w:r>
      <w:r>
        <w:t>30-299</w:t>
      </w:r>
    </w:p>
    <w:p>
      <w:r>
        <w:t xml:space="preserve">Правильный ответ: </w:t>
      </w:r>
      <w:r>
        <w:rPr>
          <w:b/>
        </w:rPr>
        <w:t>30-299</w:t>
      </w:r>
    </w:p>
    <w:p>
      <w:pPr>
        <w:pStyle w:val="Heading2"/>
      </w:pPr>
      <w:r>
        <w:t>ВРАЧУ, ПОРАНИВШЕМУ РУКУ ВО ВРЕМЯ ОПЕРИРОВАНИЯ ПАЦИЕНТА-НОСИТЕЛЯ HBsAG ВВЕДЕН IgG С HBs АНТИТЕЛАМИ И ПРОВЕДЕНА ВАКЦИНАЦИЯ,  КОНТРОЛЬ ЭФФЕКТИВНОСТИ ВАКЦИНАЦИИ СЛЕДУЕТ ПРОВЕСТИ ЧЕРЕЗ (В МЕСЯЦАХ)</w:t>
      </w:r>
    </w:p>
    <w:p>
      <w:r>
        <w:rPr>
          <w:b/>
        </w:rPr>
        <w:t xml:space="preserve">1: </w:t>
      </w:r>
      <w:r>
        <w:t>6</w:t>
      </w:r>
    </w:p>
    <w:p>
      <w:r>
        <w:rPr>
          <w:b/>
        </w:rPr>
        <w:t xml:space="preserve">2: </w:t>
      </w:r>
      <w:r>
        <w:t>3</w:t>
      </w:r>
    </w:p>
    <w:p>
      <w:r>
        <w:rPr>
          <w:b/>
        </w:rPr>
        <w:t xml:space="preserve">3: </w:t>
      </w:r>
      <w:r>
        <w:t>1</w:t>
      </w:r>
    </w:p>
    <w:p>
      <w:r>
        <w:rPr>
          <w:b/>
        </w:rPr>
        <w:t xml:space="preserve">4: </w:t>
      </w:r>
      <w:r>
        <w:t>12</w:t>
      </w:r>
    </w:p>
    <w:p>
      <w:r>
        <w:t xml:space="preserve">Правильный ответ: </w:t>
      </w:r>
      <w:r>
        <w:rPr>
          <w:b/>
        </w:rPr>
        <w:t>3</w:t>
      </w:r>
    </w:p>
    <w:p>
      <w:pPr>
        <w:pStyle w:val="Heading2"/>
      </w:pPr>
      <w:r>
        <w:t>САМОЙ ЧАСТОЙ ПРИЧИНОЙ ПРИОБРЕТЕННОГО МИТРАЛЬНОГО ПОРОКА СЕРДЦА ЯВЛЯЕТСЯ</w:t>
      </w:r>
    </w:p>
    <w:p>
      <w:r>
        <w:rPr>
          <w:b/>
        </w:rPr>
        <w:t xml:space="preserve">1: </w:t>
      </w:r>
      <w:r>
        <w:t>перикардит</w:t>
      </w:r>
    </w:p>
    <w:p>
      <w:r>
        <w:rPr>
          <w:b/>
        </w:rPr>
        <w:t xml:space="preserve">2: </w:t>
      </w:r>
      <w:r>
        <w:t>ревматическая лихорадка</w:t>
      </w:r>
    </w:p>
    <w:p>
      <w:r>
        <w:rPr>
          <w:b/>
        </w:rPr>
        <w:t xml:space="preserve">3: </w:t>
      </w:r>
      <w:r>
        <w:t>инфекционный эндокардит</w:t>
      </w:r>
    </w:p>
    <w:p>
      <w:r>
        <w:rPr>
          <w:b/>
        </w:rPr>
        <w:t xml:space="preserve">4: </w:t>
      </w:r>
      <w:r>
        <w:t>инфаркт миокарда</w:t>
      </w:r>
    </w:p>
    <w:p>
      <w:r>
        <w:t xml:space="preserve">Правильный ответ: </w:t>
      </w:r>
      <w:r>
        <w:rPr>
          <w:b/>
        </w:rPr>
        <w:t>ревматическая лихорадка</w:t>
      </w:r>
    </w:p>
    <w:p>
      <w:pPr>
        <w:pStyle w:val="Heading2"/>
      </w:pPr>
      <w:r>
        <w:t>НАЛИЧИЕ КАЛЬЦИНАТОВ ВО ВНУТРИГРУДНЫХ ЛИМФАТИЧЕСКИХ УЗЛАХ УКАЗЫВАЕТ НА</w:t>
      </w:r>
    </w:p>
    <w:p>
      <w:r>
        <w:rPr>
          <w:b/>
        </w:rPr>
        <w:t xml:space="preserve">1: </w:t>
      </w:r>
      <w:r>
        <w:t>ранее перенесенный туберкулезный процесс</w:t>
      </w:r>
    </w:p>
    <w:p>
      <w:r>
        <w:rPr>
          <w:b/>
        </w:rPr>
        <w:t xml:space="preserve">2: </w:t>
      </w:r>
      <w:r>
        <w:t>потерю активности туберкулезного процесса</w:t>
      </w:r>
    </w:p>
    <w:p>
      <w:r>
        <w:rPr>
          <w:b/>
        </w:rPr>
        <w:t xml:space="preserve">3: </w:t>
      </w:r>
      <w:r>
        <w:t>переход туберкулезного процесса в хроническую стадию</w:t>
      </w:r>
    </w:p>
    <w:p>
      <w:r>
        <w:rPr>
          <w:b/>
        </w:rPr>
        <w:t xml:space="preserve">4: </w:t>
      </w:r>
      <w:r>
        <w:t>сохранение активности туберкулезных изменений</w:t>
      </w:r>
    </w:p>
    <w:p>
      <w:r>
        <w:t xml:space="preserve">Правильный ответ: </w:t>
      </w:r>
      <w:r>
        <w:rPr>
          <w:b/>
        </w:rPr>
        <w:t>ранее перенесенный туберкулезный процесс</w:t>
      </w:r>
    </w:p>
    <w:p>
      <w:pPr>
        <w:pStyle w:val="Heading2"/>
      </w:pPr>
      <w:r>
        <w:t>ПОКАЗАНИЕМ К ЭКСТРЕННОЙ ГОСПИТАЛИЗАЦИИ ПРИ ГРИППЕ ЯВЛЯЕТСЯ</w:t>
      </w:r>
    </w:p>
    <w:p>
      <w:r>
        <w:rPr>
          <w:b/>
        </w:rPr>
        <w:t xml:space="preserve">1: </w:t>
      </w:r>
      <w:r>
        <w:t>артериальная гипертензия</w:t>
      </w:r>
    </w:p>
    <w:p>
      <w:r>
        <w:rPr>
          <w:b/>
        </w:rPr>
        <w:t xml:space="preserve">2: </w:t>
      </w:r>
      <w:r>
        <w:t>фебрильная лихорадка в течение 3 суток</w:t>
      </w:r>
    </w:p>
    <w:p>
      <w:r>
        <w:rPr>
          <w:b/>
        </w:rPr>
        <w:t xml:space="preserve">3: </w:t>
      </w:r>
      <w:r>
        <w:t>появление гнойной мокроты</w:t>
      </w:r>
    </w:p>
    <w:p>
      <w:r>
        <w:rPr>
          <w:b/>
        </w:rPr>
        <w:t xml:space="preserve">4: </w:t>
      </w:r>
      <w:r>
        <w:t>дыхательная недостаточность</w:t>
      </w:r>
    </w:p>
    <w:p>
      <w:r>
        <w:t xml:space="preserve">Правильный ответ: </w:t>
      </w:r>
      <w:r>
        <w:rPr>
          <w:b/>
        </w:rPr>
        <w:t>дыхательная недостаточность</w:t>
      </w:r>
    </w:p>
    <w:p>
      <w:pPr>
        <w:pStyle w:val="Heading2"/>
      </w:pPr>
      <w:r>
        <w:t>ВАКЦИНА ПРОТИВ ГРИППА НЕ НАЗНАЧАЕТСЯ</w:t>
      </w:r>
    </w:p>
    <w:p>
      <w:r>
        <w:rPr>
          <w:b/>
        </w:rPr>
        <w:t xml:space="preserve">1: </w:t>
      </w:r>
      <w:r>
        <w:t>больным ХОБЛ</w:t>
      </w:r>
    </w:p>
    <w:p>
      <w:r>
        <w:rPr>
          <w:b/>
        </w:rPr>
        <w:t xml:space="preserve">2: </w:t>
      </w:r>
      <w:r>
        <w:t>людям с аллергией на куриные яйца</w:t>
      </w:r>
    </w:p>
    <w:p>
      <w:r>
        <w:rPr>
          <w:b/>
        </w:rPr>
        <w:t xml:space="preserve">3: </w:t>
      </w:r>
      <w:r>
        <w:t>больным бронхиальной астмой</w:t>
      </w:r>
    </w:p>
    <w:p>
      <w:r>
        <w:rPr>
          <w:b/>
        </w:rPr>
        <w:t xml:space="preserve">4: </w:t>
      </w:r>
      <w:r>
        <w:t>больным гипертонической болезнью</w:t>
      </w:r>
    </w:p>
    <w:p>
      <w:r>
        <w:t xml:space="preserve">Правильный ответ: </w:t>
      </w:r>
      <w:r>
        <w:rPr>
          <w:b/>
        </w:rPr>
        <w:t>людям с аллергией на куриные яйца</w:t>
      </w:r>
    </w:p>
    <w:p>
      <w:pPr>
        <w:pStyle w:val="Heading2"/>
      </w:pPr>
      <w:r>
        <w:t>В ПРОГРАММУ ЛЕЧЕНИЯ ХРОНИЧЕСКОГО ЛИМФОЛЕЙКОЗА ПО ПРОТОКОЛУ СОР ВХОДЯТ ПРЕПАРАТЫ</w:t>
      </w:r>
    </w:p>
    <w:p>
      <w:r>
        <w:rPr>
          <w:b/>
        </w:rPr>
        <w:t xml:space="preserve">1: </w:t>
      </w:r>
      <w:r>
        <w:t>мельфалан, винкристин и адриабластин</w:t>
      </w:r>
    </w:p>
    <w:p>
      <w:r>
        <w:rPr>
          <w:b/>
        </w:rPr>
        <w:t xml:space="preserve">2: </w:t>
      </w:r>
      <w:r>
        <w:t>цитозар, рубомицин и преднизолон</w:t>
      </w:r>
    </w:p>
    <w:p>
      <w:r>
        <w:rPr>
          <w:b/>
        </w:rPr>
        <w:t xml:space="preserve">3: </w:t>
      </w:r>
      <w:r>
        <w:t>циклофосфан, винкристин и преднизолон</w:t>
      </w:r>
    </w:p>
    <w:p>
      <w:r>
        <w:rPr>
          <w:b/>
        </w:rPr>
        <w:t xml:space="preserve">4: </w:t>
      </w:r>
      <w:r>
        <w:t>флударабин, митоксантрон и преднизолон</w:t>
      </w:r>
    </w:p>
    <w:p>
      <w:r>
        <w:t xml:space="preserve">Правильный ответ: </w:t>
      </w:r>
      <w:r>
        <w:rPr>
          <w:b/>
        </w:rPr>
        <w:t>циклофосфан, винкристин и преднизолон</w:t>
      </w:r>
    </w:p>
    <w:p>
      <w:pPr>
        <w:pStyle w:val="Heading2"/>
      </w:pPr>
      <w:r>
        <w:t>ЭКССУДАТИВНАЯ ДИАРЕЯ ОТМЕЧАЕТСЯ ПРИ</w:t>
      </w:r>
    </w:p>
    <w:p>
      <w:r>
        <w:rPr>
          <w:b/>
        </w:rPr>
        <w:t xml:space="preserve">1: </w:t>
      </w:r>
      <w:r>
        <w:t>синдроме раздраженной кишки</w:t>
      </w:r>
    </w:p>
    <w:p>
      <w:r>
        <w:rPr>
          <w:b/>
        </w:rPr>
        <w:t xml:space="preserve">2: </w:t>
      </w:r>
      <w:r>
        <w:t>целиакии</w:t>
      </w:r>
    </w:p>
    <w:p>
      <w:r>
        <w:rPr>
          <w:b/>
        </w:rPr>
        <w:t xml:space="preserve">3: </w:t>
      </w:r>
      <w:r>
        <w:t>язвенном колите</w:t>
      </w:r>
    </w:p>
    <w:p>
      <w:r>
        <w:rPr>
          <w:b/>
        </w:rPr>
        <w:t xml:space="preserve">4: </w:t>
      </w:r>
      <w:r>
        <w:t>хроническом панкреатите</w:t>
      </w:r>
    </w:p>
    <w:p>
      <w:r>
        <w:t xml:space="preserve">Правильный ответ: </w:t>
      </w:r>
      <w:r>
        <w:rPr>
          <w:b/>
        </w:rPr>
        <w:t>язвенном колите</w:t>
      </w:r>
    </w:p>
    <w:p>
      <w:pPr>
        <w:pStyle w:val="Heading2"/>
      </w:pPr>
      <w:r>
        <w:t>ИЗОЛЯЦИЯ БОЛЬНОГО ВЕТРЯНОЙ ОСПОЙ ОСУЩЕСТВЛЯЕТСЯ ДО 5-ГО ДНЯ</w:t>
      </w:r>
    </w:p>
    <w:p>
      <w:r>
        <w:rPr>
          <w:b/>
        </w:rPr>
        <w:t xml:space="preserve">1: </w:t>
      </w:r>
      <w:r>
        <w:t>с момента появления сыпи</w:t>
      </w:r>
    </w:p>
    <w:p>
      <w:r>
        <w:rPr>
          <w:b/>
        </w:rPr>
        <w:t xml:space="preserve">2: </w:t>
      </w:r>
      <w:r>
        <w:t>нормальной температуры</w:t>
      </w:r>
    </w:p>
    <w:p>
      <w:r>
        <w:rPr>
          <w:b/>
        </w:rPr>
        <w:t xml:space="preserve">3: </w:t>
      </w:r>
      <w:r>
        <w:t>после образования корочек</w:t>
      </w:r>
    </w:p>
    <w:p>
      <w:r>
        <w:rPr>
          <w:b/>
        </w:rPr>
        <w:t xml:space="preserve">4: </w:t>
      </w:r>
      <w:r>
        <w:t>с момента появления последних высыпаний</w:t>
      </w:r>
    </w:p>
    <w:p>
      <w:r>
        <w:t xml:space="preserve">Правильный ответ: </w:t>
      </w:r>
      <w:r>
        <w:rPr>
          <w:b/>
        </w:rPr>
        <w:t>с момента появления последних высыпаний</w:t>
      </w:r>
    </w:p>
    <w:p>
      <w:pPr>
        <w:pStyle w:val="Heading2"/>
      </w:pPr>
      <w:r>
        <w:t>НАИЛУЧШИМ МЕТОДОМ КОНТРОЛЯ ЭФФЕКТИВНОСТИ ЛЕЧЕНИЯ АГ ЯВЛЯЕТСЯ</w:t>
      </w:r>
    </w:p>
    <w:p>
      <w:r>
        <w:rPr>
          <w:b/>
        </w:rPr>
        <w:t xml:space="preserve">1: </w:t>
      </w:r>
      <w:r>
        <w:t>измерение АД  врачом через 2 недели от начала терапии</w:t>
      </w:r>
    </w:p>
    <w:p>
      <w:r>
        <w:rPr>
          <w:b/>
        </w:rPr>
        <w:t xml:space="preserve">2: </w:t>
      </w:r>
      <w:r>
        <w:t>суточное мониторирование АД</w:t>
      </w:r>
    </w:p>
    <w:p>
      <w:r>
        <w:rPr>
          <w:b/>
        </w:rPr>
        <w:t xml:space="preserve">3: </w:t>
      </w:r>
      <w:r>
        <w:t>периодическое самостоятельное измерение АД пациентом</w:t>
      </w:r>
    </w:p>
    <w:p>
      <w:r>
        <w:rPr>
          <w:b/>
        </w:rPr>
        <w:t xml:space="preserve">4: </w:t>
      </w:r>
      <w:r>
        <w:t>измерение АД лежа и стоя</w:t>
      </w:r>
    </w:p>
    <w:p>
      <w:r>
        <w:t xml:space="preserve">Правильный ответ: </w:t>
      </w:r>
      <w:r>
        <w:rPr>
          <w:b/>
        </w:rPr>
        <w:t>суточное мониторирование АД</w:t>
      </w:r>
    </w:p>
    <w:p>
      <w:pPr>
        <w:pStyle w:val="Heading2"/>
      </w:pPr>
      <w:r>
        <w:t>ЕСЛИ У 45-ЛЕТНЕГО БОЛЬНОГО ИМЕЕТ МЕСТО ЛИХОРАДКА, ЭПИЗОДЫ БЕЗБОЛЕВОЙ МАКРОГЕМАТУРИИ, Hb 160 г/л, СОЭ 60 ММ/ЧАС В ПЕРВУЮ ОЧЕРЕДЬ СЛЕДУЕТ ЗАПОДОЗРИТЬ</w:t>
      </w:r>
    </w:p>
    <w:p>
      <w:r>
        <w:rPr>
          <w:b/>
        </w:rPr>
        <w:t xml:space="preserve">1: </w:t>
      </w:r>
      <w:r>
        <w:t>уратный нефролитиаз</w:t>
      </w:r>
    </w:p>
    <w:p>
      <w:r>
        <w:rPr>
          <w:b/>
        </w:rPr>
        <w:t xml:space="preserve">2: </w:t>
      </w:r>
      <w:r>
        <w:t>системную красную волчанку с поражением почек</w:t>
      </w:r>
    </w:p>
    <w:p>
      <w:r>
        <w:rPr>
          <w:b/>
        </w:rPr>
        <w:t xml:space="preserve">3: </w:t>
      </w:r>
      <w:r>
        <w:t>рак почки</w:t>
      </w:r>
    </w:p>
    <w:p>
      <w:r>
        <w:rPr>
          <w:b/>
        </w:rPr>
        <w:t xml:space="preserve">4: </w:t>
      </w:r>
      <w:r>
        <w:t>хронический гломерулонефрит</w:t>
      </w:r>
    </w:p>
    <w:p>
      <w:r>
        <w:t xml:space="preserve">Правильный ответ: </w:t>
      </w:r>
      <w:r>
        <w:rPr>
          <w:b/>
        </w:rPr>
        <w:t>рак почки</w:t>
      </w:r>
    </w:p>
    <w:p>
      <w:pPr>
        <w:pStyle w:val="Heading2"/>
      </w:pPr>
      <w:r>
        <w:t>ФАРМАКОЛОГИЧЕСКИМ ПАРАМЕТРОМ ДЛЯ КОРРЕКЦИИ РЕЖИМА ДОЗИРОВАНИЯ ЛЕКАРСТВЕННОГО СРЕДСТВА ПРИ ДИСФУНКЦИИ ПОЧЕК ЯВЛЯЕТСЯ</w:t>
      </w:r>
    </w:p>
    <w:p>
      <w:r>
        <w:rPr>
          <w:b/>
        </w:rPr>
        <w:t xml:space="preserve">1: </w:t>
      </w:r>
      <w:r>
        <w:t>доля лекарственного средства, выводимого в неизмененном виде</w:t>
      </w:r>
    </w:p>
    <w:p>
      <w:r>
        <w:rPr>
          <w:b/>
        </w:rPr>
        <w:t xml:space="preserve">2: </w:t>
      </w:r>
      <w:r>
        <w:t>объем распределения</w:t>
      </w:r>
    </w:p>
    <w:p>
      <w:r>
        <w:rPr>
          <w:b/>
        </w:rPr>
        <w:t xml:space="preserve">3: </w:t>
      </w:r>
      <w:r>
        <w:t>период полувыведения</w:t>
      </w:r>
    </w:p>
    <w:p>
      <w:r>
        <w:rPr>
          <w:b/>
        </w:rPr>
        <w:t xml:space="preserve">4: </w:t>
      </w:r>
      <w:r>
        <w:t>клиренс</w:t>
      </w:r>
    </w:p>
    <w:p>
      <w:r>
        <w:t xml:space="preserve">Правильный ответ: </w:t>
      </w:r>
      <w:r>
        <w:rPr>
          <w:b/>
        </w:rPr>
        <w:t>доля лекарственного средства, выводимого в неизмененном виде</w:t>
      </w:r>
    </w:p>
    <w:p>
      <w:pPr>
        <w:pStyle w:val="Heading2"/>
      </w:pPr>
      <w:r>
        <w:t>ПРИМЕНЕНИЕ КАКИХ ПРЕПАРАТОВ МОЖЕТ ВЫЗВАТЬ ПОРАЖЕНИЕ ПЕЧЕНИ?</w:t>
      </w:r>
    </w:p>
    <w:p>
      <w:r>
        <w:rPr>
          <w:b/>
        </w:rPr>
        <w:t xml:space="preserve">1: </w:t>
      </w:r>
      <w:r>
        <w:t>сердечных гликозидов</w:t>
      </w:r>
    </w:p>
    <w:p>
      <w:r>
        <w:rPr>
          <w:b/>
        </w:rPr>
        <w:t xml:space="preserve">2: </w:t>
      </w:r>
      <w:r>
        <w:t>бета-блокаторов</w:t>
      </w:r>
    </w:p>
    <w:p>
      <w:r>
        <w:rPr>
          <w:b/>
        </w:rPr>
        <w:t xml:space="preserve">3: </w:t>
      </w:r>
      <w:r>
        <w:t>ингибиторов протонной помпы</w:t>
      </w:r>
    </w:p>
    <w:p>
      <w:r>
        <w:rPr>
          <w:b/>
        </w:rPr>
        <w:t xml:space="preserve">4: </w:t>
      </w:r>
      <w:r>
        <w:t>нестероидных противовоспалительных</w:t>
      </w:r>
    </w:p>
    <w:p>
      <w:r>
        <w:t xml:space="preserve">Правильный ответ: </w:t>
      </w:r>
      <w:r>
        <w:rPr>
          <w:b/>
        </w:rPr>
        <w:t>нестероидных противовоспалительных</w:t>
      </w:r>
    </w:p>
    <w:p>
      <w:pPr>
        <w:pStyle w:val="Heading2"/>
      </w:pPr>
      <w:r>
        <w:t>ПРИЧИНОЙ ОТКАЗА ДЛЯ ВЫДАЧИ ЛИСТКА НЕТРУДОСПОСОБНОСТИ МОЖЕТ БЫТЬ</w:t>
      </w:r>
    </w:p>
    <w:p>
      <w:r>
        <w:rPr>
          <w:b/>
        </w:rPr>
        <w:t xml:space="preserve">1: </w:t>
      </w:r>
      <w:r>
        <w:t>острое заболевание</w:t>
      </w:r>
    </w:p>
    <w:p>
      <w:r>
        <w:rPr>
          <w:b/>
        </w:rPr>
        <w:t xml:space="preserve">2: </w:t>
      </w:r>
      <w:r>
        <w:t>обострение хронического заболевания</w:t>
      </w:r>
    </w:p>
    <w:p>
      <w:r>
        <w:rPr>
          <w:b/>
        </w:rPr>
        <w:t xml:space="preserve">3: </w:t>
      </w:r>
      <w:r>
        <w:t>травма</w:t>
      </w:r>
    </w:p>
    <w:p>
      <w:r>
        <w:rPr>
          <w:b/>
        </w:rPr>
        <w:t xml:space="preserve">4: </w:t>
      </w:r>
      <w:r>
        <w:t>хроническое заболевание в период ремиссии</w:t>
      </w:r>
    </w:p>
    <w:p>
      <w:r>
        <w:t xml:space="preserve">Правильный ответ: </w:t>
      </w:r>
      <w:r>
        <w:rPr>
          <w:b/>
        </w:rPr>
        <w:t>хроническое заболевание в период ремиссии</w:t>
      </w:r>
    </w:p>
    <w:p>
      <w:pPr>
        <w:pStyle w:val="Heading2"/>
      </w:pPr>
      <w:r>
        <w:t>КИШЕЧНАЯ МЕТАПЛАЗИЯ В НИЖНЕЙ ТРЕТИ ПИЩЕВОДА ТИПИЧНА ДЛЯ</w:t>
      </w:r>
    </w:p>
    <w:p>
      <w:r>
        <w:rPr>
          <w:b/>
        </w:rPr>
        <w:t xml:space="preserve">1: </w:t>
      </w:r>
      <w:r>
        <w:t>эрозивного эзофагита</w:t>
      </w:r>
    </w:p>
    <w:p>
      <w:r>
        <w:rPr>
          <w:b/>
        </w:rPr>
        <w:t xml:space="preserve">2: </w:t>
      </w:r>
      <w:r>
        <w:t>ахалазии кардии</w:t>
      </w:r>
    </w:p>
    <w:p>
      <w:r>
        <w:rPr>
          <w:b/>
        </w:rPr>
        <w:t xml:space="preserve">3: </w:t>
      </w:r>
      <w:r>
        <w:t>пищевода Барретта</w:t>
      </w:r>
    </w:p>
    <w:p>
      <w:r>
        <w:rPr>
          <w:b/>
        </w:rPr>
        <w:t xml:space="preserve">4: </w:t>
      </w:r>
      <w:r>
        <w:t>язвенного эзофагита</w:t>
      </w:r>
    </w:p>
    <w:p>
      <w:r>
        <w:t xml:space="preserve">Правильный ответ: </w:t>
      </w:r>
      <w:r>
        <w:rPr>
          <w:b/>
        </w:rPr>
        <w:t>пищевода Барретта</w:t>
      </w:r>
    </w:p>
    <w:p>
      <w:pPr>
        <w:pStyle w:val="Heading2"/>
      </w:pPr>
      <w:r>
        <w:t>ДЛЯ СТРАТИФИКАЦИИ СЕРДЕЧНО-СОСУДИСТОГО РИСКА В ПЕРВИЧНОЙ ПРОФИЛАКТИКЕ ИСПОЛЬЗУЕТСЯ ШКАЛА</w:t>
      </w:r>
    </w:p>
    <w:p>
      <w:r>
        <w:rPr>
          <w:b/>
        </w:rPr>
        <w:t xml:space="preserve">1: </w:t>
      </w:r>
      <w:r>
        <w:t>GRACE</w:t>
      </w:r>
    </w:p>
    <w:p>
      <w:r>
        <w:rPr>
          <w:b/>
        </w:rPr>
        <w:t xml:space="preserve">2: </w:t>
      </w:r>
      <w:r>
        <w:t>SCORE</w:t>
      </w:r>
    </w:p>
    <w:p>
      <w:r>
        <w:rPr>
          <w:b/>
        </w:rPr>
        <w:t xml:space="preserve">3: </w:t>
      </w:r>
      <w:r>
        <w:t>CHA2DS2-VASc</w:t>
      </w:r>
    </w:p>
    <w:p>
      <w:r>
        <w:rPr>
          <w:b/>
        </w:rPr>
        <w:t xml:space="preserve">4: </w:t>
      </w:r>
      <w:r>
        <w:t>HAS-BLED</w:t>
      </w:r>
    </w:p>
    <w:p>
      <w:r>
        <w:t xml:space="preserve">Правильный ответ: </w:t>
      </w:r>
      <w:r>
        <w:rPr>
          <w:b/>
        </w:rPr>
        <w:t>SCORE</w:t>
      </w:r>
    </w:p>
    <w:p>
      <w:pPr>
        <w:pStyle w:val="Heading2"/>
      </w:pPr>
      <w:r>
        <w:t>АНТИБАКТЕРИАЛЬНАЯ ТЕРАПИЯ ПРИ СРЕДНЕТЯЖЕЛОМ ТЕЧЕНИИ КОРИ</w:t>
      </w:r>
    </w:p>
    <w:p>
      <w:r>
        <w:rPr>
          <w:b/>
        </w:rPr>
        <w:t xml:space="preserve">1: </w:t>
      </w:r>
      <w:r>
        <w:t>показана всем пациентам, независимо от возраста</w:t>
      </w:r>
    </w:p>
    <w:p>
      <w:r>
        <w:rPr>
          <w:b/>
        </w:rPr>
        <w:t xml:space="preserve">2: </w:t>
      </w:r>
      <w:r>
        <w:t>показана при бактериальных осложнениях, независимо от возраста</w:t>
      </w:r>
    </w:p>
    <w:p>
      <w:r>
        <w:rPr>
          <w:b/>
        </w:rPr>
        <w:t xml:space="preserve">3: </w:t>
      </w:r>
      <w:r>
        <w:t>обязательно должна быть назначена ребенку в возрасте 3 лет</w:t>
      </w:r>
    </w:p>
    <w:p>
      <w:r>
        <w:rPr>
          <w:b/>
        </w:rPr>
        <w:t xml:space="preserve">4: </w:t>
      </w:r>
      <w:r>
        <w:t>обязательно должна быть назначена всем пациентам старше 60 лет</w:t>
      </w:r>
    </w:p>
    <w:p>
      <w:r>
        <w:t xml:space="preserve">Правильный ответ: </w:t>
      </w:r>
      <w:r>
        <w:rPr>
          <w:b/>
        </w:rPr>
        <w:t>показана при бактериальных осложнениях, независимо от возраста</w:t>
      </w:r>
    </w:p>
    <w:p>
      <w:pPr>
        <w:pStyle w:val="Heading2"/>
      </w:pPr>
      <w:r>
        <w:t>ВОЗНИКНОВЕНИЮ ХРОНИЧЕСКОГО БРОНХИТА СПОСОБСТВУЕТ</w:t>
      </w:r>
    </w:p>
    <w:p>
      <w:r>
        <w:rPr>
          <w:b/>
        </w:rPr>
        <w:t xml:space="preserve">1: </w:t>
      </w:r>
      <w:r>
        <w:t>курение</w:t>
      </w:r>
    </w:p>
    <w:p>
      <w:r>
        <w:rPr>
          <w:b/>
        </w:rPr>
        <w:t xml:space="preserve">2: </w:t>
      </w:r>
      <w:r>
        <w:t>адинамия</w:t>
      </w:r>
    </w:p>
    <w:p>
      <w:r>
        <w:rPr>
          <w:b/>
        </w:rPr>
        <w:t xml:space="preserve">3: </w:t>
      </w:r>
      <w:r>
        <w:t>прием алкоголя</w:t>
      </w:r>
    </w:p>
    <w:p>
      <w:r>
        <w:rPr>
          <w:b/>
        </w:rPr>
        <w:t xml:space="preserve">4: </w:t>
      </w:r>
      <w:r>
        <w:t>хронический стресс</w:t>
      </w:r>
    </w:p>
    <w:p>
      <w:r>
        <w:t xml:space="preserve">Правильный ответ: </w:t>
      </w:r>
      <w:r>
        <w:rPr>
          <w:b/>
        </w:rPr>
        <w:t>курение</w:t>
      </w:r>
    </w:p>
    <w:p>
      <w:pPr>
        <w:pStyle w:val="Heading2"/>
      </w:pPr>
      <w:r>
        <w:t>НАИБОЛЕЕ ЧАСТО ПОРАЖАЕТСЯ ПРИ ДВС-СИНДРОМЕ ФУНКЦИЯ</w:t>
      </w:r>
    </w:p>
    <w:p>
      <w:r>
        <w:rPr>
          <w:b/>
        </w:rPr>
        <w:t xml:space="preserve">1: </w:t>
      </w:r>
      <w:r>
        <w:t>желудка</w:t>
      </w:r>
    </w:p>
    <w:p>
      <w:r>
        <w:rPr>
          <w:b/>
        </w:rPr>
        <w:t xml:space="preserve">2: </w:t>
      </w:r>
      <w:r>
        <w:t>кишечника</w:t>
      </w:r>
    </w:p>
    <w:p>
      <w:r>
        <w:rPr>
          <w:b/>
        </w:rPr>
        <w:t xml:space="preserve">3: </w:t>
      </w:r>
      <w:r>
        <w:t>костного мозга</w:t>
      </w:r>
    </w:p>
    <w:p>
      <w:r>
        <w:rPr>
          <w:b/>
        </w:rPr>
        <w:t xml:space="preserve">4: </w:t>
      </w:r>
      <w:r>
        <w:t>почек</w:t>
      </w:r>
    </w:p>
    <w:p>
      <w:r>
        <w:t xml:space="preserve">Правильный ответ: </w:t>
      </w:r>
      <w:r>
        <w:rPr>
          <w:b/>
        </w:rPr>
        <w:t>почек</w:t>
      </w:r>
    </w:p>
    <w:p>
      <w:pPr>
        <w:pStyle w:val="Heading2"/>
      </w:pPr>
      <w:r>
        <w:t>ДЛЯ АБСЦЕССА ЛЕГКОГО, СОЕДИНЕННОГО С БРОНХОМ, ХАРАКТЕРНО</w:t>
      </w:r>
    </w:p>
    <w:p>
      <w:r>
        <w:rPr>
          <w:b/>
        </w:rPr>
        <w:t xml:space="preserve">1: </w:t>
      </w:r>
      <w:r>
        <w:t>диффузные жужжащие хрипы</w:t>
      </w:r>
    </w:p>
    <w:p>
      <w:r>
        <w:rPr>
          <w:b/>
        </w:rPr>
        <w:t xml:space="preserve">2: </w:t>
      </w:r>
      <w:r>
        <w:t>амфорическое дыхание</w:t>
      </w:r>
    </w:p>
    <w:p>
      <w:r>
        <w:rPr>
          <w:b/>
        </w:rPr>
        <w:t xml:space="preserve">3: </w:t>
      </w:r>
      <w:r>
        <w:t>ослабленное дыхание, шум трения плевры</w:t>
      </w:r>
    </w:p>
    <w:p>
      <w:r>
        <w:rPr>
          <w:b/>
        </w:rPr>
        <w:t xml:space="preserve">4: </w:t>
      </w:r>
      <w:r>
        <w:t>диффузные сухие свистящие хрипы</w:t>
      </w:r>
    </w:p>
    <w:p>
      <w:r>
        <w:t xml:space="preserve">Правильный ответ: </w:t>
      </w:r>
      <w:r>
        <w:rPr>
          <w:b/>
        </w:rPr>
        <w:t>амфорическое дыхание</w:t>
      </w:r>
    </w:p>
    <w:p>
      <w:pPr>
        <w:pStyle w:val="Heading2"/>
      </w:pPr>
      <w:r>
        <w:t>КОМБИНАЦИЯ АТОРВАСТАТИНА С ПРЕДНИЗОЛОНОМ (СИСТЕМНОЕ ПРИМЕНЕНИЕ) МОЖЕТ ПРИВЕСТИ К НЕБЛАГОПРИЯТНОЙ ПОБОЧНОЙ РЕАКЦИИ В ВИДЕ</w:t>
      </w:r>
    </w:p>
    <w:p>
      <w:r>
        <w:rPr>
          <w:b/>
        </w:rPr>
        <w:t xml:space="preserve">1: </w:t>
      </w:r>
      <w:r>
        <w:t>нефротоксичности</w:t>
      </w:r>
    </w:p>
    <w:p>
      <w:r>
        <w:rPr>
          <w:b/>
        </w:rPr>
        <w:t xml:space="preserve">2: </w:t>
      </w:r>
      <w:r>
        <w:t>кровотечения</w:t>
      </w:r>
    </w:p>
    <w:p>
      <w:r>
        <w:rPr>
          <w:b/>
        </w:rPr>
        <w:t xml:space="preserve">3: </w:t>
      </w:r>
      <w:r>
        <w:t>миопатии</w:t>
      </w:r>
    </w:p>
    <w:p>
      <w:r>
        <w:rPr>
          <w:b/>
        </w:rPr>
        <w:t xml:space="preserve">4: </w:t>
      </w:r>
      <w:r>
        <w:t>ототоксичности</w:t>
      </w:r>
    </w:p>
    <w:p>
      <w:r>
        <w:t xml:space="preserve">Правильный ответ: </w:t>
      </w:r>
      <w:r>
        <w:rPr>
          <w:b/>
        </w:rPr>
        <w:t>миопатии</w:t>
      </w:r>
    </w:p>
    <w:p>
      <w:pPr>
        <w:pStyle w:val="Heading2"/>
      </w:pPr>
      <w:r>
        <w:t>ГАПТЕНОВЫЙ АГРАНУЛОЦИТОЗ МОЖЕТ БЫТЬ СЛЕДСТВИЕМ ПРИЕМА</w:t>
      </w:r>
    </w:p>
    <w:p>
      <w:r>
        <w:rPr>
          <w:b/>
        </w:rPr>
        <w:t xml:space="preserve">1: </w:t>
      </w:r>
      <w:r>
        <w:t>цитостатиков</w:t>
      </w:r>
    </w:p>
    <w:p>
      <w:r>
        <w:rPr>
          <w:b/>
        </w:rPr>
        <w:t xml:space="preserve">2: </w:t>
      </w:r>
      <w:r>
        <w:t>анальгина</w:t>
      </w:r>
    </w:p>
    <w:p>
      <w:r>
        <w:rPr>
          <w:b/>
        </w:rPr>
        <w:t xml:space="preserve">3: </w:t>
      </w:r>
      <w:r>
        <w:t>преднизолона</w:t>
      </w:r>
    </w:p>
    <w:p>
      <w:r>
        <w:rPr>
          <w:b/>
        </w:rPr>
        <w:t xml:space="preserve">4: </w:t>
      </w:r>
      <w:r>
        <w:t>эритропоэтина</w:t>
      </w:r>
    </w:p>
    <w:p>
      <w:r>
        <w:t xml:space="preserve">Правильный ответ: </w:t>
      </w:r>
      <w:r>
        <w:rPr>
          <w:b/>
        </w:rPr>
        <w:t>анальгина</w:t>
      </w:r>
    </w:p>
    <w:p>
      <w:pPr>
        <w:pStyle w:val="Heading2"/>
      </w:pPr>
      <w:r>
        <w:t>ВЫЯВЛЕНИЕ РЕДКИХ НЕБЛАГОПРИЯТНЫХ ПОБОЧНЫХ РЕАКЦИЙ ЛЕКАРСТВЕННЫХ СРЕДСТВ ОСУЩЕСТВЛЯЕТСЯ НА ____ ФАЗЕ КЛИНИЧЕСКИХ ИССЛЕДОВАНИЙ</w:t>
      </w:r>
    </w:p>
    <w:p>
      <w:r>
        <w:rPr>
          <w:b/>
        </w:rPr>
        <w:t xml:space="preserve">1: </w:t>
      </w:r>
      <w:r>
        <w:t>III</w:t>
      </w:r>
    </w:p>
    <w:p>
      <w:r>
        <w:rPr>
          <w:b/>
        </w:rPr>
        <w:t xml:space="preserve">2: </w:t>
      </w:r>
      <w:r>
        <w:t>II</w:t>
      </w:r>
    </w:p>
    <w:p>
      <w:r>
        <w:rPr>
          <w:b/>
        </w:rPr>
        <w:t xml:space="preserve">3: </w:t>
      </w:r>
      <w:r>
        <w:t>I</w:t>
      </w:r>
    </w:p>
    <w:p>
      <w:r>
        <w:rPr>
          <w:b/>
        </w:rPr>
        <w:t xml:space="preserve">4: </w:t>
      </w:r>
      <w:r>
        <w:t>IV</w:t>
      </w:r>
    </w:p>
    <w:p>
      <w:r>
        <w:t xml:space="preserve">Правильный ответ: </w:t>
      </w:r>
      <w:r>
        <w:rPr>
          <w:b/>
        </w:rPr>
        <w:t>IV</w:t>
      </w:r>
    </w:p>
    <w:p>
      <w:pPr>
        <w:pStyle w:val="Heading2"/>
      </w:pPr>
      <w:r>
        <w:t>СРЕДСТВОМ ДЛЯ ПАРЕНТЕРАЛЬНОЙ РЕГИДРАТАЦИИ БАКТЕРИАЛЬНЫХ ПИЩЕВЫХ ОТРАВЛЕНИЯХ ЯВЛЯЕТСЯ</w:t>
      </w:r>
    </w:p>
    <w:p>
      <w:r>
        <w:rPr>
          <w:b/>
        </w:rPr>
        <w:t xml:space="preserve">1: </w:t>
      </w:r>
      <w:r>
        <w:t>цитраглюкосолан</w:t>
      </w:r>
    </w:p>
    <w:p>
      <w:r>
        <w:rPr>
          <w:b/>
        </w:rPr>
        <w:t xml:space="preserve">2: </w:t>
      </w:r>
      <w:r>
        <w:t>реополиглюкин</w:t>
      </w:r>
    </w:p>
    <w:p>
      <w:r>
        <w:rPr>
          <w:b/>
        </w:rPr>
        <w:t xml:space="preserve">3: </w:t>
      </w:r>
      <w:r>
        <w:t>волемкор</w:t>
      </w:r>
    </w:p>
    <w:p>
      <w:r>
        <w:rPr>
          <w:b/>
        </w:rPr>
        <w:t xml:space="preserve">4: </w:t>
      </w:r>
      <w:r>
        <w:t>трисоль</w:t>
      </w:r>
    </w:p>
    <w:p>
      <w:r>
        <w:t xml:space="preserve">Правильный ответ: </w:t>
      </w:r>
      <w:r>
        <w:rPr>
          <w:b/>
        </w:rPr>
        <w:t>трисоль</w:t>
      </w:r>
    </w:p>
    <w:p>
      <w:pPr>
        <w:pStyle w:val="Heading2"/>
      </w:pPr>
      <w:r>
        <w:t>ПАЦИЕНТАМ С ДИАБЕТИЧЕСКОЙ НЕФРОПАТИЕЙ И ПРОТЕИНУРИЕЙ ЦЕЛЕСООБРАЗНО СНИЖАТЬ УРОВЕНЬ САД ПОД КОНТРОЛЕМ СКФ ДО УРОВНЯ (В ММ РТ.СТ.)</w:t>
      </w:r>
    </w:p>
    <w:p>
      <w:r>
        <w:rPr>
          <w:b/>
        </w:rPr>
        <w:t xml:space="preserve">1: </w:t>
      </w:r>
      <w:r>
        <w:t>120</w:t>
      </w:r>
    </w:p>
    <w:p>
      <w:r>
        <w:rPr>
          <w:b/>
        </w:rPr>
        <w:t xml:space="preserve">2: </w:t>
      </w:r>
      <w:r>
        <w:t>ниже 130</w:t>
      </w:r>
    </w:p>
    <w:p>
      <w:r>
        <w:rPr>
          <w:b/>
        </w:rPr>
        <w:t xml:space="preserve">3: </w:t>
      </w:r>
      <w:r>
        <w:t>ниже 120</w:t>
      </w:r>
    </w:p>
    <w:p>
      <w:r>
        <w:rPr>
          <w:b/>
        </w:rPr>
        <w:t xml:space="preserve">4: </w:t>
      </w:r>
      <w:r>
        <w:t>ниже 140</w:t>
      </w:r>
    </w:p>
    <w:p>
      <w:r>
        <w:t xml:space="preserve">Правильный ответ: </w:t>
      </w:r>
      <w:r>
        <w:rPr>
          <w:b/>
        </w:rPr>
        <w:t>ниже 130</w:t>
      </w:r>
    </w:p>
    <w:p>
      <w:pPr>
        <w:pStyle w:val="Heading2"/>
      </w:pPr>
      <w:r>
        <w:t>ДЛЯ АБДОМИНАЛЬНОГО ТИПА ОЖИРЕНИЯ ХАРАКТЕРНО</w:t>
      </w:r>
    </w:p>
    <w:p>
      <w:r>
        <w:rPr>
          <w:b/>
        </w:rPr>
        <w:t xml:space="preserve">1: </w:t>
      </w:r>
      <w:r>
        <w:t>накопление жировой ткани в области лица («лунообразное лицо») и верхнего плечевого пояса</w:t>
      </w:r>
    </w:p>
    <w:p>
      <w:r>
        <w:rPr>
          <w:b/>
        </w:rPr>
        <w:t xml:space="preserve">2: </w:t>
      </w:r>
      <w:r>
        <w:t>преимущественное накопление жировой ткани в области живота и верхнего плечевого пояса – тип «яблоко»</w:t>
      </w:r>
    </w:p>
    <w:p>
      <w:r>
        <w:rPr>
          <w:b/>
        </w:rPr>
        <w:t xml:space="preserve">3: </w:t>
      </w:r>
      <w:r>
        <w:t>накопление жировой ткани в области бедер и нижней части тела</w:t>
      </w:r>
    </w:p>
    <w:p>
      <w:r>
        <w:rPr>
          <w:b/>
        </w:rPr>
        <w:t xml:space="preserve">4: </w:t>
      </w:r>
      <w:r>
        <w:t>равномерное отложение подкожно-жировой клетчатки по всему телу</w:t>
      </w:r>
    </w:p>
    <w:p>
      <w:r>
        <w:t xml:space="preserve">Правильный ответ: </w:t>
      </w:r>
      <w:r>
        <w:rPr>
          <w:b/>
        </w:rPr>
        <w:t>преимущественное накопление жировой ткани в области живота и верхнего плечевого пояса – тип «яблоко»</w:t>
      </w:r>
    </w:p>
    <w:p>
      <w:pPr>
        <w:pStyle w:val="Heading2"/>
      </w:pPr>
      <w:r>
        <w:t>ОДНОЙ ИЗ ПРИЧИН ДИСФУНКЦИИ ЖЕЛЧНОГО ПУЗЫРЯ ПО ГИПЕРКИНЕТИЧЕСКОМУ ТИПУ ЯВЛЯЕТСЯ</w:t>
      </w:r>
    </w:p>
    <w:p>
      <w:r>
        <w:rPr>
          <w:b/>
        </w:rPr>
        <w:t xml:space="preserve">1: </w:t>
      </w:r>
      <w:r>
        <w:t>спазм сфинктера Одди</w:t>
      </w:r>
    </w:p>
    <w:p>
      <w:r>
        <w:rPr>
          <w:b/>
        </w:rPr>
        <w:t xml:space="preserve">2: </w:t>
      </w:r>
      <w:r>
        <w:t>малоподвижный образ жизни</w:t>
      </w:r>
    </w:p>
    <w:p>
      <w:r>
        <w:rPr>
          <w:b/>
        </w:rPr>
        <w:t xml:space="preserve">3: </w:t>
      </w:r>
      <w:r>
        <w:t>употребление кофе</w:t>
      </w:r>
    </w:p>
    <w:p>
      <w:r>
        <w:rPr>
          <w:b/>
        </w:rPr>
        <w:t xml:space="preserve">4: </w:t>
      </w:r>
      <w:r>
        <w:t>удлиненная и извитая шейка желчного пузыря</w:t>
      </w:r>
    </w:p>
    <w:p>
      <w:r>
        <w:t xml:space="preserve">Правильный ответ: </w:t>
      </w:r>
      <w:r>
        <w:rPr>
          <w:b/>
        </w:rPr>
        <w:t>употребление кофе</w:t>
      </w:r>
    </w:p>
    <w:p>
      <w:pPr>
        <w:pStyle w:val="Heading2"/>
      </w:pPr>
      <w:r>
        <w:t>ИНКУБАЦИОННЫЙ ПЕРИОД ПРИ БАКТЕРИАЛЬНЫХ ПИЩЕВЫХ ОТРАВЛЕНИЯХ СОСТАВЛЯЕТ ОТ</w:t>
      </w:r>
    </w:p>
    <w:p>
      <w:r>
        <w:rPr>
          <w:b/>
        </w:rPr>
        <w:t xml:space="preserve">1: </w:t>
      </w:r>
      <w:r>
        <w:t>3 дней  до 1 недели</w:t>
      </w:r>
    </w:p>
    <w:p>
      <w:r>
        <w:rPr>
          <w:b/>
        </w:rPr>
        <w:t xml:space="preserve">2: </w:t>
      </w:r>
      <w:r>
        <w:t>1 дня до 3 суток</w:t>
      </w:r>
    </w:p>
    <w:p>
      <w:r>
        <w:rPr>
          <w:b/>
        </w:rPr>
        <w:t xml:space="preserve">3: </w:t>
      </w:r>
      <w:r>
        <w:t>40 минут до 1 суток</w:t>
      </w:r>
    </w:p>
    <w:p>
      <w:r>
        <w:rPr>
          <w:b/>
        </w:rPr>
        <w:t xml:space="preserve">4: </w:t>
      </w:r>
      <w:r>
        <w:t>1 до 4 недель</w:t>
      </w:r>
    </w:p>
    <w:p>
      <w:r>
        <w:t xml:space="preserve">Правильный ответ: </w:t>
      </w:r>
      <w:r>
        <w:rPr>
          <w:b/>
        </w:rPr>
        <w:t>40 минут до 1 суток</w:t>
      </w:r>
    </w:p>
    <w:p>
      <w:pPr>
        <w:pStyle w:val="Heading2"/>
      </w:pPr>
      <w:r>
        <w:t>ОБОРОТ КОЙКИ ОПРЕДЕЛЯЕТСЯ ОТНОШЕНИЕМ ЧИСЛА ГОСПИТАЛИЗИРОВАННЫХ БОЛЬНЫХ К</w:t>
      </w:r>
    </w:p>
    <w:p>
      <w:r>
        <w:rPr>
          <w:b/>
        </w:rPr>
        <w:t xml:space="preserve">1: </w:t>
      </w:r>
      <w:r>
        <w:t>среднегодовому числу коек</w:t>
      </w:r>
    </w:p>
    <w:p>
      <w:r>
        <w:rPr>
          <w:b/>
        </w:rPr>
        <w:t xml:space="preserve">2: </w:t>
      </w:r>
      <w:r>
        <w:t>среднему времени пребывания больного на койке</w:t>
      </w:r>
    </w:p>
    <w:p>
      <w:r>
        <w:rPr>
          <w:b/>
        </w:rPr>
        <w:t xml:space="preserve">3: </w:t>
      </w:r>
      <w:r>
        <w:t>числу дней работы койки в году</w:t>
      </w:r>
    </w:p>
    <w:p>
      <w:r>
        <w:rPr>
          <w:b/>
        </w:rPr>
        <w:t xml:space="preserve">4: </w:t>
      </w:r>
      <w:r>
        <w:t>числу дней в году</w:t>
      </w:r>
    </w:p>
    <w:p>
      <w:r>
        <w:t xml:space="preserve">Правильный ответ: </w:t>
      </w:r>
      <w:r>
        <w:rPr>
          <w:b/>
        </w:rPr>
        <w:t>среднегодовому числу коек</w:t>
      </w:r>
    </w:p>
    <w:p>
      <w:pPr>
        <w:pStyle w:val="Heading2"/>
      </w:pPr>
      <w:r>
        <w:t>СТРАХОВЩИКОМ ПРИ ОБЯЗАТЕЛЬНОМ МЕДИЦИНСКОМ СТРАХОВАНИИ ЯВЛЯЕТСЯ</w:t>
      </w:r>
    </w:p>
    <w:p>
      <w:r>
        <w:rPr>
          <w:b/>
        </w:rPr>
        <w:t xml:space="preserve">1: </w:t>
      </w:r>
      <w:r>
        <w:t>Федеральный фонд обязательного медицинского страхования</w:t>
      </w:r>
    </w:p>
    <w:p>
      <w:r>
        <w:rPr>
          <w:b/>
        </w:rPr>
        <w:t xml:space="preserve">2: </w:t>
      </w:r>
      <w:r>
        <w:t>организация или индивидуальный предприниматель</w:t>
      </w:r>
    </w:p>
    <w:p>
      <w:r>
        <w:rPr>
          <w:b/>
        </w:rPr>
        <w:t xml:space="preserve">3: </w:t>
      </w:r>
      <w:r>
        <w:t>медицинская организация</w:t>
      </w:r>
    </w:p>
    <w:p>
      <w:r>
        <w:rPr>
          <w:b/>
        </w:rPr>
        <w:t xml:space="preserve">4: </w:t>
      </w:r>
      <w:r>
        <w:t>орган исполнительной власти субъектов РФ</w:t>
      </w:r>
    </w:p>
    <w:p>
      <w:r>
        <w:t xml:space="preserve">Правильный ответ: </w:t>
      </w:r>
      <w:r>
        <w:rPr>
          <w:b/>
        </w:rPr>
        <w:t>Федеральный фонд обязательного медицинского страхования</w:t>
      </w:r>
    </w:p>
    <w:p>
      <w:pPr>
        <w:pStyle w:val="Heading2"/>
      </w:pPr>
      <w:r>
        <w:t>ПРИЧИНОЙ АНЕМИИ У БОЛЬНОЙ С СИСТЕМНОЙ КРАСНОЙ ВОЛЧАНКОЙ, ИМЕЮЩЕЙ ПОЛОЖИТЕЛЬНУЮ ПРОБУ КУМБСА, ЯВЛЯЕТСЯ</w:t>
      </w:r>
    </w:p>
    <w:p>
      <w:r>
        <w:rPr>
          <w:b/>
        </w:rPr>
        <w:t xml:space="preserve">1: </w:t>
      </w:r>
      <w:r>
        <w:t>подавление красного ростка</w:t>
      </w:r>
    </w:p>
    <w:p>
      <w:r>
        <w:rPr>
          <w:b/>
        </w:rPr>
        <w:t xml:space="preserve">2: </w:t>
      </w:r>
      <w:r>
        <w:t>дефицит внутреннего фактора Кастла</w:t>
      </w:r>
    </w:p>
    <w:p>
      <w:r>
        <w:rPr>
          <w:b/>
        </w:rPr>
        <w:t xml:space="preserve">3: </w:t>
      </w:r>
      <w:r>
        <w:t>гемолиз</w:t>
      </w:r>
    </w:p>
    <w:p>
      <w:r>
        <w:rPr>
          <w:b/>
        </w:rPr>
        <w:t xml:space="preserve">4: </w:t>
      </w:r>
      <w:r>
        <w:t>кровотечение</w:t>
      </w:r>
    </w:p>
    <w:p>
      <w:r>
        <w:t xml:space="preserve">Правильный ответ: </w:t>
      </w:r>
      <w:r>
        <w:rPr>
          <w:b/>
        </w:rPr>
        <w:t>гемолиз</w:t>
      </w:r>
    </w:p>
    <w:p>
      <w:pPr>
        <w:pStyle w:val="Heading2"/>
      </w:pPr>
      <w:r>
        <w:t>ДЛЯ ЯЗВЕННОЙ БОЛЕЗНИ С МЕЗОГАСТРАЛЬНОЙ ЛОКАЛИЗАЦИЕЙ ЯЗВЫ ХАРАКТЕРНЫ БОЛИ</w:t>
      </w:r>
    </w:p>
    <w:p>
      <w:r>
        <w:rPr>
          <w:b/>
        </w:rPr>
        <w:t xml:space="preserve">1: </w:t>
      </w:r>
      <w:r>
        <w:t>ночные</w:t>
      </w:r>
    </w:p>
    <w:p>
      <w:r>
        <w:rPr>
          <w:b/>
        </w:rPr>
        <w:t xml:space="preserve">2: </w:t>
      </w:r>
      <w:r>
        <w:t>ранние</w:t>
      </w:r>
    </w:p>
    <w:p>
      <w:r>
        <w:rPr>
          <w:b/>
        </w:rPr>
        <w:t xml:space="preserve">3: </w:t>
      </w:r>
      <w:r>
        <w:t>поздние</w:t>
      </w:r>
    </w:p>
    <w:p>
      <w:r>
        <w:rPr>
          <w:b/>
        </w:rPr>
        <w:t xml:space="preserve">4: </w:t>
      </w:r>
      <w:r>
        <w:t>голодные</w:t>
      </w:r>
    </w:p>
    <w:p>
      <w:r>
        <w:t xml:space="preserve">Правильный ответ: </w:t>
      </w:r>
      <w:r>
        <w:rPr>
          <w:b/>
        </w:rPr>
        <w:t>ранние</w:t>
      </w:r>
    </w:p>
    <w:p>
      <w:pPr>
        <w:pStyle w:val="Heading2"/>
      </w:pPr>
      <w:r>
        <w:t>ЗНАЧЕНИЕ ПОКАЗАТЕЛЯ ОСЕДАНИЯ ЭРИТРОЦИТОВ ПО ПАНЧЕНКОВУ РАВНОЕ 2 ММ В ЧАС ЯВЛЯЕТСЯ</w:t>
      </w:r>
    </w:p>
    <w:p>
      <w:r>
        <w:rPr>
          <w:b/>
        </w:rPr>
        <w:t xml:space="preserve">1: </w:t>
      </w:r>
      <w:r>
        <w:t>повышенным для мужчин и женщин</w:t>
      </w:r>
    </w:p>
    <w:p>
      <w:r>
        <w:rPr>
          <w:b/>
        </w:rPr>
        <w:t xml:space="preserve">2: </w:t>
      </w:r>
      <w:r>
        <w:t>нормальным для мужчин и женщин</w:t>
      </w:r>
    </w:p>
    <w:p>
      <w:r>
        <w:rPr>
          <w:b/>
        </w:rPr>
        <w:t xml:space="preserve">3: </w:t>
      </w:r>
      <w:r>
        <w:t>нормальным для женщин</w:t>
      </w:r>
    </w:p>
    <w:p>
      <w:r>
        <w:rPr>
          <w:b/>
        </w:rPr>
        <w:t xml:space="preserve">4: </w:t>
      </w:r>
      <w:r>
        <w:t>пониженным для мужчин</w:t>
      </w:r>
    </w:p>
    <w:p>
      <w:r>
        <w:t xml:space="preserve">Правильный ответ: </w:t>
      </w:r>
      <w:r>
        <w:rPr>
          <w:b/>
        </w:rPr>
        <w:t>нормальным для мужчин и женщин</w:t>
      </w:r>
    </w:p>
    <w:p>
      <w:pPr>
        <w:pStyle w:val="Heading2"/>
      </w:pPr>
      <w:r>
        <w:t>К ОСНОВНЫМ КЛЕТКАМ-МИШЕНЯМ ДЛЯ ВОЗБУДИТЕЛЯ НОВОЙ КОРОНАВИРУСНОЙ ИНФЕКЦИИ COVID-19 ОТНОСЯТ</w:t>
      </w:r>
    </w:p>
    <w:p>
      <w:r>
        <w:rPr>
          <w:b/>
        </w:rPr>
        <w:t xml:space="preserve">1: </w:t>
      </w:r>
      <w:r>
        <w:t>альвеоциты II типа</w:t>
      </w:r>
    </w:p>
    <w:p>
      <w:r>
        <w:rPr>
          <w:b/>
        </w:rPr>
        <w:t xml:space="preserve">2: </w:t>
      </w:r>
      <w:r>
        <w:t>клетки Ито</w:t>
      </w:r>
    </w:p>
    <w:p>
      <w:r>
        <w:rPr>
          <w:b/>
        </w:rPr>
        <w:t xml:space="preserve">3: </w:t>
      </w:r>
      <w:r>
        <w:t>pit-клетки</w:t>
      </w:r>
    </w:p>
    <w:p>
      <w:r>
        <w:rPr>
          <w:b/>
        </w:rPr>
        <w:t xml:space="preserve">4: </w:t>
      </w:r>
      <w:r>
        <w:t>альвеоциты I типа</w:t>
      </w:r>
    </w:p>
    <w:p>
      <w:r>
        <w:t xml:space="preserve">Правильный ответ: </w:t>
      </w:r>
      <w:r>
        <w:rPr>
          <w:b/>
        </w:rPr>
        <w:t>альвеоциты II типа</w:t>
      </w:r>
    </w:p>
    <w:p>
      <w:pPr>
        <w:pStyle w:val="Heading2"/>
      </w:pPr>
      <w:r>
        <w:t>ОДНИМ ИЗ ПРИЗНАКОВ ГРАНУЛЕМАТОЗНОГО ГАСТРИТА ЯВЛЯЕТСЯ НАЛИЧИЕ</w:t>
      </w:r>
    </w:p>
    <w:p>
      <w:r>
        <w:rPr>
          <w:b/>
        </w:rPr>
        <w:t xml:space="preserve">1: </w:t>
      </w:r>
      <w:r>
        <w:t>плазматических клеток</w:t>
      </w:r>
    </w:p>
    <w:p>
      <w:r>
        <w:rPr>
          <w:b/>
        </w:rPr>
        <w:t xml:space="preserve">2: </w:t>
      </w:r>
      <w:r>
        <w:t>эозинофилов в слизистой</w:t>
      </w:r>
    </w:p>
    <w:p>
      <w:r>
        <w:rPr>
          <w:b/>
        </w:rPr>
        <w:t xml:space="preserve">3: </w:t>
      </w:r>
      <w:r>
        <w:t>лимфоцитов в слизистой</w:t>
      </w:r>
    </w:p>
    <w:p>
      <w:r>
        <w:rPr>
          <w:b/>
        </w:rPr>
        <w:t xml:space="preserve">4: </w:t>
      </w:r>
      <w:r>
        <w:t>гигантских многоядерных клеток</w:t>
      </w:r>
    </w:p>
    <w:p>
      <w:r>
        <w:t xml:space="preserve">Правильный ответ: </w:t>
      </w:r>
      <w:r>
        <w:rPr>
          <w:b/>
        </w:rPr>
        <w:t>гигантских многоядерных клеток</w:t>
      </w:r>
    </w:p>
    <w:p>
      <w:pPr>
        <w:pStyle w:val="Heading2"/>
      </w:pPr>
      <w:r>
        <w:t>«ЗОЛОТЫМ СТАНДАРТОМ» ДИАГНОСТИКИ ИШЕМИЧЕСКОЙ БОЛЕЗНИ СЕРДЦА ЯВЛЯЕТСЯ</w:t>
      </w:r>
    </w:p>
    <w:p>
      <w:r>
        <w:rPr>
          <w:b/>
        </w:rPr>
        <w:t xml:space="preserve">1: </w:t>
      </w:r>
      <w:r>
        <w:t>перфузионная сцинтиграфия миокарда с нагрузкой</w:t>
      </w:r>
    </w:p>
    <w:p>
      <w:r>
        <w:rPr>
          <w:b/>
        </w:rPr>
        <w:t xml:space="preserve">2: </w:t>
      </w:r>
      <w:r>
        <w:t>мультиспиральная компьютерная томография коронарных артерий</w:t>
      </w:r>
    </w:p>
    <w:p>
      <w:r>
        <w:rPr>
          <w:b/>
        </w:rPr>
        <w:t xml:space="preserve">3: </w:t>
      </w:r>
      <w:r>
        <w:t>коронароангиография</w:t>
      </w:r>
    </w:p>
    <w:p>
      <w:r>
        <w:rPr>
          <w:b/>
        </w:rPr>
        <w:t xml:space="preserve">4: </w:t>
      </w:r>
      <w:r>
        <w:t>нагрузочный тредмил-тест</w:t>
      </w:r>
    </w:p>
    <w:p>
      <w:r>
        <w:t xml:space="preserve">Правильный ответ: </w:t>
      </w:r>
      <w:r>
        <w:rPr>
          <w:b/>
        </w:rPr>
        <w:t>коронароангиография</w:t>
      </w:r>
    </w:p>
    <w:p>
      <w:pPr>
        <w:pStyle w:val="Heading2"/>
      </w:pPr>
      <w:r>
        <w:t>В ОБЩЕМ АНАЛИЗЕ КРОВИ ПРИ КРАСНУХЕ НАБЛЮДАЮТСЯ</w:t>
      </w:r>
    </w:p>
    <w:p>
      <w:r>
        <w:rPr>
          <w:b/>
        </w:rPr>
        <w:t xml:space="preserve">1: </w:t>
      </w:r>
      <w:r>
        <w:t>лимфомоноцитоз, нормальное значение СОЭ</w:t>
      </w:r>
    </w:p>
    <w:p>
      <w:r>
        <w:rPr>
          <w:b/>
        </w:rPr>
        <w:t xml:space="preserve">2: </w:t>
      </w:r>
      <w:r>
        <w:t>нейтрофильный лейкоцитоз, увеличение СОЭ</w:t>
      </w:r>
    </w:p>
    <w:p>
      <w:r>
        <w:rPr>
          <w:b/>
        </w:rPr>
        <w:t xml:space="preserve">3: </w:t>
      </w:r>
      <w:r>
        <w:t>лейкопения, лимфоцитоз, плазмоцитоз</w:t>
      </w:r>
    </w:p>
    <w:p>
      <w:r>
        <w:rPr>
          <w:b/>
        </w:rPr>
        <w:t xml:space="preserve">4: </w:t>
      </w:r>
      <w:r>
        <w:t>лейкоцитоз, атипичные мононуклеары</w:t>
      </w:r>
    </w:p>
    <w:p>
      <w:r>
        <w:t xml:space="preserve">Правильный ответ: </w:t>
      </w:r>
      <w:r>
        <w:rPr>
          <w:b/>
        </w:rPr>
        <w:t>лейкопения, лимфоцитоз, плазмоцитоз</w:t>
      </w:r>
    </w:p>
    <w:p>
      <w:pPr>
        <w:pStyle w:val="Heading2"/>
      </w:pPr>
      <w:r>
        <w:t>БРОНХИАЛЬНУЮ ОБСТРУКЦИЮ ПРИ ОЦЕНКЕ ФУНКЦИИ ВНЕШНЕГО ДЫХАНИЯ ПОДТВЕРЖДАЕТ</w:t>
      </w:r>
    </w:p>
    <w:p>
      <w:r>
        <w:rPr>
          <w:b/>
        </w:rPr>
        <w:t xml:space="preserve">1: </w:t>
      </w:r>
      <w:r>
        <w:t>максимальная вентиляция легких</w:t>
      </w:r>
    </w:p>
    <w:p>
      <w:r>
        <w:rPr>
          <w:b/>
        </w:rPr>
        <w:t xml:space="preserve">2: </w:t>
      </w:r>
      <w:r>
        <w:t>резервный объем выдоха</w:t>
      </w:r>
    </w:p>
    <w:p>
      <w:r>
        <w:rPr>
          <w:b/>
        </w:rPr>
        <w:t xml:space="preserve">3: </w:t>
      </w:r>
      <w:r>
        <w:t>индекс Тиффно</w:t>
      </w:r>
    </w:p>
    <w:p>
      <w:r>
        <w:rPr>
          <w:b/>
        </w:rPr>
        <w:t xml:space="preserve">4: </w:t>
      </w:r>
      <w:r>
        <w:t>остаточный объем легких</w:t>
      </w:r>
    </w:p>
    <w:p>
      <w:r>
        <w:t xml:space="preserve">Правильный ответ: </w:t>
      </w:r>
      <w:r>
        <w:rPr>
          <w:b/>
        </w:rPr>
        <w:t>индекс Тиффно</w:t>
      </w:r>
    </w:p>
    <w:p>
      <w:pPr>
        <w:pStyle w:val="Heading2"/>
      </w:pPr>
      <w:r>
        <w:t>В ЛАВАЖНОЙ ЖИДКОСТИ У БОЛЬНОГО ТУБЕРКУЛЕЗОМ ОРГАНОВ ДЫХАНИЯ ПРЕОБЛАДАЮТ</w:t>
      </w:r>
    </w:p>
    <w:p>
      <w:r>
        <w:rPr>
          <w:b/>
        </w:rPr>
        <w:t xml:space="preserve">1: </w:t>
      </w:r>
      <w:r>
        <w:t>лимфоциты</w:t>
      </w:r>
    </w:p>
    <w:p>
      <w:r>
        <w:rPr>
          <w:b/>
        </w:rPr>
        <w:t xml:space="preserve">2: </w:t>
      </w:r>
      <w:r>
        <w:t>нейтрофилы</w:t>
      </w:r>
    </w:p>
    <w:p>
      <w:r>
        <w:rPr>
          <w:b/>
        </w:rPr>
        <w:t xml:space="preserve">3: </w:t>
      </w:r>
      <w:r>
        <w:t>макрофаги</w:t>
      </w:r>
    </w:p>
    <w:p>
      <w:r>
        <w:rPr>
          <w:b/>
        </w:rPr>
        <w:t xml:space="preserve">4: </w:t>
      </w:r>
      <w:r>
        <w:t>моноциты</w:t>
      </w:r>
    </w:p>
    <w:p>
      <w:r>
        <w:t xml:space="preserve">Правильный ответ: </w:t>
      </w:r>
      <w:r>
        <w:rPr>
          <w:b/>
        </w:rPr>
        <w:t>лимфоциты</w:t>
      </w:r>
    </w:p>
    <w:p>
      <w:pPr>
        <w:pStyle w:val="Heading2"/>
      </w:pPr>
      <w:r>
        <w:t>ПРИЗНАКОМ ВОВЛЕЧЕННОСТИ ПРАВОГО ЖЕЛУДОЧКА ПРИ ИНФАРКТЕ МИОКАРДА ЯВЛЯЕТСЯ</w:t>
      </w:r>
    </w:p>
    <w:p>
      <w:r>
        <w:rPr>
          <w:b/>
        </w:rPr>
        <w:t xml:space="preserve">1: </w:t>
      </w:r>
      <w:r>
        <w:t>появление влажных хрипов в нижних отделах легких</w:t>
      </w:r>
    </w:p>
    <w:p>
      <w:r>
        <w:rPr>
          <w:b/>
        </w:rPr>
        <w:t xml:space="preserve">2: </w:t>
      </w:r>
      <w:r>
        <w:t>боль в эпигастральной области</w:t>
      </w:r>
    </w:p>
    <w:p>
      <w:r>
        <w:rPr>
          <w:b/>
        </w:rPr>
        <w:t xml:space="preserve">3: </w:t>
      </w:r>
      <w:r>
        <w:t>снижение темпа диуреза менее 40 мл/час</w:t>
      </w:r>
    </w:p>
    <w:p>
      <w:r>
        <w:rPr>
          <w:b/>
        </w:rPr>
        <w:t xml:space="preserve">4: </w:t>
      </w:r>
      <w:r>
        <w:t>стойкая гипотония</w:t>
      </w:r>
    </w:p>
    <w:p>
      <w:r>
        <w:t xml:space="preserve">Правильный ответ: </w:t>
      </w:r>
      <w:r>
        <w:rPr>
          <w:b/>
        </w:rPr>
        <w:t>стойкая гипотония</w:t>
      </w:r>
    </w:p>
    <w:p>
      <w:pPr>
        <w:pStyle w:val="Heading2"/>
      </w:pPr>
      <w:r>
        <w:t>НАИБОЛЕЕ ВАЖНЫМ ПОКАЗАТЕЛЕМ ДЛЯ ДИАГНОСТИКИ НЕФРОТИЧЕСКОГО СИНДРОМА ЯВЛЯЕТСЯ</w:t>
      </w:r>
    </w:p>
    <w:p>
      <w:r>
        <w:rPr>
          <w:b/>
        </w:rPr>
        <w:t xml:space="preserve">1: </w:t>
      </w:r>
      <w:r>
        <w:t>изостенурия</w:t>
      </w:r>
    </w:p>
    <w:p>
      <w:r>
        <w:rPr>
          <w:b/>
        </w:rPr>
        <w:t xml:space="preserve">2: </w:t>
      </w:r>
      <w:r>
        <w:t>артериальная гипертензия</w:t>
      </w:r>
    </w:p>
    <w:p>
      <w:r>
        <w:rPr>
          <w:b/>
        </w:rPr>
        <w:t xml:space="preserve">3: </w:t>
      </w:r>
      <w:r>
        <w:t>гиперхолестеринемия</w:t>
      </w:r>
    </w:p>
    <w:p>
      <w:r>
        <w:rPr>
          <w:b/>
        </w:rPr>
        <w:t xml:space="preserve">4: </w:t>
      </w:r>
      <w:r>
        <w:t>протеинурия</w:t>
      </w:r>
    </w:p>
    <w:p>
      <w:r>
        <w:t xml:space="preserve">Правильный ответ: </w:t>
      </w:r>
      <w:r>
        <w:rPr>
          <w:b/>
        </w:rPr>
        <w:t>протеинурия</w:t>
      </w:r>
    </w:p>
    <w:p>
      <w:pPr>
        <w:pStyle w:val="Heading2"/>
      </w:pPr>
      <w:r>
        <w:t>ПРИ ДЫХАТЕЛЬНОЙ НЕДОСТАТОЧНОСТИ III СТЕПЕНИ САТУРАЦИЯ КИСЛОРОДА (SpO2) СОСТАВЛЯЕТ (В ПРОЦЕНТАХ)</w:t>
      </w:r>
    </w:p>
    <w:p>
      <w:r>
        <w:rPr>
          <w:b/>
        </w:rPr>
        <w:t xml:space="preserve">1: </w:t>
      </w:r>
      <w:r>
        <w:t>&gt; 95</w:t>
      </w:r>
    </w:p>
    <w:p>
      <w:r>
        <w:rPr>
          <w:b/>
        </w:rPr>
        <w:t xml:space="preserve">2: </w:t>
      </w:r>
      <w:r>
        <w:t>75-89</w:t>
      </w:r>
    </w:p>
    <w:p>
      <w:r>
        <w:rPr>
          <w:b/>
        </w:rPr>
        <w:t xml:space="preserve">3: </w:t>
      </w:r>
      <w:r>
        <w:t>&lt; 75</w:t>
      </w:r>
    </w:p>
    <w:p>
      <w:r>
        <w:rPr>
          <w:b/>
        </w:rPr>
        <w:t xml:space="preserve">4: </w:t>
      </w:r>
      <w:r>
        <w:t>90-94</w:t>
      </w:r>
    </w:p>
    <w:p>
      <w:r>
        <w:t xml:space="preserve">Правильный ответ: </w:t>
      </w:r>
      <w:r>
        <w:rPr>
          <w:b/>
        </w:rPr>
        <w:t>&lt; 75</w:t>
      </w:r>
    </w:p>
    <w:p>
      <w:pPr>
        <w:pStyle w:val="Heading2"/>
      </w:pPr>
      <w:r>
        <w:t>ПРИ СИНДРОМЕ ДАБИНА-ДЖОНСОНА ОТМЕЧАЕТСЯ ВЫСОКИЙ УРОВЕНЬ</w:t>
      </w:r>
    </w:p>
    <w:p>
      <w:r>
        <w:rPr>
          <w:b/>
        </w:rPr>
        <w:t xml:space="preserve">1: </w:t>
      </w:r>
      <w:r>
        <w:t>гаммаглутамилтранспептидазы</w:t>
      </w:r>
    </w:p>
    <w:p>
      <w:r>
        <w:rPr>
          <w:b/>
        </w:rPr>
        <w:t xml:space="preserve">2: </w:t>
      </w:r>
      <w:r>
        <w:t>щелочной фосфатазы</w:t>
      </w:r>
    </w:p>
    <w:p>
      <w:r>
        <w:rPr>
          <w:b/>
        </w:rPr>
        <w:t xml:space="preserve">3: </w:t>
      </w:r>
      <w:r>
        <w:t>конъюгированного билирубина</w:t>
      </w:r>
    </w:p>
    <w:p>
      <w:r>
        <w:rPr>
          <w:b/>
        </w:rPr>
        <w:t xml:space="preserve">4: </w:t>
      </w:r>
      <w:r>
        <w:t>ретикулоцитов</w:t>
      </w:r>
    </w:p>
    <w:p>
      <w:r>
        <w:t xml:space="preserve">Правильный ответ: </w:t>
      </w:r>
      <w:r>
        <w:rPr>
          <w:b/>
        </w:rPr>
        <w:t>конъюгированного билирубина</w:t>
      </w:r>
    </w:p>
    <w:p>
      <w:pPr>
        <w:pStyle w:val="Heading2"/>
      </w:pPr>
      <w:r>
        <w:t>ДИЕТА ПРИ ОЖИРЕНИИ ПРЕДУСМАТРИВАЕТ</w:t>
      </w:r>
    </w:p>
    <w:p>
      <w:r>
        <w:rPr>
          <w:b/>
        </w:rPr>
        <w:t xml:space="preserve">1: </w:t>
      </w:r>
      <w:r>
        <w:t>включение в питание растительных жиров</w:t>
      </w:r>
    </w:p>
    <w:p>
      <w:r>
        <w:rPr>
          <w:b/>
        </w:rPr>
        <w:t xml:space="preserve">2: </w:t>
      </w:r>
      <w:r>
        <w:t>ограничение употребления клетчатки</w:t>
      </w:r>
    </w:p>
    <w:p>
      <w:r>
        <w:rPr>
          <w:b/>
        </w:rPr>
        <w:t xml:space="preserve">3: </w:t>
      </w:r>
      <w:r>
        <w:t>включение в питание животных жиров</w:t>
      </w:r>
    </w:p>
    <w:p>
      <w:r>
        <w:rPr>
          <w:b/>
        </w:rPr>
        <w:t xml:space="preserve">4: </w:t>
      </w:r>
      <w:r>
        <w:t>ограничение белковой пищи</w:t>
      </w:r>
    </w:p>
    <w:p>
      <w:r>
        <w:t xml:space="preserve">Правильный ответ: </w:t>
      </w:r>
      <w:r>
        <w:rPr>
          <w:b/>
        </w:rPr>
        <w:t>включение в питание растительных жиров</w:t>
      </w:r>
    </w:p>
    <w:p>
      <w:pPr>
        <w:pStyle w:val="Heading2"/>
      </w:pPr>
      <w:r>
        <w:t>БРОНХОЛИТИЧЕСКИЙ ЭФФЕКТ ФЕНОТЕРОЛА НАСТУПАЕТ ЧЕРЕЗ (В МИНУТАХ)</w:t>
      </w:r>
    </w:p>
    <w:p>
      <w:r>
        <w:rPr>
          <w:b/>
        </w:rPr>
        <w:t xml:space="preserve">1: </w:t>
      </w:r>
      <w:r>
        <w:t>6-7</w:t>
      </w:r>
    </w:p>
    <w:p>
      <w:r>
        <w:rPr>
          <w:b/>
        </w:rPr>
        <w:t xml:space="preserve">2: </w:t>
      </w:r>
      <w:r>
        <w:t>3-5</w:t>
      </w:r>
    </w:p>
    <w:p>
      <w:r>
        <w:rPr>
          <w:b/>
        </w:rPr>
        <w:t xml:space="preserve">3: </w:t>
      </w:r>
      <w:r>
        <w:t>2-3</w:t>
      </w:r>
    </w:p>
    <w:p>
      <w:r>
        <w:rPr>
          <w:b/>
        </w:rPr>
        <w:t xml:space="preserve">4: </w:t>
      </w:r>
      <w:r>
        <w:t>1-2</w:t>
      </w:r>
    </w:p>
    <w:p>
      <w:r>
        <w:t xml:space="preserve">Правильный ответ: </w:t>
      </w:r>
      <w:r>
        <w:rPr>
          <w:b/>
        </w:rPr>
        <w:t>3-5</w:t>
      </w:r>
    </w:p>
    <w:p>
      <w:pPr>
        <w:pStyle w:val="Heading2"/>
      </w:pPr>
      <w:r>
        <w:t>НАИБОЛЕЕ ВАЖНЫМ ИССЛЕДОВАНИЕМ ДЛЯ ДИАГНОСТИКИ ХРОНИЧЕСКОЙ ОБСТРУКТИВНОЙ БОЛЕЗНИ ЛЁГКИХ ЯВЛЯЕТСЯ</w:t>
      </w:r>
    </w:p>
    <w:p>
      <w:r>
        <w:rPr>
          <w:b/>
        </w:rPr>
        <w:t xml:space="preserve">1: </w:t>
      </w:r>
      <w:r>
        <w:t>бронхоскопия</w:t>
      </w:r>
    </w:p>
    <w:p>
      <w:r>
        <w:rPr>
          <w:b/>
        </w:rPr>
        <w:t xml:space="preserve">2: </w:t>
      </w:r>
      <w:r>
        <w:t>спирометрия</w:t>
      </w:r>
    </w:p>
    <w:p>
      <w:r>
        <w:rPr>
          <w:b/>
        </w:rPr>
        <w:t xml:space="preserve">3: </w:t>
      </w:r>
      <w:r>
        <w:t>бронхография</w:t>
      </w:r>
    </w:p>
    <w:p>
      <w:r>
        <w:rPr>
          <w:b/>
        </w:rPr>
        <w:t xml:space="preserve">4: </w:t>
      </w:r>
      <w:r>
        <w:t>пикфлоуметрия</w:t>
      </w:r>
    </w:p>
    <w:p>
      <w:r>
        <w:t xml:space="preserve">Правильный ответ: </w:t>
      </w:r>
      <w:r>
        <w:rPr>
          <w:b/>
        </w:rPr>
        <w:t>спирометрия</w:t>
      </w:r>
    </w:p>
    <w:p>
      <w:pPr>
        <w:pStyle w:val="Heading2"/>
      </w:pPr>
      <w:r>
        <w:t>В ЛЕЧЕНИИ БОЛЬНЫХ С ДЕКОМПЕНСИРОВАННЫМ ЛЕГОЧНЫМ СЕРДЦЕМ НЕ ОПРАВДАНО ПРИМЕНЕНИЕ</w:t>
      </w:r>
    </w:p>
    <w:p>
      <w:r>
        <w:rPr>
          <w:b/>
        </w:rPr>
        <w:t xml:space="preserve">1: </w:t>
      </w:r>
      <w:r>
        <w:t>блокаторов кальциевых каналов</w:t>
      </w:r>
    </w:p>
    <w:p>
      <w:r>
        <w:rPr>
          <w:b/>
        </w:rPr>
        <w:t xml:space="preserve">2: </w:t>
      </w:r>
      <w:r>
        <w:t>сердечных гликозидов</w:t>
      </w:r>
    </w:p>
    <w:p>
      <w:r>
        <w:rPr>
          <w:b/>
        </w:rPr>
        <w:t xml:space="preserve">3: </w:t>
      </w:r>
      <w:r>
        <w:t>растворов нитроглицерина</w:t>
      </w:r>
    </w:p>
    <w:p>
      <w:r>
        <w:rPr>
          <w:b/>
        </w:rPr>
        <w:t xml:space="preserve">4: </w:t>
      </w:r>
      <w:r>
        <w:t>антагонистов альдостерона</w:t>
      </w:r>
    </w:p>
    <w:p>
      <w:r>
        <w:t xml:space="preserve">Правильный ответ: </w:t>
      </w:r>
      <w:r>
        <w:rPr>
          <w:b/>
        </w:rPr>
        <w:t>сердечных гликозидов</w:t>
      </w:r>
    </w:p>
    <w:p>
      <w:pPr>
        <w:pStyle w:val="Heading2"/>
      </w:pPr>
      <w:r>
        <w:t>ГЛАВНЫМ ДИФФЕРЕНЦИАЛЬНЫМ ОТЛИЧИЕМ РИНОВИРУСОВ ОТ ЭНТЕРОВИРУСОВ ЯВЛЯЕТСЯ</w:t>
      </w:r>
    </w:p>
    <w:p>
      <w:r>
        <w:rPr>
          <w:b/>
        </w:rPr>
        <w:t xml:space="preserve">1: </w:t>
      </w:r>
      <w:r>
        <w:t>потеря инфекционной активности при рН ниже 3,0</w:t>
      </w:r>
    </w:p>
    <w:p>
      <w:r>
        <w:rPr>
          <w:b/>
        </w:rPr>
        <w:t xml:space="preserve">2: </w:t>
      </w:r>
      <w:r>
        <w:t>гемадсорбирующая активность</w:t>
      </w:r>
    </w:p>
    <w:p>
      <w:r>
        <w:rPr>
          <w:b/>
        </w:rPr>
        <w:t xml:space="preserve">3: </w:t>
      </w:r>
      <w:r>
        <w:t>гемагглютинирующая активность</w:t>
      </w:r>
    </w:p>
    <w:p>
      <w:r>
        <w:rPr>
          <w:b/>
        </w:rPr>
        <w:t xml:space="preserve">4: </w:t>
      </w:r>
      <w:r>
        <w:t>чувствительность к эфиру и детергентам</w:t>
      </w:r>
    </w:p>
    <w:p>
      <w:r>
        <w:t xml:space="preserve">Правильный ответ: </w:t>
      </w:r>
      <w:r>
        <w:rPr>
          <w:b/>
        </w:rPr>
        <w:t>потеря инфекционной активности при рН ниже 3,0</w:t>
      </w:r>
    </w:p>
    <w:p>
      <w:pPr>
        <w:pStyle w:val="Heading2"/>
      </w:pPr>
      <w:r>
        <w:t>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 НО НА СРОК НЕ БОЛЕЕ ____ МЕСЯЦЕВ С ДАТЫ НАЧАЛА ВРЕМЕННОЙ НЕТРУДОСПОСОБНОСТИ</w:t>
      </w:r>
    </w:p>
    <w:p>
      <w:r>
        <w:rPr>
          <w:b/>
        </w:rPr>
        <w:t xml:space="preserve">1: </w:t>
      </w:r>
      <w:r>
        <w:t>10</w:t>
      </w:r>
    </w:p>
    <w:p>
      <w:r>
        <w:rPr>
          <w:b/>
        </w:rPr>
        <w:t xml:space="preserve">2: </w:t>
      </w:r>
      <w:r>
        <w:t>9</w:t>
      </w:r>
    </w:p>
    <w:p>
      <w:r>
        <w:rPr>
          <w:b/>
        </w:rPr>
        <w:t xml:space="preserve">3: </w:t>
      </w:r>
      <w:r>
        <w:t>6</w:t>
      </w:r>
    </w:p>
    <w:p>
      <w:r>
        <w:rPr>
          <w:b/>
        </w:rPr>
        <w:t xml:space="preserve">4: </w:t>
      </w:r>
      <w:r>
        <w:t>8</w:t>
      </w:r>
    </w:p>
    <w:p>
      <w:r>
        <w:t xml:space="preserve">Правильный ответ: </w:t>
      </w:r>
      <w:r>
        <w:rPr>
          <w:b/>
        </w:rPr>
        <w:t>10</w:t>
      </w:r>
    </w:p>
    <w:p>
      <w:pPr>
        <w:pStyle w:val="Heading2"/>
      </w:pPr>
      <w:r>
        <w:t>К ДОСТОВЕРНЫМ ПРИЗНАКАМ АКТИВНОСТИ ОЧАГОВОГО ТУБЕРКУЛЕЗА ЛЕГКИХ ОТНОСЯТ</w:t>
      </w:r>
    </w:p>
    <w:p>
      <w:r>
        <w:rPr>
          <w:b/>
        </w:rPr>
        <w:t xml:space="preserve">1: </w:t>
      </w:r>
      <w:r>
        <w:t>обнаружение атипичных микобактерий в мокроте</w:t>
      </w:r>
    </w:p>
    <w:p>
      <w:r>
        <w:rPr>
          <w:b/>
        </w:rPr>
        <w:t xml:space="preserve">2: </w:t>
      </w:r>
      <w:r>
        <w:t>получение положительной реакции по пробе Манту</w:t>
      </w:r>
    </w:p>
    <w:p>
      <w:r>
        <w:rPr>
          <w:b/>
        </w:rPr>
        <w:t xml:space="preserve">3: </w:t>
      </w:r>
      <w:r>
        <w:t>выявление кашля со скудной мокротой, слабости</w:t>
      </w:r>
    </w:p>
    <w:p>
      <w:r>
        <w:rPr>
          <w:b/>
        </w:rPr>
        <w:t xml:space="preserve">4: </w:t>
      </w:r>
      <w:r>
        <w:t>обнаружение микобактерий туберкулеза в мокроте</w:t>
      </w:r>
    </w:p>
    <w:p>
      <w:r>
        <w:t xml:space="preserve">Правильный ответ: </w:t>
      </w:r>
      <w:r>
        <w:rPr>
          <w:b/>
        </w:rPr>
        <w:t>обнаружение микобактерий туберкулеза в мокроте</w:t>
      </w:r>
    </w:p>
    <w:p>
      <w:pPr>
        <w:pStyle w:val="Heading2"/>
      </w:pPr>
      <w:r>
        <w:t>НАИБОЛЕЕ БЕЗОПАСНЫМ БРОНХОЛИТИКОМ У ПОЖИЛЫХ ПАЦИЕНТОВ С ИШЕМИЧЕСКОЙ БОЛЕЗНЬЮ СЕРДЦА ЯВЛЯЕТСЯ</w:t>
      </w:r>
    </w:p>
    <w:p>
      <w:r>
        <w:rPr>
          <w:b/>
        </w:rPr>
        <w:t xml:space="preserve">1: </w:t>
      </w:r>
      <w:r>
        <w:t>фенотерол</w:t>
      </w:r>
    </w:p>
    <w:p>
      <w:r>
        <w:rPr>
          <w:b/>
        </w:rPr>
        <w:t xml:space="preserve">2: </w:t>
      </w:r>
      <w:r>
        <w:t>сальбутамол</w:t>
      </w:r>
    </w:p>
    <w:p>
      <w:r>
        <w:rPr>
          <w:b/>
        </w:rPr>
        <w:t xml:space="preserve">3: </w:t>
      </w:r>
      <w:r>
        <w:t>аминофиллин</w:t>
      </w:r>
    </w:p>
    <w:p>
      <w:r>
        <w:rPr>
          <w:b/>
        </w:rPr>
        <w:t xml:space="preserve">4: </w:t>
      </w:r>
      <w:r>
        <w:t>ипратропия бромид</w:t>
      </w:r>
    </w:p>
    <w:p>
      <w:r>
        <w:t xml:space="preserve">Правильный ответ: </w:t>
      </w:r>
      <w:r>
        <w:rPr>
          <w:b/>
        </w:rPr>
        <w:t>ипратропия бромид</w:t>
      </w:r>
    </w:p>
    <w:p>
      <w:pPr>
        <w:pStyle w:val="Heading2"/>
      </w:pPr>
      <w:r>
        <w:t>ГЛАВНЫМ ПОКАЗАТЕЛЕМ АУТОИММУННОЙ ПРИРОДЫ РЕВМАТОИДНОГО АРТРИТА ЯВЛЯЕТСЯ</w:t>
      </w:r>
    </w:p>
    <w:p>
      <w:r>
        <w:rPr>
          <w:b/>
        </w:rPr>
        <w:t xml:space="preserve">1: </w:t>
      </w:r>
      <w:r>
        <w:t>наличие высоких титров антистрептолизина</w:t>
      </w:r>
    </w:p>
    <w:p>
      <w:r>
        <w:rPr>
          <w:b/>
        </w:rPr>
        <w:t xml:space="preserve">2: </w:t>
      </w:r>
      <w:r>
        <w:t>наличие ревматоидного фактора</w:t>
      </w:r>
    </w:p>
    <w:p>
      <w:r>
        <w:rPr>
          <w:b/>
        </w:rPr>
        <w:t xml:space="preserve">3: </w:t>
      </w:r>
      <w:r>
        <w:t>обнаружение антител к гладкой мускулатуре</w:t>
      </w:r>
    </w:p>
    <w:p>
      <w:r>
        <w:rPr>
          <w:b/>
        </w:rPr>
        <w:t xml:space="preserve">4: </w:t>
      </w:r>
      <w:r>
        <w:t>обнаружение LE-клеток</w:t>
      </w:r>
    </w:p>
    <w:p>
      <w:r>
        <w:t xml:space="preserve">Правильный ответ: </w:t>
      </w:r>
      <w:r>
        <w:rPr>
          <w:b/>
        </w:rPr>
        <w:t>наличие ревматоидного фактора</w:t>
      </w:r>
    </w:p>
    <w:p>
      <w:pPr>
        <w:pStyle w:val="Heading2"/>
      </w:pPr>
      <w:r>
        <w:t>К АБСОЛЮТНЫМ ПОКАЗАНИЯМ ДЛЯ НАЗНАЧЕНИЯ ИНСУЛИНОТЕРАПИИ БОЛЬНЫМ САХАРНЫМ ДИАБЕТОМ ОТНОСИТСЯ</w:t>
      </w:r>
    </w:p>
    <w:p>
      <w:r>
        <w:rPr>
          <w:b/>
        </w:rPr>
        <w:t xml:space="preserve">1: </w:t>
      </w:r>
      <w:r>
        <w:t>ишемическая болезнь сердца</w:t>
      </w:r>
    </w:p>
    <w:p>
      <w:r>
        <w:rPr>
          <w:b/>
        </w:rPr>
        <w:t xml:space="preserve">2: </w:t>
      </w:r>
      <w:r>
        <w:t>кетоацидоз</w:t>
      </w:r>
    </w:p>
    <w:p>
      <w:r>
        <w:rPr>
          <w:b/>
        </w:rPr>
        <w:t xml:space="preserve">3: </w:t>
      </w:r>
      <w:r>
        <w:t>гломерулонефрит</w:t>
      </w:r>
    </w:p>
    <w:p>
      <w:r>
        <w:rPr>
          <w:b/>
        </w:rPr>
        <w:t xml:space="preserve">4: </w:t>
      </w:r>
      <w:r>
        <w:t>артериальная гипертензия</w:t>
      </w:r>
    </w:p>
    <w:p>
      <w:r>
        <w:t xml:space="preserve">Правильный ответ: </w:t>
      </w:r>
      <w:r>
        <w:rPr>
          <w:b/>
        </w:rPr>
        <w:t>кетоацидоз</w:t>
      </w:r>
    </w:p>
    <w:p>
      <w:pPr>
        <w:pStyle w:val="Heading2"/>
      </w:pPr>
      <w:r>
        <w:t>ДЛЯ ДИАРЕИ ТОЛСТОКИШЕЧНОГО ТИПА ХАРАКТЕРНО</w:t>
      </w:r>
    </w:p>
    <w:p>
      <w:r>
        <w:rPr>
          <w:b/>
        </w:rPr>
        <w:t xml:space="preserve">1: </w:t>
      </w:r>
      <w:r>
        <w:t>увеличение частоты стула до 2-4 раз в день</w:t>
      </w:r>
    </w:p>
    <w:p>
      <w:r>
        <w:rPr>
          <w:b/>
        </w:rPr>
        <w:t xml:space="preserve">2: </w:t>
      </w:r>
      <w:r>
        <w:t>наличие слизи, крови в испражнениях</w:t>
      </w:r>
    </w:p>
    <w:p>
      <w:r>
        <w:rPr>
          <w:b/>
        </w:rPr>
        <w:t xml:space="preserve">3: </w:t>
      </w:r>
      <w:r>
        <w:t>наличие каловых масс значительных по объему (полифекалия)</w:t>
      </w:r>
    </w:p>
    <w:p>
      <w:r>
        <w:rPr>
          <w:b/>
        </w:rPr>
        <w:t xml:space="preserve">4: </w:t>
      </w:r>
      <w:r>
        <w:t>отсутствие тенезмов</w:t>
      </w:r>
    </w:p>
    <w:p>
      <w:r>
        <w:t xml:space="preserve">Правильный ответ: </w:t>
      </w:r>
      <w:r>
        <w:rPr>
          <w:b/>
        </w:rPr>
        <w:t>наличие слизи, крови в испражнениях</w:t>
      </w:r>
    </w:p>
    <w:p>
      <w:pPr>
        <w:pStyle w:val="Heading2"/>
      </w:pPr>
      <w:r>
        <w:t>СЕКРЕЦИЮ ПРОЛАКТИНА ПОДАВЛЯЕТ</w:t>
      </w:r>
    </w:p>
    <w:p>
      <w:r>
        <w:rPr>
          <w:b/>
        </w:rPr>
        <w:t xml:space="preserve">1: </w:t>
      </w:r>
      <w:r>
        <w:t>бромокриптин</w:t>
      </w:r>
    </w:p>
    <w:p>
      <w:r>
        <w:rPr>
          <w:b/>
        </w:rPr>
        <w:t xml:space="preserve">2: </w:t>
      </w:r>
      <w:r>
        <w:t>циметидин</w:t>
      </w:r>
    </w:p>
    <w:p>
      <w:r>
        <w:rPr>
          <w:b/>
        </w:rPr>
        <w:t xml:space="preserve">3: </w:t>
      </w:r>
      <w:r>
        <w:t>амитриптилин</w:t>
      </w:r>
    </w:p>
    <w:p>
      <w:r>
        <w:rPr>
          <w:b/>
        </w:rPr>
        <w:t xml:space="preserve">4: </w:t>
      </w:r>
      <w:r>
        <w:t>церукал</w:t>
      </w:r>
    </w:p>
    <w:p>
      <w:r>
        <w:t xml:space="preserve">Правильный ответ: </w:t>
      </w:r>
      <w:r>
        <w:rPr>
          <w:b/>
        </w:rPr>
        <w:t>бромокриптин</w:t>
      </w:r>
    </w:p>
    <w:p>
      <w:pPr>
        <w:pStyle w:val="Heading2"/>
      </w:pPr>
      <w:r>
        <w:t>БОЛЬНОМУ С ПЕРНИЦИОЗНОЙ АНЕМИЕЙ НЕОБХОДИМО НАЗНАЧАТЬ</w:t>
      </w:r>
    </w:p>
    <w:p>
      <w:r>
        <w:rPr>
          <w:b/>
        </w:rPr>
        <w:t xml:space="preserve">1: </w:t>
      </w:r>
      <w:r>
        <w:t>гемотрансфузии</w:t>
      </w:r>
    </w:p>
    <w:p>
      <w:r>
        <w:rPr>
          <w:b/>
        </w:rPr>
        <w:t xml:space="preserve">2: </w:t>
      </w:r>
      <w:r>
        <w:t>препараты железа</w:t>
      </w:r>
    </w:p>
    <w:p>
      <w:r>
        <w:rPr>
          <w:b/>
        </w:rPr>
        <w:t xml:space="preserve">3: </w:t>
      </w:r>
      <w:r>
        <w:t>витамин В12</w:t>
      </w:r>
    </w:p>
    <w:p>
      <w:r>
        <w:rPr>
          <w:b/>
        </w:rPr>
        <w:t xml:space="preserve">4: </w:t>
      </w:r>
      <w:r>
        <w:t>фолиевую кислоту</w:t>
      </w:r>
    </w:p>
    <w:p>
      <w:r>
        <w:t xml:space="preserve">Правильный ответ: </w:t>
      </w:r>
      <w:r>
        <w:rPr>
          <w:b/>
        </w:rPr>
        <w:t>витамин В12</w:t>
      </w:r>
    </w:p>
    <w:p>
      <w:pPr>
        <w:pStyle w:val="Heading2"/>
      </w:pPr>
      <w:r>
        <w:t>ДЛЯ ВЫЯВЛЕНИЯ НЕФРОТИЧЕСКОГО СИНДРОМА НАИБОЛЕЕ ИНФОРМАТИВНО ОПРЕДЕЛЕНИЕ УРОВНЯ</w:t>
      </w:r>
    </w:p>
    <w:p>
      <w:r>
        <w:rPr>
          <w:b/>
        </w:rPr>
        <w:t xml:space="preserve">1: </w:t>
      </w:r>
      <w:r>
        <w:t>холестерина сыворотки</w:t>
      </w:r>
    </w:p>
    <w:p>
      <w:r>
        <w:rPr>
          <w:b/>
        </w:rPr>
        <w:t xml:space="preserve">2: </w:t>
      </w:r>
      <w:r>
        <w:t>протеинурии</w:t>
      </w:r>
    </w:p>
    <w:p>
      <w:r>
        <w:rPr>
          <w:b/>
        </w:rPr>
        <w:t xml:space="preserve">3: </w:t>
      </w:r>
      <w:r>
        <w:t>креатинина сыворотки</w:t>
      </w:r>
    </w:p>
    <w:p>
      <w:r>
        <w:rPr>
          <w:b/>
        </w:rPr>
        <w:t xml:space="preserve">4: </w:t>
      </w:r>
      <w:r>
        <w:t>эритроцитурии</w:t>
      </w:r>
    </w:p>
    <w:p>
      <w:r>
        <w:t xml:space="preserve">Правильный ответ: </w:t>
      </w:r>
      <w:r>
        <w:rPr>
          <w:b/>
        </w:rPr>
        <w:t>протеинурии</w:t>
      </w:r>
    </w:p>
    <w:p>
      <w:pPr>
        <w:pStyle w:val="Heading2"/>
      </w:pPr>
      <w:r>
        <w:t>В МОКРОТЕ МОЖНО ОБНАРУЖИТЬ ОБЫЗВЕСТВЛЕННЫЕ ЭЛАСТИЧЕСКИЕ ВОЛОКНА ПРИ</w:t>
      </w:r>
    </w:p>
    <w:p>
      <w:r>
        <w:rPr>
          <w:b/>
        </w:rPr>
        <w:t xml:space="preserve">1: </w:t>
      </w:r>
      <w:r>
        <w:t>пневмосклерозе с бронхоэктазами</w:t>
      </w:r>
    </w:p>
    <w:p>
      <w:r>
        <w:rPr>
          <w:b/>
        </w:rPr>
        <w:t xml:space="preserve">2: </w:t>
      </w:r>
      <w:r>
        <w:t>туберкулезе легкого</w:t>
      </w:r>
    </w:p>
    <w:p>
      <w:r>
        <w:rPr>
          <w:b/>
        </w:rPr>
        <w:t xml:space="preserve">3: </w:t>
      </w:r>
      <w:r>
        <w:t>хроническом бронхите</w:t>
      </w:r>
    </w:p>
    <w:p>
      <w:r>
        <w:rPr>
          <w:b/>
        </w:rPr>
        <w:t xml:space="preserve">4: </w:t>
      </w:r>
      <w:r>
        <w:t>бронхиальной астме</w:t>
      </w:r>
    </w:p>
    <w:p>
      <w:r>
        <w:t xml:space="preserve">Правильный ответ: </w:t>
      </w:r>
      <w:r>
        <w:rPr>
          <w:b/>
        </w:rPr>
        <w:t>туберкулезе легкого</w:t>
      </w:r>
    </w:p>
    <w:p>
      <w:pPr>
        <w:pStyle w:val="Heading2"/>
      </w:pPr>
      <w:r>
        <w:t>ОСНОВНОЙ ПРИЧИНОЙ ДЕТСКОЙ СМЕРТНОСТИ ОТ ВИРУСНЫХ ДИАРЕЙНЫХ ЗАБОЛЕВАНИЙ В МИРЕ ЯВЛЯЮТСЯ</w:t>
      </w:r>
    </w:p>
    <w:p>
      <w:r>
        <w:rPr>
          <w:b/>
        </w:rPr>
        <w:t xml:space="preserve">1: </w:t>
      </w:r>
      <w:r>
        <w:t>энтеровирусы</w:t>
      </w:r>
    </w:p>
    <w:p>
      <w:r>
        <w:rPr>
          <w:b/>
        </w:rPr>
        <w:t xml:space="preserve">2: </w:t>
      </w:r>
      <w:r>
        <w:t>астровирусы</w:t>
      </w:r>
    </w:p>
    <w:p>
      <w:r>
        <w:rPr>
          <w:b/>
        </w:rPr>
        <w:t xml:space="preserve">3: </w:t>
      </w:r>
      <w:r>
        <w:t>аденовирусы</w:t>
      </w:r>
    </w:p>
    <w:p>
      <w:r>
        <w:rPr>
          <w:b/>
        </w:rPr>
        <w:t xml:space="preserve">4: </w:t>
      </w:r>
      <w:r>
        <w:t>ротавирусы группы А</w:t>
      </w:r>
    </w:p>
    <w:p>
      <w:r>
        <w:t xml:space="preserve">Правильный ответ: </w:t>
      </w:r>
      <w:r>
        <w:rPr>
          <w:b/>
        </w:rPr>
        <w:t>ротавирусы группы А</w:t>
      </w:r>
    </w:p>
    <w:p>
      <w:pPr>
        <w:pStyle w:val="Heading2"/>
      </w:pPr>
      <w:r>
        <w:t>К ИЗМЕНЕНИЯМ ЭКГ, ХАРАКТЕРНЫМ ДЛЯ ЖЕЛУДОЧКОВОЙ ТАХИКАРДИИ, ОТНОСЯТ</w:t>
      </w:r>
    </w:p>
    <w:p>
      <w:r>
        <w:rPr>
          <w:b/>
        </w:rPr>
        <w:t xml:space="preserve">1: </w:t>
      </w:r>
      <w:r>
        <w:t>уширенные комплексы QRS и атриовентрикулярную диссоциацию</w:t>
      </w:r>
    </w:p>
    <w:p>
      <w:r>
        <w:rPr>
          <w:b/>
        </w:rPr>
        <w:t xml:space="preserve">2: </w:t>
      </w:r>
      <w:r>
        <w:t>отсутствие зубцов «Р», наличие «пилообразной» базальной линии</w:t>
      </w:r>
    </w:p>
    <w:p>
      <w:r>
        <w:rPr>
          <w:b/>
        </w:rPr>
        <w:t xml:space="preserve">3: </w:t>
      </w:r>
      <w:r>
        <w:t>зубцы «Р» различной формы перед комплексами QRS нормальной ширины</w:t>
      </w:r>
    </w:p>
    <w:p>
      <w:r>
        <w:rPr>
          <w:b/>
        </w:rPr>
        <w:t xml:space="preserve">4: </w:t>
      </w:r>
      <w:r>
        <w:t>отсутствие зубцов «Р», наличие волн «f»</w:t>
      </w:r>
    </w:p>
    <w:p>
      <w:r>
        <w:t xml:space="preserve">Правильный ответ: </w:t>
      </w:r>
      <w:r>
        <w:rPr>
          <w:b/>
        </w:rPr>
        <w:t>уширенные комплексы QRS и атриовентрикулярную диссоциацию</w:t>
      </w:r>
    </w:p>
    <w:p>
      <w:pPr>
        <w:pStyle w:val="Heading2"/>
      </w:pPr>
      <w:r>
        <w:t>ОДНИМ ИЗ ПРИЗНАКОВ ГЕМОЛИТИЧЕСКОЙ ЖЕЛТУХИ ЯВЛЯЕТСЯ</w:t>
      </w:r>
    </w:p>
    <w:p>
      <w:r>
        <w:rPr>
          <w:b/>
        </w:rPr>
        <w:t xml:space="preserve">1: </w:t>
      </w:r>
      <w:r>
        <w:t>гиперретикулоцитоз</w:t>
      </w:r>
    </w:p>
    <w:p>
      <w:r>
        <w:rPr>
          <w:b/>
        </w:rPr>
        <w:t xml:space="preserve">2: </w:t>
      </w:r>
      <w:r>
        <w:t>повышение в крови трансаминаз</w:t>
      </w:r>
    </w:p>
    <w:p>
      <w:r>
        <w:rPr>
          <w:b/>
        </w:rPr>
        <w:t xml:space="preserve">3: </w:t>
      </w:r>
      <w:r>
        <w:t>повышение уровня гамма- глутамилтранспептидазы</w:t>
      </w:r>
    </w:p>
    <w:p>
      <w:r>
        <w:rPr>
          <w:b/>
        </w:rPr>
        <w:t xml:space="preserve">4: </w:t>
      </w:r>
      <w:r>
        <w:t>снижение в крови неконъюгированного билирубина</w:t>
      </w:r>
    </w:p>
    <w:p>
      <w:r>
        <w:t xml:space="preserve">Правильный ответ: </w:t>
      </w:r>
      <w:r>
        <w:rPr>
          <w:b/>
        </w:rPr>
        <w:t>гиперретикулоцитоз</w:t>
      </w:r>
    </w:p>
    <w:p>
      <w:pPr>
        <w:pStyle w:val="Heading2"/>
      </w:pPr>
      <w:r>
        <w:t>ПОКАЗАНИЯМИ К ИМПЛАНТАЦИИ ПОСТОЯННОГО ЭЛЕКТРОКАРДИОСТИМУЛЯТОРА ЯВЛЯЮТСЯ</w:t>
      </w:r>
    </w:p>
    <w:p>
      <w:r>
        <w:rPr>
          <w:b/>
        </w:rPr>
        <w:t xml:space="preserve">1: </w:t>
      </w:r>
      <w:r>
        <w:t>признаки синдрома Бругада</w:t>
      </w:r>
    </w:p>
    <w:p>
      <w:r>
        <w:rPr>
          <w:b/>
        </w:rPr>
        <w:t xml:space="preserve">2: </w:t>
      </w:r>
      <w:r>
        <w:t>признаки синдрома ранней реполяризации желудочков</w:t>
      </w:r>
    </w:p>
    <w:p>
      <w:r>
        <w:rPr>
          <w:b/>
        </w:rPr>
        <w:t xml:space="preserve">3: </w:t>
      </w:r>
      <w:r>
        <w:t>паузы более 3 секунд при отсутствии ятрогении</w:t>
      </w:r>
    </w:p>
    <w:p>
      <w:r>
        <w:rPr>
          <w:b/>
        </w:rPr>
        <w:t xml:space="preserve">4: </w:t>
      </w:r>
      <w:r>
        <w:t>эпизоды АВ блокады 2 степени в ночные часы</w:t>
      </w:r>
    </w:p>
    <w:p>
      <w:r>
        <w:t xml:space="preserve">Правильный ответ: </w:t>
      </w:r>
      <w:r>
        <w:rPr>
          <w:b/>
        </w:rPr>
        <w:t>паузы более 3 секунд при отсутствии ятрогении</w:t>
      </w:r>
    </w:p>
    <w:p>
      <w:pPr>
        <w:pStyle w:val="Heading2"/>
      </w:pPr>
      <w:r>
        <w:t>К НАИБОЛЕЕ ХАРАКТЕРНОМУ ПРИЗНАКУ ЭКГ ДЛЯ БОЛЬНЫХ ГИПЕРТОНИЧЕСКОЙ БОЛЕЗНЬЮ ОТНОСЯТ</w:t>
      </w:r>
    </w:p>
    <w:p>
      <w:r>
        <w:rPr>
          <w:b/>
        </w:rPr>
        <w:t xml:space="preserve">1: </w:t>
      </w:r>
      <w:r>
        <w:t>блокаду правой ножки пучка Гиса</w:t>
      </w:r>
    </w:p>
    <w:p>
      <w:r>
        <w:rPr>
          <w:b/>
        </w:rPr>
        <w:t xml:space="preserve">2: </w:t>
      </w:r>
      <w:r>
        <w:t>гипертрофию левого желудочка</w:t>
      </w:r>
    </w:p>
    <w:p>
      <w:r>
        <w:rPr>
          <w:b/>
        </w:rPr>
        <w:t xml:space="preserve">3: </w:t>
      </w:r>
      <w:r>
        <w:t>остроконечный зубец Р в отведениях II, III</w:t>
      </w:r>
    </w:p>
    <w:p>
      <w:r>
        <w:rPr>
          <w:b/>
        </w:rPr>
        <w:t xml:space="preserve">4: </w:t>
      </w:r>
      <w:r>
        <w:t>уширенный двугорбый зубец Р в отведениях I, II</w:t>
      </w:r>
    </w:p>
    <w:p>
      <w:r>
        <w:t xml:space="preserve">Правильный ответ: </w:t>
      </w:r>
      <w:r>
        <w:rPr>
          <w:b/>
        </w:rPr>
        <w:t>гипертрофию левого желудочка</w:t>
      </w:r>
    </w:p>
    <w:p>
      <w:pPr>
        <w:pStyle w:val="Heading2"/>
      </w:pPr>
      <w:r>
        <w:t>ПАЦИЕНТУ, ПРИНИМАЮЩЕМУ НЕПРЯМЫЕ АНТИКОАГУЛЯНТЫ, СЛЕДУЕТ ОГРАНИЧИТЬ ПОТРЕБЛЕНИЕ ПРОДУКТОВ, БОГАТЫХ</w:t>
      </w:r>
    </w:p>
    <w:p>
      <w:r>
        <w:rPr>
          <w:b/>
        </w:rPr>
        <w:t xml:space="preserve">1: </w:t>
      </w:r>
      <w:r>
        <w:t>витамином К</w:t>
      </w:r>
    </w:p>
    <w:p>
      <w:r>
        <w:rPr>
          <w:b/>
        </w:rPr>
        <w:t xml:space="preserve">2: </w:t>
      </w:r>
      <w:r>
        <w:t>витамином В12</w:t>
      </w:r>
    </w:p>
    <w:p>
      <w:r>
        <w:rPr>
          <w:b/>
        </w:rPr>
        <w:t xml:space="preserve">3: </w:t>
      </w:r>
      <w:r>
        <w:t>кальцием</w:t>
      </w:r>
    </w:p>
    <w:p>
      <w:r>
        <w:rPr>
          <w:b/>
        </w:rPr>
        <w:t xml:space="preserve">4: </w:t>
      </w:r>
      <w:r>
        <w:t>железом</w:t>
      </w:r>
    </w:p>
    <w:p>
      <w:r>
        <w:t xml:space="preserve">Правильный ответ: </w:t>
      </w:r>
      <w:r>
        <w:rPr>
          <w:b/>
        </w:rPr>
        <w:t>витамином К</w:t>
      </w:r>
    </w:p>
    <w:p>
      <w:pPr>
        <w:pStyle w:val="Heading2"/>
      </w:pPr>
      <w:r>
        <w:t>УМЕНЬШЕНИЕ ЗНАЧЕНИЯ ПОКАЗАТЕЛЯ ОСЕДАНИЯ ЭРИТРОЦИТОВ ЯВЛЯЕТСЯ СЛЕДСТВИЕМ</w:t>
      </w:r>
    </w:p>
    <w:p>
      <w:r>
        <w:rPr>
          <w:b/>
        </w:rPr>
        <w:t xml:space="preserve">1: </w:t>
      </w:r>
      <w:r>
        <w:t>увеличение вязкости крови</w:t>
      </w:r>
    </w:p>
    <w:p>
      <w:r>
        <w:rPr>
          <w:b/>
        </w:rPr>
        <w:t xml:space="preserve">2: </w:t>
      </w:r>
      <w:r>
        <w:t>увеличения концентрации эритроцитов в крови</w:t>
      </w:r>
    </w:p>
    <w:p>
      <w:r>
        <w:rPr>
          <w:b/>
        </w:rPr>
        <w:t xml:space="preserve">3: </w:t>
      </w:r>
      <w:r>
        <w:t>снижения концентрации эритроцитов в крови</w:t>
      </w:r>
    </w:p>
    <w:p>
      <w:r>
        <w:rPr>
          <w:b/>
        </w:rPr>
        <w:t xml:space="preserve">4: </w:t>
      </w:r>
      <w:r>
        <w:t>болезней обмена веществ</w:t>
      </w:r>
    </w:p>
    <w:p>
      <w:r>
        <w:t xml:space="preserve">Правильный ответ: </w:t>
      </w:r>
      <w:r>
        <w:rPr>
          <w:b/>
        </w:rPr>
        <w:t>увеличения концентрации эритроцитов в крови</w:t>
      </w:r>
    </w:p>
    <w:p>
      <w:pPr>
        <w:pStyle w:val="Heading2"/>
      </w:pPr>
      <w:r>
        <w:t>ПРИ КОНСТРИКЦИИ КОЛЛАТЕРАЛЬНЫХ ВЕН ПОКАЗАНО НАЗНАЧЕНИЕ НИТРАТОВ, БЕТА-БЛОКАТОРОВ,</w:t>
      </w:r>
    </w:p>
    <w:p>
      <w:r>
        <w:rPr>
          <w:b/>
        </w:rPr>
        <w:t xml:space="preserve">1: </w:t>
      </w:r>
      <w:r>
        <w:t>метоклопрамида</w:t>
      </w:r>
    </w:p>
    <w:p>
      <w:r>
        <w:rPr>
          <w:b/>
        </w:rPr>
        <w:t xml:space="preserve">2: </w:t>
      </w:r>
      <w:r>
        <w:t>пропранолола</w:t>
      </w:r>
    </w:p>
    <w:p>
      <w:r>
        <w:rPr>
          <w:b/>
        </w:rPr>
        <w:t xml:space="preserve">3: </w:t>
      </w:r>
      <w:r>
        <w:t>вазопрессина</w:t>
      </w:r>
    </w:p>
    <w:p>
      <w:r>
        <w:rPr>
          <w:b/>
        </w:rPr>
        <w:t xml:space="preserve">4: </w:t>
      </w:r>
      <w:r>
        <w:t>блокаторов кальциевых каналов</w:t>
      </w:r>
    </w:p>
    <w:p>
      <w:r>
        <w:t xml:space="preserve">Правильный ответ: </w:t>
      </w:r>
      <w:r>
        <w:rPr>
          <w:b/>
        </w:rPr>
        <w:t>блокаторов кальциевых каналов</w:t>
      </w:r>
    </w:p>
    <w:p>
      <w:pPr>
        <w:pStyle w:val="Heading2"/>
      </w:pPr>
      <w:r>
        <w:t>К ПРЕПАРАТАМ С БОЛЕЕ КОРОТКИМ ДЕЙСТВИЕМ И МЕНЬШИМ СЕДАТИВНЫМ ЭФФЕКТОМ ОТНОСЯТ</w:t>
      </w:r>
    </w:p>
    <w:p>
      <w:r>
        <w:rPr>
          <w:b/>
        </w:rPr>
        <w:t xml:space="preserve">1: </w:t>
      </w:r>
      <w:r>
        <w:t>хлордиазепоксид</w:t>
      </w:r>
    </w:p>
    <w:p>
      <w:r>
        <w:rPr>
          <w:b/>
        </w:rPr>
        <w:t xml:space="preserve">2: </w:t>
      </w:r>
      <w:r>
        <w:t>алпразолам</w:t>
      </w:r>
    </w:p>
    <w:p>
      <w:r>
        <w:rPr>
          <w:b/>
        </w:rPr>
        <w:t xml:space="preserve">3: </w:t>
      </w:r>
      <w:r>
        <w:t>барбитураты</w:t>
      </w:r>
    </w:p>
    <w:p>
      <w:r>
        <w:rPr>
          <w:b/>
        </w:rPr>
        <w:t xml:space="preserve">4: </w:t>
      </w:r>
      <w:r>
        <w:t>диазепам</w:t>
      </w:r>
    </w:p>
    <w:p>
      <w:r>
        <w:t xml:space="preserve">Правильный ответ: </w:t>
      </w:r>
      <w:r>
        <w:rPr>
          <w:b/>
        </w:rPr>
        <w:t>алпразолам</w:t>
      </w:r>
    </w:p>
    <w:p>
      <w:pPr>
        <w:pStyle w:val="Heading2"/>
      </w:pPr>
      <w:r>
        <w:t>ДЛЯ НЕФРОТИЧЕСКОГО СИНДРОМА ХАРАКТЕРЕН УРОВЕНЬ ПРОТЕИНУРИИ ________ Г/СУТКИ</w:t>
      </w:r>
    </w:p>
    <w:p>
      <w:r>
        <w:rPr>
          <w:b/>
        </w:rPr>
        <w:t xml:space="preserve">1: </w:t>
      </w:r>
      <w:r>
        <w:t>0,5-1,0</w:t>
      </w:r>
    </w:p>
    <w:p>
      <w:r>
        <w:rPr>
          <w:b/>
        </w:rPr>
        <w:t xml:space="preserve">2: </w:t>
      </w:r>
      <w:r>
        <w:t>1,0-2,5</w:t>
      </w:r>
    </w:p>
    <w:p>
      <w:r>
        <w:rPr>
          <w:b/>
        </w:rPr>
        <w:t xml:space="preserve">3: </w:t>
      </w:r>
      <w:r>
        <w:t>0,3</w:t>
      </w:r>
    </w:p>
    <w:p>
      <w:r>
        <w:rPr>
          <w:b/>
        </w:rPr>
        <w:t xml:space="preserve">4: </w:t>
      </w:r>
      <w:r>
        <w:t>более 3,5</w:t>
      </w:r>
    </w:p>
    <w:p>
      <w:r>
        <w:t xml:space="preserve">Правильный ответ: </w:t>
      </w:r>
      <w:r>
        <w:rPr>
          <w:b/>
        </w:rPr>
        <w:t>более 3,5</w:t>
      </w:r>
    </w:p>
    <w:p>
      <w:pPr>
        <w:pStyle w:val="Heading2"/>
      </w:pPr>
      <w:r>
        <w:t>БЕРЕМЕННОЙ ЖЕНЩИНЕ ИЗ ОЧАГА, ГДЕ ВЫЯВЛЕН БОЛЬНОЙ ПОЛИОМИЕЛИТОМ, ВЫЗВАННЫМ ДИКИМ ШТАММОМ ПОЛИОВИРУСА, НЕ ИМЕЮЩЕЙ СВЕДЕНИЙ О ПРОФИЛАКТИЧЕСКИХ ПРИВИВКАХ ПРОТИВ ПОЛИОМИЕЛИТА НЕОБХОДИМО ПРОВЕСТИ ВАКЦИНАЦИЮ</w:t>
      </w:r>
    </w:p>
    <w:p>
      <w:r>
        <w:rPr>
          <w:b/>
        </w:rPr>
        <w:t xml:space="preserve">1: </w:t>
      </w:r>
      <w:r>
        <w:t>инактивированной полиомиелитной вакциной трехкратно</w:t>
      </w:r>
    </w:p>
    <w:p>
      <w:r>
        <w:rPr>
          <w:b/>
        </w:rPr>
        <w:t xml:space="preserve">2: </w:t>
      </w:r>
      <w:r>
        <w:t>инактивированной полиомиелитной вакциной однократно</w:t>
      </w:r>
    </w:p>
    <w:p>
      <w:r>
        <w:rPr>
          <w:b/>
        </w:rPr>
        <w:t xml:space="preserve">3: </w:t>
      </w:r>
      <w:r>
        <w:t>инактивированной полиомиелитной вакциной двукратно и однократно живой оральной полиомиелитной вакциной</w:t>
      </w:r>
    </w:p>
    <w:p>
      <w:r>
        <w:rPr>
          <w:b/>
        </w:rPr>
        <w:t xml:space="preserve">4: </w:t>
      </w:r>
      <w:r>
        <w:t>оральной полиомиелитной вакциной однократно</w:t>
      </w:r>
    </w:p>
    <w:p>
      <w:r>
        <w:t xml:space="preserve">Правильный ответ: </w:t>
      </w:r>
      <w:r>
        <w:rPr>
          <w:b/>
        </w:rPr>
        <w:t>инактивированной полиомиелитной вакциной однократно</w:t>
      </w:r>
    </w:p>
    <w:p>
      <w:pPr>
        <w:pStyle w:val="Heading2"/>
      </w:pPr>
      <w:r>
        <w:t>ДИАГНОЗ «СКРЫТОЙ» АГ ОПРЕДЕЛЯЕТСЯ УРОВНЯМИ (В ММ РТ. СТ.)</w:t>
      </w:r>
    </w:p>
    <w:p>
      <w:r>
        <w:rPr>
          <w:b/>
        </w:rPr>
        <w:t xml:space="preserve">1: </w:t>
      </w:r>
      <w:r>
        <w:t>дневного амбулаторного АД  &gt; 135/85 и «офисного АД» &lt; 140/90</w:t>
      </w:r>
    </w:p>
    <w:p>
      <w:r>
        <w:rPr>
          <w:b/>
        </w:rPr>
        <w:t xml:space="preserve">2: </w:t>
      </w:r>
      <w:r>
        <w:t>«офисного» АД &gt; 160-170/100 мм рт.ст. и  дневного амбулаторного  АД  &gt; 135/85</w:t>
      </w:r>
    </w:p>
    <w:p>
      <w:r>
        <w:rPr>
          <w:b/>
        </w:rPr>
        <w:t xml:space="preserve">3: </w:t>
      </w:r>
      <w:r>
        <w:t>среднесуточного амбулаторного АД &lt; 130/80 и повышенного «офисного» АД</w:t>
      </w:r>
    </w:p>
    <w:p>
      <w:r>
        <w:rPr>
          <w:b/>
        </w:rPr>
        <w:t xml:space="preserve">4: </w:t>
      </w:r>
      <w:r>
        <w:t>эпизодически повышенного «офисного» АД и амбулаторного АД  &gt; 135/85</w:t>
      </w:r>
    </w:p>
    <w:p>
      <w:r>
        <w:t xml:space="preserve">Правильный ответ: </w:t>
      </w:r>
      <w:r>
        <w:rPr>
          <w:b/>
        </w:rPr>
        <w:t>дневного амбулаторного АД  &gt; 135/85 и «офисного АД» &lt; 140/90</w:t>
      </w:r>
    </w:p>
    <w:p>
      <w:pPr>
        <w:pStyle w:val="Heading2"/>
      </w:pPr>
      <w:r>
        <w:t>ДЛЯ РЕВМАТОИДНОГО АРТРИТА ХАРАКТЕРНО</w:t>
      </w:r>
    </w:p>
    <w:p>
      <w:r>
        <w:rPr>
          <w:b/>
        </w:rPr>
        <w:t xml:space="preserve">1: </w:t>
      </w:r>
      <w:r>
        <w:t>первичное изолированное поражение тазобедренных суставов</w:t>
      </w:r>
    </w:p>
    <w:p>
      <w:r>
        <w:rPr>
          <w:b/>
        </w:rPr>
        <w:t xml:space="preserve">2: </w:t>
      </w:r>
      <w:r>
        <w:t>начало заболевания после длительной физической нагрузки</w:t>
      </w:r>
    </w:p>
    <w:p>
      <w:r>
        <w:rPr>
          <w:b/>
        </w:rPr>
        <w:t xml:space="preserve">3: </w:t>
      </w:r>
      <w:r>
        <w:t>поражение крупных или дистальных межфаланговых суставов</w:t>
      </w:r>
    </w:p>
    <w:p>
      <w:r>
        <w:rPr>
          <w:b/>
        </w:rPr>
        <w:t xml:space="preserve">4: </w:t>
      </w:r>
      <w:r>
        <w:t>поражение проксимальных межфаланговых суставов кистей</w:t>
      </w:r>
    </w:p>
    <w:p>
      <w:r>
        <w:t xml:space="preserve">Правильный ответ: </w:t>
      </w:r>
      <w:r>
        <w:rPr>
          <w:b/>
        </w:rPr>
        <w:t>поражение проксимальных межфаланговых суставов кистей</w:t>
      </w:r>
    </w:p>
    <w:p>
      <w:pPr>
        <w:pStyle w:val="Heading2"/>
      </w:pPr>
      <w:r>
        <w:t>ПОКАЗАНИЕМ К НАЗНАЧЕНИЮ ЛЕЧЕБНОЙ ГИМНАСТИКИ ЯВЛЯЕТСЯ</w:t>
      </w:r>
    </w:p>
    <w:p>
      <w:r>
        <w:rPr>
          <w:b/>
        </w:rPr>
        <w:t xml:space="preserve">1: </w:t>
      </w:r>
      <w:r>
        <w:t>повышение артериального давления свыше 210/120 мм рт. ст.</w:t>
      </w:r>
    </w:p>
    <w:p>
      <w:r>
        <w:rPr>
          <w:b/>
        </w:rPr>
        <w:t xml:space="preserve">2: </w:t>
      </w:r>
      <w:r>
        <w:t>нарушение перистальтики кишечника</w:t>
      </w:r>
    </w:p>
    <w:p>
      <w:r>
        <w:rPr>
          <w:b/>
        </w:rPr>
        <w:t xml:space="preserve">3: </w:t>
      </w:r>
      <w:r>
        <w:t>острое нарушение коронарного и мозгового кровообращения</w:t>
      </w:r>
    </w:p>
    <w:p>
      <w:r>
        <w:rPr>
          <w:b/>
        </w:rPr>
        <w:t xml:space="preserve">4: </w:t>
      </w:r>
      <w:r>
        <w:t>состояние после гипертонического криза</w:t>
      </w:r>
    </w:p>
    <w:p>
      <w:r>
        <w:t xml:space="preserve">Правильный ответ: </w:t>
      </w:r>
      <w:r>
        <w:rPr>
          <w:b/>
        </w:rPr>
        <w:t>нарушение перистальтики кишечника</w:t>
      </w:r>
    </w:p>
    <w:p>
      <w:pPr>
        <w:pStyle w:val="Heading2"/>
      </w:pPr>
      <w:r>
        <w:t>ЗАРАЖЕНИЕ ВЕТРЯНОЙ ОСПОЙ ВЕРОЯТНО</w:t>
      </w:r>
    </w:p>
    <w:p>
      <w:r>
        <w:rPr>
          <w:b/>
        </w:rPr>
        <w:t xml:space="preserve">1: </w:t>
      </w:r>
      <w:r>
        <w:t>алиментарным путем</w:t>
      </w:r>
    </w:p>
    <w:p>
      <w:r>
        <w:rPr>
          <w:b/>
        </w:rPr>
        <w:t xml:space="preserve">2: </w:t>
      </w:r>
      <w:r>
        <w:t>при контакте с ребенком, привитым вакциной Варилрикс</w:t>
      </w:r>
    </w:p>
    <w:p>
      <w:r>
        <w:rPr>
          <w:b/>
        </w:rPr>
        <w:t xml:space="preserve">3: </w:t>
      </w:r>
      <w:r>
        <w:t>при контакте с больным опоясывающим герпесом</w:t>
      </w:r>
    </w:p>
    <w:p>
      <w:r>
        <w:rPr>
          <w:b/>
        </w:rPr>
        <w:t xml:space="preserve">4: </w:t>
      </w:r>
      <w:r>
        <w:t>через третьих лиц, контактировавших с больным</w:t>
      </w:r>
    </w:p>
    <w:p>
      <w:r>
        <w:t xml:space="preserve">Правильный ответ: </w:t>
      </w:r>
      <w:r>
        <w:rPr>
          <w:b/>
        </w:rPr>
        <w:t>при контакте с больным опоясывающим герпесом</w:t>
      </w:r>
    </w:p>
    <w:p>
      <w:pPr>
        <w:pStyle w:val="Heading2"/>
      </w:pPr>
      <w:r>
        <w:t>НАСЛЕДСТВЕННАЯ ПРЕДРАСПОЛОЖЕННОСТЬ ОТМЕЧАЕТСЯ ПРИ</w:t>
      </w:r>
    </w:p>
    <w:p>
      <w:r>
        <w:rPr>
          <w:b/>
        </w:rPr>
        <w:t xml:space="preserve">1: </w:t>
      </w:r>
      <w:r>
        <w:t>панкреатите</w:t>
      </w:r>
    </w:p>
    <w:p>
      <w:r>
        <w:rPr>
          <w:b/>
        </w:rPr>
        <w:t xml:space="preserve">2: </w:t>
      </w:r>
      <w:r>
        <w:t>язвенной болезни, калькулезном холецистите</w:t>
      </w:r>
    </w:p>
    <w:p>
      <w:r>
        <w:rPr>
          <w:b/>
        </w:rPr>
        <w:t xml:space="preserve">3: </w:t>
      </w:r>
      <w:r>
        <w:t>гепатите</w:t>
      </w:r>
    </w:p>
    <w:p>
      <w:r>
        <w:rPr>
          <w:b/>
        </w:rPr>
        <w:t xml:space="preserve">4: </w:t>
      </w:r>
      <w:r>
        <w:t>эзофагите</w:t>
      </w:r>
    </w:p>
    <w:p>
      <w:r>
        <w:t xml:space="preserve">Правильный ответ: </w:t>
      </w:r>
      <w:r>
        <w:rPr>
          <w:b/>
        </w:rPr>
        <w:t>язвенной болезни, калькулезном холецистите</w:t>
      </w:r>
    </w:p>
    <w:p>
      <w:pPr>
        <w:pStyle w:val="Heading2"/>
      </w:pPr>
      <w:r>
        <w:t>БИОМАРКЕРОМ ПОРАЖЕНИЯ МИОКАРДА У ПАЦИЕНТОВ С НОВОЙ КОРОНАВИРУСНОЙ ИНФЕКЦИЕЙ COVID-19 ЯВЛЯЕТСЯ</w:t>
      </w:r>
    </w:p>
    <w:p>
      <w:r>
        <w:rPr>
          <w:b/>
        </w:rPr>
        <w:t xml:space="preserve">1: </w:t>
      </w:r>
      <w:r>
        <w:t>С-реактивный белок</w:t>
      </w:r>
    </w:p>
    <w:p>
      <w:r>
        <w:rPr>
          <w:b/>
        </w:rPr>
        <w:t xml:space="preserve">2: </w:t>
      </w:r>
      <w:r>
        <w:t>D-димер</w:t>
      </w:r>
    </w:p>
    <w:p>
      <w:r>
        <w:rPr>
          <w:b/>
        </w:rPr>
        <w:t xml:space="preserve">3: </w:t>
      </w:r>
      <w:r>
        <w:t>тропонин</w:t>
      </w:r>
    </w:p>
    <w:p>
      <w:r>
        <w:rPr>
          <w:b/>
        </w:rPr>
        <w:t xml:space="preserve">4: </w:t>
      </w:r>
      <w:r>
        <w:t>миоглобин</w:t>
      </w:r>
    </w:p>
    <w:p>
      <w:r>
        <w:t xml:space="preserve">Правильный ответ: </w:t>
      </w:r>
      <w:r>
        <w:rPr>
          <w:b/>
        </w:rPr>
        <w:t>тропонин</w:t>
      </w:r>
    </w:p>
    <w:p>
      <w:pPr>
        <w:pStyle w:val="Heading2"/>
      </w:pPr>
      <w:r>
        <w:t>ДЛЯ ЛЕЧЕНИЯ АГ У ПАЦИЕНТОВ С СЕРДЕЧНОЙ НЕДОСТАТОЧНОСТЬЮ ЦЕЛЕСООБРАЗНО ИСПОЛЬЗОВАТЬ КОМБИНАЦИЮ</w:t>
      </w:r>
    </w:p>
    <w:p>
      <w:r>
        <w:rPr>
          <w:b/>
        </w:rPr>
        <w:t xml:space="preserve">1: </w:t>
      </w:r>
      <w:r>
        <w:t>бета-адреноблокаторы + ИАПФ (сартаны) + диуретики +  антагонисты альдостерона</w:t>
      </w:r>
    </w:p>
    <w:p>
      <w:r>
        <w:rPr>
          <w:b/>
        </w:rPr>
        <w:t xml:space="preserve">2: </w:t>
      </w:r>
      <w:r>
        <w:t>ИАПФ + диуретики+ антагонисты кальция</w:t>
      </w:r>
    </w:p>
    <w:p>
      <w:r>
        <w:rPr>
          <w:b/>
        </w:rPr>
        <w:t xml:space="preserve">3: </w:t>
      </w:r>
      <w:r>
        <w:t>бета-адреноблокаторы + агонисты имидазолиновых рецепторов + альфа-адреноблокаторы</w:t>
      </w:r>
    </w:p>
    <w:p>
      <w:r>
        <w:rPr>
          <w:b/>
        </w:rPr>
        <w:t xml:space="preserve">4: </w:t>
      </w:r>
      <w:r>
        <w:t>бета-адреноблокаторы + антагонисты кальция + антагонисты альдостерона</w:t>
      </w:r>
    </w:p>
    <w:p>
      <w:r>
        <w:t xml:space="preserve">Правильный ответ: </w:t>
      </w:r>
      <w:r>
        <w:rPr>
          <w:b/>
        </w:rPr>
        <w:t>бета-адреноблокаторы + ИАПФ (сартаны) + диуретики +  антагонисты альдостерона</w:t>
      </w:r>
    </w:p>
    <w:p>
      <w:pPr>
        <w:pStyle w:val="Heading2"/>
      </w:pPr>
      <w:r>
        <w:t>МЕХАНИЗМ ЛЕКАРСТВЕННО-ИНДУЦИРОВАННОГО СТЕАТОГЕПАТИТА ОТМЕЧАЕТСЯ ПРИ ПРИЕМЕ</w:t>
      </w:r>
    </w:p>
    <w:p>
      <w:r>
        <w:rPr>
          <w:b/>
        </w:rPr>
        <w:t xml:space="preserve">1: </w:t>
      </w:r>
      <w:r>
        <w:t>изониазида</w:t>
      </w:r>
    </w:p>
    <w:p>
      <w:r>
        <w:rPr>
          <w:b/>
        </w:rPr>
        <w:t xml:space="preserve">2: </w:t>
      </w:r>
      <w:r>
        <w:t>амиодарона</w:t>
      </w:r>
    </w:p>
    <w:p>
      <w:r>
        <w:rPr>
          <w:b/>
        </w:rPr>
        <w:t xml:space="preserve">3: </w:t>
      </w:r>
      <w:r>
        <w:t>метотрексата</w:t>
      </w:r>
    </w:p>
    <w:p>
      <w:r>
        <w:rPr>
          <w:b/>
        </w:rPr>
        <w:t xml:space="preserve">4: </w:t>
      </w:r>
      <w:r>
        <w:t>сульфаметоксазона</w:t>
      </w:r>
    </w:p>
    <w:p>
      <w:r>
        <w:t xml:space="preserve">Правильный ответ: </w:t>
      </w:r>
      <w:r>
        <w:rPr>
          <w:b/>
        </w:rPr>
        <w:t>амиодарона</w:t>
      </w:r>
    </w:p>
    <w:p>
      <w:pPr>
        <w:pStyle w:val="Heading2"/>
      </w:pPr>
      <w:r>
        <w:t>ЗНАЧЕНИЕ ИНДЕКСА ТИФФНО ДЛЯ ДИАГНОСТИКИ ХРОНИЧЕСКОЙ ОБСТРУКТИВНОЙ БОЛЕЗНИ ЛЕГКИХ СОСТАВЛЯЕТ &lt; (В %)</w:t>
      </w:r>
    </w:p>
    <w:p>
      <w:r>
        <w:rPr>
          <w:b/>
        </w:rPr>
        <w:t xml:space="preserve">1: </w:t>
      </w:r>
      <w:r>
        <w:t>80</w:t>
      </w:r>
    </w:p>
    <w:p>
      <w:r>
        <w:rPr>
          <w:b/>
        </w:rPr>
        <w:t xml:space="preserve">2: </w:t>
      </w:r>
      <w:r>
        <w:t>50</w:t>
      </w:r>
    </w:p>
    <w:p>
      <w:r>
        <w:rPr>
          <w:b/>
        </w:rPr>
        <w:t xml:space="preserve">3: </w:t>
      </w:r>
      <w:r>
        <w:t>60</w:t>
      </w:r>
    </w:p>
    <w:p>
      <w:r>
        <w:rPr>
          <w:b/>
        </w:rPr>
        <w:t xml:space="preserve">4: </w:t>
      </w:r>
      <w:r>
        <w:t>70</w:t>
      </w:r>
    </w:p>
    <w:p>
      <w:r>
        <w:t xml:space="preserve">Правильный ответ: </w:t>
      </w:r>
      <w:r>
        <w:rPr>
          <w:b/>
        </w:rPr>
        <w:t>70</w:t>
      </w:r>
    </w:p>
    <w:p>
      <w:pPr>
        <w:pStyle w:val="Heading2"/>
      </w:pPr>
      <w:r>
        <w:t>ДЕЙСТВИЕ ЛИЦА, КОТОРОЕ ПЕРЕДАЕТ ДОЛЖНОСТНОМУ ЛИЦУ НЕЗАКОННОЕ ДЕНЕЖНОЕ ВОЗНАГРАЖДЕНИЕ ЗА ВЫПОЛНЕНИЕ ПОСЛЕДНИМ В ИНТЕРЕСАХ ДАЮЩЕГО ДЕЙСТВИЙ, КОТОРЫЕ ВХОДЯТ В ЕГО ДОЛЖНОСТНЫЕ ОБЯЗАННОСТИ, ЯВЛЯЕТСЯ</w:t>
      </w:r>
    </w:p>
    <w:p>
      <w:r>
        <w:rPr>
          <w:b/>
        </w:rPr>
        <w:t xml:space="preserve">1: </w:t>
      </w:r>
      <w:r>
        <w:t>вручением подарка</w:t>
      </w:r>
    </w:p>
    <w:p>
      <w:r>
        <w:rPr>
          <w:b/>
        </w:rPr>
        <w:t xml:space="preserve">2: </w:t>
      </w:r>
      <w:r>
        <w:t>оплатой за услугу</w:t>
      </w:r>
    </w:p>
    <w:p>
      <w:r>
        <w:rPr>
          <w:b/>
        </w:rPr>
        <w:t xml:space="preserve">3: </w:t>
      </w:r>
      <w:r>
        <w:t>дачей взятки</w:t>
      </w:r>
    </w:p>
    <w:p>
      <w:r>
        <w:rPr>
          <w:b/>
        </w:rPr>
        <w:t xml:space="preserve">4: </w:t>
      </w:r>
      <w:r>
        <w:t>выплатой гонорара</w:t>
      </w:r>
    </w:p>
    <w:p>
      <w:r>
        <w:t xml:space="preserve">Правильный ответ: </w:t>
      </w:r>
      <w:r>
        <w:rPr>
          <w:b/>
        </w:rPr>
        <w:t>дачей взятки</w:t>
      </w:r>
    </w:p>
    <w:p>
      <w:pPr>
        <w:pStyle w:val="Heading2"/>
      </w:pPr>
      <w:r>
        <w:t>1% ГЛЮКОЗЫ В МОЧЕ ПОВЫШАЕТ ОТНОСИТЕЛЬНУЮ ПЛОТНОСТЬ МОЧИ НА</w:t>
      </w:r>
    </w:p>
    <w:p>
      <w:r>
        <w:rPr>
          <w:b/>
        </w:rPr>
        <w:t xml:space="preserve">1: </w:t>
      </w:r>
      <w:r>
        <w:t>0,002</w:t>
      </w:r>
    </w:p>
    <w:p>
      <w:r>
        <w:rPr>
          <w:b/>
        </w:rPr>
        <w:t xml:space="preserve">2: </w:t>
      </w:r>
      <w:r>
        <w:t>0,003</w:t>
      </w:r>
    </w:p>
    <w:p>
      <w:r>
        <w:rPr>
          <w:b/>
        </w:rPr>
        <w:t xml:space="preserve">3: </w:t>
      </w:r>
      <w:r>
        <w:t>0,004</w:t>
      </w:r>
    </w:p>
    <w:p>
      <w:r>
        <w:rPr>
          <w:b/>
        </w:rPr>
        <w:t xml:space="preserve">4: </w:t>
      </w:r>
      <w:r>
        <w:t>0,001</w:t>
      </w:r>
    </w:p>
    <w:p>
      <w:r>
        <w:t xml:space="preserve">Правильный ответ: </w:t>
      </w:r>
      <w:r>
        <w:rPr>
          <w:b/>
        </w:rPr>
        <w:t>0,004</w:t>
      </w:r>
    </w:p>
    <w:p>
      <w:pPr>
        <w:pStyle w:val="Heading2"/>
      </w:pPr>
      <w:r>
        <w:t>ПОД ЭФФЕКТИВНОСТЬЮ МЕДИЦИНСКОЙ ПОМОЩИ ПОНИМАЮТ</w:t>
      </w:r>
    </w:p>
    <w:p>
      <w:r>
        <w:rPr>
          <w:b/>
        </w:rPr>
        <w:t xml:space="preserve">1: </w:t>
      </w:r>
      <w:r>
        <w:t>степень экономии финансовых, материальных и трудовых ресурсов при оказании медицинской помощи</w:t>
      </w:r>
    </w:p>
    <w:p>
      <w:r>
        <w:rPr>
          <w:b/>
        </w:rPr>
        <w:t xml:space="preserve">2: </w:t>
      </w:r>
      <w:r>
        <w:t>степень достижения конкретных результатов при оказании медицинской помощи при соответствующих ресурсных затратах</w:t>
      </w:r>
    </w:p>
    <w:p>
      <w:r>
        <w:rPr>
          <w:b/>
        </w:rPr>
        <w:t xml:space="preserve">3: </w:t>
      </w:r>
      <w:r>
        <w:t>строгое соблюдение стандартов медицинской помощи</w:t>
      </w:r>
    </w:p>
    <w:p>
      <w:r>
        <w:rPr>
          <w:b/>
        </w:rPr>
        <w:t xml:space="preserve">4: </w:t>
      </w:r>
      <w:r>
        <w:t>улучшение функционирования организма пациента после проведения лечебных мероприятий</w:t>
      </w:r>
    </w:p>
    <w:p>
      <w:r>
        <w:t xml:space="preserve">Правильный ответ: </w:t>
      </w:r>
      <w:r>
        <w:rPr>
          <w:b/>
        </w:rPr>
        <w:t>степень достижения конкретных результатов при оказании медицинской помощи при соответствующих ресурсных затратах</w:t>
      </w:r>
    </w:p>
    <w:p>
      <w:pPr>
        <w:pStyle w:val="Heading2"/>
      </w:pPr>
      <w:r>
        <w:t>ОТСУТСТВИЕ УРОБИЛИНА В МОЧЕ УКАЗЫВАЕТ НА</w:t>
      </w:r>
    </w:p>
    <w:p>
      <w:r>
        <w:rPr>
          <w:b/>
        </w:rPr>
        <w:t xml:space="preserve">1: </w:t>
      </w:r>
      <w:r>
        <w:t>гемолитическую желтуху</w:t>
      </w:r>
    </w:p>
    <w:p>
      <w:r>
        <w:rPr>
          <w:b/>
        </w:rPr>
        <w:t xml:space="preserve">2: </w:t>
      </w:r>
      <w:r>
        <w:t>обтурационную желтуху</w:t>
      </w:r>
    </w:p>
    <w:p>
      <w:r>
        <w:rPr>
          <w:b/>
        </w:rPr>
        <w:t xml:space="preserve">3: </w:t>
      </w:r>
      <w:r>
        <w:t>болезнь Жильбера</w:t>
      </w:r>
    </w:p>
    <w:p>
      <w:r>
        <w:rPr>
          <w:b/>
        </w:rPr>
        <w:t xml:space="preserve">4: </w:t>
      </w:r>
      <w:r>
        <w:t>паренхиматозную желтуху (период продрома)</w:t>
      </w:r>
    </w:p>
    <w:p>
      <w:r>
        <w:t xml:space="preserve">Правильный ответ: </w:t>
      </w:r>
      <w:r>
        <w:rPr>
          <w:b/>
        </w:rPr>
        <w:t>обтурационную желтуху</w:t>
      </w:r>
    </w:p>
    <w:p>
      <w:pPr>
        <w:pStyle w:val="Heading2"/>
      </w:pPr>
      <w:r>
        <w:t>У ПАЦИЕНТА С АД 150/90 ММ РТ.СТ., ПЕРЕНЕСШЕГО КОРОНАРНОЕ ШУНТИРОВАНИЕ, ГИПЕРТОНИЧЕСКАЯ БОЛЕЗНЬ ___ СТАДИИ</w:t>
      </w:r>
    </w:p>
    <w:p>
      <w:r>
        <w:rPr>
          <w:b/>
        </w:rPr>
        <w:t xml:space="preserve">1: </w:t>
      </w:r>
      <w:r>
        <w:t>II</w:t>
      </w:r>
    </w:p>
    <w:p>
      <w:r>
        <w:rPr>
          <w:b/>
        </w:rPr>
        <w:t xml:space="preserve">2: </w:t>
      </w:r>
      <w:r>
        <w:t>I</w:t>
      </w:r>
    </w:p>
    <w:p>
      <w:r>
        <w:rPr>
          <w:b/>
        </w:rPr>
        <w:t xml:space="preserve">3: </w:t>
      </w:r>
      <w:r>
        <w:t>IV</w:t>
      </w:r>
    </w:p>
    <w:p>
      <w:r>
        <w:rPr>
          <w:b/>
        </w:rPr>
        <w:t xml:space="preserve">4: </w:t>
      </w:r>
      <w:r>
        <w:t>III</w:t>
      </w:r>
    </w:p>
    <w:p>
      <w:r>
        <w:t xml:space="preserve">Правильный ответ: </w:t>
      </w:r>
      <w:r>
        <w:rPr>
          <w:b/>
        </w:rPr>
        <w:t>III</w:t>
      </w:r>
    </w:p>
    <w:p>
      <w:pPr>
        <w:pStyle w:val="Heading2"/>
      </w:pPr>
      <w:r>
        <w:t>СТАВИТЬ ВОПРОС О ТРАНСФУЗИЯХ ТРОМБОКОНЦЕНТРАТА ПРИ ОТСУТСТВИИ ГЕМОРРАГИЧЕСКОГО СИНДРОМА СЛЕДУЕТ ПРИ УРОВНЕ ТРОМБОЦИТОВ НИЖЕ ____ ×109/Л</w:t>
      </w:r>
    </w:p>
    <w:p>
      <w:r>
        <w:rPr>
          <w:b/>
        </w:rPr>
        <w:t xml:space="preserve">1: </w:t>
      </w:r>
      <w:r>
        <w:t>50,0</w:t>
      </w:r>
    </w:p>
    <w:p>
      <w:r>
        <w:rPr>
          <w:b/>
        </w:rPr>
        <w:t xml:space="preserve">2: </w:t>
      </w:r>
      <w:r>
        <w:t>30,0</w:t>
      </w:r>
    </w:p>
    <w:p>
      <w:r>
        <w:rPr>
          <w:b/>
        </w:rPr>
        <w:t xml:space="preserve">3: </w:t>
      </w:r>
      <w:r>
        <w:t>100,0</w:t>
      </w:r>
    </w:p>
    <w:p>
      <w:r>
        <w:rPr>
          <w:b/>
        </w:rPr>
        <w:t xml:space="preserve">4: </w:t>
      </w:r>
      <w:r>
        <w:t>20,0</w:t>
      </w:r>
    </w:p>
    <w:p>
      <w:r>
        <w:t xml:space="preserve">Правильный ответ: </w:t>
      </w:r>
      <w:r>
        <w:rPr>
          <w:b/>
        </w:rPr>
        <w:t>20,0</w:t>
      </w:r>
    </w:p>
    <w:p>
      <w:pPr>
        <w:pStyle w:val="Heading2"/>
      </w:pPr>
      <w:r>
        <w:t>ДЛЯ СИНДРОМА ХОЛЕСТАЗА ХАРАКТЕРНО</w:t>
      </w:r>
    </w:p>
    <w:p>
      <w:r>
        <w:rPr>
          <w:b/>
        </w:rPr>
        <w:t xml:space="preserve">1: </w:t>
      </w:r>
      <w:r>
        <w:t>снижение  щелочной фосфатазы и ГГТП</w:t>
      </w:r>
    </w:p>
    <w:p>
      <w:r>
        <w:rPr>
          <w:b/>
        </w:rPr>
        <w:t xml:space="preserve">2: </w:t>
      </w:r>
      <w:r>
        <w:t>повышение щелочной фосфатазы и ГГТП</w:t>
      </w:r>
    </w:p>
    <w:p>
      <w:r>
        <w:rPr>
          <w:b/>
        </w:rPr>
        <w:t xml:space="preserve">3: </w:t>
      </w:r>
      <w:r>
        <w:t>повышение  лактатдегидрогеназы и непрямого билирубина</w:t>
      </w:r>
    </w:p>
    <w:p>
      <w:r>
        <w:rPr>
          <w:b/>
        </w:rPr>
        <w:t xml:space="preserve">4: </w:t>
      </w:r>
      <w:r>
        <w:t>снижение  лактатдегидрогеназы и непрямого билирубина</w:t>
      </w:r>
    </w:p>
    <w:p>
      <w:r>
        <w:t xml:space="preserve">Правильный ответ: </w:t>
      </w:r>
      <w:r>
        <w:rPr>
          <w:b/>
        </w:rPr>
        <w:t>повышение щелочной фосфатазы и ГГТП</w:t>
      </w:r>
    </w:p>
    <w:p>
      <w:pPr>
        <w:pStyle w:val="Heading2"/>
      </w:pPr>
      <w:r>
        <w:t>САМЫМ РАННИМ ЭЛЕКТРОКАРДИОГРАФИЧЕСКИМ ПРИЗНАКОМ ТРАНСМУРАЛЬНОГО ИНФАРКТА МИОКАРДА ЯВЛЯЕТСЯ</w:t>
      </w:r>
    </w:p>
    <w:p>
      <w:r>
        <w:rPr>
          <w:b/>
        </w:rPr>
        <w:t xml:space="preserve">1: </w:t>
      </w:r>
      <w:r>
        <w:t>подъем сегмента ST</w:t>
      </w:r>
    </w:p>
    <w:p>
      <w:r>
        <w:rPr>
          <w:b/>
        </w:rPr>
        <w:t xml:space="preserve">2: </w:t>
      </w:r>
      <w:r>
        <w:t>инверсия зубца Т</w:t>
      </w:r>
    </w:p>
    <w:p>
      <w:r>
        <w:rPr>
          <w:b/>
        </w:rPr>
        <w:t xml:space="preserve">3: </w:t>
      </w:r>
      <w:r>
        <w:t>нарушение сердечного ритма</w:t>
      </w:r>
    </w:p>
    <w:p>
      <w:r>
        <w:rPr>
          <w:b/>
        </w:rPr>
        <w:t xml:space="preserve">4: </w:t>
      </w:r>
      <w:r>
        <w:t>изменение комплекса QRS</w:t>
      </w:r>
    </w:p>
    <w:p>
      <w:r>
        <w:t xml:space="preserve">Правильный ответ: </w:t>
      </w:r>
      <w:r>
        <w:rPr>
          <w:b/>
        </w:rPr>
        <w:t>подъем сегмента ST</w:t>
      </w:r>
    </w:p>
    <w:p>
      <w:pPr>
        <w:pStyle w:val="Heading2"/>
      </w:pPr>
      <w:r>
        <w:t>СПЕЦИФИЧНЫМИ ПОРАЖЕНИЯМИ КОНЪЮНКТИВЫ И РОГОВИЦЫ ПРИ АДЕНОВИРУСНОЙ ИНФЕКЦИИ ЯВЛЯЮТСЯ</w:t>
      </w:r>
    </w:p>
    <w:p>
      <w:r>
        <w:rPr>
          <w:b/>
        </w:rPr>
        <w:t xml:space="preserve">1: </w:t>
      </w:r>
      <w:r>
        <w:t>помутнения роговицы</w:t>
      </w:r>
    </w:p>
    <w:p>
      <w:r>
        <w:rPr>
          <w:b/>
        </w:rPr>
        <w:t xml:space="preserve">2: </w:t>
      </w:r>
      <w:r>
        <w:t>симптомы острого кератоконъюктивита</w:t>
      </w:r>
    </w:p>
    <w:p>
      <w:r>
        <w:rPr>
          <w:b/>
        </w:rPr>
        <w:t xml:space="preserve">3: </w:t>
      </w:r>
      <w:r>
        <w:t>иктеричность склер</w:t>
      </w:r>
    </w:p>
    <w:p>
      <w:r>
        <w:rPr>
          <w:b/>
        </w:rPr>
        <w:t xml:space="preserve">4: </w:t>
      </w:r>
      <w:r>
        <w:t>массивные двусторонние кровоизлиячния с 1-го дня болезни</w:t>
      </w:r>
    </w:p>
    <w:p>
      <w:r>
        <w:t xml:space="preserve">Правильный ответ: </w:t>
      </w:r>
      <w:r>
        <w:rPr>
          <w:b/>
        </w:rPr>
        <w:t>симптомы острого кератоконъюктивита</w:t>
      </w:r>
    </w:p>
    <w:p>
      <w:pPr>
        <w:pStyle w:val="Heading2"/>
      </w:pPr>
      <w:r>
        <w:t>ЭТИОТРОПНОЕ ЛЕЧЕНИЕ ШИГЕЛЛЕЗОВ ЦЕЛЕСООБРАЗНО НАЧАТЬ С</w:t>
      </w:r>
    </w:p>
    <w:p>
      <w:r>
        <w:rPr>
          <w:b/>
        </w:rPr>
        <w:t xml:space="preserve">1: </w:t>
      </w:r>
      <w:r>
        <w:t>азитромицина</w:t>
      </w:r>
    </w:p>
    <w:p>
      <w:r>
        <w:rPr>
          <w:b/>
        </w:rPr>
        <w:t xml:space="preserve">2: </w:t>
      </w:r>
      <w:r>
        <w:t>рифампицина</w:t>
      </w:r>
    </w:p>
    <w:p>
      <w:r>
        <w:rPr>
          <w:b/>
        </w:rPr>
        <w:t xml:space="preserve">3: </w:t>
      </w:r>
      <w:r>
        <w:t>левомицетина</w:t>
      </w:r>
    </w:p>
    <w:p>
      <w:r>
        <w:rPr>
          <w:b/>
        </w:rPr>
        <w:t xml:space="preserve">4: </w:t>
      </w:r>
      <w:r>
        <w:t>ципрофлоксацина</w:t>
      </w:r>
    </w:p>
    <w:p>
      <w:r>
        <w:t xml:space="preserve">Правильный ответ: </w:t>
      </w:r>
      <w:r>
        <w:rPr>
          <w:b/>
        </w:rPr>
        <w:t>ципрофлоксацина</w:t>
      </w:r>
    </w:p>
    <w:p>
      <w:pPr>
        <w:pStyle w:val="Heading2"/>
      </w:pPr>
      <w:r>
        <w:t>ПРИ СОХРАНЕНИИ ОСТРО ВОЗНИКШЕЙ БРАДИКАРДИИ И ПРИ РАЗВИТИИ ПРИСТУПА МОРГАНЬИ-АДАМСА-СТОКСА НЕОБХОДИМО ВЫПОЛНИТЬ</w:t>
      </w:r>
    </w:p>
    <w:p>
      <w:r>
        <w:rPr>
          <w:b/>
        </w:rPr>
        <w:t xml:space="preserve">1: </w:t>
      </w:r>
      <w:r>
        <w:t>введениеверапамила</w:t>
      </w:r>
    </w:p>
    <w:p>
      <w:r>
        <w:rPr>
          <w:b/>
        </w:rPr>
        <w:t xml:space="preserve">2: </w:t>
      </w:r>
      <w:r>
        <w:t>введение новокаинамида</w:t>
      </w:r>
    </w:p>
    <w:p>
      <w:r>
        <w:rPr>
          <w:b/>
        </w:rPr>
        <w:t xml:space="preserve">3: </w:t>
      </w:r>
      <w:r>
        <w:t>временную эндокардиальную стимуляцию сердца</w:t>
      </w:r>
    </w:p>
    <w:p>
      <w:r>
        <w:rPr>
          <w:b/>
        </w:rPr>
        <w:t xml:space="preserve">4: </w:t>
      </w:r>
      <w:r>
        <w:t>введение изадрина</w:t>
      </w:r>
    </w:p>
    <w:p>
      <w:r>
        <w:t xml:space="preserve">Правильный ответ: </w:t>
      </w:r>
      <w:r>
        <w:rPr>
          <w:b/>
        </w:rPr>
        <w:t>временную эндокардиальную стимуляцию сердца</w:t>
      </w:r>
    </w:p>
    <w:p>
      <w:pPr>
        <w:pStyle w:val="Heading2"/>
      </w:pPr>
      <w:r>
        <w:t>ДЛЯ ИНФАРКТА МИОКАРДА БОКОВОЙ СТЕНКИ ЛЖ ХАРАКТЕРЕН ПОДЪЕМ СЕГМЕНТА ST В ОТВЕДЕНИЯХ</w:t>
      </w:r>
    </w:p>
    <w:p>
      <w:r>
        <w:rPr>
          <w:b/>
        </w:rPr>
        <w:t xml:space="preserve">1: </w:t>
      </w:r>
      <w:r>
        <w:t>I, aVL, V5-V6</w:t>
      </w:r>
    </w:p>
    <w:p>
      <w:r>
        <w:rPr>
          <w:b/>
        </w:rPr>
        <w:t xml:space="preserve">2: </w:t>
      </w:r>
      <w:r>
        <w:t>I, aVL, V1-V4</w:t>
      </w:r>
    </w:p>
    <w:p>
      <w:r>
        <w:rPr>
          <w:b/>
        </w:rPr>
        <w:t xml:space="preserve">3: </w:t>
      </w:r>
      <w:r>
        <w:t>II, III, aVF</w:t>
      </w:r>
    </w:p>
    <w:p>
      <w:r>
        <w:rPr>
          <w:b/>
        </w:rPr>
        <w:t xml:space="preserve">4: </w:t>
      </w:r>
      <w:r>
        <w:t>VR3, VR4</w:t>
      </w:r>
    </w:p>
    <w:p>
      <w:r>
        <w:t xml:space="preserve">Правильный ответ: </w:t>
      </w:r>
      <w:r>
        <w:rPr>
          <w:b/>
        </w:rPr>
        <w:t>I, aVL, V5-V6</w:t>
      </w:r>
    </w:p>
    <w:p>
      <w:pPr>
        <w:pStyle w:val="Heading2"/>
      </w:pPr>
      <w:r>
        <w:t>АЛЬФАФЕТОПРОТЕИН В КРОВИ ОПРЕДЕЛЯЕТСЯ ПРИ</w:t>
      </w:r>
    </w:p>
    <w:p>
      <w:r>
        <w:rPr>
          <w:b/>
        </w:rPr>
        <w:t xml:space="preserve">1: </w:t>
      </w:r>
      <w:r>
        <w:t>раке печени</w:t>
      </w:r>
    </w:p>
    <w:p>
      <w:r>
        <w:rPr>
          <w:b/>
        </w:rPr>
        <w:t xml:space="preserve">2: </w:t>
      </w:r>
      <w:r>
        <w:t>вирусном гепатите</w:t>
      </w:r>
    </w:p>
    <w:p>
      <w:r>
        <w:rPr>
          <w:b/>
        </w:rPr>
        <w:t xml:space="preserve">3: </w:t>
      </w:r>
      <w:r>
        <w:t>циррозе печени</w:t>
      </w:r>
    </w:p>
    <w:p>
      <w:r>
        <w:rPr>
          <w:b/>
        </w:rPr>
        <w:t xml:space="preserve">4: </w:t>
      </w:r>
      <w:r>
        <w:t>аутоиммунном гепатите</w:t>
      </w:r>
    </w:p>
    <w:p>
      <w:r>
        <w:t xml:space="preserve">Правильный ответ: </w:t>
      </w:r>
      <w:r>
        <w:rPr>
          <w:b/>
        </w:rPr>
        <w:t>раке печени</w:t>
      </w:r>
    </w:p>
    <w:p>
      <w:pPr>
        <w:pStyle w:val="Heading2"/>
      </w:pPr>
      <w:r>
        <w:t>ИЗМЕНЕНИЕ ПРОТРОМБИНОВОГО ИНДЕКСА СВИДЕТЕЛЬСТВУЕТ ОБ ИЗМЕНЕНИИ</w:t>
      </w:r>
    </w:p>
    <w:p>
      <w:r>
        <w:rPr>
          <w:b/>
        </w:rPr>
        <w:t xml:space="preserve">1: </w:t>
      </w:r>
      <w:r>
        <w:t>уровня протеина С</w:t>
      </w:r>
    </w:p>
    <w:p>
      <w:r>
        <w:rPr>
          <w:b/>
        </w:rPr>
        <w:t xml:space="preserve">2: </w:t>
      </w:r>
      <w:r>
        <w:t>уровня антитромбина III</w:t>
      </w:r>
    </w:p>
    <w:p>
      <w:r>
        <w:rPr>
          <w:b/>
        </w:rPr>
        <w:t xml:space="preserve">3: </w:t>
      </w:r>
      <w:r>
        <w:t>синтеза факторов II, VII, X, V в печени</w:t>
      </w:r>
    </w:p>
    <w:p>
      <w:r>
        <w:rPr>
          <w:b/>
        </w:rPr>
        <w:t xml:space="preserve">4: </w:t>
      </w:r>
      <w:r>
        <w:t>фибринолитической активности</w:t>
      </w:r>
    </w:p>
    <w:p>
      <w:r>
        <w:t xml:space="preserve">Правильный ответ: </w:t>
      </w:r>
      <w:r>
        <w:rPr>
          <w:b/>
        </w:rPr>
        <w:t>синтеза факторов II, VII, X, V в печени</w:t>
      </w:r>
    </w:p>
    <w:p>
      <w:pPr>
        <w:pStyle w:val="Heading2"/>
      </w:pPr>
      <w:r>
        <w:t>СРЕДНИЕ СУТОЧНЫЕ ДОЗЫ АМИОДАРОНА ПРИ ДЛИТЕЛЬНОМ ПРИЁМЕ (ПОСЛЕ ПЕРИОДА НАСЫЩЕНИЯ) СОСТАВЛЯЮТ (В МГ)</w:t>
      </w:r>
    </w:p>
    <w:p>
      <w:r>
        <w:rPr>
          <w:b/>
        </w:rPr>
        <w:t xml:space="preserve">1: </w:t>
      </w:r>
      <w:r>
        <w:t>600-800</w:t>
      </w:r>
    </w:p>
    <w:p>
      <w:r>
        <w:rPr>
          <w:b/>
        </w:rPr>
        <w:t xml:space="preserve">2: </w:t>
      </w:r>
      <w:r>
        <w:t>1000-1200</w:t>
      </w:r>
    </w:p>
    <w:p>
      <w:r>
        <w:rPr>
          <w:b/>
        </w:rPr>
        <w:t xml:space="preserve">3: </w:t>
      </w:r>
      <w:r>
        <w:t>1400-1600</w:t>
      </w:r>
    </w:p>
    <w:p>
      <w:r>
        <w:rPr>
          <w:b/>
        </w:rPr>
        <w:t xml:space="preserve">4: </w:t>
      </w:r>
      <w:r>
        <w:t>200-400</w:t>
      </w:r>
    </w:p>
    <w:p>
      <w:r>
        <w:t xml:space="preserve">Правильный ответ: </w:t>
      </w:r>
      <w:r>
        <w:rPr>
          <w:b/>
        </w:rPr>
        <w:t>200-400</w:t>
      </w:r>
    </w:p>
    <w:p>
      <w:pPr>
        <w:pStyle w:val="Heading2"/>
      </w:pPr>
      <w:r>
        <w:t>ПРИЧИНОЙ ПЕРВИЧНОГО ГИПЕРПАРАТИРЕОЗА ЯВЛЯЕТСЯ</w:t>
      </w:r>
    </w:p>
    <w:p>
      <w:r>
        <w:rPr>
          <w:b/>
        </w:rPr>
        <w:t xml:space="preserve">1: </w:t>
      </w:r>
      <w:r>
        <w:t>аденома паращитовидной железы</w:t>
      </w:r>
    </w:p>
    <w:p>
      <w:r>
        <w:rPr>
          <w:b/>
        </w:rPr>
        <w:t xml:space="preserve">2: </w:t>
      </w:r>
      <w:r>
        <w:t>аутоиммунное поражение паращитовидных желез</w:t>
      </w:r>
    </w:p>
    <w:p>
      <w:r>
        <w:rPr>
          <w:b/>
        </w:rPr>
        <w:t xml:space="preserve">3: </w:t>
      </w:r>
      <w:r>
        <w:t>амилоидоз паращитовидных желез</w:t>
      </w:r>
    </w:p>
    <w:p>
      <w:r>
        <w:rPr>
          <w:b/>
        </w:rPr>
        <w:t xml:space="preserve">4: </w:t>
      </w:r>
      <w:r>
        <w:t>кровоизлияние в паращитовидные железы</w:t>
      </w:r>
    </w:p>
    <w:p>
      <w:r>
        <w:t xml:space="preserve">Правильный ответ: </w:t>
      </w:r>
      <w:r>
        <w:rPr>
          <w:b/>
        </w:rPr>
        <w:t>аденома паращитовидной железы</w:t>
      </w:r>
    </w:p>
    <w:p>
      <w:pPr>
        <w:pStyle w:val="Heading2"/>
      </w:pPr>
      <w:r>
        <w:t>НАИБОЛЕЕ ХАРАКТЕРНЫМ СИМПТОМОМ ИНФЕКЦИОННОГО ЭЗОФАГИТА ЯВЛЯЕТСЯ</w:t>
      </w:r>
    </w:p>
    <w:p>
      <w:r>
        <w:rPr>
          <w:b/>
        </w:rPr>
        <w:t xml:space="preserve">1: </w:t>
      </w:r>
      <w:r>
        <w:t>икота</w:t>
      </w:r>
    </w:p>
    <w:p>
      <w:r>
        <w:rPr>
          <w:b/>
        </w:rPr>
        <w:t xml:space="preserve">2: </w:t>
      </w:r>
      <w:r>
        <w:t>изжога</w:t>
      </w:r>
    </w:p>
    <w:p>
      <w:r>
        <w:rPr>
          <w:b/>
        </w:rPr>
        <w:t xml:space="preserve">3: </w:t>
      </w:r>
      <w:r>
        <w:t>отрыжка воздухом</w:t>
      </w:r>
    </w:p>
    <w:p>
      <w:r>
        <w:rPr>
          <w:b/>
        </w:rPr>
        <w:t xml:space="preserve">4: </w:t>
      </w:r>
      <w:r>
        <w:t>одинофагия</w:t>
      </w:r>
    </w:p>
    <w:p>
      <w:r>
        <w:t xml:space="preserve">Правильный ответ: </w:t>
      </w:r>
      <w:r>
        <w:rPr>
          <w:b/>
        </w:rPr>
        <w:t>одинофагия</w:t>
      </w:r>
    </w:p>
    <w:p>
      <w:pPr>
        <w:pStyle w:val="Heading2"/>
      </w:pPr>
      <w:r>
        <w:t>ПРЕПАРАТОМ ВЫБОРА ПРИ ЛЕЧЕНИИ ГИПЕРТОНИЧЕСКОГО КРИЗА, ОСЛОЖНЕННОГО ОТЕКОМ ЛЕГКИХ, ЯВЛЯЕТСЯ</w:t>
      </w:r>
    </w:p>
    <w:p>
      <w:r>
        <w:rPr>
          <w:b/>
        </w:rPr>
        <w:t xml:space="preserve">1: </w:t>
      </w:r>
      <w:r>
        <w:t>каптоприл</w:t>
      </w:r>
    </w:p>
    <w:p>
      <w:r>
        <w:rPr>
          <w:b/>
        </w:rPr>
        <w:t xml:space="preserve">2: </w:t>
      </w:r>
      <w:r>
        <w:t>гипотиазид</w:t>
      </w:r>
    </w:p>
    <w:p>
      <w:r>
        <w:rPr>
          <w:b/>
        </w:rPr>
        <w:t xml:space="preserve">3: </w:t>
      </w:r>
      <w:r>
        <w:t>нифедипин</w:t>
      </w:r>
    </w:p>
    <w:p>
      <w:r>
        <w:rPr>
          <w:b/>
        </w:rPr>
        <w:t xml:space="preserve">4: </w:t>
      </w:r>
      <w:r>
        <w:t>фуросемид</w:t>
      </w:r>
    </w:p>
    <w:p>
      <w:r>
        <w:t xml:space="preserve">Правильный ответ: </w:t>
      </w:r>
      <w:r>
        <w:rPr>
          <w:b/>
        </w:rPr>
        <w:t>фуросемид</w:t>
      </w:r>
    </w:p>
    <w:p>
      <w:pPr>
        <w:pStyle w:val="Heading2"/>
      </w:pPr>
      <w:r>
        <w:t>В ДИФФЕРЕНЦИАЛЬНОЙ ДИАГНОСТИКЕ МЕЖДУ ЯЗВЕННОЙ БОЛЕЗНЬЮ И РАКОМ ЖЕЛУДКА НАИБОЛЕЕ ВАЖНЫМ ЯВЛЯЕТСЯ</w:t>
      </w:r>
    </w:p>
    <w:p>
      <w:r>
        <w:rPr>
          <w:b/>
        </w:rPr>
        <w:t xml:space="preserve">1: </w:t>
      </w:r>
      <w:r>
        <w:t>фиброгастродуоденоскопия</w:t>
      </w:r>
    </w:p>
    <w:p>
      <w:r>
        <w:rPr>
          <w:b/>
        </w:rPr>
        <w:t xml:space="preserve">2: </w:t>
      </w:r>
      <w:r>
        <w:t>исследование желудочной секреции с ее стимуляцией гистамином</w:t>
      </w:r>
    </w:p>
    <w:p>
      <w:r>
        <w:rPr>
          <w:b/>
        </w:rPr>
        <w:t xml:space="preserve">3: </w:t>
      </w:r>
      <w:r>
        <w:t>гистологическое исследование</w:t>
      </w:r>
    </w:p>
    <w:p>
      <w:r>
        <w:rPr>
          <w:b/>
        </w:rPr>
        <w:t xml:space="preserve">4: </w:t>
      </w:r>
      <w:r>
        <w:t>цитологическое исследование промывных вод желудка</w:t>
      </w:r>
    </w:p>
    <w:p>
      <w:r>
        <w:t xml:space="preserve">Правильный ответ: </w:t>
      </w:r>
      <w:r>
        <w:rPr>
          <w:b/>
        </w:rPr>
        <w:t>гистологическое исследование</w:t>
      </w:r>
    </w:p>
    <w:p>
      <w:pPr>
        <w:pStyle w:val="Heading2"/>
      </w:pPr>
      <w:r>
        <w:t>ДИАГНОСТИКА ВАРИАНТОВ ОСТРЫХ ЛЕЙКОЗОВ ОСНОВАНА НА</w:t>
      </w:r>
    </w:p>
    <w:p>
      <w:r>
        <w:rPr>
          <w:b/>
        </w:rPr>
        <w:t xml:space="preserve">1: </w:t>
      </w:r>
      <w:r>
        <w:t>анамнестических данных</w:t>
      </w:r>
    </w:p>
    <w:p>
      <w:r>
        <w:rPr>
          <w:b/>
        </w:rPr>
        <w:t xml:space="preserve">2: </w:t>
      </w:r>
      <w:r>
        <w:t>ответе на проводимую терапию</w:t>
      </w:r>
    </w:p>
    <w:p>
      <w:r>
        <w:rPr>
          <w:b/>
        </w:rPr>
        <w:t xml:space="preserve">3: </w:t>
      </w:r>
      <w:r>
        <w:t>характерных морфологических особенностях бластов при обычной световой микроскопии</w:t>
      </w:r>
    </w:p>
    <w:p>
      <w:r>
        <w:rPr>
          <w:b/>
        </w:rPr>
        <w:t xml:space="preserve">4: </w:t>
      </w:r>
      <w:r>
        <w:t>цитохимической характеристике бластов и их иммунофенотипировании</w:t>
      </w:r>
    </w:p>
    <w:p>
      <w:r>
        <w:t xml:space="preserve">Правильный ответ: </w:t>
      </w:r>
      <w:r>
        <w:rPr>
          <w:b/>
        </w:rPr>
        <w:t>цитохимической характеристике бластов и их иммунофенотипировании</w:t>
      </w:r>
    </w:p>
    <w:p>
      <w:pPr>
        <w:pStyle w:val="Heading2"/>
      </w:pPr>
      <w:r>
        <w:t>ПРОТЕИНУРИЯ, ГИПОПРОТЕИНЕМИЯ В СОЧЕТАНИИ С ЭРИТРОЦИТУРИЕЙ И ОТЕКАМИ НАИБОЛЕЕ ХАРАКТЕРНЫ ДЛЯ</w:t>
      </w:r>
    </w:p>
    <w:p>
      <w:r>
        <w:rPr>
          <w:b/>
        </w:rPr>
        <w:t xml:space="preserve">1: </w:t>
      </w:r>
      <w:r>
        <w:t>острого гломерулонефрита</w:t>
      </w:r>
    </w:p>
    <w:p>
      <w:r>
        <w:rPr>
          <w:b/>
        </w:rPr>
        <w:t xml:space="preserve">2: </w:t>
      </w:r>
      <w:r>
        <w:t>почечно-каменной болезни</w:t>
      </w:r>
    </w:p>
    <w:p>
      <w:r>
        <w:rPr>
          <w:b/>
        </w:rPr>
        <w:t xml:space="preserve">3: </w:t>
      </w:r>
      <w:r>
        <w:t>пиелонефрита</w:t>
      </w:r>
    </w:p>
    <w:p>
      <w:r>
        <w:rPr>
          <w:b/>
        </w:rPr>
        <w:t xml:space="preserve">4: </w:t>
      </w:r>
      <w:r>
        <w:t>цистита</w:t>
      </w:r>
    </w:p>
    <w:p>
      <w:r>
        <w:t xml:space="preserve">Правильный ответ: </w:t>
      </w:r>
      <w:r>
        <w:rPr>
          <w:b/>
        </w:rPr>
        <w:t>острого гломерулонефрита</w:t>
      </w:r>
    </w:p>
    <w:p>
      <w:pPr>
        <w:pStyle w:val="Heading2"/>
      </w:pPr>
      <w:r>
        <w:t>С ЦЕЛЬЮ ПРОФИЛАКТИКИ КАНДИДОЗА ПОЛОСТИ РТА ПРИ ИСПОЛЬЗОВАНИИ ИНГАЛЯЦИОННЫХ ГЛЮКОКОРТИКОИДОВ БОЛЬНОЙ ДОЛЖЕН</w:t>
      </w:r>
    </w:p>
    <w:p>
      <w:r>
        <w:rPr>
          <w:b/>
        </w:rPr>
        <w:t xml:space="preserve">1: </w:t>
      </w:r>
      <w:r>
        <w:t>периодически принимать противогрибковые препараты</w:t>
      </w:r>
    </w:p>
    <w:p>
      <w:r>
        <w:rPr>
          <w:b/>
        </w:rPr>
        <w:t xml:space="preserve">2: </w:t>
      </w:r>
      <w:r>
        <w:t>обрабатывать полость рта противогрибковыми мазями</w:t>
      </w:r>
    </w:p>
    <w:p>
      <w:r>
        <w:rPr>
          <w:b/>
        </w:rPr>
        <w:t xml:space="preserve">3: </w:t>
      </w:r>
      <w:r>
        <w:t>полоскать рот водой или содовым раствором после ингаляции препаратов</w:t>
      </w:r>
    </w:p>
    <w:p>
      <w:r>
        <w:rPr>
          <w:b/>
        </w:rPr>
        <w:t xml:space="preserve">4: </w:t>
      </w:r>
      <w:r>
        <w:t>делать профилактические перерывы в лечении этими препаратами</w:t>
      </w:r>
    </w:p>
    <w:p>
      <w:r>
        <w:t xml:space="preserve">Правильный ответ: </w:t>
      </w:r>
      <w:r>
        <w:rPr>
          <w:b/>
        </w:rPr>
        <w:t>полоскать рот водой или содовым раствором после ингаляции препаратов</w:t>
      </w:r>
    </w:p>
    <w:p>
      <w:pPr>
        <w:pStyle w:val="Heading2"/>
      </w:pPr>
      <w:r>
        <w:t>ОСНОВНЫМИ МЕТОДАМИ ДИАГНОСТИКИ НЕДОСТАТОЧНОСТИ АОРТАЛЬНОГО КЛАПАНА ЯВЛЯЮТСЯ</w:t>
      </w:r>
    </w:p>
    <w:p>
      <w:r>
        <w:rPr>
          <w:b/>
        </w:rPr>
        <w:t xml:space="preserve">1: </w:t>
      </w:r>
      <w:r>
        <w:t>рентгенография органов грудной клетки и сцинтиграфия миокарда</w:t>
      </w:r>
    </w:p>
    <w:p>
      <w:r>
        <w:rPr>
          <w:b/>
        </w:rPr>
        <w:t xml:space="preserve">2: </w:t>
      </w:r>
      <w:r>
        <w:t>коронароангиография и копьютерная томография с контрастированием</w:t>
      </w:r>
    </w:p>
    <w:p>
      <w:r>
        <w:rPr>
          <w:b/>
        </w:rPr>
        <w:t xml:space="preserve">3: </w:t>
      </w:r>
      <w:r>
        <w:t>импульсное и цветное допплеровские исследования сердца</w:t>
      </w:r>
    </w:p>
    <w:p>
      <w:r>
        <w:rPr>
          <w:b/>
        </w:rPr>
        <w:t xml:space="preserve">4: </w:t>
      </w:r>
      <w:r>
        <w:t>постоянно-волновое и тканевое допплеровские исследования сердца</w:t>
      </w:r>
    </w:p>
    <w:p>
      <w:r>
        <w:t xml:space="preserve">Правильный ответ: </w:t>
      </w:r>
      <w:r>
        <w:rPr>
          <w:b/>
        </w:rPr>
        <w:t>импульсное и цветное допплеровские исследования сердца</w:t>
      </w:r>
    </w:p>
    <w:p>
      <w:pPr>
        <w:pStyle w:val="Heading2"/>
      </w:pPr>
      <w:r>
        <w:t>БОЛЬ ПРИ СИНДРОМЕ РАЗДРАЖЕННОЙ КИШКИ</w:t>
      </w:r>
    </w:p>
    <w:p>
      <w:r>
        <w:rPr>
          <w:b/>
        </w:rPr>
        <w:t xml:space="preserve">1: </w:t>
      </w:r>
      <w:r>
        <w:t>локализуется преимущественно в левом нижнем квадрате живота, отсутствует ночью, усиливается после приема пищи</w:t>
      </w:r>
    </w:p>
    <w:p>
      <w:r>
        <w:rPr>
          <w:b/>
        </w:rPr>
        <w:t xml:space="preserve">2: </w:t>
      </w:r>
      <w:r>
        <w:t>локализуется в эпигастральной области, усиливается после дефекации, появляется ночью</w:t>
      </w:r>
    </w:p>
    <w:p>
      <w:r>
        <w:rPr>
          <w:b/>
        </w:rPr>
        <w:t xml:space="preserve">3: </w:t>
      </w:r>
      <w:r>
        <w:t>локализуется в околопупочной области, носит схваткообразный характер, возникает после приема углеводов</w:t>
      </w:r>
    </w:p>
    <w:p>
      <w:r>
        <w:rPr>
          <w:b/>
        </w:rPr>
        <w:t xml:space="preserve">4: </w:t>
      </w:r>
      <w:r>
        <w:t>без определенной локализации, усиливается после дефекации, появляется днем и ночью</w:t>
      </w:r>
    </w:p>
    <w:p>
      <w:r>
        <w:t xml:space="preserve">Правильный ответ: </w:t>
      </w:r>
      <w:r>
        <w:rPr>
          <w:b/>
        </w:rPr>
        <w:t>локализуется преимущественно в левом нижнем квадрате живота, отсутствует ночью, усиливается после приема пищи</w:t>
      </w:r>
    </w:p>
    <w:p>
      <w:pPr>
        <w:pStyle w:val="Heading2"/>
      </w:pPr>
      <w:r>
        <w:t>НАЗНАЧЕНИЕ ПРЕПАРАТОВ ИНТЕРФЕРОНА МОЖЕТ ВЫЗЫВАТЬ</w:t>
      </w:r>
    </w:p>
    <w:p>
      <w:r>
        <w:rPr>
          <w:b/>
        </w:rPr>
        <w:t xml:space="preserve">1: </w:t>
      </w:r>
      <w:r>
        <w:t>тромбозы</w:t>
      </w:r>
    </w:p>
    <w:p>
      <w:r>
        <w:rPr>
          <w:b/>
        </w:rPr>
        <w:t xml:space="preserve">2: </w:t>
      </w:r>
      <w:r>
        <w:t>тромбоцитоз</w:t>
      </w:r>
    </w:p>
    <w:p>
      <w:r>
        <w:rPr>
          <w:b/>
        </w:rPr>
        <w:t xml:space="preserve">3: </w:t>
      </w:r>
      <w:r>
        <w:t>лихорадочный синдром</w:t>
      </w:r>
    </w:p>
    <w:p>
      <w:r>
        <w:rPr>
          <w:b/>
        </w:rPr>
        <w:t xml:space="preserve">4: </w:t>
      </w:r>
      <w:r>
        <w:t>кровотечения</w:t>
      </w:r>
    </w:p>
    <w:p>
      <w:r>
        <w:t xml:space="preserve">Правильный ответ: </w:t>
      </w:r>
      <w:r>
        <w:rPr>
          <w:b/>
        </w:rPr>
        <w:t>лихорадочный синдром</w:t>
      </w:r>
    </w:p>
    <w:p>
      <w:pPr>
        <w:pStyle w:val="Heading2"/>
      </w:pPr>
      <w:r>
        <w:t>К ПРОСТЕЙШИМ, НЕ ОБРАЗУЮЩИМ ЦИСТ, ОТНОСЯТ</w:t>
      </w:r>
    </w:p>
    <w:p>
      <w:r>
        <w:rPr>
          <w:b/>
        </w:rPr>
        <w:t xml:space="preserve">1: </w:t>
      </w:r>
      <w:r>
        <w:t>Giardia lamblia</w:t>
      </w:r>
    </w:p>
    <w:p>
      <w:r>
        <w:rPr>
          <w:b/>
        </w:rPr>
        <w:t xml:space="preserve">2: </w:t>
      </w:r>
      <w:r>
        <w:t>Entamoeba coli</w:t>
      </w:r>
    </w:p>
    <w:p>
      <w:r>
        <w:rPr>
          <w:b/>
        </w:rPr>
        <w:t xml:space="preserve">3: </w:t>
      </w:r>
      <w:r>
        <w:t>Trichomonas vaginalis</w:t>
      </w:r>
    </w:p>
    <w:p>
      <w:r>
        <w:rPr>
          <w:b/>
        </w:rPr>
        <w:t xml:space="preserve">4: </w:t>
      </w:r>
      <w:r>
        <w:t>Balantidium coli</w:t>
      </w:r>
    </w:p>
    <w:p>
      <w:r>
        <w:t xml:space="preserve">Правильный ответ: </w:t>
      </w:r>
      <w:r>
        <w:rPr>
          <w:b/>
        </w:rPr>
        <w:t>Trichomonas vaginalis</w:t>
      </w:r>
    </w:p>
    <w:p>
      <w:pPr>
        <w:pStyle w:val="Heading2"/>
      </w:pPr>
      <w:r>
        <w:t>ВАКЦИНАЦИЯ ОТ ГЕПАТИТА В ПРИЗНАЕТСЯ ЭФФЕКТИВНОЙ ПРИ ТИТРЕ АНТИТЕЛ К HBsAG (В ММЕ/МЛ)</w:t>
      </w:r>
    </w:p>
    <w:p>
      <w:r>
        <w:rPr>
          <w:b/>
        </w:rPr>
        <w:t xml:space="preserve">1: </w:t>
      </w:r>
      <w:r>
        <w:t>1-10</w:t>
      </w:r>
    </w:p>
    <w:p>
      <w:r>
        <w:rPr>
          <w:b/>
        </w:rPr>
        <w:t xml:space="preserve">2: </w:t>
      </w:r>
      <w:r>
        <w:t>100-1000</w:t>
      </w:r>
    </w:p>
    <w:p>
      <w:r>
        <w:rPr>
          <w:b/>
        </w:rPr>
        <w:t xml:space="preserve">3: </w:t>
      </w:r>
      <w:r>
        <w:t>1000-10000</w:t>
      </w:r>
    </w:p>
    <w:p>
      <w:r>
        <w:rPr>
          <w:b/>
        </w:rPr>
        <w:t xml:space="preserve">4: </w:t>
      </w:r>
      <w:r>
        <w:t>10-100</w:t>
      </w:r>
    </w:p>
    <w:p>
      <w:r>
        <w:t xml:space="preserve">Правильный ответ: </w:t>
      </w:r>
      <w:r>
        <w:rPr>
          <w:b/>
        </w:rPr>
        <w:t>10-100</w:t>
      </w:r>
    </w:p>
    <w:p>
      <w:pPr>
        <w:pStyle w:val="Heading2"/>
      </w:pPr>
      <w:r>
        <w:t>ПРИ ПЕРВИЧНОМ БИЛИАРНОМ ЦИРРОЗЕ ОТМЕЧАЕТСЯ ВЫСОКИЙ УРОВЕНЬ</w:t>
      </w:r>
    </w:p>
    <w:p>
      <w:r>
        <w:rPr>
          <w:b/>
        </w:rPr>
        <w:t xml:space="preserve">1: </w:t>
      </w:r>
      <w:r>
        <w:t>гаммаглутамилтранспептидазы</w:t>
      </w:r>
    </w:p>
    <w:p>
      <w:r>
        <w:rPr>
          <w:b/>
        </w:rPr>
        <w:t xml:space="preserve">2: </w:t>
      </w:r>
      <w:r>
        <w:t>щелочной фосфатазы</w:t>
      </w:r>
    </w:p>
    <w:p>
      <w:r>
        <w:rPr>
          <w:b/>
        </w:rPr>
        <w:t xml:space="preserve">3: </w:t>
      </w:r>
      <w:r>
        <w:t>ретикулоцитов</w:t>
      </w:r>
    </w:p>
    <w:p>
      <w:r>
        <w:rPr>
          <w:b/>
        </w:rPr>
        <w:t xml:space="preserve">4: </w:t>
      </w:r>
      <w:r>
        <w:t>трансаминаз</w:t>
      </w:r>
    </w:p>
    <w:p>
      <w:r>
        <w:t xml:space="preserve">Правильный ответ: </w:t>
      </w:r>
      <w:r>
        <w:rPr>
          <w:b/>
        </w:rPr>
        <w:t>щелочной фосфатазы</w:t>
      </w:r>
    </w:p>
    <w:p>
      <w:pPr>
        <w:pStyle w:val="Heading2"/>
      </w:pPr>
      <w:r>
        <w:t>БОЛЬНОГО С ОСТРЫМ ПИЕЛОНЕФРИТОМ СЛЕДУЕТ ГОСПИТАЛИЗИРОВАТЬ В ОТДЕЛЕНИЕ</w:t>
      </w:r>
    </w:p>
    <w:p>
      <w:r>
        <w:rPr>
          <w:b/>
        </w:rPr>
        <w:t xml:space="preserve">1: </w:t>
      </w:r>
      <w:r>
        <w:t>нефрологическое</w:t>
      </w:r>
    </w:p>
    <w:p>
      <w:r>
        <w:rPr>
          <w:b/>
        </w:rPr>
        <w:t xml:space="preserve">2: </w:t>
      </w:r>
      <w:r>
        <w:t>терапевтическое</w:t>
      </w:r>
    </w:p>
    <w:p>
      <w:r>
        <w:rPr>
          <w:b/>
        </w:rPr>
        <w:t xml:space="preserve">3: </w:t>
      </w:r>
      <w:r>
        <w:t>урологическое</w:t>
      </w:r>
    </w:p>
    <w:p>
      <w:r>
        <w:rPr>
          <w:b/>
        </w:rPr>
        <w:t xml:space="preserve">4: </w:t>
      </w:r>
      <w:r>
        <w:t>хирургическое</w:t>
      </w:r>
    </w:p>
    <w:p>
      <w:r>
        <w:t xml:space="preserve">Правильный ответ: </w:t>
      </w:r>
      <w:r>
        <w:rPr>
          <w:b/>
        </w:rPr>
        <w:t>урологическое</w:t>
      </w:r>
    </w:p>
    <w:p>
      <w:pPr>
        <w:pStyle w:val="Heading2"/>
      </w:pPr>
      <w:r>
        <w:t>В ПОЛЬЗУ ОСТРОГО ГЛОМЕРУЛОНЕФРИТА СВИДЕТЕЛЬСТВУЮТ</w:t>
      </w:r>
    </w:p>
    <w:p>
      <w:r>
        <w:rPr>
          <w:b/>
        </w:rPr>
        <w:t xml:space="preserve">1: </w:t>
      </w:r>
      <w:r>
        <w:t>артериальная гипертония, односторонние изменения на урограммах</w:t>
      </w:r>
    </w:p>
    <w:p>
      <w:r>
        <w:rPr>
          <w:b/>
        </w:rPr>
        <w:t xml:space="preserve">2: </w:t>
      </w:r>
      <w:r>
        <w:t>отеки, массивная протеинурия, отсутствие гематурии, гиперлипидемия</w:t>
      </w:r>
    </w:p>
    <w:p>
      <w:r>
        <w:rPr>
          <w:b/>
        </w:rPr>
        <w:t xml:space="preserve">3: </w:t>
      </w:r>
      <w:r>
        <w:t>отеки, нормальное артериальное давление, низкая плотность мочи</w:t>
      </w:r>
    </w:p>
    <w:p>
      <w:r>
        <w:rPr>
          <w:b/>
        </w:rPr>
        <w:t xml:space="preserve">4: </w:t>
      </w:r>
      <w:r>
        <w:t>отеки, эритроцитурия, повышение артериального давления, высокая плотность мочи</w:t>
      </w:r>
    </w:p>
    <w:p>
      <w:r>
        <w:t xml:space="preserve">Правильный ответ: </w:t>
      </w:r>
      <w:r>
        <w:rPr>
          <w:b/>
        </w:rPr>
        <w:t>отеки, эритроцитурия, повышение артериального давления, высокая плотность мочи</w:t>
      </w:r>
    </w:p>
    <w:p>
      <w:pPr>
        <w:pStyle w:val="Heading2"/>
      </w:pPr>
      <w:r>
        <w:t>ДЛЯ АУТОИММУННОГО ТИРЕОИДИТА ХАРАКТЕРНЫМ ЯВЛЯЕТСЯ</w:t>
      </w:r>
    </w:p>
    <w:p>
      <w:r>
        <w:rPr>
          <w:b/>
        </w:rPr>
        <w:t xml:space="preserve">1: </w:t>
      </w:r>
      <w:r>
        <w:t>повышение температуры</w:t>
      </w:r>
    </w:p>
    <w:p>
      <w:r>
        <w:rPr>
          <w:b/>
        </w:rPr>
        <w:t xml:space="preserve">2: </w:t>
      </w:r>
      <w:r>
        <w:t>болезненность при пальпации щитовидной железы</w:t>
      </w:r>
    </w:p>
    <w:p>
      <w:r>
        <w:rPr>
          <w:b/>
        </w:rPr>
        <w:t xml:space="preserve">3: </w:t>
      </w:r>
      <w:r>
        <w:t>наличие увеличения лимфатических шейных узлов</w:t>
      </w:r>
    </w:p>
    <w:p>
      <w:r>
        <w:rPr>
          <w:b/>
        </w:rPr>
        <w:t xml:space="preserve">4: </w:t>
      </w:r>
      <w:r>
        <w:t>наличие антител к ткани щитовидной железы</w:t>
      </w:r>
    </w:p>
    <w:p>
      <w:r>
        <w:t xml:space="preserve">Правильный ответ: </w:t>
      </w:r>
      <w:r>
        <w:rPr>
          <w:b/>
        </w:rPr>
        <w:t>наличие антител к ткани щитовидной железы</w:t>
      </w:r>
    </w:p>
    <w:p>
      <w:pPr>
        <w:pStyle w:val="Heading2"/>
      </w:pPr>
      <w:r>
        <w:t>НАИБОЛЕЕ КЛИНИЧЕСКИ-ЗНАЧИМЫМИ ВОЗБУДИТЕЛЯМИ ОСТРОЙ КИШЕЧНОЙ ИНФЕКЦИИ ВИРУСНОЙ ЭТИОЛОГИИ ЯВЛЯЮТСЯ</w:t>
      </w:r>
    </w:p>
    <w:p>
      <w:r>
        <w:rPr>
          <w:b/>
        </w:rPr>
        <w:t xml:space="preserve">1: </w:t>
      </w:r>
      <w:r>
        <w:t>вирусы гриппа А и В, вирусы парагриппа</w:t>
      </w:r>
    </w:p>
    <w:p>
      <w:r>
        <w:rPr>
          <w:b/>
        </w:rPr>
        <w:t xml:space="preserve">2: </w:t>
      </w:r>
      <w:r>
        <w:t>энтеровирусы, коронавирусы и ортореовирусы</w:t>
      </w:r>
    </w:p>
    <w:p>
      <w:r>
        <w:rPr>
          <w:b/>
        </w:rPr>
        <w:t xml:space="preserve">3: </w:t>
      </w:r>
      <w:r>
        <w:t>ротавирусы группы А, норовирусы, аденовирусы</w:t>
      </w:r>
    </w:p>
    <w:p>
      <w:r>
        <w:rPr>
          <w:b/>
        </w:rPr>
        <w:t xml:space="preserve">4: </w:t>
      </w:r>
      <w:r>
        <w:t>ротавирусы группы С, бокавирусы, саповирусы</w:t>
      </w:r>
    </w:p>
    <w:p>
      <w:r>
        <w:t xml:space="preserve">Правильный ответ: </w:t>
      </w:r>
      <w:r>
        <w:rPr>
          <w:b/>
        </w:rPr>
        <w:t>ротавирусы группы А, норовирусы, аденовирусы</w:t>
      </w:r>
    </w:p>
    <w:p>
      <w:pPr>
        <w:pStyle w:val="Heading2"/>
      </w:pPr>
      <w:r>
        <w:t>ОСНОВНЫМ ПОКАЗАНИЕМ ДЛЯ НАЗНАЧЕНИЯ ГЛЮКОКОРТИКОИДОВ ПРИ ХРОНИЧЕСКОМ ГЛОМЕРУЛОНЕФРИТЕ ЯВЛЯЕТСЯ</w:t>
      </w:r>
    </w:p>
    <w:p>
      <w:r>
        <w:rPr>
          <w:b/>
        </w:rPr>
        <w:t xml:space="preserve">1: </w:t>
      </w:r>
      <w:r>
        <w:t>профилактика обострений</w:t>
      </w:r>
    </w:p>
    <w:p>
      <w:r>
        <w:rPr>
          <w:b/>
        </w:rPr>
        <w:t xml:space="preserve">2: </w:t>
      </w:r>
      <w:r>
        <w:t>почечная недостаточность</w:t>
      </w:r>
    </w:p>
    <w:p>
      <w:r>
        <w:rPr>
          <w:b/>
        </w:rPr>
        <w:t xml:space="preserve">3: </w:t>
      </w:r>
      <w:r>
        <w:t>гематурия</w:t>
      </w:r>
    </w:p>
    <w:p>
      <w:r>
        <w:rPr>
          <w:b/>
        </w:rPr>
        <w:t xml:space="preserve">4: </w:t>
      </w:r>
      <w:r>
        <w:t>нефротический синдром</w:t>
      </w:r>
    </w:p>
    <w:p>
      <w:r>
        <w:t xml:space="preserve">Правильный ответ: </w:t>
      </w:r>
      <w:r>
        <w:rPr>
          <w:b/>
        </w:rPr>
        <w:t>нефротический синдром</w:t>
      </w:r>
    </w:p>
    <w:p>
      <w:pPr>
        <w:pStyle w:val="Heading2"/>
      </w:pPr>
      <w:r>
        <w:t>ЗУБЕЦ Q НА ЭКГ ЗДОРОВОГО ЧЕЛОВЕКА ОТРАЖАЕТ</w:t>
      </w:r>
    </w:p>
    <w:p>
      <w:r>
        <w:rPr>
          <w:b/>
        </w:rPr>
        <w:t xml:space="preserve">1: </w:t>
      </w:r>
      <w:r>
        <w:t>электрическую систолу желудочков</w:t>
      </w:r>
    </w:p>
    <w:p>
      <w:r>
        <w:rPr>
          <w:b/>
        </w:rPr>
        <w:t xml:space="preserve">2: </w:t>
      </w:r>
      <w:r>
        <w:t>возбуждение основания правого желудочка</w:t>
      </w:r>
    </w:p>
    <w:p>
      <w:r>
        <w:rPr>
          <w:b/>
        </w:rPr>
        <w:t xml:space="preserve">3: </w:t>
      </w:r>
      <w:r>
        <w:t>время активации желудочков</w:t>
      </w:r>
    </w:p>
    <w:p>
      <w:r>
        <w:rPr>
          <w:b/>
        </w:rPr>
        <w:t xml:space="preserve">4: </w:t>
      </w:r>
      <w:r>
        <w:t>возбуждение межжелудочковой перегородки</w:t>
      </w:r>
    </w:p>
    <w:p>
      <w:r>
        <w:t xml:space="preserve">Правильный ответ: </w:t>
      </w:r>
      <w:r>
        <w:rPr>
          <w:b/>
        </w:rPr>
        <w:t>возбуждение межжелудочковой перегородки</w:t>
      </w:r>
    </w:p>
    <w:p>
      <w:pPr>
        <w:pStyle w:val="Heading2"/>
      </w:pPr>
      <w:r>
        <w:t>ПРОТИВОВОСПАЛИТЕЛЬНЫМИ ПРЕПАРАТАМИ ДЛЯ ЛЕЧЕНИЯ БРОНХИАЛЬНОЙ АСТМЫ ЯВЛЯЮТСЯ</w:t>
      </w:r>
    </w:p>
    <w:p>
      <w:r>
        <w:rPr>
          <w:b/>
        </w:rPr>
        <w:t xml:space="preserve">1: </w:t>
      </w:r>
      <w:r>
        <w:t>метилксантины</w:t>
      </w:r>
    </w:p>
    <w:p>
      <w:r>
        <w:rPr>
          <w:b/>
        </w:rPr>
        <w:t xml:space="preserve">2: </w:t>
      </w:r>
      <w:r>
        <w:t>М-холинолитики</w:t>
      </w:r>
    </w:p>
    <w:p>
      <w:r>
        <w:rPr>
          <w:b/>
        </w:rPr>
        <w:t xml:space="preserve">3: </w:t>
      </w:r>
      <w:r>
        <w:t>b2-агонисты короткого действия</w:t>
      </w:r>
    </w:p>
    <w:p>
      <w:r>
        <w:rPr>
          <w:b/>
        </w:rPr>
        <w:t xml:space="preserve">4: </w:t>
      </w:r>
      <w:r>
        <w:t>ингаляционные глюкокортикостероиды</w:t>
      </w:r>
    </w:p>
    <w:p>
      <w:r>
        <w:t xml:space="preserve">Правильный ответ: </w:t>
      </w:r>
      <w:r>
        <w:rPr>
          <w:b/>
        </w:rPr>
        <w:t>ингаляционные глюкокортикостероиды</w:t>
      </w:r>
    </w:p>
    <w:p>
      <w:pPr>
        <w:pStyle w:val="Heading2"/>
      </w:pPr>
      <w:r>
        <w:t>УРОВЕНЬ АЛЬБУМИНА СЫВОРОТКИ КРОВИ ПРИ ОСТРОМ ГЛОМЕРУЛОНЕФРИТЕ, КАК ПРАВИЛО</w:t>
      </w:r>
    </w:p>
    <w:p>
      <w:r>
        <w:rPr>
          <w:b/>
        </w:rPr>
        <w:t xml:space="preserve">1: </w:t>
      </w:r>
      <w:r>
        <w:t>нормальный</w:t>
      </w:r>
    </w:p>
    <w:p>
      <w:r>
        <w:rPr>
          <w:b/>
        </w:rPr>
        <w:t xml:space="preserve">2: </w:t>
      </w:r>
      <w:r>
        <w:t>вначале повышен, затем снижен</w:t>
      </w:r>
    </w:p>
    <w:p>
      <w:r>
        <w:rPr>
          <w:b/>
        </w:rPr>
        <w:t xml:space="preserve">3: </w:t>
      </w:r>
      <w:r>
        <w:t>повышен</w:t>
      </w:r>
    </w:p>
    <w:p>
      <w:r>
        <w:rPr>
          <w:b/>
        </w:rPr>
        <w:t xml:space="preserve">4: </w:t>
      </w:r>
      <w:r>
        <w:t>вначале понижен, затем высокий</w:t>
      </w:r>
    </w:p>
    <w:p>
      <w:r>
        <w:t xml:space="preserve">Правильный ответ: </w:t>
      </w:r>
      <w:r>
        <w:rPr>
          <w:b/>
        </w:rPr>
        <w:t>нормальный</w:t>
      </w:r>
    </w:p>
    <w:p>
      <w:pPr>
        <w:pStyle w:val="Heading2"/>
      </w:pPr>
      <w:r>
        <w:t>РАННИМ МЕТАБОЛИЧЕСКИМ МАРКЕРОМ САХАРНОГО ДИАБЕТА 2 ТИПА ЯВЛЯЕТСЯ</w:t>
      </w:r>
    </w:p>
    <w:p>
      <w:r>
        <w:rPr>
          <w:b/>
        </w:rPr>
        <w:t xml:space="preserve">1: </w:t>
      </w:r>
      <w:r>
        <w:t>наличие частых эпизодов гипогликемии в ночное время</w:t>
      </w:r>
    </w:p>
    <w:p>
      <w:r>
        <w:rPr>
          <w:b/>
        </w:rPr>
        <w:t xml:space="preserve">2: </w:t>
      </w:r>
      <w:r>
        <w:t>исчезновение ранней фазы секреции инсулина</w:t>
      </w:r>
    </w:p>
    <w:p>
      <w:r>
        <w:rPr>
          <w:b/>
        </w:rPr>
        <w:t xml:space="preserve">3: </w:t>
      </w:r>
      <w:r>
        <w:t>высокий уровень глюкозы  натощак</w:t>
      </w:r>
    </w:p>
    <w:p>
      <w:r>
        <w:rPr>
          <w:b/>
        </w:rPr>
        <w:t xml:space="preserve">4: </w:t>
      </w:r>
      <w:r>
        <w:t>кетонурия</w:t>
      </w:r>
    </w:p>
    <w:p>
      <w:r>
        <w:t xml:space="preserve">Правильный ответ: </w:t>
      </w:r>
      <w:r>
        <w:rPr>
          <w:b/>
        </w:rPr>
        <w:t>исчезновение ранней фазы секреции инсулина</w:t>
      </w:r>
    </w:p>
    <w:p>
      <w:pPr>
        <w:pStyle w:val="Heading2"/>
      </w:pPr>
      <w:r>
        <w:t>ПРОДЛЕНИЕ ЛИСТКА НЕТРУДОСПОСОБНОСТИ ПРИ ВРЕМЕННОЙ УТРАТЕ ТРУДОСПОСОБНОСТИ БОЛЕЕ 15-И ДНЕЙ ОСУЩЕСТВЛЯЕТСЯ</w:t>
      </w:r>
    </w:p>
    <w:p>
      <w:r>
        <w:rPr>
          <w:b/>
        </w:rPr>
        <w:t xml:space="preserve">1: </w:t>
      </w:r>
      <w:r>
        <w:t>врачебной комиссией медицинской организации</w:t>
      </w:r>
    </w:p>
    <w:p>
      <w:r>
        <w:rPr>
          <w:b/>
        </w:rPr>
        <w:t xml:space="preserve">2: </w:t>
      </w:r>
      <w:r>
        <w:t>главным врачом медицинской организации</w:t>
      </w:r>
    </w:p>
    <w:p>
      <w:r>
        <w:rPr>
          <w:b/>
        </w:rPr>
        <w:t xml:space="preserve">3: </w:t>
      </w:r>
      <w:r>
        <w:t>заведующим отделением</w:t>
      </w:r>
    </w:p>
    <w:p>
      <w:r>
        <w:rPr>
          <w:b/>
        </w:rPr>
        <w:t xml:space="preserve">4: </w:t>
      </w:r>
      <w:r>
        <w:t>заместителем главного врача по КЭР</w:t>
      </w:r>
    </w:p>
    <w:p>
      <w:r>
        <w:t xml:space="preserve">Правильный ответ: </w:t>
      </w:r>
      <w:r>
        <w:rPr>
          <w:b/>
        </w:rPr>
        <w:t>врачебной комиссией медицинской организации</w:t>
      </w:r>
    </w:p>
    <w:p>
      <w:pPr>
        <w:pStyle w:val="Heading2"/>
      </w:pPr>
      <w:r>
        <w:t>ЭФФЕКТИВНЫМ СПОСОБОМ ОПЛАТЫ МЕДИЦИНСКОЙ ПОМОЩИ, ОРИЕНТИРОВАННЫМ НА РЕЗУЛЬТАТ В АМБУЛАТОРНЫХ УСЛОВИЯХ, ЯВЛЯЕТСЯ ОПЛАТА</w:t>
      </w:r>
    </w:p>
    <w:p>
      <w:r>
        <w:rPr>
          <w:b/>
        </w:rPr>
        <w:t xml:space="preserve">1: </w:t>
      </w:r>
      <w:r>
        <w:t>за фактическое количество оказанных услуг</w:t>
      </w:r>
    </w:p>
    <w:p>
      <w:r>
        <w:rPr>
          <w:b/>
        </w:rPr>
        <w:t xml:space="preserve">2: </w:t>
      </w:r>
      <w:r>
        <w:t>по подушевому нормативу финансирования на прикрепившихся лиц</w:t>
      </w:r>
    </w:p>
    <w:p>
      <w:r>
        <w:rPr>
          <w:b/>
        </w:rPr>
        <w:t xml:space="preserve">3: </w:t>
      </w:r>
      <w:r>
        <w:t>за фактическое посещение</w:t>
      </w:r>
    </w:p>
    <w:p>
      <w:r>
        <w:rPr>
          <w:b/>
        </w:rPr>
        <w:t xml:space="preserve">4: </w:t>
      </w:r>
      <w:r>
        <w:t>по смете расходов учреждения здравоохранения</w:t>
      </w:r>
    </w:p>
    <w:p>
      <w:r>
        <w:t xml:space="preserve">Правильный ответ: </w:t>
      </w:r>
      <w:r>
        <w:rPr>
          <w:b/>
        </w:rPr>
        <w:t>по подушевому нормативу финансирования на прикрепившихся лиц</w:t>
      </w:r>
    </w:p>
    <w:p>
      <w:pPr>
        <w:pStyle w:val="Heading2"/>
      </w:pPr>
      <w:r>
        <w:t>ПРИ ЛЕЧЕНИИ МЕТОТРЕКСАТОМ НЕОБХОДИМО НАЗНАЧАТЬ</w:t>
      </w:r>
    </w:p>
    <w:p>
      <w:r>
        <w:rPr>
          <w:b/>
        </w:rPr>
        <w:t xml:space="preserve">1: </w:t>
      </w:r>
      <w:r>
        <w:t>фолиевую кислоту</w:t>
      </w:r>
    </w:p>
    <w:p>
      <w:r>
        <w:rPr>
          <w:b/>
        </w:rPr>
        <w:t xml:space="preserve">2: </w:t>
      </w:r>
      <w:r>
        <w:t>аскорбиновую кислоту</w:t>
      </w:r>
    </w:p>
    <w:p>
      <w:r>
        <w:rPr>
          <w:b/>
        </w:rPr>
        <w:t xml:space="preserve">3: </w:t>
      </w:r>
      <w:r>
        <w:t>витамин Д</w:t>
      </w:r>
    </w:p>
    <w:p>
      <w:r>
        <w:rPr>
          <w:b/>
        </w:rPr>
        <w:t xml:space="preserve">4: </w:t>
      </w:r>
      <w:r>
        <w:t>цианкобаламин</w:t>
      </w:r>
    </w:p>
    <w:p>
      <w:r>
        <w:t xml:space="preserve">Правильный ответ: </w:t>
      </w:r>
      <w:r>
        <w:rPr>
          <w:b/>
        </w:rPr>
        <w:t>фолиевую кислоту</w:t>
      </w:r>
    </w:p>
    <w:p>
      <w:pPr>
        <w:pStyle w:val="Heading2"/>
      </w:pPr>
      <w:r>
        <w:t>ДЛИТЕЛЬНОСТЬ НАЗНАЧЕНИЯ АНТИБИОТИКОТЕРАПИИ ПРИ ПИЕЛОНЕФРИТЕ СОСТАВЛЯЕТ (В ДНЯХ)</w:t>
      </w:r>
    </w:p>
    <w:p>
      <w:r>
        <w:rPr>
          <w:b/>
        </w:rPr>
        <w:t xml:space="preserve">1: </w:t>
      </w:r>
      <w:r>
        <w:t>не менее 14</w:t>
      </w:r>
    </w:p>
    <w:p>
      <w:r>
        <w:rPr>
          <w:b/>
        </w:rPr>
        <w:t xml:space="preserve">2: </w:t>
      </w:r>
      <w:r>
        <w:t>не менее 28</w:t>
      </w:r>
    </w:p>
    <w:p>
      <w:r>
        <w:rPr>
          <w:b/>
        </w:rPr>
        <w:t xml:space="preserve">3: </w:t>
      </w:r>
      <w:r>
        <w:t>14-21</w:t>
      </w:r>
    </w:p>
    <w:p>
      <w:r>
        <w:rPr>
          <w:b/>
        </w:rPr>
        <w:t xml:space="preserve">4: </w:t>
      </w:r>
      <w:r>
        <w:t>не более 7</w:t>
      </w:r>
    </w:p>
    <w:p>
      <w:r>
        <w:t xml:space="preserve">Правильный ответ: </w:t>
      </w:r>
      <w:r>
        <w:rPr>
          <w:b/>
        </w:rPr>
        <w:t>не менее 14</w:t>
      </w:r>
    </w:p>
    <w:p>
      <w:pPr>
        <w:pStyle w:val="Heading2"/>
      </w:pPr>
      <w:r>
        <w:t>ОСНОВНЫМ ПАТОГЕНЕТИЧЕСКИМ МЕХАНИЗМОМ В РАЗВИТИИ АУТОИММУННОЙ ТРОМБОЦИТОПЕНИЧЕСКОЙ ПУРПУРЫ ЯВЛЯЕТСЯ</w:t>
      </w:r>
    </w:p>
    <w:p>
      <w:r>
        <w:rPr>
          <w:b/>
        </w:rPr>
        <w:t xml:space="preserve">1: </w:t>
      </w:r>
      <w:r>
        <w:t>дефицит плазменных факторов свертывания</w:t>
      </w:r>
    </w:p>
    <w:p>
      <w:r>
        <w:rPr>
          <w:b/>
        </w:rPr>
        <w:t xml:space="preserve">2: </w:t>
      </w:r>
      <w:r>
        <w:t>активация тканевого тромбопластина</w:t>
      </w:r>
    </w:p>
    <w:p>
      <w:r>
        <w:rPr>
          <w:b/>
        </w:rPr>
        <w:t xml:space="preserve">3: </w:t>
      </w:r>
      <w:r>
        <w:t>образование патологических иммунных комплексов</w:t>
      </w:r>
    </w:p>
    <w:p>
      <w:r>
        <w:rPr>
          <w:b/>
        </w:rPr>
        <w:t xml:space="preserve">4: </w:t>
      </w:r>
      <w:r>
        <w:t>выработка аутоантитромбоцитарных антител</w:t>
      </w:r>
    </w:p>
    <w:p>
      <w:r>
        <w:t xml:space="preserve">Правильный ответ: </w:t>
      </w:r>
      <w:r>
        <w:rPr>
          <w:b/>
        </w:rPr>
        <w:t>выработка аутоантитромбоцитарных антител</w:t>
      </w:r>
    </w:p>
    <w:p>
      <w:pPr>
        <w:pStyle w:val="Heading2"/>
      </w:pPr>
      <w:r>
        <w:t>ПРИСТУПЫ ОДЫШКИ, ВОЗНИКАЮЩИЕ В ПОЛОЖЕНИИ СИДЯ И ОБЛЕГЧАЮЩИЕСЯ В ПОЛОЖЕНИИ ЛЕЖА, МОГУТ НАБЛЮДАТЬСЯ У БОЛЬНЫХ С</w:t>
      </w:r>
    </w:p>
    <w:p>
      <w:r>
        <w:rPr>
          <w:b/>
        </w:rPr>
        <w:t xml:space="preserve">1: </w:t>
      </w:r>
      <w:r>
        <w:t>полной блокадой левой ножки пучка Гиса</w:t>
      </w:r>
    </w:p>
    <w:p>
      <w:r>
        <w:rPr>
          <w:b/>
        </w:rPr>
        <w:t xml:space="preserve">2: </w:t>
      </w:r>
      <w:r>
        <w:t>декомпенсированным митральным пороком сердца</w:t>
      </w:r>
    </w:p>
    <w:p>
      <w:r>
        <w:rPr>
          <w:b/>
        </w:rPr>
        <w:t xml:space="preserve">3: </w:t>
      </w:r>
      <w:r>
        <w:t>миксомой левого предсердия</w:t>
      </w:r>
    </w:p>
    <w:p>
      <w:r>
        <w:rPr>
          <w:b/>
        </w:rPr>
        <w:t xml:space="preserve">4: </w:t>
      </w:r>
      <w:r>
        <w:t>выраженной аортальной недостаточностью</w:t>
      </w:r>
    </w:p>
    <w:p>
      <w:r>
        <w:t xml:space="preserve">Правильный ответ: </w:t>
      </w:r>
      <w:r>
        <w:rPr>
          <w:b/>
        </w:rPr>
        <w:t>миксомой левого предсердия</w:t>
      </w:r>
    </w:p>
    <w:p>
      <w:pPr>
        <w:pStyle w:val="Heading2"/>
      </w:pPr>
      <w:r>
        <w:t>ПРИ ЛЕЧЕНИИ БОЛЬНЫХ С ОСТРЫМ ЛЕЙКОЗОМ СЛЕДУЕТ ОБЕСПЕЧИТЬ</w:t>
      </w:r>
    </w:p>
    <w:p>
      <w:r>
        <w:rPr>
          <w:b/>
        </w:rPr>
        <w:t xml:space="preserve">1: </w:t>
      </w:r>
      <w:r>
        <w:t>занятия физической культурой в возрастающем режиме</w:t>
      </w:r>
    </w:p>
    <w:p>
      <w:r>
        <w:rPr>
          <w:b/>
        </w:rPr>
        <w:t xml:space="preserve">2: </w:t>
      </w:r>
      <w:r>
        <w:t>обязательное получение инвалидности</w:t>
      </w:r>
    </w:p>
    <w:p>
      <w:r>
        <w:rPr>
          <w:b/>
        </w:rPr>
        <w:t xml:space="preserve">3: </w:t>
      </w:r>
      <w:r>
        <w:t>асептические условия, трансфузиологическую помощь</w:t>
      </w:r>
    </w:p>
    <w:p>
      <w:r>
        <w:rPr>
          <w:b/>
        </w:rPr>
        <w:t xml:space="preserve">4: </w:t>
      </w:r>
      <w:r>
        <w:t>полный отказ от физических нагрузок</w:t>
      </w:r>
    </w:p>
    <w:p>
      <w:r>
        <w:t xml:space="preserve">Правильный ответ: </w:t>
      </w:r>
      <w:r>
        <w:rPr>
          <w:b/>
        </w:rPr>
        <w:t>асептические условия, трансфузиологическую помощь</w:t>
      </w:r>
    </w:p>
    <w:p>
      <w:pPr>
        <w:pStyle w:val="Heading2"/>
      </w:pPr>
      <w:r>
        <w:t>ПОБОЧНЫМ ЭФФЕКТОМ ИНГАЛЯЦИОННЫХ ГЛЮКОКОРТИКОСТЕРОИДОВ ЯВЛЯЕТСЯ</w:t>
      </w:r>
    </w:p>
    <w:p>
      <w:r>
        <w:rPr>
          <w:b/>
        </w:rPr>
        <w:t xml:space="preserve">1: </w:t>
      </w:r>
      <w:r>
        <w:t>артериальная гипертензия</w:t>
      </w:r>
    </w:p>
    <w:p>
      <w:r>
        <w:rPr>
          <w:b/>
        </w:rPr>
        <w:t xml:space="preserve">2: </w:t>
      </w:r>
      <w:r>
        <w:t>сахарный диабет</w:t>
      </w:r>
    </w:p>
    <w:p>
      <w:r>
        <w:rPr>
          <w:b/>
        </w:rPr>
        <w:t xml:space="preserve">3: </w:t>
      </w:r>
      <w:r>
        <w:t>остеопороз</w:t>
      </w:r>
    </w:p>
    <w:p>
      <w:r>
        <w:rPr>
          <w:b/>
        </w:rPr>
        <w:t xml:space="preserve">4: </w:t>
      </w:r>
      <w:r>
        <w:t>кандидоз ротовой полости</w:t>
      </w:r>
    </w:p>
    <w:p>
      <w:r>
        <w:t xml:space="preserve">Правильный ответ: </w:t>
      </w:r>
      <w:r>
        <w:rPr>
          <w:b/>
        </w:rPr>
        <w:t>кандидоз ротовой полости</w:t>
      </w:r>
    </w:p>
    <w:p>
      <w:pPr>
        <w:pStyle w:val="Heading2"/>
      </w:pPr>
      <w:r>
        <w:t>ПОСЛЕ ИНГАЛЯЦИИ БРОНХОСПАЗМОЛИТИЧЕСКОГО СРЕДСТВА ИЗ БАЛЛОНЧИКА-ИНГАЛЯТОРА СЛЕДУЕТ</w:t>
      </w:r>
    </w:p>
    <w:p>
      <w:r>
        <w:rPr>
          <w:b/>
        </w:rPr>
        <w:t xml:space="preserve">1: </w:t>
      </w:r>
      <w:r>
        <w:t>резко выдохнуть и задержать дыхание на 5 секунд</w:t>
      </w:r>
    </w:p>
    <w:p>
      <w:r>
        <w:rPr>
          <w:b/>
        </w:rPr>
        <w:t xml:space="preserve">2: </w:t>
      </w:r>
      <w:r>
        <w:t>не изменять ритм дыхания</w:t>
      </w:r>
    </w:p>
    <w:p>
      <w:r>
        <w:rPr>
          <w:b/>
        </w:rPr>
        <w:t xml:space="preserve">3: </w:t>
      </w:r>
      <w:r>
        <w:t>задержать дыхание на 10 cекунд</w:t>
      </w:r>
    </w:p>
    <w:p>
      <w:r>
        <w:rPr>
          <w:b/>
        </w:rPr>
        <w:t xml:space="preserve">4: </w:t>
      </w:r>
      <w:r>
        <w:t>медленно выдохнуть и задержать дыхание на 10 секунд</w:t>
      </w:r>
    </w:p>
    <w:p>
      <w:r>
        <w:t xml:space="preserve">Правильный ответ: </w:t>
      </w:r>
      <w:r>
        <w:rPr>
          <w:b/>
        </w:rPr>
        <w:t>задержать дыхание на 10 cекунд</w:t>
      </w:r>
    </w:p>
    <w:p>
      <w:pPr>
        <w:pStyle w:val="Heading2"/>
      </w:pPr>
      <w:r>
        <w:t>ДЛЯ ХРОНИЧЕСКОГО ЛИМФОЛЕЙКОЗА ЯВЛЯЕТСЯ ХАРАКТЕРНЫМ</w:t>
      </w:r>
    </w:p>
    <w:p>
      <w:r>
        <w:rPr>
          <w:b/>
        </w:rPr>
        <w:t xml:space="preserve">1: </w:t>
      </w:r>
      <w:r>
        <w:t>наличие базофильно-эозинофильной ассоциации</w:t>
      </w:r>
    </w:p>
    <w:p>
      <w:r>
        <w:rPr>
          <w:b/>
        </w:rPr>
        <w:t xml:space="preserve">2: </w:t>
      </w:r>
      <w:r>
        <w:t>увеличение процентного содержания гранулоцитов</w:t>
      </w:r>
    </w:p>
    <w:p>
      <w:r>
        <w:rPr>
          <w:b/>
        </w:rPr>
        <w:t xml:space="preserve">3: </w:t>
      </w:r>
      <w:r>
        <w:t>панцитопения</w:t>
      </w:r>
    </w:p>
    <w:p>
      <w:r>
        <w:rPr>
          <w:b/>
        </w:rPr>
        <w:t xml:space="preserve">4: </w:t>
      </w:r>
      <w:r>
        <w:t>увеличение абсолютного и относительного содержания лимфоцитов</w:t>
      </w:r>
    </w:p>
    <w:p>
      <w:r>
        <w:t xml:space="preserve">Правильный ответ: </w:t>
      </w:r>
      <w:r>
        <w:rPr>
          <w:b/>
        </w:rPr>
        <w:t>увеличение абсолютного и относительного содержания лимфоцитов</w:t>
      </w:r>
    </w:p>
    <w:p>
      <w:pPr>
        <w:pStyle w:val="Heading2"/>
      </w:pPr>
      <w:r>
        <w:t>К ГРУППЕ САХАРОСНИЖАЮЩИХ ПРЕПАРАТОВ, СТИМУЛИРУЮЩИХ СЕКРЕЦИЮ ИНСУЛИНА, ОТНОСЯТ</w:t>
      </w:r>
    </w:p>
    <w:p>
      <w:r>
        <w:rPr>
          <w:b/>
        </w:rPr>
        <w:t xml:space="preserve">1: </w:t>
      </w:r>
      <w:r>
        <w:t>глитазоны</w:t>
      </w:r>
    </w:p>
    <w:p>
      <w:r>
        <w:rPr>
          <w:b/>
        </w:rPr>
        <w:t xml:space="preserve">2: </w:t>
      </w:r>
      <w:r>
        <w:t>бигуаниды</w:t>
      </w:r>
    </w:p>
    <w:p>
      <w:r>
        <w:rPr>
          <w:b/>
        </w:rPr>
        <w:t xml:space="preserve">3: </w:t>
      </w:r>
      <w:r>
        <w:t>ингибиторы α-глюкозидазы</w:t>
      </w:r>
    </w:p>
    <w:p>
      <w:r>
        <w:rPr>
          <w:b/>
        </w:rPr>
        <w:t xml:space="preserve">4: </w:t>
      </w:r>
      <w:r>
        <w:t>глиниды</w:t>
      </w:r>
    </w:p>
    <w:p>
      <w:r>
        <w:t xml:space="preserve">Правильный ответ: </w:t>
      </w:r>
      <w:r>
        <w:rPr>
          <w:b/>
        </w:rPr>
        <w:t>глиниды</w:t>
      </w:r>
    </w:p>
    <w:p>
      <w:pPr>
        <w:pStyle w:val="Heading2"/>
      </w:pPr>
      <w:r>
        <w:t>УЛЬТРАЗВУКОВОЕ ИССЛЕДОВАНИЕ ЩИТОВИДНОЙ ЖЕЛЕЗЫ ОБЯЗАТЕЛЬНО ПРОВОДЯТ</w:t>
      </w:r>
    </w:p>
    <w:p>
      <w:r>
        <w:rPr>
          <w:b/>
        </w:rPr>
        <w:t xml:space="preserve">1: </w:t>
      </w:r>
      <w:r>
        <w:t>при беременности</w:t>
      </w:r>
    </w:p>
    <w:p>
      <w:r>
        <w:rPr>
          <w:b/>
        </w:rPr>
        <w:t xml:space="preserve">2: </w:t>
      </w:r>
      <w:r>
        <w:t>лицам пожилого возраста</w:t>
      </w:r>
    </w:p>
    <w:p>
      <w:r>
        <w:rPr>
          <w:b/>
        </w:rPr>
        <w:t xml:space="preserve">3: </w:t>
      </w:r>
      <w:r>
        <w:t>при наличии пальпируемого образования на шее</w:t>
      </w:r>
    </w:p>
    <w:p>
      <w:r>
        <w:rPr>
          <w:b/>
        </w:rPr>
        <w:t xml:space="preserve">4: </w:t>
      </w:r>
      <w:r>
        <w:t>при проведении диспансерного обследования</w:t>
      </w:r>
    </w:p>
    <w:p>
      <w:r>
        <w:t xml:space="preserve">Правильный ответ: </w:t>
      </w:r>
      <w:r>
        <w:rPr>
          <w:b/>
        </w:rPr>
        <w:t>при наличии пальпируемого образования на шее</w:t>
      </w:r>
    </w:p>
    <w:p>
      <w:pPr>
        <w:pStyle w:val="Heading2"/>
      </w:pPr>
      <w:r>
        <w:t>СНИЖЕНИЮ АРТЕРИАЛЬНОГО ДАВЛЕНИЯ СПОСОБСТВУЮТ</w:t>
      </w:r>
    </w:p>
    <w:p>
      <w:r>
        <w:rPr>
          <w:b/>
        </w:rPr>
        <w:t xml:space="preserve">1: </w:t>
      </w:r>
      <w:r>
        <w:t>бигуаниды</w:t>
      </w:r>
    </w:p>
    <w:p>
      <w:r>
        <w:rPr>
          <w:b/>
        </w:rPr>
        <w:t xml:space="preserve">2: </w:t>
      </w:r>
      <w:r>
        <w:t>агонисты рецепторов ГПП-1</w:t>
      </w:r>
    </w:p>
    <w:p>
      <w:r>
        <w:rPr>
          <w:b/>
        </w:rPr>
        <w:t xml:space="preserve">3: </w:t>
      </w:r>
      <w:r>
        <w:t>тиазолидиндионы</w:t>
      </w:r>
    </w:p>
    <w:p>
      <w:r>
        <w:rPr>
          <w:b/>
        </w:rPr>
        <w:t xml:space="preserve">4: </w:t>
      </w:r>
      <w:r>
        <w:t>ингибиторы дипептидилпептидазы-4</w:t>
      </w:r>
    </w:p>
    <w:p>
      <w:r>
        <w:t xml:space="preserve">Правильный ответ: </w:t>
      </w:r>
      <w:r>
        <w:rPr>
          <w:b/>
        </w:rPr>
        <w:t>агонисты рецепторов ГПП-1</w:t>
      </w:r>
    </w:p>
    <w:p>
      <w:pPr>
        <w:pStyle w:val="Heading2"/>
      </w:pPr>
      <w:r>
        <w:t>ПРИ ХРОНИЧЕСКОЙ ПОЧЕЧНОЙ НЕДОСТАТОЧНОСТИ ЛЕЧЕНИЕ АНЕМИИ ВКЛЮЧАЕТ НАЗНАЧЕНИЕ</w:t>
      </w:r>
    </w:p>
    <w:p>
      <w:r>
        <w:rPr>
          <w:b/>
        </w:rPr>
        <w:t xml:space="preserve">1: </w:t>
      </w:r>
      <w:r>
        <w:t>фолиевой кислоты</w:t>
      </w:r>
    </w:p>
    <w:p>
      <w:r>
        <w:rPr>
          <w:b/>
        </w:rPr>
        <w:t xml:space="preserve">2: </w:t>
      </w:r>
      <w:r>
        <w:t>преднизолона</w:t>
      </w:r>
    </w:p>
    <w:p>
      <w:r>
        <w:rPr>
          <w:b/>
        </w:rPr>
        <w:t xml:space="preserve">3: </w:t>
      </w:r>
      <w:r>
        <w:t>эритропоэтина</w:t>
      </w:r>
    </w:p>
    <w:p>
      <w:r>
        <w:rPr>
          <w:b/>
        </w:rPr>
        <w:t xml:space="preserve">4: </w:t>
      </w:r>
      <w:r>
        <w:t>витамина В12</w:t>
      </w:r>
    </w:p>
    <w:p>
      <w:r>
        <w:t xml:space="preserve">Правильный ответ: </w:t>
      </w:r>
      <w:r>
        <w:rPr>
          <w:b/>
        </w:rPr>
        <w:t>эритропоэтина</w:t>
      </w:r>
    </w:p>
    <w:p>
      <w:pPr>
        <w:pStyle w:val="Heading2"/>
      </w:pPr>
      <w:r>
        <w:t>СРЕДНИЕ ДОЗЫ ИНГАЛЯЦИОННЫХ ГЛЮКОКОРТИКОСТЕРОИДОВ ПО БУДЕСОНИДУ СОСТАВЛЯЮТ (В МКГ)</w:t>
      </w:r>
    </w:p>
    <w:p>
      <w:r>
        <w:rPr>
          <w:b/>
        </w:rPr>
        <w:t xml:space="preserve">1: </w:t>
      </w:r>
      <w:r>
        <w:t>400-800</w:t>
      </w:r>
    </w:p>
    <w:p>
      <w:r>
        <w:rPr>
          <w:b/>
        </w:rPr>
        <w:t xml:space="preserve">2: </w:t>
      </w:r>
      <w:r>
        <w:t>1600-2000</w:t>
      </w:r>
    </w:p>
    <w:p>
      <w:r>
        <w:rPr>
          <w:b/>
        </w:rPr>
        <w:t xml:space="preserve">3: </w:t>
      </w:r>
      <w:r>
        <w:t>2000-2500</w:t>
      </w:r>
    </w:p>
    <w:p>
      <w:r>
        <w:rPr>
          <w:b/>
        </w:rPr>
        <w:t xml:space="preserve">4: </w:t>
      </w:r>
      <w:r>
        <w:t>800-1600</w:t>
      </w:r>
    </w:p>
    <w:p>
      <w:r>
        <w:t xml:space="preserve">Правильный ответ: </w:t>
      </w:r>
      <w:r>
        <w:rPr>
          <w:b/>
        </w:rPr>
        <w:t>400-800</w:t>
      </w:r>
    </w:p>
    <w:p>
      <w:pPr>
        <w:pStyle w:val="Heading2"/>
      </w:pPr>
      <w:r>
        <w:t>НАИБОЛЕЕ БЫСТРОЕ ПРОГРЕССИРОВАНИЕ ГЛОМЕРУЛОНЕФРИТА НАБЛЮДАЕТСЯ ПРИ</w:t>
      </w:r>
    </w:p>
    <w:p>
      <w:r>
        <w:rPr>
          <w:b/>
        </w:rPr>
        <w:t xml:space="preserve">1: </w:t>
      </w:r>
      <w:r>
        <w:t>наличии макрогематурии</w:t>
      </w:r>
    </w:p>
    <w:p>
      <w:r>
        <w:rPr>
          <w:b/>
        </w:rPr>
        <w:t xml:space="preserve">2: </w:t>
      </w:r>
      <w:r>
        <w:t>смешанном нефрите</w:t>
      </w:r>
    </w:p>
    <w:p>
      <w:r>
        <w:rPr>
          <w:b/>
        </w:rPr>
        <w:t xml:space="preserve">3: </w:t>
      </w:r>
      <w:r>
        <w:t>нефротическом синдроме</w:t>
      </w:r>
    </w:p>
    <w:p>
      <w:r>
        <w:rPr>
          <w:b/>
        </w:rPr>
        <w:t xml:space="preserve">4: </w:t>
      </w:r>
      <w:r>
        <w:t>артериальной гипертонии</w:t>
      </w:r>
    </w:p>
    <w:p>
      <w:r>
        <w:t xml:space="preserve">Правильный ответ: </w:t>
      </w:r>
      <w:r>
        <w:rPr>
          <w:b/>
        </w:rPr>
        <w:t>смешанном нефрите</w:t>
      </w:r>
    </w:p>
    <w:p>
      <w:pPr>
        <w:pStyle w:val="Heading2"/>
      </w:pPr>
      <w:r>
        <w:t>ОСНОВНЫМ МЕХАНИЗМОМ ДЕЙСТВИЯ Α-ГЛЮКОЗИДАЗЫ ЯВЛЯЕТСЯ</w:t>
      </w:r>
    </w:p>
    <w:p>
      <w:r>
        <w:rPr>
          <w:b/>
        </w:rPr>
        <w:t xml:space="preserve">1: </w:t>
      </w:r>
      <w:r>
        <w:t>снижение всасывания глюкозы в кишечнике</w:t>
      </w:r>
    </w:p>
    <w:p>
      <w:r>
        <w:rPr>
          <w:b/>
        </w:rPr>
        <w:t xml:space="preserve">2: </w:t>
      </w:r>
      <w:r>
        <w:t>снижение инсулинорезистентности мышечной и жировой тканей</w:t>
      </w:r>
    </w:p>
    <w:p>
      <w:r>
        <w:rPr>
          <w:b/>
        </w:rPr>
        <w:t xml:space="preserve">3: </w:t>
      </w:r>
      <w:r>
        <w:t>подавление продукции глюкагона</w:t>
      </w:r>
    </w:p>
    <w:p>
      <w:r>
        <w:rPr>
          <w:b/>
        </w:rPr>
        <w:t xml:space="preserve">4: </w:t>
      </w:r>
      <w:r>
        <w:t>стимуляция секреции инсулина</w:t>
      </w:r>
    </w:p>
    <w:p>
      <w:r>
        <w:t xml:space="preserve">Правильный ответ: </w:t>
      </w:r>
      <w:r>
        <w:rPr>
          <w:b/>
        </w:rPr>
        <w:t>снижение всасывания глюкозы в кишечнике</w:t>
      </w:r>
    </w:p>
    <w:p>
      <w:pPr>
        <w:pStyle w:val="Heading2"/>
      </w:pPr>
      <w:r>
        <w:t>ПРИ ЛЕЧЕНИИ ПНЕВМОНИИ У БЕРЕМЕННОЙ НЕЛЬЗЯ ПРИМЕНЯТЬ</w:t>
      </w:r>
    </w:p>
    <w:p>
      <w:r>
        <w:rPr>
          <w:b/>
        </w:rPr>
        <w:t xml:space="preserve">1: </w:t>
      </w:r>
      <w:r>
        <w:t>цефалоспорины 3 поколения</w:t>
      </w:r>
    </w:p>
    <w:p>
      <w:r>
        <w:rPr>
          <w:b/>
        </w:rPr>
        <w:t xml:space="preserve">2: </w:t>
      </w:r>
      <w:r>
        <w:t>спирамицин (ровамицин)</w:t>
      </w:r>
    </w:p>
    <w:p>
      <w:r>
        <w:rPr>
          <w:b/>
        </w:rPr>
        <w:t xml:space="preserve">3: </w:t>
      </w:r>
      <w:r>
        <w:t>амоксициллин</w:t>
      </w:r>
    </w:p>
    <w:p>
      <w:r>
        <w:rPr>
          <w:b/>
        </w:rPr>
        <w:t xml:space="preserve">4: </w:t>
      </w:r>
      <w:r>
        <w:t>ципрофлоксацин</w:t>
      </w:r>
    </w:p>
    <w:p>
      <w:r>
        <w:t xml:space="preserve">Правильный ответ: </w:t>
      </w:r>
      <w:r>
        <w:rPr>
          <w:b/>
        </w:rPr>
        <w:t>ципрофлоксацин</w:t>
      </w:r>
    </w:p>
    <w:p>
      <w:pPr>
        <w:pStyle w:val="Heading2"/>
      </w:pPr>
      <w:r>
        <w:t>К ПРОЯВЛЕНИЯМ АМИЛОИДОЗА ПОЧЕК ОТНОСЯТ</w:t>
      </w:r>
    </w:p>
    <w:p>
      <w:r>
        <w:rPr>
          <w:b/>
        </w:rPr>
        <w:t xml:space="preserve">1: </w:t>
      </w:r>
      <w:r>
        <w:t>макрогематурию</w:t>
      </w:r>
    </w:p>
    <w:p>
      <w:r>
        <w:rPr>
          <w:b/>
        </w:rPr>
        <w:t xml:space="preserve">2: </w:t>
      </w:r>
      <w:r>
        <w:t>наличие выраженной протеинурии и упорной гипотонии</w:t>
      </w:r>
    </w:p>
    <w:p>
      <w:r>
        <w:rPr>
          <w:b/>
        </w:rPr>
        <w:t xml:space="preserve">3: </w:t>
      </w:r>
      <w:r>
        <w:t>кожные высыпания</w:t>
      </w:r>
    </w:p>
    <w:p>
      <w:r>
        <w:rPr>
          <w:b/>
        </w:rPr>
        <w:t xml:space="preserve">4: </w:t>
      </w:r>
      <w:r>
        <w:t>быстропрогрессирующую почечную недостаточность</w:t>
      </w:r>
    </w:p>
    <w:p>
      <w:r>
        <w:t xml:space="preserve">Правильный ответ: </w:t>
      </w:r>
      <w:r>
        <w:rPr>
          <w:b/>
        </w:rPr>
        <w:t>наличие выраженной протеинурии и упорной гипотонии</w:t>
      </w:r>
    </w:p>
    <w:p>
      <w:pPr>
        <w:pStyle w:val="Heading2"/>
      </w:pPr>
      <w:r>
        <w:t>ЛЕЧАЩИЙ ВРАЧ МОЖЕТ ЕДИНОЛИЧНО ВЫДАВАТЬ (ФОРМИРОВАТЬ) ЛИСТОК НЕТРУДОСПОСОБНОСТИ НА СРОК ДО _____ ДНЕЙ</w:t>
      </w:r>
    </w:p>
    <w:p>
      <w:r>
        <w:rPr>
          <w:b/>
        </w:rPr>
        <w:t xml:space="preserve">1: </w:t>
      </w:r>
      <w:r>
        <w:t>7</w:t>
      </w:r>
    </w:p>
    <w:p>
      <w:r>
        <w:rPr>
          <w:b/>
        </w:rPr>
        <w:t xml:space="preserve">2: </w:t>
      </w:r>
      <w:r>
        <w:t>15</w:t>
      </w:r>
    </w:p>
    <w:p>
      <w:r>
        <w:rPr>
          <w:b/>
        </w:rPr>
        <w:t xml:space="preserve">3: </w:t>
      </w:r>
      <w:r>
        <w:t>20</w:t>
      </w:r>
    </w:p>
    <w:p>
      <w:r>
        <w:rPr>
          <w:b/>
        </w:rPr>
        <w:t xml:space="preserve">4: </w:t>
      </w:r>
      <w:r>
        <w:t>5</w:t>
      </w:r>
    </w:p>
    <w:p>
      <w:r>
        <w:t xml:space="preserve">Правильный ответ: </w:t>
      </w:r>
      <w:r>
        <w:rPr>
          <w:b/>
        </w:rPr>
        <w:t>15</w:t>
      </w:r>
    </w:p>
    <w:p>
      <w:pPr>
        <w:pStyle w:val="Heading2"/>
      </w:pPr>
      <w:r>
        <w:t>ПРИ ФАРМАКОДИНАМИЧЕСКОМ ВЗАИМОДЕЙСТВИИ ОДНО ЛЕКАРСТВЕННОЕ СРЕДСТВО ВЛИЯЕТ НА __________ ДРУГОГО ЛЕКАРСТВЕННОГО СРЕДСТВА</w:t>
      </w:r>
    </w:p>
    <w:p>
      <w:r>
        <w:rPr>
          <w:b/>
        </w:rPr>
        <w:t xml:space="preserve">1: </w:t>
      </w:r>
      <w:r>
        <w:t>всасывание</w:t>
      </w:r>
    </w:p>
    <w:p>
      <w:r>
        <w:rPr>
          <w:b/>
        </w:rPr>
        <w:t xml:space="preserve">2: </w:t>
      </w:r>
      <w:r>
        <w:t>выведение</w:t>
      </w:r>
    </w:p>
    <w:p>
      <w:r>
        <w:rPr>
          <w:b/>
        </w:rPr>
        <w:t xml:space="preserve">3: </w:t>
      </w:r>
      <w:r>
        <w:t>распределение</w:t>
      </w:r>
    </w:p>
    <w:p>
      <w:r>
        <w:rPr>
          <w:b/>
        </w:rPr>
        <w:t xml:space="preserve">4: </w:t>
      </w:r>
      <w:r>
        <w:t>механизм действия</w:t>
      </w:r>
    </w:p>
    <w:p>
      <w:r>
        <w:t xml:space="preserve">Правильный ответ: </w:t>
      </w:r>
      <w:r>
        <w:rPr>
          <w:b/>
        </w:rPr>
        <w:t>механизм действия</w:t>
      </w:r>
    </w:p>
    <w:p>
      <w:pPr>
        <w:pStyle w:val="Heading2"/>
      </w:pPr>
      <w:r>
        <w:t>АНЕМИЯ ПРИ НЕФРОТИЧЕСКОМ СИНДРОМЕ ЧАЩЕ ВСЕГО БЫВАЕТ</w:t>
      </w:r>
    </w:p>
    <w:p>
      <w:r>
        <w:rPr>
          <w:b/>
        </w:rPr>
        <w:t xml:space="preserve">1: </w:t>
      </w:r>
      <w:r>
        <w:t>нормохромной, дисгемопоэтической, арегенераторной</w:t>
      </w:r>
    </w:p>
    <w:p>
      <w:r>
        <w:rPr>
          <w:b/>
        </w:rPr>
        <w:t xml:space="preserve">2: </w:t>
      </w:r>
      <w:r>
        <w:t>нормохромной, гемолитической, гиперрегенераторной</w:t>
      </w:r>
    </w:p>
    <w:p>
      <w:r>
        <w:rPr>
          <w:b/>
        </w:rPr>
        <w:t xml:space="preserve">3: </w:t>
      </w:r>
      <w:r>
        <w:t>микроцитарной,гипохромной, железорезистентной</w:t>
      </w:r>
    </w:p>
    <w:p>
      <w:r>
        <w:rPr>
          <w:b/>
        </w:rPr>
        <w:t xml:space="preserve">4: </w:t>
      </w:r>
      <w:r>
        <w:t>макроцитарной, гиперхромной, норморегенераторной</w:t>
      </w:r>
    </w:p>
    <w:p>
      <w:r>
        <w:t xml:space="preserve">Правильный ответ: </w:t>
      </w:r>
      <w:r>
        <w:rPr>
          <w:b/>
        </w:rPr>
        <w:t>микроцитарной,гипохромной, железорезистентной</w:t>
      </w:r>
    </w:p>
    <w:p>
      <w:pPr>
        <w:pStyle w:val="Heading2"/>
      </w:pPr>
      <w:r>
        <w:t>ВЕДУЩИМ СИМПТОМОМ ХРОНИЧЕСКОГО БРОНХИТА С ПРЕИМУЩЕСТВЕННЫМ ПОРАЖЕНИЕМ КРУПНЫХ БРОНХОВ ЯВЛЯЕТСЯ</w:t>
      </w:r>
    </w:p>
    <w:p>
      <w:r>
        <w:rPr>
          <w:b/>
        </w:rPr>
        <w:t xml:space="preserve">1: </w:t>
      </w:r>
      <w:r>
        <w:t>приступообразный сухой кашель</w:t>
      </w:r>
    </w:p>
    <w:p>
      <w:r>
        <w:rPr>
          <w:b/>
        </w:rPr>
        <w:t xml:space="preserve">2: </w:t>
      </w:r>
      <w:r>
        <w:t>сильный сухой кашель</w:t>
      </w:r>
    </w:p>
    <w:p>
      <w:r>
        <w:rPr>
          <w:b/>
        </w:rPr>
        <w:t xml:space="preserve">3: </w:t>
      </w:r>
      <w:r>
        <w:t>постоянная одышка</w:t>
      </w:r>
    </w:p>
    <w:p>
      <w:r>
        <w:rPr>
          <w:b/>
        </w:rPr>
        <w:t xml:space="preserve">4: </w:t>
      </w:r>
      <w:r>
        <w:t>кашель с мокротой</w:t>
      </w:r>
    </w:p>
    <w:p>
      <w:r>
        <w:t xml:space="preserve">Правильный ответ: </w:t>
      </w:r>
      <w:r>
        <w:rPr>
          <w:b/>
        </w:rPr>
        <w:t>кашель с мокротой</w:t>
      </w:r>
    </w:p>
    <w:p>
      <w:pPr>
        <w:pStyle w:val="Heading2"/>
      </w:pPr>
      <w:r>
        <w:t>К ОНКОЛОГИЧЕСКИМ ЗАБОЛЕВАНИЯМ, НАИБОЛЕЕ ЧАСТО ОСЛОЖНЯЮЩИМ ТЕЧЕНИЕ ХРОНИЧЕСКОГО ГЕПАТИТА С, ОТНОСЯТ</w:t>
      </w:r>
    </w:p>
    <w:p>
      <w:r>
        <w:rPr>
          <w:b/>
        </w:rPr>
        <w:t xml:space="preserve">1: </w:t>
      </w:r>
      <w:r>
        <w:t>рак желудка</w:t>
      </w:r>
    </w:p>
    <w:p>
      <w:r>
        <w:rPr>
          <w:b/>
        </w:rPr>
        <w:t xml:space="preserve">2: </w:t>
      </w:r>
      <w:r>
        <w:t>гепатоцеллюлярную карциному</w:t>
      </w:r>
    </w:p>
    <w:p>
      <w:r>
        <w:rPr>
          <w:b/>
        </w:rPr>
        <w:t xml:space="preserve">3: </w:t>
      </w:r>
      <w:r>
        <w:t>рак легких</w:t>
      </w:r>
    </w:p>
    <w:p>
      <w:r>
        <w:rPr>
          <w:b/>
        </w:rPr>
        <w:t xml:space="preserve">4: </w:t>
      </w:r>
      <w:r>
        <w:t>лимфому</w:t>
      </w:r>
    </w:p>
    <w:p>
      <w:r>
        <w:t xml:space="preserve">Правильный ответ: </w:t>
      </w:r>
      <w:r>
        <w:rPr>
          <w:b/>
        </w:rPr>
        <w:t>гепатоцеллюлярную карциному</w:t>
      </w:r>
    </w:p>
    <w:p>
      <w:pPr>
        <w:pStyle w:val="Heading2"/>
      </w:pPr>
      <w:r>
        <w:t>ОСЛАБЛЕНИЕ ВЕРХУШЕЧНОГО ТОЛЧКА МОЖНО НАБЛЮДАТЬ ПРИ</w:t>
      </w:r>
    </w:p>
    <w:p>
      <w:r>
        <w:rPr>
          <w:b/>
        </w:rPr>
        <w:t xml:space="preserve">1: </w:t>
      </w:r>
      <w:r>
        <w:t>стенозе аортального клапана</w:t>
      </w:r>
    </w:p>
    <w:p>
      <w:r>
        <w:rPr>
          <w:b/>
        </w:rPr>
        <w:t xml:space="preserve">2: </w:t>
      </w:r>
      <w:r>
        <w:t>недостаточности митрального клапана</w:t>
      </w:r>
    </w:p>
    <w:p>
      <w:r>
        <w:rPr>
          <w:b/>
        </w:rPr>
        <w:t xml:space="preserve">3: </w:t>
      </w:r>
      <w:r>
        <w:t>артериальной гипертензии</w:t>
      </w:r>
    </w:p>
    <w:p>
      <w:r>
        <w:rPr>
          <w:b/>
        </w:rPr>
        <w:t xml:space="preserve">4: </w:t>
      </w:r>
      <w:r>
        <w:t>эмфиземе легких</w:t>
      </w:r>
    </w:p>
    <w:p>
      <w:r>
        <w:t xml:space="preserve">Правильный ответ: </w:t>
      </w:r>
      <w:r>
        <w:rPr>
          <w:b/>
        </w:rPr>
        <w:t>эмфиземе легких</w:t>
      </w:r>
    </w:p>
    <w:p>
      <w:pPr>
        <w:pStyle w:val="Heading2"/>
      </w:pPr>
      <w:r>
        <w:t>К ОСНОВНОМУ ПУТИ ПРОНИКНОВЕНИЯ МИКОБАКТЕРИЙ ТУБЕРКУЛЕЗА В КОСТИ И СУСТАВЫ ОТНОСЯТ</w:t>
      </w:r>
    </w:p>
    <w:p>
      <w:r>
        <w:rPr>
          <w:b/>
        </w:rPr>
        <w:t xml:space="preserve">1: </w:t>
      </w:r>
      <w:r>
        <w:t>гематогенный путь проникновения микобактерий туберкулеза</w:t>
      </w:r>
    </w:p>
    <w:p>
      <w:r>
        <w:rPr>
          <w:b/>
        </w:rPr>
        <w:t xml:space="preserve">2: </w:t>
      </w:r>
      <w:r>
        <w:t>лимфогенный путь из внутригрудных лимфатических узлов</w:t>
      </w:r>
    </w:p>
    <w:p>
      <w:r>
        <w:rPr>
          <w:b/>
        </w:rPr>
        <w:t xml:space="preserve">3: </w:t>
      </w:r>
      <w:r>
        <w:t>лимфогенный путь проникновения из очага  в легочной ткани</w:t>
      </w:r>
    </w:p>
    <w:p>
      <w:r>
        <w:rPr>
          <w:b/>
        </w:rPr>
        <w:t xml:space="preserve">4: </w:t>
      </w:r>
      <w:r>
        <w:t>контактный путь распространения микобактерий туберкулеза</w:t>
      </w:r>
    </w:p>
    <w:p>
      <w:r>
        <w:t xml:space="preserve">Правильный ответ: </w:t>
      </w:r>
      <w:r>
        <w:rPr>
          <w:b/>
        </w:rPr>
        <w:t>гематогенный путь проникновения микобактерий туберкулеза</w:t>
      </w:r>
    </w:p>
    <w:p>
      <w:pPr>
        <w:pStyle w:val="Heading2"/>
      </w:pPr>
      <w:r>
        <w:t>ПАТОЛОГИЯ ПЛОДА, С НАИБОЛЬШЕЙ ВЕРОЯТНОСТЬЮ, МОЖЕТ БЫТЬ ВЫЗВАНА ВИРУСОМ ГЕПАТИТА</w:t>
      </w:r>
    </w:p>
    <w:p>
      <w:r>
        <w:rPr>
          <w:b/>
        </w:rPr>
        <w:t xml:space="preserve">1: </w:t>
      </w:r>
      <w:r>
        <w:t>А</w:t>
      </w:r>
    </w:p>
    <w:p>
      <w:r>
        <w:rPr>
          <w:b/>
        </w:rPr>
        <w:t xml:space="preserve">2: </w:t>
      </w:r>
      <w:r>
        <w:t>С</w:t>
      </w:r>
    </w:p>
    <w:p>
      <w:r>
        <w:rPr>
          <w:b/>
        </w:rPr>
        <w:t xml:space="preserve">3: </w:t>
      </w:r>
      <w:r>
        <w:t>Е</w:t>
      </w:r>
    </w:p>
    <w:p>
      <w:r>
        <w:rPr>
          <w:b/>
        </w:rPr>
        <w:t xml:space="preserve">4: </w:t>
      </w:r>
      <w:r>
        <w:t>В</w:t>
      </w:r>
    </w:p>
    <w:p>
      <w:r>
        <w:t xml:space="preserve">Правильный ответ: </w:t>
      </w:r>
      <w:r>
        <w:rPr>
          <w:b/>
        </w:rPr>
        <w:t>В</w:t>
      </w:r>
    </w:p>
    <w:p>
      <w:pPr>
        <w:pStyle w:val="Heading2"/>
      </w:pPr>
      <w:r>
        <w:t>ВЫЯВЛЕНИЕ ДВУСТОРОННЕГО САКРОИЛЕИТА ВТОРОЙ СТАДИИ И ВЫШЕ ХАРАКТЕРНО ДЛЯ</w:t>
      </w:r>
    </w:p>
    <w:p>
      <w:r>
        <w:rPr>
          <w:b/>
        </w:rPr>
        <w:t xml:space="preserve">1: </w:t>
      </w:r>
      <w:r>
        <w:t>псориатического артрита</w:t>
      </w:r>
    </w:p>
    <w:p>
      <w:r>
        <w:rPr>
          <w:b/>
        </w:rPr>
        <w:t xml:space="preserve">2: </w:t>
      </w:r>
      <w:r>
        <w:t>анкилозирующего спондилоартрита</w:t>
      </w:r>
    </w:p>
    <w:p>
      <w:r>
        <w:rPr>
          <w:b/>
        </w:rPr>
        <w:t xml:space="preserve">3: </w:t>
      </w:r>
      <w:r>
        <w:t>диффузного идиопатического гиперостоза скелета (болезни Форестьe)</w:t>
      </w:r>
    </w:p>
    <w:p>
      <w:r>
        <w:rPr>
          <w:b/>
        </w:rPr>
        <w:t xml:space="preserve">4: </w:t>
      </w:r>
      <w:r>
        <w:t>реактивного артрита</w:t>
      </w:r>
    </w:p>
    <w:p>
      <w:r>
        <w:t xml:space="preserve">Правильный ответ: </w:t>
      </w:r>
      <w:r>
        <w:rPr>
          <w:b/>
        </w:rPr>
        <w:t>анкилозирующего спондилоартрита</w:t>
      </w:r>
    </w:p>
    <w:p>
      <w:pPr>
        <w:pStyle w:val="Heading2"/>
      </w:pPr>
      <w:r>
        <w:t>ИПРАТРОПИЯ БРОМИД СЛЕДУЕТ ПРИМЕНЯТЬ С ОСТОРОЖНОСТЬЮ У ПАЦИЕНТОВ С</w:t>
      </w:r>
    </w:p>
    <w:p>
      <w:r>
        <w:rPr>
          <w:b/>
        </w:rPr>
        <w:t xml:space="preserve">1: </w:t>
      </w:r>
      <w:r>
        <w:t>язвенной болезнью желудка</w:t>
      </w:r>
    </w:p>
    <w:p>
      <w:r>
        <w:rPr>
          <w:b/>
        </w:rPr>
        <w:t xml:space="preserve">2: </w:t>
      </w:r>
      <w:r>
        <w:t>хроническим пиелонефритом</w:t>
      </w:r>
    </w:p>
    <w:p>
      <w:r>
        <w:rPr>
          <w:b/>
        </w:rPr>
        <w:t xml:space="preserve">3: </w:t>
      </w:r>
      <w:r>
        <w:t>катарактой</w:t>
      </w:r>
    </w:p>
    <w:p>
      <w:r>
        <w:rPr>
          <w:b/>
        </w:rPr>
        <w:t xml:space="preserve">4: </w:t>
      </w:r>
      <w:r>
        <w:t>закрытоугольной глаукомой</w:t>
      </w:r>
    </w:p>
    <w:p>
      <w:r>
        <w:t xml:space="preserve">Правильный ответ: </w:t>
      </w:r>
      <w:r>
        <w:rPr>
          <w:b/>
        </w:rPr>
        <w:t>закрытоугольной глаукомой</w:t>
      </w:r>
    </w:p>
    <w:p>
      <w:pPr>
        <w:pStyle w:val="Heading2"/>
      </w:pPr>
      <w:r>
        <w:t>ДВУХСТОРОННЕЕ ОЧАГОВОЕ ПОРАЖЕНИЕ ЛЕГОЧНОЙ ТКАНИ ХАРАКТЕРИЗУЕТ ТУБЕРКУЛЕЗ</w:t>
      </w:r>
    </w:p>
    <w:p>
      <w:r>
        <w:rPr>
          <w:b/>
        </w:rPr>
        <w:t xml:space="preserve">1: </w:t>
      </w:r>
      <w:r>
        <w:t>фиброзно-кавернозный</w:t>
      </w:r>
    </w:p>
    <w:p>
      <w:r>
        <w:rPr>
          <w:b/>
        </w:rPr>
        <w:t xml:space="preserve">2: </w:t>
      </w:r>
      <w:r>
        <w:t>очаговый легких</w:t>
      </w:r>
    </w:p>
    <w:p>
      <w:r>
        <w:rPr>
          <w:b/>
        </w:rPr>
        <w:t xml:space="preserve">3: </w:t>
      </w:r>
      <w:r>
        <w:t>инфильтративный</w:t>
      </w:r>
    </w:p>
    <w:p>
      <w:r>
        <w:rPr>
          <w:b/>
        </w:rPr>
        <w:t xml:space="preserve">4: </w:t>
      </w:r>
      <w:r>
        <w:t>диссеминированный</w:t>
      </w:r>
    </w:p>
    <w:p>
      <w:r>
        <w:t xml:space="preserve">Правильный ответ: </w:t>
      </w:r>
      <w:r>
        <w:rPr>
          <w:b/>
        </w:rPr>
        <w:t>диссеминированный</w:t>
      </w:r>
    </w:p>
    <w:p>
      <w:pPr>
        <w:pStyle w:val="Heading2"/>
      </w:pPr>
      <w:r>
        <w:t>ТЕРРИТОРИАЛЬНАЯ ПРОГРАММА ОБЯЗАТЕЛЬНОГО МЕДИЦИНСКОГО СТРАХОВАНИЯ УТВЕРЖДАЕТСЯ В ПОРЯДКЕ, УСТАНОВЛЕННОМ</w:t>
      </w:r>
    </w:p>
    <w:p>
      <w:r>
        <w:rPr>
          <w:b/>
        </w:rPr>
        <w:t xml:space="preserve">1: </w:t>
      </w:r>
      <w:r>
        <w:t>Территориальным фондом ОМС</w:t>
      </w:r>
    </w:p>
    <w:p>
      <w:r>
        <w:rPr>
          <w:b/>
        </w:rPr>
        <w:t xml:space="preserve">2: </w:t>
      </w:r>
      <w:r>
        <w:t>Федеральным фондом ОМС</w:t>
      </w:r>
    </w:p>
    <w:p>
      <w:r>
        <w:rPr>
          <w:b/>
        </w:rPr>
        <w:t xml:space="preserve">3: </w:t>
      </w:r>
      <w:r>
        <w:t>законодательством субъекта Российской Федерации</w:t>
      </w:r>
    </w:p>
    <w:p>
      <w:r>
        <w:rPr>
          <w:b/>
        </w:rPr>
        <w:t xml:space="preserve">4: </w:t>
      </w:r>
      <w:r>
        <w:t>Правительством РФ</w:t>
      </w:r>
    </w:p>
    <w:p>
      <w:r>
        <w:t xml:space="preserve">Правильный ответ: </w:t>
      </w:r>
      <w:r>
        <w:rPr>
          <w:b/>
        </w:rPr>
        <w:t>законодательством субъекта Российской Федерации</w:t>
      </w:r>
    </w:p>
    <w:p>
      <w:pPr>
        <w:pStyle w:val="Heading2"/>
      </w:pPr>
      <w:r>
        <w:t>К РАСПРОСТРАНЕННЫМ ПОБОЧНЫМ ЭФФЕКТАМ ИНГИБИТОРОВ АНГИОТЕНЗИНПРЕВРАЩАЮЩЕГО ФЕРМЕНТА ОТНОСЯТ</w:t>
      </w:r>
    </w:p>
    <w:p>
      <w:r>
        <w:rPr>
          <w:b/>
        </w:rPr>
        <w:t xml:space="preserve">1: </w:t>
      </w:r>
      <w:r>
        <w:t>насморк</w:t>
      </w:r>
    </w:p>
    <w:p>
      <w:r>
        <w:rPr>
          <w:b/>
        </w:rPr>
        <w:t xml:space="preserve">2: </w:t>
      </w:r>
      <w:r>
        <w:t>брадикардию</w:t>
      </w:r>
    </w:p>
    <w:p>
      <w:r>
        <w:rPr>
          <w:b/>
        </w:rPr>
        <w:t xml:space="preserve">3: </w:t>
      </w:r>
      <w:r>
        <w:t>диспептические реакции</w:t>
      </w:r>
    </w:p>
    <w:p>
      <w:r>
        <w:rPr>
          <w:b/>
        </w:rPr>
        <w:t xml:space="preserve">4: </w:t>
      </w:r>
      <w:r>
        <w:t>сухой кашель</w:t>
      </w:r>
    </w:p>
    <w:p>
      <w:r>
        <w:t xml:space="preserve">Правильный ответ: </w:t>
      </w:r>
      <w:r>
        <w:rPr>
          <w:b/>
        </w:rPr>
        <w:t>сухой кашель</w:t>
      </w:r>
    </w:p>
    <w:p>
      <w:pPr>
        <w:pStyle w:val="Heading2"/>
      </w:pPr>
      <w:r>
        <w:t>ПРИ ОЧЕВИДНОМ НЕБЛАГОПРИЯТНОМ КЛИНИЧЕСКОМ И ТРУДОВОМ ПРОГНОЗЕ ГРАЖДАНИН НАПРАВЛЯЕТСЯ НА МЕДИКО-СОЦИАЛЬНУЮ ЭКСПЕРТИЗУ НЕ ПОЗДНЕЕ _______ МЕСЯЦЕВ СО ДНЯ ОТКРЫТИЯ ЛИСТКА НЕТРУДОСПОСОБНОСТИ</w:t>
      </w:r>
    </w:p>
    <w:p>
      <w:r>
        <w:rPr>
          <w:b/>
        </w:rPr>
        <w:t xml:space="preserve">1: </w:t>
      </w:r>
      <w:r>
        <w:t>шести</w:t>
      </w:r>
    </w:p>
    <w:p>
      <w:r>
        <w:rPr>
          <w:b/>
        </w:rPr>
        <w:t xml:space="preserve">2: </w:t>
      </w:r>
      <w:r>
        <w:t>двух</w:t>
      </w:r>
    </w:p>
    <w:p>
      <w:r>
        <w:rPr>
          <w:b/>
        </w:rPr>
        <w:t xml:space="preserve">3: </w:t>
      </w:r>
      <w:r>
        <w:t>трех</w:t>
      </w:r>
    </w:p>
    <w:p>
      <w:r>
        <w:rPr>
          <w:b/>
        </w:rPr>
        <w:t xml:space="preserve">4: </w:t>
      </w:r>
      <w:r>
        <w:t>четырех</w:t>
      </w:r>
    </w:p>
    <w:p>
      <w:r>
        <w:t xml:space="preserve">Правильный ответ: </w:t>
      </w:r>
      <w:r>
        <w:rPr>
          <w:b/>
        </w:rPr>
        <w:t>четырех</w:t>
      </w:r>
    </w:p>
    <w:p>
      <w:pPr>
        <w:pStyle w:val="Heading2"/>
      </w:pPr>
      <w:r>
        <w:t>АНТИБАКТЕРИАЛЬНАЯ ТЕРАПИЯ ПАЦИЕНТАМ С ОБОСТРЕНИЕМ ХРОНИЧЕСКОЙ ОБСТРУКТИВНОЙ БОЛЕЗНИ ЛЁГКИХ НАЗНАЧАЕТСЯ В СЛУЧАЕ</w:t>
      </w:r>
    </w:p>
    <w:p>
      <w:r>
        <w:rPr>
          <w:b/>
        </w:rPr>
        <w:t xml:space="preserve">1: </w:t>
      </w:r>
      <w:r>
        <w:t>появления сухих свистящих хрипов</w:t>
      </w:r>
    </w:p>
    <w:p>
      <w:r>
        <w:rPr>
          <w:b/>
        </w:rPr>
        <w:t xml:space="preserve">2: </w:t>
      </w:r>
      <w:r>
        <w:t>наличия признаков острой респираторной инфекции</w:t>
      </w:r>
    </w:p>
    <w:p>
      <w:r>
        <w:rPr>
          <w:b/>
        </w:rPr>
        <w:t xml:space="preserve">3: </w:t>
      </w:r>
      <w:r>
        <w:t>увеличения объёма и степени гнойности мокроты</w:t>
      </w:r>
    </w:p>
    <w:p>
      <w:r>
        <w:rPr>
          <w:b/>
        </w:rPr>
        <w:t xml:space="preserve">4: </w:t>
      </w:r>
      <w:r>
        <w:t>увеличения объёма мокроты и влажных хрипов в лёгких</w:t>
      </w:r>
    </w:p>
    <w:p>
      <w:r>
        <w:t xml:space="preserve">Правильный ответ: </w:t>
      </w:r>
      <w:r>
        <w:rPr>
          <w:b/>
        </w:rPr>
        <w:t>увеличения объёма и степени гнойности мокроты</w:t>
      </w:r>
    </w:p>
    <w:p>
      <w:pPr>
        <w:pStyle w:val="Heading2"/>
      </w:pPr>
      <w:r>
        <w:t>ПРИ ПРОВЕДЕНИИ СЕРДЕЧНО-ЛЕГОЧНОЙ РЕАНИМАЦИИ ДАВЛЕНИЕ РУКАМИ ОСУЩЕСТВЛЯЕТСЯ НА</w:t>
      </w:r>
    </w:p>
    <w:p>
      <w:r>
        <w:rPr>
          <w:b/>
        </w:rPr>
        <w:t xml:space="preserve">1: </w:t>
      </w:r>
      <w:r>
        <w:t>левую половину грудной клетки</w:t>
      </w:r>
    </w:p>
    <w:p>
      <w:r>
        <w:rPr>
          <w:b/>
        </w:rPr>
        <w:t xml:space="preserve">2: </w:t>
      </w:r>
      <w:r>
        <w:t>нижнюю часть грудины</w:t>
      </w:r>
    </w:p>
    <w:p>
      <w:r>
        <w:rPr>
          <w:b/>
        </w:rPr>
        <w:t xml:space="preserve">3: </w:t>
      </w:r>
      <w:r>
        <w:t>центр грудной клетки</w:t>
      </w:r>
    </w:p>
    <w:p>
      <w:r>
        <w:rPr>
          <w:b/>
        </w:rPr>
        <w:t xml:space="preserve">4: </w:t>
      </w:r>
      <w:r>
        <w:t>верхнюю половину грудины</w:t>
      </w:r>
    </w:p>
    <w:p>
      <w:r>
        <w:t xml:space="preserve">Правильный ответ: </w:t>
      </w:r>
      <w:r>
        <w:rPr>
          <w:b/>
        </w:rPr>
        <w:t>центр грудной клетки</w:t>
      </w:r>
    </w:p>
    <w:p>
      <w:pPr>
        <w:pStyle w:val="Heading2"/>
      </w:pPr>
      <w:r>
        <w:t>ПРЕПАРАТАМИ ВЫБОРА ПРИ ПОДОЗРЕНИИ НА АТИПИЧНУЮ ЭТИОЛОГИЮ ВНЕБОЛЬНИЧНОЙ ПНЕВМОНИИ У АМБУЛАТОРНЫХ ПАЦИЕНТОВ ЯВЛЯЮТСЯ</w:t>
      </w:r>
    </w:p>
    <w:p>
      <w:r>
        <w:rPr>
          <w:b/>
        </w:rPr>
        <w:t xml:space="preserve">1: </w:t>
      </w:r>
      <w:r>
        <w:t>защищенные пенициллины</w:t>
      </w:r>
    </w:p>
    <w:p>
      <w:r>
        <w:rPr>
          <w:b/>
        </w:rPr>
        <w:t xml:space="preserve">2: </w:t>
      </w:r>
      <w:r>
        <w:t>цефалоспорины II-III поколений</w:t>
      </w:r>
    </w:p>
    <w:p>
      <w:r>
        <w:rPr>
          <w:b/>
        </w:rPr>
        <w:t xml:space="preserve">3: </w:t>
      </w:r>
      <w:r>
        <w:t>пенициллины</w:t>
      </w:r>
    </w:p>
    <w:p>
      <w:r>
        <w:rPr>
          <w:b/>
        </w:rPr>
        <w:t xml:space="preserve">4: </w:t>
      </w:r>
      <w:r>
        <w:t>макролиды</w:t>
      </w:r>
    </w:p>
    <w:p>
      <w:r>
        <w:t xml:space="preserve">Правильный ответ: </w:t>
      </w:r>
      <w:r>
        <w:rPr>
          <w:b/>
        </w:rPr>
        <w:t>макролиды</w:t>
      </w:r>
    </w:p>
    <w:p>
      <w:pPr>
        <w:pStyle w:val="Heading2"/>
      </w:pPr>
      <w:r>
        <w:t>ХРОНИЧЕСКИЙ ЗАПОР У ПАЦИЕНТА С ЦИРРОЗОМ ПЕЧЕНИ МОЖЕТ СПРОВОЦИРОВАТЬ</w:t>
      </w:r>
    </w:p>
    <w:p>
      <w:r>
        <w:rPr>
          <w:b/>
        </w:rPr>
        <w:t xml:space="preserve">1: </w:t>
      </w:r>
      <w:r>
        <w:t>гастрит</w:t>
      </w:r>
    </w:p>
    <w:p>
      <w:r>
        <w:rPr>
          <w:b/>
        </w:rPr>
        <w:t xml:space="preserve">2: </w:t>
      </w:r>
      <w:r>
        <w:t>развитие асцита</w:t>
      </w:r>
    </w:p>
    <w:p>
      <w:r>
        <w:rPr>
          <w:b/>
        </w:rPr>
        <w:t xml:space="preserve">3: </w:t>
      </w:r>
      <w:r>
        <w:t>спонтанный бактериальный перитонит</w:t>
      </w:r>
    </w:p>
    <w:p>
      <w:r>
        <w:rPr>
          <w:b/>
        </w:rPr>
        <w:t xml:space="preserve">4: </w:t>
      </w:r>
      <w:r>
        <w:t>кровотечение из вен пищевода</w:t>
      </w:r>
    </w:p>
    <w:p>
      <w:r>
        <w:t xml:space="preserve">Правильный ответ: </w:t>
      </w:r>
      <w:r>
        <w:rPr>
          <w:b/>
        </w:rPr>
        <w:t>спонтанный бактериальный перитонит</w:t>
      </w:r>
    </w:p>
    <w:p>
      <w:pPr>
        <w:pStyle w:val="Heading2"/>
      </w:pPr>
      <w:r>
        <w:t>ПРИ ХРОНИЧЕСКОЙ ПОЧЕЧНОЙ НЕДОСТАТОЧНОСТИ ПРОТИВОПОКАЗАНЫ</w:t>
      </w:r>
    </w:p>
    <w:p>
      <w:r>
        <w:rPr>
          <w:b/>
        </w:rPr>
        <w:t xml:space="preserve">1: </w:t>
      </w:r>
      <w:r>
        <w:t>аминогликозиды</w:t>
      </w:r>
    </w:p>
    <w:p>
      <w:r>
        <w:rPr>
          <w:b/>
        </w:rPr>
        <w:t xml:space="preserve">2: </w:t>
      </w:r>
      <w:r>
        <w:t>цефалоспорины 3 поколения</w:t>
      </w:r>
    </w:p>
    <w:p>
      <w:r>
        <w:rPr>
          <w:b/>
        </w:rPr>
        <w:t xml:space="preserve">3: </w:t>
      </w:r>
      <w:r>
        <w:t>фторхинолоны 3 поколения</w:t>
      </w:r>
    </w:p>
    <w:p>
      <w:r>
        <w:rPr>
          <w:b/>
        </w:rPr>
        <w:t xml:space="preserve">4: </w:t>
      </w:r>
      <w:r>
        <w:t>полусинтетические пенициллины</w:t>
      </w:r>
    </w:p>
    <w:p>
      <w:r>
        <w:t xml:space="preserve">Правильный ответ: </w:t>
      </w:r>
      <w:r>
        <w:rPr>
          <w:b/>
        </w:rPr>
        <w:t>аминогликозиды</w:t>
      </w:r>
    </w:p>
    <w:p>
      <w:pPr>
        <w:pStyle w:val="Heading2"/>
      </w:pPr>
      <w:r>
        <w:t>ТЕЧЕНИЕ ГРИППА С ЛИХОРАДКОЙ 38,8 С, ЧДД 25, СУХИМ МУЧИТЕЛЬНЫМ КАШЛЕМ, ТОШНОТОЙ, ПРИ ОТСУТСТВИИ МЕНИНГИАЛЬНОГО СИНДРОМА, СУДОРОГ И НАРУШЕНИЯ СОЗНАНИЯ, СООТВЕТСТВУЕТ _______ СТЕПЕНИ ТЯЖЕСТИ</w:t>
      </w:r>
    </w:p>
    <w:p>
      <w:r>
        <w:rPr>
          <w:b/>
        </w:rPr>
        <w:t xml:space="preserve">1: </w:t>
      </w:r>
      <w:r>
        <w:t>средней</w:t>
      </w:r>
    </w:p>
    <w:p>
      <w:r>
        <w:rPr>
          <w:b/>
        </w:rPr>
        <w:t xml:space="preserve">2: </w:t>
      </w:r>
      <w:r>
        <w:t>легкой</w:t>
      </w:r>
    </w:p>
    <w:p>
      <w:r>
        <w:rPr>
          <w:b/>
        </w:rPr>
        <w:t xml:space="preserve">3: </w:t>
      </w:r>
      <w:r>
        <w:t>тяжёлой</w:t>
      </w:r>
    </w:p>
    <w:p>
      <w:r>
        <w:rPr>
          <w:b/>
        </w:rPr>
        <w:t xml:space="preserve">4: </w:t>
      </w:r>
      <w:r>
        <w:t>очень тяжёлой</w:t>
      </w:r>
    </w:p>
    <w:p>
      <w:r>
        <w:t xml:space="preserve">Правильный ответ: </w:t>
      </w:r>
      <w:r>
        <w:rPr>
          <w:b/>
        </w:rPr>
        <w:t>средней</w:t>
      </w:r>
    </w:p>
    <w:p>
      <w:pPr>
        <w:pStyle w:val="Heading2"/>
      </w:pPr>
      <w:r>
        <w:t>РЕАБИЛИТАЦИОННАЯ ТЕРАПИЯ БОЛЬНЫМ ХРОНИЧЕСКОЙ ОБСТРУКТИВНОЙ БОЛЕЗНЬЮ ЛЁГКИХ ПОКАЗАНА ПРИ _____ СТЕПЕНИ ТЯЖЕСТИ ЗАБОЛЕВАНИЯ</w:t>
      </w:r>
    </w:p>
    <w:p>
      <w:r>
        <w:rPr>
          <w:b/>
        </w:rPr>
        <w:t xml:space="preserve">1: </w:t>
      </w:r>
      <w:r>
        <w:t>2</w:t>
      </w:r>
    </w:p>
    <w:p>
      <w:r>
        <w:rPr>
          <w:b/>
        </w:rPr>
        <w:t xml:space="preserve">2: </w:t>
      </w:r>
      <w:r>
        <w:t>4</w:t>
      </w:r>
    </w:p>
    <w:p>
      <w:r>
        <w:rPr>
          <w:b/>
        </w:rPr>
        <w:t xml:space="preserve">3: </w:t>
      </w:r>
      <w:r>
        <w:t>любой</w:t>
      </w:r>
    </w:p>
    <w:p>
      <w:r>
        <w:rPr>
          <w:b/>
        </w:rPr>
        <w:t xml:space="preserve">4: </w:t>
      </w:r>
      <w:r>
        <w:t>3</w:t>
      </w:r>
    </w:p>
    <w:p>
      <w:r>
        <w:t xml:space="preserve">Правильный ответ: </w:t>
      </w:r>
      <w:r>
        <w:rPr>
          <w:b/>
        </w:rPr>
        <w:t>любой</w:t>
      </w:r>
    </w:p>
    <w:p>
      <w:pPr>
        <w:pStyle w:val="Heading2"/>
      </w:pPr>
      <w:r>
        <w:t>ДЕПОЛЯРИЗАЦИЯ ЖЕЛУДОЧКОВ ЗАКАНЧИВАЕТСЯ В</w:t>
      </w:r>
    </w:p>
    <w:p>
      <w:r>
        <w:rPr>
          <w:b/>
        </w:rPr>
        <w:t xml:space="preserve">1: </w:t>
      </w:r>
      <w:r>
        <w:t>базальном отделе левого желудочка</w:t>
      </w:r>
    </w:p>
    <w:p>
      <w:r>
        <w:rPr>
          <w:b/>
        </w:rPr>
        <w:t xml:space="preserve">2: </w:t>
      </w:r>
      <w:r>
        <w:t>верхушке левого желудочка сердца</w:t>
      </w:r>
    </w:p>
    <w:p>
      <w:r>
        <w:rPr>
          <w:b/>
        </w:rPr>
        <w:t xml:space="preserve">3: </w:t>
      </w:r>
      <w:r>
        <w:t>базальной части правого желудочка сердца</w:t>
      </w:r>
    </w:p>
    <w:p>
      <w:r>
        <w:rPr>
          <w:b/>
        </w:rPr>
        <w:t xml:space="preserve">4: </w:t>
      </w:r>
      <w:r>
        <w:t>правой части межжелудочковой перегородки</w:t>
      </w:r>
    </w:p>
    <w:p>
      <w:r>
        <w:t xml:space="preserve">Правильный ответ: </w:t>
      </w:r>
      <w:r>
        <w:rPr>
          <w:b/>
        </w:rPr>
        <w:t>базальном отделе левого желудочка</w:t>
      </w:r>
    </w:p>
    <w:p>
      <w:pPr>
        <w:pStyle w:val="Heading2"/>
      </w:pPr>
      <w:r>
        <w:t>МНОЖЕСТВЕННЫЙ ХАРАКТЕР ПОРАЖЕНИЯ ОРГАНОВ И ТКАНЕЙ ТУБЕРКУЛЕЗНЫМ ПРОЦЕССОМ ХАРАКТЕРЕН ДЛЯ</w:t>
      </w:r>
    </w:p>
    <w:p>
      <w:r>
        <w:rPr>
          <w:b/>
        </w:rPr>
        <w:t xml:space="preserve">1: </w:t>
      </w:r>
      <w:r>
        <w:t>очагового туберкулеза</w:t>
      </w:r>
    </w:p>
    <w:p>
      <w:r>
        <w:rPr>
          <w:b/>
        </w:rPr>
        <w:t xml:space="preserve">2: </w:t>
      </w:r>
      <w:r>
        <w:t>диссеминированного туберкулеза</w:t>
      </w:r>
    </w:p>
    <w:p>
      <w:r>
        <w:rPr>
          <w:b/>
        </w:rPr>
        <w:t xml:space="preserve">3: </w:t>
      </w:r>
      <w:r>
        <w:t>инфильтративного туберкулеза</w:t>
      </w:r>
    </w:p>
    <w:p>
      <w:r>
        <w:rPr>
          <w:b/>
        </w:rPr>
        <w:t xml:space="preserve">4: </w:t>
      </w:r>
      <w:r>
        <w:t>первичного туберкулезного комплекса</w:t>
      </w:r>
    </w:p>
    <w:p>
      <w:r>
        <w:t xml:space="preserve">Правильный ответ: </w:t>
      </w:r>
      <w:r>
        <w:rPr>
          <w:b/>
        </w:rPr>
        <w:t>диссеминированного туберкулеза</w:t>
      </w:r>
    </w:p>
    <w:p>
      <w:pPr>
        <w:pStyle w:val="Heading2"/>
      </w:pPr>
      <w:r>
        <w:t>СТРУЙНОЕ ВВЕДЕНИЕ ХЛОРИДА КАЛЬЦИЯ НАИБОЛЕЕ ПОКАЗАНО ПРИ</w:t>
      </w:r>
    </w:p>
    <w:p>
      <w:r>
        <w:rPr>
          <w:b/>
        </w:rPr>
        <w:t xml:space="preserve">1: </w:t>
      </w:r>
      <w:r>
        <w:t>желудочковой пароксизмальной тахикардии</w:t>
      </w:r>
    </w:p>
    <w:p>
      <w:r>
        <w:rPr>
          <w:b/>
        </w:rPr>
        <w:t xml:space="preserve">2: </w:t>
      </w:r>
      <w:r>
        <w:t>передозировке верапамила с артериальной гипотензией</w:t>
      </w:r>
    </w:p>
    <w:p>
      <w:r>
        <w:rPr>
          <w:b/>
        </w:rPr>
        <w:t xml:space="preserve">3: </w:t>
      </w:r>
      <w:r>
        <w:t>массивной кровопотере</w:t>
      </w:r>
    </w:p>
    <w:p>
      <w:r>
        <w:rPr>
          <w:b/>
        </w:rPr>
        <w:t xml:space="preserve">4: </w:t>
      </w:r>
      <w:r>
        <w:t>фибрилляции желудочков</w:t>
      </w:r>
    </w:p>
    <w:p>
      <w:r>
        <w:t xml:space="preserve">Правильный ответ: </w:t>
      </w:r>
      <w:r>
        <w:rPr>
          <w:b/>
        </w:rPr>
        <w:t>передозировке верапамила с артериальной гипотензией</w:t>
      </w:r>
    </w:p>
    <w:p>
      <w:pPr>
        <w:pStyle w:val="Heading2"/>
      </w:pPr>
      <w:r>
        <w:t>СТЕПЕНЬ ВЫРАЖЕННОСТИ СТОЙКИХ НАРУШЕНИЙ ФУНКЦИЙ ОРГАНИЗМА ЧЕЛОВЕКА, ОБУСЛОВЛЕННЫХ ЗАБОЛЕВАНИЯМИ, ПОСЛЕДСТВИЯМИ ТРАВМ ИЛИ ДЕФЕКТАМИ, ОЦЕНИВАЕТСЯ В ПРОЦЕНТАХ И УСТАНАВЛИВАЕТСЯ В ДИАПАЗОНЕ ОТ 10 ДО 100 С ШАГОМ В (В ПРОЦЕНТАХ)</w:t>
      </w:r>
    </w:p>
    <w:p>
      <w:r>
        <w:rPr>
          <w:b/>
        </w:rPr>
        <w:t xml:space="preserve">1: </w:t>
      </w:r>
      <w:r>
        <w:t>15</w:t>
      </w:r>
    </w:p>
    <w:p>
      <w:r>
        <w:rPr>
          <w:b/>
        </w:rPr>
        <w:t xml:space="preserve">2: </w:t>
      </w:r>
      <w:r>
        <w:t>10</w:t>
      </w:r>
    </w:p>
    <w:p>
      <w:r>
        <w:rPr>
          <w:b/>
        </w:rPr>
        <w:t xml:space="preserve">3: </w:t>
      </w:r>
      <w:r>
        <w:t>20</w:t>
      </w:r>
    </w:p>
    <w:p>
      <w:r>
        <w:rPr>
          <w:b/>
        </w:rPr>
        <w:t xml:space="preserve">4: </w:t>
      </w:r>
      <w:r>
        <w:t>5</w:t>
      </w:r>
    </w:p>
    <w:p>
      <w:r>
        <w:t xml:space="preserve">Правильный ответ: </w:t>
      </w:r>
      <w:r>
        <w:rPr>
          <w:b/>
        </w:rPr>
        <w:t>10</w:t>
      </w:r>
    </w:p>
    <w:p>
      <w:pPr>
        <w:pStyle w:val="Heading2"/>
      </w:pPr>
      <w:r>
        <w:t>ПРИ ГЕМОФИЛИИ А НАБЛЮДАЕТСЯ НАСЛЕДСТВЕННЫЙ ДЕФИЦИТ _____ ФАКТОРА СВЕРТЫВАНИЯ КРОВИ</w:t>
      </w:r>
    </w:p>
    <w:p>
      <w:r>
        <w:rPr>
          <w:b/>
        </w:rPr>
        <w:t xml:space="preserve">1: </w:t>
      </w:r>
      <w:r>
        <w:t>Х</w:t>
      </w:r>
    </w:p>
    <w:p>
      <w:r>
        <w:rPr>
          <w:b/>
        </w:rPr>
        <w:t xml:space="preserve">2: </w:t>
      </w:r>
      <w:r>
        <w:t>VII</w:t>
      </w:r>
    </w:p>
    <w:p>
      <w:r>
        <w:rPr>
          <w:b/>
        </w:rPr>
        <w:t xml:space="preserve">3: </w:t>
      </w:r>
      <w:r>
        <w:t>VIII</w:t>
      </w:r>
    </w:p>
    <w:p>
      <w:r>
        <w:rPr>
          <w:b/>
        </w:rPr>
        <w:t xml:space="preserve">4: </w:t>
      </w:r>
      <w:r>
        <w:t>V</w:t>
      </w:r>
    </w:p>
    <w:p>
      <w:r>
        <w:t xml:space="preserve">Правильный ответ: </w:t>
      </w:r>
      <w:r>
        <w:rPr>
          <w:b/>
        </w:rPr>
        <w:t>VIII</w:t>
      </w:r>
    </w:p>
    <w:p>
      <w:pPr>
        <w:pStyle w:val="Heading2"/>
      </w:pPr>
      <w:r>
        <w:t>ТЕМНАЯ ИЛИ ЖЕЛТОВАТАЯ ОКРАСКА КОЖИ ПРИ ХРОНИЧЕСКОЙ ПОЧЕЧНОЙ НЕДОСТАТОЧНОСТИ ВОЗНИКАЕТ ВСЛЕДСТВИЕ</w:t>
      </w:r>
    </w:p>
    <w:p>
      <w:r>
        <w:rPr>
          <w:b/>
        </w:rPr>
        <w:t xml:space="preserve">1: </w:t>
      </w:r>
      <w:r>
        <w:t>повышения уровня  непрямого билирубина в крови</w:t>
      </w:r>
    </w:p>
    <w:p>
      <w:r>
        <w:rPr>
          <w:b/>
        </w:rPr>
        <w:t xml:space="preserve">2: </w:t>
      </w:r>
      <w:r>
        <w:t>повышения уровня прямого билирубина в крови</w:t>
      </w:r>
    </w:p>
    <w:p>
      <w:r>
        <w:rPr>
          <w:b/>
        </w:rPr>
        <w:t xml:space="preserve">3: </w:t>
      </w:r>
      <w:r>
        <w:t>нарушения конъюгации билирубина  гепатоцитом</w:t>
      </w:r>
    </w:p>
    <w:p>
      <w:r>
        <w:rPr>
          <w:b/>
        </w:rPr>
        <w:t xml:space="preserve">4: </w:t>
      </w:r>
      <w:r>
        <w:t>задержки выделения урохромов с мочой</w:t>
      </w:r>
    </w:p>
    <w:p>
      <w:r>
        <w:t xml:space="preserve">Правильный ответ: </w:t>
      </w:r>
      <w:r>
        <w:rPr>
          <w:b/>
        </w:rPr>
        <w:t>задержки выделения урохромов с мочой</w:t>
      </w:r>
    </w:p>
    <w:p>
      <w:pPr>
        <w:pStyle w:val="Heading2"/>
      </w:pPr>
      <w:r>
        <w:t>УВЕЛИЧЕНИЕ СКОРОСТИ ОСЕДАНИЯ ЭРИТРОЦИТОВ МОЖЕТ БЫТЬ ОБУСЛОВЛЕНО НИЗКИМ УРОВНЕМ</w:t>
      </w:r>
    </w:p>
    <w:p>
      <w:r>
        <w:rPr>
          <w:b/>
        </w:rPr>
        <w:t xml:space="preserve">1: </w:t>
      </w:r>
      <w:r>
        <w:t>С-реактивного белка</w:t>
      </w:r>
    </w:p>
    <w:p>
      <w:r>
        <w:rPr>
          <w:b/>
        </w:rPr>
        <w:t xml:space="preserve">2: </w:t>
      </w:r>
      <w:r>
        <w:t>билирубина и жёлчных кислот</w:t>
      </w:r>
    </w:p>
    <w:p>
      <w:r>
        <w:rPr>
          <w:b/>
        </w:rPr>
        <w:t xml:space="preserve">3: </w:t>
      </w:r>
      <w:r>
        <w:t>гемоглобина</w:t>
      </w:r>
    </w:p>
    <w:p>
      <w:r>
        <w:rPr>
          <w:b/>
        </w:rPr>
        <w:t xml:space="preserve">4: </w:t>
      </w:r>
      <w:r>
        <w:t>фибриногена</w:t>
      </w:r>
    </w:p>
    <w:p>
      <w:r>
        <w:t xml:space="preserve">Правильный ответ: </w:t>
      </w:r>
      <w:r>
        <w:rPr>
          <w:b/>
        </w:rPr>
        <w:t>гемоглобина</w:t>
      </w:r>
    </w:p>
    <w:p>
      <w:pPr>
        <w:pStyle w:val="Heading2"/>
      </w:pPr>
      <w:r>
        <w:t>ПРИ АНТИФОСФОЛИПИДНОМ СИНДРОМЕ НЕОБХОДИМО ПРИМЕНЯТЬ</w:t>
      </w:r>
    </w:p>
    <w:p>
      <w:r>
        <w:rPr>
          <w:b/>
        </w:rPr>
        <w:t xml:space="preserve">1: </w:t>
      </w:r>
      <w:r>
        <w:t>азатиоприн</w:t>
      </w:r>
    </w:p>
    <w:p>
      <w:r>
        <w:rPr>
          <w:b/>
        </w:rPr>
        <w:t xml:space="preserve">2: </w:t>
      </w:r>
      <w:r>
        <w:t>пульс-терапию Преднизолоном</w:t>
      </w:r>
    </w:p>
    <w:p>
      <w:r>
        <w:rPr>
          <w:b/>
        </w:rPr>
        <w:t xml:space="preserve">3: </w:t>
      </w:r>
      <w:r>
        <w:t>плазмаферез и антикоагулянты</w:t>
      </w:r>
    </w:p>
    <w:p>
      <w:r>
        <w:rPr>
          <w:b/>
        </w:rPr>
        <w:t xml:space="preserve">4: </w:t>
      </w:r>
      <w:r>
        <w:t>только преднизолон в малых дозах</w:t>
      </w:r>
    </w:p>
    <w:p>
      <w:r>
        <w:t xml:space="preserve">Правильный ответ: </w:t>
      </w:r>
      <w:r>
        <w:rPr>
          <w:b/>
        </w:rPr>
        <w:t>плазмаферез и антикоагулянты</w:t>
      </w:r>
    </w:p>
    <w:p>
      <w:pPr>
        <w:pStyle w:val="Heading2"/>
      </w:pPr>
      <w:r>
        <w:t>К ХАРАКТЕРНЫМ ПРИЗНАКАМ СИНДРОМА ХОЛЕСТАЗА ОТНОСЯТ</w:t>
      </w:r>
    </w:p>
    <w:p>
      <w:r>
        <w:rPr>
          <w:b/>
        </w:rPr>
        <w:t xml:space="preserve">1: </w:t>
      </w:r>
      <w:r>
        <w:t>понижение активности щелочной фосфатазы крови</w:t>
      </w:r>
    </w:p>
    <w:p>
      <w:r>
        <w:rPr>
          <w:b/>
        </w:rPr>
        <w:t xml:space="preserve">2: </w:t>
      </w:r>
      <w:r>
        <w:t>повышения непрямого билирубина крови</w:t>
      </w:r>
    </w:p>
    <w:p>
      <w:r>
        <w:rPr>
          <w:b/>
        </w:rPr>
        <w:t xml:space="preserve">3: </w:t>
      </w:r>
      <w:r>
        <w:t>повышения активности гаммаглютамилтранспептидазы</w:t>
      </w:r>
    </w:p>
    <w:p>
      <w:r>
        <w:rPr>
          <w:b/>
        </w:rPr>
        <w:t xml:space="preserve">4: </w:t>
      </w:r>
      <w:r>
        <w:t>понижение холестерина</w:t>
      </w:r>
    </w:p>
    <w:p>
      <w:r>
        <w:t xml:space="preserve">Правильный ответ: </w:t>
      </w:r>
      <w:r>
        <w:rPr>
          <w:b/>
        </w:rPr>
        <w:t>повышения активности гаммаглютамилтранспептидазы</w:t>
      </w:r>
    </w:p>
    <w:p>
      <w:pPr>
        <w:pStyle w:val="Heading2"/>
      </w:pPr>
      <w:r>
        <w:t>ЦЕЛЬЮ ДИСПАНСЕРИЗАЦИИ НАСЕЛЕНИЯ ЯВЛЯЕТСЯ</w:t>
      </w:r>
    </w:p>
    <w:p>
      <w:r>
        <w:rPr>
          <w:b/>
        </w:rPr>
        <w:t xml:space="preserve">1: </w:t>
      </w:r>
      <w:r>
        <w:t>улучшение здоровья населения</w:t>
      </w:r>
    </w:p>
    <w:p>
      <w:r>
        <w:rPr>
          <w:b/>
        </w:rPr>
        <w:t xml:space="preserve">2: </w:t>
      </w:r>
      <w:r>
        <w:t>оказание специализированной медицинской помощи</w:t>
      </w:r>
    </w:p>
    <w:p>
      <w:r>
        <w:rPr>
          <w:b/>
        </w:rPr>
        <w:t xml:space="preserve">3: </w:t>
      </w:r>
      <w:r>
        <w:t>сохранение здоровья пациентов конкретного лечебно-профилактического учреждения</w:t>
      </w:r>
    </w:p>
    <w:p>
      <w:r>
        <w:rPr>
          <w:b/>
        </w:rPr>
        <w:t xml:space="preserve">4: </w:t>
      </w:r>
      <w:r>
        <w:t>наблюдение за прикрепленным контингентом</w:t>
      </w:r>
    </w:p>
    <w:p>
      <w:r>
        <w:t xml:space="preserve">Правильный ответ: </w:t>
      </w:r>
      <w:r>
        <w:rPr>
          <w:b/>
        </w:rPr>
        <w:t>улучшение здоровья населения</w:t>
      </w:r>
    </w:p>
    <w:p>
      <w:pPr>
        <w:pStyle w:val="Heading2"/>
      </w:pPr>
      <w:r>
        <w:t>ДЛЯ ПОДТВЕРЖДЕНИЯ ДИАГНОЗА «ОСТРАЯ ПЕРЕМЕЖАЮЩАЯСЯ ПОРФИРИЯ» С ПОМОЩЬЮ ЛАБОРАТОРНОГО ИССЛЕДОВАНИЯ НЕОБХОДИМО ВЫЯВИТЬ</w:t>
      </w:r>
    </w:p>
    <w:p>
      <w:r>
        <w:rPr>
          <w:b/>
        </w:rPr>
        <w:t xml:space="preserve">1: </w:t>
      </w:r>
      <w:r>
        <w:t>положительную пробу Хема</w:t>
      </w:r>
    </w:p>
    <w:p>
      <w:r>
        <w:rPr>
          <w:b/>
        </w:rPr>
        <w:t xml:space="preserve">2: </w:t>
      </w:r>
      <w:r>
        <w:t>положительную качественную пробу на порфобилиноген</w:t>
      </w:r>
    </w:p>
    <w:p>
      <w:r>
        <w:rPr>
          <w:b/>
        </w:rPr>
        <w:t xml:space="preserve">3: </w:t>
      </w:r>
      <w:r>
        <w:t>пониженное содержание δ-аминолевулиновой кислоты</w:t>
      </w:r>
    </w:p>
    <w:p>
      <w:r>
        <w:rPr>
          <w:b/>
        </w:rPr>
        <w:t xml:space="preserve">4: </w:t>
      </w:r>
      <w:r>
        <w:t>гипохромию эритроцитов</w:t>
      </w:r>
    </w:p>
    <w:p>
      <w:r>
        <w:t xml:space="preserve">Правильный ответ: </w:t>
      </w:r>
      <w:r>
        <w:rPr>
          <w:b/>
        </w:rPr>
        <w:t>положительную качественную пробу на порфобилиноген</w:t>
      </w:r>
    </w:p>
    <w:p>
      <w:pPr>
        <w:pStyle w:val="Heading2"/>
      </w:pPr>
      <w:r>
        <w:t>НАРУШЕНИЮ ТОЛЕРАНТНОСТИ К ГЛЮКОЗЕ СООТВЕТСТВУЮТ КОНЦЕНТРАЦИИ ГЛЮКОЗЫ В КАПИЛЛЯРНОЙ КРОВИ НАТОЩАК ________ И ЧЕРЕЗ 2 ЧАСА ПОСЛЕ ПЕРОРАЛЬНОГО ПРИЕМА 75 Г ГЛЮКОЗЫ ________ (В ММОЛЬ/Л)</w:t>
      </w:r>
    </w:p>
    <w:p>
      <w:r>
        <w:rPr>
          <w:b/>
        </w:rPr>
        <w:t xml:space="preserve">1: </w:t>
      </w:r>
      <w:r>
        <w:t>менее 6,7; 7,8-11,1</w:t>
      </w:r>
    </w:p>
    <w:p>
      <w:r>
        <w:rPr>
          <w:b/>
        </w:rPr>
        <w:t xml:space="preserve">2: </w:t>
      </w:r>
      <w:r>
        <w:t>5,6-6,1; менее 7,8</w:t>
      </w:r>
    </w:p>
    <w:p>
      <w:r>
        <w:rPr>
          <w:b/>
        </w:rPr>
        <w:t xml:space="preserve">3: </w:t>
      </w:r>
      <w:r>
        <w:t>более 5,6; 7,8-11,1</w:t>
      </w:r>
    </w:p>
    <w:p>
      <w:r>
        <w:rPr>
          <w:b/>
        </w:rPr>
        <w:t xml:space="preserve">4: </w:t>
      </w:r>
      <w:r>
        <w:t>менее 6,1; 7,8-11,1</w:t>
      </w:r>
    </w:p>
    <w:p>
      <w:r>
        <w:t xml:space="preserve">Правильный ответ: </w:t>
      </w:r>
      <w:r>
        <w:rPr>
          <w:b/>
        </w:rPr>
        <w:t>менее 6,1; 7,8-11,1</w:t>
      </w:r>
    </w:p>
    <w:p>
      <w:pPr>
        <w:pStyle w:val="Heading2"/>
      </w:pPr>
      <w:r>
        <w:t>ПРИ АМИЛОИДОЗЕ ПОЧЕК КОРТИКОСТЕРОИДЫ</w:t>
      </w:r>
    </w:p>
    <w:p>
      <w:r>
        <w:rPr>
          <w:b/>
        </w:rPr>
        <w:t xml:space="preserve">1: </w:t>
      </w:r>
      <w:r>
        <w:t>ускоряют течение амилоидоза</w:t>
      </w:r>
    </w:p>
    <w:p>
      <w:r>
        <w:rPr>
          <w:b/>
        </w:rPr>
        <w:t xml:space="preserve">2: </w:t>
      </w:r>
      <w:r>
        <w:t>замедляют течение амилоидоза</w:t>
      </w:r>
    </w:p>
    <w:p>
      <w:r>
        <w:rPr>
          <w:b/>
        </w:rPr>
        <w:t xml:space="preserve">3: </w:t>
      </w:r>
      <w:r>
        <w:t>потенцируют процесс</w:t>
      </w:r>
    </w:p>
    <w:p>
      <w:r>
        <w:rPr>
          <w:b/>
        </w:rPr>
        <w:t xml:space="preserve">4: </w:t>
      </w:r>
      <w:r>
        <w:t>не влияют на скорость течения процесса</w:t>
      </w:r>
    </w:p>
    <w:p>
      <w:r>
        <w:t xml:space="preserve">Правильный ответ: </w:t>
      </w:r>
      <w:r>
        <w:rPr>
          <w:b/>
        </w:rPr>
        <w:t>ускоряют течение амилоидоза</w:t>
      </w:r>
    </w:p>
    <w:p>
      <w:pPr>
        <w:pStyle w:val="Heading2"/>
      </w:pPr>
      <w:r>
        <w:t>К КЛИНИЧЕСКИМ ПРОЯВЛЕНИЯМ ТЯЖЁЛОГО ТЕЧЕНИЯ ГРИППА ОТНОСЯТ</w:t>
      </w:r>
    </w:p>
    <w:p>
      <w:r>
        <w:rPr>
          <w:b/>
        </w:rPr>
        <w:t xml:space="preserve">1: </w:t>
      </w:r>
      <w:r>
        <w:t>желтуху</w:t>
      </w:r>
    </w:p>
    <w:p>
      <w:r>
        <w:rPr>
          <w:b/>
        </w:rPr>
        <w:t xml:space="preserve">2: </w:t>
      </w:r>
      <w:r>
        <w:t>гепатолиенальный синдром</w:t>
      </w:r>
    </w:p>
    <w:p>
      <w:r>
        <w:rPr>
          <w:b/>
        </w:rPr>
        <w:t xml:space="preserve">3: </w:t>
      </w:r>
      <w:r>
        <w:t>диплопию</w:t>
      </w:r>
    </w:p>
    <w:p>
      <w:r>
        <w:rPr>
          <w:b/>
        </w:rPr>
        <w:t xml:space="preserve">4: </w:t>
      </w:r>
      <w:r>
        <w:t>гиперпирексию, тахипноэ</w:t>
      </w:r>
    </w:p>
    <w:p>
      <w:r>
        <w:t xml:space="preserve">Правильный ответ: </w:t>
      </w:r>
      <w:r>
        <w:rPr>
          <w:b/>
        </w:rPr>
        <w:t>гиперпирексию, тахипноэ</w:t>
      </w:r>
    </w:p>
    <w:p>
      <w:pPr>
        <w:pStyle w:val="Heading2"/>
      </w:pPr>
      <w:r>
        <w:t>К ОСОБЕННОСТЯМ ВИРУСА ГЕПАТИТА С, ПРЕПЯТСТВУЮЩИМ СОЗДАНИЮ ВАКЦИНЫ, ОТНОСЯТ</w:t>
      </w:r>
    </w:p>
    <w:p>
      <w:r>
        <w:rPr>
          <w:b/>
        </w:rPr>
        <w:t xml:space="preserve">1: </w:t>
      </w:r>
      <w:r>
        <w:t>вариабельность генома</w:t>
      </w:r>
    </w:p>
    <w:p>
      <w:r>
        <w:rPr>
          <w:b/>
        </w:rPr>
        <w:t xml:space="preserve">2: </w:t>
      </w:r>
      <w:r>
        <w:t>интеграцию в клеточную ДНК хозяина</w:t>
      </w:r>
    </w:p>
    <w:p>
      <w:r>
        <w:rPr>
          <w:b/>
        </w:rPr>
        <w:t xml:space="preserve">3: </w:t>
      </w:r>
      <w:r>
        <w:t>дрейф генов</w:t>
      </w:r>
    </w:p>
    <w:p>
      <w:r>
        <w:rPr>
          <w:b/>
        </w:rPr>
        <w:t xml:space="preserve">4: </w:t>
      </w:r>
      <w:r>
        <w:t>возможность множественного инфицирования</w:t>
      </w:r>
    </w:p>
    <w:p>
      <w:r>
        <w:t xml:space="preserve">Правильный ответ: </w:t>
      </w:r>
      <w:r>
        <w:rPr>
          <w:b/>
        </w:rPr>
        <w:t>вариабельность генома</w:t>
      </w:r>
    </w:p>
    <w:p>
      <w:pPr>
        <w:pStyle w:val="Heading2"/>
      </w:pPr>
      <w:r>
        <w:t>ОСНОВНОЙ ПРИЧИНОЙ АНЕМИИ У ПАЦИЕНТОВ С ХРОНИЧЕСКИМИ БОЛЕЗНЯМИ ПОЧЕК ЯВЛЯЕТСЯ</w:t>
      </w:r>
    </w:p>
    <w:p>
      <w:r>
        <w:rPr>
          <w:b/>
        </w:rPr>
        <w:t xml:space="preserve">1: </w:t>
      </w:r>
      <w:r>
        <w:t>дефицит витамина В12</w:t>
      </w:r>
    </w:p>
    <w:p>
      <w:r>
        <w:rPr>
          <w:b/>
        </w:rPr>
        <w:t xml:space="preserve">2: </w:t>
      </w:r>
      <w:r>
        <w:t>кровопотеря</w:t>
      </w:r>
    </w:p>
    <w:p>
      <w:r>
        <w:rPr>
          <w:b/>
        </w:rPr>
        <w:t xml:space="preserve">3: </w:t>
      </w:r>
      <w:r>
        <w:t>дефицит железа</w:t>
      </w:r>
    </w:p>
    <w:p>
      <w:r>
        <w:rPr>
          <w:b/>
        </w:rPr>
        <w:t xml:space="preserve">4: </w:t>
      </w:r>
      <w:r>
        <w:t>снижение продукции эритропоэтина</w:t>
      </w:r>
    </w:p>
    <w:p>
      <w:r>
        <w:t xml:space="preserve">Правильный ответ: </w:t>
      </w:r>
      <w:r>
        <w:rPr>
          <w:b/>
        </w:rPr>
        <w:t>снижение продукции эритропоэтина</w:t>
      </w:r>
    </w:p>
    <w:p>
      <w:pPr>
        <w:pStyle w:val="Heading2"/>
      </w:pPr>
      <w:r>
        <w:t>ПРОФИЛАКТИЧЕСКИЙ МЕДИЦИНСКИЙ ОСМОТР ПРОВОДИТСЯ В ЦЕЛЯХ</w:t>
      </w:r>
    </w:p>
    <w:p>
      <w:r>
        <w:rPr>
          <w:b/>
        </w:rPr>
        <w:t xml:space="preserve">1: </w:t>
      </w:r>
      <w:r>
        <w:t>оказания неотложной помощи</w:t>
      </w:r>
    </w:p>
    <w:p>
      <w:r>
        <w:rPr>
          <w:b/>
        </w:rPr>
        <w:t xml:space="preserve">2: </w:t>
      </w:r>
      <w:r>
        <w:t>определения групп здоровья и выработки рекомендаций для граждан</w:t>
      </w:r>
    </w:p>
    <w:p>
      <w:r>
        <w:rPr>
          <w:b/>
        </w:rPr>
        <w:t xml:space="preserve">3: </w:t>
      </w:r>
      <w:r>
        <w:t>проведения экспертизы трудоспособности</w:t>
      </w:r>
    </w:p>
    <w:p>
      <w:r>
        <w:rPr>
          <w:b/>
        </w:rPr>
        <w:t xml:space="preserve">4: </w:t>
      </w:r>
      <w:r>
        <w:t>раннего выявления профессиональной патологии</w:t>
      </w:r>
    </w:p>
    <w:p>
      <w:r>
        <w:t xml:space="preserve">Правильный ответ: </w:t>
      </w:r>
      <w:r>
        <w:rPr>
          <w:b/>
        </w:rPr>
        <w:t>определения групп здоровья и выработки рекомендаций для граждан</w:t>
      </w:r>
    </w:p>
    <w:p>
      <w:pPr>
        <w:pStyle w:val="Heading2"/>
      </w:pPr>
      <w:r>
        <w:t>ПРИ ОКАЗАНИИ МЕДИЦИНСКОЙ ПОМОЩИ АНОНИМНО, МЕДИЦИНСКИЙ РАБОТНИК ОБЯЗАН</w:t>
      </w:r>
    </w:p>
    <w:p>
      <w:r>
        <w:rPr>
          <w:b/>
        </w:rPr>
        <w:t xml:space="preserve">1: </w:t>
      </w:r>
      <w:r>
        <w:t>предупредить пациента, что ему не могут быть предоставлены никакие медицинские документы</w:t>
      </w:r>
    </w:p>
    <w:p>
      <w:r>
        <w:rPr>
          <w:b/>
        </w:rPr>
        <w:t xml:space="preserve">2: </w:t>
      </w:r>
      <w:r>
        <w:t>сделать запись о факте анонимного оказания медицинской помощи в специальном журнале, которая должна быть заверена подписями медицинского работника и пациента</w:t>
      </w:r>
    </w:p>
    <w:p>
      <w:r>
        <w:rPr>
          <w:b/>
        </w:rPr>
        <w:t xml:space="preserve">3: </w:t>
      </w:r>
      <w:r>
        <w:t>оформить и выдать на руки пациенту документ (справку) о том, что медицинская помощь оказана ему анонимно</w:t>
      </w:r>
    </w:p>
    <w:p>
      <w:r>
        <w:rPr>
          <w:b/>
        </w:rPr>
        <w:t xml:space="preserve">4: </w:t>
      </w:r>
      <w:r>
        <w:t>предупредить пациента, что он лишается возможности обратиться с претензиями на качество оказанной медицинской помощи, в том числе в суд</w:t>
      </w:r>
    </w:p>
    <w:p>
      <w:r>
        <w:t xml:space="preserve">Правильный ответ: </w:t>
      </w:r>
      <w:r>
        <w:rPr>
          <w:b/>
        </w:rPr>
        <w:t>предупредить пациента, что он лишается возможности обратиться с претензиями на качество оказанной медицинской помощи, в том числе в суд</w:t>
      </w:r>
    </w:p>
    <w:p>
      <w:pPr>
        <w:pStyle w:val="Heading2"/>
      </w:pPr>
      <w:r>
        <w:t>ОСНОВНЫМ КРИТЕРИЕМ ДЛЯ ВКЛЮЧЕНИЯ В КОГОРТНОЕ ИССЛЕДОВАНИЕ ВЛИЯНИЯ ФАКТОРОВ РИСКА НА РАЗВИТИЕ ЗАБОЛЕВАНИЯ ЯВЛЯЕТСЯ</w:t>
      </w:r>
    </w:p>
    <w:p>
      <w:r>
        <w:rPr>
          <w:b/>
        </w:rPr>
        <w:t xml:space="preserve">1: </w:t>
      </w:r>
      <w:r>
        <w:t>отсутствие заболевания на начало исследования</w:t>
      </w:r>
    </w:p>
    <w:p>
      <w:r>
        <w:rPr>
          <w:b/>
        </w:rPr>
        <w:t xml:space="preserve">2: </w:t>
      </w:r>
      <w:r>
        <w:t>наличие подтвержденного диагноза на начало исследования</w:t>
      </w:r>
    </w:p>
    <w:p>
      <w:r>
        <w:rPr>
          <w:b/>
        </w:rPr>
        <w:t xml:space="preserve">3: </w:t>
      </w:r>
      <w:r>
        <w:t>наличие факторов риска</w:t>
      </w:r>
    </w:p>
    <w:p>
      <w:r>
        <w:rPr>
          <w:b/>
        </w:rPr>
        <w:t xml:space="preserve">4: </w:t>
      </w:r>
      <w:r>
        <w:t>отсутствие факторов риска</w:t>
      </w:r>
    </w:p>
    <w:p>
      <w:r>
        <w:t xml:space="preserve">Правильный ответ: </w:t>
      </w:r>
      <w:r>
        <w:rPr>
          <w:b/>
        </w:rPr>
        <w:t>отсутствие заболевания на начало исследования</w:t>
      </w:r>
    </w:p>
    <w:p>
      <w:pPr>
        <w:pStyle w:val="Heading2"/>
      </w:pPr>
      <w:r>
        <w:t>ПРИМЕНЕНИЕ АНТАГОНИСТОВ КАЛЬЦИЯ (ВЕРАПАМИЛ, ДИЛТИАЗЕМ, АМЛОДИПИН) В СОЧЕТАНИИ С СИМВАСТАТИНОМ В ДОЗЕ БОЛЕЕ 20 МГ МОЖЕТ ПРИВЕСТИ К РАЗВИТИЮ</w:t>
      </w:r>
    </w:p>
    <w:p>
      <w:r>
        <w:rPr>
          <w:b/>
        </w:rPr>
        <w:t xml:space="preserve">1: </w:t>
      </w:r>
      <w:r>
        <w:t>гипотонии</w:t>
      </w:r>
    </w:p>
    <w:p>
      <w:r>
        <w:rPr>
          <w:b/>
        </w:rPr>
        <w:t xml:space="preserve">2: </w:t>
      </w:r>
      <w:r>
        <w:t>гепатотоксичности</w:t>
      </w:r>
    </w:p>
    <w:p>
      <w:r>
        <w:rPr>
          <w:b/>
        </w:rPr>
        <w:t xml:space="preserve">3: </w:t>
      </w:r>
      <w:r>
        <w:t>миопатии</w:t>
      </w:r>
    </w:p>
    <w:p>
      <w:r>
        <w:rPr>
          <w:b/>
        </w:rPr>
        <w:t xml:space="preserve">4: </w:t>
      </w:r>
      <w:r>
        <w:t>нефротоксичности</w:t>
      </w:r>
    </w:p>
    <w:p>
      <w:r>
        <w:t xml:space="preserve">Правильный ответ: </w:t>
      </w:r>
      <w:r>
        <w:rPr>
          <w:b/>
        </w:rPr>
        <w:t>миопатии</w:t>
      </w:r>
    </w:p>
    <w:p>
      <w:pPr>
        <w:pStyle w:val="Heading2"/>
      </w:pPr>
      <w:r>
        <w:t>СТАРЕНИЕ НАСЕЛЕНИЯ ХАРАКТЕРИЗУЕТСЯ</w:t>
      </w:r>
    </w:p>
    <w:p>
      <w:r>
        <w:rPr>
          <w:b/>
        </w:rPr>
        <w:t xml:space="preserve">1: </w:t>
      </w:r>
      <w:r>
        <w:t>увеличением среднего возраста населения вследствие роста продолжительности жизни и снижения рождаемости</w:t>
      </w:r>
    </w:p>
    <w:p>
      <w:r>
        <w:rPr>
          <w:b/>
        </w:rPr>
        <w:t xml:space="preserve">2: </w:t>
      </w:r>
      <w:r>
        <w:t>преобладанием в популяции лиц старше 70 лет</w:t>
      </w:r>
    </w:p>
    <w:p>
      <w:r>
        <w:rPr>
          <w:b/>
        </w:rPr>
        <w:t xml:space="preserve">3: </w:t>
      </w:r>
      <w:r>
        <w:t>преобладанием в популяции лиц старше 90 лет</w:t>
      </w:r>
    </w:p>
    <w:p>
      <w:r>
        <w:rPr>
          <w:b/>
        </w:rPr>
        <w:t xml:space="preserve">4: </w:t>
      </w:r>
      <w:r>
        <w:t>соотношением численности пожилого населения к трудоспособному населению 2:1</w:t>
      </w:r>
    </w:p>
    <w:p>
      <w:r>
        <w:t xml:space="preserve">Правильный ответ: </w:t>
      </w:r>
      <w:r>
        <w:rPr>
          <w:b/>
        </w:rPr>
        <w:t>увеличением среднего возраста населения вследствие роста продолжительности жизни и снижения рождаемости</w:t>
      </w:r>
    </w:p>
    <w:p>
      <w:pPr>
        <w:pStyle w:val="Heading2"/>
      </w:pPr>
      <w:r>
        <w:t>РАННЯЯ АТРОФИЯ МЫШЦ ПАРАЛИЗОВАННОЙ КОНЕЧНОСТИ ВОЗНИКАЕТ ПРИ ПОВРЕЖДЕНИИ</w:t>
      </w:r>
    </w:p>
    <w:p>
      <w:r>
        <w:rPr>
          <w:b/>
        </w:rPr>
        <w:t xml:space="preserve">1: </w:t>
      </w:r>
      <w:r>
        <w:t>внутренней капсулы</w:t>
      </w:r>
    </w:p>
    <w:p>
      <w:r>
        <w:rPr>
          <w:b/>
        </w:rPr>
        <w:t xml:space="preserve">2: </w:t>
      </w:r>
      <w:r>
        <w:t>основания ствола головного мозга</w:t>
      </w:r>
    </w:p>
    <w:p>
      <w:r>
        <w:rPr>
          <w:b/>
        </w:rPr>
        <w:t xml:space="preserve">3: </w:t>
      </w:r>
      <w:r>
        <w:t>периферических нервов</w:t>
      </w:r>
    </w:p>
    <w:p>
      <w:r>
        <w:rPr>
          <w:b/>
        </w:rPr>
        <w:t xml:space="preserve">4: </w:t>
      </w:r>
      <w:r>
        <w:t>коры головного мозга</w:t>
      </w:r>
    </w:p>
    <w:p>
      <w:r>
        <w:t xml:space="preserve">Правильный ответ: </w:t>
      </w:r>
      <w:r>
        <w:rPr>
          <w:b/>
        </w:rPr>
        <w:t>периферических нервов</w:t>
      </w:r>
    </w:p>
    <w:p>
      <w:pPr>
        <w:pStyle w:val="Heading2"/>
      </w:pPr>
      <w:r>
        <w:t>В ПРАКТИЧЕСКУЮ ДЕЯТЕЛЬНОСТЬ АМБУЛАТОРНО-ПОЛИКЛИНИЧЕСКИХ УЧРЕЖДЕНИЙ НЕ ВХОДИТ</w:t>
      </w:r>
    </w:p>
    <w:p>
      <w:r>
        <w:rPr>
          <w:b/>
        </w:rPr>
        <w:t xml:space="preserve">1: </w:t>
      </w:r>
      <w:r>
        <w:t>профилактическая работа, диспансеризация</w:t>
      </w:r>
    </w:p>
    <w:p>
      <w:r>
        <w:rPr>
          <w:b/>
        </w:rPr>
        <w:t xml:space="preserve">2: </w:t>
      </w:r>
      <w:r>
        <w:t>лечебно-диагностическая работа</w:t>
      </w:r>
    </w:p>
    <w:p>
      <w:r>
        <w:rPr>
          <w:b/>
        </w:rPr>
        <w:t xml:space="preserve">3: </w:t>
      </w:r>
      <w:r>
        <w:t>санитарно-гигиеническое воспитание и обучение населения</w:t>
      </w:r>
    </w:p>
    <w:p>
      <w:r>
        <w:rPr>
          <w:b/>
        </w:rPr>
        <w:t xml:space="preserve">4: </w:t>
      </w:r>
      <w:r>
        <w:t>экспертиза стойкой утраты трудоспособности</w:t>
      </w:r>
    </w:p>
    <w:p>
      <w:r>
        <w:t xml:space="preserve">Правильный ответ: </w:t>
      </w:r>
      <w:r>
        <w:rPr>
          <w:b/>
        </w:rPr>
        <w:t>экспертиза стойкой утраты трудоспособности</w:t>
      </w:r>
    </w:p>
    <w:p>
      <w:pPr>
        <w:pStyle w:val="Heading2"/>
      </w:pPr>
      <w:r>
        <w:t>У ЛИЦ ПОЖИЛОГО И СТАРЧЕСКОГО ВОЗРАСТА ПРИ ПРИЕМЕ АНТИХОЛИНЕРГИЧЕСКИХ ПРЕПАРАТОВ ПОВЫШЕН РИСК</w:t>
      </w:r>
    </w:p>
    <w:p>
      <w:r>
        <w:rPr>
          <w:b/>
        </w:rPr>
        <w:t xml:space="preserve">1: </w:t>
      </w:r>
      <w:r>
        <w:t>ухудшения когнитивной функции, делирия</w:t>
      </w:r>
    </w:p>
    <w:p>
      <w:r>
        <w:rPr>
          <w:b/>
        </w:rPr>
        <w:t xml:space="preserve">2: </w:t>
      </w:r>
      <w:r>
        <w:t>падения и переломов, нарушения дыхания</w:t>
      </w:r>
    </w:p>
    <w:p>
      <w:r>
        <w:rPr>
          <w:b/>
        </w:rPr>
        <w:t xml:space="preserve">3: </w:t>
      </w:r>
      <w:r>
        <w:t>возникновения расстройств сна, эпилепсии</w:t>
      </w:r>
    </w:p>
    <w:p>
      <w:r>
        <w:rPr>
          <w:b/>
        </w:rPr>
        <w:t xml:space="preserve">4: </w:t>
      </w:r>
      <w:r>
        <w:t>возникновения диареи, гиперкалиемии</w:t>
      </w:r>
    </w:p>
    <w:p>
      <w:r>
        <w:t xml:space="preserve">Правильный ответ: </w:t>
      </w:r>
      <w:r>
        <w:rPr>
          <w:b/>
        </w:rPr>
        <w:t>ухудшения когнитивной функции, делирия</w:t>
      </w:r>
    </w:p>
    <w:p>
      <w:pPr>
        <w:pStyle w:val="Heading2"/>
      </w:pPr>
      <w:r>
        <w:t>ОСНОВНЫМИ КЛИНИЧЕСКИМИ СИМПТОМАМИ СПОНТАННОГО ПНЕВМОТОРАКСА ЯВЛЯЮТСЯ</w:t>
      </w:r>
    </w:p>
    <w:p>
      <w:r>
        <w:rPr>
          <w:b/>
        </w:rPr>
        <w:t xml:space="preserve">1: </w:t>
      </w:r>
      <w:r>
        <w:t>боли в груди колющего характера, затрудненное дыхание, кашель с мокротой  и температура</w:t>
      </w:r>
    </w:p>
    <w:p>
      <w:r>
        <w:rPr>
          <w:b/>
        </w:rPr>
        <w:t xml:space="preserve">2: </w:t>
      </w:r>
      <w:r>
        <w:t>боли в груди, усиливающиеся при вдохе, с иррадиацией в шею, иногда в эпигастральную или поясничную область и одышка</w:t>
      </w:r>
    </w:p>
    <w:p>
      <w:r>
        <w:rPr>
          <w:b/>
        </w:rPr>
        <w:t xml:space="preserve">3: </w:t>
      </w:r>
      <w:r>
        <w:t>лихорадка, кашель с мокротой, боли в груди и одышка, непосредственно связанная с размером пневмоторакса</w:t>
      </w:r>
    </w:p>
    <w:p>
      <w:r>
        <w:rPr>
          <w:b/>
        </w:rPr>
        <w:t xml:space="preserve">4: </w:t>
      </w:r>
      <w:r>
        <w:t>лихорадка, сухой надсадный кашель, боли в груди  с иррадиацией в поясничную область</w:t>
      </w:r>
    </w:p>
    <w:p>
      <w:r>
        <w:t xml:space="preserve">Правильный ответ: </w:t>
      </w:r>
      <w:r>
        <w:rPr>
          <w:b/>
        </w:rPr>
        <w:t>боли в груди, усиливающиеся при вдохе, с иррадиацией в шею, иногда в эпигастральную или поясничную область и одышка</w:t>
      </w:r>
    </w:p>
    <w:p>
      <w:pPr>
        <w:pStyle w:val="Heading2"/>
      </w:pPr>
      <w:r>
        <w:t>У БОЛЬНОЙ 62 ЛЕТ С СУБФЕБРИЛИТЕТОМ, СЛАБОСТЬЮ, ГОЛОВОКРУЖЕНИЕМ, СУБИКТЕРИЧНОСТЬЮ СКЛЕР, НВ 50=Г/Л, ЭР=1,09 МЛН/МКЛ, МСН=37, РЕТИКУЛОЦИТАМИ=0,1%, Л=4,2 ТЫС/МКЛ МОЖНО ПРЕДПОЛАГАТЬ _________________ АНЕМИЮ</w:t>
      </w:r>
    </w:p>
    <w:p>
      <w:r>
        <w:rPr>
          <w:b/>
        </w:rPr>
        <w:t xml:space="preserve">1: </w:t>
      </w:r>
      <w:r>
        <w:t>гипо и апластическую</w:t>
      </w:r>
    </w:p>
    <w:p>
      <w:r>
        <w:rPr>
          <w:b/>
        </w:rPr>
        <w:t xml:space="preserve">2: </w:t>
      </w:r>
      <w:r>
        <w:t>гемолитическую</w:t>
      </w:r>
    </w:p>
    <w:p>
      <w:r>
        <w:rPr>
          <w:b/>
        </w:rPr>
        <w:t xml:space="preserve">3: </w:t>
      </w:r>
      <w:r>
        <w:t>В12-дефицитную</w:t>
      </w:r>
    </w:p>
    <w:p>
      <w:r>
        <w:rPr>
          <w:b/>
        </w:rPr>
        <w:t xml:space="preserve">4: </w:t>
      </w:r>
      <w:r>
        <w:t>острую постгеморрагическую</w:t>
      </w:r>
    </w:p>
    <w:p>
      <w:r>
        <w:t xml:space="preserve">Правильный ответ: </w:t>
      </w:r>
      <w:r>
        <w:rPr>
          <w:b/>
        </w:rPr>
        <w:t>В12-дефицитную</w:t>
      </w:r>
    </w:p>
    <w:p>
      <w:pPr>
        <w:pStyle w:val="Heading2"/>
      </w:pPr>
      <w:r>
        <w:t>ПРИ ПРОВЕДЕНИИ НАРУЖНОГО МАССАЖА СЕРДЦА ЧАСТОТА КОМПРЕССИЙ ГРУДНОЙ КЛЕТКИ ДОЛЖНА СОСТАВЛЯТЬ ___ В 1 МИНУТУ</w:t>
      </w:r>
    </w:p>
    <w:p>
      <w:r>
        <w:rPr>
          <w:b/>
        </w:rPr>
        <w:t xml:space="preserve">1: </w:t>
      </w:r>
      <w:r>
        <w:t>100-120</w:t>
      </w:r>
    </w:p>
    <w:p>
      <w:r>
        <w:rPr>
          <w:b/>
        </w:rPr>
        <w:t xml:space="preserve">2: </w:t>
      </w:r>
      <w:r>
        <w:t>10-20</w:t>
      </w:r>
    </w:p>
    <w:p>
      <w:r>
        <w:rPr>
          <w:b/>
        </w:rPr>
        <w:t xml:space="preserve">3: </w:t>
      </w:r>
      <w:r>
        <w:t>60-70</w:t>
      </w:r>
    </w:p>
    <w:p>
      <w:r>
        <w:rPr>
          <w:b/>
        </w:rPr>
        <w:t xml:space="preserve">4: </w:t>
      </w:r>
      <w:r>
        <w:t>40-50</w:t>
      </w:r>
    </w:p>
    <w:p>
      <w:r>
        <w:t xml:space="preserve">Правильный ответ: </w:t>
      </w:r>
      <w:r>
        <w:rPr>
          <w:b/>
        </w:rPr>
        <w:t>100-120</w:t>
      </w:r>
    </w:p>
    <w:p>
      <w:pPr>
        <w:pStyle w:val="Heading2"/>
      </w:pPr>
      <w:r>
        <w:t>ОБМЕН ДАННЫМИ МЕЖДУ МЕДИЦИНСКИМИ ОРГАНИЗАЦИЯМИ В ЭЛЕКТРОННОМ ВИДЕ ОБЕСПЕЧИВАЕТ</w:t>
      </w:r>
    </w:p>
    <w:p>
      <w:r>
        <w:rPr>
          <w:b/>
        </w:rPr>
        <w:t xml:space="preserve">1: </w:t>
      </w:r>
      <w:r>
        <w:t>портал государственных услуг</w:t>
      </w:r>
    </w:p>
    <w:p>
      <w:r>
        <w:rPr>
          <w:b/>
        </w:rPr>
        <w:t xml:space="preserve">2: </w:t>
      </w:r>
      <w:r>
        <w:t>единая государственная информационная система в сфере здравоохранения (ЕГИСЗ)</w:t>
      </w:r>
    </w:p>
    <w:p>
      <w:r>
        <w:rPr>
          <w:b/>
        </w:rPr>
        <w:t xml:space="preserve">3: </w:t>
      </w:r>
      <w:r>
        <w:t>электронное Правительство</w:t>
      </w:r>
    </w:p>
    <w:p>
      <w:r>
        <w:rPr>
          <w:b/>
        </w:rPr>
        <w:t xml:space="preserve">4: </w:t>
      </w:r>
      <w:r>
        <w:t>федеральный регистр медицинских работников</w:t>
      </w:r>
    </w:p>
    <w:p>
      <w:r>
        <w:t xml:space="preserve">Правильный ответ: </w:t>
      </w:r>
      <w:r>
        <w:rPr>
          <w:b/>
        </w:rPr>
        <w:t>единая государственная информационная система в сфере здравоохранения (ЕГИСЗ)</w:t>
      </w:r>
    </w:p>
    <w:p>
      <w:pPr>
        <w:pStyle w:val="Heading2"/>
      </w:pPr>
      <w:r>
        <w:t>ИНДУКЦИЯ ГРУППОВОЙ ЖЕЛУДОЧКОВОЙ ЭКТОПИИ У ПАЦИЕНТА НА ПИКЕ НАГРУЗКИ ЯВЛЯЕТСЯ</w:t>
      </w:r>
    </w:p>
    <w:p>
      <w:r>
        <w:rPr>
          <w:b/>
        </w:rPr>
        <w:t xml:space="preserve">1: </w:t>
      </w:r>
      <w:r>
        <w:t>сомнительным результатом пробы на коронарную недостаточность</w:t>
      </w:r>
    </w:p>
    <w:p>
      <w:r>
        <w:rPr>
          <w:b/>
        </w:rPr>
        <w:t xml:space="preserve">2: </w:t>
      </w:r>
      <w:r>
        <w:t>диагностическим критерием ишемии миокарда</w:t>
      </w:r>
    </w:p>
    <w:p>
      <w:r>
        <w:rPr>
          <w:b/>
        </w:rPr>
        <w:t xml:space="preserve">3: </w:t>
      </w:r>
      <w:r>
        <w:t>показанием к коронароангиографии.</w:t>
      </w:r>
    </w:p>
    <w:p>
      <w:r>
        <w:rPr>
          <w:b/>
        </w:rPr>
        <w:t xml:space="preserve">4: </w:t>
      </w:r>
      <w:r>
        <w:t>критерием диагноза «подострый миокардит»</w:t>
      </w:r>
    </w:p>
    <w:p>
      <w:r>
        <w:t xml:space="preserve">Правильный ответ: </w:t>
      </w:r>
      <w:r>
        <w:rPr>
          <w:b/>
        </w:rPr>
        <w:t>диагностическим критерием ишемии миокарда</w:t>
      </w:r>
    </w:p>
    <w:p>
      <w:pPr>
        <w:pStyle w:val="Heading2"/>
      </w:pPr>
      <w:r>
        <w:t>ГИПОСТЕНУРИЯ НАБЛЮДАЕТСЯ ПРИ</w:t>
      </w:r>
    </w:p>
    <w:p>
      <w:r>
        <w:rPr>
          <w:b/>
        </w:rPr>
        <w:t xml:space="preserve">1: </w:t>
      </w:r>
      <w:r>
        <w:t>остром гломерулонефрите</w:t>
      </w:r>
    </w:p>
    <w:p>
      <w:r>
        <w:rPr>
          <w:b/>
        </w:rPr>
        <w:t xml:space="preserve">2: </w:t>
      </w:r>
      <w:r>
        <w:t>отеках</w:t>
      </w:r>
    </w:p>
    <w:p>
      <w:r>
        <w:rPr>
          <w:b/>
        </w:rPr>
        <w:t xml:space="preserve">3: </w:t>
      </w:r>
      <w:r>
        <w:t>тубулоинтерстициальных нефропатиях</w:t>
      </w:r>
    </w:p>
    <w:p>
      <w:r>
        <w:rPr>
          <w:b/>
        </w:rPr>
        <w:t xml:space="preserve">4: </w:t>
      </w:r>
      <w:r>
        <w:t>сахарном диабете</w:t>
      </w:r>
    </w:p>
    <w:p>
      <w:r>
        <w:t xml:space="preserve">Правильный ответ: </w:t>
      </w:r>
      <w:r>
        <w:rPr>
          <w:b/>
        </w:rPr>
        <w:t>тубулоинтерстициальных нефропатиях</w:t>
      </w:r>
    </w:p>
    <w:p>
      <w:pPr>
        <w:pStyle w:val="Heading2"/>
      </w:pPr>
      <w:r>
        <w:t>ПРИЧИНОЙ РАЗВИТИЯ ЛЕГОЧНОГО СЕРДЦА ЯВЛЯЕТСЯ</w:t>
      </w:r>
    </w:p>
    <w:p>
      <w:r>
        <w:rPr>
          <w:b/>
        </w:rPr>
        <w:t xml:space="preserve">1: </w:t>
      </w:r>
      <w:r>
        <w:t>повышение легочно-капиллярного давления</w:t>
      </w:r>
    </w:p>
    <w:p>
      <w:r>
        <w:rPr>
          <w:b/>
        </w:rPr>
        <w:t xml:space="preserve">2: </w:t>
      </w:r>
      <w:r>
        <w:t>венозный застой в малом круге кровообращения</w:t>
      </w:r>
    </w:p>
    <w:p>
      <w:r>
        <w:rPr>
          <w:b/>
        </w:rPr>
        <w:t xml:space="preserve">3: </w:t>
      </w:r>
      <w:r>
        <w:t>повышение внутригрудного давления</w:t>
      </w:r>
    </w:p>
    <w:p>
      <w:r>
        <w:rPr>
          <w:b/>
        </w:rPr>
        <w:t xml:space="preserve">4: </w:t>
      </w:r>
      <w:r>
        <w:t>легочная артериальная гипертензия</w:t>
      </w:r>
    </w:p>
    <w:p>
      <w:r>
        <w:t xml:space="preserve">Правильный ответ: </w:t>
      </w:r>
      <w:r>
        <w:rPr>
          <w:b/>
        </w:rPr>
        <w:t>легочная артериальная гипертензия</w:t>
      </w:r>
    </w:p>
    <w:p>
      <w:pPr>
        <w:pStyle w:val="Heading2"/>
      </w:pPr>
      <w:r>
        <w:t>ДЛЯ ПРОФИЛАКТИКИ ИНФИЦИРОВАНИЯ ВИРУСОМ ГЕПАТИТА Д НАЗНАЧАЮТ</w:t>
      </w:r>
    </w:p>
    <w:p>
      <w:r>
        <w:rPr>
          <w:b/>
        </w:rPr>
        <w:t xml:space="preserve">1: </w:t>
      </w:r>
      <w:r>
        <w:t>вакцинацию против вирусного гепатита А</w:t>
      </w:r>
    </w:p>
    <w:p>
      <w:r>
        <w:rPr>
          <w:b/>
        </w:rPr>
        <w:t xml:space="preserve">2: </w:t>
      </w:r>
      <w:r>
        <w:t>противовирусные препараты</w:t>
      </w:r>
    </w:p>
    <w:p>
      <w:r>
        <w:rPr>
          <w:b/>
        </w:rPr>
        <w:t xml:space="preserve">3: </w:t>
      </w:r>
      <w:r>
        <w:t>иммуномодуляторы</w:t>
      </w:r>
    </w:p>
    <w:p>
      <w:r>
        <w:rPr>
          <w:b/>
        </w:rPr>
        <w:t xml:space="preserve">4: </w:t>
      </w:r>
      <w:r>
        <w:t>вакцинацию против вирусного гепатита В</w:t>
      </w:r>
    </w:p>
    <w:p>
      <w:r>
        <w:t xml:space="preserve">Правильный ответ: </w:t>
      </w:r>
      <w:r>
        <w:rPr>
          <w:b/>
        </w:rPr>
        <w:t>вакцинацию против вирусного гепатита В</w:t>
      </w:r>
    </w:p>
    <w:p>
      <w:pPr>
        <w:pStyle w:val="Heading2"/>
      </w:pPr>
      <w:r>
        <w:t>КОМПЛЕКСНОЕ ОБСЛЕДОВАНИЕ В ЦЕНТРЕ ЗДОРОВЬЯ В СРЕДНЕМ ДЛИТСЯ</w:t>
      </w:r>
    </w:p>
    <w:p>
      <w:r>
        <w:rPr>
          <w:b/>
        </w:rPr>
        <w:t xml:space="preserve">1: </w:t>
      </w:r>
      <w:r>
        <w:t>1,5-2 часа</w:t>
      </w:r>
    </w:p>
    <w:p>
      <w:r>
        <w:rPr>
          <w:b/>
        </w:rPr>
        <w:t xml:space="preserve">2: </w:t>
      </w:r>
      <w:r>
        <w:t>30-40 минут</w:t>
      </w:r>
    </w:p>
    <w:p>
      <w:r>
        <w:rPr>
          <w:b/>
        </w:rPr>
        <w:t xml:space="preserve">3: </w:t>
      </w:r>
      <w:r>
        <w:t>2-3 часа</w:t>
      </w:r>
    </w:p>
    <w:p>
      <w:r>
        <w:rPr>
          <w:b/>
        </w:rPr>
        <w:t xml:space="preserve">4: </w:t>
      </w:r>
      <w:r>
        <w:t>3-5 минут</w:t>
      </w:r>
    </w:p>
    <w:p>
      <w:r>
        <w:t xml:space="preserve">Правильный ответ: </w:t>
      </w:r>
      <w:r>
        <w:rPr>
          <w:b/>
        </w:rPr>
        <w:t>30-40 минут</w:t>
      </w:r>
    </w:p>
    <w:p>
      <w:pPr>
        <w:pStyle w:val="Heading2"/>
      </w:pPr>
      <w:r>
        <w:t>ПРИЧИНОЙ МАССИВНОГО ОТЕЧНОГО СИНДРОМА У БОЛЬНОЙ С АГ И СД, ГИПОАЛЬБУМИНЕМИЕЙ И ГИПЕРХОЛЕСТЕРИНЕМИЕЙ, СКОРЕЕ ВСЕГО ЯВЛЯЕТСЯ РАЗВИТИЕ</w:t>
      </w:r>
    </w:p>
    <w:p>
      <w:r>
        <w:rPr>
          <w:b/>
        </w:rPr>
        <w:t xml:space="preserve">1: </w:t>
      </w:r>
      <w:r>
        <w:t>сердечной недостаточности</w:t>
      </w:r>
    </w:p>
    <w:p>
      <w:r>
        <w:rPr>
          <w:b/>
        </w:rPr>
        <w:t xml:space="preserve">2: </w:t>
      </w:r>
      <w:r>
        <w:t>нефротического синдрома</w:t>
      </w:r>
    </w:p>
    <w:p>
      <w:r>
        <w:rPr>
          <w:b/>
        </w:rPr>
        <w:t xml:space="preserve">3: </w:t>
      </w:r>
      <w:r>
        <w:t>гипотиреоза</w:t>
      </w:r>
    </w:p>
    <w:p>
      <w:r>
        <w:rPr>
          <w:b/>
        </w:rPr>
        <w:t xml:space="preserve">4: </w:t>
      </w:r>
      <w:r>
        <w:t>нарушений водно-электролитного баланса</w:t>
      </w:r>
    </w:p>
    <w:p>
      <w:r>
        <w:t xml:space="preserve">Правильный ответ: </w:t>
      </w:r>
      <w:r>
        <w:rPr>
          <w:b/>
        </w:rPr>
        <w:t>нефротического синдрома</w:t>
      </w:r>
    </w:p>
    <w:p>
      <w:pPr>
        <w:pStyle w:val="Heading2"/>
      </w:pPr>
      <w:r>
        <w:t>К ОРГАНАМ УПРАВЛЕНИЯ АВТОНОМНОГО УЧРЕЖДЕНИЯ ЗДРАВООХРАНЕНИЯ ОТНОСЯТ</w:t>
      </w:r>
    </w:p>
    <w:p>
      <w:r>
        <w:rPr>
          <w:b/>
        </w:rPr>
        <w:t xml:space="preserve">1: </w:t>
      </w:r>
      <w:r>
        <w:t>наблюдательный совет, руководителя (главного врача)</w:t>
      </w:r>
    </w:p>
    <w:p>
      <w:r>
        <w:rPr>
          <w:b/>
        </w:rPr>
        <w:t xml:space="preserve">2: </w:t>
      </w:r>
      <w:r>
        <w:t>Территориальный фонд ОМС</w:t>
      </w:r>
    </w:p>
    <w:p>
      <w:r>
        <w:rPr>
          <w:b/>
        </w:rPr>
        <w:t xml:space="preserve">3: </w:t>
      </w:r>
      <w:r>
        <w:t>Департамент здравоохранения</w:t>
      </w:r>
    </w:p>
    <w:p>
      <w:r>
        <w:rPr>
          <w:b/>
        </w:rPr>
        <w:t xml:space="preserve">4: </w:t>
      </w:r>
      <w:r>
        <w:t>исполнительные органы власти субъекта РФ</w:t>
      </w:r>
    </w:p>
    <w:p>
      <w:r>
        <w:t xml:space="preserve">Правильный ответ: </w:t>
      </w:r>
      <w:r>
        <w:rPr>
          <w:b/>
        </w:rPr>
        <w:t>наблюдательный совет, руководителя (главного врача)</w:t>
      </w:r>
    </w:p>
    <w:p>
      <w:pPr>
        <w:pStyle w:val="Heading2"/>
      </w:pPr>
      <w:r>
        <w:t>НАИБОЛЕЕ ЧАСТЫМИ ВОЗБУДИТЕЛЯМИ ВНЕБОЛЬНИЧНОЙ ПНЕВМОНИИ У ПАЦИЕНТОВ С ХОБЛ/КУРИЛЬЩИКОВ ЯВЛЯЮТСЯ</w:t>
      </w:r>
    </w:p>
    <w:p>
      <w:r>
        <w:rPr>
          <w:b/>
        </w:rPr>
        <w:t xml:space="preserve">1: </w:t>
      </w:r>
      <w:r>
        <w:t>Haemophilus influenzae, Streptococcus pneumoniae</w:t>
      </w:r>
    </w:p>
    <w:p>
      <w:r>
        <w:rPr>
          <w:b/>
        </w:rPr>
        <w:t xml:space="preserve">2: </w:t>
      </w:r>
      <w:r>
        <w:t>Staphylococcus aureus, анаэробы</w:t>
      </w:r>
    </w:p>
    <w:p>
      <w:r>
        <w:rPr>
          <w:b/>
        </w:rPr>
        <w:t xml:space="preserve">3: </w:t>
      </w:r>
      <w:r>
        <w:t>Chlamydophila pneumoniae, Mycoplasma pneumoniae</w:t>
      </w:r>
    </w:p>
    <w:p>
      <w:r>
        <w:rPr>
          <w:b/>
        </w:rPr>
        <w:t xml:space="preserve">4: </w:t>
      </w:r>
      <w:r>
        <w:t>Chlamydophila psittaci, Klebsiella pneumoniae</w:t>
      </w:r>
    </w:p>
    <w:p>
      <w:r>
        <w:t xml:space="preserve">Правильный ответ: </w:t>
      </w:r>
      <w:r>
        <w:rPr>
          <w:b/>
        </w:rPr>
        <w:t>Haemophilus influenzae, Streptococcus pneumoniae</w:t>
      </w:r>
    </w:p>
    <w:p>
      <w:pPr>
        <w:pStyle w:val="Heading2"/>
      </w:pPr>
      <w:r>
        <w:t>ДИЕТИЧЕСКИЕ РЕКОМЕНДАЦИИ ПРИ ОСТРОМ ГЛОМЕРУЛОНЕФРИТЕ ВКЛЮЧАЮТ</w:t>
      </w:r>
    </w:p>
    <w:p>
      <w:r>
        <w:rPr>
          <w:b/>
        </w:rPr>
        <w:t xml:space="preserve">1: </w:t>
      </w:r>
      <w:r>
        <w:t>увеличение содержания калия</w:t>
      </w:r>
    </w:p>
    <w:p>
      <w:r>
        <w:rPr>
          <w:b/>
        </w:rPr>
        <w:t xml:space="preserve">2: </w:t>
      </w:r>
      <w:r>
        <w:t>уменьшение количества жидкости</w:t>
      </w:r>
    </w:p>
    <w:p>
      <w:r>
        <w:rPr>
          <w:b/>
        </w:rPr>
        <w:t xml:space="preserve">3: </w:t>
      </w:r>
      <w:r>
        <w:t>увеличение количества жидкости</w:t>
      </w:r>
    </w:p>
    <w:p>
      <w:r>
        <w:rPr>
          <w:b/>
        </w:rPr>
        <w:t xml:space="preserve">4: </w:t>
      </w:r>
      <w:r>
        <w:t>уменьшение потребления соли</w:t>
      </w:r>
    </w:p>
    <w:p>
      <w:r>
        <w:t xml:space="preserve">Правильный ответ: </w:t>
      </w:r>
      <w:r>
        <w:rPr>
          <w:b/>
        </w:rPr>
        <w:t>уменьшение потребления соли</w:t>
      </w:r>
    </w:p>
    <w:p>
      <w:pPr>
        <w:pStyle w:val="Heading2"/>
      </w:pPr>
      <w:r>
        <w:t>ПО РЕЗУЛЬТАТАМ ПРОФИЛАКТИЧЕСКОГО МЕДИЦИНСКОГО ОСМОТРА И ДИСПАНСЕРИЗАЦИИ К IIIа ГРУППЕ ЗДОРОВЬЯ ОТНОСЯТСЯ ГРАЖДАНЕ, ИМЕЮЩИЕ</w:t>
      </w:r>
    </w:p>
    <w:p>
      <w:r>
        <w:rPr>
          <w:b/>
        </w:rPr>
        <w:t xml:space="preserve">1: </w:t>
      </w:r>
      <w:r>
        <w:t>ожирение и/или гиперхолестеринемию с уровнем общего холестерина 8 ммоль/л и более</w:t>
      </w:r>
    </w:p>
    <w:p>
      <w:r>
        <w:rPr>
          <w:b/>
        </w:rPr>
        <w:t xml:space="preserve">2: </w:t>
      </w:r>
      <w:r>
        <w:t>хронические неинфекционные заболевания или подозрения на наличие этих заболеваний</w:t>
      </w:r>
    </w:p>
    <w:p>
      <w:r>
        <w:rPr>
          <w:b/>
        </w:rPr>
        <w:t xml:space="preserve">3: </w:t>
      </w:r>
      <w:r>
        <w:t>выявленный риск потребления наркотических и психотропных веществ без назначения врача</w:t>
      </w:r>
    </w:p>
    <w:p>
      <w:r>
        <w:rPr>
          <w:b/>
        </w:rPr>
        <w:t xml:space="preserve">4: </w:t>
      </w:r>
      <w:r>
        <w:t>низкий или средний абсолютный сердечно-сосудистый риск, определенный по шкале SCORe</w:t>
      </w:r>
    </w:p>
    <w:p>
      <w:r>
        <w:t xml:space="preserve">Правильный ответ: </w:t>
      </w:r>
      <w:r>
        <w:rPr>
          <w:b/>
        </w:rPr>
        <w:t>хронические неинфекционные заболевания или подозрения на наличие этих заболеваний</w:t>
      </w:r>
    </w:p>
    <w:p>
      <w:pPr>
        <w:pStyle w:val="Heading2"/>
      </w:pPr>
      <w:r>
        <w:t>ЕСЛИ ПРИ ЛЕЧЕНИИ ЛИЗИНОПРИЛОМ ЧЕРЕЗ 2 НЕДЕЛИ ЗАРЕГИСТРИРОВАНО ПОВЫШЕНИЕ УРОВНЯ КРЕАТИНИНА ОТ 98 ДО 120 МКМОЛЬ/Л, СЛЕДУЕТ</w:t>
      </w:r>
    </w:p>
    <w:p>
      <w:r>
        <w:rPr>
          <w:b/>
        </w:rPr>
        <w:t xml:space="preserve">1: </w:t>
      </w:r>
      <w:r>
        <w:t>уменьшить дозу лизиноприла в 2 раза под контролем уровня креатинина</w:t>
      </w:r>
    </w:p>
    <w:p>
      <w:r>
        <w:rPr>
          <w:b/>
        </w:rPr>
        <w:t xml:space="preserve">2: </w:t>
      </w:r>
      <w:r>
        <w:t>заменить лизиноприл на фозиноприл</w:t>
      </w:r>
    </w:p>
    <w:p>
      <w:r>
        <w:rPr>
          <w:b/>
        </w:rPr>
        <w:t xml:space="preserve">3: </w:t>
      </w:r>
      <w:r>
        <w:t>отменить лизиноприл</w:t>
      </w:r>
    </w:p>
    <w:p>
      <w:r>
        <w:rPr>
          <w:b/>
        </w:rPr>
        <w:t xml:space="preserve">4: </w:t>
      </w:r>
      <w:r>
        <w:t>продолжить терапию лизиноприлом в той же дозе с последующим контролем уровня креатинина через 1-2 недели</w:t>
      </w:r>
    </w:p>
    <w:p>
      <w:r>
        <w:t xml:space="preserve">Правильный ответ: </w:t>
      </w:r>
      <w:r>
        <w:rPr>
          <w:b/>
        </w:rPr>
        <w:t>продолжить терапию лизиноприлом в той же дозе с последующим контролем уровня креатинина через 1-2 недели</w:t>
      </w:r>
    </w:p>
    <w:p>
      <w:pPr>
        <w:pStyle w:val="Heading2"/>
      </w:pPr>
      <w:r>
        <w:t>У БЕРЕМЕННЫХ ЖЕНЩИН ПРИ ДЛИТЕЛЬНОМ ПРИЁМЕ ПРОТИВОСУДОРОЖНЫХ ПРЕПАРАТОВ, А ТАКЖЕ ПРИ ЗЛОУПОТРЕБЛЕНИИ АЛКОГОЛЕМ НАБЛЮДАЕТСЯ ВЫСОКИЙ РИСК РАЗВИТИЯ АНЕМИИ</w:t>
      </w:r>
    </w:p>
    <w:p>
      <w:r>
        <w:rPr>
          <w:b/>
        </w:rPr>
        <w:t xml:space="preserve">1: </w:t>
      </w:r>
      <w:r>
        <w:t>железодефицитной</w:t>
      </w:r>
    </w:p>
    <w:p>
      <w:r>
        <w:rPr>
          <w:b/>
        </w:rPr>
        <w:t xml:space="preserve">2: </w:t>
      </w:r>
      <w:r>
        <w:t>гемолитической</w:t>
      </w:r>
    </w:p>
    <w:p>
      <w:r>
        <w:rPr>
          <w:b/>
        </w:rPr>
        <w:t xml:space="preserve">3: </w:t>
      </w:r>
      <w:r>
        <w:t>фолиеводефицитной</w:t>
      </w:r>
    </w:p>
    <w:p>
      <w:r>
        <w:rPr>
          <w:b/>
        </w:rPr>
        <w:t xml:space="preserve">4: </w:t>
      </w:r>
      <w:r>
        <w:t>В12-дефицитной</w:t>
      </w:r>
    </w:p>
    <w:p>
      <w:r>
        <w:t xml:space="preserve">Правильный ответ: </w:t>
      </w:r>
      <w:r>
        <w:rPr>
          <w:b/>
        </w:rPr>
        <w:t>фолиеводефицитной</w:t>
      </w:r>
    </w:p>
    <w:p>
      <w:pPr>
        <w:pStyle w:val="Heading2"/>
      </w:pPr>
      <w:r>
        <w:t>ВИРУС КОРИ ПЕРЕДАЕТСЯ ПУТЕМ</w:t>
      </w:r>
    </w:p>
    <w:p>
      <w:r>
        <w:rPr>
          <w:b/>
        </w:rPr>
        <w:t xml:space="preserve">1: </w:t>
      </w:r>
      <w:r>
        <w:t>парентеральным</w:t>
      </w:r>
    </w:p>
    <w:p>
      <w:r>
        <w:rPr>
          <w:b/>
        </w:rPr>
        <w:t xml:space="preserve">2: </w:t>
      </w:r>
      <w:r>
        <w:t>трансмиссивным</w:t>
      </w:r>
    </w:p>
    <w:p>
      <w:r>
        <w:rPr>
          <w:b/>
        </w:rPr>
        <w:t xml:space="preserve">3: </w:t>
      </w:r>
      <w:r>
        <w:t>фекально-оральным</w:t>
      </w:r>
    </w:p>
    <w:p>
      <w:r>
        <w:rPr>
          <w:b/>
        </w:rPr>
        <w:t xml:space="preserve">4: </w:t>
      </w:r>
      <w:r>
        <w:t>воздушно-капельным</w:t>
      </w:r>
    </w:p>
    <w:p>
      <w:r>
        <w:t xml:space="preserve">Правильный ответ: </w:t>
      </w:r>
      <w:r>
        <w:rPr>
          <w:b/>
        </w:rPr>
        <w:t>воздушно-капельным</w:t>
      </w:r>
    </w:p>
    <w:p>
      <w:pPr>
        <w:pStyle w:val="Heading2"/>
      </w:pPr>
      <w:r>
        <w:t>ВЕДУЩЕЕ ЗНАЧЕНИЕ В ПРОФИЛАКТИКЕ ИНВОЛЮЦИОННОГО ОСТЕОПОРОЗА ОТВОДИТСЯ</w:t>
      </w:r>
    </w:p>
    <w:p>
      <w:r>
        <w:rPr>
          <w:b/>
        </w:rPr>
        <w:t xml:space="preserve">1: </w:t>
      </w:r>
      <w:r>
        <w:t>употреблению в пищу рыбы</w:t>
      </w:r>
    </w:p>
    <w:p>
      <w:r>
        <w:rPr>
          <w:b/>
        </w:rPr>
        <w:t xml:space="preserve">2: </w:t>
      </w:r>
      <w:r>
        <w:t>приему препаратов кальция с момента становления менопаузы</w:t>
      </w:r>
    </w:p>
    <w:p>
      <w:r>
        <w:rPr>
          <w:b/>
        </w:rPr>
        <w:t xml:space="preserve">3: </w:t>
      </w:r>
      <w:r>
        <w:t>диете, обогащенной пре- и пробиотиками</w:t>
      </w:r>
    </w:p>
    <w:p>
      <w:r>
        <w:rPr>
          <w:b/>
        </w:rPr>
        <w:t xml:space="preserve">4: </w:t>
      </w:r>
      <w:r>
        <w:t>приему жирорастворимого витамина D</w:t>
      </w:r>
    </w:p>
    <w:p>
      <w:r>
        <w:t xml:space="preserve">Правильный ответ: </w:t>
      </w:r>
      <w:r>
        <w:rPr>
          <w:b/>
        </w:rPr>
        <w:t>приему препаратов кальция с момента становления менопаузы</w:t>
      </w:r>
    </w:p>
    <w:p>
      <w:pPr>
        <w:pStyle w:val="Heading2"/>
      </w:pPr>
      <w:r>
        <w:t>ПРИ ОБОСТРЕНИИ ХРОНИЧЕСКОГО ХОЛЕЦИСТИТА ЦЕЛЕСООБРАЗНО НАЗНАЧЕНИЕ</w:t>
      </w:r>
    </w:p>
    <w:p>
      <w:r>
        <w:rPr>
          <w:b/>
        </w:rPr>
        <w:t xml:space="preserve">1: </w:t>
      </w:r>
      <w:r>
        <w:t>гиполипидемических препаратов</w:t>
      </w:r>
    </w:p>
    <w:p>
      <w:r>
        <w:rPr>
          <w:b/>
        </w:rPr>
        <w:t xml:space="preserve">2: </w:t>
      </w:r>
      <w:r>
        <w:t>ингибиторов протонной помпы</w:t>
      </w:r>
    </w:p>
    <w:p>
      <w:r>
        <w:rPr>
          <w:b/>
        </w:rPr>
        <w:t xml:space="preserve">3: </w:t>
      </w:r>
      <w:r>
        <w:t>антибиотиков</w:t>
      </w:r>
    </w:p>
    <w:p>
      <w:r>
        <w:rPr>
          <w:b/>
        </w:rPr>
        <w:t xml:space="preserve">4: </w:t>
      </w:r>
      <w:r>
        <w:t>блокаторов гистаминовых рецепторов</w:t>
      </w:r>
    </w:p>
    <w:p>
      <w:r>
        <w:t xml:space="preserve">Правильный ответ: </w:t>
      </w:r>
      <w:r>
        <w:rPr>
          <w:b/>
        </w:rPr>
        <w:t>антибиотиков</w:t>
      </w:r>
    </w:p>
    <w:p>
      <w:pPr>
        <w:pStyle w:val="Heading2"/>
      </w:pPr>
      <w:r>
        <w:t>ВЫДЕЛЕНИЕ ИЗ МОКРОТЫ ВОЗБУДИТЕЛЯ _____________________ СВИДЕТЕЛЬСТВУЕТ О КОНТАМИНАЦИИ МАТЕРИАЛА</w:t>
      </w:r>
    </w:p>
    <w:p>
      <w:r>
        <w:rPr>
          <w:b/>
        </w:rPr>
        <w:t xml:space="preserve">1: </w:t>
      </w:r>
      <w:r>
        <w:t>escherichia coli</w:t>
      </w:r>
    </w:p>
    <w:p>
      <w:r>
        <w:rPr>
          <w:b/>
        </w:rPr>
        <w:t xml:space="preserve">2: </w:t>
      </w:r>
      <w:r>
        <w:t>streptococcus pneumoniae</w:t>
      </w:r>
    </w:p>
    <w:p>
      <w:r>
        <w:rPr>
          <w:b/>
        </w:rPr>
        <w:t xml:space="preserve">3: </w:t>
      </w:r>
      <w:r>
        <w:t>staphylococcus epidermidis</w:t>
      </w:r>
    </w:p>
    <w:p>
      <w:r>
        <w:rPr>
          <w:b/>
        </w:rPr>
        <w:t xml:space="preserve">4: </w:t>
      </w:r>
      <w:r>
        <w:t>chlamidia pneumoniae</w:t>
      </w:r>
    </w:p>
    <w:p>
      <w:r>
        <w:t xml:space="preserve">Правильный ответ: </w:t>
      </w:r>
      <w:r>
        <w:rPr>
          <w:b/>
        </w:rPr>
        <w:t>staphylococcus epidermidis</w:t>
      </w:r>
    </w:p>
    <w:p>
      <w:pPr>
        <w:pStyle w:val="Heading2"/>
      </w:pPr>
      <w:r>
        <w:t>ПРИМЕРНЫЙ ОБЪЕМ ВЫЯВЛЕННЫХ ИЗМЕНЕНИЙ ЛЕГКИХ (ВИЗУАЛЬНО) ПРИ НОВОЙ КОРОНАВИРУСНОЙ ИНФЕКЦИИ COVID-19, ХАРАКТЕРНЫЙ ДЛЯ КТ2, СОСТАВЛЯЕТ (В ПРОЦЕНТАХ)</w:t>
      </w:r>
    </w:p>
    <w:p>
      <w:r>
        <w:rPr>
          <w:b/>
        </w:rPr>
        <w:t xml:space="preserve">1: </w:t>
      </w:r>
      <w:r>
        <w:t>˃75</w:t>
      </w:r>
    </w:p>
    <w:p>
      <w:r>
        <w:rPr>
          <w:b/>
        </w:rPr>
        <w:t xml:space="preserve">2: </w:t>
      </w:r>
      <w:r>
        <w:t>25-50</w:t>
      </w:r>
    </w:p>
    <w:p>
      <w:r>
        <w:rPr>
          <w:b/>
        </w:rPr>
        <w:t xml:space="preserve">3: </w:t>
      </w:r>
      <w:r>
        <w:t>50-75</w:t>
      </w:r>
    </w:p>
    <w:p>
      <w:r>
        <w:rPr>
          <w:b/>
        </w:rPr>
        <w:t xml:space="preserve">4: </w:t>
      </w:r>
      <w:r>
        <w:t>&lt; 25</w:t>
      </w:r>
    </w:p>
    <w:p>
      <w:r>
        <w:t xml:space="preserve">Правильный ответ: </w:t>
      </w:r>
      <w:r>
        <w:rPr>
          <w:b/>
        </w:rPr>
        <w:t>25-50</w:t>
      </w:r>
    </w:p>
    <w:p>
      <w:pPr>
        <w:pStyle w:val="Heading2"/>
      </w:pPr>
      <w:r>
        <w:t>К ГРУППЕ АНТАГОНИСТОВ РЕЦЕПТОРОВ АНГИОТЕНЗИНА II ОТНОСИТСЯ</w:t>
      </w:r>
    </w:p>
    <w:p>
      <w:r>
        <w:rPr>
          <w:b/>
        </w:rPr>
        <w:t xml:space="preserve">1: </w:t>
      </w:r>
      <w:r>
        <w:t>метопролол</w:t>
      </w:r>
    </w:p>
    <w:p>
      <w:r>
        <w:rPr>
          <w:b/>
        </w:rPr>
        <w:t xml:space="preserve">2: </w:t>
      </w:r>
      <w:r>
        <w:t>гипотиазид</w:t>
      </w:r>
    </w:p>
    <w:p>
      <w:r>
        <w:rPr>
          <w:b/>
        </w:rPr>
        <w:t xml:space="preserve">3: </w:t>
      </w:r>
      <w:r>
        <w:t>валсартан</w:t>
      </w:r>
    </w:p>
    <w:p>
      <w:r>
        <w:rPr>
          <w:b/>
        </w:rPr>
        <w:t xml:space="preserve">4: </w:t>
      </w:r>
      <w:r>
        <w:t>эналаприл</w:t>
      </w:r>
    </w:p>
    <w:p>
      <w:r>
        <w:t xml:space="preserve">Правильный ответ: </w:t>
      </w:r>
      <w:r>
        <w:rPr>
          <w:b/>
        </w:rPr>
        <w:t>валсартан</w:t>
      </w:r>
    </w:p>
    <w:p>
      <w:pPr>
        <w:pStyle w:val="Heading2"/>
      </w:pPr>
      <w:r>
        <w:t>ДЛЯ СФЕНОИДИТА ХАРАКТЕРНА ГОЛОВНАЯ БОЛЬ ЛОКАЛИЗОВАННАЯ В</w:t>
      </w:r>
    </w:p>
    <w:p>
      <w:r>
        <w:rPr>
          <w:b/>
        </w:rPr>
        <w:t xml:space="preserve">1: </w:t>
      </w:r>
      <w:r>
        <w:t>височных областях</w:t>
      </w:r>
    </w:p>
    <w:p>
      <w:r>
        <w:rPr>
          <w:b/>
        </w:rPr>
        <w:t xml:space="preserve">2: </w:t>
      </w:r>
      <w:r>
        <w:t>лобной области</w:t>
      </w:r>
    </w:p>
    <w:p>
      <w:r>
        <w:rPr>
          <w:b/>
        </w:rPr>
        <w:t xml:space="preserve">3: </w:t>
      </w:r>
      <w:r>
        <w:t>одной половине головы</w:t>
      </w:r>
    </w:p>
    <w:p>
      <w:r>
        <w:rPr>
          <w:b/>
        </w:rPr>
        <w:t xml:space="preserve">4: </w:t>
      </w:r>
      <w:r>
        <w:t>центре головы и затылке</w:t>
      </w:r>
    </w:p>
    <w:p>
      <w:r>
        <w:t xml:space="preserve">Правильный ответ: </w:t>
      </w:r>
      <w:r>
        <w:rPr>
          <w:b/>
        </w:rPr>
        <w:t>центре головы и затылке</w:t>
      </w:r>
    </w:p>
    <w:p>
      <w:pPr>
        <w:pStyle w:val="Heading2"/>
      </w:pPr>
      <w:r>
        <w:t>ЭНДОСКОПИЧЕСКИМ ПРИЗНАКОМ АКТИВНОГО Н.Р.-АССОЦИИРОВАННОГО ГАСТРИТА ЯВЛЯЕТСЯ</w:t>
      </w:r>
    </w:p>
    <w:p>
      <w:r>
        <w:rPr>
          <w:b/>
        </w:rPr>
        <w:t xml:space="preserve">1: </w:t>
      </w:r>
      <w:r>
        <w:t>наличие рубцовых изменений на слизистой желудка</w:t>
      </w:r>
    </w:p>
    <w:p>
      <w:r>
        <w:rPr>
          <w:b/>
        </w:rPr>
        <w:t xml:space="preserve">2: </w:t>
      </w:r>
      <w:r>
        <w:t>гиперемия слизистой с точечными кровоизлияниями</w:t>
      </w:r>
    </w:p>
    <w:p>
      <w:r>
        <w:rPr>
          <w:b/>
        </w:rPr>
        <w:t xml:space="preserve">3: </w:t>
      </w:r>
      <w:r>
        <w:t>резко выраженная складчатость слизистой и большое количество слизи</w:t>
      </w:r>
    </w:p>
    <w:p>
      <w:r>
        <w:rPr>
          <w:b/>
        </w:rPr>
        <w:t xml:space="preserve">4: </w:t>
      </w:r>
      <w:r>
        <w:t>бледная слизистая (рельеф складок сглажен)</w:t>
      </w:r>
    </w:p>
    <w:p>
      <w:r>
        <w:t xml:space="preserve">Правильный ответ: </w:t>
      </w:r>
      <w:r>
        <w:rPr>
          <w:b/>
        </w:rPr>
        <w:t>гиперемия слизистой с точечными кровоизлияниями</w:t>
      </w:r>
    </w:p>
    <w:p>
      <w:pPr>
        <w:pStyle w:val="Heading2"/>
      </w:pPr>
      <w:r>
        <w:t>ЭРИТРОПОЭЗСТИМУЛИРУЮЩИМИ ПРЕПАРАТАМИ ПЕРВОЙ ЛИНИИ НА БЕЛКОВОЙ ОСНОВЕ ЯВЛЯЮТСЯ</w:t>
      </w:r>
    </w:p>
    <w:p>
      <w:r>
        <w:rPr>
          <w:b/>
        </w:rPr>
        <w:t xml:space="preserve">1: </w:t>
      </w:r>
      <w:r>
        <w:t>эритропоэтины (альфа, бета, дельта, омега)</w:t>
      </w:r>
    </w:p>
    <w:p>
      <w:r>
        <w:rPr>
          <w:b/>
        </w:rPr>
        <w:t xml:space="preserve">2: </w:t>
      </w:r>
      <w:r>
        <w:t>ингибиторы пролилгидроксилазы</w:t>
      </w:r>
    </w:p>
    <w:p>
      <w:r>
        <w:rPr>
          <w:b/>
        </w:rPr>
        <w:t xml:space="preserve">3: </w:t>
      </w:r>
      <w:r>
        <w:t>ЭПО-миметики</w:t>
      </w:r>
    </w:p>
    <w:p>
      <w:r>
        <w:rPr>
          <w:b/>
        </w:rPr>
        <w:t xml:space="preserve">4: </w:t>
      </w:r>
      <w:r>
        <w:t>ингибиторы транскриптазы</w:t>
      </w:r>
    </w:p>
    <w:p>
      <w:r>
        <w:t xml:space="preserve">Правильный ответ: </w:t>
      </w:r>
      <w:r>
        <w:rPr>
          <w:b/>
        </w:rPr>
        <w:t>эритропоэтины (альфа, бета, дельта, омега)</w:t>
      </w:r>
    </w:p>
    <w:p>
      <w:pPr>
        <w:pStyle w:val="Heading2"/>
      </w:pPr>
      <w:r>
        <w:t>ЭНДОСКОПИЧЕСКАЯ РЕТРОГРАДНАЯ ХОЛАНГИОПАНКРЕАТОГРАФИЯ ПОЗВОЛЯЕТ ДИАГНОСТИРОВАТЬ</w:t>
      </w:r>
    </w:p>
    <w:p>
      <w:r>
        <w:rPr>
          <w:b/>
        </w:rPr>
        <w:t xml:space="preserve">1: </w:t>
      </w:r>
      <w:r>
        <w:t>камни в желчных путях</w:t>
      </w:r>
    </w:p>
    <w:p>
      <w:r>
        <w:rPr>
          <w:b/>
        </w:rPr>
        <w:t xml:space="preserve">2: </w:t>
      </w:r>
      <w:r>
        <w:t>хронический панкреатит</w:t>
      </w:r>
    </w:p>
    <w:p>
      <w:r>
        <w:rPr>
          <w:b/>
        </w:rPr>
        <w:t xml:space="preserve">3: </w:t>
      </w:r>
      <w:r>
        <w:t>рак поджелудочной железы</w:t>
      </w:r>
    </w:p>
    <w:p>
      <w:r>
        <w:rPr>
          <w:b/>
        </w:rPr>
        <w:t xml:space="preserve">4: </w:t>
      </w:r>
      <w:r>
        <w:t>цирроз печени</w:t>
      </w:r>
    </w:p>
    <w:p>
      <w:r>
        <w:t xml:space="preserve">Правильный ответ: </w:t>
      </w:r>
      <w:r>
        <w:rPr>
          <w:b/>
        </w:rPr>
        <w:t>камни в желчных путях</w:t>
      </w:r>
    </w:p>
    <w:p>
      <w:pPr>
        <w:pStyle w:val="Heading2"/>
      </w:pPr>
      <w:r>
        <w:t>К БЕССИМПТОМНОМУ ПОРАЖЕНИЮ ОРГАНОВ –МИШЕНЕЙ ПРИ АРТЕРИАЛЬНОЙ ГИПЕРТОНИИ ОТНОСИТСЯ</w:t>
      </w:r>
    </w:p>
    <w:p>
      <w:r>
        <w:rPr>
          <w:b/>
        </w:rPr>
        <w:t xml:space="preserve">1: </w:t>
      </w:r>
      <w:r>
        <w:t>сердечная недостаточность с сохраненной фракцией выброса</w:t>
      </w:r>
    </w:p>
    <w:p>
      <w:r>
        <w:rPr>
          <w:b/>
        </w:rPr>
        <w:t xml:space="preserve">2: </w:t>
      </w:r>
      <w:r>
        <w:t>клинически манифестное поражение периферических артерий</w:t>
      </w:r>
    </w:p>
    <w:p>
      <w:r>
        <w:rPr>
          <w:b/>
        </w:rPr>
        <w:t xml:space="preserve">3: </w:t>
      </w:r>
      <w:r>
        <w:t>цереброваскулярная болезнь</w:t>
      </w:r>
    </w:p>
    <w:p>
      <w:r>
        <w:rPr>
          <w:b/>
        </w:rPr>
        <w:t xml:space="preserve">4: </w:t>
      </w:r>
      <w:r>
        <w:t>пульсовое АД &gt; 60 мм рт.ст. (у пожилого и старческого контингента)</w:t>
      </w:r>
    </w:p>
    <w:p>
      <w:r>
        <w:t xml:space="preserve">Правильный ответ: </w:t>
      </w:r>
      <w:r>
        <w:rPr>
          <w:b/>
        </w:rPr>
        <w:t>пульсовое АД &gt; 60 мм рт.ст. (у пожилого и старческого контингента)</w:t>
      </w:r>
    </w:p>
    <w:p>
      <w:pPr>
        <w:pStyle w:val="Heading2"/>
      </w:pPr>
      <w:r>
        <w:t>В ВЕРИФИКАЦИИ ИШЕМИЧЕСКОГО ГЕНЕЗА БОЛЕЙ В ОБЛАСТИ СЕРДЦА НАИБОЛЬШЕЙ ЧУВСТВИТЕЛЬНОСТЬЮ И СПЕЦИФИЧНОСТЬЮ ОБЛАДАЕТ</w:t>
      </w:r>
    </w:p>
    <w:p>
      <w:r>
        <w:rPr>
          <w:b/>
        </w:rPr>
        <w:t xml:space="preserve">1: </w:t>
      </w:r>
      <w:r>
        <w:t>холодовая проба</w:t>
      </w:r>
    </w:p>
    <w:p>
      <w:r>
        <w:rPr>
          <w:b/>
        </w:rPr>
        <w:t xml:space="preserve">2: </w:t>
      </w:r>
      <w:r>
        <w:t>одновременное суточное мониторирование ЭКГ и АД</w:t>
      </w:r>
    </w:p>
    <w:p>
      <w:r>
        <w:rPr>
          <w:b/>
        </w:rPr>
        <w:t xml:space="preserve">3: </w:t>
      </w:r>
      <w:r>
        <w:t>нагрузочный тест</w:t>
      </w:r>
    </w:p>
    <w:p>
      <w:r>
        <w:rPr>
          <w:b/>
        </w:rPr>
        <w:t xml:space="preserve">4: </w:t>
      </w:r>
      <w:r>
        <w:t>12-канальное суточное мониторирование ЭКГ</w:t>
      </w:r>
    </w:p>
    <w:p>
      <w:r>
        <w:t xml:space="preserve">Правильный ответ: </w:t>
      </w:r>
      <w:r>
        <w:rPr>
          <w:b/>
        </w:rPr>
        <w:t>нагрузочный тест</w:t>
      </w:r>
    </w:p>
    <w:p>
      <w:pPr>
        <w:pStyle w:val="Heading2"/>
      </w:pPr>
      <w:r>
        <w:t>К ХАРАКТЕРНЫМ СИМПТОМАМ ТИРЕОТОКСИКОЗА ОТНОСЯТ</w:t>
      </w:r>
    </w:p>
    <w:p>
      <w:r>
        <w:rPr>
          <w:b/>
        </w:rPr>
        <w:t xml:space="preserve">1: </w:t>
      </w:r>
      <w:r>
        <w:t>постоянную брадикардию</w:t>
      </w:r>
    </w:p>
    <w:p>
      <w:r>
        <w:rPr>
          <w:b/>
        </w:rPr>
        <w:t xml:space="preserve">2: </w:t>
      </w:r>
      <w:r>
        <w:t>сухость кожи</w:t>
      </w:r>
    </w:p>
    <w:p>
      <w:r>
        <w:rPr>
          <w:b/>
        </w:rPr>
        <w:t xml:space="preserve">3: </w:t>
      </w:r>
      <w:r>
        <w:t>гипергидроз</w:t>
      </w:r>
    </w:p>
    <w:p>
      <w:r>
        <w:rPr>
          <w:b/>
        </w:rPr>
        <w:t xml:space="preserve">4: </w:t>
      </w:r>
      <w:r>
        <w:t>хронические запоры</w:t>
      </w:r>
    </w:p>
    <w:p>
      <w:r>
        <w:t xml:space="preserve">Правильный ответ: </w:t>
      </w:r>
      <w:r>
        <w:rPr>
          <w:b/>
        </w:rPr>
        <w:t>гипергидроз</w:t>
      </w:r>
    </w:p>
    <w:p>
      <w:pPr>
        <w:pStyle w:val="Heading2"/>
      </w:pPr>
      <w:r>
        <w:t>КАКАЯ ФОРМА ХРОНИЧЕСКОГО ГАСТРИТА ХАРАКТЕРИЗУЕТСЯ ПЕРВИЧНЫМ ПОРАЖЕНИЕМ СЛИЗИСТОЙ ОБОЛОЧКИ ТЕЛА И ДНА ЖЕЛУДКА?</w:t>
      </w:r>
    </w:p>
    <w:p>
      <w:r>
        <w:rPr>
          <w:b/>
        </w:rPr>
        <w:t xml:space="preserve">1: </w:t>
      </w:r>
      <w:r>
        <w:t>Helicobacter pylori-ассоциированная</w:t>
      </w:r>
    </w:p>
    <w:p>
      <w:r>
        <w:rPr>
          <w:b/>
        </w:rPr>
        <w:t xml:space="preserve">2: </w:t>
      </w:r>
      <w:r>
        <w:t>лимфоцитарная</w:t>
      </w:r>
    </w:p>
    <w:p>
      <w:r>
        <w:rPr>
          <w:b/>
        </w:rPr>
        <w:t xml:space="preserve">3: </w:t>
      </w:r>
      <w:r>
        <w:t>аутоиммунная</w:t>
      </w:r>
    </w:p>
    <w:p>
      <w:r>
        <w:rPr>
          <w:b/>
        </w:rPr>
        <w:t xml:space="preserve">4: </w:t>
      </w:r>
      <w:r>
        <w:t>рефлюкс-гастрит</w:t>
      </w:r>
    </w:p>
    <w:p>
      <w:r>
        <w:t xml:space="preserve">Правильный ответ: </w:t>
      </w:r>
      <w:r>
        <w:rPr>
          <w:b/>
        </w:rPr>
        <w:t>аутоиммунная</w:t>
      </w:r>
    </w:p>
    <w:p>
      <w:pPr>
        <w:pStyle w:val="Heading2"/>
      </w:pPr>
      <w:r>
        <w:t>ДВОЙНОЙ ВЕРХУШЕЧНЫЙ ТОЛЧОК НАИБОЛЕЕ ХАРАКТЕРЕН ДЛЯ БОЛЬНЫХ С</w:t>
      </w:r>
    </w:p>
    <w:p>
      <w:r>
        <w:rPr>
          <w:b/>
        </w:rPr>
        <w:t xml:space="preserve">1: </w:t>
      </w:r>
      <w:r>
        <w:t>пролапсом митрального клапана</w:t>
      </w:r>
    </w:p>
    <w:p>
      <w:r>
        <w:rPr>
          <w:b/>
        </w:rPr>
        <w:t xml:space="preserve">2: </w:t>
      </w:r>
      <w:r>
        <w:t>аортальной недостаточностью</w:t>
      </w:r>
    </w:p>
    <w:p>
      <w:r>
        <w:rPr>
          <w:b/>
        </w:rPr>
        <w:t xml:space="preserve">3: </w:t>
      </w:r>
      <w:r>
        <w:t>гипертрофической кардиомиопатией</w:t>
      </w:r>
    </w:p>
    <w:p>
      <w:r>
        <w:rPr>
          <w:b/>
        </w:rPr>
        <w:t xml:space="preserve">4: </w:t>
      </w:r>
      <w:r>
        <w:t>дилатационной кардиомиопатией</w:t>
      </w:r>
    </w:p>
    <w:p>
      <w:r>
        <w:t xml:space="preserve">Правильный ответ: </w:t>
      </w:r>
      <w:r>
        <w:rPr>
          <w:b/>
        </w:rPr>
        <w:t>гипертрофической кардиомиопатией</w:t>
      </w:r>
    </w:p>
    <w:p>
      <w:pPr>
        <w:pStyle w:val="Heading2"/>
      </w:pPr>
      <w:r>
        <w:t>ХАРАКТЕРНЫМ ПРОФИЛЕМ ЭФФЕКТИВНОСТИ И БЕЗОПАСНОСТИ АНТИГИСТАМИННЫХ ПРЕПАРАТОВ I ПОКОЛЕНИЯ (ПРОМЕТАЗИН, ХЛОРОПИРАМИН) ЯВЛЯЕТСЯ</w:t>
      </w:r>
    </w:p>
    <w:p>
      <w:r>
        <w:rPr>
          <w:b/>
        </w:rPr>
        <w:t xml:space="preserve">1: </w:t>
      </w:r>
      <w:r>
        <w:t>обратимое связывание с Н1-гистаминовыми рецепторами; местноанестезирующее, седативное, атропиноподобное и проаритмическое действие</w:t>
      </w:r>
    </w:p>
    <w:p>
      <w:r>
        <w:rPr>
          <w:b/>
        </w:rPr>
        <w:t xml:space="preserve">2: </w:t>
      </w:r>
      <w:r>
        <w:t>длительная блокада  Н1-гистаминовых рецепторов, подавление высвобождения лейкотриена; противоэкссудативное, спазмолитическое действие; отсутствие седативного и кардиотоксического эффектов</w:t>
      </w:r>
    </w:p>
    <w:p>
      <w:r>
        <w:rPr>
          <w:b/>
        </w:rPr>
        <w:t xml:space="preserve">3: </w:t>
      </w:r>
      <w:r>
        <w:t>неконкурентная блокада локальных Н1-гистаминовых рецепторов; отсутствие местноанестизирующего и атропиноподобного эффектов; кардиотоксическое действие</w:t>
      </w:r>
    </w:p>
    <w:p>
      <w:r>
        <w:rPr>
          <w:b/>
        </w:rPr>
        <w:t xml:space="preserve">4: </w:t>
      </w:r>
      <w:r>
        <w:t>выраженное сродство к Н1-гистаминовым рецепторам, угнетение интерлейкина-8,уменьшение выраженности бронхоспазма; развитие привыкания</w:t>
      </w:r>
    </w:p>
    <w:p>
      <w:r>
        <w:t xml:space="preserve">Правильный ответ: </w:t>
      </w:r>
      <w:r>
        <w:rPr>
          <w:b/>
        </w:rPr>
        <w:t>обратимое связывание с Н1-гистаминовыми рецепторами; местноанестезирующее, седативное, атропиноподобное и проаритмическое действие</w:t>
      </w:r>
    </w:p>
    <w:p>
      <w:pPr>
        <w:pStyle w:val="Heading2"/>
      </w:pPr>
      <w:r>
        <w:t>ЛЕЙКОЦИТОЗ МОЖЕТ БЫТЬ ОТРАЖЕНИЕМ</w:t>
      </w:r>
    </w:p>
    <w:p>
      <w:r>
        <w:rPr>
          <w:b/>
        </w:rPr>
        <w:t xml:space="preserve">1: </w:t>
      </w:r>
      <w:r>
        <w:t>вирусного гепатита</w:t>
      </w:r>
    </w:p>
    <w:p>
      <w:r>
        <w:rPr>
          <w:b/>
        </w:rPr>
        <w:t xml:space="preserve">2: </w:t>
      </w:r>
      <w:r>
        <w:t>стенокардии напряжения</w:t>
      </w:r>
    </w:p>
    <w:p>
      <w:r>
        <w:rPr>
          <w:b/>
        </w:rPr>
        <w:t xml:space="preserve">3: </w:t>
      </w:r>
      <w:r>
        <w:t>бронхиальной астмы</w:t>
      </w:r>
    </w:p>
    <w:p>
      <w:r>
        <w:rPr>
          <w:b/>
        </w:rPr>
        <w:t xml:space="preserve">4: </w:t>
      </w:r>
      <w:r>
        <w:t>пневмонии</w:t>
      </w:r>
    </w:p>
    <w:p>
      <w:r>
        <w:t xml:space="preserve">Правильный ответ: </w:t>
      </w:r>
      <w:r>
        <w:rPr>
          <w:b/>
        </w:rPr>
        <w:t>пневмонии</w:t>
      </w:r>
    </w:p>
    <w:p>
      <w:pPr>
        <w:pStyle w:val="Heading2"/>
      </w:pPr>
      <w:r>
        <w:t>ПРИ ОПЕРАТИВНОМ РОДОРАЗРЕШЕНИИ У РОЖЕНИЦЫ С АПЛАСТИЧЕСКОЙ АНЕМИЕЙ НЕОБХОДИМО ПРЕДУСМОТРЕТЬ ПЕРЕЛИВАНИЕ</w:t>
      </w:r>
    </w:p>
    <w:p>
      <w:r>
        <w:rPr>
          <w:b/>
        </w:rPr>
        <w:t xml:space="preserve">1: </w:t>
      </w:r>
      <w:r>
        <w:t>эритроцитарной и тромбоцитарной массы</w:t>
      </w:r>
    </w:p>
    <w:p>
      <w:r>
        <w:rPr>
          <w:b/>
        </w:rPr>
        <w:t xml:space="preserve">2: </w:t>
      </w:r>
      <w:r>
        <w:t>тромбоцитарной массы и свежезамороженной плазмы</w:t>
      </w:r>
    </w:p>
    <w:p>
      <w:r>
        <w:rPr>
          <w:b/>
        </w:rPr>
        <w:t xml:space="preserve">3: </w:t>
      </w:r>
      <w:r>
        <w:t>эритроцитарной массы и свежезамороженной плазмы</w:t>
      </w:r>
    </w:p>
    <w:p>
      <w:r>
        <w:rPr>
          <w:b/>
        </w:rPr>
        <w:t xml:space="preserve">4: </w:t>
      </w:r>
      <w:r>
        <w:t>нативной плазмы</w:t>
      </w:r>
    </w:p>
    <w:p>
      <w:r>
        <w:t xml:space="preserve">Правильный ответ: </w:t>
      </w:r>
      <w:r>
        <w:rPr>
          <w:b/>
        </w:rPr>
        <w:t>эритроцитарной и тромбоцитарной массы</w:t>
      </w:r>
    </w:p>
    <w:p>
      <w:pPr>
        <w:pStyle w:val="Heading2"/>
      </w:pPr>
      <w:r>
        <w:t>РЕТРОВИРУСЫ СОДЕРЖАТ ФЕРМЕНТ</w:t>
      </w:r>
    </w:p>
    <w:p>
      <w:r>
        <w:rPr>
          <w:b/>
        </w:rPr>
        <w:t xml:space="preserve">1: </w:t>
      </w:r>
      <w:r>
        <w:t>щелочную фосфатазу</w:t>
      </w:r>
    </w:p>
    <w:p>
      <w:r>
        <w:rPr>
          <w:b/>
        </w:rPr>
        <w:t xml:space="preserve">2: </w:t>
      </w:r>
      <w:r>
        <w:t>ДНК-полимеразу</w:t>
      </w:r>
    </w:p>
    <w:p>
      <w:r>
        <w:rPr>
          <w:b/>
        </w:rPr>
        <w:t xml:space="preserve">3: </w:t>
      </w:r>
      <w:r>
        <w:t>обратную транскриптазу</w:t>
      </w:r>
    </w:p>
    <w:p>
      <w:r>
        <w:rPr>
          <w:b/>
        </w:rPr>
        <w:t xml:space="preserve">4: </w:t>
      </w:r>
      <w:r>
        <w:t>дезоксирибонуклеазу</w:t>
      </w:r>
    </w:p>
    <w:p>
      <w:r>
        <w:t xml:space="preserve">Правильный ответ: </w:t>
      </w:r>
      <w:r>
        <w:rPr>
          <w:b/>
        </w:rPr>
        <w:t>обратную транскриптазу</w:t>
      </w:r>
    </w:p>
    <w:p>
      <w:pPr>
        <w:pStyle w:val="Heading2"/>
      </w:pPr>
      <w:r>
        <w:t>КРИТЕРИЕМ ДИАГНОСТИКИ ГЕМОФИЛИИ ЯВЛЯЕТСЯ</w:t>
      </w:r>
    </w:p>
    <w:p>
      <w:r>
        <w:rPr>
          <w:b/>
        </w:rPr>
        <w:t xml:space="preserve">1: </w:t>
      </w:r>
      <w:r>
        <w:t>снижение уровня фибриногена</w:t>
      </w:r>
    </w:p>
    <w:p>
      <w:r>
        <w:rPr>
          <w:b/>
        </w:rPr>
        <w:t xml:space="preserve">2: </w:t>
      </w:r>
      <w:r>
        <w:t>удлинение времени кровотечения по Дюке</w:t>
      </w:r>
    </w:p>
    <w:p>
      <w:r>
        <w:rPr>
          <w:b/>
        </w:rPr>
        <w:t xml:space="preserve">3: </w:t>
      </w:r>
      <w:r>
        <w:t>удлинение времени свертывания крови</w:t>
      </w:r>
    </w:p>
    <w:p>
      <w:r>
        <w:rPr>
          <w:b/>
        </w:rPr>
        <w:t xml:space="preserve">4: </w:t>
      </w:r>
      <w:r>
        <w:t>снижение протромбинового времени</w:t>
      </w:r>
    </w:p>
    <w:p>
      <w:r>
        <w:t xml:space="preserve">Правильный ответ: </w:t>
      </w:r>
      <w:r>
        <w:rPr>
          <w:b/>
        </w:rPr>
        <w:t>удлинение времени свертывания крови</w:t>
      </w:r>
    </w:p>
    <w:p>
      <w:pPr>
        <w:pStyle w:val="Heading2"/>
      </w:pPr>
      <w:r>
        <w:t>ОБ АКТИВНОСТИ РЕВМАТОИДНОГО АРТРИТА СВИДЕТЕЛЬСТВУЕТ</w:t>
      </w:r>
    </w:p>
    <w:p>
      <w:r>
        <w:rPr>
          <w:b/>
        </w:rPr>
        <w:t xml:space="preserve">1: </w:t>
      </w:r>
      <w:r>
        <w:t>узелки Гебердена</w:t>
      </w:r>
    </w:p>
    <w:p>
      <w:r>
        <w:rPr>
          <w:b/>
        </w:rPr>
        <w:t xml:space="preserve">2: </w:t>
      </w:r>
      <w:r>
        <w:t>высокий титр АСЛ0</w:t>
      </w:r>
    </w:p>
    <w:p>
      <w:r>
        <w:rPr>
          <w:b/>
        </w:rPr>
        <w:t xml:space="preserve">3: </w:t>
      </w:r>
      <w:r>
        <w:t>ускорение СОЭ</w:t>
      </w:r>
    </w:p>
    <w:p>
      <w:r>
        <w:rPr>
          <w:b/>
        </w:rPr>
        <w:t xml:space="preserve">4: </w:t>
      </w:r>
      <w:r>
        <w:t>повышение АлАт</w:t>
      </w:r>
    </w:p>
    <w:p>
      <w:r>
        <w:t xml:space="preserve">Правильный ответ: </w:t>
      </w:r>
      <w:r>
        <w:rPr>
          <w:b/>
        </w:rPr>
        <w:t>ускорение СОЭ</w:t>
      </w:r>
    </w:p>
    <w:p>
      <w:pPr>
        <w:pStyle w:val="Heading2"/>
      </w:pPr>
      <w:r>
        <w:t>ДЛЯ МИЕЛОМНОЙ БОЛЕЗНИ ХАРАКТЕРНЫМ СИМПТОМОМ ЯВЛЯЕТСЯ</w:t>
      </w:r>
    </w:p>
    <w:p>
      <w:r>
        <w:rPr>
          <w:b/>
        </w:rPr>
        <w:t xml:space="preserve">1: </w:t>
      </w:r>
      <w:r>
        <w:t>увеличение селезенки</w:t>
      </w:r>
    </w:p>
    <w:p>
      <w:r>
        <w:rPr>
          <w:b/>
        </w:rPr>
        <w:t xml:space="preserve">2: </w:t>
      </w:r>
      <w:r>
        <w:t>увеличение лимфоузлов</w:t>
      </w:r>
    </w:p>
    <w:p>
      <w:r>
        <w:rPr>
          <w:b/>
        </w:rPr>
        <w:t xml:space="preserve">3: </w:t>
      </w:r>
      <w:r>
        <w:t>наличие болей в костях</w:t>
      </w:r>
    </w:p>
    <w:p>
      <w:r>
        <w:rPr>
          <w:b/>
        </w:rPr>
        <w:t xml:space="preserve">4: </w:t>
      </w:r>
      <w:r>
        <w:t>появление периферических отеков</w:t>
      </w:r>
    </w:p>
    <w:p>
      <w:r>
        <w:t xml:space="preserve">Правильный ответ: </w:t>
      </w:r>
      <w:r>
        <w:rPr>
          <w:b/>
        </w:rPr>
        <w:t>наличие болей в костях</w:t>
      </w:r>
    </w:p>
    <w:p>
      <w:pPr>
        <w:pStyle w:val="Heading2"/>
      </w:pPr>
      <w:r>
        <w:t>ИЗ ВСЕХ ВАРИАНТОВ НЕЙРОЛЕЙКЕМИИ ЧАЩЕ ВСЕГО РЕГИСТРИРУЕТСЯ</w:t>
      </w:r>
    </w:p>
    <w:p>
      <w:r>
        <w:rPr>
          <w:b/>
        </w:rPr>
        <w:t xml:space="preserve">1: </w:t>
      </w:r>
      <w:r>
        <w:t>менингоэнцефалитический синдром</w:t>
      </w:r>
    </w:p>
    <w:p>
      <w:r>
        <w:rPr>
          <w:b/>
        </w:rPr>
        <w:t xml:space="preserve">2: </w:t>
      </w:r>
      <w:r>
        <w:t>псевдотуморозный вариант</w:t>
      </w:r>
    </w:p>
    <w:p>
      <w:r>
        <w:rPr>
          <w:b/>
        </w:rPr>
        <w:t xml:space="preserve">3: </w:t>
      </w:r>
      <w:r>
        <w:t>поражение периферических нервов</w:t>
      </w:r>
    </w:p>
    <w:p>
      <w:r>
        <w:rPr>
          <w:b/>
        </w:rPr>
        <w:t xml:space="preserve">4: </w:t>
      </w:r>
      <w:r>
        <w:t>поражение черепно-мозговых нервов</w:t>
      </w:r>
    </w:p>
    <w:p>
      <w:r>
        <w:t xml:space="preserve">Правильный ответ: </w:t>
      </w:r>
      <w:r>
        <w:rPr>
          <w:b/>
        </w:rPr>
        <w:t>менингоэнцефалитический синдром</w:t>
      </w:r>
    </w:p>
    <w:p>
      <w:pPr>
        <w:pStyle w:val="Heading2"/>
      </w:pPr>
      <w:r>
        <w:t>ФРУКТОВЫМ СОКОМ, ЗАМЕДЛЯЮЩИМ БИОТРАНСФОРМАЦИЮ ЛЕКАРСТВЕННЫХ СРЕДСТВ ПУТЕМ ИНГИБИРОВАНИЯ CYP3A4 ЯВЛЯЕТСЯ</w:t>
      </w:r>
    </w:p>
    <w:p>
      <w:r>
        <w:rPr>
          <w:b/>
        </w:rPr>
        <w:t xml:space="preserve">1: </w:t>
      </w:r>
      <w:r>
        <w:t>грейпфрутовый</w:t>
      </w:r>
    </w:p>
    <w:p>
      <w:r>
        <w:rPr>
          <w:b/>
        </w:rPr>
        <w:t xml:space="preserve">2: </w:t>
      </w:r>
      <w:r>
        <w:t>вишневый</w:t>
      </w:r>
    </w:p>
    <w:p>
      <w:r>
        <w:rPr>
          <w:b/>
        </w:rPr>
        <w:t xml:space="preserve">3: </w:t>
      </w:r>
      <w:r>
        <w:t>яблочный</w:t>
      </w:r>
    </w:p>
    <w:p>
      <w:r>
        <w:rPr>
          <w:b/>
        </w:rPr>
        <w:t xml:space="preserve">4: </w:t>
      </w:r>
      <w:r>
        <w:t>персиковый</w:t>
      </w:r>
    </w:p>
    <w:p>
      <w:r>
        <w:t xml:space="preserve">Правильный ответ: </w:t>
      </w:r>
      <w:r>
        <w:rPr>
          <w:b/>
        </w:rPr>
        <w:t>грейпфрутовый</w:t>
      </w:r>
    </w:p>
    <w:p>
      <w:pPr>
        <w:pStyle w:val="Heading2"/>
      </w:pPr>
      <w:r>
        <w:t>К КАЛИЙСБЕРЕГАЮЩИМ ДИУРЕТИКАМ ОТНОСИТСЯ</w:t>
      </w:r>
    </w:p>
    <w:p>
      <w:r>
        <w:rPr>
          <w:b/>
        </w:rPr>
        <w:t xml:space="preserve">1: </w:t>
      </w:r>
      <w:r>
        <w:t>триамтерен</w:t>
      </w:r>
    </w:p>
    <w:p>
      <w:r>
        <w:rPr>
          <w:b/>
        </w:rPr>
        <w:t xml:space="preserve">2: </w:t>
      </w:r>
      <w:r>
        <w:t>индапамид</w:t>
      </w:r>
    </w:p>
    <w:p>
      <w:r>
        <w:rPr>
          <w:b/>
        </w:rPr>
        <w:t xml:space="preserve">3: </w:t>
      </w:r>
      <w:r>
        <w:t>гидрохлортиазид</w:t>
      </w:r>
    </w:p>
    <w:p>
      <w:r>
        <w:rPr>
          <w:b/>
        </w:rPr>
        <w:t xml:space="preserve">4: </w:t>
      </w:r>
      <w:r>
        <w:t>торасемид</w:t>
      </w:r>
    </w:p>
    <w:p>
      <w:r>
        <w:t xml:space="preserve">Правильный ответ: </w:t>
      </w:r>
      <w:r>
        <w:rPr>
          <w:b/>
        </w:rPr>
        <w:t>триамтерен</w:t>
      </w:r>
    </w:p>
    <w:p>
      <w:pPr>
        <w:pStyle w:val="Heading2"/>
      </w:pPr>
      <w:r>
        <w:t>ПИСЬМЕННОЕ ОБРАЩЕНИЕ ГРАЖДАНИНА ДОЛЖНО БЫТЬ РАССМОТРЕНО В ТЕЧЕНИЕ ____ ДНЕЙ СО ДНЯ _____ ПИСЬМЕННОГО ОБРАЩЕНИЯ</w:t>
      </w:r>
    </w:p>
    <w:p>
      <w:r>
        <w:rPr>
          <w:b/>
        </w:rPr>
        <w:t xml:space="preserve">1: </w:t>
      </w:r>
      <w:r>
        <w:t>32; написания</w:t>
      </w:r>
    </w:p>
    <w:p>
      <w:r>
        <w:rPr>
          <w:b/>
        </w:rPr>
        <w:t xml:space="preserve">2: </w:t>
      </w:r>
      <w:r>
        <w:t>48; отправления</w:t>
      </w:r>
    </w:p>
    <w:p>
      <w:r>
        <w:rPr>
          <w:b/>
        </w:rPr>
        <w:t xml:space="preserve">3: </w:t>
      </w:r>
      <w:r>
        <w:t>30; регистрации</w:t>
      </w:r>
    </w:p>
    <w:p>
      <w:r>
        <w:rPr>
          <w:b/>
        </w:rPr>
        <w:t xml:space="preserve">4: </w:t>
      </w:r>
      <w:r>
        <w:t>22; поступления</w:t>
      </w:r>
    </w:p>
    <w:p>
      <w:r>
        <w:t xml:space="preserve">Правильный ответ: </w:t>
      </w:r>
      <w:r>
        <w:rPr>
          <w:b/>
        </w:rPr>
        <w:t>30; регистрации</w:t>
      </w:r>
    </w:p>
    <w:p>
      <w:pPr>
        <w:pStyle w:val="Heading2"/>
      </w:pPr>
      <w:r>
        <w:t>ПРИ ХЛАМИДИЙНОМ УРЕТРИТЕ И ЦЕРВИЦИТЕ НАБЛЮДАЮТСЯ ВЫДЕЛЕНИЯ</w:t>
      </w:r>
    </w:p>
    <w:p>
      <w:r>
        <w:rPr>
          <w:b/>
        </w:rPr>
        <w:t xml:space="preserve">1: </w:t>
      </w:r>
      <w:r>
        <w:t>стекловидно-слизистые или слизисто-гнойные по утрам</w:t>
      </w:r>
    </w:p>
    <w:p>
      <w:r>
        <w:rPr>
          <w:b/>
        </w:rPr>
        <w:t xml:space="preserve">2: </w:t>
      </w:r>
      <w:r>
        <w:t>слизистые с запахом рыбы по утрам</w:t>
      </w:r>
    </w:p>
    <w:p>
      <w:r>
        <w:rPr>
          <w:b/>
        </w:rPr>
        <w:t xml:space="preserve">3: </w:t>
      </w:r>
      <w:r>
        <w:t>творожистые, после приема острой, соленой пищи</w:t>
      </w:r>
    </w:p>
    <w:p>
      <w:r>
        <w:rPr>
          <w:b/>
        </w:rPr>
        <w:t xml:space="preserve">4: </w:t>
      </w:r>
      <w:r>
        <w:t>пенистые или гнойные с запахом рыбы</w:t>
      </w:r>
    </w:p>
    <w:p>
      <w:r>
        <w:t xml:space="preserve">Правильный ответ: </w:t>
      </w:r>
      <w:r>
        <w:rPr>
          <w:b/>
        </w:rPr>
        <w:t>стекловидно-слизистые или слизисто-гнойные по утрам</w:t>
      </w:r>
    </w:p>
    <w:p>
      <w:pPr>
        <w:pStyle w:val="Heading2"/>
      </w:pPr>
      <w:r>
        <w:t>ПИРИДОКСИН, ВХОДЯЩИЙ В СОСТАВ КОМБИНИРОВАННОГО АНТИСЕПТИКА С МЕЖДУНАРОДНЫМ НЕПАТЕНТОВАННЫМ НАЗВАНИЕМ ЛИЗОЦИМ+ПИРИДОКСИН</w:t>
      </w:r>
    </w:p>
    <w:p>
      <w:r>
        <w:rPr>
          <w:b/>
        </w:rPr>
        <w:t xml:space="preserve">1: </w:t>
      </w:r>
      <w:r>
        <w:t>принимает участие в регуляции местного неспецифического иммунитета</w:t>
      </w:r>
    </w:p>
    <w:p>
      <w:r>
        <w:rPr>
          <w:b/>
        </w:rPr>
        <w:t xml:space="preserve">2: </w:t>
      </w:r>
      <w:r>
        <w:t>оказывает антиафтозный эффект</w:t>
      </w:r>
    </w:p>
    <w:p>
      <w:r>
        <w:rPr>
          <w:b/>
        </w:rPr>
        <w:t xml:space="preserve">3: </w:t>
      </w:r>
      <w:r>
        <w:t>оказывает действие на грамположительные и грамотрицательные бактерии</w:t>
      </w:r>
    </w:p>
    <w:p>
      <w:r>
        <w:rPr>
          <w:b/>
        </w:rPr>
        <w:t xml:space="preserve">4: </w:t>
      </w:r>
      <w:r>
        <w:t>оказывает действие на вирусы</w:t>
      </w:r>
    </w:p>
    <w:p>
      <w:r>
        <w:t xml:space="preserve">Правильный ответ: </w:t>
      </w:r>
      <w:r>
        <w:rPr>
          <w:b/>
        </w:rPr>
        <w:t>оказывает антиафтозный эффект</w:t>
      </w:r>
    </w:p>
    <w:p>
      <w:pPr>
        <w:pStyle w:val="Heading2"/>
      </w:pPr>
      <w:r>
        <w:t>АНТАЦИДЫ ОТНОСЯТСЯ К ГРУППЕ ____________ АНТИСЕКРЕТОРНЫХ СРЕДСТВ</w:t>
      </w:r>
    </w:p>
    <w:p>
      <w:r>
        <w:rPr>
          <w:b/>
        </w:rPr>
        <w:t xml:space="preserve">1: </w:t>
      </w:r>
      <w:r>
        <w:t>этиотропных</w:t>
      </w:r>
    </w:p>
    <w:p>
      <w:r>
        <w:rPr>
          <w:b/>
        </w:rPr>
        <w:t xml:space="preserve">2: </w:t>
      </w:r>
      <w:r>
        <w:t>обволакивающих</w:t>
      </w:r>
    </w:p>
    <w:p>
      <w:r>
        <w:rPr>
          <w:b/>
        </w:rPr>
        <w:t xml:space="preserve">3: </w:t>
      </w:r>
      <w:r>
        <w:t>симптоматических</w:t>
      </w:r>
    </w:p>
    <w:p>
      <w:r>
        <w:rPr>
          <w:b/>
        </w:rPr>
        <w:t xml:space="preserve">4: </w:t>
      </w:r>
      <w:r>
        <w:t>патогенетических</w:t>
      </w:r>
    </w:p>
    <w:p>
      <w:r>
        <w:t xml:space="preserve">Правильный ответ: </w:t>
      </w:r>
      <w:r>
        <w:rPr>
          <w:b/>
        </w:rPr>
        <w:t>симптоматических</w:t>
      </w:r>
    </w:p>
    <w:p>
      <w:pPr>
        <w:pStyle w:val="Heading2"/>
      </w:pPr>
      <w:r>
        <w:t>ЖИЗНЕННОЙ ЕМКОСТЬЮ ЛЕГКИХ НАЗЫВАЮТ</w:t>
      </w:r>
    </w:p>
    <w:p>
      <w:r>
        <w:rPr>
          <w:b/>
        </w:rPr>
        <w:t xml:space="preserve">1: </w:t>
      </w:r>
      <w:r>
        <w:t>максимальный объем воздуха, выдыхаемого из легких после максимального вдоха</w:t>
      </w:r>
    </w:p>
    <w:p>
      <w:r>
        <w:rPr>
          <w:b/>
        </w:rPr>
        <w:t xml:space="preserve">2: </w:t>
      </w:r>
      <w:r>
        <w:t>объем воздуха, остающегося в легких после спокойного выдоха</w:t>
      </w:r>
    </w:p>
    <w:p>
      <w:r>
        <w:rPr>
          <w:b/>
        </w:rPr>
        <w:t xml:space="preserve">3: </w:t>
      </w:r>
      <w:r>
        <w:t>объем вдыхаемого или выдыхаемого воздуха</w:t>
      </w:r>
    </w:p>
    <w:p>
      <w:r>
        <w:rPr>
          <w:b/>
        </w:rPr>
        <w:t xml:space="preserve">4: </w:t>
      </w:r>
      <w:r>
        <w:t>максимальный объем воздуха, который можно вдохнуть после спокойного выдоха</w:t>
      </w:r>
    </w:p>
    <w:p>
      <w:r>
        <w:t xml:space="preserve">Правильный ответ: </w:t>
      </w:r>
      <w:r>
        <w:rPr>
          <w:b/>
        </w:rPr>
        <w:t>максимальный объем воздуха, выдыхаемого из легких после максимального вдоха</w:t>
      </w:r>
    </w:p>
    <w:p>
      <w:pPr>
        <w:pStyle w:val="Heading2"/>
      </w:pPr>
      <w:r>
        <w:t>БАЗИСНЫМИ ПРЕПАРАТАМИ ДЛЯ ЛЕЧЕНИЯ БРОНХИАЛЬНОЙ АСТМЫ ЯВЛЯЮТСЯ</w:t>
      </w:r>
    </w:p>
    <w:p>
      <w:r>
        <w:rPr>
          <w:b/>
        </w:rPr>
        <w:t xml:space="preserve">1: </w:t>
      </w:r>
      <w:r>
        <w:t>антихолинергические препараты</w:t>
      </w:r>
    </w:p>
    <w:p>
      <w:r>
        <w:rPr>
          <w:b/>
        </w:rPr>
        <w:t xml:space="preserve">2: </w:t>
      </w:r>
      <w:r>
        <w:t>бета2-агонисты</w:t>
      </w:r>
    </w:p>
    <w:p>
      <w:r>
        <w:rPr>
          <w:b/>
        </w:rPr>
        <w:t xml:space="preserve">3: </w:t>
      </w:r>
      <w:r>
        <w:t>ингаляционные глюкокортикостероиды</w:t>
      </w:r>
    </w:p>
    <w:p>
      <w:r>
        <w:rPr>
          <w:b/>
        </w:rPr>
        <w:t xml:space="preserve">4: </w:t>
      </w:r>
      <w:r>
        <w:t>муколитические препараты</w:t>
      </w:r>
    </w:p>
    <w:p>
      <w:r>
        <w:t xml:space="preserve">Правильный ответ: </w:t>
      </w:r>
      <w:r>
        <w:rPr>
          <w:b/>
        </w:rPr>
        <w:t>ингаляционные глюкокортикостероиды</w:t>
      </w:r>
    </w:p>
    <w:p>
      <w:pPr>
        <w:pStyle w:val="Heading2"/>
      </w:pPr>
      <w:r>
        <w:t>СНИЖЕНИЮ ТОНУСА НИЖНЕГО ПИЩЕВОДНОГО СФИНКТЕРА СПОСОБСТВУЕТ ПРИЕМ</w:t>
      </w:r>
    </w:p>
    <w:p>
      <w:r>
        <w:rPr>
          <w:b/>
        </w:rPr>
        <w:t xml:space="preserve">1: </w:t>
      </w:r>
      <w:r>
        <w:t>метоклопрамида</w:t>
      </w:r>
    </w:p>
    <w:p>
      <w:r>
        <w:rPr>
          <w:b/>
        </w:rPr>
        <w:t xml:space="preserve">2: </w:t>
      </w:r>
      <w:r>
        <w:t>цизаприда</w:t>
      </w:r>
    </w:p>
    <w:p>
      <w:r>
        <w:rPr>
          <w:b/>
        </w:rPr>
        <w:t xml:space="preserve">3: </w:t>
      </w:r>
      <w:r>
        <w:t>домперидона</w:t>
      </w:r>
    </w:p>
    <w:p>
      <w:r>
        <w:rPr>
          <w:b/>
        </w:rPr>
        <w:t xml:space="preserve">4: </w:t>
      </w:r>
      <w:r>
        <w:t>блокаторов кальциевых каналов</w:t>
      </w:r>
    </w:p>
    <w:p>
      <w:r>
        <w:t xml:space="preserve">Правильный ответ: </w:t>
      </w:r>
      <w:r>
        <w:rPr>
          <w:b/>
        </w:rPr>
        <w:t>блокаторов кальциевых каналов</w:t>
      </w:r>
    </w:p>
    <w:p>
      <w:pPr>
        <w:pStyle w:val="Heading2"/>
      </w:pPr>
      <w:r>
        <w:t>КАХЕКСИЯ ХАРАКТЕРИЗУЕТСЯ</w:t>
      </w:r>
    </w:p>
    <w:p>
      <w:r>
        <w:rPr>
          <w:b/>
        </w:rPr>
        <w:t xml:space="preserve">1: </w:t>
      </w:r>
      <w:r>
        <w:t>потерей веса на 2-3% за последние 6 месяцев</w:t>
      </w:r>
    </w:p>
    <w:p>
      <w:r>
        <w:rPr>
          <w:b/>
        </w:rPr>
        <w:t xml:space="preserve">2: </w:t>
      </w:r>
      <w:r>
        <w:t>постепенной потерей массы тела на 5 кг и более не сопровождающейся признаками системного воспалительного ответа, анорексией и метаболическими изменениями</w:t>
      </w:r>
    </w:p>
    <w:p>
      <w:r>
        <w:rPr>
          <w:b/>
        </w:rPr>
        <w:t xml:space="preserve">3: </w:t>
      </w:r>
      <w:r>
        <w:t>прогрессирующим уменьшением массы тела на фоне соблюдения низкокалорийной диеты и занятий спортом</w:t>
      </w:r>
    </w:p>
    <w:p>
      <w:r>
        <w:rPr>
          <w:b/>
        </w:rPr>
        <w:t xml:space="preserve">4: </w:t>
      </w:r>
      <w:r>
        <w:t>прогрессирующим уменьшением массы тела за счет истощения мышечной и жировой ткани</w:t>
      </w:r>
    </w:p>
    <w:p>
      <w:r>
        <w:t xml:space="preserve">Правильный ответ: </w:t>
      </w:r>
      <w:r>
        <w:rPr>
          <w:b/>
        </w:rPr>
        <w:t>прогрессирующим уменьшением массы тела за счет истощения мышечной и жировой ткани</w:t>
      </w:r>
    </w:p>
    <w:p>
      <w:pPr>
        <w:pStyle w:val="Heading2"/>
      </w:pPr>
      <w:r>
        <w:t>КРИТЕРИЕМ ДИАГНОЗА СИСТЕМНОЙ КРАСНОЙ ВОЛЧАНКИ ЯВЛЯЕТСЯ</w:t>
      </w:r>
    </w:p>
    <w:p>
      <w:r>
        <w:rPr>
          <w:b/>
        </w:rPr>
        <w:t xml:space="preserve">1: </w:t>
      </w:r>
      <w:r>
        <w:t>серозит</w:t>
      </w:r>
    </w:p>
    <w:p>
      <w:r>
        <w:rPr>
          <w:b/>
        </w:rPr>
        <w:t xml:space="preserve">2: </w:t>
      </w:r>
      <w:r>
        <w:t>полинейропатия</w:t>
      </w:r>
    </w:p>
    <w:p>
      <w:r>
        <w:rPr>
          <w:b/>
        </w:rPr>
        <w:t xml:space="preserve">3: </w:t>
      </w:r>
      <w:r>
        <w:t>пульмонит</w:t>
      </w:r>
    </w:p>
    <w:p>
      <w:r>
        <w:rPr>
          <w:b/>
        </w:rPr>
        <w:t xml:space="preserve">4: </w:t>
      </w:r>
      <w:r>
        <w:t>гепатит</w:t>
      </w:r>
    </w:p>
    <w:p>
      <w:r>
        <w:t xml:space="preserve">Правильный ответ: </w:t>
      </w:r>
      <w:r>
        <w:rPr>
          <w:b/>
        </w:rPr>
        <w:t>серозит</w:t>
      </w:r>
    </w:p>
    <w:p>
      <w:pPr>
        <w:pStyle w:val="Heading2"/>
      </w:pPr>
      <w:r>
        <w:t>ПРЕДПОЧТИТЕЛЬНЫМИ ПРЕПАРАТАМИ I СТУПЕНИ ЛЕЧЕНИЯ БРОНХИАЛЬНОЙ АСТМЫ ЯВЛЯЮТСЯ</w:t>
      </w:r>
    </w:p>
    <w:p>
      <w:r>
        <w:rPr>
          <w:b/>
        </w:rPr>
        <w:t xml:space="preserve">1: </w:t>
      </w:r>
      <w:r>
        <w:t>β2-агонисты короткого действия по потребности</w:t>
      </w:r>
    </w:p>
    <w:p>
      <w:r>
        <w:rPr>
          <w:b/>
        </w:rPr>
        <w:t xml:space="preserve">2: </w:t>
      </w:r>
      <w:r>
        <w:t>ингаляционные глюкокортикоиды в низких дозах</w:t>
      </w:r>
    </w:p>
    <w:p>
      <w:r>
        <w:rPr>
          <w:b/>
        </w:rPr>
        <w:t xml:space="preserve">3: </w:t>
      </w:r>
      <w:r>
        <w:t>ингаляционные глюкокортикоиды/β2-агонисты длительного действия в низких дозах</w:t>
      </w:r>
    </w:p>
    <w:p>
      <w:r>
        <w:rPr>
          <w:b/>
        </w:rPr>
        <w:t xml:space="preserve">4: </w:t>
      </w:r>
      <w:r>
        <w:t>глюкокортикоиды/β2-агонисты длительного действия в средних или высоких дозах</w:t>
      </w:r>
    </w:p>
    <w:p>
      <w:r>
        <w:t xml:space="preserve">Правильный ответ: </w:t>
      </w:r>
      <w:r>
        <w:rPr>
          <w:b/>
        </w:rPr>
        <w:t>β2-агонисты короткого действия по потребности</w:t>
      </w:r>
    </w:p>
    <w:p>
      <w:pPr>
        <w:pStyle w:val="Heading2"/>
      </w:pPr>
      <w:r>
        <w:t>ЛАБОРАТОРНЫМ ПОКАЗАТЕЛЕМ СИСТЕМНОЙ КРАСНОЙ ВОЛЧАНКИ ЯВЛЯЕТСЯ НАЛИЧИЕ</w:t>
      </w:r>
    </w:p>
    <w:p>
      <w:r>
        <w:rPr>
          <w:b/>
        </w:rPr>
        <w:t xml:space="preserve">1: </w:t>
      </w:r>
      <w:r>
        <w:t>абсолютной эозинофилии</w:t>
      </w:r>
    </w:p>
    <w:p>
      <w:r>
        <w:rPr>
          <w:b/>
        </w:rPr>
        <w:t xml:space="preserve">2: </w:t>
      </w:r>
      <w:r>
        <w:t>гиперхромной анемии</w:t>
      </w:r>
    </w:p>
    <w:p>
      <w:r>
        <w:rPr>
          <w:b/>
        </w:rPr>
        <w:t xml:space="preserve">3: </w:t>
      </w:r>
      <w:r>
        <w:t>гемолитической анемии</w:t>
      </w:r>
    </w:p>
    <w:p>
      <w:r>
        <w:rPr>
          <w:b/>
        </w:rPr>
        <w:t xml:space="preserve">4: </w:t>
      </w:r>
      <w:r>
        <w:t>лейкоцитоза</w:t>
      </w:r>
    </w:p>
    <w:p>
      <w:r>
        <w:t xml:space="preserve">Правильный ответ: </w:t>
      </w:r>
      <w:r>
        <w:rPr>
          <w:b/>
        </w:rPr>
        <w:t>гемолитической анемии</w:t>
      </w:r>
    </w:p>
    <w:p>
      <w:pPr>
        <w:pStyle w:val="Heading2"/>
      </w:pPr>
      <w:r>
        <w:t>С ЭНТЕРОБАКТЕРИЯМИ ПАТОГЕНЕТИЧЕСКИ МОЖНО СВЯЗАТЬ</w:t>
      </w:r>
    </w:p>
    <w:p>
      <w:r>
        <w:rPr>
          <w:b/>
        </w:rPr>
        <w:t xml:space="preserve">1: </w:t>
      </w:r>
      <w:r>
        <w:t>гломерулонефрит</w:t>
      </w:r>
    </w:p>
    <w:p>
      <w:r>
        <w:rPr>
          <w:b/>
        </w:rPr>
        <w:t xml:space="preserve">2: </w:t>
      </w:r>
      <w:r>
        <w:t>тубулоинтерстициальный нефрит</w:t>
      </w:r>
    </w:p>
    <w:p>
      <w:r>
        <w:rPr>
          <w:b/>
        </w:rPr>
        <w:t xml:space="preserve">3: </w:t>
      </w:r>
      <w:r>
        <w:t>геморрагическую лихорадку с почечным синдромом</w:t>
      </w:r>
    </w:p>
    <w:p>
      <w:r>
        <w:rPr>
          <w:b/>
        </w:rPr>
        <w:t xml:space="preserve">4: </w:t>
      </w:r>
      <w:r>
        <w:t>гемолитикоуремический синдром, пиелонефрит</w:t>
      </w:r>
    </w:p>
    <w:p>
      <w:r>
        <w:t xml:space="preserve">Правильный ответ: </w:t>
      </w:r>
      <w:r>
        <w:rPr>
          <w:b/>
        </w:rPr>
        <w:t>гемолитикоуремический синдром, пиелонефрит</w:t>
      </w:r>
    </w:p>
    <w:p>
      <w:pPr>
        <w:pStyle w:val="Heading2"/>
      </w:pPr>
      <w:r>
        <w:t>СТЕРНАЛЬНАЯ ПУНКЦИЯ</w:t>
      </w:r>
    </w:p>
    <w:p>
      <w:r>
        <w:rPr>
          <w:b/>
        </w:rPr>
        <w:t xml:space="preserve">1: </w:t>
      </w:r>
      <w:r>
        <w:t>проводится в амбулаторных и стационарных условиях</w:t>
      </w:r>
    </w:p>
    <w:p>
      <w:r>
        <w:rPr>
          <w:b/>
        </w:rPr>
        <w:t xml:space="preserve">2: </w:t>
      </w:r>
      <w:r>
        <w:t>всегда требует общей анестезии</w:t>
      </w:r>
    </w:p>
    <w:p>
      <w:r>
        <w:rPr>
          <w:b/>
        </w:rPr>
        <w:t xml:space="preserve">3: </w:t>
      </w:r>
      <w:r>
        <w:t>проводится исключительно врачом гематологом</w:t>
      </w:r>
    </w:p>
    <w:p>
      <w:r>
        <w:rPr>
          <w:b/>
        </w:rPr>
        <w:t xml:space="preserve">4: </w:t>
      </w:r>
      <w:r>
        <w:t>всегда требует местной анестезии</w:t>
      </w:r>
    </w:p>
    <w:p>
      <w:r>
        <w:t xml:space="preserve">Правильный ответ: </w:t>
      </w:r>
      <w:r>
        <w:rPr>
          <w:b/>
        </w:rPr>
        <w:t>проводится в амбулаторных и стационарных условиях</w:t>
      </w:r>
    </w:p>
    <w:p>
      <w:pPr>
        <w:pStyle w:val="Heading2"/>
      </w:pPr>
      <w:r>
        <w:t>ДИАГНОСТИЧЕСКИМИ КРИТЕРИЯМИ ОЦЕНКИ ТЯЖЕСТИ ОБОСТРЕНИЯ БРОНХИАЛЬНОЙ АСТМЫ В АМБУЛАТОРНЫХ УСЛОВИЯХ ЯВЛЯЮТСЯ КЛИНИЧЕСКИЕ ПРИЗНАКИ, А ТАКЖЕ ПОКАЗАТЕЛИ</w:t>
      </w:r>
    </w:p>
    <w:p>
      <w:r>
        <w:rPr>
          <w:b/>
        </w:rPr>
        <w:t xml:space="preserve">1: </w:t>
      </w:r>
      <w:r>
        <w:t>кислотно-щелочного состава крови, пиковой скорости выдоха и объема форсированного выдоха за 1 секунду</w:t>
      </w:r>
    </w:p>
    <w:p>
      <w:r>
        <w:rPr>
          <w:b/>
        </w:rPr>
        <w:t xml:space="preserve">2: </w:t>
      </w:r>
      <w:r>
        <w:t>газового состава артериальной крови, давления в легочной артерии и пульсоксиметрии</w:t>
      </w:r>
    </w:p>
    <w:p>
      <w:r>
        <w:rPr>
          <w:b/>
        </w:rPr>
        <w:t xml:space="preserve">3: </w:t>
      </w:r>
      <w:r>
        <w:t>пульсоксиметрии, давления в легочной артерии, бодиплетизмографии</w:t>
      </w:r>
    </w:p>
    <w:p>
      <w:r>
        <w:rPr>
          <w:b/>
        </w:rPr>
        <w:t xml:space="preserve">4: </w:t>
      </w:r>
      <w:r>
        <w:t>пиковой скорости выдоха и объема форсированного выдоха за 1 секунду, показатели пульсоксиметрии</w:t>
      </w:r>
    </w:p>
    <w:p>
      <w:r>
        <w:t xml:space="preserve">Правильный ответ: </w:t>
      </w:r>
      <w:r>
        <w:rPr>
          <w:b/>
        </w:rPr>
        <w:t>пиковой скорости выдоха и объема форсированного выдоха за 1 секунду, показатели пульсоксиметрии</w:t>
      </w:r>
    </w:p>
    <w:p>
      <w:pPr>
        <w:pStyle w:val="Heading2"/>
      </w:pPr>
      <w:r>
        <w:t>ФИНАНСОВОЕ ОБЕСПЕЧЕНИЕ ГОСУДАРСТВЕННОГО КАЗЕННОГО УЧРЕЖДЕНИЯ ЗДРАВООХРАНЕНИЯ ОСУЩЕСТВЛЯЕТСЯ ЗА СЧЕТ</w:t>
      </w:r>
    </w:p>
    <w:p>
      <w:r>
        <w:rPr>
          <w:b/>
        </w:rPr>
        <w:t xml:space="preserve">1: </w:t>
      </w:r>
      <w:r>
        <w:t>средств Федерального фонда ОМС</w:t>
      </w:r>
    </w:p>
    <w:p>
      <w:r>
        <w:rPr>
          <w:b/>
        </w:rPr>
        <w:t xml:space="preserve">2: </w:t>
      </w:r>
      <w:r>
        <w:t>средств, выделяемых Министерством финансов РФ</w:t>
      </w:r>
    </w:p>
    <w:p>
      <w:r>
        <w:rPr>
          <w:b/>
        </w:rPr>
        <w:t xml:space="preserve">3: </w:t>
      </w:r>
      <w:r>
        <w:t>субсидии на выполнение государственного (муниципального) задания</w:t>
      </w:r>
    </w:p>
    <w:p>
      <w:r>
        <w:rPr>
          <w:b/>
        </w:rPr>
        <w:t xml:space="preserve">4: </w:t>
      </w:r>
      <w:r>
        <w:t>средств федерального (регионального) бюджета на основании бюджетной сметы</w:t>
      </w:r>
    </w:p>
    <w:p>
      <w:r>
        <w:t xml:space="preserve">Правильный ответ: </w:t>
      </w:r>
      <w:r>
        <w:rPr>
          <w:b/>
        </w:rPr>
        <w:t>средств федерального (регионального) бюджета на основании бюджетной сметы</w:t>
      </w:r>
    </w:p>
    <w:p>
      <w:pPr>
        <w:pStyle w:val="Heading2"/>
      </w:pPr>
      <w:r>
        <w:t>СИНТЕЗИРОВАТЬ ИММУНОГЛОБУЛИНЫ МОГУТ</w:t>
      </w:r>
    </w:p>
    <w:p>
      <w:r>
        <w:rPr>
          <w:b/>
        </w:rPr>
        <w:t xml:space="preserve">1: </w:t>
      </w:r>
      <w:r>
        <w:t>В-лимфоциты</w:t>
      </w:r>
    </w:p>
    <w:p>
      <w:r>
        <w:rPr>
          <w:b/>
        </w:rPr>
        <w:t xml:space="preserve">2: </w:t>
      </w:r>
      <w:r>
        <w:t>Т-лимфоциты</w:t>
      </w:r>
    </w:p>
    <w:p>
      <w:r>
        <w:rPr>
          <w:b/>
        </w:rPr>
        <w:t xml:space="preserve">3: </w:t>
      </w:r>
      <w:r>
        <w:t>гранулоциты</w:t>
      </w:r>
    </w:p>
    <w:p>
      <w:r>
        <w:rPr>
          <w:b/>
        </w:rPr>
        <w:t xml:space="preserve">4: </w:t>
      </w:r>
      <w:r>
        <w:t>тромбоциты</w:t>
      </w:r>
    </w:p>
    <w:p>
      <w:r>
        <w:t xml:space="preserve">Правильный ответ: </w:t>
      </w:r>
      <w:r>
        <w:rPr>
          <w:b/>
        </w:rPr>
        <w:t>В-лимфоциты</w:t>
      </w:r>
    </w:p>
    <w:p>
      <w:pPr>
        <w:pStyle w:val="Heading2"/>
      </w:pPr>
      <w:r>
        <w:t>ОСНОВНОЙ ЖАЛОБОЙ ПАЦИЕНТА ПРИ ХРОНИЧЕСКОЙ ОБСТРУКТИВНОЙ БОЛЕЗНИ ЛЕГКИХ ЯВЛЯЕТСЯ</w:t>
      </w:r>
    </w:p>
    <w:p>
      <w:r>
        <w:rPr>
          <w:b/>
        </w:rPr>
        <w:t xml:space="preserve">1: </w:t>
      </w:r>
      <w:r>
        <w:t>слабость</w:t>
      </w:r>
    </w:p>
    <w:p>
      <w:r>
        <w:rPr>
          <w:b/>
        </w:rPr>
        <w:t xml:space="preserve">2: </w:t>
      </w:r>
      <w:r>
        <w:t>головная боль</w:t>
      </w:r>
    </w:p>
    <w:p>
      <w:r>
        <w:rPr>
          <w:b/>
        </w:rPr>
        <w:t xml:space="preserve">3: </w:t>
      </w:r>
      <w:r>
        <w:t>лихорадка</w:t>
      </w:r>
    </w:p>
    <w:p>
      <w:r>
        <w:rPr>
          <w:b/>
        </w:rPr>
        <w:t xml:space="preserve">4: </w:t>
      </w:r>
      <w:r>
        <w:t>одышка</w:t>
      </w:r>
    </w:p>
    <w:p>
      <w:r>
        <w:t xml:space="preserve">Правильный ответ: </w:t>
      </w:r>
      <w:r>
        <w:rPr>
          <w:b/>
        </w:rPr>
        <w:t>одышка</w:t>
      </w:r>
    </w:p>
    <w:p>
      <w:pPr>
        <w:pStyle w:val="Heading2"/>
      </w:pPr>
      <w:r>
        <w:t>ВРАЧЕБНАЯ КОМИССИЯ МОЖЕТ ПРОДЛИТЬ ЛИСТОК НЕТРУДОСПОСОБНОСТИ МАКСИМАЛЬНО ДО ______ МЕСЯЦЕВ</w:t>
      </w:r>
    </w:p>
    <w:p>
      <w:r>
        <w:rPr>
          <w:b/>
        </w:rPr>
        <w:t xml:space="preserve">1: </w:t>
      </w:r>
      <w:r>
        <w:t>9</w:t>
      </w:r>
    </w:p>
    <w:p>
      <w:r>
        <w:rPr>
          <w:b/>
        </w:rPr>
        <w:t xml:space="preserve">2: </w:t>
      </w:r>
      <w:r>
        <w:t>3</w:t>
      </w:r>
    </w:p>
    <w:p>
      <w:r>
        <w:rPr>
          <w:b/>
        </w:rPr>
        <w:t xml:space="preserve">3: </w:t>
      </w:r>
      <w:r>
        <w:t>12</w:t>
      </w:r>
    </w:p>
    <w:p>
      <w:r>
        <w:rPr>
          <w:b/>
        </w:rPr>
        <w:t xml:space="preserve">4: </w:t>
      </w:r>
      <w:r>
        <w:t>6</w:t>
      </w:r>
    </w:p>
    <w:p>
      <w:r>
        <w:t xml:space="preserve">Правильный ответ: </w:t>
      </w:r>
      <w:r>
        <w:rPr>
          <w:b/>
        </w:rPr>
        <w:t>12</w:t>
      </w:r>
    </w:p>
    <w:p>
      <w:pPr>
        <w:pStyle w:val="Heading2"/>
      </w:pPr>
      <w:r>
        <w:t>АНКИЛОЗИРУЮЩИЙ СПОНДИЛИТ (БОЛЕЗНЬ БЕХТЕРЕВА) ЧАЩЕ ПОРАЖАЕТ</w:t>
      </w:r>
    </w:p>
    <w:p>
      <w:r>
        <w:rPr>
          <w:b/>
        </w:rPr>
        <w:t xml:space="preserve">1: </w:t>
      </w:r>
      <w:r>
        <w:t>молодых мужчин</w:t>
      </w:r>
    </w:p>
    <w:p>
      <w:r>
        <w:rPr>
          <w:b/>
        </w:rPr>
        <w:t xml:space="preserve">2: </w:t>
      </w:r>
      <w:r>
        <w:t>женщин в климактерическом периоде</w:t>
      </w:r>
    </w:p>
    <w:p>
      <w:r>
        <w:rPr>
          <w:b/>
        </w:rPr>
        <w:t xml:space="preserve">3: </w:t>
      </w:r>
      <w:r>
        <w:t>людей пожилого возраста</w:t>
      </w:r>
    </w:p>
    <w:p>
      <w:r>
        <w:rPr>
          <w:b/>
        </w:rPr>
        <w:t xml:space="preserve">4: </w:t>
      </w:r>
      <w:r>
        <w:t>детей</w:t>
      </w:r>
    </w:p>
    <w:p>
      <w:r>
        <w:t xml:space="preserve">Правильный ответ: </w:t>
      </w:r>
      <w:r>
        <w:rPr>
          <w:b/>
        </w:rPr>
        <w:t>молодых мужчин</w:t>
      </w:r>
    </w:p>
    <w:p>
      <w:pPr>
        <w:pStyle w:val="Heading2"/>
      </w:pPr>
      <w:r>
        <w:t>ДЛЯ НЕПРОЛИФЕРАТИВНОЙ ДИАБЕТИЧЕСКОЙ РЕТИНОПАТИИ ХАРАКТЕРНО</w:t>
      </w:r>
    </w:p>
    <w:p>
      <w:r>
        <w:rPr>
          <w:b/>
        </w:rPr>
        <w:t xml:space="preserve">1: </w:t>
      </w:r>
      <w:r>
        <w:t>большое количество интраретинальных микрососудистых аномалий</w:t>
      </w:r>
    </w:p>
    <w:p>
      <w:r>
        <w:rPr>
          <w:b/>
        </w:rPr>
        <w:t xml:space="preserve">2: </w:t>
      </w:r>
      <w:r>
        <w:t>множество мелких интраретинальных геморрагий</w:t>
      </w:r>
    </w:p>
    <w:p>
      <w:r>
        <w:rPr>
          <w:b/>
        </w:rPr>
        <w:t xml:space="preserve">3: </w:t>
      </w:r>
      <w:r>
        <w:t>образование фиброзной ткани и неоваскуляризация</w:t>
      </w:r>
    </w:p>
    <w:p>
      <w:r>
        <w:rPr>
          <w:b/>
        </w:rPr>
        <w:t xml:space="preserve">4: </w:t>
      </w:r>
      <w:r>
        <w:t>образование витреоретинальных шварт с тракционным синдромом</w:t>
      </w:r>
    </w:p>
    <w:p>
      <w:r>
        <w:t xml:space="preserve">Правильный ответ: </w:t>
      </w:r>
      <w:r>
        <w:rPr>
          <w:b/>
        </w:rPr>
        <w:t>множество мелких интраретинальных геморрагий</w:t>
      </w:r>
    </w:p>
    <w:p>
      <w:pPr>
        <w:pStyle w:val="Heading2"/>
      </w:pPr>
      <w:r>
        <w:t>НАИБОЛЕЕ АКТИВНЫМ САЛУРЕТИЧЕСКИМ ПРЕПАРАТОМ ЯВЛЯЕТСЯ</w:t>
      </w:r>
    </w:p>
    <w:p>
      <w:r>
        <w:rPr>
          <w:b/>
        </w:rPr>
        <w:t xml:space="preserve">1: </w:t>
      </w:r>
      <w:r>
        <w:t>фуросемид</w:t>
      </w:r>
    </w:p>
    <w:p>
      <w:r>
        <w:rPr>
          <w:b/>
        </w:rPr>
        <w:t xml:space="preserve">2: </w:t>
      </w:r>
      <w:r>
        <w:t>верошпирон</w:t>
      </w:r>
    </w:p>
    <w:p>
      <w:r>
        <w:rPr>
          <w:b/>
        </w:rPr>
        <w:t xml:space="preserve">3: </w:t>
      </w:r>
      <w:r>
        <w:t>индапамид</w:t>
      </w:r>
    </w:p>
    <w:p>
      <w:r>
        <w:rPr>
          <w:b/>
        </w:rPr>
        <w:t xml:space="preserve">4: </w:t>
      </w:r>
      <w:r>
        <w:t>гипотиазид</w:t>
      </w:r>
    </w:p>
    <w:p>
      <w:r>
        <w:t xml:space="preserve">Правильный ответ: </w:t>
      </w:r>
      <w:r>
        <w:rPr>
          <w:b/>
        </w:rPr>
        <w:t>фуросемид</w:t>
      </w:r>
    </w:p>
    <w:p>
      <w:pPr>
        <w:pStyle w:val="Heading2"/>
      </w:pPr>
      <w:r>
        <w:t>ГИПЕРГАММАГЛОБУЛИНЕМИЯ ХАРАКТЕРНА ДЛЯ</w:t>
      </w:r>
    </w:p>
    <w:p>
      <w:r>
        <w:rPr>
          <w:b/>
        </w:rPr>
        <w:t xml:space="preserve">1: </w:t>
      </w:r>
      <w:r>
        <w:t>алкогольного гепатита</w:t>
      </w:r>
    </w:p>
    <w:p>
      <w:r>
        <w:rPr>
          <w:b/>
        </w:rPr>
        <w:t xml:space="preserve">2: </w:t>
      </w:r>
      <w:r>
        <w:t>болезни Вильсона</w:t>
      </w:r>
    </w:p>
    <w:p>
      <w:r>
        <w:rPr>
          <w:b/>
        </w:rPr>
        <w:t xml:space="preserve">3: </w:t>
      </w:r>
      <w:r>
        <w:t>первичного билиарного цирроза</w:t>
      </w:r>
    </w:p>
    <w:p>
      <w:r>
        <w:rPr>
          <w:b/>
        </w:rPr>
        <w:t xml:space="preserve">4: </w:t>
      </w:r>
      <w:r>
        <w:t>аутоиммунного гепатита</w:t>
      </w:r>
    </w:p>
    <w:p>
      <w:r>
        <w:t xml:space="preserve">Правильный ответ: </w:t>
      </w:r>
      <w:r>
        <w:rPr>
          <w:b/>
        </w:rPr>
        <w:t>аутоиммунного гепатита</w:t>
      </w:r>
    </w:p>
    <w:p>
      <w:pPr>
        <w:pStyle w:val="Heading2"/>
      </w:pPr>
      <w:r>
        <w:t>ГЕНЕТИЧЕСКИЙ ПОЛИМОРФИЗМ ХАРАКТЕРИЗУЕТСЯ</w:t>
      </w:r>
    </w:p>
    <w:p>
      <w:r>
        <w:rPr>
          <w:b/>
        </w:rPr>
        <w:t xml:space="preserve">1: </w:t>
      </w:r>
      <w:r>
        <w:t>существованием различных аллельных вариантов одного и того же гена, ответственного за изменение фармакологического ответа</w:t>
      </w:r>
    </w:p>
    <w:p>
      <w:r>
        <w:rPr>
          <w:b/>
        </w:rPr>
        <w:t xml:space="preserve">2: </w:t>
      </w:r>
      <w:r>
        <w:t>изменением хромосомного аппарата и количества хромосом, приводящих к генетическим заболеваниям</w:t>
      </w:r>
    </w:p>
    <w:p>
      <w:r>
        <w:rPr>
          <w:b/>
        </w:rPr>
        <w:t xml:space="preserve">3: </w:t>
      </w:r>
      <w:r>
        <w:t>развитием нескольких фармакологических эффектов при применении одного и того же лекарственного средства у одного пациента</w:t>
      </w:r>
    </w:p>
    <w:p>
      <w:r>
        <w:rPr>
          <w:b/>
        </w:rPr>
        <w:t xml:space="preserve">4: </w:t>
      </w:r>
      <w:r>
        <w:t>возникновением  различных изменений генетического аппарата под действием лекарственного средства</w:t>
      </w:r>
    </w:p>
    <w:p>
      <w:r>
        <w:t xml:space="preserve">Правильный ответ: </w:t>
      </w:r>
      <w:r>
        <w:rPr>
          <w:b/>
        </w:rPr>
        <w:t>существованием различных аллельных вариантов одного и того же гена, ответственного за изменение фармакологического ответа</w:t>
      </w:r>
    </w:p>
    <w:p>
      <w:pPr>
        <w:pStyle w:val="Heading2"/>
      </w:pPr>
      <w:r>
        <w:t>НАРУШЕНИЯ ГЕМОДИНАМИКИ СО СБРОСОМ АРТЕРИАЛЬНОЙ КРОВИ СЛЕВА НАПРАВО ВЫЯВЛЯЮТ ПРИ ВРОЖДЕННЫХ ПОРОКАХ</w:t>
      </w:r>
    </w:p>
    <w:p>
      <w:r>
        <w:rPr>
          <w:b/>
        </w:rPr>
        <w:t xml:space="preserve">1: </w:t>
      </w:r>
      <w:r>
        <w:t>атрезии трехстворчатого клапана, врожденной аневризме синуса Вальсальвы, истинной декстрокардия</w:t>
      </w:r>
    </w:p>
    <w:p>
      <w:r>
        <w:rPr>
          <w:b/>
        </w:rPr>
        <w:t xml:space="preserve">2: </w:t>
      </w:r>
      <w:r>
        <w:t>впадении вен большого круга в левое предсердие, аномалии Эбштейна, легочных артериовенозных свищах</w:t>
      </w:r>
    </w:p>
    <w:p>
      <w:r>
        <w:rPr>
          <w:b/>
        </w:rPr>
        <w:t xml:space="preserve">3: </w:t>
      </w:r>
      <w:r>
        <w:t>тетраде Фалло, дефекте коронарного синуса, стенозе легочной артерии, двухкамерном правом желудочке</w:t>
      </w:r>
    </w:p>
    <w:p>
      <w:r>
        <w:rPr>
          <w:b/>
        </w:rPr>
        <w:t xml:space="preserve">4: </w:t>
      </w:r>
      <w:r>
        <w:t>дефектах межпредсердной или межжелудочковой перегородок, открытом артериальном протоке</w:t>
      </w:r>
    </w:p>
    <w:p>
      <w:r>
        <w:t xml:space="preserve">Правильный ответ: </w:t>
      </w:r>
      <w:r>
        <w:rPr>
          <w:b/>
        </w:rPr>
        <w:t>дефектах межпредсердной или межжелудочковой перегородок, открытом артериальном протоке</w:t>
      </w:r>
    </w:p>
    <w:p>
      <w:pPr>
        <w:pStyle w:val="Heading2"/>
      </w:pPr>
      <w:r>
        <w:t>КОНТРОЛЬ КАЧЕСТВА МЕДИЦИНСКОЙ ПОМОЩИ В РОССИЙСКОЙ ФЕДЕРАЦИИ ИМЕЕТ ТРИ УРОВНЯ</w:t>
      </w:r>
    </w:p>
    <w:p>
      <w:r>
        <w:rPr>
          <w:b/>
        </w:rPr>
        <w:t xml:space="preserve">1: </w:t>
      </w:r>
      <w:r>
        <w:t>государственный, ведомственный и внутренний</w:t>
      </w:r>
    </w:p>
    <w:p>
      <w:r>
        <w:rPr>
          <w:b/>
        </w:rPr>
        <w:t xml:space="preserve">2: </w:t>
      </w:r>
      <w:r>
        <w:t>оперативный, тактический, стратегический</w:t>
      </w:r>
    </w:p>
    <w:p>
      <w:r>
        <w:rPr>
          <w:b/>
        </w:rPr>
        <w:t xml:space="preserve">3: </w:t>
      </w:r>
      <w:r>
        <w:t>первичный, вторичный, третичный</w:t>
      </w:r>
    </w:p>
    <w:p>
      <w:r>
        <w:rPr>
          <w:b/>
        </w:rPr>
        <w:t xml:space="preserve">4: </w:t>
      </w:r>
      <w:r>
        <w:t>индивидуальный, групповой, видовой</w:t>
      </w:r>
    </w:p>
    <w:p>
      <w:r>
        <w:t xml:space="preserve">Правильный ответ: </w:t>
      </w:r>
      <w:r>
        <w:rPr>
          <w:b/>
        </w:rPr>
        <w:t>государственный, ведомственный и внутренний</w:t>
      </w:r>
    </w:p>
    <w:p>
      <w:pPr>
        <w:pStyle w:val="Heading2"/>
      </w:pPr>
      <w:r>
        <w:t>СПОНТАННАЯ СТЕНОКАРДИЯ ХАРАКТЕРИЗУЕТСЯ</w:t>
      </w:r>
    </w:p>
    <w:p>
      <w:r>
        <w:rPr>
          <w:b/>
        </w:rPr>
        <w:t xml:space="preserve">1: </w:t>
      </w:r>
      <w:r>
        <w:t>болями на высоте физической нагрузки</w:t>
      </w:r>
    </w:p>
    <w:p>
      <w:r>
        <w:rPr>
          <w:b/>
        </w:rPr>
        <w:t xml:space="preserve">2: </w:t>
      </w:r>
      <w:r>
        <w:t>четким эффектом от приема нитроглицерина</w:t>
      </w:r>
    </w:p>
    <w:p>
      <w:r>
        <w:rPr>
          <w:b/>
        </w:rPr>
        <w:t xml:space="preserve">3: </w:t>
      </w:r>
      <w:r>
        <w:t>интенсивными болями, не связанными с физической нагрузкой</w:t>
      </w:r>
    </w:p>
    <w:p>
      <w:r>
        <w:rPr>
          <w:b/>
        </w:rPr>
        <w:t xml:space="preserve">4: </w:t>
      </w:r>
      <w:r>
        <w:t>эффектом бета-блокаторов</w:t>
      </w:r>
    </w:p>
    <w:p>
      <w:r>
        <w:t xml:space="preserve">Правильный ответ: </w:t>
      </w:r>
      <w:r>
        <w:rPr>
          <w:b/>
        </w:rPr>
        <w:t>интенсивными болями, не связанными с физической нагрузкой</w:t>
      </w:r>
    </w:p>
    <w:p>
      <w:pPr>
        <w:pStyle w:val="Heading2"/>
      </w:pPr>
      <w:r>
        <w:t>К ОРГАНАМ-МИШЕНЯМ ПРИ ЦИТОКИНОВОМ ШТОРМЕ ПРИ ИНФЕКЦИИ COVID-19 ОТНОСЯТ</w:t>
      </w:r>
    </w:p>
    <w:p>
      <w:r>
        <w:rPr>
          <w:b/>
        </w:rPr>
        <w:t xml:space="preserve">1: </w:t>
      </w:r>
      <w:r>
        <w:t>надпочечники</w:t>
      </w:r>
    </w:p>
    <w:p>
      <w:r>
        <w:rPr>
          <w:b/>
        </w:rPr>
        <w:t xml:space="preserve">2: </w:t>
      </w:r>
      <w:r>
        <w:t>кровеносные сосуды</w:t>
      </w:r>
    </w:p>
    <w:p>
      <w:r>
        <w:rPr>
          <w:b/>
        </w:rPr>
        <w:t xml:space="preserve">3: </w:t>
      </w:r>
      <w:r>
        <w:t>легкие</w:t>
      </w:r>
    </w:p>
    <w:p>
      <w:r>
        <w:rPr>
          <w:b/>
        </w:rPr>
        <w:t xml:space="preserve">4: </w:t>
      </w:r>
      <w:r>
        <w:t>почки</w:t>
      </w:r>
    </w:p>
    <w:p>
      <w:r>
        <w:t xml:space="preserve">Правильный ответ: </w:t>
      </w:r>
      <w:r>
        <w:rPr>
          <w:b/>
        </w:rPr>
        <w:t>легкие</w:t>
      </w:r>
    </w:p>
    <w:p>
      <w:pPr>
        <w:pStyle w:val="Heading2"/>
      </w:pPr>
      <w:r>
        <w:t>ПРИЧИНОЙ ЖЕЛЕЗОДЕФИЦИТНОЙ АНЕМИИ МОЖЕТ БЫТЬ</w:t>
      </w:r>
    </w:p>
    <w:p>
      <w:r>
        <w:rPr>
          <w:b/>
        </w:rPr>
        <w:t xml:space="preserve">1: </w:t>
      </w:r>
      <w:r>
        <w:t>хронический вирусный гепатит</w:t>
      </w:r>
    </w:p>
    <w:p>
      <w:r>
        <w:rPr>
          <w:b/>
        </w:rPr>
        <w:t xml:space="preserve">2: </w:t>
      </w:r>
      <w:r>
        <w:t>аутоиммунный гепатит</w:t>
      </w:r>
    </w:p>
    <w:p>
      <w:r>
        <w:rPr>
          <w:b/>
        </w:rPr>
        <w:t xml:space="preserve">3: </w:t>
      </w:r>
      <w:r>
        <w:t>беременность</w:t>
      </w:r>
    </w:p>
    <w:p>
      <w:r>
        <w:rPr>
          <w:b/>
        </w:rPr>
        <w:t xml:space="preserve">4: </w:t>
      </w:r>
      <w:r>
        <w:t>деформирующий остеоартроз</w:t>
      </w:r>
    </w:p>
    <w:p>
      <w:r>
        <w:t xml:space="preserve">Правильный ответ: </w:t>
      </w:r>
      <w:r>
        <w:rPr>
          <w:b/>
        </w:rPr>
        <w:t>беременность</w:t>
      </w:r>
    </w:p>
    <w:p>
      <w:pPr>
        <w:pStyle w:val="Heading2"/>
      </w:pPr>
      <w:r>
        <w:t>НАИБОЛЕЕ ДОСТОВЕРНЫМ ПРИЗНАКОМ ЭФФЕКТИВНОСТИ НАРУЖНОГО МАССАЖА СЕРДЦА ЯВЛЯЕТСЯ</w:t>
      </w:r>
    </w:p>
    <w:p>
      <w:r>
        <w:rPr>
          <w:b/>
        </w:rPr>
        <w:t xml:space="preserve">1: </w:t>
      </w:r>
      <w:r>
        <w:t>сужение зрачков</w:t>
      </w:r>
    </w:p>
    <w:p>
      <w:r>
        <w:rPr>
          <w:b/>
        </w:rPr>
        <w:t xml:space="preserve">2: </w:t>
      </w:r>
      <w:r>
        <w:t>наличие трупных пятен</w:t>
      </w:r>
    </w:p>
    <w:p>
      <w:r>
        <w:rPr>
          <w:b/>
        </w:rPr>
        <w:t xml:space="preserve">3: </w:t>
      </w:r>
      <w:r>
        <w:t>уменьшение цианоза кожи</w:t>
      </w:r>
    </w:p>
    <w:p>
      <w:r>
        <w:rPr>
          <w:b/>
        </w:rPr>
        <w:t xml:space="preserve">4: </w:t>
      </w:r>
      <w:r>
        <w:t>появление пульса на сонной артерии</w:t>
      </w:r>
    </w:p>
    <w:p>
      <w:r>
        <w:t xml:space="preserve">Правильный ответ: </w:t>
      </w:r>
      <w:r>
        <w:rPr>
          <w:b/>
        </w:rPr>
        <w:t>появление пульса на сонной артерии</w:t>
      </w:r>
    </w:p>
    <w:p>
      <w:pPr>
        <w:pStyle w:val="Heading2"/>
      </w:pPr>
      <w:r>
        <w:t>КОНЪЮГИРОВАННЫЙ БИЛИРУБИН ПОВЫШАЕТСЯ ВСЛЕДСТВИЕ</w:t>
      </w:r>
    </w:p>
    <w:p>
      <w:r>
        <w:rPr>
          <w:b/>
        </w:rPr>
        <w:t xml:space="preserve">1: </w:t>
      </w:r>
      <w:r>
        <w:t>нарушения экскреции билирубина печенью</w:t>
      </w:r>
    </w:p>
    <w:p>
      <w:r>
        <w:rPr>
          <w:b/>
        </w:rPr>
        <w:t xml:space="preserve">2: </w:t>
      </w:r>
      <w:r>
        <w:t>гемолиза эритроцитов</w:t>
      </w:r>
    </w:p>
    <w:p>
      <w:r>
        <w:rPr>
          <w:b/>
        </w:rPr>
        <w:t xml:space="preserve">3: </w:t>
      </w:r>
      <w:r>
        <w:t>снижения захвата билирубина печенью</w:t>
      </w:r>
    </w:p>
    <w:p>
      <w:r>
        <w:rPr>
          <w:b/>
        </w:rPr>
        <w:t xml:space="preserve">4: </w:t>
      </w:r>
      <w:r>
        <w:t>дефицита глюкуронилтрансферазы в гепатоцитах</w:t>
      </w:r>
    </w:p>
    <w:p>
      <w:r>
        <w:t xml:space="preserve">Правильный ответ: </w:t>
      </w:r>
      <w:r>
        <w:rPr>
          <w:b/>
        </w:rPr>
        <w:t>нарушения экскреции билирубина печенью</w:t>
      </w:r>
    </w:p>
    <w:p>
      <w:pPr>
        <w:pStyle w:val="Heading2"/>
      </w:pPr>
      <w:r>
        <w:t>ПОКАЗАНИЕМ К НАЗНАЧЕНИЮ ЭКЗОГЕННОГО ПАНКРЕАТИНА ЯВЛЯЕТСЯ</w:t>
      </w:r>
    </w:p>
    <w:p>
      <w:r>
        <w:rPr>
          <w:b/>
        </w:rPr>
        <w:t xml:space="preserve">1: </w:t>
      </w:r>
      <w:r>
        <w:t>язвенная болезнь желудка и двенадцатиперстной кишки</w:t>
      </w:r>
    </w:p>
    <w:p>
      <w:r>
        <w:rPr>
          <w:b/>
        </w:rPr>
        <w:t xml:space="preserve">2: </w:t>
      </w:r>
      <w:r>
        <w:t>хронический панкреатит с внешнесекреторной недостаточностью</w:t>
      </w:r>
    </w:p>
    <w:p>
      <w:r>
        <w:rPr>
          <w:b/>
        </w:rPr>
        <w:t xml:space="preserve">3: </w:t>
      </w:r>
      <w:r>
        <w:t>хронический панкреатит с внутрисекреторной недостаточностью</w:t>
      </w:r>
    </w:p>
    <w:p>
      <w:r>
        <w:rPr>
          <w:b/>
        </w:rPr>
        <w:t xml:space="preserve">4: </w:t>
      </w:r>
      <w:r>
        <w:t>хронический неатрофический гастрит</w:t>
      </w:r>
    </w:p>
    <w:p>
      <w:r>
        <w:t xml:space="preserve">Правильный ответ: </w:t>
      </w:r>
      <w:r>
        <w:rPr>
          <w:b/>
        </w:rPr>
        <w:t>хронический панкреатит с внешнесекреторной недостаточностью</w:t>
      </w:r>
    </w:p>
    <w:p>
      <w:pPr>
        <w:pStyle w:val="Heading2"/>
      </w:pPr>
      <w:r>
        <w:t>ПРИ ПРИЗНАКАХ ЧАСТИЧНОГО НАРУШЕНИЯ ПРОХОДИМОСТИ ВЕРХНИХ ДЫХАТЕЛЬНЫХ ПУТЕЙ НЕОБХОДИМО В ПЕРВУЮ ОЧЕРЕДЬ</w:t>
      </w:r>
    </w:p>
    <w:p>
      <w:r>
        <w:rPr>
          <w:b/>
        </w:rPr>
        <w:t xml:space="preserve">1: </w:t>
      </w:r>
      <w:r>
        <w:t>выполнить пять резких толчков в верхнюю часть живота пострадавшего</w:t>
      </w:r>
    </w:p>
    <w:p>
      <w:r>
        <w:rPr>
          <w:b/>
        </w:rPr>
        <w:t xml:space="preserve">2: </w:t>
      </w:r>
      <w:r>
        <w:t>предложить пострадавшему откашляться</w:t>
      </w:r>
    </w:p>
    <w:p>
      <w:r>
        <w:rPr>
          <w:b/>
        </w:rPr>
        <w:t xml:space="preserve">3: </w:t>
      </w:r>
      <w:r>
        <w:t>нанести удары по спине</w:t>
      </w:r>
    </w:p>
    <w:p>
      <w:r>
        <w:rPr>
          <w:b/>
        </w:rPr>
        <w:t xml:space="preserve">4: </w:t>
      </w:r>
      <w:r>
        <w:t>предложить пострадавшему попить воды</w:t>
      </w:r>
    </w:p>
    <w:p>
      <w:r>
        <w:t xml:space="preserve">Правильный ответ: </w:t>
      </w:r>
      <w:r>
        <w:rPr>
          <w:b/>
        </w:rPr>
        <w:t>предложить пострадавшему откашляться</w:t>
      </w:r>
    </w:p>
    <w:p>
      <w:pPr>
        <w:pStyle w:val="Heading2"/>
      </w:pPr>
      <w:r>
        <w:t>ХАРАКТЕРНЫМ КЛИНИЧЕСКИМ СИМПТОМОМ СВИНЦОВОЙ ИНТОКСИКАЦИИ ЯВЛЯЕТСЯ</w:t>
      </w:r>
    </w:p>
    <w:p>
      <w:r>
        <w:rPr>
          <w:b/>
        </w:rPr>
        <w:t xml:space="preserve">1: </w:t>
      </w:r>
      <w:r>
        <w:t>почечная колика</w:t>
      </w:r>
    </w:p>
    <w:p>
      <w:r>
        <w:rPr>
          <w:b/>
        </w:rPr>
        <w:t xml:space="preserve">2: </w:t>
      </w:r>
      <w:r>
        <w:t>желтуха</w:t>
      </w:r>
    </w:p>
    <w:p>
      <w:r>
        <w:rPr>
          <w:b/>
        </w:rPr>
        <w:t xml:space="preserve">3: </w:t>
      </w:r>
      <w:r>
        <w:t>кровь в кале</w:t>
      </w:r>
    </w:p>
    <w:p>
      <w:r>
        <w:rPr>
          <w:b/>
        </w:rPr>
        <w:t xml:space="preserve">4: </w:t>
      </w:r>
      <w:r>
        <w:t>серая кайма на деснах</w:t>
      </w:r>
    </w:p>
    <w:p>
      <w:r>
        <w:t xml:space="preserve">Правильный ответ: </w:t>
      </w:r>
      <w:r>
        <w:rPr>
          <w:b/>
        </w:rPr>
        <w:t>серая кайма на деснах</w:t>
      </w:r>
    </w:p>
    <w:p>
      <w:pPr>
        <w:pStyle w:val="Heading2"/>
      </w:pPr>
      <w:r>
        <w:t>ДЛИТЕЛЬНОЕ КРОВОХАРКАНЬЕ ПРИ СУХОМ КАШЛЕ ЗАСТАВЛЯЕТ, ПРЕЖДЕ ВСЕГО, ПОДОЗРЕВАТЬ</w:t>
      </w:r>
    </w:p>
    <w:p>
      <w:r>
        <w:rPr>
          <w:b/>
        </w:rPr>
        <w:t xml:space="preserve">1: </w:t>
      </w:r>
      <w:r>
        <w:t>бронхоэктатическую болезнь</w:t>
      </w:r>
    </w:p>
    <w:p>
      <w:r>
        <w:rPr>
          <w:b/>
        </w:rPr>
        <w:t xml:space="preserve">2: </w:t>
      </w:r>
      <w:r>
        <w:t>кавернозную форму туберкулёза лёгких</w:t>
      </w:r>
    </w:p>
    <w:p>
      <w:r>
        <w:rPr>
          <w:b/>
        </w:rPr>
        <w:t xml:space="preserve">3: </w:t>
      </w:r>
      <w:r>
        <w:t>рак бронхов</w:t>
      </w:r>
    </w:p>
    <w:p>
      <w:r>
        <w:rPr>
          <w:b/>
        </w:rPr>
        <w:t xml:space="preserve">4: </w:t>
      </w:r>
      <w:r>
        <w:t>пневмонию</w:t>
      </w:r>
    </w:p>
    <w:p>
      <w:r>
        <w:t xml:space="preserve">Правильный ответ: </w:t>
      </w:r>
      <w:r>
        <w:rPr>
          <w:b/>
        </w:rPr>
        <w:t>рак бронхов</w:t>
      </w:r>
    </w:p>
    <w:p>
      <w:pPr>
        <w:pStyle w:val="Heading2"/>
      </w:pPr>
      <w:r>
        <w:t>ОБ ОБОСТРЕНИИ ХРОНИЧЕСКОГО ПАНКРЕАТИТА СВИДЕТЕЛЬСТУЕТ</w:t>
      </w:r>
    </w:p>
    <w:p>
      <w:r>
        <w:rPr>
          <w:b/>
        </w:rPr>
        <w:t xml:space="preserve">1: </w:t>
      </w:r>
      <w:r>
        <w:t>повышение эхогенности поджелудочной железы при УЗИ</w:t>
      </w:r>
    </w:p>
    <w:p>
      <w:r>
        <w:rPr>
          <w:b/>
        </w:rPr>
        <w:t xml:space="preserve">2: </w:t>
      </w:r>
      <w:r>
        <w:t>желтуха</w:t>
      </w:r>
    </w:p>
    <w:p>
      <w:r>
        <w:rPr>
          <w:b/>
        </w:rPr>
        <w:t xml:space="preserve">3: </w:t>
      </w:r>
      <w:r>
        <w:t>нарушение толерантности к глюкозе</w:t>
      </w:r>
    </w:p>
    <w:p>
      <w:r>
        <w:rPr>
          <w:b/>
        </w:rPr>
        <w:t xml:space="preserve">4: </w:t>
      </w:r>
      <w:r>
        <w:t>гиперамилазурия</w:t>
      </w:r>
    </w:p>
    <w:p>
      <w:r>
        <w:t xml:space="preserve">Правильный ответ: </w:t>
      </w:r>
      <w:r>
        <w:rPr>
          <w:b/>
        </w:rPr>
        <w:t>гиперамилазурия</w:t>
      </w:r>
    </w:p>
    <w:p>
      <w:pPr>
        <w:pStyle w:val="Heading2"/>
      </w:pPr>
      <w:r>
        <w:t>ВЫСОКИМИ ДОЗАМИ ГЛЮКОКОРТИКОИДОВ В ПЕРЕСЧЕТЕ НА ПРЕДНИЗОЛОН СЧИТАЮТ (МГ/СУТКИ)</w:t>
      </w:r>
    </w:p>
    <w:p>
      <w:r>
        <w:rPr>
          <w:b/>
        </w:rPr>
        <w:t xml:space="preserve">1: </w:t>
      </w:r>
      <w:r>
        <w:t>30-100</w:t>
      </w:r>
    </w:p>
    <w:p>
      <w:r>
        <w:rPr>
          <w:b/>
        </w:rPr>
        <w:t xml:space="preserve">2: </w:t>
      </w:r>
      <w:r>
        <w:t>более 100</w:t>
      </w:r>
    </w:p>
    <w:p>
      <w:r>
        <w:rPr>
          <w:b/>
        </w:rPr>
        <w:t xml:space="preserve">3: </w:t>
      </w:r>
      <w:r>
        <w:t>7,5-30</w:t>
      </w:r>
    </w:p>
    <w:p>
      <w:r>
        <w:rPr>
          <w:b/>
        </w:rPr>
        <w:t xml:space="preserve">4: </w:t>
      </w:r>
      <w:r>
        <w:t>менее 7,5</w:t>
      </w:r>
    </w:p>
    <w:p>
      <w:r>
        <w:t xml:space="preserve">Правильный ответ: </w:t>
      </w:r>
      <w:r>
        <w:rPr>
          <w:b/>
        </w:rPr>
        <w:t>30-100</w:t>
      </w:r>
    </w:p>
    <w:p>
      <w:pPr>
        <w:pStyle w:val="Heading2"/>
      </w:pPr>
      <w:r>
        <w:t>ВЕДУЩЕЙ ПЕРВОНАЧАЛЬНОЙ ЖАЛОБОЙ ПРИ ОСТРОМ БРОНХИТЕ ЯВЛЯЕТСЯ</w:t>
      </w:r>
    </w:p>
    <w:p>
      <w:r>
        <w:rPr>
          <w:b/>
        </w:rPr>
        <w:t xml:space="preserve">1: </w:t>
      </w:r>
      <w:r>
        <w:t>одышка</w:t>
      </w:r>
    </w:p>
    <w:p>
      <w:r>
        <w:rPr>
          <w:b/>
        </w:rPr>
        <w:t xml:space="preserve">2: </w:t>
      </w:r>
      <w:r>
        <w:t>боль в грудной клетке</w:t>
      </w:r>
    </w:p>
    <w:p>
      <w:r>
        <w:rPr>
          <w:b/>
        </w:rPr>
        <w:t xml:space="preserve">3: </w:t>
      </w:r>
      <w:r>
        <w:t>сухой кашель</w:t>
      </w:r>
    </w:p>
    <w:p>
      <w:r>
        <w:rPr>
          <w:b/>
        </w:rPr>
        <w:t xml:space="preserve">4: </w:t>
      </w:r>
      <w:r>
        <w:t>кашель с мокротой</w:t>
      </w:r>
    </w:p>
    <w:p>
      <w:r>
        <w:t xml:space="preserve">Правильный ответ: </w:t>
      </w:r>
      <w:r>
        <w:rPr>
          <w:b/>
        </w:rPr>
        <w:t>сухой кашель</w:t>
      </w:r>
    </w:p>
    <w:p>
      <w:pPr>
        <w:pStyle w:val="Heading2"/>
      </w:pPr>
      <w:r>
        <w:t>К АНТАГОНИСТАМ МИНЕРАЛКОРТИКОИДНЫХ РЕЦЕПТОРОВ ОТНОСИТСЯ</w:t>
      </w:r>
    </w:p>
    <w:p>
      <w:r>
        <w:rPr>
          <w:b/>
        </w:rPr>
        <w:t xml:space="preserve">1: </w:t>
      </w:r>
      <w:r>
        <w:t>эплеренон</w:t>
      </w:r>
    </w:p>
    <w:p>
      <w:r>
        <w:rPr>
          <w:b/>
        </w:rPr>
        <w:t xml:space="preserve">2: </w:t>
      </w:r>
      <w:r>
        <w:t>индапамид</w:t>
      </w:r>
    </w:p>
    <w:p>
      <w:r>
        <w:rPr>
          <w:b/>
        </w:rPr>
        <w:t xml:space="preserve">3: </w:t>
      </w:r>
      <w:r>
        <w:t>триамтерен</w:t>
      </w:r>
    </w:p>
    <w:p>
      <w:r>
        <w:rPr>
          <w:b/>
        </w:rPr>
        <w:t xml:space="preserve">4: </w:t>
      </w:r>
      <w:r>
        <w:t>торасемид</w:t>
      </w:r>
    </w:p>
    <w:p>
      <w:r>
        <w:t xml:space="preserve">Правильный ответ: </w:t>
      </w:r>
      <w:r>
        <w:rPr>
          <w:b/>
        </w:rPr>
        <w:t>эплеренон</w:t>
      </w:r>
    </w:p>
    <w:p>
      <w:pPr>
        <w:pStyle w:val="Heading2"/>
      </w:pPr>
      <w:r>
        <w:t>ХАРАКТЕРНЫМ КЛИНИЧЕСКИМ ПРИЗНАКОМ ПРИ В12-ДЕФИЦИТНОЙ АНЕМИИ ЯВЛЯЕТСЯ</w:t>
      </w:r>
    </w:p>
    <w:p>
      <w:r>
        <w:rPr>
          <w:b/>
        </w:rPr>
        <w:t xml:space="preserve">1: </w:t>
      </w:r>
      <w:r>
        <w:t>фуникулярный миелоз</w:t>
      </w:r>
    </w:p>
    <w:p>
      <w:r>
        <w:rPr>
          <w:b/>
        </w:rPr>
        <w:t xml:space="preserve">2: </w:t>
      </w:r>
      <w:r>
        <w:t>выраженная спленомегалия</w:t>
      </w:r>
    </w:p>
    <w:p>
      <w:r>
        <w:rPr>
          <w:b/>
        </w:rPr>
        <w:t xml:space="preserve">3: </w:t>
      </w:r>
      <w:r>
        <w:t>серый цвет кожных покровов</w:t>
      </w:r>
    </w:p>
    <w:p>
      <w:r>
        <w:rPr>
          <w:b/>
        </w:rPr>
        <w:t xml:space="preserve">4: </w:t>
      </w:r>
      <w:r>
        <w:t>макроглоссия</w:t>
      </w:r>
    </w:p>
    <w:p>
      <w:r>
        <w:t xml:space="preserve">Правильный ответ: </w:t>
      </w:r>
      <w:r>
        <w:rPr>
          <w:b/>
        </w:rPr>
        <w:t>фуникулярный миелоз</w:t>
      </w:r>
    </w:p>
    <w:p>
      <w:pPr>
        <w:pStyle w:val="Heading2"/>
      </w:pPr>
      <w:r>
        <w:t>В РЕКОМЕНДОВАННЫХ СХЕМАХ ЛЕЧЕНИЯ COVID-19 В АМБУЛАТОРНЫХ УСЛОВИЯХ АПИКСАБАН НАЗНАЧАЕТСЯ ВПЛОТЬ ДО</w:t>
      </w:r>
    </w:p>
    <w:p>
      <w:r>
        <w:rPr>
          <w:b/>
        </w:rPr>
        <w:t xml:space="preserve">1: </w:t>
      </w:r>
      <w:r>
        <w:t>30 дней</w:t>
      </w:r>
    </w:p>
    <w:p>
      <w:r>
        <w:rPr>
          <w:b/>
        </w:rPr>
        <w:t xml:space="preserve">2: </w:t>
      </w:r>
      <w:r>
        <w:t>8 недель</w:t>
      </w:r>
    </w:p>
    <w:p>
      <w:r>
        <w:rPr>
          <w:b/>
        </w:rPr>
        <w:t xml:space="preserve">3: </w:t>
      </w:r>
      <w:r>
        <w:t>7 дней</w:t>
      </w:r>
    </w:p>
    <w:p>
      <w:r>
        <w:rPr>
          <w:b/>
        </w:rPr>
        <w:t xml:space="preserve">4: </w:t>
      </w:r>
      <w:r>
        <w:t>2 недель</w:t>
      </w:r>
    </w:p>
    <w:p>
      <w:r>
        <w:t xml:space="preserve">Правильный ответ: </w:t>
      </w:r>
      <w:r>
        <w:rPr>
          <w:b/>
        </w:rPr>
        <w:t>30 дней</w:t>
      </w:r>
    </w:p>
    <w:p>
      <w:pPr>
        <w:pStyle w:val="Heading2"/>
      </w:pPr>
      <w:r>
        <w:t>ТОЛЕРАНТНОСТЬ К ПРЕПАРАТУ МОЖЕТ РАЗВИТЬСЯ ПРИ ЛЕЧЕНИИ</w:t>
      </w:r>
    </w:p>
    <w:p>
      <w:r>
        <w:rPr>
          <w:b/>
        </w:rPr>
        <w:t xml:space="preserve">1: </w:t>
      </w:r>
      <w:r>
        <w:t>селективными бета-блокаторами</w:t>
      </w:r>
    </w:p>
    <w:p>
      <w:r>
        <w:rPr>
          <w:b/>
        </w:rPr>
        <w:t xml:space="preserve">2: </w:t>
      </w:r>
      <w:r>
        <w:t>неселективными бета-блокаторами</w:t>
      </w:r>
    </w:p>
    <w:p>
      <w:r>
        <w:rPr>
          <w:b/>
        </w:rPr>
        <w:t xml:space="preserve">3: </w:t>
      </w:r>
      <w:r>
        <w:t>нитратами</w:t>
      </w:r>
    </w:p>
    <w:p>
      <w:r>
        <w:rPr>
          <w:b/>
        </w:rPr>
        <w:t xml:space="preserve">4: </w:t>
      </w:r>
      <w:r>
        <w:t>антагонистами кальция группы дилтиазема</w:t>
      </w:r>
    </w:p>
    <w:p>
      <w:r>
        <w:t xml:space="preserve">Правильный ответ: </w:t>
      </w:r>
      <w:r>
        <w:rPr>
          <w:b/>
        </w:rPr>
        <w:t>нитратами</w:t>
      </w:r>
    </w:p>
    <w:p>
      <w:pPr>
        <w:pStyle w:val="Heading2"/>
      </w:pPr>
      <w:r>
        <w:t>ОТЛИЧИЕ ПАТОМОРФОЛОГИЧЕСКИХ ОСОБЕННОСТЕЙ ДИССЕМИНИРОВАННОГО ТУБЕРКУЛЕЗА ОТ ДРУГИХ ФОРМ ТУБЕРКУЛЕЗА ЛЕГКИХ ЗАКЛЮЧАЕТСЯ В</w:t>
      </w:r>
    </w:p>
    <w:p>
      <w:r>
        <w:rPr>
          <w:b/>
        </w:rPr>
        <w:t xml:space="preserve">1: </w:t>
      </w:r>
      <w:r>
        <w:t>раннем формировании пневмосклероза в легких</w:t>
      </w:r>
    </w:p>
    <w:p>
      <w:r>
        <w:rPr>
          <w:b/>
        </w:rPr>
        <w:t xml:space="preserve">2: </w:t>
      </w:r>
      <w:r>
        <w:t>преобладание казеозно-некротической тканевой реакции</w:t>
      </w:r>
    </w:p>
    <w:p>
      <w:r>
        <w:rPr>
          <w:b/>
        </w:rPr>
        <w:t xml:space="preserve">3: </w:t>
      </w:r>
      <w:r>
        <w:t>верхнедолевой локализации легочного процесса</w:t>
      </w:r>
    </w:p>
    <w:p>
      <w:r>
        <w:rPr>
          <w:b/>
        </w:rPr>
        <w:t xml:space="preserve">4: </w:t>
      </w:r>
      <w:r>
        <w:t>интерстициальном расположение очагов в легких</w:t>
      </w:r>
    </w:p>
    <w:p>
      <w:r>
        <w:t xml:space="preserve">Правильный ответ: </w:t>
      </w:r>
      <w:r>
        <w:rPr>
          <w:b/>
        </w:rPr>
        <w:t>интерстициальном расположение очагов в легких</w:t>
      </w:r>
    </w:p>
    <w:p>
      <w:pPr>
        <w:pStyle w:val="Heading2"/>
      </w:pPr>
      <w:r>
        <w:t>ПРЕДШЕСТВЕННИКАМИ ТРОМБОЦИТОВ ЯВЛЯЮТСЯ</w:t>
      </w:r>
    </w:p>
    <w:p>
      <w:r>
        <w:rPr>
          <w:b/>
        </w:rPr>
        <w:t xml:space="preserve">1: </w:t>
      </w:r>
      <w:r>
        <w:t>мегакариобласты</w:t>
      </w:r>
    </w:p>
    <w:p>
      <w:r>
        <w:rPr>
          <w:b/>
        </w:rPr>
        <w:t xml:space="preserve">2: </w:t>
      </w:r>
      <w:r>
        <w:t>плазмобласты</w:t>
      </w:r>
    </w:p>
    <w:p>
      <w:r>
        <w:rPr>
          <w:b/>
        </w:rPr>
        <w:t xml:space="preserve">3: </w:t>
      </w:r>
      <w:r>
        <w:t>миелоциты</w:t>
      </w:r>
    </w:p>
    <w:p>
      <w:r>
        <w:rPr>
          <w:b/>
        </w:rPr>
        <w:t xml:space="preserve">4: </w:t>
      </w:r>
      <w:r>
        <w:t>миелокариоциты</w:t>
      </w:r>
    </w:p>
    <w:p>
      <w:r>
        <w:t xml:space="preserve">Правильный ответ: </w:t>
      </w:r>
      <w:r>
        <w:rPr>
          <w:b/>
        </w:rPr>
        <w:t>мегакариобласты</w:t>
      </w:r>
    </w:p>
    <w:p>
      <w:pPr>
        <w:pStyle w:val="Heading2"/>
      </w:pPr>
      <w:r>
        <w:t>НАЗНАЧЕНИЕ БЕТА-АДРЕНОБЛОКАТОРОВ ЦЕЛЕСООБРАЗНО ДЛЯ</w:t>
      </w:r>
    </w:p>
    <w:p>
      <w:r>
        <w:rPr>
          <w:b/>
        </w:rPr>
        <w:t xml:space="preserve">1: </w:t>
      </w:r>
      <w:r>
        <w:t>начальной терапии при неосложненном течении АГ</w:t>
      </w:r>
    </w:p>
    <w:p>
      <w:r>
        <w:rPr>
          <w:b/>
        </w:rPr>
        <w:t xml:space="preserve">2: </w:t>
      </w:r>
      <w:r>
        <w:t>профилактики инсультов</w:t>
      </w:r>
    </w:p>
    <w:p>
      <w:r>
        <w:rPr>
          <w:b/>
        </w:rPr>
        <w:t xml:space="preserve">3: </w:t>
      </w:r>
      <w:r>
        <w:t>лечения АГ у больных с ИБС или ХСН</w:t>
      </w:r>
    </w:p>
    <w:p>
      <w:r>
        <w:rPr>
          <w:b/>
        </w:rPr>
        <w:t xml:space="preserve">4: </w:t>
      </w:r>
      <w:r>
        <w:t>коррекции повышенной частоты пульса у молодых здоровых людей</w:t>
      </w:r>
    </w:p>
    <w:p>
      <w:r>
        <w:t xml:space="preserve">Правильный ответ: </w:t>
      </w:r>
      <w:r>
        <w:rPr>
          <w:b/>
        </w:rPr>
        <w:t>лечения АГ у больных с ИБС или ХСН</w:t>
      </w:r>
    </w:p>
    <w:p>
      <w:pPr>
        <w:pStyle w:val="Heading2"/>
      </w:pPr>
      <w:r>
        <w:t>К СЕКРЕТОГЕНАМ ОТНОСЯТ САХАРОСНИЖАЮЩИЕ ПРЕПАРАТЫ ГРУППЫ</w:t>
      </w:r>
    </w:p>
    <w:p>
      <w:r>
        <w:rPr>
          <w:b/>
        </w:rPr>
        <w:t xml:space="preserve">1: </w:t>
      </w:r>
      <w:r>
        <w:t>глитазонов</w:t>
      </w:r>
    </w:p>
    <w:p>
      <w:r>
        <w:rPr>
          <w:b/>
        </w:rPr>
        <w:t xml:space="preserve">2: </w:t>
      </w:r>
      <w:r>
        <w:t>глинидов</w:t>
      </w:r>
    </w:p>
    <w:p>
      <w:r>
        <w:rPr>
          <w:b/>
        </w:rPr>
        <w:t xml:space="preserve">3: </w:t>
      </w:r>
      <w:r>
        <w:t>бигуанидов</w:t>
      </w:r>
    </w:p>
    <w:p>
      <w:r>
        <w:rPr>
          <w:b/>
        </w:rPr>
        <w:t xml:space="preserve">4: </w:t>
      </w:r>
      <w:r>
        <w:t>глиптинов</w:t>
      </w:r>
    </w:p>
    <w:p>
      <w:r>
        <w:t xml:space="preserve">Правильный ответ: </w:t>
      </w:r>
      <w:r>
        <w:rPr>
          <w:b/>
        </w:rPr>
        <w:t>глинидов</w:t>
      </w:r>
    </w:p>
    <w:p>
      <w:pPr>
        <w:pStyle w:val="Heading2"/>
      </w:pPr>
      <w:r>
        <w:t>ЛЕКАРСТВЕННОЕ ВЗАИМОДЕЙСТВИЕ М-ХОЛИНОБЛОКАТОРА С ОПИОИДНЫМ АНАЛЬГЕТИКОМ МОЖЕТ ПРИВЕСТИ К</w:t>
      </w:r>
    </w:p>
    <w:p>
      <w:r>
        <w:rPr>
          <w:b/>
        </w:rPr>
        <w:t xml:space="preserve">1: </w:t>
      </w:r>
      <w:r>
        <w:t>задержке мочи</w:t>
      </w:r>
    </w:p>
    <w:p>
      <w:r>
        <w:rPr>
          <w:b/>
        </w:rPr>
        <w:t xml:space="preserve">2: </w:t>
      </w:r>
      <w:r>
        <w:t>угнетению двигательной активности желудочно-кишечного тракта</w:t>
      </w:r>
    </w:p>
    <w:p>
      <w:r>
        <w:rPr>
          <w:b/>
        </w:rPr>
        <w:t xml:space="preserve">3: </w:t>
      </w:r>
      <w:r>
        <w:t>появлению поносов</w:t>
      </w:r>
    </w:p>
    <w:p>
      <w:r>
        <w:rPr>
          <w:b/>
        </w:rPr>
        <w:t xml:space="preserve">4: </w:t>
      </w:r>
      <w:r>
        <w:t>уменьшению стимуляции желудочной секреции</w:t>
      </w:r>
    </w:p>
    <w:p>
      <w:r>
        <w:t xml:space="preserve">Правильный ответ: </w:t>
      </w:r>
      <w:r>
        <w:rPr>
          <w:b/>
        </w:rPr>
        <w:t>задержке мочи</w:t>
      </w:r>
    </w:p>
    <w:p>
      <w:pPr>
        <w:pStyle w:val="Heading2"/>
      </w:pPr>
      <w:r>
        <w:t>К ПРИЗНАКУ, ОТЛИЧАЮЩЕМУ ОРТОДРОМНУЮ ТАХИКАРДИЮ ПРИ СИНДРОМЕ WPW ОТ ТИПИЧНОЙ АВ-УЗЛОВОЙ ТАХИКАРДИИ, ОТНОСЯТ</w:t>
      </w:r>
    </w:p>
    <w:p>
      <w:r>
        <w:rPr>
          <w:b/>
        </w:rPr>
        <w:t xml:space="preserve">1: </w:t>
      </w:r>
      <w:r>
        <w:t>интервал RP&gt; 0,1 c</w:t>
      </w:r>
    </w:p>
    <w:p>
      <w:r>
        <w:rPr>
          <w:b/>
        </w:rPr>
        <w:t xml:space="preserve">2: </w:t>
      </w:r>
      <w:r>
        <w:t>интервал RP1&lt; 0,1 c</w:t>
      </w:r>
    </w:p>
    <w:p>
      <w:r>
        <w:rPr>
          <w:b/>
        </w:rPr>
        <w:t xml:space="preserve">3: </w:t>
      </w:r>
      <w:r>
        <w:t>наличие широких комплексов QRS</w:t>
      </w:r>
    </w:p>
    <w:p>
      <w:r>
        <w:rPr>
          <w:b/>
        </w:rPr>
        <w:t xml:space="preserve">4: </w:t>
      </w:r>
      <w:r>
        <w:t>наличие дельта-волн</w:t>
      </w:r>
    </w:p>
    <w:p>
      <w:r>
        <w:t xml:space="preserve">Правильный ответ: </w:t>
      </w:r>
      <w:r>
        <w:rPr>
          <w:b/>
        </w:rPr>
        <w:t>интервал RP&gt; 0,1 c</w:t>
      </w:r>
    </w:p>
    <w:p>
      <w:pPr>
        <w:pStyle w:val="Heading2"/>
      </w:pPr>
      <w:r>
        <w:t>ГИПЕРПРОДУКЦИЯ СОМАТОТРОПНОГО ГОРМОНА (СТГ), ВОЗНИКАЮЩАЯ НА ЭТАПЕ ЗАКОНЧЕННОГО ЛИНЕЙНОГО РОСТА, ПРИВОДИТ К РАЗВИТИЮ</w:t>
      </w:r>
    </w:p>
    <w:p>
      <w:r>
        <w:rPr>
          <w:b/>
        </w:rPr>
        <w:t xml:space="preserve">1: </w:t>
      </w:r>
      <w:r>
        <w:t>гипопитуитаризма</w:t>
      </w:r>
    </w:p>
    <w:p>
      <w:r>
        <w:rPr>
          <w:b/>
        </w:rPr>
        <w:t xml:space="preserve">2: </w:t>
      </w:r>
      <w:r>
        <w:t>гигантизма</w:t>
      </w:r>
    </w:p>
    <w:p>
      <w:r>
        <w:rPr>
          <w:b/>
        </w:rPr>
        <w:t xml:space="preserve">3: </w:t>
      </w:r>
      <w:r>
        <w:t>несахарного диабета</w:t>
      </w:r>
    </w:p>
    <w:p>
      <w:r>
        <w:rPr>
          <w:b/>
        </w:rPr>
        <w:t xml:space="preserve">4: </w:t>
      </w:r>
      <w:r>
        <w:t>акромегалии</w:t>
      </w:r>
    </w:p>
    <w:p>
      <w:r>
        <w:t xml:space="preserve">Правильный ответ: </w:t>
      </w:r>
      <w:r>
        <w:rPr>
          <w:b/>
        </w:rPr>
        <w:t>акромегалии</w:t>
      </w:r>
    </w:p>
    <w:p>
      <w:pPr>
        <w:pStyle w:val="Heading2"/>
      </w:pPr>
      <w:r>
        <w:t>НА ОСНОВАНИИ СП 3.1.2. 3149-13 «ПРОФИЛАКТИКА СТРЕПТОКОККОВОЙ (ГРУППЫ А) ИНФЕКЦИИ» ДЕТИ, ПОСЕЩАЮЩИЕ ДОШКОЛЬНЫЕ ОБРАЗОВАТЕЛЬНЫЕ ОРГАНИЗАЦИИ И ПЕРВЫЕ 2 КЛАССА ОБЩЕОБРАЗОВАТЕЛЬНОЙ ОРГАНИЗАЦИИ, ПЕРЕБОЛЕВШИЕ СКАРЛАТИНОЙ, ДОПУСКАЮТСЯ В ЭТИ ОРГАНИЗАЦИИ</w:t>
      </w:r>
    </w:p>
    <w:p>
      <w:r>
        <w:rPr>
          <w:b/>
        </w:rPr>
        <w:t xml:space="preserve">1: </w:t>
      </w:r>
      <w:r>
        <w:t>через 5 дней после окончания курса антибактериальной терапии</w:t>
      </w:r>
    </w:p>
    <w:p>
      <w:r>
        <w:rPr>
          <w:b/>
        </w:rPr>
        <w:t xml:space="preserve">2: </w:t>
      </w:r>
      <w:r>
        <w:t>сразу после клинического выздоровления</w:t>
      </w:r>
    </w:p>
    <w:p>
      <w:r>
        <w:rPr>
          <w:b/>
        </w:rPr>
        <w:t xml:space="preserve">3: </w:t>
      </w:r>
      <w:r>
        <w:t>через 12 дней после клинического выздоровления</w:t>
      </w:r>
    </w:p>
    <w:p>
      <w:r>
        <w:rPr>
          <w:b/>
        </w:rPr>
        <w:t xml:space="preserve">4: </w:t>
      </w:r>
      <w:r>
        <w:t>сразу после окончания 10-дневного курса антибактериальной терапии</w:t>
      </w:r>
    </w:p>
    <w:p>
      <w:r>
        <w:t xml:space="preserve">Правильный ответ: </w:t>
      </w:r>
      <w:r>
        <w:rPr>
          <w:b/>
        </w:rPr>
        <w:t>через 12 дней после клинического выздоровления</w:t>
      </w:r>
    </w:p>
    <w:p>
      <w:pPr>
        <w:pStyle w:val="Heading2"/>
      </w:pPr>
      <w:r>
        <w:t>МЕТОД МИНИМИЗАЦИИ ЗАТРАТ ПРОВОДИТСЯ ПРИ</w:t>
      </w:r>
    </w:p>
    <w:p>
      <w:r>
        <w:rPr>
          <w:b/>
        </w:rPr>
        <w:t xml:space="preserve">1: </w:t>
      </w:r>
      <w:r>
        <w:t>анализе вмешательства, обладающего доказанной идентичной эффективностью и безопасностью</w:t>
      </w:r>
    </w:p>
    <w:p>
      <w:r>
        <w:rPr>
          <w:b/>
        </w:rPr>
        <w:t xml:space="preserve">2: </w:t>
      </w:r>
      <w:r>
        <w:t>учете прямых медицинских затрат</w:t>
      </w:r>
    </w:p>
    <w:p>
      <w:r>
        <w:rPr>
          <w:b/>
        </w:rPr>
        <w:t xml:space="preserve">3: </w:t>
      </w:r>
      <w:r>
        <w:t>клинико-экономическом исследовании</w:t>
      </w:r>
    </w:p>
    <w:p>
      <w:r>
        <w:rPr>
          <w:b/>
        </w:rPr>
        <w:t xml:space="preserve">4: </w:t>
      </w:r>
      <w:r>
        <w:t>определении технологии, применение которой требует наименьших затрат</w:t>
      </w:r>
    </w:p>
    <w:p>
      <w:r>
        <w:t xml:space="preserve">Правильный ответ: </w:t>
      </w:r>
      <w:r>
        <w:rPr>
          <w:b/>
        </w:rPr>
        <w:t>анализе вмешательства, обладающего доказанной идентичной эффективностью и безопасностью</w:t>
      </w:r>
    </w:p>
    <w:p>
      <w:pPr>
        <w:pStyle w:val="Heading2"/>
      </w:pPr>
      <w:r>
        <w:t>К РАННИМ ПРОЯВЛЕНИЯМ РЕВМАТОИДНОГО АРТРИТА ОТНОСЯТ</w:t>
      </w:r>
    </w:p>
    <w:p>
      <w:r>
        <w:rPr>
          <w:b/>
        </w:rPr>
        <w:t xml:space="preserve">1: </w:t>
      </w:r>
      <w:r>
        <w:t>ревматоидные узелки</w:t>
      </w:r>
    </w:p>
    <w:p>
      <w:r>
        <w:rPr>
          <w:b/>
        </w:rPr>
        <w:t xml:space="preserve">2: </w:t>
      </w:r>
      <w:r>
        <w:t>мышечную гипотрофию</w:t>
      </w:r>
    </w:p>
    <w:p>
      <w:r>
        <w:rPr>
          <w:b/>
        </w:rPr>
        <w:t xml:space="preserve">3: </w:t>
      </w:r>
      <w:r>
        <w:t>утреннюю скованность более 1 часа</w:t>
      </w:r>
    </w:p>
    <w:p>
      <w:r>
        <w:rPr>
          <w:b/>
        </w:rPr>
        <w:t xml:space="preserve">4: </w:t>
      </w:r>
      <w:r>
        <w:t>ульнарную девиацию кистей</w:t>
      </w:r>
    </w:p>
    <w:p>
      <w:r>
        <w:t xml:space="preserve">Правильный ответ: </w:t>
      </w:r>
      <w:r>
        <w:rPr>
          <w:b/>
        </w:rPr>
        <w:t>утреннюю скованность более 1 часа</w:t>
      </w:r>
    </w:p>
    <w:p>
      <w:pPr>
        <w:pStyle w:val="Heading2"/>
      </w:pPr>
      <w:r>
        <w:t>ПРОТИВОПОКАЗАНИЕМ ДЛЯ НАЗНАЧЕНИЯ ИАПФ ЯВЛЯЕТСЯ</w:t>
      </w:r>
    </w:p>
    <w:p>
      <w:r>
        <w:rPr>
          <w:b/>
        </w:rPr>
        <w:t xml:space="preserve">1: </w:t>
      </w:r>
      <w:r>
        <w:t>гипергликемия</w:t>
      </w:r>
    </w:p>
    <w:p>
      <w:r>
        <w:rPr>
          <w:b/>
        </w:rPr>
        <w:t xml:space="preserve">2: </w:t>
      </w:r>
      <w:r>
        <w:t>беременность</w:t>
      </w:r>
    </w:p>
    <w:p>
      <w:r>
        <w:rPr>
          <w:b/>
        </w:rPr>
        <w:t xml:space="preserve">3: </w:t>
      </w:r>
      <w:r>
        <w:t>обструктивное заболевание легких</w:t>
      </w:r>
    </w:p>
    <w:p>
      <w:r>
        <w:rPr>
          <w:b/>
        </w:rPr>
        <w:t xml:space="preserve">4: </w:t>
      </w:r>
      <w:r>
        <w:t>гипокалиемия</w:t>
      </w:r>
    </w:p>
    <w:p>
      <w:r>
        <w:t xml:space="preserve">Правильный ответ: </w:t>
      </w:r>
      <w:r>
        <w:rPr>
          <w:b/>
        </w:rPr>
        <w:t>беременность</w:t>
      </w:r>
    </w:p>
    <w:p>
      <w:pPr>
        <w:pStyle w:val="Heading2"/>
      </w:pPr>
      <w:r>
        <w:t>АНТИФОСФОЛИПИДНЫЙ СИНДРОМ</w:t>
      </w:r>
    </w:p>
    <w:p>
      <w:r>
        <w:rPr>
          <w:b/>
        </w:rPr>
        <w:t xml:space="preserve">1: </w:t>
      </w:r>
      <w:r>
        <w:t>является частой причиной невынашивания беременности</w:t>
      </w:r>
    </w:p>
    <w:p>
      <w:r>
        <w:rPr>
          <w:b/>
        </w:rPr>
        <w:t xml:space="preserve">2: </w:t>
      </w:r>
      <w:r>
        <w:t>диагностируется с помощью исключительно иммунологических методов</w:t>
      </w:r>
    </w:p>
    <w:p>
      <w:r>
        <w:rPr>
          <w:b/>
        </w:rPr>
        <w:t xml:space="preserve">3: </w:t>
      </w:r>
      <w:r>
        <w:t>встречается исключительно у больных с гепатитом</w:t>
      </w:r>
    </w:p>
    <w:p>
      <w:r>
        <w:rPr>
          <w:b/>
        </w:rPr>
        <w:t xml:space="preserve">4: </w:t>
      </w:r>
      <w:r>
        <w:t>является редкой болезнью, не встречающейся в практике врача-терапевта</w:t>
      </w:r>
    </w:p>
    <w:p>
      <w:r>
        <w:t xml:space="preserve">Правильный ответ: </w:t>
      </w:r>
      <w:r>
        <w:rPr>
          <w:b/>
        </w:rPr>
        <w:t>является частой причиной невынашивания беременности</w:t>
      </w:r>
    </w:p>
    <w:p>
      <w:pPr>
        <w:pStyle w:val="Heading2"/>
      </w:pPr>
      <w:r>
        <w:t>ОСНОВНЫМ МЕХАНИЗМОМ ДЕЙСТВИЯ ПРЕПАРАТОВ СУЛЬФОНИЛМОЧЕВИНЫ ЯВЛЯЕТСЯ</w:t>
      </w:r>
    </w:p>
    <w:p>
      <w:r>
        <w:rPr>
          <w:b/>
        </w:rPr>
        <w:t xml:space="preserve">1: </w:t>
      </w:r>
      <w:r>
        <w:t>стимуляция секреции инсулина</w:t>
      </w:r>
    </w:p>
    <w:p>
      <w:r>
        <w:rPr>
          <w:b/>
        </w:rPr>
        <w:t xml:space="preserve">2: </w:t>
      </w:r>
      <w:r>
        <w:t>снижение периферической инсулинорезистентности</w:t>
      </w:r>
    </w:p>
    <w:p>
      <w:r>
        <w:rPr>
          <w:b/>
        </w:rPr>
        <w:t xml:space="preserve">3: </w:t>
      </w:r>
      <w:r>
        <w:t>замедление всасывания глюкозы в кишечнике</w:t>
      </w:r>
    </w:p>
    <w:p>
      <w:r>
        <w:rPr>
          <w:b/>
        </w:rPr>
        <w:t xml:space="preserve">4: </w:t>
      </w:r>
      <w:r>
        <w:t>подавление глюконеогенеза в печени</w:t>
      </w:r>
    </w:p>
    <w:p>
      <w:r>
        <w:t xml:space="preserve">Правильный ответ: </w:t>
      </w:r>
      <w:r>
        <w:rPr>
          <w:b/>
        </w:rPr>
        <w:t>стимуляция секреции инсулина</w:t>
      </w:r>
    </w:p>
    <w:p>
      <w:pPr>
        <w:pStyle w:val="Heading2"/>
      </w:pPr>
      <w:r>
        <w:t>ПАЦИЕНТУ СО СТЕАТОЗОМ ПЕЧЕНИ И ИНСУЛИНОРЕЗИСТЕНТНОСТЬЮ СЛЕДУЕТ ПРОВЕСТИ КОНСУЛЬТИРОВАНИЕ ПО</w:t>
      </w:r>
    </w:p>
    <w:p>
      <w:r>
        <w:rPr>
          <w:b/>
        </w:rPr>
        <w:t xml:space="preserve">1: </w:t>
      </w:r>
      <w:r>
        <w:t>применению пиоглитазона</w:t>
      </w:r>
    </w:p>
    <w:p>
      <w:r>
        <w:rPr>
          <w:b/>
        </w:rPr>
        <w:t xml:space="preserve">2: </w:t>
      </w:r>
      <w:r>
        <w:t>изменению образа жизни</w:t>
      </w:r>
    </w:p>
    <w:p>
      <w:r>
        <w:rPr>
          <w:b/>
        </w:rPr>
        <w:t xml:space="preserve">3: </w:t>
      </w:r>
      <w:r>
        <w:t>применению метформина</w:t>
      </w:r>
    </w:p>
    <w:p>
      <w:r>
        <w:rPr>
          <w:b/>
        </w:rPr>
        <w:t xml:space="preserve">4: </w:t>
      </w:r>
      <w:r>
        <w:t>применению препаратов инсулина</w:t>
      </w:r>
    </w:p>
    <w:p>
      <w:r>
        <w:t xml:space="preserve">Правильный ответ: </w:t>
      </w:r>
      <w:r>
        <w:rPr>
          <w:b/>
        </w:rPr>
        <w:t>изменению образа жизни</w:t>
      </w:r>
    </w:p>
    <w:p>
      <w:pPr>
        <w:pStyle w:val="Heading2"/>
      </w:pPr>
      <w:r>
        <w:t>ДЛЯ ВОССТАНОВЛЕНИЯ ЗАПАСОВ ЖЕЛЕЗА ПРИ НАЛИЧИИ ЖЕЛЕЗОДЕФИЦИТНОЙ АНЕМИИ ТЕРАПИЮ ПРЕПАРАТАМИ ЖЕЛЕЗА СЛЕДУЕТ ПРОВОДИТЬ В ТЕЧЕНИЕ</w:t>
      </w:r>
    </w:p>
    <w:p>
      <w:r>
        <w:rPr>
          <w:b/>
        </w:rPr>
        <w:t xml:space="preserve">1: </w:t>
      </w:r>
      <w:r>
        <w:t>3 недель</w:t>
      </w:r>
    </w:p>
    <w:p>
      <w:r>
        <w:rPr>
          <w:b/>
        </w:rPr>
        <w:t xml:space="preserve">2: </w:t>
      </w:r>
      <w:r>
        <w:t>2 месяцев</w:t>
      </w:r>
    </w:p>
    <w:p>
      <w:r>
        <w:rPr>
          <w:b/>
        </w:rPr>
        <w:t xml:space="preserve">3: </w:t>
      </w:r>
      <w:r>
        <w:t>5-7 дней</w:t>
      </w:r>
    </w:p>
    <w:p>
      <w:r>
        <w:rPr>
          <w:b/>
        </w:rPr>
        <w:t xml:space="preserve">4: </w:t>
      </w:r>
      <w:r>
        <w:t>3-6 месяцев</w:t>
      </w:r>
    </w:p>
    <w:p>
      <w:r>
        <w:t xml:space="preserve">Правильный ответ: </w:t>
      </w:r>
      <w:r>
        <w:rPr>
          <w:b/>
        </w:rPr>
        <w:t>3-6 месяцев</w:t>
      </w:r>
    </w:p>
    <w:p>
      <w:pPr>
        <w:pStyle w:val="Heading2"/>
      </w:pPr>
      <w:r>
        <w:t>ОБМОРОКИ ПРИ ФИЗИЧЕСКОЙ НАГРУЗКЕ ВСТРЕЧАЮТСЯ ПРИ</w:t>
      </w:r>
    </w:p>
    <w:p>
      <w:r>
        <w:rPr>
          <w:b/>
        </w:rPr>
        <w:t xml:space="preserve">1: </w:t>
      </w:r>
      <w:r>
        <w:t>аортальном стенозе</w:t>
      </w:r>
    </w:p>
    <w:p>
      <w:r>
        <w:rPr>
          <w:b/>
        </w:rPr>
        <w:t xml:space="preserve">2: </w:t>
      </w:r>
      <w:r>
        <w:t>пролапсе митрального клапана</w:t>
      </w:r>
    </w:p>
    <w:p>
      <w:r>
        <w:rPr>
          <w:b/>
        </w:rPr>
        <w:t xml:space="preserve">3: </w:t>
      </w:r>
      <w:r>
        <w:t>митральном стенозе</w:t>
      </w:r>
    </w:p>
    <w:p>
      <w:r>
        <w:rPr>
          <w:b/>
        </w:rPr>
        <w:t xml:space="preserve">4: </w:t>
      </w:r>
      <w:r>
        <w:t>постинфарктном кардиосклерозе</w:t>
      </w:r>
    </w:p>
    <w:p>
      <w:r>
        <w:t xml:space="preserve">Правильный ответ: </w:t>
      </w:r>
      <w:r>
        <w:rPr>
          <w:b/>
        </w:rPr>
        <w:t>аортальном стенозе</w:t>
      </w:r>
    </w:p>
    <w:p>
      <w:pPr>
        <w:pStyle w:val="Heading2"/>
      </w:pPr>
      <w:r>
        <w:t>В ФОРМИРОВАНИИ ОБЩЕСТВЕННОГО ЗДОРОВЬЯ ОПРЕДЕЛЯЮЩУЮ РОЛЬ ИГРАЮТ</w:t>
      </w:r>
    </w:p>
    <w:p>
      <w:r>
        <w:rPr>
          <w:b/>
        </w:rPr>
        <w:t xml:space="preserve">1: </w:t>
      </w:r>
      <w:r>
        <w:t>природно-климатические факторы</w:t>
      </w:r>
    </w:p>
    <w:p>
      <w:r>
        <w:rPr>
          <w:b/>
        </w:rPr>
        <w:t xml:space="preserve">2: </w:t>
      </w:r>
      <w:r>
        <w:t>уровень и образ жизни населения</w:t>
      </w:r>
    </w:p>
    <w:p>
      <w:r>
        <w:rPr>
          <w:b/>
        </w:rPr>
        <w:t xml:space="preserve">3: </w:t>
      </w:r>
      <w:r>
        <w:t>уровень, качество и доступность медицинской помощи</w:t>
      </w:r>
    </w:p>
    <w:p>
      <w:r>
        <w:rPr>
          <w:b/>
        </w:rPr>
        <w:t xml:space="preserve">4: </w:t>
      </w:r>
      <w:r>
        <w:t>генетические факторы</w:t>
      </w:r>
    </w:p>
    <w:p>
      <w:r>
        <w:t xml:space="preserve">Правильный ответ: </w:t>
      </w:r>
      <w:r>
        <w:rPr>
          <w:b/>
        </w:rPr>
        <w:t>уровень и образ жизни населения</w:t>
      </w:r>
    </w:p>
    <w:p>
      <w:pPr>
        <w:pStyle w:val="Heading2"/>
      </w:pPr>
      <w:r>
        <w:t>ОСНОВНЫМИ КРИТЕРИЯМИ ДИАГНОСТИКИ СИНДРОМА ПОЛИКИСТОЗНЫХ ЯИЧНИКОВ ЯВЛЯЮТСЯ</w:t>
      </w:r>
    </w:p>
    <w:p>
      <w:r>
        <w:rPr>
          <w:b/>
        </w:rPr>
        <w:t xml:space="preserve">1: </w:t>
      </w:r>
      <w:r>
        <w:t>алопеция, биохимическая гиперандрогения</w:t>
      </w:r>
    </w:p>
    <w:p>
      <w:r>
        <w:rPr>
          <w:b/>
        </w:rPr>
        <w:t xml:space="preserve">2: </w:t>
      </w:r>
      <w:r>
        <w:t>ановуляция, поликистоз по результатам сонографии, гиперандрогения</w:t>
      </w:r>
    </w:p>
    <w:p>
      <w:r>
        <w:rPr>
          <w:b/>
        </w:rPr>
        <w:t xml:space="preserve">3: </w:t>
      </w:r>
      <w:r>
        <w:t>задержка полового развития</w:t>
      </w:r>
    </w:p>
    <w:p>
      <w:r>
        <w:rPr>
          <w:b/>
        </w:rPr>
        <w:t xml:space="preserve">4: </w:t>
      </w:r>
      <w:r>
        <w:t>олигоменорея</w:t>
      </w:r>
    </w:p>
    <w:p>
      <w:r>
        <w:t xml:space="preserve">Правильный ответ: </w:t>
      </w:r>
      <w:r>
        <w:rPr>
          <w:b/>
        </w:rPr>
        <w:t>ановуляция, поликистоз по результатам сонографии, гиперандрогения</w:t>
      </w:r>
    </w:p>
    <w:p>
      <w:pPr>
        <w:pStyle w:val="Heading2"/>
      </w:pPr>
      <w:r>
        <w:t>БЕРЕМЕННОЙ ЖЕНЩИНЕ В КАЧЕСТВЕ ОТНОСИТЕЛЬНО БЕЗОПАСНОГО ЖАРОПОНИЖАЮЩЕГО СРЕДСТВА СЛЕДУЕТ РЕКОМЕНДОВАТЬ</w:t>
      </w:r>
    </w:p>
    <w:p>
      <w:r>
        <w:rPr>
          <w:b/>
        </w:rPr>
        <w:t xml:space="preserve">1: </w:t>
      </w:r>
      <w:r>
        <w:t>кетопрофен</w:t>
      </w:r>
    </w:p>
    <w:p>
      <w:r>
        <w:rPr>
          <w:b/>
        </w:rPr>
        <w:t xml:space="preserve">2: </w:t>
      </w:r>
      <w:r>
        <w:t>метамизол</w:t>
      </w:r>
    </w:p>
    <w:p>
      <w:r>
        <w:rPr>
          <w:b/>
        </w:rPr>
        <w:t xml:space="preserve">3: </w:t>
      </w:r>
      <w:r>
        <w:t>ацетаминофен</w:t>
      </w:r>
    </w:p>
    <w:p>
      <w:r>
        <w:rPr>
          <w:b/>
        </w:rPr>
        <w:t xml:space="preserve">4: </w:t>
      </w:r>
      <w:r>
        <w:t>ибупрофен</w:t>
      </w:r>
    </w:p>
    <w:p>
      <w:r>
        <w:t xml:space="preserve">Правильный ответ: </w:t>
      </w:r>
      <w:r>
        <w:rPr>
          <w:b/>
        </w:rPr>
        <w:t>ацетаминофен</w:t>
      </w:r>
    </w:p>
    <w:p>
      <w:pPr>
        <w:pStyle w:val="Heading2"/>
      </w:pPr>
      <w:r>
        <w:t>ТЕМНАЯ И ЖЕЛТОВАТАЯ ОКРАСКА КОЖИ ПРИ ХРОНИЧЕСКОЙ ПОЧЕЧНОЙ НЕДОСТАТОЧНОСТИ ЗАВИСИТ ОТ</w:t>
      </w:r>
    </w:p>
    <w:p>
      <w:r>
        <w:rPr>
          <w:b/>
        </w:rPr>
        <w:t xml:space="preserve">1: </w:t>
      </w:r>
      <w:r>
        <w:t>повышения прямого билирубина</w:t>
      </w:r>
    </w:p>
    <w:p>
      <w:r>
        <w:rPr>
          <w:b/>
        </w:rPr>
        <w:t xml:space="preserve">2: </w:t>
      </w:r>
      <w:r>
        <w:t>нарушения выделения урохромов</w:t>
      </w:r>
    </w:p>
    <w:p>
      <w:r>
        <w:rPr>
          <w:b/>
        </w:rPr>
        <w:t xml:space="preserve">3: </w:t>
      </w:r>
      <w:r>
        <w:t>повышения непрямого билирубина</w:t>
      </w:r>
    </w:p>
    <w:p>
      <w:r>
        <w:rPr>
          <w:b/>
        </w:rPr>
        <w:t xml:space="preserve">4: </w:t>
      </w:r>
      <w:r>
        <w:t>нарушения синтеза урохромов</w:t>
      </w:r>
    </w:p>
    <w:p>
      <w:r>
        <w:t xml:space="preserve">Правильный ответ: </w:t>
      </w:r>
      <w:r>
        <w:rPr>
          <w:b/>
        </w:rPr>
        <w:t>нарушения выделения урохромов</w:t>
      </w:r>
    </w:p>
    <w:p>
      <w:pPr>
        <w:pStyle w:val="Heading2"/>
      </w:pPr>
      <w:r>
        <w:t>ДЛЯ ЛЕЧЕНИЯ КЕРАТОКОНЪЮНКТИВИТА ПРИ АДЕНОВИРУСНОЙ ИНФЕКЦИИ ИСПОЛЬЗУЮТ</w:t>
      </w:r>
    </w:p>
    <w:p>
      <w:r>
        <w:rPr>
          <w:b/>
        </w:rPr>
        <w:t xml:space="preserve">1: </w:t>
      </w:r>
      <w:r>
        <w:t>сульфацил натрия 20%</w:t>
      </w:r>
    </w:p>
    <w:p>
      <w:r>
        <w:rPr>
          <w:b/>
        </w:rPr>
        <w:t xml:space="preserve">2: </w:t>
      </w:r>
      <w:r>
        <w:t>мазь индовазан</w:t>
      </w:r>
    </w:p>
    <w:p>
      <w:r>
        <w:rPr>
          <w:b/>
        </w:rPr>
        <w:t xml:space="preserve">3: </w:t>
      </w:r>
      <w:r>
        <w:t>антибиотики цефалоспоринового ряда</w:t>
      </w:r>
    </w:p>
    <w:p>
      <w:r>
        <w:rPr>
          <w:b/>
        </w:rPr>
        <w:t xml:space="preserve">4: </w:t>
      </w:r>
      <w:r>
        <w:t>иодинол</w:t>
      </w:r>
    </w:p>
    <w:p>
      <w:r>
        <w:t xml:space="preserve">Правильный ответ: </w:t>
      </w:r>
      <w:r>
        <w:rPr>
          <w:b/>
        </w:rPr>
        <w:t>сульфацил натрия 20%</w:t>
      </w:r>
    </w:p>
    <w:p>
      <w:pPr>
        <w:pStyle w:val="Heading2"/>
      </w:pPr>
      <w:r>
        <w:t>МЕТОДОМ ОСТАНОВКИ КРОВОТЕЧЕНИЯ ПРИ ОСТРОМ ДВС-СИНДРОМЕ ЯВЛЯЕТСЯ</w:t>
      </w:r>
    </w:p>
    <w:p>
      <w:r>
        <w:rPr>
          <w:b/>
        </w:rPr>
        <w:t xml:space="preserve">1: </w:t>
      </w:r>
      <w:r>
        <w:t>назначение препаратов фактор протромбинового комплекса</w:t>
      </w:r>
    </w:p>
    <w:p>
      <w:r>
        <w:rPr>
          <w:b/>
        </w:rPr>
        <w:t xml:space="preserve">2: </w:t>
      </w:r>
      <w:r>
        <w:t>переливание достаточных объемов свежезамороженной плазмы</w:t>
      </w:r>
    </w:p>
    <w:p>
      <w:r>
        <w:rPr>
          <w:b/>
        </w:rPr>
        <w:t xml:space="preserve">3: </w:t>
      </w:r>
      <w:r>
        <w:t>проведение плазмафереза в объеме 1 л эксфузии</w:t>
      </w:r>
    </w:p>
    <w:p>
      <w:r>
        <w:rPr>
          <w:b/>
        </w:rPr>
        <w:t xml:space="preserve">4: </w:t>
      </w:r>
      <w:r>
        <w:t>введение не менее 1 л теплой донорской крови</w:t>
      </w:r>
    </w:p>
    <w:p>
      <w:r>
        <w:t xml:space="preserve">Правильный ответ: </w:t>
      </w:r>
      <w:r>
        <w:rPr>
          <w:b/>
        </w:rPr>
        <w:t>переливание достаточных объемов свежезамороженной плазмы</w:t>
      </w:r>
    </w:p>
    <w:p>
      <w:pPr>
        <w:pStyle w:val="Heading2"/>
      </w:pPr>
      <w:r>
        <w:t>УЗИ ЩИТОВИДНОЙ ЖЕЛЕЗЫ ПОКАЗАНО</w:t>
      </w:r>
    </w:p>
    <w:p>
      <w:r>
        <w:rPr>
          <w:b/>
        </w:rPr>
        <w:t xml:space="preserve">1: </w:t>
      </w:r>
      <w:r>
        <w:t>всем пациентам старше 50 лет</w:t>
      </w:r>
    </w:p>
    <w:p>
      <w:r>
        <w:rPr>
          <w:b/>
        </w:rPr>
        <w:t xml:space="preserve">2: </w:t>
      </w:r>
      <w:r>
        <w:t>всем беременным женщинам, проживающим в регионе умеренного йодного дефицита</w:t>
      </w:r>
    </w:p>
    <w:p>
      <w:r>
        <w:rPr>
          <w:b/>
        </w:rPr>
        <w:t xml:space="preserve">3: </w:t>
      </w:r>
      <w:r>
        <w:t>всем детям, проживающим в регионе умеренного йодного дефицита</w:t>
      </w:r>
    </w:p>
    <w:p>
      <w:r>
        <w:rPr>
          <w:b/>
        </w:rPr>
        <w:t xml:space="preserve">4: </w:t>
      </w:r>
      <w:r>
        <w:t>при выявлении пальпируемого образования в проекции железы</w:t>
      </w:r>
    </w:p>
    <w:p>
      <w:r>
        <w:t xml:space="preserve">Правильный ответ: </w:t>
      </w:r>
      <w:r>
        <w:rPr>
          <w:b/>
        </w:rPr>
        <w:t>при выявлении пальпируемого образования в проекции железы</w:t>
      </w:r>
    </w:p>
    <w:p>
      <w:pPr>
        <w:pStyle w:val="Heading2"/>
      </w:pPr>
      <w:r>
        <w:t>ПОСЛЕ СТЕНТИРОВАНИЯ СТВОЛА ЛЕВОЙ КОРОНАРНОЙ АРТЕРИИ ПРИЕМ ДВОЙНОЙ АНТИАГРЕГАНТНОЙ ТЕРАПИИ ДОЛЖЕН ПРОДОЛЖАТЬСЯ</w:t>
      </w:r>
    </w:p>
    <w:p>
      <w:r>
        <w:rPr>
          <w:b/>
        </w:rPr>
        <w:t xml:space="preserve">1: </w:t>
      </w:r>
      <w:r>
        <w:t>два года</w:t>
      </w:r>
    </w:p>
    <w:p>
      <w:r>
        <w:rPr>
          <w:b/>
        </w:rPr>
        <w:t xml:space="preserve">2: </w:t>
      </w:r>
      <w:r>
        <w:t>не менее года</w:t>
      </w:r>
    </w:p>
    <w:p>
      <w:r>
        <w:rPr>
          <w:b/>
        </w:rPr>
        <w:t xml:space="preserve">3: </w:t>
      </w:r>
      <w:r>
        <w:t>неопределенно долго</w:t>
      </w:r>
    </w:p>
    <w:p>
      <w:r>
        <w:rPr>
          <w:b/>
        </w:rPr>
        <w:t xml:space="preserve">4: </w:t>
      </w:r>
      <w:r>
        <w:t>не более полугода</w:t>
      </w:r>
    </w:p>
    <w:p>
      <w:r>
        <w:t xml:space="preserve">Правильный ответ: </w:t>
      </w:r>
      <w:r>
        <w:rPr>
          <w:b/>
        </w:rPr>
        <w:t>неопределенно долго</w:t>
      </w:r>
    </w:p>
    <w:p>
      <w:pPr>
        <w:pStyle w:val="Heading2"/>
      </w:pPr>
      <w:r>
        <w:t>К ДИАГНОСТИЧЕСКИМ КРИТЕРИЯМ ХРОНИЧЕСКОГО БРОНХИТА ОТНОСЯТ</w:t>
      </w:r>
    </w:p>
    <w:p>
      <w:r>
        <w:rPr>
          <w:b/>
        </w:rPr>
        <w:t xml:space="preserve">1: </w:t>
      </w:r>
      <w:r>
        <w:t>влажные хрипы в нижних отделах</w:t>
      </w:r>
    </w:p>
    <w:p>
      <w:r>
        <w:rPr>
          <w:b/>
        </w:rPr>
        <w:t xml:space="preserve">2: </w:t>
      </w:r>
      <w:r>
        <w:t>кровохарканье</w:t>
      </w:r>
    </w:p>
    <w:p>
      <w:r>
        <w:rPr>
          <w:b/>
        </w:rPr>
        <w:t xml:space="preserve">3: </w:t>
      </w:r>
      <w:r>
        <w:t>одышку</w:t>
      </w:r>
    </w:p>
    <w:p>
      <w:r>
        <w:rPr>
          <w:b/>
        </w:rPr>
        <w:t xml:space="preserve">4: </w:t>
      </w:r>
      <w:r>
        <w:t>«кашлевой анамнез» не менее 2 лет по 3 месяца подряд</w:t>
      </w:r>
    </w:p>
    <w:p>
      <w:r>
        <w:t xml:space="preserve">Правильный ответ: </w:t>
      </w:r>
      <w:r>
        <w:rPr>
          <w:b/>
        </w:rPr>
        <w:t>«кашлевой анамнез» не менее 2 лет по 3 месяца подряд</w:t>
      </w:r>
    </w:p>
    <w:p>
      <w:pPr>
        <w:pStyle w:val="Heading2"/>
      </w:pPr>
      <w:r>
        <w:t>ПРЕПАРАТ ВЫБОРА ДЛЯ ЛЕЧЕНИЯ ШИГЕЛЛЕЗОВ ОТНОСИТСЯ К ГРУППЕ</w:t>
      </w:r>
    </w:p>
    <w:p>
      <w:r>
        <w:rPr>
          <w:b/>
        </w:rPr>
        <w:t xml:space="preserve">1: </w:t>
      </w:r>
      <w:r>
        <w:t>фторхинолонов</w:t>
      </w:r>
    </w:p>
    <w:p>
      <w:r>
        <w:rPr>
          <w:b/>
        </w:rPr>
        <w:t xml:space="preserve">2: </w:t>
      </w:r>
      <w:r>
        <w:t>пенициллинов</w:t>
      </w:r>
    </w:p>
    <w:p>
      <w:r>
        <w:rPr>
          <w:b/>
        </w:rPr>
        <w:t xml:space="preserve">3: </w:t>
      </w:r>
      <w:r>
        <w:t>линкозамидов</w:t>
      </w:r>
    </w:p>
    <w:p>
      <w:r>
        <w:rPr>
          <w:b/>
        </w:rPr>
        <w:t xml:space="preserve">4: </w:t>
      </w:r>
      <w:r>
        <w:t>карбапенемов</w:t>
      </w:r>
    </w:p>
    <w:p>
      <w:r>
        <w:t xml:space="preserve">Правильный ответ: </w:t>
      </w:r>
      <w:r>
        <w:rPr>
          <w:b/>
        </w:rPr>
        <w:t>фторхинолонов</w:t>
      </w:r>
    </w:p>
    <w:p>
      <w:pPr>
        <w:pStyle w:val="Heading2"/>
      </w:pPr>
      <w:r>
        <w:t>СОХРАНЕНИЮ ВОЗБУДИТЕЛЯ В МОЧЕВЫХ ПУТЯХ ПРИ ХРОНИЧЕСКОМ ПИЕЛОНЕФРИТЕ СПОСОБСТВУЕТ</w:t>
      </w:r>
    </w:p>
    <w:p>
      <w:r>
        <w:rPr>
          <w:b/>
        </w:rPr>
        <w:t xml:space="preserve">1: </w:t>
      </w:r>
      <w:r>
        <w:t>наличие протопластов и L-форм бактерий</w:t>
      </w:r>
    </w:p>
    <w:p>
      <w:r>
        <w:rPr>
          <w:b/>
        </w:rPr>
        <w:t xml:space="preserve">2: </w:t>
      </w:r>
      <w:r>
        <w:t>синтез мочевых антител</w:t>
      </w:r>
    </w:p>
    <w:p>
      <w:r>
        <w:rPr>
          <w:b/>
        </w:rPr>
        <w:t xml:space="preserve">3: </w:t>
      </w:r>
      <w:r>
        <w:t>полиурия</w:t>
      </w:r>
    </w:p>
    <w:p>
      <w:r>
        <w:rPr>
          <w:b/>
        </w:rPr>
        <w:t xml:space="preserve">4: </w:t>
      </w:r>
      <w:r>
        <w:t>кислая среда в мочевыводящих путях</w:t>
      </w:r>
    </w:p>
    <w:p>
      <w:r>
        <w:t xml:space="preserve">Правильный ответ: </w:t>
      </w:r>
      <w:r>
        <w:rPr>
          <w:b/>
        </w:rPr>
        <w:t>наличие протопластов и L-форм бактерий</w:t>
      </w:r>
    </w:p>
    <w:p>
      <w:pPr>
        <w:pStyle w:val="Heading2"/>
      </w:pPr>
      <w:r>
        <w:t>ТИПИЧНЫМ ПОРАЖЕНИЕМ ПОЧЕК ПРИ СИСТЕМНОЙ КРАСНОЙ ВОЛЧАНКЕ ЯВЛЯЕТСЯ</w:t>
      </w:r>
    </w:p>
    <w:p>
      <w:r>
        <w:rPr>
          <w:b/>
        </w:rPr>
        <w:t xml:space="preserve">1: </w:t>
      </w:r>
      <w:r>
        <w:t>гломерулонефрит</w:t>
      </w:r>
    </w:p>
    <w:p>
      <w:r>
        <w:rPr>
          <w:b/>
        </w:rPr>
        <w:t xml:space="preserve">2: </w:t>
      </w:r>
      <w:r>
        <w:t>пиелонефрит</w:t>
      </w:r>
    </w:p>
    <w:p>
      <w:r>
        <w:rPr>
          <w:b/>
        </w:rPr>
        <w:t xml:space="preserve">3: </w:t>
      </w:r>
      <w:r>
        <w:t>поликистоз</w:t>
      </w:r>
    </w:p>
    <w:p>
      <w:r>
        <w:rPr>
          <w:b/>
        </w:rPr>
        <w:t xml:space="preserve">4: </w:t>
      </w:r>
      <w:r>
        <w:t>амилоидоз</w:t>
      </w:r>
    </w:p>
    <w:p>
      <w:r>
        <w:t xml:space="preserve">Правильный ответ: </w:t>
      </w:r>
      <w:r>
        <w:rPr>
          <w:b/>
        </w:rPr>
        <w:t>гломерулонефрит</w:t>
      </w:r>
    </w:p>
    <w:p>
      <w:pPr>
        <w:pStyle w:val="Heading2"/>
      </w:pPr>
      <w:r>
        <w:t>ПРИ АУСКУЛЬТАЦИИ СЕРДЦА У ПАЦИЕНТА С АОРТАЛЬНЫМ СТЕНОЗОМ МОЖНО ВЫЯВИТЬ</w:t>
      </w:r>
    </w:p>
    <w:p>
      <w:r>
        <w:rPr>
          <w:b/>
        </w:rPr>
        <w:t xml:space="preserve">1: </w:t>
      </w:r>
      <w:r>
        <w:t>грубый систолический шум над аортой</w:t>
      </w:r>
    </w:p>
    <w:p>
      <w:r>
        <w:rPr>
          <w:b/>
        </w:rPr>
        <w:t xml:space="preserve">2: </w:t>
      </w:r>
      <w:r>
        <w:t>усиление I тона на верхушке, ритм перепела</w:t>
      </w:r>
    </w:p>
    <w:p>
      <w:r>
        <w:rPr>
          <w:b/>
        </w:rPr>
        <w:t xml:space="preserve">3: </w:t>
      </w:r>
      <w:r>
        <w:t>нежный диастолический шум во втором межреберье справа</w:t>
      </w:r>
    </w:p>
    <w:p>
      <w:r>
        <w:rPr>
          <w:b/>
        </w:rPr>
        <w:t xml:space="preserve">4: </w:t>
      </w:r>
      <w:r>
        <w:t>ослабление I тона и систолический шум на верхушке</w:t>
      </w:r>
    </w:p>
    <w:p>
      <w:r>
        <w:t xml:space="preserve">Правильный ответ: </w:t>
      </w:r>
      <w:r>
        <w:rPr>
          <w:b/>
        </w:rPr>
        <w:t>грубый систолический шум над аортой</w:t>
      </w:r>
    </w:p>
    <w:p>
      <w:pPr>
        <w:pStyle w:val="Heading2"/>
      </w:pPr>
      <w:r>
        <w:t>СОГЛАСНО НОМЕНКЛАТУРЕ К ЛЕЧЕБНО-ПРОФИЛАКТИЧЕСКИМ МЕДИЦИНСКИМ ОРГАНИЗАЦИЯМ ОТНОСЯТ</w:t>
      </w:r>
    </w:p>
    <w:p>
      <w:r>
        <w:rPr>
          <w:b/>
        </w:rPr>
        <w:t xml:space="preserve">1: </w:t>
      </w:r>
      <w:r>
        <w:t>бюро медицинской статистики</w:t>
      </w:r>
    </w:p>
    <w:p>
      <w:r>
        <w:rPr>
          <w:b/>
        </w:rPr>
        <w:t xml:space="preserve">2: </w:t>
      </w:r>
      <w:r>
        <w:t>центр мобилизационных резервов</w:t>
      </w:r>
    </w:p>
    <w:p>
      <w:r>
        <w:rPr>
          <w:b/>
        </w:rPr>
        <w:t xml:space="preserve">3: </w:t>
      </w:r>
      <w:r>
        <w:t>центр военно-врачебной экспертизы</w:t>
      </w:r>
    </w:p>
    <w:p>
      <w:r>
        <w:rPr>
          <w:b/>
        </w:rPr>
        <w:t xml:space="preserve">4: </w:t>
      </w:r>
      <w:r>
        <w:t>медико-санитарную часть</w:t>
      </w:r>
    </w:p>
    <w:p>
      <w:r>
        <w:t xml:space="preserve">Правильный ответ: </w:t>
      </w:r>
      <w:r>
        <w:rPr>
          <w:b/>
        </w:rPr>
        <w:t>медико-санитарную часть</w:t>
      </w:r>
    </w:p>
    <w:p>
      <w:pPr>
        <w:pStyle w:val="Heading2"/>
      </w:pPr>
      <w:r>
        <w:t>О ДЕСТРУКЦИИ ТКАНИ ЛЕГКОГО СВИДЕТЕЛЬСТВУЕТ ОБНАРУЖЕНИЕ В МОКРОТЕ</w:t>
      </w:r>
    </w:p>
    <w:p>
      <w:r>
        <w:rPr>
          <w:b/>
        </w:rPr>
        <w:t xml:space="preserve">1: </w:t>
      </w:r>
      <w:r>
        <w:t>большого числа лейкоцитов</w:t>
      </w:r>
    </w:p>
    <w:p>
      <w:r>
        <w:rPr>
          <w:b/>
        </w:rPr>
        <w:t xml:space="preserve">2: </w:t>
      </w:r>
      <w:r>
        <w:t>эластических волокон</w:t>
      </w:r>
    </w:p>
    <w:p>
      <w:r>
        <w:rPr>
          <w:b/>
        </w:rPr>
        <w:t xml:space="preserve">3: </w:t>
      </w:r>
      <w:r>
        <w:t>большого числа эритроцитов</w:t>
      </w:r>
    </w:p>
    <w:p>
      <w:r>
        <w:rPr>
          <w:b/>
        </w:rPr>
        <w:t xml:space="preserve">4: </w:t>
      </w:r>
      <w:r>
        <w:t>кристаллов Шарко-Лейдена</w:t>
      </w:r>
    </w:p>
    <w:p>
      <w:r>
        <w:t xml:space="preserve">Правильный ответ: </w:t>
      </w:r>
      <w:r>
        <w:rPr>
          <w:b/>
        </w:rPr>
        <w:t>эластических волокон</w:t>
      </w:r>
    </w:p>
    <w:p>
      <w:pPr>
        <w:pStyle w:val="Heading2"/>
      </w:pPr>
      <w:r>
        <w:t>ТЕНИ БОТКИНА-ГУМПРЕХТА МОГУТ БЫТЬ ОБНАРУЖЕНЫ ПРИ</w:t>
      </w:r>
    </w:p>
    <w:p>
      <w:r>
        <w:rPr>
          <w:b/>
        </w:rPr>
        <w:t xml:space="preserve">1: </w:t>
      </w:r>
      <w:r>
        <w:t>хроническом миелолейкозе</w:t>
      </w:r>
    </w:p>
    <w:p>
      <w:r>
        <w:rPr>
          <w:b/>
        </w:rPr>
        <w:t xml:space="preserve">2: </w:t>
      </w:r>
      <w:r>
        <w:t>хроническом лимфолейкозе</w:t>
      </w:r>
    </w:p>
    <w:p>
      <w:r>
        <w:rPr>
          <w:b/>
        </w:rPr>
        <w:t xml:space="preserve">3: </w:t>
      </w:r>
      <w:r>
        <w:t>мегалобластной анемии</w:t>
      </w:r>
    </w:p>
    <w:p>
      <w:r>
        <w:rPr>
          <w:b/>
        </w:rPr>
        <w:t xml:space="preserve">4: </w:t>
      </w:r>
      <w:r>
        <w:t>остром миелобластном лейкозе</w:t>
      </w:r>
    </w:p>
    <w:p>
      <w:r>
        <w:t xml:space="preserve">Правильный ответ: </w:t>
      </w:r>
      <w:r>
        <w:rPr>
          <w:b/>
        </w:rPr>
        <w:t>хроническом лимфолейкозе</w:t>
      </w:r>
    </w:p>
    <w:p>
      <w:pPr>
        <w:pStyle w:val="Heading2"/>
      </w:pPr>
      <w:r>
        <w:t>МОРФОЛОГИЧЕСКИМИ СУБСТРАТАМИ НЕСПЕЦИФИЧЕСКОГО ЯЗВЕННОГО КОЛИТА ЯВЛЯЮТСЯ</w:t>
      </w:r>
    </w:p>
    <w:p>
      <w:r>
        <w:rPr>
          <w:b/>
        </w:rPr>
        <w:t xml:space="preserve">1: </w:t>
      </w:r>
      <w:r>
        <w:t>лимфоцитарные гранулемы</w:t>
      </w:r>
    </w:p>
    <w:p>
      <w:r>
        <w:rPr>
          <w:b/>
        </w:rPr>
        <w:t xml:space="preserve">2: </w:t>
      </w:r>
      <w:r>
        <w:t>специфические гранулемы</w:t>
      </w:r>
    </w:p>
    <w:p>
      <w:r>
        <w:rPr>
          <w:b/>
        </w:rPr>
        <w:t xml:space="preserve">3: </w:t>
      </w:r>
      <w:r>
        <w:t>рубцовые изменения кишечника</w:t>
      </w:r>
    </w:p>
    <w:p>
      <w:r>
        <w:rPr>
          <w:b/>
        </w:rPr>
        <w:t xml:space="preserve">4: </w:t>
      </w:r>
      <w:r>
        <w:t>хроническая эрозия, язва, крипт-абсцессы</w:t>
      </w:r>
    </w:p>
    <w:p>
      <w:r>
        <w:t xml:space="preserve">Правильный ответ: </w:t>
      </w:r>
      <w:r>
        <w:rPr>
          <w:b/>
        </w:rPr>
        <w:t>хроническая эрозия, язва, крипт-абсцессы</w:t>
      </w:r>
    </w:p>
    <w:p>
      <w:pPr>
        <w:pStyle w:val="Heading2"/>
      </w:pPr>
      <w:r>
        <w:t>ОДНИМ ИЗ ЭЛЕКТРОКАРДИОГРАФИЧЕСКИХ ПРИЗНАКОВ ИШЕМИИ МИОКАРДА ПРИ ВЫПОЛНЕНИИ ПРОБЫ С ФИЗИЧЕСКОЙ НАГРУЗКОЙ ЯВЛЯЕТСЯ</w:t>
      </w:r>
    </w:p>
    <w:p>
      <w:r>
        <w:rPr>
          <w:b/>
        </w:rPr>
        <w:t xml:space="preserve">1: </w:t>
      </w:r>
      <w:r>
        <w:t>преходящее горизонтальное смещение сегмента ST на 1 мм и более</w:t>
      </w:r>
    </w:p>
    <w:p>
      <w:r>
        <w:rPr>
          <w:b/>
        </w:rPr>
        <w:t xml:space="preserve">2: </w:t>
      </w:r>
      <w:r>
        <w:t>пароксизм мерцательной аритмии</w:t>
      </w:r>
    </w:p>
    <w:p>
      <w:r>
        <w:rPr>
          <w:b/>
        </w:rPr>
        <w:t xml:space="preserve">3: </w:t>
      </w:r>
      <w:r>
        <w:t>появление блокады ножек пучка Гиса</w:t>
      </w:r>
    </w:p>
    <w:p>
      <w:r>
        <w:rPr>
          <w:b/>
        </w:rPr>
        <w:t xml:space="preserve">4: </w:t>
      </w:r>
      <w:r>
        <w:t>формирование отрицательного зубца Т</w:t>
      </w:r>
    </w:p>
    <w:p>
      <w:r>
        <w:t xml:space="preserve">Правильный ответ: </w:t>
      </w:r>
      <w:r>
        <w:rPr>
          <w:b/>
        </w:rPr>
        <w:t>преходящее горизонтальное смещение сегмента ST на 1 мм и более</w:t>
      </w:r>
    </w:p>
    <w:p>
      <w:pPr>
        <w:pStyle w:val="Heading2"/>
      </w:pPr>
      <w:r>
        <w:t>ГРАЖДАНАМ, НАПРАВЛЕННЫМ МЕДИЦИНСКОЙ ОРГАНИЗАЦИЕЙ НА ПРОТЕЗИРОВАНИЕ В СТАЦИОНАРНОЕ СПЕЦИАЛИЗИРОВАННОЕ УЧРЕЖДЕНИЕ, ЛИСТОК НЕТРУДОСПОСОБНОСТИ ВЫДАЕТСЯ (ФОРМИРУЕТСЯ) ЭТОЙ МЕДИЦИНСКОЙ ОРГАНИЗАЦИЕЙ НА</w:t>
      </w:r>
    </w:p>
    <w:p>
      <w:r>
        <w:rPr>
          <w:b/>
        </w:rPr>
        <w:t xml:space="preserve">1: </w:t>
      </w:r>
      <w:r>
        <w:t>период протезирования</w:t>
      </w:r>
    </w:p>
    <w:p>
      <w:r>
        <w:rPr>
          <w:b/>
        </w:rPr>
        <w:t xml:space="preserve">2: </w:t>
      </w:r>
      <w:r>
        <w:t>время проезда к месту протезирования и период протезирования</w:t>
      </w:r>
    </w:p>
    <w:p>
      <w:r>
        <w:rPr>
          <w:b/>
        </w:rPr>
        <w:t xml:space="preserve">3: </w:t>
      </w:r>
      <w:r>
        <w:t>время проезда к месту протезирования</w:t>
      </w:r>
    </w:p>
    <w:p>
      <w:r>
        <w:rPr>
          <w:b/>
        </w:rPr>
        <w:t xml:space="preserve">4: </w:t>
      </w:r>
      <w:r>
        <w:t>весь период протезирования и время проезда за вычетом   длительности очередного и дополнительного отпусков</w:t>
      </w:r>
    </w:p>
    <w:p>
      <w:r>
        <w:t xml:space="preserve">Правильный ответ: </w:t>
      </w:r>
      <w:r>
        <w:rPr>
          <w:b/>
        </w:rPr>
        <w:t>время проезда к месту протезирования</w:t>
      </w:r>
    </w:p>
    <w:p>
      <w:pPr>
        <w:pStyle w:val="Heading2"/>
      </w:pPr>
      <w:r>
        <w:t>В СООТВЕТСТВИИ С ДЕЙСТВУЮЩИМ ЗАКОНОДАТЕЛЬСТВОМ ДИСПАНСЕРИЗАЦИЯ НАСЕЛЕНИЯ ПРОВОДИТСЯ В ____ ЭТАП/ЭТАПА</w:t>
      </w:r>
    </w:p>
    <w:p>
      <w:r>
        <w:rPr>
          <w:b/>
        </w:rPr>
        <w:t xml:space="preserve">1: </w:t>
      </w:r>
      <w:r>
        <w:t>четыре</w:t>
      </w:r>
    </w:p>
    <w:p>
      <w:r>
        <w:rPr>
          <w:b/>
        </w:rPr>
        <w:t xml:space="preserve">2: </w:t>
      </w:r>
      <w:r>
        <w:t>один</w:t>
      </w:r>
    </w:p>
    <w:p>
      <w:r>
        <w:rPr>
          <w:b/>
        </w:rPr>
        <w:t xml:space="preserve">3: </w:t>
      </w:r>
      <w:r>
        <w:t>два</w:t>
      </w:r>
    </w:p>
    <w:p>
      <w:r>
        <w:rPr>
          <w:b/>
        </w:rPr>
        <w:t xml:space="preserve">4: </w:t>
      </w:r>
      <w:r>
        <w:t>три</w:t>
      </w:r>
    </w:p>
    <w:p>
      <w:r>
        <w:t xml:space="preserve">Правильный ответ: </w:t>
      </w:r>
      <w:r>
        <w:rPr>
          <w:b/>
        </w:rPr>
        <w:t>два</w:t>
      </w:r>
    </w:p>
    <w:p>
      <w:pPr>
        <w:pStyle w:val="Heading2"/>
      </w:pPr>
      <w:r>
        <w:t>ЛЕЧЕНИЕ ИНФЕКЦИОННОГО ЭНДОКАРДИТА СЛЕДУЕТ НАЧИНАТЬ</w:t>
      </w:r>
    </w:p>
    <w:p>
      <w:r>
        <w:rPr>
          <w:b/>
        </w:rPr>
        <w:t xml:space="preserve">1: </w:t>
      </w:r>
      <w:r>
        <w:t>с цитостатиков в сочетании с глюкокортикоидами</w:t>
      </w:r>
    </w:p>
    <w:p>
      <w:r>
        <w:rPr>
          <w:b/>
        </w:rPr>
        <w:t xml:space="preserve">2: </w:t>
      </w:r>
      <w:r>
        <w:t>после получения результатов посева крови на чувствительность к антибиотикам</w:t>
      </w:r>
    </w:p>
    <w:p>
      <w:r>
        <w:rPr>
          <w:b/>
        </w:rPr>
        <w:t xml:space="preserve">3: </w:t>
      </w:r>
      <w:r>
        <w:t>с антибиотиков широкого спектра действия парентерально до получения результатов посева крови на чувствительность к антибиотикам</w:t>
      </w:r>
    </w:p>
    <w:p>
      <w:r>
        <w:rPr>
          <w:b/>
        </w:rPr>
        <w:t xml:space="preserve">4: </w:t>
      </w:r>
      <w:r>
        <w:t>с глюкокортикоидов в сочетании с умеренными дозами антибиотиков широкого спектра действия</w:t>
      </w:r>
    </w:p>
    <w:p>
      <w:r>
        <w:t xml:space="preserve">Правильный ответ: </w:t>
      </w:r>
      <w:r>
        <w:rPr>
          <w:b/>
        </w:rPr>
        <w:t>с антибиотиков широкого спектра действия парентерально до получения результатов посева крови на чувствительность к антибиотикам</w:t>
      </w:r>
    </w:p>
    <w:p>
      <w:pPr>
        <w:pStyle w:val="Heading2"/>
      </w:pPr>
      <w:r>
        <w:t>ПРИ ОТСУТСТВИИ ЭФФЕКТА ОТ ЭМПИРИЧЕСКОЙ АНТИБАКТЕРИАЛЬНОЙ ТЕРАПИИ ПНЕВМОНИИ СЛЕДУЕТ ПРОИЗВЕСТИ ЗАМЕНУ АНТИБИОТИКА ______________________________ ЭМПИРИЧЕСКИ ПОДОБРАННОЙ АНТИБАКТЕРИАЛЬНОЙ ТЕРАПИИ</w:t>
      </w:r>
    </w:p>
    <w:p>
      <w:r>
        <w:rPr>
          <w:b/>
        </w:rPr>
        <w:t xml:space="preserve">1: </w:t>
      </w:r>
      <w:r>
        <w:t>через 5 дней от начала приема</w:t>
      </w:r>
    </w:p>
    <w:p>
      <w:r>
        <w:rPr>
          <w:b/>
        </w:rPr>
        <w:t xml:space="preserve">2: </w:t>
      </w:r>
      <w:r>
        <w:t>после окончания рекомендованного курса</w:t>
      </w:r>
    </w:p>
    <w:p>
      <w:r>
        <w:rPr>
          <w:b/>
        </w:rPr>
        <w:t xml:space="preserve">3: </w:t>
      </w:r>
      <w:r>
        <w:t>через 24 часа от начала приема</w:t>
      </w:r>
    </w:p>
    <w:p>
      <w:r>
        <w:rPr>
          <w:b/>
        </w:rPr>
        <w:t xml:space="preserve">4: </w:t>
      </w:r>
      <w:r>
        <w:t>через 48-72 часа от начала приема</w:t>
      </w:r>
    </w:p>
    <w:p>
      <w:r>
        <w:t xml:space="preserve">Правильный ответ: </w:t>
      </w:r>
      <w:r>
        <w:rPr>
          <w:b/>
        </w:rPr>
        <w:t>через 48-72 часа от начала приема</w:t>
      </w:r>
    </w:p>
    <w:p>
      <w:pPr>
        <w:pStyle w:val="Heading2"/>
      </w:pPr>
      <w:r>
        <w:t>НАИБОЛЕЕ ВЕРОЯТНОЙ ПРИЧИНОЙ ГЛУБОКОЙ ГИПЕРХРОМНОЙ АНЕМИИ ЯВЛЯЕТСЯ</w:t>
      </w:r>
    </w:p>
    <w:p>
      <w:r>
        <w:rPr>
          <w:b/>
        </w:rPr>
        <w:t xml:space="preserve">1: </w:t>
      </w:r>
      <w:r>
        <w:t>цирроз печени</w:t>
      </w:r>
    </w:p>
    <w:p>
      <w:r>
        <w:rPr>
          <w:b/>
        </w:rPr>
        <w:t xml:space="preserve">2: </w:t>
      </w:r>
      <w:r>
        <w:t>хронический гастрит</w:t>
      </w:r>
    </w:p>
    <w:p>
      <w:r>
        <w:rPr>
          <w:b/>
        </w:rPr>
        <w:t xml:space="preserve">3: </w:t>
      </w:r>
      <w:r>
        <w:t>кровопотеря</w:t>
      </w:r>
    </w:p>
    <w:p>
      <w:r>
        <w:rPr>
          <w:b/>
        </w:rPr>
        <w:t xml:space="preserve">4: </w:t>
      </w:r>
      <w:r>
        <w:t>курение</w:t>
      </w:r>
    </w:p>
    <w:p>
      <w:r>
        <w:t xml:space="preserve">Правильный ответ: </w:t>
      </w:r>
      <w:r>
        <w:rPr>
          <w:b/>
        </w:rPr>
        <w:t>хронический гастрит</w:t>
      </w:r>
    </w:p>
    <w:p>
      <w:pPr>
        <w:pStyle w:val="Heading2"/>
      </w:pPr>
      <w:r>
        <w:t>ЗУБЕЦ Р В НОРМЕ ВСЕГДА ________________ В АVR ОТВЕДЕНИЯХ</w:t>
      </w:r>
    </w:p>
    <w:p>
      <w:r>
        <w:rPr>
          <w:b/>
        </w:rPr>
        <w:t xml:space="preserve">1: </w:t>
      </w:r>
      <w:r>
        <w:t>положительный в aVL, aVF ,V1 - V2, и отрицательный</w:t>
      </w:r>
    </w:p>
    <w:p>
      <w:r>
        <w:rPr>
          <w:b/>
        </w:rPr>
        <w:t xml:space="preserve">2: </w:t>
      </w:r>
      <w:r>
        <w:t>положительный в II, III, aVL и отрицательный</w:t>
      </w:r>
    </w:p>
    <w:p>
      <w:r>
        <w:rPr>
          <w:b/>
        </w:rPr>
        <w:t xml:space="preserve">3: </w:t>
      </w:r>
      <w:r>
        <w:t>положительный в I, II, aVF, и отрицательный</w:t>
      </w:r>
    </w:p>
    <w:p>
      <w:r>
        <w:rPr>
          <w:b/>
        </w:rPr>
        <w:t xml:space="preserve">4: </w:t>
      </w:r>
      <w:r>
        <w:t>отрицательный в III, aVF, V1 - V2 и положительный</w:t>
      </w:r>
    </w:p>
    <w:p>
      <w:r>
        <w:t xml:space="preserve">Правильный ответ: </w:t>
      </w:r>
      <w:r>
        <w:rPr>
          <w:b/>
        </w:rPr>
        <w:t>положительный в I, II, aVF, и отрицательный</w:t>
      </w:r>
    </w:p>
    <w:p>
      <w:pPr>
        <w:pStyle w:val="Heading2"/>
      </w:pPr>
      <w:r>
        <w:t>ВОЗМОЖНЫМ СРЕДСТВОМ ДЛЯ ПРОФИЛАКТИКИ ГРИППА ЯВЛЯЕТСЯ</w:t>
      </w:r>
    </w:p>
    <w:p>
      <w:r>
        <w:rPr>
          <w:b/>
        </w:rPr>
        <w:t xml:space="preserve">1: </w:t>
      </w:r>
      <w:r>
        <w:t>интерферон-гамма (внутримышечно)</w:t>
      </w:r>
    </w:p>
    <w:p>
      <w:r>
        <w:rPr>
          <w:b/>
        </w:rPr>
        <w:t xml:space="preserve">2: </w:t>
      </w:r>
      <w:r>
        <w:t>интерферон а2b (интраназально)</w:t>
      </w:r>
    </w:p>
    <w:p>
      <w:r>
        <w:rPr>
          <w:b/>
        </w:rPr>
        <w:t xml:space="preserve">3: </w:t>
      </w:r>
      <w:r>
        <w:t>противогриппозный иммуноглобулин</w:t>
      </w:r>
    </w:p>
    <w:p>
      <w:r>
        <w:rPr>
          <w:b/>
        </w:rPr>
        <w:t xml:space="preserve">4: </w:t>
      </w:r>
      <w:r>
        <w:t>свежезамороженная иммунная плазма</w:t>
      </w:r>
    </w:p>
    <w:p>
      <w:r>
        <w:t xml:space="preserve">Правильный ответ: </w:t>
      </w:r>
      <w:r>
        <w:rPr>
          <w:b/>
        </w:rPr>
        <w:t>интерферон а2b (интраназально)</w:t>
      </w:r>
    </w:p>
    <w:p>
      <w:pPr>
        <w:pStyle w:val="Heading2"/>
      </w:pPr>
      <w:r>
        <w:t>ПРИ ОФОРМЛЕНИИ ЛИСТКА НЕТРУДОСПОСОБНОСТИ НЕ МОЖЕТ РАССМАТРИВАТЬСЯ КАК НАРУШЕНИЕ РЕЖИМА</w:t>
      </w:r>
    </w:p>
    <w:p>
      <w:r>
        <w:rPr>
          <w:b/>
        </w:rPr>
        <w:t xml:space="preserve">1: </w:t>
      </w:r>
      <w:r>
        <w:t>отказ от госпитализации</w:t>
      </w:r>
    </w:p>
    <w:p>
      <w:r>
        <w:rPr>
          <w:b/>
        </w:rPr>
        <w:t xml:space="preserve">2: </w:t>
      </w:r>
      <w:r>
        <w:t>выезд в другую местность</w:t>
      </w:r>
    </w:p>
    <w:p>
      <w:r>
        <w:rPr>
          <w:b/>
        </w:rPr>
        <w:t xml:space="preserve">3: </w:t>
      </w:r>
      <w:r>
        <w:t>явка на прием врача в состоянии опьянения</w:t>
      </w:r>
    </w:p>
    <w:p>
      <w:r>
        <w:rPr>
          <w:b/>
        </w:rPr>
        <w:t xml:space="preserve">4: </w:t>
      </w:r>
      <w:r>
        <w:t>отказ от направления на МСЭ</w:t>
      </w:r>
    </w:p>
    <w:p>
      <w:r>
        <w:t xml:space="preserve">Правильный ответ: </w:t>
      </w:r>
      <w:r>
        <w:rPr>
          <w:b/>
        </w:rPr>
        <w:t>отказ от госпитализации</w:t>
      </w:r>
    </w:p>
    <w:p>
      <w:pPr>
        <w:pStyle w:val="Heading2"/>
      </w:pPr>
      <w:r>
        <w:t>ПОКАЗАТЕЛЕМ ХИРУРГИЧЕСКОЙ АКТИВНОСТИ В СТАЦИОНАРЕ ЯВЛЯЕТСЯ ПРОЦЕНТНОЕ ОТНОШЕНИЕ ЧИСЛА ____ К ЧИСЛУ БОЛЬНЫХ ____ ИЗ ХИРУРГИЧЕСКОГО ОТДЕЛЕНИЯ</w:t>
      </w:r>
    </w:p>
    <w:p>
      <w:r>
        <w:rPr>
          <w:b/>
        </w:rPr>
        <w:t xml:space="preserve">1: </w:t>
      </w:r>
      <w:r>
        <w:t>прооперированных больных; выписанных</w:t>
      </w:r>
    </w:p>
    <w:p>
      <w:r>
        <w:rPr>
          <w:b/>
        </w:rPr>
        <w:t xml:space="preserve">2: </w:t>
      </w:r>
      <w:r>
        <w:t>проведённых хирургических операций; выписанных</w:t>
      </w:r>
    </w:p>
    <w:p>
      <w:r>
        <w:rPr>
          <w:b/>
        </w:rPr>
        <w:t xml:space="preserve">3: </w:t>
      </w:r>
      <w:r>
        <w:t>прооперированных больных; выбывших</w:t>
      </w:r>
    </w:p>
    <w:p>
      <w:r>
        <w:rPr>
          <w:b/>
        </w:rPr>
        <w:t xml:space="preserve">4: </w:t>
      </w:r>
      <w:r>
        <w:t>проведённых хирургических операций; выбывших</w:t>
      </w:r>
    </w:p>
    <w:p>
      <w:r>
        <w:t xml:space="preserve">Правильный ответ: </w:t>
      </w:r>
      <w:r>
        <w:rPr>
          <w:b/>
        </w:rPr>
        <w:t>проведённых хирургических операций; выбывших</w:t>
      </w:r>
    </w:p>
    <w:p>
      <w:pPr>
        <w:pStyle w:val="Heading2"/>
      </w:pPr>
      <w:r>
        <w:t>К ПОБОЧНЫМ ЭФФЕКТАМ ТИРЕОСТАТИКОВ ОТНОСИТСЯ</w:t>
      </w:r>
    </w:p>
    <w:p>
      <w:r>
        <w:rPr>
          <w:b/>
        </w:rPr>
        <w:t xml:space="preserve">1: </w:t>
      </w:r>
      <w:r>
        <w:t>глюкозурия</w:t>
      </w:r>
    </w:p>
    <w:p>
      <w:r>
        <w:rPr>
          <w:b/>
        </w:rPr>
        <w:t xml:space="preserve">2: </w:t>
      </w:r>
      <w:r>
        <w:t>лейкоцитоз</w:t>
      </w:r>
    </w:p>
    <w:p>
      <w:r>
        <w:rPr>
          <w:b/>
        </w:rPr>
        <w:t xml:space="preserve">3: </w:t>
      </w:r>
      <w:r>
        <w:t>микроальбуминурия</w:t>
      </w:r>
    </w:p>
    <w:p>
      <w:r>
        <w:rPr>
          <w:b/>
        </w:rPr>
        <w:t xml:space="preserve">4: </w:t>
      </w:r>
      <w:r>
        <w:t>агранулоцитоз</w:t>
      </w:r>
    </w:p>
    <w:p>
      <w:r>
        <w:t xml:space="preserve">Правильный ответ: </w:t>
      </w:r>
      <w:r>
        <w:rPr>
          <w:b/>
        </w:rPr>
        <w:t>агранулоцитоз</w:t>
      </w:r>
    </w:p>
    <w:p>
      <w:pPr>
        <w:pStyle w:val="Heading2"/>
      </w:pPr>
      <w:r>
        <w:t>ДЛЯ РАННЕЙ ДИАГНОСТИКИ ДИАБЕТИЧЕСКОЙ НЕФРОПАТИИ НАИБОЛЕЕ ИНФОРМАТИВНЫМ ДИАГНОСТИЧЕСКИМ ПРИЗНАКОМ ЯВЛЯЕТСЯ</w:t>
      </w:r>
    </w:p>
    <w:p>
      <w:r>
        <w:rPr>
          <w:b/>
        </w:rPr>
        <w:t xml:space="preserve">1: </w:t>
      </w:r>
      <w:r>
        <w:t>макрогематурия</w:t>
      </w:r>
    </w:p>
    <w:p>
      <w:r>
        <w:rPr>
          <w:b/>
        </w:rPr>
        <w:t xml:space="preserve">2: </w:t>
      </w:r>
      <w:r>
        <w:t>лейкоцитурия</w:t>
      </w:r>
    </w:p>
    <w:p>
      <w:r>
        <w:rPr>
          <w:b/>
        </w:rPr>
        <w:t xml:space="preserve">3: </w:t>
      </w:r>
      <w:r>
        <w:t>микрогематурия</w:t>
      </w:r>
    </w:p>
    <w:p>
      <w:r>
        <w:rPr>
          <w:b/>
        </w:rPr>
        <w:t xml:space="preserve">4: </w:t>
      </w:r>
      <w:r>
        <w:t>альбуминурия</w:t>
      </w:r>
    </w:p>
    <w:p>
      <w:r>
        <w:t xml:space="preserve">Правильный ответ: </w:t>
      </w:r>
      <w:r>
        <w:rPr>
          <w:b/>
        </w:rPr>
        <w:t>альбуминурия</w:t>
      </w:r>
    </w:p>
    <w:p>
      <w:pPr>
        <w:pStyle w:val="Heading2"/>
      </w:pPr>
      <w:r>
        <w:t>К ОСНОВНЫМ КОМПОНЕНТАМ МЕТАБОЛИЧЕСКОГО СИНДРОМА ОТНОСЯТ</w:t>
      </w:r>
    </w:p>
    <w:p>
      <w:r>
        <w:rPr>
          <w:b/>
        </w:rPr>
        <w:t xml:space="preserve">1: </w:t>
      </w:r>
      <w:r>
        <w:t>артериальную гипертензию, экзогенно-конституциональноеожирение, микроальбуминурию, поликистоз почек</w:t>
      </w:r>
    </w:p>
    <w:p>
      <w:r>
        <w:rPr>
          <w:b/>
        </w:rPr>
        <w:t xml:space="preserve">2: </w:t>
      </w:r>
      <w:r>
        <w:t>висцеральное ожирение, артериальную гипертензия, отечный синдром, сахарный диабет</w:t>
      </w:r>
    </w:p>
    <w:p>
      <w:r>
        <w:rPr>
          <w:b/>
        </w:rPr>
        <w:t xml:space="preserve">3: </w:t>
      </w:r>
      <w:r>
        <w:t>висцеральное ожирение, артериальную гипертензию,нарушение углеводного обмена, дислиподемию</w:t>
      </w:r>
    </w:p>
    <w:p>
      <w:r>
        <w:rPr>
          <w:b/>
        </w:rPr>
        <w:t xml:space="preserve">4: </w:t>
      </w:r>
      <w:r>
        <w:t>нарушение толерантности к глюкозе, кардиомиопатию, нефропатию, дислипопротеинемию</w:t>
      </w:r>
    </w:p>
    <w:p>
      <w:r>
        <w:t xml:space="preserve">Правильный ответ: </w:t>
      </w:r>
      <w:r>
        <w:rPr>
          <w:b/>
        </w:rPr>
        <w:t>висцеральное ожирение, артериальную гипертензию,нарушение углеводного обмена, дислиподемию</w:t>
      </w:r>
    </w:p>
    <w:p>
      <w:pPr>
        <w:pStyle w:val="Heading2"/>
      </w:pPr>
      <w:r>
        <w:t>ПОВЫШЕНИЕ ОБЩЕГО БЕЛКА БОЛЕЕ 80 Г/Л В БИОХИМИЧЕСКОМ АНАЛИЗЕ КРОВИ ХАРАКТЕРНО ДЛЯ</w:t>
      </w:r>
    </w:p>
    <w:p>
      <w:r>
        <w:rPr>
          <w:b/>
        </w:rPr>
        <w:t xml:space="preserve">1: </w:t>
      </w:r>
      <w:r>
        <w:t>амилоидоза</w:t>
      </w:r>
    </w:p>
    <w:p>
      <w:r>
        <w:rPr>
          <w:b/>
        </w:rPr>
        <w:t xml:space="preserve">2: </w:t>
      </w:r>
      <w:r>
        <w:t>опухоли печени</w:t>
      </w:r>
    </w:p>
    <w:p>
      <w:r>
        <w:rPr>
          <w:b/>
        </w:rPr>
        <w:t xml:space="preserve">3: </w:t>
      </w:r>
      <w:r>
        <w:t>парапротеинемического гемобластоза</w:t>
      </w:r>
    </w:p>
    <w:p>
      <w:r>
        <w:rPr>
          <w:b/>
        </w:rPr>
        <w:t xml:space="preserve">4: </w:t>
      </w:r>
      <w:r>
        <w:t>гломерулонефрита</w:t>
      </w:r>
    </w:p>
    <w:p>
      <w:r>
        <w:t xml:space="preserve">Правильный ответ: </w:t>
      </w:r>
      <w:r>
        <w:rPr>
          <w:b/>
        </w:rPr>
        <w:t>амилоидоза</w:t>
      </w:r>
    </w:p>
    <w:p>
      <w:pPr>
        <w:pStyle w:val="Heading2"/>
      </w:pPr>
      <w:r>
        <w:t>У ЛИЦ ПОЖИЛОГО И СТАРЧЕСКОГО ВОЗРАСТА ПРИ ПРИЕМЕ ОПИАТОВ ПОВЫШЕН РИСК ВОЗНИКНОВЕНИЯ</w:t>
      </w:r>
    </w:p>
    <w:p>
      <w:r>
        <w:rPr>
          <w:b/>
        </w:rPr>
        <w:t xml:space="preserve">1: </w:t>
      </w:r>
      <w:r>
        <w:t>задержки мочи, депрессии, нарушения дыхания</w:t>
      </w:r>
    </w:p>
    <w:p>
      <w:r>
        <w:rPr>
          <w:b/>
        </w:rPr>
        <w:t xml:space="preserve">2: </w:t>
      </w:r>
      <w:r>
        <w:t>брадикардии, делирия, гиперкалиемии</w:t>
      </w:r>
    </w:p>
    <w:p>
      <w:r>
        <w:rPr>
          <w:b/>
        </w:rPr>
        <w:t xml:space="preserve">3: </w:t>
      </w:r>
      <w:r>
        <w:t>синкопальных состояний, расстройств сна, недержания мочи</w:t>
      </w:r>
    </w:p>
    <w:p>
      <w:r>
        <w:rPr>
          <w:b/>
        </w:rPr>
        <w:t xml:space="preserve">4: </w:t>
      </w:r>
      <w:r>
        <w:t>сердечной недостаточности, диареи, тахикардии</w:t>
      </w:r>
    </w:p>
    <w:p>
      <w:r>
        <w:t xml:space="preserve">Правильный ответ: </w:t>
      </w:r>
      <w:r>
        <w:rPr>
          <w:b/>
        </w:rPr>
        <w:t>задержки мочи, депрессии, нарушения дыхания</w:t>
      </w:r>
    </w:p>
    <w:p>
      <w:pPr>
        <w:pStyle w:val="Heading2"/>
      </w:pPr>
      <w:r>
        <w:t>СТОМАТОЛОГИЧЕСКИМ СИНДРОМОМ ПРИ ГАСТРОЭЗОФАГЕАЛЬНОЙ РЕФЛЮКСНОЙ БОЛЕЗНИ ЯВЛЯЕТСЯ</w:t>
      </w:r>
    </w:p>
    <w:p>
      <w:r>
        <w:rPr>
          <w:b/>
        </w:rPr>
        <w:t xml:space="preserve">1: </w:t>
      </w:r>
      <w:r>
        <w:t>везикулярный стоматит</w:t>
      </w:r>
    </w:p>
    <w:p>
      <w:r>
        <w:rPr>
          <w:b/>
        </w:rPr>
        <w:t xml:space="preserve">2: </w:t>
      </w:r>
      <w:r>
        <w:t>дисплазия зубов</w:t>
      </w:r>
    </w:p>
    <w:p>
      <w:r>
        <w:rPr>
          <w:b/>
        </w:rPr>
        <w:t xml:space="preserve">3: </w:t>
      </w:r>
      <w:r>
        <w:t>ангулярный стоматит</w:t>
      </w:r>
    </w:p>
    <w:p>
      <w:r>
        <w:rPr>
          <w:b/>
        </w:rPr>
        <w:t xml:space="preserve">4: </w:t>
      </w:r>
      <w:r>
        <w:t>афтозный стоматит</w:t>
      </w:r>
    </w:p>
    <w:p>
      <w:r>
        <w:t xml:space="preserve">Правильный ответ: </w:t>
      </w:r>
      <w:r>
        <w:rPr>
          <w:b/>
        </w:rPr>
        <w:t>афтозный стоматит</w:t>
      </w:r>
    </w:p>
    <w:p>
      <w:pPr>
        <w:pStyle w:val="Heading2"/>
      </w:pPr>
      <w:r>
        <w:t>ОСНОВНЫМ МЕДИЦИНСКИМ ДОКУМЕНТОМ СТАЦИОНАРА ЯВЛЯЕТСЯ</w:t>
      </w:r>
    </w:p>
    <w:p>
      <w:r>
        <w:rPr>
          <w:b/>
        </w:rPr>
        <w:t xml:space="preserve">1: </w:t>
      </w:r>
      <w:r>
        <w:t>экстренное извещение об остром инфекционном заболевании</w:t>
      </w:r>
    </w:p>
    <w:p>
      <w:r>
        <w:rPr>
          <w:b/>
        </w:rPr>
        <w:t xml:space="preserve">2: </w:t>
      </w:r>
      <w:r>
        <w:t>годовой отчёт больницы</w:t>
      </w:r>
    </w:p>
    <w:p>
      <w:r>
        <w:rPr>
          <w:b/>
        </w:rPr>
        <w:t xml:space="preserve">3: </w:t>
      </w:r>
      <w:r>
        <w:t>информированное добровольное согласие пациента</w:t>
      </w:r>
    </w:p>
    <w:p>
      <w:r>
        <w:rPr>
          <w:b/>
        </w:rPr>
        <w:t xml:space="preserve">4: </w:t>
      </w:r>
      <w:r>
        <w:t>медицинская карта стационарного больного</w:t>
      </w:r>
    </w:p>
    <w:p>
      <w:r>
        <w:t xml:space="preserve">Правильный ответ: </w:t>
      </w:r>
      <w:r>
        <w:rPr>
          <w:b/>
        </w:rPr>
        <w:t>медицинская карта стационарного больного</w:t>
      </w:r>
    </w:p>
    <w:p>
      <w:pPr>
        <w:pStyle w:val="Heading2"/>
      </w:pPr>
      <w:r>
        <w:t>ОПУХОЛЕВЫМ МАРКЕРОМ ПРИ РАКЕ ПРЕДСТАТЕЛЬНОЙ ЖЕЛЕЗЫ ЯВЛЯЕТСЯ</w:t>
      </w:r>
    </w:p>
    <w:p>
      <w:r>
        <w:rPr>
          <w:b/>
        </w:rPr>
        <w:t xml:space="preserve">1: </w:t>
      </w:r>
      <w:r>
        <w:t>CA-19</w:t>
      </w:r>
    </w:p>
    <w:p>
      <w:r>
        <w:rPr>
          <w:b/>
        </w:rPr>
        <w:t xml:space="preserve">2: </w:t>
      </w:r>
      <w:r>
        <w:t>UBC</w:t>
      </w:r>
    </w:p>
    <w:p>
      <w:r>
        <w:rPr>
          <w:b/>
        </w:rPr>
        <w:t xml:space="preserve">3: </w:t>
      </w:r>
      <w:r>
        <w:t>Tu M2PK</w:t>
      </w:r>
    </w:p>
    <w:p>
      <w:r>
        <w:rPr>
          <w:b/>
        </w:rPr>
        <w:t xml:space="preserve">4: </w:t>
      </w:r>
      <w:r>
        <w:t>ПСА</w:t>
      </w:r>
    </w:p>
    <w:p>
      <w:r>
        <w:t xml:space="preserve">Правильный ответ: </w:t>
      </w:r>
      <w:r>
        <w:rPr>
          <w:b/>
        </w:rPr>
        <w:t>ПСА</w:t>
      </w:r>
    </w:p>
    <w:p>
      <w:pPr>
        <w:pStyle w:val="Heading2"/>
      </w:pPr>
      <w:r>
        <w:t>ДЛЯ КРАСНУХИ ПОМИМО СЫПИ ХАРАКТЕРНЫ</w:t>
      </w:r>
    </w:p>
    <w:p>
      <w:r>
        <w:rPr>
          <w:b/>
        </w:rPr>
        <w:t xml:space="preserve">1: </w:t>
      </w:r>
      <w:r>
        <w:t>повышение температуры до 38С⁰ и выше, интоксикация, лимфоаденопатия с преимущественным увеличением шейных и подчелюстных лимфатических узлов, насморк</w:t>
      </w:r>
    </w:p>
    <w:p>
      <w:r>
        <w:rPr>
          <w:b/>
        </w:rPr>
        <w:t xml:space="preserve">2: </w:t>
      </w:r>
      <w:r>
        <w:t>незначительное повышение температуры, отсутствие интоксикации, лимфоаденопатия с преимущественным увеличение заднешейных лимфатических узлов</w:t>
      </w:r>
    </w:p>
    <w:p>
      <w:r>
        <w:rPr>
          <w:b/>
        </w:rPr>
        <w:t xml:space="preserve">3: </w:t>
      </w:r>
      <w:r>
        <w:t>повышение температуры до 38С⁰ и выше, интоксикация, кашель, насморк, конъюнктивит</w:t>
      </w:r>
    </w:p>
    <w:p>
      <w:r>
        <w:rPr>
          <w:b/>
        </w:rPr>
        <w:t xml:space="preserve">4: </w:t>
      </w:r>
      <w:r>
        <w:t>незначительное повышение температуры, осиплость голоса, конъюнктивит, часто артралгии, гепатоспленомегалия</w:t>
      </w:r>
    </w:p>
    <w:p>
      <w:r>
        <w:t xml:space="preserve">Правильный ответ: </w:t>
      </w:r>
      <w:r>
        <w:rPr>
          <w:b/>
        </w:rPr>
        <w:t>незначительное повышение температуры, отсутствие интоксикации, лимфоаденопатия с преимущественным увеличение заднешейных лимфатических узлов</w:t>
      </w:r>
    </w:p>
    <w:p>
      <w:pPr>
        <w:pStyle w:val="Heading2"/>
      </w:pPr>
      <w:r>
        <w:t>ПРИ СПОНТАННОМ ПНЕВМОТОРАКСЕ НА СТОРОНЕ ПОРАЖЕНИЯ ГРУДНОЙ КЛЕТКИ ОПРЕДЕЛЯЕТСЯ</w:t>
      </w:r>
    </w:p>
    <w:p>
      <w:r>
        <w:rPr>
          <w:b/>
        </w:rPr>
        <w:t xml:space="preserve">1: </w:t>
      </w:r>
      <w:r>
        <w:t>притупление перкуторного звука</w:t>
      </w:r>
    </w:p>
    <w:p>
      <w:r>
        <w:rPr>
          <w:b/>
        </w:rPr>
        <w:t xml:space="preserve">2: </w:t>
      </w:r>
      <w:r>
        <w:t>усиление голосового дрожания</w:t>
      </w:r>
    </w:p>
    <w:p>
      <w:r>
        <w:rPr>
          <w:b/>
        </w:rPr>
        <w:t xml:space="preserve">3: </w:t>
      </w:r>
      <w:r>
        <w:t>уменьшение в объеме</w:t>
      </w:r>
    </w:p>
    <w:p>
      <w:r>
        <w:rPr>
          <w:b/>
        </w:rPr>
        <w:t xml:space="preserve">4: </w:t>
      </w:r>
      <w:r>
        <w:t>отставание при дыхании</w:t>
      </w:r>
    </w:p>
    <w:p>
      <w:r>
        <w:t xml:space="preserve">Правильный ответ: </w:t>
      </w:r>
      <w:r>
        <w:rPr>
          <w:b/>
        </w:rPr>
        <w:t>отставание при дыхании</w:t>
      </w:r>
    </w:p>
    <w:p>
      <w:pPr>
        <w:pStyle w:val="Heading2"/>
      </w:pPr>
      <w:r>
        <w:t>ПРЕПАРАТОМ ПЕРВОЙ ЛИНИИ ДЛЯ ЛЕЧЕНИЯ АРТЕРИАЛЬНОЙ ГИПЕРТЕНЗИИ ПРИ ДИАБЕТИЧЕСКОЙ НЕФРОПАТИИ НА СТАДИИ МИКРОАЛЬБУМИНУРИИ ЯВЛЯЕТСЯ</w:t>
      </w:r>
    </w:p>
    <w:p>
      <w:r>
        <w:rPr>
          <w:b/>
        </w:rPr>
        <w:t xml:space="preserve">1: </w:t>
      </w:r>
      <w:r>
        <w:t>лизиноприл</w:t>
      </w:r>
    </w:p>
    <w:p>
      <w:r>
        <w:rPr>
          <w:b/>
        </w:rPr>
        <w:t xml:space="preserve">2: </w:t>
      </w:r>
      <w:r>
        <w:t>амлодипин</w:t>
      </w:r>
    </w:p>
    <w:p>
      <w:r>
        <w:rPr>
          <w:b/>
        </w:rPr>
        <w:t xml:space="preserve">3: </w:t>
      </w:r>
      <w:r>
        <w:t>карведилол</w:t>
      </w:r>
    </w:p>
    <w:p>
      <w:r>
        <w:rPr>
          <w:b/>
        </w:rPr>
        <w:t xml:space="preserve">4: </w:t>
      </w:r>
      <w:r>
        <w:t>небиволол</w:t>
      </w:r>
    </w:p>
    <w:p>
      <w:r>
        <w:t xml:space="preserve">Правильный ответ: </w:t>
      </w:r>
      <w:r>
        <w:rPr>
          <w:b/>
        </w:rPr>
        <w:t>лизиноприл</w:t>
      </w:r>
    </w:p>
    <w:p>
      <w:pPr>
        <w:pStyle w:val="Heading2"/>
      </w:pPr>
      <w:r>
        <w:t>В СЛУЧАЕ ВЫЯВЛЕНИЯ ВНУТРИБОЛЬНИЧНОЙ СТРЕПТОКОККОВОЙ (ГРУППЫ А) ИНФЕКЦИИ, ПАЦИЕНТ ПОМЕЩАЕТСЯ В ОТДЕЛЬНУЮ ПАЛАТУ С САНУЗЛОМ НА _____ С ПРЕКРАЩЕНИЕМ ДОПУСКА ПОСЕТИТЕЛЕЙ</w:t>
      </w:r>
    </w:p>
    <w:p>
      <w:r>
        <w:rPr>
          <w:b/>
        </w:rPr>
        <w:t xml:space="preserve">1: </w:t>
      </w:r>
      <w:r>
        <w:t>12-24</w:t>
      </w:r>
    </w:p>
    <w:p>
      <w:r>
        <w:rPr>
          <w:b/>
        </w:rPr>
        <w:t xml:space="preserve">2: </w:t>
      </w:r>
      <w:r>
        <w:t>весь период болезни</w:t>
      </w:r>
    </w:p>
    <w:p>
      <w:r>
        <w:rPr>
          <w:b/>
        </w:rPr>
        <w:t xml:space="preserve">3: </w:t>
      </w:r>
      <w:r>
        <w:t>24-72</w:t>
      </w:r>
    </w:p>
    <w:p>
      <w:r>
        <w:rPr>
          <w:b/>
        </w:rPr>
        <w:t xml:space="preserve">4: </w:t>
      </w:r>
      <w:r>
        <w:t>24-48 часов</w:t>
      </w:r>
    </w:p>
    <w:p>
      <w:r>
        <w:t xml:space="preserve">Правильный ответ: </w:t>
      </w:r>
      <w:r>
        <w:rPr>
          <w:b/>
        </w:rPr>
        <w:t>24-48 часов</w:t>
      </w:r>
    </w:p>
    <w:p>
      <w:pPr>
        <w:pStyle w:val="Heading2"/>
      </w:pPr>
      <w:r>
        <w:t>КОМПЛЕКСНОЕ ОБСЛЕДОВАНИЕ В ЦЕНТРЕ ЗДОРОВЬЯ ДЛЯ ВЗРОСЛОГО НАСЕЛЕНИЯ ПРОВОДИТСЯ ДЛЯ</w:t>
      </w:r>
    </w:p>
    <w:p>
      <w:r>
        <w:rPr>
          <w:b/>
        </w:rPr>
        <w:t xml:space="preserve">1: </w:t>
      </w:r>
      <w:r>
        <w:t>граждан в возрасте от 18 до 35 лет</w:t>
      </w:r>
    </w:p>
    <w:p>
      <w:r>
        <w:rPr>
          <w:b/>
        </w:rPr>
        <w:t xml:space="preserve">2: </w:t>
      </w:r>
      <w:r>
        <w:t>взрослых граждан в любом возрасте</w:t>
      </w:r>
    </w:p>
    <w:p>
      <w:r>
        <w:rPr>
          <w:b/>
        </w:rPr>
        <w:t xml:space="preserve">3: </w:t>
      </w:r>
      <w:r>
        <w:t>граждан в возрасте от 18 до 55 лет</w:t>
      </w:r>
    </w:p>
    <w:p>
      <w:r>
        <w:rPr>
          <w:b/>
        </w:rPr>
        <w:t xml:space="preserve">4: </w:t>
      </w:r>
      <w:r>
        <w:t>граждан в возрасте от 15 до 99 лет, которым в данном году исполняется число лет, нацело делящееся на 3</w:t>
      </w:r>
    </w:p>
    <w:p>
      <w:r>
        <w:t xml:space="preserve">Правильный ответ: </w:t>
      </w:r>
      <w:r>
        <w:rPr>
          <w:b/>
        </w:rPr>
        <w:t>взрослых граждан в любом возрасте</w:t>
      </w:r>
    </w:p>
    <w:p>
      <w:pPr>
        <w:pStyle w:val="Heading2"/>
      </w:pPr>
      <w:r>
        <w:t>ПРИ ОДНОВРЕМЕННОМ НАЗНАЧЕНИИ ВАРФАРИНА И АСПИРИНА</w:t>
      </w:r>
    </w:p>
    <w:p>
      <w:r>
        <w:rPr>
          <w:b/>
        </w:rPr>
        <w:t xml:space="preserve">1: </w:t>
      </w:r>
      <w:r>
        <w:t>увеличивается риск тромбоэмболических осложнений</w:t>
      </w:r>
    </w:p>
    <w:p>
      <w:r>
        <w:rPr>
          <w:b/>
        </w:rPr>
        <w:t xml:space="preserve">2: </w:t>
      </w:r>
      <w:r>
        <w:t>уменьшается риск кровотечений</w:t>
      </w:r>
    </w:p>
    <w:p>
      <w:r>
        <w:rPr>
          <w:b/>
        </w:rPr>
        <w:t xml:space="preserve">3: </w:t>
      </w:r>
      <w:r>
        <w:t>уменьшается риск тромбоэмболических осложнений</w:t>
      </w:r>
    </w:p>
    <w:p>
      <w:r>
        <w:rPr>
          <w:b/>
        </w:rPr>
        <w:t xml:space="preserve">4: </w:t>
      </w:r>
      <w:r>
        <w:t>возрастает риск развития пристеночного тромбоза в левом желудочке</w:t>
      </w:r>
    </w:p>
    <w:p>
      <w:r>
        <w:t xml:space="preserve">Правильный ответ: </w:t>
      </w:r>
      <w:r>
        <w:rPr>
          <w:b/>
        </w:rPr>
        <w:t>уменьшается риск тромбоэмболических осложнений</w:t>
      </w:r>
    </w:p>
    <w:p>
      <w:pPr>
        <w:pStyle w:val="Heading2"/>
      </w:pPr>
      <w:r>
        <w:t>ДЛИТЕЛЬНАЯ ГИПЕРЭОЗИНОФИЛИЯ ЛЮБОГО ГЕНЕЗА МОЖЕТ ОСЛОЖНИТЬСЯ</w:t>
      </w:r>
    </w:p>
    <w:p>
      <w:r>
        <w:rPr>
          <w:b/>
        </w:rPr>
        <w:t xml:space="preserve">1: </w:t>
      </w:r>
      <w:r>
        <w:t>остеопорозом позвоночника</w:t>
      </w:r>
    </w:p>
    <w:p>
      <w:r>
        <w:rPr>
          <w:b/>
        </w:rPr>
        <w:t xml:space="preserve">2: </w:t>
      </w:r>
      <w:r>
        <w:t>синдромом Рейно</w:t>
      </w:r>
    </w:p>
    <w:p>
      <w:r>
        <w:rPr>
          <w:b/>
        </w:rPr>
        <w:t xml:space="preserve">3: </w:t>
      </w:r>
      <w:r>
        <w:t>сердечной недостаточностью</w:t>
      </w:r>
    </w:p>
    <w:p>
      <w:r>
        <w:rPr>
          <w:b/>
        </w:rPr>
        <w:t xml:space="preserve">4: </w:t>
      </w:r>
      <w:r>
        <w:t>почечной недостаточностью</w:t>
      </w:r>
    </w:p>
    <w:p>
      <w:r>
        <w:t xml:space="preserve">Правильный ответ: </w:t>
      </w:r>
      <w:r>
        <w:rPr>
          <w:b/>
        </w:rPr>
        <w:t>сердечной недостаточностью</w:t>
      </w:r>
    </w:p>
    <w:p>
      <w:pPr>
        <w:pStyle w:val="Heading2"/>
      </w:pPr>
      <w:r>
        <w:t>ОДНОСТОРОННЯЯ БОЛЬ В ПОЯСНИЧНОЙ ОБЛАСТИ ХАРАКТЕРНА ДЛЯ</w:t>
      </w:r>
    </w:p>
    <w:p>
      <w:r>
        <w:rPr>
          <w:b/>
        </w:rPr>
        <w:t xml:space="preserve">1: </w:t>
      </w:r>
      <w:r>
        <w:t>острого цистита</w:t>
      </w:r>
    </w:p>
    <w:p>
      <w:r>
        <w:rPr>
          <w:b/>
        </w:rPr>
        <w:t xml:space="preserve">2: </w:t>
      </w:r>
      <w:r>
        <w:t>острого пиелонефрита</w:t>
      </w:r>
    </w:p>
    <w:p>
      <w:r>
        <w:rPr>
          <w:b/>
        </w:rPr>
        <w:t xml:space="preserve">3: </w:t>
      </w:r>
      <w:r>
        <w:t>острого гломерулонефрита</w:t>
      </w:r>
    </w:p>
    <w:p>
      <w:r>
        <w:rPr>
          <w:b/>
        </w:rPr>
        <w:t xml:space="preserve">4: </w:t>
      </w:r>
      <w:r>
        <w:t>амилоидоза почек</w:t>
      </w:r>
    </w:p>
    <w:p>
      <w:r>
        <w:t xml:space="preserve">Правильный ответ: </w:t>
      </w:r>
      <w:r>
        <w:rPr>
          <w:b/>
        </w:rPr>
        <w:t>острого пиелонефрита</w:t>
      </w:r>
    </w:p>
    <w:p>
      <w:pPr>
        <w:pStyle w:val="Heading2"/>
      </w:pPr>
      <w:r>
        <w:t>ОДНОЙ ИЗ ПРИЧИН ДИСФУНКЦИИ ЖЕЛЧНОГО ПУЗЫРЯ ПО ГИПЕРКИНЕТИЧЕСКОМУ ТИПУ МОЖЕТ БЫТЬ</w:t>
      </w:r>
    </w:p>
    <w:p>
      <w:r>
        <w:rPr>
          <w:b/>
        </w:rPr>
        <w:t xml:space="preserve">1: </w:t>
      </w:r>
      <w:r>
        <w:t>наличие хронического панкреатита</w:t>
      </w:r>
    </w:p>
    <w:p>
      <w:r>
        <w:rPr>
          <w:b/>
        </w:rPr>
        <w:t xml:space="preserve">2: </w:t>
      </w:r>
      <w:r>
        <w:t>наличие сахарного диабета</w:t>
      </w:r>
    </w:p>
    <w:p>
      <w:r>
        <w:rPr>
          <w:b/>
        </w:rPr>
        <w:t xml:space="preserve">3: </w:t>
      </w:r>
      <w:r>
        <w:t>прием контрацептивных препаратов</w:t>
      </w:r>
    </w:p>
    <w:p>
      <w:r>
        <w:rPr>
          <w:b/>
        </w:rPr>
        <w:t xml:space="preserve">4: </w:t>
      </w:r>
      <w:r>
        <w:t>стрессовая ситуация</w:t>
      </w:r>
    </w:p>
    <w:p>
      <w:r>
        <w:t xml:space="preserve">Правильный ответ: </w:t>
      </w:r>
      <w:r>
        <w:rPr>
          <w:b/>
        </w:rPr>
        <w:t>стрессовая ситуация</w:t>
      </w:r>
    </w:p>
    <w:p>
      <w:pPr>
        <w:pStyle w:val="Heading2"/>
      </w:pPr>
      <w:r>
        <w:t>ЕСЛИ КОНСИСТЕНЦИЯ СЕЛЕЗЕНКИ МЯГКАЯ, А УВЕЛИЧЕНИЕ ЕЕ УМЕРЕННОЕ, ТО ЭТО ЯВЛЯЕТСЯ НАИБОЛЕЕ ХАРАКТЕРНЫМ ПРИЗНАКОМ ДЛЯ</w:t>
      </w:r>
    </w:p>
    <w:p>
      <w:r>
        <w:rPr>
          <w:b/>
        </w:rPr>
        <w:t xml:space="preserve">1: </w:t>
      </w:r>
      <w:r>
        <w:t>сепсиса</w:t>
      </w:r>
    </w:p>
    <w:p>
      <w:r>
        <w:rPr>
          <w:b/>
        </w:rPr>
        <w:t xml:space="preserve">2: </w:t>
      </w:r>
      <w:r>
        <w:t>болезни Кули</w:t>
      </w:r>
    </w:p>
    <w:p>
      <w:r>
        <w:rPr>
          <w:b/>
        </w:rPr>
        <w:t xml:space="preserve">3: </w:t>
      </w:r>
      <w:r>
        <w:t>болезни Гоше</w:t>
      </w:r>
    </w:p>
    <w:p>
      <w:r>
        <w:rPr>
          <w:b/>
        </w:rPr>
        <w:t xml:space="preserve">4: </w:t>
      </w:r>
      <w:r>
        <w:t>лимфомы Ходжкина</w:t>
      </w:r>
    </w:p>
    <w:p>
      <w:r>
        <w:t xml:space="preserve">Правильный ответ: </w:t>
      </w:r>
      <w:r>
        <w:rPr>
          <w:b/>
        </w:rPr>
        <w:t>сепсиса</w:t>
      </w:r>
    </w:p>
    <w:p>
      <w:pPr>
        <w:pStyle w:val="Heading2"/>
      </w:pPr>
      <w:r>
        <w:t>К ПРЕПАРАТАМ, ОКАЗЫВАЮЩИМ ЗАКРЕПЛЯЮЩЕЕ ДЕЙСТВИЕ ОТНОСЯТ</w:t>
      </w:r>
    </w:p>
    <w:p>
      <w:r>
        <w:rPr>
          <w:b/>
        </w:rPr>
        <w:t xml:space="preserve">1: </w:t>
      </w:r>
      <w:r>
        <w:t>магния гидроксид</w:t>
      </w:r>
    </w:p>
    <w:p>
      <w:r>
        <w:rPr>
          <w:b/>
        </w:rPr>
        <w:t xml:space="preserve">2: </w:t>
      </w:r>
      <w:r>
        <w:t>бисакодил</w:t>
      </w:r>
    </w:p>
    <w:p>
      <w:r>
        <w:rPr>
          <w:b/>
        </w:rPr>
        <w:t xml:space="preserve">3: </w:t>
      </w:r>
      <w:r>
        <w:t>лоперамид</w:t>
      </w:r>
    </w:p>
    <w:p>
      <w:r>
        <w:rPr>
          <w:b/>
        </w:rPr>
        <w:t xml:space="preserve">4: </w:t>
      </w:r>
      <w:r>
        <w:t>жженую магнезию</w:t>
      </w:r>
    </w:p>
    <w:p>
      <w:r>
        <w:t xml:space="preserve">Правильный ответ: </w:t>
      </w:r>
      <w:r>
        <w:rPr>
          <w:b/>
        </w:rPr>
        <w:t>лоперамид</w:t>
      </w:r>
    </w:p>
    <w:p>
      <w:pPr>
        <w:pStyle w:val="Heading2"/>
      </w:pPr>
      <w:r>
        <w:t>ПРЕПАРАТАМИ ВЫБОРА ДЛЯ ЛЕЧЕНИЯ ДИАБЕТИЧЕСКОЙ НЕФРОПАТИИ ЯВЛЯЮТСЯ</w:t>
      </w:r>
    </w:p>
    <w:p>
      <w:r>
        <w:rPr>
          <w:b/>
        </w:rPr>
        <w:t xml:space="preserve">1: </w:t>
      </w:r>
      <w:r>
        <w:t>антикоагулянты непрямого действия</w:t>
      </w:r>
    </w:p>
    <w:p>
      <w:r>
        <w:rPr>
          <w:b/>
        </w:rPr>
        <w:t xml:space="preserve">2: </w:t>
      </w:r>
      <w:r>
        <w:t>сахароснижающие препараты</w:t>
      </w:r>
    </w:p>
    <w:p>
      <w:r>
        <w:rPr>
          <w:b/>
        </w:rPr>
        <w:t xml:space="preserve">3: </w:t>
      </w:r>
      <w:r>
        <w:t>ингибиторы АПФ</w:t>
      </w:r>
    </w:p>
    <w:p>
      <w:r>
        <w:rPr>
          <w:b/>
        </w:rPr>
        <w:t xml:space="preserve">4: </w:t>
      </w:r>
      <w:r>
        <w:t>препараты, влияющие на агрегацию тромбоцитов</w:t>
      </w:r>
    </w:p>
    <w:p>
      <w:r>
        <w:t xml:space="preserve">Правильный ответ: </w:t>
      </w:r>
      <w:r>
        <w:rPr>
          <w:b/>
        </w:rPr>
        <w:t>ингибиторы АПФ</w:t>
      </w:r>
    </w:p>
    <w:p>
      <w:pPr>
        <w:pStyle w:val="Heading2"/>
      </w:pPr>
      <w:r>
        <w:t>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 ЯВЛЯЕТСЯ</w:t>
      </w:r>
    </w:p>
    <w:p>
      <w:r>
        <w:rPr>
          <w:b/>
        </w:rPr>
        <w:t xml:space="preserve">1: </w:t>
      </w:r>
      <w:r>
        <w:t>реабилитационной</w:t>
      </w:r>
    </w:p>
    <w:p>
      <w:r>
        <w:rPr>
          <w:b/>
        </w:rPr>
        <w:t xml:space="preserve">2: </w:t>
      </w:r>
      <w:r>
        <w:t>экстренной</w:t>
      </w:r>
    </w:p>
    <w:p>
      <w:r>
        <w:rPr>
          <w:b/>
        </w:rPr>
        <w:t xml:space="preserve">3: </w:t>
      </w:r>
      <w:r>
        <w:t>плановой</w:t>
      </w:r>
    </w:p>
    <w:p>
      <w:r>
        <w:rPr>
          <w:b/>
        </w:rPr>
        <w:t xml:space="preserve">4: </w:t>
      </w:r>
      <w:r>
        <w:t>неотложной</w:t>
      </w:r>
    </w:p>
    <w:p>
      <w:r>
        <w:t xml:space="preserve">Правильный ответ: </w:t>
      </w:r>
      <w:r>
        <w:rPr>
          <w:b/>
        </w:rPr>
        <w:t>неотложной</w:t>
      </w:r>
    </w:p>
    <w:p>
      <w:pPr>
        <w:pStyle w:val="Heading2"/>
      </w:pPr>
      <w:r>
        <w:t>РОФЛУМИЛАСТ ПО МЕХАНИЗМУ ДЕЙСТВИЯ</w:t>
      </w:r>
    </w:p>
    <w:p>
      <w:r>
        <w:rPr>
          <w:b/>
        </w:rPr>
        <w:t xml:space="preserve">1: </w:t>
      </w:r>
      <w:r>
        <w:t>повышает приток нейтрофилов в дыхательные пути</w:t>
      </w:r>
    </w:p>
    <w:p>
      <w:r>
        <w:rPr>
          <w:b/>
        </w:rPr>
        <w:t xml:space="preserve">2: </w:t>
      </w:r>
      <w:r>
        <w:t>повышает приток эозинофилов в дыхательные пути</w:t>
      </w:r>
    </w:p>
    <w:p>
      <w:r>
        <w:rPr>
          <w:b/>
        </w:rPr>
        <w:t xml:space="preserve">3: </w:t>
      </w:r>
      <w:r>
        <w:t>является неселективным ингибитором ФДЭ-3 и 4</w:t>
      </w:r>
    </w:p>
    <w:p>
      <w:r>
        <w:rPr>
          <w:b/>
        </w:rPr>
        <w:t xml:space="preserve">4: </w:t>
      </w:r>
      <w:r>
        <w:t>тормозит выделение медиаторов клетками воспаления</w:t>
      </w:r>
    </w:p>
    <w:p>
      <w:r>
        <w:t xml:space="preserve">Правильный ответ: </w:t>
      </w:r>
      <w:r>
        <w:rPr>
          <w:b/>
        </w:rPr>
        <w:t>тормозит выделение медиаторов клетками воспаления</w:t>
      </w:r>
    </w:p>
    <w:p>
      <w:pPr>
        <w:pStyle w:val="Heading2"/>
      </w:pPr>
      <w:r>
        <w:t>ПРЕПАРАТОМ ГРУППЫ ГЛЮКОНАТА ЖЕЛЕЗА ЯВЛЯЕТСЯ</w:t>
      </w:r>
    </w:p>
    <w:p>
      <w:r>
        <w:rPr>
          <w:b/>
        </w:rPr>
        <w:t xml:space="preserve">1: </w:t>
      </w:r>
      <w:r>
        <w:t>мальтофер</w:t>
      </w:r>
    </w:p>
    <w:p>
      <w:r>
        <w:rPr>
          <w:b/>
        </w:rPr>
        <w:t xml:space="preserve">2: </w:t>
      </w:r>
      <w:r>
        <w:t>сорбифер</w:t>
      </w:r>
    </w:p>
    <w:p>
      <w:r>
        <w:rPr>
          <w:b/>
        </w:rPr>
        <w:t xml:space="preserve">3: </w:t>
      </w:r>
      <w:r>
        <w:t>тотема</w:t>
      </w:r>
    </w:p>
    <w:p>
      <w:r>
        <w:rPr>
          <w:b/>
        </w:rPr>
        <w:t xml:space="preserve">4: </w:t>
      </w:r>
      <w:r>
        <w:t>ферретаб</w:t>
      </w:r>
    </w:p>
    <w:p>
      <w:r>
        <w:t xml:space="preserve">Правильный ответ: </w:t>
      </w:r>
      <w:r>
        <w:rPr>
          <w:b/>
        </w:rPr>
        <w:t>тотема</w:t>
      </w:r>
    </w:p>
    <w:p>
      <w:pPr>
        <w:pStyle w:val="Heading2"/>
      </w:pPr>
      <w:r>
        <w:t>СООТНОШЕНИЕ ДНЕВНОГО И НОЧНОГО ДИУРЕЗА В НОРМЕ СОСТАВЛЯЕТ</w:t>
      </w:r>
    </w:p>
    <w:p>
      <w:r>
        <w:rPr>
          <w:b/>
        </w:rPr>
        <w:t xml:space="preserve">1: </w:t>
      </w:r>
      <w:r>
        <w:t>2:1</w:t>
      </w:r>
    </w:p>
    <w:p>
      <w:r>
        <w:rPr>
          <w:b/>
        </w:rPr>
        <w:t xml:space="preserve">2: </w:t>
      </w:r>
      <w:r>
        <w:t>5:1</w:t>
      </w:r>
    </w:p>
    <w:p>
      <w:r>
        <w:rPr>
          <w:b/>
        </w:rPr>
        <w:t xml:space="preserve">3: </w:t>
      </w:r>
      <w:r>
        <w:t>3:1</w:t>
      </w:r>
    </w:p>
    <w:p>
      <w:r>
        <w:rPr>
          <w:b/>
        </w:rPr>
        <w:t xml:space="preserve">4: </w:t>
      </w:r>
      <w:r>
        <w:t>1:1</w:t>
      </w:r>
    </w:p>
    <w:p>
      <w:r>
        <w:t xml:space="preserve">Правильный ответ: </w:t>
      </w:r>
      <w:r>
        <w:rPr>
          <w:b/>
        </w:rPr>
        <w:t>3:1</w:t>
      </w:r>
    </w:p>
    <w:p>
      <w:pPr>
        <w:pStyle w:val="Heading2"/>
      </w:pPr>
      <w:r>
        <w:t>ИНВАЛИДОМ ПРИЗНАЕТСЯ ЛИЦО, ИМЕЮЩЕЕ ___________ НАРУШЕНИЕ ЗДОРОВЬЯ, ПРИВОДЯЩЕЕ К ОГРАНИЧЕНИЮ ЖИЗНЕДЕЯТЕЛЬНОСТИ И ВЫЗЫВАЮЩЕЕ НЕОБХОДИМОСТЬ</w:t>
      </w:r>
    </w:p>
    <w:p>
      <w:r>
        <w:rPr>
          <w:b/>
        </w:rPr>
        <w:t xml:space="preserve">1: </w:t>
      </w:r>
      <w:r>
        <w:t>незначительное; его стационарного лечения</w:t>
      </w:r>
    </w:p>
    <w:p>
      <w:r>
        <w:rPr>
          <w:b/>
        </w:rPr>
        <w:t xml:space="preserve">2: </w:t>
      </w:r>
      <w:r>
        <w:t>временное; выдачи ему листка нетрудоспособности</w:t>
      </w:r>
    </w:p>
    <w:p>
      <w:r>
        <w:rPr>
          <w:b/>
        </w:rPr>
        <w:t xml:space="preserve">3: </w:t>
      </w:r>
      <w:r>
        <w:t>стойкое; его социальной защиты</w:t>
      </w:r>
    </w:p>
    <w:p>
      <w:r>
        <w:rPr>
          <w:b/>
        </w:rPr>
        <w:t xml:space="preserve">4: </w:t>
      </w:r>
      <w:r>
        <w:t>обратимое; его санаторно-курортного лечения и реабилитации</w:t>
      </w:r>
    </w:p>
    <w:p>
      <w:r>
        <w:t xml:space="preserve">Правильный ответ: </w:t>
      </w:r>
      <w:r>
        <w:rPr>
          <w:b/>
        </w:rPr>
        <w:t>стойкое; его социальной защиты</w:t>
      </w:r>
    </w:p>
    <w:p>
      <w:pPr>
        <w:pStyle w:val="Heading2"/>
      </w:pPr>
      <w:r>
        <w:t>ДЛЯ КОНТРОЛЯ СИНТЕЗА МОЧЕВОЙ КИСЛОТЫ ПРИ ПОДАГРЕ ИСПОЛЬЗУЮТ</w:t>
      </w:r>
    </w:p>
    <w:p>
      <w:r>
        <w:rPr>
          <w:b/>
        </w:rPr>
        <w:t xml:space="preserve">1: </w:t>
      </w:r>
      <w:r>
        <w:t>цистон</w:t>
      </w:r>
    </w:p>
    <w:p>
      <w:r>
        <w:rPr>
          <w:b/>
        </w:rPr>
        <w:t xml:space="preserve">2: </w:t>
      </w:r>
      <w:r>
        <w:t>аллопуринол</w:t>
      </w:r>
    </w:p>
    <w:p>
      <w:r>
        <w:rPr>
          <w:b/>
        </w:rPr>
        <w:t xml:space="preserve">3: </w:t>
      </w:r>
      <w:r>
        <w:t>гидрохлортиазид</w:t>
      </w:r>
    </w:p>
    <w:p>
      <w:r>
        <w:rPr>
          <w:b/>
        </w:rPr>
        <w:t xml:space="preserve">4: </w:t>
      </w:r>
      <w:r>
        <w:t>диклофенак</w:t>
      </w:r>
    </w:p>
    <w:p>
      <w:r>
        <w:t xml:space="preserve">Правильный ответ: </w:t>
      </w:r>
      <w:r>
        <w:rPr>
          <w:b/>
        </w:rPr>
        <w:t>аллопуринол</w:t>
      </w:r>
    </w:p>
    <w:p>
      <w:pPr>
        <w:pStyle w:val="Heading2"/>
      </w:pPr>
      <w:r>
        <w:t>ПЕРВОЕ МЕСТО В СТРУКТУРЕ ИНВАЛИДНОСТИ ЗАНИМАЮТ</w:t>
      </w:r>
    </w:p>
    <w:p>
      <w:r>
        <w:rPr>
          <w:b/>
        </w:rPr>
        <w:t xml:space="preserve">1: </w:t>
      </w:r>
      <w:r>
        <w:t>болезни нервной системы и органов чувств</w:t>
      </w:r>
    </w:p>
    <w:p>
      <w:r>
        <w:rPr>
          <w:b/>
        </w:rPr>
        <w:t xml:space="preserve">2: </w:t>
      </w:r>
      <w:r>
        <w:t>болезни системы кровообращения</w:t>
      </w:r>
    </w:p>
    <w:p>
      <w:r>
        <w:rPr>
          <w:b/>
        </w:rPr>
        <w:t xml:space="preserve">3: </w:t>
      </w:r>
      <w:r>
        <w:t>болезни органов дыхания</w:t>
      </w:r>
    </w:p>
    <w:p>
      <w:r>
        <w:rPr>
          <w:b/>
        </w:rPr>
        <w:t xml:space="preserve">4: </w:t>
      </w:r>
      <w:r>
        <w:t>несчастные случаи, отравления и травмы</w:t>
      </w:r>
    </w:p>
    <w:p>
      <w:r>
        <w:t xml:space="preserve">Правильный ответ: </w:t>
      </w:r>
      <w:r>
        <w:rPr>
          <w:b/>
        </w:rPr>
        <w:t>болезни системы кровообращения</w:t>
      </w:r>
    </w:p>
    <w:p>
      <w:pPr>
        <w:pStyle w:val="Heading2"/>
      </w:pPr>
      <w:r>
        <w:t>ТОЛЩИНА СТЕНОК ЛЕВОГО ЖЕЛУДОЧКА ПРИ ВЫРАЖЕННОЙ ГИПЕРТРОФИИ СОСТАВЛЯЕТ (В ММ)</w:t>
      </w:r>
    </w:p>
    <w:p>
      <w:r>
        <w:rPr>
          <w:b/>
        </w:rPr>
        <w:t xml:space="preserve">1: </w:t>
      </w:r>
      <w:r>
        <w:t>более 20</w:t>
      </w:r>
    </w:p>
    <w:p>
      <w:r>
        <w:rPr>
          <w:b/>
        </w:rPr>
        <w:t xml:space="preserve">2: </w:t>
      </w:r>
      <w:r>
        <w:t>14-16</w:t>
      </w:r>
    </w:p>
    <w:p>
      <w:r>
        <w:rPr>
          <w:b/>
        </w:rPr>
        <w:t xml:space="preserve">3: </w:t>
      </w:r>
      <w:r>
        <w:t>16-20</w:t>
      </w:r>
    </w:p>
    <w:p>
      <w:r>
        <w:rPr>
          <w:b/>
        </w:rPr>
        <w:t xml:space="preserve">4: </w:t>
      </w:r>
      <w:r>
        <w:t>13-14</w:t>
      </w:r>
    </w:p>
    <w:p>
      <w:r>
        <w:t xml:space="preserve">Правильный ответ: </w:t>
      </w:r>
      <w:r>
        <w:rPr>
          <w:b/>
        </w:rPr>
        <w:t>16-20</w:t>
      </w:r>
    </w:p>
    <w:p>
      <w:pPr>
        <w:pStyle w:val="Heading2"/>
      </w:pPr>
      <w:r>
        <w:t>ПЕРВИЧНОЕ ПОСЕЩЕНИЕ ОЧАГА ТУБЕРКУЛЕЗА ПРОВОДИТСЯ С МОМЕНТА РЕГИСТРАЦИИ НЕ ПОЗДНЕЕ (В СУТКАХ)</w:t>
      </w:r>
    </w:p>
    <w:p>
      <w:r>
        <w:rPr>
          <w:b/>
        </w:rPr>
        <w:t xml:space="preserve">1: </w:t>
      </w:r>
      <w:r>
        <w:t>10</w:t>
      </w:r>
    </w:p>
    <w:p>
      <w:r>
        <w:rPr>
          <w:b/>
        </w:rPr>
        <w:t xml:space="preserve">2: </w:t>
      </w:r>
      <w:r>
        <w:t>3</w:t>
      </w:r>
    </w:p>
    <w:p>
      <w:r>
        <w:rPr>
          <w:b/>
        </w:rPr>
        <w:t xml:space="preserve">3: </w:t>
      </w:r>
      <w:r>
        <w:t>7</w:t>
      </w:r>
    </w:p>
    <w:p>
      <w:r>
        <w:rPr>
          <w:b/>
        </w:rPr>
        <w:t xml:space="preserve">4: </w:t>
      </w:r>
      <w:r>
        <w:t>1</w:t>
      </w:r>
    </w:p>
    <w:p>
      <w:r>
        <w:t xml:space="preserve">Правильный ответ: </w:t>
      </w:r>
      <w:r>
        <w:rPr>
          <w:b/>
        </w:rPr>
        <w:t>3</w:t>
      </w:r>
    </w:p>
    <w:p>
      <w:pPr>
        <w:pStyle w:val="Heading2"/>
      </w:pPr>
      <w:r>
        <w:t>ДЛЯ УСТАНОВЛЕНИЯ ДИАГНОЗА СТЕАТОЗА ПЕЧЕНИ НА УРОВНЕ ОБЩЕЙ АМБУЛАТОРНОЙ ПРАКТИКИ ДОСТАТОЧНЫМ СЧИТАЕТСЯ</w:t>
      </w:r>
    </w:p>
    <w:p>
      <w:r>
        <w:rPr>
          <w:b/>
        </w:rPr>
        <w:t xml:space="preserve">1: </w:t>
      </w:r>
      <w:r>
        <w:t>компьютерная томография</w:t>
      </w:r>
    </w:p>
    <w:p>
      <w:r>
        <w:rPr>
          <w:b/>
        </w:rPr>
        <w:t xml:space="preserve">2: </w:t>
      </w:r>
      <w:r>
        <w:t>ультразвуковое исследование</w:t>
      </w:r>
    </w:p>
    <w:p>
      <w:r>
        <w:rPr>
          <w:b/>
        </w:rPr>
        <w:t xml:space="preserve">3: </w:t>
      </w:r>
      <w:r>
        <w:t>чрезкожная пункционная биопсия печени</w:t>
      </w:r>
    </w:p>
    <w:p>
      <w:r>
        <w:rPr>
          <w:b/>
        </w:rPr>
        <w:t xml:space="preserve">4: </w:t>
      </w:r>
      <w:r>
        <w:t>магнитно-резонансная томография</w:t>
      </w:r>
    </w:p>
    <w:p>
      <w:r>
        <w:t xml:space="preserve">Правильный ответ: </w:t>
      </w:r>
      <w:r>
        <w:rPr>
          <w:b/>
        </w:rPr>
        <w:t>ультразвуковое исследование</w:t>
      </w:r>
    </w:p>
    <w:p>
      <w:pPr>
        <w:pStyle w:val="Heading2"/>
      </w:pPr>
      <w:r>
        <w:t>МЕТОДОМ ЭТИОЛОГИЧЕСКОЙ ДИАГНОСТИКИ ВЕТРЯНОЙ ОСПЫ ЯВЛЯЕТСЯ</w:t>
      </w:r>
    </w:p>
    <w:p>
      <w:r>
        <w:rPr>
          <w:b/>
        </w:rPr>
        <w:t xml:space="preserve">1: </w:t>
      </w:r>
      <w:r>
        <w:t>вирусологический</w:t>
      </w:r>
    </w:p>
    <w:p>
      <w:r>
        <w:rPr>
          <w:b/>
        </w:rPr>
        <w:t xml:space="preserve">2: </w:t>
      </w:r>
      <w:r>
        <w:t>кожно-аллергический</w:t>
      </w:r>
    </w:p>
    <w:p>
      <w:r>
        <w:rPr>
          <w:b/>
        </w:rPr>
        <w:t xml:space="preserve">3: </w:t>
      </w:r>
      <w:r>
        <w:t>цитоскопический</w:t>
      </w:r>
    </w:p>
    <w:p>
      <w:r>
        <w:rPr>
          <w:b/>
        </w:rPr>
        <w:t xml:space="preserve">4: </w:t>
      </w:r>
      <w:r>
        <w:t>бактериологический</w:t>
      </w:r>
    </w:p>
    <w:p>
      <w:r>
        <w:t xml:space="preserve">Правильный ответ: </w:t>
      </w:r>
      <w:r>
        <w:rPr>
          <w:b/>
        </w:rPr>
        <w:t>вирусологический</w:t>
      </w:r>
    </w:p>
    <w:p>
      <w:pPr>
        <w:pStyle w:val="Heading2"/>
      </w:pPr>
      <w:r>
        <w:t>БОЛЬНЫМ ИШЕМИЧЕСКОЙ БОЛЕЗНЬЮ СЕРДЦА С СИНДРОМОМ СЛАБОСТИ СИНУСОВОГО УЗЛА НЕ СЛЕДУЕТ НАЗНАЧАТЬ</w:t>
      </w:r>
    </w:p>
    <w:p>
      <w:r>
        <w:rPr>
          <w:b/>
        </w:rPr>
        <w:t xml:space="preserve">1: </w:t>
      </w:r>
      <w:r>
        <w:t>нифедипин</w:t>
      </w:r>
    </w:p>
    <w:p>
      <w:r>
        <w:rPr>
          <w:b/>
        </w:rPr>
        <w:t xml:space="preserve">2: </w:t>
      </w:r>
      <w:r>
        <w:t>бета-адреноблокаты</w:t>
      </w:r>
    </w:p>
    <w:p>
      <w:r>
        <w:rPr>
          <w:b/>
        </w:rPr>
        <w:t xml:space="preserve">3: </w:t>
      </w:r>
      <w:r>
        <w:t>нитраты</w:t>
      </w:r>
    </w:p>
    <w:p>
      <w:r>
        <w:rPr>
          <w:b/>
        </w:rPr>
        <w:t xml:space="preserve">4: </w:t>
      </w:r>
      <w:r>
        <w:t>фуросемид</w:t>
      </w:r>
    </w:p>
    <w:p>
      <w:r>
        <w:t xml:space="preserve">Правильный ответ: </w:t>
      </w:r>
      <w:r>
        <w:rPr>
          <w:b/>
        </w:rPr>
        <w:t>бета-адреноблокаты</w:t>
      </w:r>
    </w:p>
    <w:p>
      <w:pPr>
        <w:pStyle w:val="Heading2"/>
      </w:pPr>
      <w:r>
        <w:t>ДЛЯ ЛЕЧЕНИЯ СПАСТИЧНОСТИ ПРИ ЦЕНТРАЛЬНОМ ПАРЕЗЕ ПРИМЕНЯЮТ</w:t>
      </w:r>
    </w:p>
    <w:p>
      <w:r>
        <w:rPr>
          <w:b/>
        </w:rPr>
        <w:t xml:space="preserve">1: </w:t>
      </w:r>
      <w:r>
        <w:t>сирдалуд</w:t>
      </w:r>
    </w:p>
    <w:p>
      <w:r>
        <w:rPr>
          <w:b/>
        </w:rPr>
        <w:t xml:space="preserve">2: </w:t>
      </w:r>
      <w:r>
        <w:t>гексамидин</w:t>
      </w:r>
    </w:p>
    <w:p>
      <w:r>
        <w:rPr>
          <w:b/>
        </w:rPr>
        <w:t xml:space="preserve">3: </w:t>
      </w:r>
      <w:r>
        <w:t>калимин</w:t>
      </w:r>
    </w:p>
    <w:p>
      <w:r>
        <w:rPr>
          <w:b/>
        </w:rPr>
        <w:t xml:space="preserve">4: </w:t>
      </w:r>
      <w:r>
        <w:t>витамины группы В</w:t>
      </w:r>
    </w:p>
    <w:p>
      <w:r>
        <w:t xml:space="preserve">Правильный ответ: </w:t>
      </w:r>
      <w:r>
        <w:rPr>
          <w:b/>
        </w:rPr>
        <w:t>сирдалуд</w:t>
      </w:r>
    </w:p>
    <w:p>
      <w:pPr>
        <w:pStyle w:val="Heading2"/>
      </w:pPr>
      <w:r>
        <w:t>МАКСИМАЛЬНОЙ ДИАГНОСТИЧЕСКОЙ ТОЧНОСТЬЮ ИЗ НЕИНВАЗИВНЫХ МЕТОДОВ ОБСЛЕДОВАНИЯ ДЛЯ ДИАГНОСТИКИ АРИТМОГЕННОЙ ДИСПЛАЗИИ МИОКАРДА ОБЛАДАЮТ</w:t>
      </w:r>
    </w:p>
    <w:p>
      <w:r>
        <w:rPr>
          <w:b/>
        </w:rPr>
        <w:t xml:space="preserve">1: </w:t>
      </w:r>
      <w:r>
        <w:t>однофотонная эмиссионная компьютерная томография сердца в покое и при нагрузке и генетический анализ крови</w:t>
      </w:r>
    </w:p>
    <w:p>
      <w:r>
        <w:rPr>
          <w:b/>
        </w:rPr>
        <w:t xml:space="preserve">2: </w:t>
      </w:r>
      <w:r>
        <w:t>магнитнорезонансная томография сердца и генетический анализ крови</w:t>
      </w:r>
    </w:p>
    <w:p>
      <w:r>
        <w:rPr>
          <w:b/>
        </w:rPr>
        <w:t xml:space="preserve">3: </w:t>
      </w:r>
      <w:r>
        <w:t>мультиспиральная компьютерная томография сердца с контрастированием и анализ крови на специфические кардиомаркеры</w:t>
      </w:r>
    </w:p>
    <w:p>
      <w:r>
        <w:rPr>
          <w:b/>
        </w:rPr>
        <w:t xml:space="preserve">4: </w:t>
      </w:r>
      <w:r>
        <w:t>мониторирование ЭКГ, нагрузочный тест, при необходимости  коронароангиография</w:t>
      </w:r>
    </w:p>
    <w:p>
      <w:r>
        <w:t xml:space="preserve">Правильный ответ: </w:t>
      </w:r>
      <w:r>
        <w:rPr>
          <w:b/>
        </w:rPr>
        <w:t>магнитнорезонансная томография сердца и генетический анализ крови</w:t>
      </w:r>
    </w:p>
    <w:p>
      <w:pPr>
        <w:pStyle w:val="Heading2"/>
      </w:pPr>
      <w:r>
        <w:t>АНКИЛОЗИРУЮЩИЙ СПОНДИЛИТ ХАРАКТЕРИЗУЕТСЯ</w:t>
      </w:r>
    </w:p>
    <w:p>
      <w:r>
        <w:rPr>
          <w:b/>
        </w:rPr>
        <w:t xml:space="preserve">1: </w:t>
      </w:r>
      <w:r>
        <w:t>односторонним сакроилеитом, иридоциклитом, митральной недостаточностью</w:t>
      </w:r>
    </w:p>
    <w:p>
      <w:r>
        <w:rPr>
          <w:b/>
        </w:rPr>
        <w:t xml:space="preserve">2: </w:t>
      </w:r>
      <w:r>
        <w:t>двусторонним сакроилеитом, увеитом, аортальной недостаточностью</w:t>
      </w:r>
    </w:p>
    <w:p>
      <w:r>
        <w:rPr>
          <w:b/>
        </w:rPr>
        <w:t xml:space="preserve">3: </w:t>
      </w:r>
      <w:r>
        <w:t>наличием остеофитов</w:t>
      </w:r>
    </w:p>
    <w:p>
      <w:r>
        <w:rPr>
          <w:b/>
        </w:rPr>
        <w:t xml:space="preserve">4: </w:t>
      </w:r>
      <w:r>
        <w:t>наличием синдрома Рейно</w:t>
      </w:r>
    </w:p>
    <w:p>
      <w:r>
        <w:t xml:space="preserve">Правильный ответ: </w:t>
      </w:r>
      <w:r>
        <w:rPr>
          <w:b/>
        </w:rPr>
        <w:t>двусторонним сакроилеитом, увеитом, аортальной недостаточностью</w:t>
      </w:r>
    </w:p>
    <w:p>
      <w:pPr>
        <w:pStyle w:val="Heading2"/>
      </w:pPr>
      <w:r>
        <w:t>НАИБОЛЕЕ ЧАСТОЙ ЛОКАЛИЗАЦИЕЙ ДИВЕРТИКУЛОВ ЯВЛЯЕТСЯ ____ КИШКА</w:t>
      </w:r>
    </w:p>
    <w:p>
      <w:r>
        <w:rPr>
          <w:b/>
        </w:rPr>
        <w:t xml:space="preserve">1: </w:t>
      </w:r>
      <w:r>
        <w:t>прямая</w:t>
      </w:r>
    </w:p>
    <w:p>
      <w:r>
        <w:rPr>
          <w:b/>
        </w:rPr>
        <w:t xml:space="preserve">2: </w:t>
      </w:r>
      <w:r>
        <w:t>сигмовидная</w:t>
      </w:r>
    </w:p>
    <w:p>
      <w:r>
        <w:rPr>
          <w:b/>
        </w:rPr>
        <w:t xml:space="preserve">3: </w:t>
      </w:r>
      <w:r>
        <w:t>поперечно-ободочная</w:t>
      </w:r>
    </w:p>
    <w:p>
      <w:r>
        <w:rPr>
          <w:b/>
        </w:rPr>
        <w:t xml:space="preserve">4: </w:t>
      </w:r>
      <w:r>
        <w:t>слепая</w:t>
      </w:r>
    </w:p>
    <w:p>
      <w:r>
        <w:t xml:space="preserve">Правильный ответ: </w:t>
      </w:r>
      <w:r>
        <w:rPr>
          <w:b/>
        </w:rPr>
        <w:t>сигмовидная</w:t>
      </w:r>
    </w:p>
    <w:p>
      <w:pPr>
        <w:pStyle w:val="Heading2"/>
      </w:pPr>
      <w:r>
        <w:t>ОБЩЕПРИНЯТЫМ КРИТЕРИЕМ ДИАГНОСТИКИ БРОНХИАЛЬНОЙ АСТМЫ СЛУЖИТ ПРИРОСТ ОБЪЕМА ФОРСИРОВАННОГО ВЫДОХА ЗА ПЕРВУЮ СЕКУНДУ НА (ПОРОГОВОЕ ЗНАЧЕНИЕ) ____ % И БОЛЕЕ ПО СРАВНЕНИЮ СО ЗНАЧЕНИЕМ ДО ИНГАЛЯЦИИ БРОНХОЛИТИКА</w:t>
      </w:r>
    </w:p>
    <w:p>
      <w:r>
        <w:rPr>
          <w:b/>
        </w:rPr>
        <w:t xml:space="preserve">1: </w:t>
      </w:r>
      <w:r>
        <w:t>12</w:t>
      </w:r>
    </w:p>
    <w:p>
      <w:r>
        <w:rPr>
          <w:b/>
        </w:rPr>
        <w:t xml:space="preserve">2: </w:t>
      </w:r>
      <w:r>
        <w:t>15</w:t>
      </w:r>
    </w:p>
    <w:p>
      <w:r>
        <w:rPr>
          <w:b/>
        </w:rPr>
        <w:t xml:space="preserve">3: </w:t>
      </w:r>
      <w:r>
        <w:t>5</w:t>
      </w:r>
    </w:p>
    <w:p>
      <w:r>
        <w:rPr>
          <w:b/>
        </w:rPr>
        <w:t xml:space="preserve">4: </w:t>
      </w:r>
      <w:r>
        <w:t>8</w:t>
      </w:r>
    </w:p>
    <w:p>
      <w:r>
        <w:t xml:space="preserve">Правильный ответ: </w:t>
      </w:r>
      <w:r>
        <w:rPr>
          <w:b/>
        </w:rPr>
        <w:t>12</w:t>
      </w:r>
    </w:p>
    <w:p>
      <w:pPr>
        <w:pStyle w:val="Heading2"/>
      </w:pPr>
      <w:r>
        <w:t>ОТВЕТНАЯ РЕАКЦИЯ НА ПРОБУ МАНТУ С 2 ТЕ ППД-Л ОЦЕНИВАЕТСЯ ЧЕРЕЗ (В ЧАСАХ)</w:t>
      </w:r>
    </w:p>
    <w:p>
      <w:r>
        <w:rPr>
          <w:b/>
        </w:rPr>
        <w:t xml:space="preserve">1: </w:t>
      </w:r>
      <w:r>
        <w:t>42</w:t>
      </w:r>
    </w:p>
    <w:p>
      <w:r>
        <w:rPr>
          <w:b/>
        </w:rPr>
        <w:t xml:space="preserve">2: </w:t>
      </w:r>
      <w:r>
        <w:t>72</w:t>
      </w:r>
    </w:p>
    <w:p>
      <w:r>
        <w:rPr>
          <w:b/>
        </w:rPr>
        <w:t xml:space="preserve">3: </w:t>
      </w:r>
      <w:r>
        <w:t>24</w:t>
      </w:r>
    </w:p>
    <w:p>
      <w:r>
        <w:rPr>
          <w:b/>
        </w:rPr>
        <w:t xml:space="preserve">4: </w:t>
      </w:r>
      <w:r>
        <w:t>48</w:t>
      </w:r>
    </w:p>
    <w:p>
      <w:r>
        <w:t xml:space="preserve">Правильный ответ: </w:t>
      </w:r>
      <w:r>
        <w:rPr>
          <w:b/>
        </w:rPr>
        <w:t>72</w:t>
      </w:r>
    </w:p>
    <w:p>
      <w:pPr>
        <w:pStyle w:val="Heading2"/>
      </w:pPr>
      <w:r>
        <w:t>УВЕЛИЧЕНИЕ ГЕМОГЛОБИНА F (ИЛИ A2) НАБЛЮДАЕТСЯ ПРИ</w:t>
      </w:r>
    </w:p>
    <w:p>
      <w:r>
        <w:rPr>
          <w:b/>
        </w:rPr>
        <w:t xml:space="preserve">1: </w:t>
      </w:r>
      <w:r>
        <w:t>мегалобластной анемии</w:t>
      </w:r>
    </w:p>
    <w:p>
      <w:r>
        <w:rPr>
          <w:b/>
        </w:rPr>
        <w:t xml:space="preserve">2: </w:t>
      </w:r>
      <w:r>
        <w:t>пароксизмальной ночной гемоглобинурии</w:t>
      </w:r>
    </w:p>
    <w:p>
      <w:r>
        <w:rPr>
          <w:b/>
        </w:rPr>
        <w:t xml:space="preserve">3: </w:t>
      </w:r>
      <w:r>
        <w:t>талассемии</w:t>
      </w:r>
    </w:p>
    <w:p>
      <w:r>
        <w:rPr>
          <w:b/>
        </w:rPr>
        <w:t xml:space="preserve">4: </w:t>
      </w:r>
      <w:r>
        <w:t>наследственном сфероцитозе</w:t>
      </w:r>
    </w:p>
    <w:p>
      <w:r>
        <w:t xml:space="preserve">Правильный ответ: </w:t>
      </w:r>
      <w:r>
        <w:rPr>
          <w:b/>
        </w:rPr>
        <w:t>талассемии</w:t>
      </w:r>
    </w:p>
    <w:p>
      <w:pPr>
        <w:pStyle w:val="Heading2"/>
      </w:pPr>
      <w:r>
        <w:t>У МОЛОДЫХ ЖЕНЩИН ГЛОМЕРУЛОНЕФРИТ НАИБОЛЕЕ ЧАСТО МОЖЕТ БЫТЬ ПРОЯВЛЕНИЕМ</w:t>
      </w:r>
    </w:p>
    <w:p>
      <w:r>
        <w:rPr>
          <w:b/>
        </w:rPr>
        <w:t xml:space="preserve">1: </w:t>
      </w:r>
      <w:r>
        <w:t>системной красной волчанки</w:t>
      </w:r>
    </w:p>
    <w:p>
      <w:r>
        <w:rPr>
          <w:b/>
        </w:rPr>
        <w:t xml:space="preserve">2: </w:t>
      </w:r>
      <w:r>
        <w:t>дерматомиозита</w:t>
      </w:r>
    </w:p>
    <w:p>
      <w:r>
        <w:rPr>
          <w:b/>
        </w:rPr>
        <w:t xml:space="preserve">3: </w:t>
      </w:r>
      <w:r>
        <w:t>системной склеродермии</w:t>
      </w:r>
    </w:p>
    <w:p>
      <w:r>
        <w:rPr>
          <w:b/>
        </w:rPr>
        <w:t xml:space="preserve">4: </w:t>
      </w:r>
      <w:r>
        <w:t>узелкового артериита</w:t>
      </w:r>
    </w:p>
    <w:p>
      <w:r>
        <w:t xml:space="preserve">Правильный ответ: </w:t>
      </w:r>
      <w:r>
        <w:rPr>
          <w:b/>
        </w:rPr>
        <w:t>системной красной волчанки</w:t>
      </w:r>
    </w:p>
    <w:p>
      <w:pPr>
        <w:pStyle w:val="Heading2"/>
      </w:pPr>
      <w:r>
        <w:t>БОЛЬНОМУ С ХРОНИЧЕСКИМ АЛКОГОЛЬНЫМ ГЕПАТИТОМ ПРИ ЛАТЕНТНОМ ТЕЧЕНИИ ПОКАЗАНА ДИЕТА С</w:t>
      </w:r>
    </w:p>
    <w:p>
      <w:r>
        <w:rPr>
          <w:b/>
        </w:rPr>
        <w:t xml:space="preserve">1: </w:t>
      </w:r>
      <w:r>
        <w:t>общим полноценным рационом</w:t>
      </w:r>
    </w:p>
    <w:p>
      <w:r>
        <w:rPr>
          <w:b/>
        </w:rPr>
        <w:t xml:space="preserve">2: </w:t>
      </w:r>
      <w:r>
        <w:t>преобладанием белков</w:t>
      </w:r>
    </w:p>
    <w:p>
      <w:r>
        <w:rPr>
          <w:b/>
        </w:rPr>
        <w:t xml:space="preserve">3: </w:t>
      </w:r>
      <w:r>
        <w:t>преобладанием железа</w:t>
      </w:r>
    </w:p>
    <w:p>
      <w:r>
        <w:rPr>
          <w:b/>
        </w:rPr>
        <w:t xml:space="preserve">4: </w:t>
      </w:r>
      <w:r>
        <w:t>преобладанием углеводов</w:t>
      </w:r>
    </w:p>
    <w:p>
      <w:r>
        <w:t xml:space="preserve">Правильный ответ: </w:t>
      </w:r>
      <w:r>
        <w:rPr>
          <w:b/>
        </w:rPr>
        <w:t>общим полноценным рационом</w:t>
      </w:r>
    </w:p>
    <w:p>
      <w:pPr>
        <w:pStyle w:val="Heading2"/>
      </w:pPr>
      <w:r>
        <w:t>АБСОЛЮТНЫМ ПРОТИВОПОКАЗАНИЕМ К ПУНКЦИОННОЙ БИОПСИИ ПОЧКИ ЯВЛЯЕТСЯ</w:t>
      </w:r>
    </w:p>
    <w:p>
      <w:r>
        <w:rPr>
          <w:b/>
        </w:rPr>
        <w:t xml:space="preserve">1: </w:t>
      </w:r>
      <w:r>
        <w:t>значимое повышение уровня мочевины и креатинина крови</w:t>
      </w:r>
    </w:p>
    <w:p>
      <w:r>
        <w:rPr>
          <w:b/>
        </w:rPr>
        <w:t xml:space="preserve">2: </w:t>
      </w:r>
      <w:r>
        <w:t>наличие единственной функционирующей почки</w:t>
      </w:r>
    </w:p>
    <w:p>
      <w:r>
        <w:rPr>
          <w:b/>
        </w:rPr>
        <w:t xml:space="preserve">3: </w:t>
      </w:r>
      <w:r>
        <w:t>тубулоинтерстициальное заболевание почек неясного происхождения</w:t>
      </w:r>
    </w:p>
    <w:p>
      <w:r>
        <w:rPr>
          <w:b/>
        </w:rPr>
        <w:t xml:space="preserve">4: </w:t>
      </w:r>
      <w:r>
        <w:t>артериальная гипертензия</w:t>
      </w:r>
    </w:p>
    <w:p>
      <w:r>
        <w:t xml:space="preserve">Правильный ответ: </w:t>
      </w:r>
      <w:r>
        <w:rPr>
          <w:b/>
        </w:rPr>
        <w:t>наличие единственной функционирующей почки</w:t>
      </w:r>
    </w:p>
    <w:p>
      <w:pPr>
        <w:pStyle w:val="Heading2"/>
      </w:pPr>
      <w:r>
        <w:t>К ЧАСТЫМ ЛОКАЛИЗАЦИЯМ ПАТОЛОГИЧЕСКОГО ПРОЦЕССА ПРИ ОСТРОМ МИЛИАРНОМ ТУБЕРКУЛЕЗЕ ОТНОСЯТСЯ</w:t>
      </w:r>
    </w:p>
    <w:p>
      <w:r>
        <w:rPr>
          <w:b/>
        </w:rPr>
        <w:t xml:space="preserve">1: </w:t>
      </w:r>
      <w:r>
        <w:t>легкие и селезенка</w:t>
      </w:r>
    </w:p>
    <w:p>
      <w:r>
        <w:rPr>
          <w:b/>
        </w:rPr>
        <w:t xml:space="preserve">2: </w:t>
      </w:r>
      <w:r>
        <w:t>селезенка и почки</w:t>
      </w:r>
    </w:p>
    <w:p>
      <w:r>
        <w:rPr>
          <w:b/>
        </w:rPr>
        <w:t xml:space="preserve">3: </w:t>
      </w:r>
      <w:r>
        <w:t>печень и селезенка</w:t>
      </w:r>
    </w:p>
    <w:p>
      <w:r>
        <w:rPr>
          <w:b/>
        </w:rPr>
        <w:t xml:space="preserve">4: </w:t>
      </w:r>
      <w:r>
        <w:t>легкие и печень</w:t>
      </w:r>
    </w:p>
    <w:p>
      <w:r>
        <w:t xml:space="preserve">Правильный ответ: </w:t>
      </w:r>
      <w:r>
        <w:rPr>
          <w:b/>
        </w:rPr>
        <w:t>легкие и печень</w:t>
      </w:r>
    </w:p>
    <w:p>
      <w:pPr>
        <w:pStyle w:val="Heading2"/>
      </w:pPr>
      <w:r>
        <w:t>К СРЕДСТВАМ, РАЗРУШАЮЩИМ МОКРОТУ ПУТЕМ РАЗРУШЕНИЯ СУЛЬФИДНЫХ СВЯЗЕЙ, ОТНОСЯТ</w:t>
      </w:r>
    </w:p>
    <w:p>
      <w:r>
        <w:rPr>
          <w:b/>
        </w:rPr>
        <w:t xml:space="preserve">1: </w:t>
      </w:r>
      <w:r>
        <w:t>лазолван</w:t>
      </w:r>
    </w:p>
    <w:p>
      <w:r>
        <w:rPr>
          <w:b/>
        </w:rPr>
        <w:t xml:space="preserve">2: </w:t>
      </w:r>
      <w:r>
        <w:t>мукалтин</w:t>
      </w:r>
    </w:p>
    <w:p>
      <w:r>
        <w:rPr>
          <w:b/>
        </w:rPr>
        <w:t xml:space="preserve">3: </w:t>
      </w:r>
      <w:r>
        <w:t>эуфиллин</w:t>
      </w:r>
    </w:p>
    <w:p>
      <w:r>
        <w:rPr>
          <w:b/>
        </w:rPr>
        <w:t xml:space="preserve">4: </w:t>
      </w:r>
      <w:r>
        <w:t>ацетилцистеин</w:t>
      </w:r>
    </w:p>
    <w:p>
      <w:r>
        <w:t xml:space="preserve">Правильный ответ: </w:t>
      </w:r>
      <w:r>
        <w:rPr>
          <w:b/>
        </w:rPr>
        <w:t>ацетилцистеин</w:t>
      </w:r>
    </w:p>
    <w:p>
      <w:pPr>
        <w:pStyle w:val="Heading2"/>
      </w:pPr>
      <w:r>
        <w:t>ПЕЧЕНОЧНАЯ КОМА МОЖЕТ ПРОВОЦИРОВАТЬСЯ</w:t>
      </w:r>
    </w:p>
    <w:p>
      <w:r>
        <w:rPr>
          <w:b/>
        </w:rPr>
        <w:t xml:space="preserve">1: </w:t>
      </w:r>
      <w:r>
        <w:t>сердечными гликозидами</w:t>
      </w:r>
    </w:p>
    <w:p>
      <w:r>
        <w:rPr>
          <w:b/>
        </w:rPr>
        <w:t xml:space="preserve">2: </w:t>
      </w:r>
      <w:r>
        <w:t>кровотечением из варикозных вен пищевода</w:t>
      </w:r>
    </w:p>
    <w:p>
      <w:r>
        <w:rPr>
          <w:b/>
        </w:rPr>
        <w:t xml:space="preserve">3: </w:t>
      </w:r>
      <w:r>
        <w:t>антигистаминными препаратами</w:t>
      </w:r>
    </w:p>
    <w:p>
      <w:r>
        <w:rPr>
          <w:b/>
        </w:rPr>
        <w:t xml:space="preserve">4: </w:t>
      </w:r>
      <w:r>
        <w:t>приемом бета-блокаторов</w:t>
      </w:r>
    </w:p>
    <w:p>
      <w:r>
        <w:t xml:space="preserve">Правильный ответ: </w:t>
      </w:r>
      <w:r>
        <w:rPr>
          <w:b/>
        </w:rPr>
        <w:t>кровотечением из варикозных вен пищевода</w:t>
      </w:r>
    </w:p>
    <w:p>
      <w:pPr>
        <w:pStyle w:val="Heading2"/>
      </w:pPr>
      <w:r>
        <w:t>ДЫХАТЕЛЬНЫЙ ВОДОРОДНЫЙ ТЕСТ С ПОМОЩЬЮ ГАЗОАНАЛИЗАТОРА ПОЗВОЛЯЕТ ОПРЕДЕЛИТЬ</w:t>
      </w:r>
    </w:p>
    <w:p>
      <w:r>
        <w:rPr>
          <w:b/>
        </w:rPr>
        <w:t xml:space="preserve">1: </w:t>
      </w:r>
      <w:r>
        <w:t>моторику тонкой кишки</w:t>
      </w:r>
    </w:p>
    <w:p>
      <w:r>
        <w:rPr>
          <w:b/>
        </w:rPr>
        <w:t xml:space="preserve">2: </w:t>
      </w:r>
      <w:r>
        <w:t>наличие протозойной инвазии</w:t>
      </w:r>
    </w:p>
    <w:p>
      <w:r>
        <w:rPr>
          <w:b/>
        </w:rPr>
        <w:t xml:space="preserve">3: </w:t>
      </w:r>
      <w:r>
        <w:t>наличие воспалительных процессов</w:t>
      </w:r>
    </w:p>
    <w:p>
      <w:r>
        <w:rPr>
          <w:b/>
        </w:rPr>
        <w:t xml:space="preserve">4: </w:t>
      </w:r>
      <w:r>
        <w:t>избыточный микробный рост в тонкой кишке</w:t>
      </w:r>
    </w:p>
    <w:p>
      <w:r>
        <w:t xml:space="preserve">Правильный ответ: </w:t>
      </w:r>
      <w:r>
        <w:rPr>
          <w:b/>
        </w:rPr>
        <w:t>избыточный микробный рост в тонкой кишке</w:t>
      </w:r>
    </w:p>
    <w:p>
      <w:pPr>
        <w:pStyle w:val="Heading2"/>
      </w:pPr>
      <w:r>
        <w:t>ГЕМАТОГЕННО НАИБОЛЕЕ ЧАСТО РАК ЖЕЛУДКА МЕТАСТАЗИРУЕТ В</w:t>
      </w:r>
    </w:p>
    <w:p>
      <w:r>
        <w:rPr>
          <w:b/>
        </w:rPr>
        <w:t xml:space="preserve">1: </w:t>
      </w:r>
      <w:r>
        <w:t>кости</w:t>
      </w:r>
    </w:p>
    <w:p>
      <w:r>
        <w:rPr>
          <w:b/>
        </w:rPr>
        <w:t xml:space="preserve">2: </w:t>
      </w:r>
      <w:r>
        <w:t>печень</w:t>
      </w:r>
    </w:p>
    <w:p>
      <w:r>
        <w:rPr>
          <w:b/>
        </w:rPr>
        <w:t xml:space="preserve">3: </w:t>
      </w:r>
      <w:r>
        <w:t>надпочечники</w:t>
      </w:r>
    </w:p>
    <w:p>
      <w:r>
        <w:rPr>
          <w:b/>
        </w:rPr>
        <w:t xml:space="preserve">4: </w:t>
      </w:r>
      <w:r>
        <w:t>легкие</w:t>
      </w:r>
    </w:p>
    <w:p>
      <w:r>
        <w:t xml:space="preserve">Правильный ответ: </w:t>
      </w:r>
      <w:r>
        <w:rPr>
          <w:b/>
        </w:rPr>
        <w:t>печень</w:t>
      </w:r>
    </w:p>
    <w:p>
      <w:pPr>
        <w:pStyle w:val="Heading2"/>
      </w:pPr>
      <w:r>
        <w:t>О ПЕРЕНЕСЕННОМ В ПРОШЛОМ ВИРУСНОМ ГЕПАТИТЕ В СВИДЕТЕЛЬСТВУЕТ</w:t>
      </w:r>
    </w:p>
    <w:p>
      <w:r>
        <w:rPr>
          <w:b/>
        </w:rPr>
        <w:t xml:space="preserve">1: </w:t>
      </w:r>
      <w:r>
        <w:t>HBeAg</w:t>
      </w:r>
    </w:p>
    <w:p>
      <w:r>
        <w:rPr>
          <w:b/>
        </w:rPr>
        <w:t xml:space="preserve">2: </w:t>
      </w:r>
      <w:r>
        <w:t>Anti-HBs</w:t>
      </w:r>
    </w:p>
    <w:p>
      <w:r>
        <w:rPr>
          <w:b/>
        </w:rPr>
        <w:t xml:space="preserve">3: </w:t>
      </w:r>
      <w:r>
        <w:t>Anti-HBcore суммарный</w:t>
      </w:r>
    </w:p>
    <w:p>
      <w:r>
        <w:rPr>
          <w:b/>
        </w:rPr>
        <w:t xml:space="preserve">4: </w:t>
      </w:r>
      <w:r>
        <w:t>HBsAg</w:t>
      </w:r>
    </w:p>
    <w:p>
      <w:r>
        <w:t xml:space="preserve">Правильный ответ: </w:t>
      </w:r>
      <w:r>
        <w:rPr>
          <w:b/>
        </w:rPr>
        <w:t>Anti-HBcore суммарный</w:t>
      </w:r>
    </w:p>
    <w:p>
      <w:pPr>
        <w:pStyle w:val="Heading2"/>
      </w:pPr>
      <w:r>
        <w:t>К ЭЛЕКТРОКАРДИОГРАФИЧЕСКОМУ ПРОЯВЛЕНИЮ, ХАРАКТЕРНОМУ ДЛЯ ПОЛНОЙ АВ БЛОКАДЫ, ОТНОСЯТ</w:t>
      </w:r>
    </w:p>
    <w:p>
      <w:r>
        <w:rPr>
          <w:b/>
        </w:rPr>
        <w:t xml:space="preserve">1: </w:t>
      </w:r>
      <w:r>
        <w:t>выпадение комплекса PQRST без предшествующего укорочения интервала PP</w:t>
      </w:r>
    </w:p>
    <w:p>
      <w:r>
        <w:rPr>
          <w:b/>
        </w:rPr>
        <w:t xml:space="preserve">2: </w:t>
      </w:r>
      <w:r>
        <w:t>укорочение интервала РР перед выпадением комплекса PQRST</w:t>
      </w:r>
    </w:p>
    <w:p>
      <w:r>
        <w:rPr>
          <w:b/>
        </w:rPr>
        <w:t xml:space="preserve">3: </w:t>
      </w:r>
      <w:r>
        <w:t>на фоне синусового ритма независимую эктопическую электрическую активность левого предсердия</w:t>
      </w:r>
    </w:p>
    <w:p>
      <w:r>
        <w:rPr>
          <w:b/>
        </w:rPr>
        <w:t xml:space="preserve">4: </w:t>
      </w:r>
      <w:r>
        <w:t>полную разобщенность предсердных и желудочковых комплексов</w:t>
      </w:r>
    </w:p>
    <w:p>
      <w:r>
        <w:t xml:space="preserve">Правильный ответ: </w:t>
      </w:r>
      <w:r>
        <w:rPr>
          <w:b/>
        </w:rPr>
        <w:t>полную разобщенность предсердных и желудочковых комплексов</w:t>
      </w:r>
    </w:p>
    <w:p>
      <w:pPr>
        <w:pStyle w:val="Heading2"/>
      </w:pPr>
      <w:r>
        <w:t>НАРУШЕНИЯ A-V ПРОВОДИМОСТИ ПРИ НИЖНЕМ ИНФАРКТЕ МИОКАРДА СВЯЗАНЫ С</w:t>
      </w:r>
    </w:p>
    <w:p>
      <w:r>
        <w:rPr>
          <w:b/>
        </w:rPr>
        <w:t xml:space="preserve">1: </w:t>
      </w:r>
      <w:r>
        <w:t>нарушением кровотока по артерии синусового узла</w:t>
      </w:r>
    </w:p>
    <w:p>
      <w:r>
        <w:rPr>
          <w:b/>
        </w:rPr>
        <w:t xml:space="preserve">2: </w:t>
      </w:r>
      <w:r>
        <w:t>нарушением кровотока по артерии АВ узла</w:t>
      </w:r>
    </w:p>
    <w:p>
      <w:r>
        <w:rPr>
          <w:b/>
        </w:rPr>
        <w:t xml:space="preserve">3: </w:t>
      </w:r>
      <w:r>
        <w:t>обширностью повреждения боковой стенки ЛЖ</w:t>
      </w:r>
    </w:p>
    <w:p>
      <w:r>
        <w:rPr>
          <w:b/>
        </w:rPr>
        <w:t xml:space="preserve">4: </w:t>
      </w:r>
      <w:r>
        <w:t>повреждением межжелудочковой перегородки</w:t>
      </w:r>
    </w:p>
    <w:p>
      <w:r>
        <w:t xml:space="preserve">Правильный ответ: </w:t>
      </w:r>
      <w:r>
        <w:rPr>
          <w:b/>
        </w:rPr>
        <w:t>нарушением кровотока по артерии АВ узла</w:t>
      </w:r>
    </w:p>
    <w:p>
      <w:pPr>
        <w:pStyle w:val="Heading2"/>
      </w:pPr>
      <w:r>
        <w:t>ДИФФУЗНЫЙ ПНЕВМОСКЛЕРОЗ МОЖЕТ РАЗВИТЬСЯ У БОЛЬНЫХ</w:t>
      </w:r>
    </w:p>
    <w:p>
      <w:r>
        <w:rPr>
          <w:b/>
        </w:rPr>
        <w:t xml:space="preserve">1: </w:t>
      </w:r>
      <w:r>
        <w:t>бронхоэктатической болезнью</w:t>
      </w:r>
    </w:p>
    <w:p>
      <w:r>
        <w:rPr>
          <w:b/>
        </w:rPr>
        <w:t xml:space="preserve">2: </w:t>
      </w:r>
      <w:r>
        <w:t>ХОБЛ</w:t>
      </w:r>
    </w:p>
    <w:p>
      <w:r>
        <w:rPr>
          <w:b/>
        </w:rPr>
        <w:t xml:space="preserve">3: </w:t>
      </w:r>
      <w:r>
        <w:t>абсцессом легких</w:t>
      </w:r>
    </w:p>
    <w:p>
      <w:r>
        <w:rPr>
          <w:b/>
        </w:rPr>
        <w:t xml:space="preserve">4: </w:t>
      </w:r>
      <w:r>
        <w:t>тяжелой пневмонией</w:t>
      </w:r>
    </w:p>
    <w:p>
      <w:r>
        <w:t xml:space="preserve">Правильный ответ: </w:t>
      </w:r>
      <w:r>
        <w:rPr>
          <w:b/>
        </w:rPr>
        <w:t>ХОБЛ</w:t>
      </w:r>
    </w:p>
    <w:p>
      <w:pPr>
        <w:pStyle w:val="Heading2"/>
      </w:pPr>
      <w:r>
        <w:t>ДИАГНОЗ «ПНЕВМОНИЯ» ДОЛЖЕН ПОДТВЕРЖДАТЬСЯ</w:t>
      </w:r>
    </w:p>
    <w:p>
      <w:r>
        <w:rPr>
          <w:b/>
        </w:rPr>
        <w:t xml:space="preserve">1: </w:t>
      </w:r>
      <w:r>
        <w:t>ультразвуковым исследованием грудной клетки</w:t>
      </w:r>
    </w:p>
    <w:p>
      <w:r>
        <w:rPr>
          <w:b/>
        </w:rPr>
        <w:t xml:space="preserve">2: </w:t>
      </w:r>
      <w:r>
        <w:t>рентгенографией грудной клетки</w:t>
      </w:r>
    </w:p>
    <w:p>
      <w:r>
        <w:rPr>
          <w:b/>
        </w:rPr>
        <w:t xml:space="preserve">3: </w:t>
      </w:r>
      <w:r>
        <w:t>реакцией с альтуберкулином Коха</w:t>
      </w:r>
    </w:p>
    <w:p>
      <w:r>
        <w:rPr>
          <w:b/>
        </w:rPr>
        <w:t xml:space="preserve">4: </w:t>
      </w:r>
      <w:r>
        <w:t>фибробронхоскопией с биопсией</w:t>
      </w:r>
    </w:p>
    <w:p>
      <w:r>
        <w:t xml:space="preserve">Правильный ответ: </w:t>
      </w:r>
      <w:r>
        <w:rPr>
          <w:b/>
        </w:rPr>
        <w:t>рентгенографией грудной клетки</w:t>
      </w:r>
    </w:p>
    <w:p>
      <w:pPr>
        <w:pStyle w:val="Heading2"/>
      </w:pPr>
      <w:r>
        <w:t>ФАКТОРОМ, СПОСОБСТВУЮЩИМ РАЗВИТИЮ ЖЕЛЧНО-КАМЕННОЙ БОЛЕЗНИ, ЯВЛЯЕТСЯ</w:t>
      </w:r>
    </w:p>
    <w:p>
      <w:r>
        <w:rPr>
          <w:b/>
        </w:rPr>
        <w:t xml:space="preserve">1: </w:t>
      </w:r>
      <w:r>
        <w:t>язвенная болезнь</w:t>
      </w:r>
    </w:p>
    <w:p>
      <w:r>
        <w:rPr>
          <w:b/>
        </w:rPr>
        <w:t xml:space="preserve">2: </w:t>
      </w:r>
      <w:r>
        <w:t>хронический панкреатит</w:t>
      </w:r>
    </w:p>
    <w:p>
      <w:r>
        <w:rPr>
          <w:b/>
        </w:rPr>
        <w:t xml:space="preserve">3: </w:t>
      </w:r>
      <w:r>
        <w:t>беременность</w:t>
      </w:r>
    </w:p>
    <w:p>
      <w:r>
        <w:rPr>
          <w:b/>
        </w:rPr>
        <w:t xml:space="preserve">4: </w:t>
      </w:r>
      <w:r>
        <w:t>мужской пол</w:t>
      </w:r>
    </w:p>
    <w:p>
      <w:r>
        <w:t xml:space="preserve">Правильный ответ: </w:t>
      </w:r>
      <w:r>
        <w:rPr>
          <w:b/>
        </w:rPr>
        <w:t>беременность</w:t>
      </w:r>
    </w:p>
    <w:p>
      <w:pPr>
        <w:pStyle w:val="Heading2"/>
      </w:pPr>
      <w:r>
        <w:t>СЕКРЕЦИЯ АЛЬДОСТЕРОНА МОЖЕТ УВЕЛИЧИВАТЬСЯ ПРИ ПРИЕМЕ</w:t>
      </w:r>
    </w:p>
    <w:p>
      <w:r>
        <w:rPr>
          <w:b/>
        </w:rPr>
        <w:t xml:space="preserve">1: </w:t>
      </w:r>
      <w:r>
        <w:t>диуретиков</w:t>
      </w:r>
    </w:p>
    <w:p>
      <w:r>
        <w:rPr>
          <w:b/>
        </w:rPr>
        <w:t xml:space="preserve">2: </w:t>
      </w:r>
      <w:r>
        <w:t>бета-блокаторов</w:t>
      </w:r>
    </w:p>
    <w:p>
      <w:r>
        <w:rPr>
          <w:b/>
        </w:rPr>
        <w:t xml:space="preserve">3: </w:t>
      </w:r>
      <w:r>
        <w:t>антагонистов кальция</w:t>
      </w:r>
    </w:p>
    <w:p>
      <w:r>
        <w:rPr>
          <w:b/>
        </w:rPr>
        <w:t xml:space="preserve">4: </w:t>
      </w:r>
      <w:r>
        <w:t>ингибиторов ангиотензин-превращающего фермента</w:t>
      </w:r>
    </w:p>
    <w:p>
      <w:r>
        <w:t xml:space="preserve">Правильный ответ: </w:t>
      </w:r>
      <w:r>
        <w:rPr>
          <w:b/>
        </w:rPr>
        <w:t>диуретиков</w:t>
      </w:r>
    </w:p>
    <w:p>
      <w:pPr>
        <w:pStyle w:val="Heading2"/>
      </w:pPr>
      <w:r>
        <w:t>В ПЕРЕДНЕЙ ПРЯМОЙ ПРОЕКЦИИ ПРИ РЕНТГЕНОГРАФИИ ГРУДНОЙ КЛЕТКИ ВТОРАЯ ДУГА ПО ЛЕВОМУ КОНТОРУ ОБРАЗОВАНА</w:t>
      </w:r>
    </w:p>
    <w:p>
      <w:r>
        <w:rPr>
          <w:b/>
        </w:rPr>
        <w:t xml:space="preserve">1: </w:t>
      </w:r>
      <w:r>
        <w:t>ушком левого предсердия</w:t>
      </w:r>
    </w:p>
    <w:p>
      <w:r>
        <w:rPr>
          <w:b/>
        </w:rPr>
        <w:t xml:space="preserve">2: </w:t>
      </w:r>
      <w:r>
        <w:t>легочной артерией</w:t>
      </w:r>
    </w:p>
    <w:p>
      <w:r>
        <w:rPr>
          <w:b/>
        </w:rPr>
        <w:t xml:space="preserve">3: </w:t>
      </w:r>
      <w:r>
        <w:t>дугой восходящей аорты</w:t>
      </w:r>
    </w:p>
    <w:p>
      <w:r>
        <w:rPr>
          <w:b/>
        </w:rPr>
        <w:t xml:space="preserve">4: </w:t>
      </w:r>
      <w:r>
        <w:t>нисходящей аортой</w:t>
      </w:r>
    </w:p>
    <w:p>
      <w:r>
        <w:t xml:space="preserve">Правильный ответ: </w:t>
      </w:r>
      <w:r>
        <w:rPr>
          <w:b/>
        </w:rPr>
        <w:t>легочной артерией</w:t>
      </w:r>
    </w:p>
    <w:p>
      <w:pPr>
        <w:pStyle w:val="Heading2"/>
      </w:pPr>
      <w:r>
        <w:t>НАИБОЛЕЕ РАННИМ ПРИЗНАКОМ ХРОНИЧЕСКОЙ ПОЧЕЧНОЙ НЕДОСТАТОЧНОСТИ ЯВЛЯЕТСЯ</w:t>
      </w:r>
    </w:p>
    <w:p>
      <w:r>
        <w:rPr>
          <w:b/>
        </w:rPr>
        <w:t xml:space="preserve">1: </w:t>
      </w:r>
      <w:r>
        <w:t>метаболический ацидоз</w:t>
      </w:r>
    </w:p>
    <w:p>
      <w:r>
        <w:rPr>
          <w:b/>
        </w:rPr>
        <w:t xml:space="preserve">2: </w:t>
      </w:r>
      <w:r>
        <w:t>никтурия</w:t>
      </w:r>
    </w:p>
    <w:p>
      <w:r>
        <w:rPr>
          <w:b/>
        </w:rPr>
        <w:t xml:space="preserve">3: </w:t>
      </w:r>
      <w:r>
        <w:t>гиперкальциемия</w:t>
      </w:r>
    </w:p>
    <w:p>
      <w:r>
        <w:rPr>
          <w:b/>
        </w:rPr>
        <w:t xml:space="preserve">4: </w:t>
      </w:r>
      <w:r>
        <w:t>азотемия</w:t>
      </w:r>
    </w:p>
    <w:p>
      <w:r>
        <w:t xml:space="preserve">Правильный ответ: </w:t>
      </w:r>
      <w:r>
        <w:rPr>
          <w:b/>
        </w:rPr>
        <w:t>никтурия</w:t>
      </w:r>
    </w:p>
    <w:p>
      <w:pPr>
        <w:pStyle w:val="Heading2"/>
      </w:pPr>
      <w:r>
        <w:t>ПРЕПАРАТАМИ ПЕРВОЙ ЛИНИИ ДЛЯ СНИЖЕНИЯ ЧАСТОТЫ И ИНТЕНСИВНОСТИ ПРИСТУПОВ СТЕНОКАРДИИ ЯВЛЯЮТСЯ</w:t>
      </w:r>
    </w:p>
    <w:p>
      <w:r>
        <w:rPr>
          <w:b/>
        </w:rPr>
        <w:t xml:space="preserve">1: </w:t>
      </w:r>
      <w:r>
        <w:t>бета-адреноблокаторы и антагонисты кальция</w:t>
      </w:r>
    </w:p>
    <w:p>
      <w:r>
        <w:rPr>
          <w:b/>
        </w:rPr>
        <w:t xml:space="preserve">2: </w:t>
      </w:r>
      <w:r>
        <w:t>антагонисты кальция и дигоксин</w:t>
      </w:r>
    </w:p>
    <w:p>
      <w:r>
        <w:rPr>
          <w:b/>
        </w:rPr>
        <w:t xml:space="preserve">3: </w:t>
      </w:r>
      <w:r>
        <w:t>антагонисты кальция и пролонгированные нитраты</w:t>
      </w:r>
    </w:p>
    <w:p>
      <w:r>
        <w:rPr>
          <w:b/>
        </w:rPr>
        <w:t xml:space="preserve">4: </w:t>
      </w:r>
      <w:r>
        <w:t>ивабрадин и антагонисты кальция</w:t>
      </w:r>
    </w:p>
    <w:p>
      <w:r>
        <w:t xml:space="preserve">Правильный ответ: </w:t>
      </w:r>
      <w:r>
        <w:rPr>
          <w:b/>
        </w:rPr>
        <w:t>бета-адреноблокаторы и антагонисты кальция</w:t>
      </w:r>
    </w:p>
    <w:p>
      <w:pPr>
        <w:pStyle w:val="Heading2"/>
      </w:pPr>
      <w:r>
        <w:t>ЭКГ ПРИЗНАКАМИ P-PULMONALE ЯВЛЯЮТСЯ</w:t>
      </w:r>
    </w:p>
    <w:p>
      <w:r>
        <w:rPr>
          <w:b/>
        </w:rPr>
        <w:t xml:space="preserve">1: </w:t>
      </w:r>
      <w:r>
        <w:t>широкие двугорбые P зубцы I, II, V5-V6</w:t>
      </w:r>
    </w:p>
    <w:p>
      <w:r>
        <w:rPr>
          <w:b/>
        </w:rPr>
        <w:t xml:space="preserve">2: </w:t>
      </w:r>
      <w:r>
        <w:t>высокие Р в грудных отведениях</w:t>
      </w:r>
    </w:p>
    <w:p>
      <w:r>
        <w:rPr>
          <w:b/>
        </w:rPr>
        <w:t xml:space="preserve">3: </w:t>
      </w:r>
      <w:r>
        <w:t>высокие остроконечные Р зубцы II, III, aVF</w:t>
      </w:r>
    </w:p>
    <w:p>
      <w:r>
        <w:rPr>
          <w:b/>
        </w:rPr>
        <w:t xml:space="preserve">4: </w:t>
      </w:r>
      <w:r>
        <w:t>широкие двугорбые Р V1-V6</w:t>
      </w:r>
    </w:p>
    <w:p>
      <w:r>
        <w:t xml:space="preserve">Правильный ответ: </w:t>
      </w:r>
      <w:r>
        <w:rPr>
          <w:b/>
        </w:rPr>
        <w:t>высокие остроконечные Р зубцы II, III, aVF</w:t>
      </w:r>
    </w:p>
    <w:p>
      <w:pPr>
        <w:pStyle w:val="Heading2"/>
      </w:pPr>
      <w:r>
        <w:t>АБСОЛЮТНЫМ ПРОТИВОПОКАЗАНИЕМ ДЛЯ ПРОВЕДЕНИЯ КОРОНАРОАНГИОГРАФИИ ЯВЛЯЕТСЯ</w:t>
      </w:r>
    </w:p>
    <w:p>
      <w:r>
        <w:rPr>
          <w:b/>
        </w:rPr>
        <w:t xml:space="preserve">1: </w:t>
      </w:r>
      <w:r>
        <w:t>непереносимость йода</w:t>
      </w:r>
    </w:p>
    <w:p>
      <w:r>
        <w:rPr>
          <w:b/>
        </w:rPr>
        <w:t xml:space="preserve">2: </w:t>
      </w:r>
      <w:r>
        <w:t>острая левожелудочковая недостаточность</w:t>
      </w:r>
    </w:p>
    <w:p>
      <w:r>
        <w:rPr>
          <w:b/>
        </w:rPr>
        <w:t xml:space="preserve">3: </w:t>
      </w:r>
      <w:r>
        <w:t>старческий возраст пациента</w:t>
      </w:r>
    </w:p>
    <w:p>
      <w:r>
        <w:rPr>
          <w:b/>
        </w:rPr>
        <w:t xml:space="preserve">4: </w:t>
      </w:r>
      <w:r>
        <w:t>развитие кардиогенного шока</w:t>
      </w:r>
    </w:p>
    <w:p>
      <w:r>
        <w:t xml:space="preserve">Правильный ответ: </w:t>
      </w:r>
      <w:r>
        <w:rPr>
          <w:b/>
        </w:rPr>
        <w:t>непереносимость йода</w:t>
      </w:r>
    </w:p>
    <w:p>
      <w:pPr>
        <w:pStyle w:val="Heading2"/>
      </w:pPr>
      <w:r>
        <w:t>У БОЛЬНЫХ С WPW ДЛЯ КУПИРОВАНИЯ ПРИСТУПОВ НАДЖЕЛУДОЧКОВОЙ ТАХИКАРДИИ ЦЕЛЕСООБРАЗНО ИСПОЛЬЗОВАТЬ</w:t>
      </w:r>
    </w:p>
    <w:p>
      <w:r>
        <w:rPr>
          <w:b/>
        </w:rPr>
        <w:t xml:space="preserve">1: </w:t>
      </w:r>
      <w:r>
        <w:t>финоптин</w:t>
      </w:r>
    </w:p>
    <w:p>
      <w:r>
        <w:rPr>
          <w:b/>
        </w:rPr>
        <w:t xml:space="preserve">2: </w:t>
      </w:r>
      <w:r>
        <w:t>кордарон</w:t>
      </w:r>
    </w:p>
    <w:p>
      <w:r>
        <w:rPr>
          <w:b/>
        </w:rPr>
        <w:t xml:space="preserve">3: </w:t>
      </w:r>
      <w:r>
        <w:t>лидокаин</w:t>
      </w:r>
    </w:p>
    <w:p>
      <w:r>
        <w:rPr>
          <w:b/>
        </w:rPr>
        <w:t xml:space="preserve">4: </w:t>
      </w:r>
      <w:r>
        <w:t>дигоксин</w:t>
      </w:r>
    </w:p>
    <w:p>
      <w:r>
        <w:t xml:space="preserve">Правильный ответ: </w:t>
      </w:r>
      <w:r>
        <w:rPr>
          <w:b/>
        </w:rPr>
        <w:t>кордарон</w:t>
      </w:r>
    </w:p>
    <w:p>
      <w:pPr>
        <w:pStyle w:val="Heading2"/>
      </w:pPr>
      <w:r>
        <w:t>ВРАЧЕБНАЯ КОМИССИЯ В МЕДИЦИНСКОЙ ОРГАНИЗАЦИИ СОЗДАЕТСЯ И РАБОТАЕТ НА ОСНОВАНИИ</w:t>
      </w:r>
    </w:p>
    <w:p>
      <w:r>
        <w:rPr>
          <w:b/>
        </w:rPr>
        <w:t xml:space="preserve">1: </w:t>
      </w:r>
      <w:r>
        <w:t>постановления органов местного самоуправления</w:t>
      </w:r>
    </w:p>
    <w:p>
      <w:r>
        <w:rPr>
          <w:b/>
        </w:rPr>
        <w:t xml:space="preserve">2: </w:t>
      </w:r>
      <w:r>
        <w:t>наличия лицензии по экспертизе профессиональной пригодности</w:t>
      </w:r>
    </w:p>
    <w:p>
      <w:r>
        <w:rPr>
          <w:b/>
        </w:rPr>
        <w:t xml:space="preserve">3: </w:t>
      </w:r>
      <w:r>
        <w:t>приказа руководителя медицинской организации</w:t>
      </w:r>
    </w:p>
    <w:p>
      <w:r>
        <w:rPr>
          <w:b/>
        </w:rPr>
        <w:t xml:space="preserve">4: </w:t>
      </w:r>
      <w:r>
        <w:t>распоряжения органа исполнительной власти субъекта Федерации</w:t>
      </w:r>
    </w:p>
    <w:p>
      <w:r>
        <w:t xml:space="preserve">Правильный ответ: </w:t>
      </w:r>
      <w:r>
        <w:rPr>
          <w:b/>
        </w:rPr>
        <w:t>приказа руководителя медицинской организации</w:t>
      </w:r>
    </w:p>
    <w:p>
      <w:pPr>
        <w:pStyle w:val="Heading2"/>
      </w:pPr>
      <w:r>
        <w:t>ТОЧНЫМ МЕТОДОМ ДИАГНОСТИКИ ВАЗОРЕНАЛЬНОЙ ГИПЕРТОНИИ ЯВЛЯЕТСЯ</w:t>
      </w:r>
    </w:p>
    <w:p>
      <w:r>
        <w:rPr>
          <w:b/>
        </w:rPr>
        <w:t xml:space="preserve">1: </w:t>
      </w:r>
      <w:r>
        <w:t>компьютерная томография почек</w:t>
      </w:r>
    </w:p>
    <w:p>
      <w:r>
        <w:rPr>
          <w:b/>
        </w:rPr>
        <w:t xml:space="preserve">2: </w:t>
      </w:r>
      <w:r>
        <w:t>почечная ангиография</w:t>
      </w:r>
    </w:p>
    <w:p>
      <w:r>
        <w:rPr>
          <w:b/>
        </w:rPr>
        <w:t xml:space="preserve">3: </w:t>
      </w:r>
      <w:r>
        <w:t>УЗИ почек</w:t>
      </w:r>
    </w:p>
    <w:p>
      <w:r>
        <w:rPr>
          <w:b/>
        </w:rPr>
        <w:t xml:space="preserve">4: </w:t>
      </w:r>
      <w:r>
        <w:t>сцинтиграфия почек</w:t>
      </w:r>
    </w:p>
    <w:p>
      <w:r>
        <w:t xml:space="preserve">Правильный ответ: </w:t>
      </w:r>
      <w:r>
        <w:rPr>
          <w:b/>
        </w:rPr>
        <w:t>почечная ангиография</w:t>
      </w:r>
    </w:p>
    <w:p>
      <w:pPr>
        <w:pStyle w:val="Heading2"/>
      </w:pPr>
      <w:r>
        <w:t>ВНЕЗАПНОЕ ВОЗНИКНОВЕНИЕ ОДЫШКИ ХАРАКТЕРНО ДЛЯ</w:t>
      </w:r>
    </w:p>
    <w:p>
      <w:r>
        <w:rPr>
          <w:b/>
        </w:rPr>
        <w:t xml:space="preserve">1: </w:t>
      </w:r>
      <w:r>
        <w:t>расслаивающейся аневризмы аорты</w:t>
      </w:r>
    </w:p>
    <w:p>
      <w:r>
        <w:rPr>
          <w:b/>
        </w:rPr>
        <w:t xml:space="preserve">2: </w:t>
      </w:r>
      <w:r>
        <w:t>острого перикардита</w:t>
      </w:r>
    </w:p>
    <w:p>
      <w:r>
        <w:rPr>
          <w:b/>
        </w:rPr>
        <w:t xml:space="preserve">3: </w:t>
      </w:r>
      <w:r>
        <w:t>острого плеврита</w:t>
      </w:r>
    </w:p>
    <w:p>
      <w:r>
        <w:rPr>
          <w:b/>
        </w:rPr>
        <w:t xml:space="preserve">4: </w:t>
      </w:r>
      <w:r>
        <w:t>тромбоэмболии легочной артерии</w:t>
      </w:r>
    </w:p>
    <w:p>
      <w:r>
        <w:t xml:space="preserve">Правильный ответ: </w:t>
      </w:r>
      <w:r>
        <w:rPr>
          <w:b/>
        </w:rPr>
        <w:t>тромбоэмболии легочной артерии</w:t>
      </w:r>
    </w:p>
    <w:p>
      <w:pPr>
        <w:pStyle w:val="Heading2"/>
      </w:pPr>
      <w:r>
        <w:t>ПРИ АНКИЛОЗИРУЮЩЕМ СПОНДИЛИТЕ (БОЛЕЗНИ БЕХТЕРЕВА) ПЕРВЫМИ ВОВЛЕКАЮТСЯ СУСТАВЫ</w:t>
      </w:r>
    </w:p>
    <w:p>
      <w:r>
        <w:rPr>
          <w:b/>
        </w:rPr>
        <w:t xml:space="preserve">1: </w:t>
      </w:r>
      <w:r>
        <w:t>дистальные межфаланговые</w:t>
      </w:r>
    </w:p>
    <w:p>
      <w:r>
        <w:rPr>
          <w:b/>
        </w:rPr>
        <w:t xml:space="preserve">2: </w:t>
      </w:r>
      <w:r>
        <w:t>корневые</w:t>
      </w:r>
    </w:p>
    <w:p>
      <w:r>
        <w:rPr>
          <w:b/>
        </w:rPr>
        <w:t xml:space="preserve">3: </w:t>
      </w:r>
      <w:r>
        <w:t>коленные</w:t>
      </w:r>
    </w:p>
    <w:p>
      <w:r>
        <w:rPr>
          <w:b/>
        </w:rPr>
        <w:t xml:space="preserve">4: </w:t>
      </w:r>
      <w:r>
        <w:t>проксимальные межфаланговые</w:t>
      </w:r>
    </w:p>
    <w:p>
      <w:r>
        <w:t xml:space="preserve">Правильный ответ: </w:t>
      </w:r>
      <w:r>
        <w:rPr>
          <w:b/>
        </w:rPr>
        <w:t>корневые</w:t>
      </w:r>
    </w:p>
    <w:p>
      <w:pPr>
        <w:pStyle w:val="Heading2"/>
      </w:pPr>
      <w:r>
        <w:t>ИССЛЕДОВАНИЕ КОСТНОГО МОЗГА ЯВЛЯЕТСЯ ОБЯЗАТЕЛЬНЫМ ПРИ</w:t>
      </w:r>
    </w:p>
    <w:p>
      <w:r>
        <w:rPr>
          <w:b/>
        </w:rPr>
        <w:t xml:space="preserve">1: </w:t>
      </w:r>
      <w:r>
        <w:t>железодефицитной анемии</w:t>
      </w:r>
    </w:p>
    <w:p>
      <w:r>
        <w:rPr>
          <w:b/>
        </w:rPr>
        <w:t xml:space="preserve">2: </w:t>
      </w:r>
      <w:r>
        <w:t>гемофилии</w:t>
      </w:r>
    </w:p>
    <w:p>
      <w:r>
        <w:rPr>
          <w:b/>
        </w:rPr>
        <w:t xml:space="preserve">3: </w:t>
      </w:r>
      <w:r>
        <w:t>апластической анемии</w:t>
      </w:r>
    </w:p>
    <w:p>
      <w:r>
        <w:rPr>
          <w:b/>
        </w:rPr>
        <w:t xml:space="preserve">4: </w:t>
      </w:r>
      <w:r>
        <w:t>болезни Виллебранда</w:t>
      </w:r>
    </w:p>
    <w:p>
      <w:r>
        <w:t xml:space="preserve">Правильный ответ: </w:t>
      </w:r>
      <w:r>
        <w:rPr>
          <w:b/>
        </w:rPr>
        <w:t>апластической анемии</w:t>
      </w:r>
    </w:p>
    <w:p>
      <w:pPr>
        <w:pStyle w:val="Heading2"/>
      </w:pPr>
      <w:r>
        <w:t>К СТАРТОВЫМ АНТИБИОТИКАМ ВЫБОРА ПРИ ЭМПИРИЧЕСКОЙ ТЕРАПИИ ВНЕБОЛЬНИЧНОЙ ПНЕВМОНИИ НЕТЯЖЕЛОГО ТЕЧЕНИЯ В АМБУЛАТОРНЫХ УСЛОВИЯХ У ЛИЦ БЕЗ СОПУТСТВУЮЩИХ ЗАБОЛЕВАНИЙ, НЕ ПРИНИМАЮЩИХ ПОСЛЕДНИЕ ТРИ МЕСЯЦА АНТИМИКРОБНЫЕ ПРЕПАРАТЫ ≥ 2 ДНЕЙ ОТНОСЯТ</w:t>
      </w:r>
    </w:p>
    <w:p>
      <w:r>
        <w:rPr>
          <w:b/>
        </w:rPr>
        <w:t xml:space="preserve">1: </w:t>
      </w:r>
      <w:r>
        <w:t>тетрациклины</w:t>
      </w:r>
    </w:p>
    <w:p>
      <w:r>
        <w:rPr>
          <w:b/>
        </w:rPr>
        <w:t xml:space="preserve">2: </w:t>
      </w:r>
      <w:r>
        <w:t>амоксициллин или макролиды внутрь</w:t>
      </w:r>
    </w:p>
    <w:p>
      <w:r>
        <w:rPr>
          <w:b/>
        </w:rPr>
        <w:t xml:space="preserve">3: </w:t>
      </w:r>
      <w:r>
        <w:t>цефалоспорины III поколения внутрь</w:t>
      </w:r>
    </w:p>
    <w:p>
      <w:r>
        <w:rPr>
          <w:b/>
        </w:rPr>
        <w:t xml:space="preserve">4: </w:t>
      </w:r>
      <w:r>
        <w:t>амоксициллин/клавунат или респираторные фторхинолоны (левофлоксацин)</w:t>
      </w:r>
    </w:p>
    <w:p>
      <w:r>
        <w:t xml:space="preserve">Правильный ответ: </w:t>
      </w:r>
      <w:r>
        <w:rPr>
          <w:b/>
        </w:rPr>
        <w:t>амоксициллин или макролиды внутрь</w:t>
      </w:r>
    </w:p>
    <w:p>
      <w:pPr>
        <w:pStyle w:val="Heading2"/>
      </w:pPr>
      <w:r>
        <w:t>ПРИ ИММОБИЛИЗАЦИИ НИЖНЕЙ КОНЕЧНОСТИ ВАЖНО</w:t>
      </w:r>
    </w:p>
    <w:p>
      <w:r>
        <w:rPr>
          <w:b/>
        </w:rPr>
        <w:t xml:space="preserve">1: </w:t>
      </w:r>
      <w:r>
        <w:t>снять или разрезать обувь и одежду, потому что из-за нарастающего отека пострадавший может испытывать болезненные ощущения</w:t>
      </w:r>
    </w:p>
    <w:p>
      <w:r>
        <w:rPr>
          <w:b/>
        </w:rPr>
        <w:t xml:space="preserve">2: </w:t>
      </w:r>
      <w:r>
        <w:t>не снимать обувь и одежду, не пытаться вернуть конечность в нормальное положение</w:t>
      </w:r>
    </w:p>
    <w:p>
      <w:r>
        <w:rPr>
          <w:b/>
        </w:rPr>
        <w:t xml:space="preserve">3: </w:t>
      </w:r>
      <w:r>
        <w:t>вернуть конечность в естественное положение</w:t>
      </w:r>
    </w:p>
    <w:p>
      <w:r>
        <w:rPr>
          <w:b/>
        </w:rPr>
        <w:t xml:space="preserve">4: </w:t>
      </w:r>
      <w:r>
        <w:t>выпрямить конечность, чтобы более качественно наложить шину</w:t>
      </w:r>
    </w:p>
    <w:p>
      <w:r>
        <w:t xml:space="preserve">Правильный ответ: </w:t>
      </w:r>
      <w:r>
        <w:rPr>
          <w:b/>
        </w:rPr>
        <w:t>не снимать обувь и одежду, не пытаться вернуть конечность в нормальное положение</w:t>
      </w:r>
    </w:p>
    <w:p>
      <w:pPr>
        <w:pStyle w:val="Heading2"/>
      </w:pPr>
      <w:r>
        <w:t>ЕСЛИ ДАВЯЩАЯ ПОВЯЗКА, НАЛОЖЕННАЯ ПОСТРАДАВШЕМУ С РАНЕНИЕМ ПЛЕЧА И СИЛЬНЫМ ВЕНОЗНЫМ КРОВОТЕЧЕНИЕМ, СПУСТЯ 15 МИНУТ ПРОПИТАЛАСЬ КРОВЬЮ, ТО НЕОБХОДИМО</w:t>
      </w:r>
    </w:p>
    <w:p>
      <w:r>
        <w:rPr>
          <w:b/>
        </w:rPr>
        <w:t xml:space="preserve">1: </w:t>
      </w:r>
      <w:r>
        <w:t>наложить дополнительную давящую повязку поверх старой</w:t>
      </w:r>
    </w:p>
    <w:p>
      <w:r>
        <w:rPr>
          <w:b/>
        </w:rPr>
        <w:t xml:space="preserve">2: </w:t>
      </w:r>
      <w:r>
        <w:t>сняв старую повязку, плотно затампонировать рану марлевыми салфетками, после чего повторно наложить давящую повязку</w:t>
      </w:r>
    </w:p>
    <w:p>
      <w:r>
        <w:rPr>
          <w:b/>
        </w:rPr>
        <w:t xml:space="preserve">3: </w:t>
      </w:r>
      <w:r>
        <w:t>не трогая старую повязку, наложить кровоостанавливающий жгут</w:t>
      </w:r>
    </w:p>
    <w:p>
      <w:r>
        <w:rPr>
          <w:b/>
        </w:rPr>
        <w:t xml:space="preserve">4: </w:t>
      </w:r>
      <w:r>
        <w:t>удалить старую повязку, наложив на ее место новую</w:t>
      </w:r>
    </w:p>
    <w:p>
      <w:r>
        <w:t xml:space="preserve">Правильный ответ: </w:t>
      </w:r>
      <w:r>
        <w:rPr>
          <w:b/>
        </w:rPr>
        <w:t>наложить дополнительную давящую повязку поверх старой</w:t>
      </w:r>
    </w:p>
    <w:p>
      <w:pPr>
        <w:pStyle w:val="Heading2"/>
      </w:pPr>
      <w:r>
        <w:t>САМЫМ ДОСТОВЕРНЫМ ПРИЗНАКОМ ХРОНИЧЕСКОЙ ПОЧЕЧНОЙ НЕДОСТАТОЧНОСТИ ЯВЛЯЕТСЯ</w:t>
      </w:r>
    </w:p>
    <w:p>
      <w:r>
        <w:rPr>
          <w:b/>
        </w:rPr>
        <w:t xml:space="preserve">1: </w:t>
      </w:r>
      <w:r>
        <w:t>большая протеинурия</w:t>
      </w:r>
    </w:p>
    <w:p>
      <w:r>
        <w:rPr>
          <w:b/>
        </w:rPr>
        <w:t xml:space="preserve">2: </w:t>
      </w:r>
      <w:r>
        <w:t>артериальная гипертония</w:t>
      </w:r>
    </w:p>
    <w:p>
      <w:r>
        <w:rPr>
          <w:b/>
        </w:rPr>
        <w:t xml:space="preserve">3: </w:t>
      </w:r>
      <w:r>
        <w:t>азотемия</w:t>
      </w:r>
    </w:p>
    <w:p>
      <w:r>
        <w:rPr>
          <w:b/>
        </w:rPr>
        <w:t xml:space="preserve">4: </w:t>
      </w:r>
      <w:r>
        <w:t>нефротический синдром</w:t>
      </w:r>
    </w:p>
    <w:p>
      <w:r>
        <w:t xml:space="preserve">Правильный ответ: </w:t>
      </w:r>
      <w:r>
        <w:rPr>
          <w:b/>
        </w:rPr>
        <w:t>азотемия</w:t>
      </w:r>
    </w:p>
    <w:p>
      <w:pPr>
        <w:pStyle w:val="Heading2"/>
      </w:pPr>
      <w:r>
        <w:t>РЕЗУЛЬТАТ ТЕСТА НА ТОЛЕРАНТНОСТЬ К D-КСИЛОЗЕ ЗАВИСИТ ОТ</w:t>
      </w:r>
    </w:p>
    <w:p>
      <w:r>
        <w:rPr>
          <w:b/>
        </w:rPr>
        <w:t xml:space="preserve">1: </w:t>
      </w:r>
      <w:r>
        <w:t>всасывающей функции тонкой кишки</w:t>
      </w:r>
    </w:p>
    <w:p>
      <w:r>
        <w:rPr>
          <w:b/>
        </w:rPr>
        <w:t xml:space="preserve">2: </w:t>
      </w:r>
      <w:r>
        <w:t>желудочной секреции</w:t>
      </w:r>
    </w:p>
    <w:p>
      <w:r>
        <w:rPr>
          <w:b/>
        </w:rPr>
        <w:t xml:space="preserve">3: </w:t>
      </w:r>
      <w:r>
        <w:t>функции печени</w:t>
      </w:r>
    </w:p>
    <w:p>
      <w:r>
        <w:rPr>
          <w:b/>
        </w:rPr>
        <w:t xml:space="preserve">4: </w:t>
      </w:r>
      <w:r>
        <w:t>функции поджелудочной железы</w:t>
      </w:r>
    </w:p>
    <w:p>
      <w:r>
        <w:t xml:space="preserve">Правильный ответ: </w:t>
      </w:r>
      <w:r>
        <w:rPr>
          <w:b/>
        </w:rPr>
        <w:t>всасывающей функции тонкой кишки</w:t>
      </w:r>
    </w:p>
    <w:p>
      <w:pPr>
        <w:pStyle w:val="Heading2"/>
      </w:pPr>
      <w:r>
        <w:t>ГРАЖДАНИН (ЕГО ЗАКОННЫЙ ПРЕДСТАВИТЕЛЬ) МОЖЕТ ОБЖАЛОВАТЬ РЕШЕНИЕ БЮРО В ГЛАВНОЕ БЮРО НА ОСНОВАНИИ ПИСЬМЕННОГО ЗАЯВЛЕНИЯ, ПОДАВАЕМОГО В БЮРО, ПРОВОДИВШЕЕ МЕДИКО-СОЦИАЛЬНУЮ ЭКСПЕРТИЗУ, ЛИБО В ГЛАВНОЕ БЮРО В ТЕЧЕНИЕ (В МЕСЯЦАХ)</w:t>
      </w:r>
    </w:p>
    <w:p>
      <w:r>
        <w:rPr>
          <w:b/>
        </w:rPr>
        <w:t xml:space="preserve">1: </w:t>
      </w:r>
      <w:r>
        <w:t>0,5</w:t>
      </w:r>
    </w:p>
    <w:p>
      <w:r>
        <w:rPr>
          <w:b/>
        </w:rPr>
        <w:t xml:space="preserve">2: </w:t>
      </w:r>
      <w:r>
        <w:t>1</w:t>
      </w:r>
    </w:p>
    <w:p>
      <w:r>
        <w:rPr>
          <w:b/>
        </w:rPr>
        <w:t xml:space="preserve">3: </w:t>
      </w:r>
      <w:r>
        <w:t>3</w:t>
      </w:r>
    </w:p>
    <w:p>
      <w:r>
        <w:rPr>
          <w:b/>
        </w:rPr>
        <w:t xml:space="preserve">4: </w:t>
      </w:r>
      <w:r>
        <w:t>2</w:t>
      </w:r>
    </w:p>
    <w:p>
      <w:r>
        <w:t xml:space="preserve">Правильный ответ: </w:t>
      </w:r>
      <w:r>
        <w:rPr>
          <w:b/>
        </w:rPr>
        <w:t>1</w:t>
      </w:r>
    </w:p>
    <w:p>
      <w:pPr>
        <w:pStyle w:val="Heading2"/>
      </w:pPr>
      <w:r>
        <w:t>КЛАССИЧЕСКОЙ ТРИАДОЙ СИНДРОМА ВРОЖДЕННОЙ КРАСНУХИ ЯВЛЯЕТСЯ</w:t>
      </w:r>
    </w:p>
    <w:p>
      <w:r>
        <w:rPr>
          <w:b/>
        </w:rPr>
        <w:t xml:space="preserve">1: </w:t>
      </w:r>
      <w:r>
        <w:t>катаракта, глухота, врожденные пороки сердца</w:t>
      </w:r>
    </w:p>
    <w:p>
      <w:r>
        <w:rPr>
          <w:b/>
        </w:rPr>
        <w:t xml:space="preserve">2: </w:t>
      </w:r>
      <w:r>
        <w:t>помутнение роговицы, умственная отсталость, гемолитическая анемия</w:t>
      </w:r>
    </w:p>
    <w:p>
      <w:r>
        <w:rPr>
          <w:b/>
        </w:rPr>
        <w:t xml:space="preserve">3: </w:t>
      </w:r>
      <w:r>
        <w:t>хориоретинит, микроцефалия, гепатоспленомегалия</w:t>
      </w:r>
    </w:p>
    <w:p>
      <w:r>
        <w:rPr>
          <w:b/>
        </w:rPr>
        <w:t xml:space="preserve">4: </w:t>
      </w:r>
      <w:r>
        <w:t>микроофтальмия, глухота, сахарный диабет I-типа</w:t>
      </w:r>
    </w:p>
    <w:p>
      <w:r>
        <w:t xml:space="preserve">Правильный ответ: </w:t>
      </w:r>
      <w:r>
        <w:rPr>
          <w:b/>
        </w:rPr>
        <w:t>катаракта, глухота, врожденные пороки сердца</w:t>
      </w:r>
    </w:p>
    <w:p>
      <w:pPr>
        <w:pStyle w:val="Heading2"/>
      </w:pPr>
      <w:r>
        <w:t>СУТОЧНЫЙ РИТМ АД ТИПА NIGHT-PICKER ДИАГНОСТИРУЕТСЯ В СЛУЧАЕ, КОГДА</w:t>
      </w:r>
    </w:p>
    <w:p>
      <w:r>
        <w:rPr>
          <w:b/>
        </w:rPr>
        <w:t xml:space="preserve">1: </w:t>
      </w:r>
      <w:r>
        <w:t>ночные значения АД выше, чем дневные</w:t>
      </w:r>
    </w:p>
    <w:p>
      <w:r>
        <w:rPr>
          <w:b/>
        </w:rPr>
        <w:t xml:space="preserve">2: </w:t>
      </w:r>
      <w:r>
        <w:t>снижение АД  в ночные часы превышает 20% по сравнению с дневными значениями</w:t>
      </w:r>
    </w:p>
    <w:p>
      <w:r>
        <w:rPr>
          <w:b/>
        </w:rPr>
        <w:t xml:space="preserve">3: </w:t>
      </w:r>
      <w:r>
        <w:t>АД в ночные часы на 10-20% ниже, чем в дневные</w:t>
      </w:r>
    </w:p>
    <w:p>
      <w:r>
        <w:rPr>
          <w:b/>
        </w:rPr>
        <w:t xml:space="preserve">4: </w:t>
      </w:r>
      <w:r>
        <w:t>АД в ночные часы по сравнению с дневными часами ниже менее чем на 10%</w:t>
      </w:r>
    </w:p>
    <w:p>
      <w:r>
        <w:t xml:space="preserve">Правильный ответ: </w:t>
      </w:r>
      <w:r>
        <w:rPr>
          <w:b/>
        </w:rPr>
        <w:t>ночные значения АД выше, чем дневные</w:t>
      </w:r>
    </w:p>
    <w:p>
      <w:pPr>
        <w:pStyle w:val="Heading2"/>
      </w:pPr>
      <w:r>
        <w:t>В ЛЕЧЕБНОЙ ГИМНАСТИКЕ БОЛЬНЫХ ПОЯСНИЧНЫМ ОСТЕОХОНДРОЗОМ ПРИ ЗАТУХАЮЩЕМ ОБОСТРЕНИИ НЕ ВКЛЮЧАЮТ</w:t>
      </w:r>
    </w:p>
    <w:p>
      <w:r>
        <w:rPr>
          <w:b/>
        </w:rPr>
        <w:t xml:space="preserve">1: </w:t>
      </w:r>
      <w:r>
        <w:t>упражнения на растяжение позвоночника и статические напряжения мышц спины и живота</w:t>
      </w:r>
    </w:p>
    <w:p>
      <w:r>
        <w:rPr>
          <w:b/>
        </w:rPr>
        <w:t xml:space="preserve">2: </w:t>
      </w:r>
      <w:r>
        <w:t>статические напряжения мышц спины и живота</w:t>
      </w:r>
    </w:p>
    <w:p>
      <w:r>
        <w:rPr>
          <w:b/>
        </w:rPr>
        <w:t xml:space="preserve">3: </w:t>
      </w:r>
      <w:r>
        <w:t>динамические упражнения в поясничном отделе с максимальной амплитудой и упражнения с гантелями</w:t>
      </w:r>
    </w:p>
    <w:p>
      <w:r>
        <w:rPr>
          <w:b/>
        </w:rPr>
        <w:t xml:space="preserve">4: </w:t>
      </w:r>
      <w:r>
        <w:t>упражнения на расслабление мышц</w:t>
      </w:r>
    </w:p>
    <w:p>
      <w:r>
        <w:t xml:space="preserve">Правильный ответ: </w:t>
      </w:r>
      <w:r>
        <w:rPr>
          <w:b/>
        </w:rPr>
        <w:t>динамические упражнения в поясничном отделе с максимальной амплитудой и упражнения с гантелями</w:t>
      </w:r>
    </w:p>
    <w:p>
      <w:pPr>
        <w:pStyle w:val="Heading2"/>
      </w:pPr>
      <w:r>
        <w:t>КРИТЕРИЕМ ЭФФЕКТИВНОСТИ АНТИБАКТЕРИАЛЬНОЙ ТЕРАПИИ НА 2-3 ДЕНЬ ЛЕЧЕНИЯ ПНЕВМОНИИ ЯВЛЯЕТСЯ</w:t>
      </w:r>
    </w:p>
    <w:p>
      <w:r>
        <w:rPr>
          <w:b/>
        </w:rPr>
        <w:t xml:space="preserve">1: </w:t>
      </w:r>
      <w:r>
        <w:t>частота дыхательных движений менее 20 в минуту</w:t>
      </w:r>
    </w:p>
    <w:p>
      <w:r>
        <w:rPr>
          <w:b/>
        </w:rPr>
        <w:t xml:space="preserve">2: </w:t>
      </w:r>
      <w:r>
        <w:t>снижение интенсивности кашля</w:t>
      </w:r>
    </w:p>
    <w:p>
      <w:r>
        <w:rPr>
          <w:b/>
        </w:rPr>
        <w:t xml:space="preserve">3: </w:t>
      </w:r>
      <w:r>
        <w:t>высокая чувствительность микрофлоры к антибиотику</w:t>
      </w:r>
    </w:p>
    <w:p>
      <w:r>
        <w:rPr>
          <w:b/>
        </w:rPr>
        <w:t xml:space="preserve">4: </w:t>
      </w:r>
      <w:r>
        <w:t>снижение СОЭ</w:t>
      </w:r>
    </w:p>
    <w:p>
      <w:r>
        <w:t xml:space="preserve">Правильный ответ: </w:t>
      </w:r>
      <w:r>
        <w:rPr>
          <w:b/>
        </w:rPr>
        <w:t>частота дыхательных движений менее 20 в минуту</w:t>
      </w:r>
    </w:p>
    <w:p>
      <w:pPr>
        <w:pStyle w:val="Heading2"/>
      </w:pPr>
      <w:r>
        <w:t>К ИЗМЕНЕНИЮ ФУНКЦИИ ВНЕШНЕГО ДЫХАНИЯ У БОЛЬНЫХ С ЭМФИЗЕМОЙ И ПНЕВМОСКЛЕРОЗОМ ОТНОСЯТ УВЕЛИЧЕНИЕ</w:t>
      </w:r>
    </w:p>
    <w:p>
      <w:r>
        <w:rPr>
          <w:b/>
        </w:rPr>
        <w:t xml:space="preserve">1: </w:t>
      </w:r>
      <w:r>
        <w:t>жизненной емкости легких</w:t>
      </w:r>
    </w:p>
    <w:p>
      <w:r>
        <w:rPr>
          <w:b/>
        </w:rPr>
        <w:t xml:space="preserve">2: </w:t>
      </w:r>
      <w:r>
        <w:t>кислорода в альвеолярном воздухе</w:t>
      </w:r>
    </w:p>
    <w:p>
      <w:r>
        <w:rPr>
          <w:b/>
        </w:rPr>
        <w:t xml:space="preserve">3: </w:t>
      </w:r>
      <w:r>
        <w:t>дыхательного объема</w:t>
      </w:r>
    </w:p>
    <w:p>
      <w:r>
        <w:rPr>
          <w:b/>
        </w:rPr>
        <w:t xml:space="preserve">4: </w:t>
      </w:r>
      <w:r>
        <w:t>остаточного воздуха</w:t>
      </w:r>
    </w:p>
    <w:p>
      <w:r>
        <w:t xml:space="preserve">Правильный ответ: </w:t>
      </w:r>
      <w:r>
        <w:rPr>
          <w:b/>
        </w:rPr>
        <w:t>остаточного воздуха</w:t>
      </w:r>
    </w:p>
    <w:p>
      <w:pPr>
        <w:pStyle w:val="Heading2"/>
      </w:pPr>
      <w:r>
        <w:t>НОСИТЕЛИ ДИКОГО ПОЛИОВИРУСА, ПОСЕЩАЮЩИЕ ОРГАНИЗОВАННЫЕ КОЛЛЕКТИВЫ ДЕТЕЙ ИЛИ ОТНОСЯЩИЕСЯ К ДЕКРЕТИРОВАННОМУ КОНТИНГЕНТУ, НЕ ДОПУСКАЮТСЯ В КОЛЛЕКТИВЫ ДЕТЕЙ И К ПРОФЕССИОНАЛЬНОЙ ДЕЯТЕЛЬНОСТИ ДО ПОЛУЧЕНИЯ</w:t>
      </w:r>
    </w:p>
    <w:p>
      <w:r>
        <w:rPr>
          <w:b/>
        </w:rPr>
        <w:t xml:space="preserve">1: </w:t>
      </w:r>
      <w:r>
        <w:t>двух отрицательных результатов лабораторных исследований на дикий полиовирус</w:t>
      </w:r>
    </w:p>
    <w:p>
      <w:r>
        <w:rPr>
          <w:b/>
        </w:rPr>
        <w:t xml:space="preserve">2: </w:t>
      </w:r>
      <w:r>
        <w:t>трехкратной вакцинации инактивированной полиомиелитной вакциной</w:t>
      </w:r>
    </w:p>
    <w:p>
      <w:r>
        <w:rPr>
          <w:b/>
        </w:rPr>
        <w:t xml:space="preserve">3: </w:t>
      </w:r>
      <w:r>
        <w:t>двухкратной вакцинации живой оральной полиомиелитной вакциной</w:t>
      </w:r>
    </w:p>
    <w:p>
      <w:r>
        <w:rPr>
          <w:b/>
        </w:rPr>
        <w:t xml:space="preserve">4: </w:t>
      </w:r>
      <w:r>
        <w:t>отрицательного результата лабораторных исследований на дикий полиовирус</w:t>
      </w:r>
    </w:p>
    <w:p>
      <w:r>
        <w:t xml:space="preserve">Правильный ответ: </w:t>
      </w:r>
      <w:r>
        <w:rPr>
          <w:b/>
        </w:rPr>
        <w:t>отрицательного результата лабораторных исследований на дикий полиовирус</w:t>
      </w:r>
    </w:p>
    <w:p>
      <w:pPr>
        <w:pStyle w:val="Heading2"/>
      </w:pPr>
      <w:r>
        <w:t>ПРИЧИНОЙ ОБРАТИМОЙ ОБСТРУКЦИИ БРОНХОВ ЯВЛЯЕТСЯ</w:t>
      </w:r>
    </w:p>
    <w:p>
      <w:r>
        <w:rPr>
          <w:b/>
        </w:rPr>
        <w:t xml:space="preserve">1: </w:t>
      </w:r>
      <w:r>
        <w:t>облитерация дистальных бронхов</w:t>
      </w:r>
    </w:p>
    <w:p>
      <w:r>
        <w:rPr>
          <w:b/>
        </w:rPr>
        <w:t xml:space="preserve">2: </w:t>
      </w:r>
      <w:r>
        <w:t>бронхоспазм</w:t>
      </w:r>
    </w:p>
    <w:p>
      <w:r>
        <w:rPr>
          <w:b/>
        </w:rPr>
        <w:t xml:space="preserve">3: </w:t>
      </w:r>
      <w:r>
        <w:t>склероз и фиброз дистальных бронхов</w:t>
      </w:r>
    </w:p>
    <w:p>
      <w:r>
        <w:rPr>
          <w:b/>
        </w:rPr>
        <w:t xml:space="preserve">4: </w:t>
      </w:r>
      <w:r>
        <w:t>коллапс крупных бронхов на выдохе</w:t>
      </w:r>
    </w:p>
    <w:p>
      <w:r>
        <w:t xml:space="preserve">Правильный ответ: </w:t>
      </w:r>
      <w:r>
        <w:rPr>
          <w:b/>
        </w:rPr>
        <w:t>бронхоспазм</w:t>
      </w:r>
    </w:p>
    <w:p>
      <w:pPr>
        <w:pStyle w:val="Heading2"/>
      </w:pPr>
      <w:r>
        <w:t>КУРОРТНЫЙ ЭТАП МЕДИЦИНСКОЙ РЕАБИЛИТАЦИИ БОЛЬНЫХ УРОЛИТИАЗОМ ВОЗМОЖЕН ПРИ НАЛИЧИИ СОПУТСТВУЮЩЕЙ ПАТОЛОГИИ</w:t>
      </w:r>
    </w:p>
    <w:p>
      <w:r>
        <w:rPr>
          <w:b/>
        </w:rPr>
        <w:t xml:space="preserve">1: </w:t>
      </w:r>
      <w:r>
        <w:t>терминальной стадии хронической почечной недостаточности</w:t>
      </w:r>
    </w:p>
    <w:p>
      <w:r>
        <w:rPr>
          <w:b/>
        </w:rPr>
        <w:t xml:space="preserve">2: </w:t>
      </w:r>
      <w:r>
        <w:t>острой почечной недостаточности</w:t>
      </w:r>
    </w:p>
    <w:p>
      <w:r>
        <w:rPr>
          <w:b/>
        </w:rPr>
        <w:t xml:space="preserve">3: </w:t>
      </w:r>
      <w:r>
        <w:t>конкремента, размером 0,8 - 0,9 см, в верхней трети правого мочеточника с явлениями гидронефротической трансформации справа</w:t>
      </w:r>
    </w:p>
    <w:p>
      <w:r>
        <w:rPr>
          <w:b/>
        </w:rPr>
        <w:t xml:space="preserve">4: </w:t>
      </w:r>
      <w:r>
        <w:t>хронического калькупезного пиелонефрита в фазе ремиссии, с нормальным функциональным состоянием почек и верхних мочевыводящих путей</w:t>
      </w:r>
    </w:p>
    <w:p>
      <w:r>
        <w:t xml:space="preserve">Правильный ответ: </w:t>
      </w:r>
      <w:r>
        <w:rPr>
          <w:b/>
        </w:rPr>
        <w:t>хронического калькупезного пиелонефрита в фазе ремиссии, с нормальным функциональным состоянием почек и верхних мочевыводящих путей</w:t>
      </w:r>
    </w:p>
    <w:p>
      <w:pPr>
        <w:pStyle w:val="Heading2"/>
      </w:pPr>
      <w:r>
        <w:t>ОСНОВНОЙ ПРИЧИНОЙ НАРУШЕНИЯ ГЕМОДИНАМИКИ ПРИ ГИПЕРТРОФИЧЕСКОЙ КАРДИОМИОПАТИИ ЯВЛЯЕТСЯ</w:t>
      </w:r>
    </w:p>
    <w:p>
      <w:r>
        <w:rPr>
          <w:b/>
        </w:rPr>
        <w:t xml:space="preserve">1: </w:t>
      </w:r>
      <w:r>
        <w:t>митральный стеноз</w:t>
      </w:r>
    </w:p>
    <w:p>
      <w:r>
        <w:rPr>
          <w:b/>
        </w:rPr>
        <w:t xml:space="preserve">2: </w:t>
      </w:r>
      <w:r>
        <w:t>обструкция выносящего тракта левого желудочка</w:t>
      </w:r>
    </w:p>
    <w:p>
      <w:r>
        <w:rPr>
          <w:b/>
        </w:rPr>
        <w:t xml:space="preserve">3: </w:t>
      </w:r>
      <w:r>
        <w:t>высокое общее периферическое сопротивление</w:t>
      </w:r>
    </w:p>
    <w:p>
      <w:r>
        <w:rPr>
          <w:b/>
        </w:rPr>
        <w:t xml:space="preserve">4: </w:t>
      </w:r>
      <w:r>
        <w:t>снижение сократительной функции левого желудочка</w:t>
      </w:r>
    </w:p>
    <w:p>
      <w:r>
        <w:t xml:space="preserve">Правильный ответ: </w:t>
      </w:r>
      <w:r>
        <w:rPr>
          <w:b/>
        </w:rPr>
        <w:t>обструкция выносящего тракта левого желудочка</w:t>
      </w:r>
    </w:p>
    <w:p>
      <w:pPr>
        <w:pStyle w:val="Heading2"/>
      </w:pPr>
      <w:r>
        <w:t>ОДНИМ ИЗ НАИБОЛЕЕ ВЕРОЯТНЫХ ОСЛОЖНЕНИЙ ДИВЕРТИКУЛЕЗА ТОЛСТОЙ КИШКИ ЯВЛЯЕТСЯ</w:t>
      </w:r>
    </w:p>
    <w:p>
      <w:r>
        <w:rPr>
          <w:b/>
        </w:rPr>
        <w:t xml:space="preserve">1: </w:t>
      </w:r>
      <w:r>
        <w:t>токсический мегаколон</w:t>
      </w:r>
    </w:p>
    <w:p>
      <w:r>
        <w:rPr>
          <w:b/>
        </w:rPr>
        <w:t xml:space="preserve">2: </w:t>
      </w:r>
      <w:r>
        <w:t>панкреатит</w:t>
      </w:r>
    </w:p>
    <w:p>
      <w:r>
        <w:rPr>
          <w:b/>
        </w:rPr>
        <w:t xml:space="preserve">3: </w:t>
      </w:r>
      <w:r>
        <w:t>перфорация</w:t>
      </w:r>
    </w:p>
    <w:p>
      <w:r>
        <w:rPr>
          <w:b/>
        </w:rPr>
        <w:t xml:space="preserve">4: </w:t>
      </w:r>
      <w:r>
        <w:t>тромбоз</w:t>
      </w:r>
    </w:p>
    <w:p>
      <w:r>
        <w:t xml:space="preserve">Правильный ответ: </w:t>
      </w:r>
      <w:r>
        <w:rPr>
          <w:b/>
        </w:rPr>
        <w:t>перфорация</w:t>
      </w:r>
    </w:p>
    <w:p>
      <w:pPr>
        <w:pStyle w:val="Heading2"/>
      </w:pPr>
      <w:r>
        <w:t>ОСНОВНЫМИ ПРИЧИНАМИ СМЕРТИ НАСЕЛЕНИЯ РОССИЙСКОЙ ФЕДЕРАЦИИ ЯВЛЯЮТСЯ</w:t>
      </w:r>
    </w:p>
    <w:p>
      <w:r>
        <w:rPr>
          <w:b/>
        </w:rPr>
        <w:t xml:space="preserve">1: </w:t>
      </w:r>
      <w:r>
        <w:t>болезни органов пищеварения, болезни органов чувств, эндокринные заболевания</w:t>
      </w:r>
    </w:p>
    <w:p>
      <w:r>
        <w:rPr>
          <w:b/>
        </w:rPr>
        <w:t xml:space="preserve">2: </w:t>
      </w:r>
      <w:r>
        <w:t>болезни мочеполовой системы, нервной системы и системы крови</w:t>
      </w:r>
    </w:p>
    <w:p>
      <w:r>
        <w:rPr>
          <w:b/>
        </w:rPr>
        <w:t xml:space="preserve">3: </w:t>
      </w:r>
      <w:r>
        <w:t>болезни органов пищеварения, болезни опорно-двигательного аппарата, аллергические заболевания</w:t>
      </w:r>
    </w:p>
    <w:p>
      <w:r>
        <w:rPr>
          <w:b/>
        </w:rPr>
        <w:t xml:space="preserve">4: </w:t>
      </w:r>
      <w:r>
        <w:t>болезни системы кровообращения,  новообразования, травмы, несчастные случаи и отравления</w:t>
      </w:r>
    </w:p>
    <w:p>
      <w:r>
        <w:t xml:space="preserve">Правильный ответ: </w:t>
      </w:r>
      <w:r>
        <w:rPr>
          <w:b/>
        </w:rPr>
        <w:t>болезни системы кровообращения,  новообразования, травмы, несчастные случаи и отравления</w:t>
      </w:r>
    </w:p>
    <w:p>
      <w:pPr>
        <w:pStyle w:val="Heading2"/>
      </w:pPr>
      <w:r>
        <w:t>ОПТИМАЛЬНЫЕ ДОЗЫ ГИПОТИАЗИДА ПРИ ЛЕЧЕНИИ ГИПЕРТОНИИ СОСТАВЛЯЮТ (В МГ)</w:t>
      </w:r>
    </w:p>
    <w:p>
      <w:r>
        <w:rPr>
          <w:b/>
        </w:rPr>
        <w:t xml:space="preserve">1: </w:t>
      </w:r>
      <w:r>
        <w:t>25-100</w:t>
      </w:r>
    </w:p>
    <w:p>
      <w:r>
        <w:rPr>
          <w:b/>
        </w:rPr>
        <w:t xml:space="preserve">2: </w:t>
      </w:r>
      <w:r>
        <w:t>12,5-25</w:t>
      </w:r>
    </w:p>
    <w:p>
      <w:r>
        <w:rPr>
          <w:b/>
        </w:rPr>
        <w:t xml:space="preserve">3: </w:t>
      </w:r>
      <w:r>
        <w:t>6,25-12,5</w:t>
      </w:r>
    </w:p>
    <w:p>
      <w:r>
        <w:rPr>
          <w:b/>
        </w:rPr>
        <w:t xml:space="preserve">4: </w:t>
      </w:r>
      <w:r>
        <w:t>25-50</w:t>
      </w:r>
    </w:p>
    <w:p>
      <w:r>
        <w:t xml:space="preserve">Правильный ответ: </w:t>
      </w:r>
      <w:r>
        <w:rPr>
          <w:b/>
        </w:rPr>
        <w:t>12,5-25</w:t>
      </w:r>
    </w:p>
    <w:p>
      <w:pPr>
        <w:pStyle w:val="Heading2"/>
      </w:pPr>
      <w:r>
        <w:t>К ХАРАКТЕРНЫМ ПРИЗНАКАМ ХРОНИЧЕСКОГО ДИССЕМИНИРОВАННОГО ТУБЕРКУЛЕЗА ЛЕГКИХ НА РЕНТГЕНОГРАММЕ ОТНОСЯТ</w:t>
      </w:r>
    </w:p>
    <w:p>
      <w:r>
        <w:rPr>
          <w:b/>
        </w:rPr>
        <w:t xml:space="preserve">1: </w:t>
      </w:r>
      <w:r>
        <w:t>крупноочаговую прикорневую диссеминацию</w:t>
      </w:r>
    </w:p>
    <w:p>
      <w:r>
        <w:rPr>
          <w:b/>
        </w:rPr>
        <w:t xml:space="preserve">2: </w:t>
      </w:r>
      <w:r>
        <w:t>односторонние очаговые тени в среднем и нижнем отделах легких</w:t>
      </w:r>
    </w:p>
    <w:p>
      <w:r>
        <w:rPr>
          <w:b/>
        </w:rPr>
        <w:t xml:space="preserve">3: </w:t>
      </w:r>
      <w:r>
        <w:t>равномерную по всем полям мелкоочаговую диссеминацию</w:t>
      </w:r>
    </w:p>
    <w:p>
      <w:r>
        <w:rPr>
          <w:b/>
        </w:rPr>
        <w:t xml:space="preserve">4: </w:t>
      </w:r>
      <w:r>
        <w:t>субтотальную или тотальную, полиморфную диссеминацию</w:t>
      </w:r>
    </w:p>
    <w:p>
      <w:r>
        <w:t xml:space="preserve">Правильный ответ: </w:t>
      </w:r>
      <w:r>
        <w:rPr>
          <w:b/>
        </w:rPr>
        <w:t>субтотальную или тотальную, полиморфную диссеминацию</w:t>
      </w:r>
    </w:p>
    <w:p>
      <w:pPr>
        <w:pStyle w:val="Heading2"/>
      </w:pPr>
      <w:r>
        <w:t>КРОВОХАРКАНЬЕ ПРИ ТРОМБОЭМБОЛИИ ЛЕГОЧНОЙ АРТЕРИИ</w:t>
      </w:r>
    </w:p>
    <w:p>
      <w:r>
        <w:rPr>
          <w:b/>
        </w:rPr>
        <w:t xml:space="preserve">1: </w:t>
      </w:r>
      <w:r>
        <w:t>является показанием для кровоостанавливающей терапии</w:t>
      </w:r>
    </w:p>
    <w:p>
      <w:r>
        <w:rPr>
          <w:b/>
        </w:rPr>
        <w:t xml:space="preserve">2: </w:t>
      </w:r>
      <w:r>
        <w:t>не является противопоказанием к назначению гепарина</w:t>
      </w:r>
    </w:p>
    <w:p>
      <w:r>
        <w:rPr>
          <w:b/>
        </w:rPr>
        <w:t xml:space="preserve">3: </w:t>
      </w:r>
      <w:r>
        <w:t>является абсолютным противопоказанием к применению гепарина</w:t>
      </w:r>
    </w:p>
    <w:p>
      <w:r>
        <w:rPr>
          <w:b/>
        </w:rPr>
        <w:t xml:space="preserve">4: </w:t>
      </w:r>
      <w:r>
        <w:t>является относительным противопоказанием к назначению гепарина</w:t>
      </w:r>
    </w:p>
    <w:p>
      <w:r>
        <w:t xml:space="preserve">Правильный ответ: </w:t>
      </w:r>
      <w:r>
        <w:rPr>
          <w:b/>
        </w:rPr>
        <w:t>не является противопоказанием к назначению гепарина</w:t>
      </w:r>
    </w:p>
    <w:p>
      <w:pPr>
        <w:pStyle w:val="Heading2"/>
      </w:pPr>
      <w:r>
        <w:t>ПРОДОЛЖИТЕЛЬНОСТЬ ПРЕБЫВАНИЯ НАЛОЖЕННОГО КРОВООСТАНАВЛИВАЮЩЕГО ЖГУТА НА КОНЕЧНОСТИ ПОСТРАДАВШЕГО НЕ ДОЛЖНА ПРЕВЫШАТЬ ____ В ТЕПЛОЕ ВРЕМЯ ГОДА, _____ В ХОЛОДНОЕ ВРЕМЯ ГОДА</w:t>
      </w:r>
    </w:p>
    <w:p>
      <w:r>
        <w:rPr>
          <w:b/>
        </w:rPr>
        <w:t xml:space="preserve">1: </w:t>
      </w:r>
      <w:r>
        <w:t>1 часа; 0,5 часа</w:t>
      </w:r>
    </w:p>
    <w:p>
      <w:r>
        <w:rPr>
          <w:b/>
        </w:rPr>
        <w:t xml:space="preserve">2: </w:t>
      </w:r>
      <w:r>
        <w:t>1,5 часов; 1 часа</w:t>
      </w:r>
    </w:p>
    <w:p>
      <w:r>
        <w:rPr>
          <w:b/>
        </w:rPr>
        <w:t xml:space="preserve">3: </w:t>
      </w:r>
      <w:r>
        <w:t>3 часов; 1 часа</w:t>
      </w:r>
    </w:p>
    <w:p>
      <w:r>
        <w:rPr>
          <w:b/>
        </w:rPr>
        <w:t xml:space="preserve">4: </w:t>
      </w:r>
      <w:r>
        <w:t>2 часов; 1 часа</w:t>
      </w:r>
    </w:p>
    <w:p>
      <w:r>
        <w:t xml:space="preserve">Правильный ответ: </w:t>
      </w:r>
      <w:r>
        <w:rPr>
          <w:b/>
        </w:rPr>
        <w:t>1 часа; 0,5 часа</w:t>
      </w:r>
    </w:p>
    <w:p>
      <w:pPr>
        <w:pStyle w:val="Heading2"/>
      </w:pPr>
      <w:r>
        <w:t>ИНСУЛИН БЛОКИРУЕТ</w:t>
      </w:r>
    </w:p>
    <w:p>
      <w:r>
        <w:rPr>
          <w:b/>
        </w:rPr>
        <w:t xml:space="preserve">1: </w:t>
      </w:r>
      <w:r>
        <w:t>липогенез</w:t>
      </w:r>
    </w:p>
    <w:p>
      <w:r>
        <w:rPr>
          <w:b/>
        </w:rPr>
        <w:t xml:space="preserve">2: </w:t>
      </w:r>
      <w:r>
        <w:t>гликогенез</w:t>
      </w:r>
    </w:p>
    <w:p>
      <w:r>
        <w:rPr>
          <w:b/>
        </w:rPr>
        <w:t xml:space="preserve">3: </w:t>
      </w:r>
      <w:r>
        <w:t>синтез белка</w:t>
      </w:r>
    </w:p>
    <w:p>
      <w:r>
        <w:rPr>
          <w:b/>
        </w:rPr>
        <w:t xml:space="preserve">4: </w:t>
      </w:r>
      <w:r>
        <w:t>протеолиз</w:t>
      </w:r>
    </w:p>
    <w:p>
      <w:r>
        <w:t xml:space="preserve">Правильный ответ: </w:t>
      </w:r>
      <w:r>
        <w:rPr>
          <w:b/>
        </w:rPr>
        <w:t>протеолиз</w:t>
      </w:r>
    </w:p>
    <w:p>
      <w:pPr>
        <w:pStyle w:val="Heading2"/>
      </w:pPr>
      <w:r>
        <w:t>ДИАГНОСТИЧЕСКИМ МАРКЁРОМ ВИРУСНОГО ГЕПАТИТА В В ИНКУБАЦИОННОМ ПЕРИОДЕ ЯВЛЯЕТСЯ</w:t>
      </w:r>
    </w:p>
    <w:p>
      <w:r>
        <w:rPr>
          <w:b/>
        </w:rPr>
        <w:t xml:space="preserve">1: </w:t>
      </w:r>
      <w:r>
        <w:t>аnti-HBc IgM</w:t>
      </w:r>
    </w:p>
    <w:p>
      <w:r>
        <w:rPr>
          <w:b/>
        </w:rPr>
        <w:t xml:space="preserve">2: </w:t>
      </w:r>
      <w:r>
        <w:t>HBeAg</w:t>
      </w:r>
    </w:p>
    <w:p>
      <w:r>
        <w:rPr>
          <w:b/>
        </w:rPr>
        <w:t xml:space="preserve">3: </w:t>
      </w:r>
      <w:r>
        <w:t>HBsAg</w:t>
      </w:r>
    </w:p>
    <w:p>
      <w:r>
        <w:rPr>
          <w:b/>
        </w:rPr>
        <w:t xml:space="preserve">4: </w:t>
      </w:r>
      <w:r>
        <w:t>аnti-HBe</w:t>
      </w:r>
    </w:p>
    <w:p>
      <w:r>
        <w:t xml:space="preserve">Правильный ответ: </w:t>
      </w:r>
      <w:r>
        <w:rPr>
          <w:b/>
        </w:rPr>
        <w:t>HBsAg</w:t>
      </w:r>
    </w:p>
    <w:p>
      <w:pPr>
        <w:pStyle w:val="Heading2"/>
      </w:pPr>
      <w:r>
        <w:t>ЦИТОСТАТИКИ ПРИ НЕФРОТИЧЕСКОМ СИНДРОМЕ НАЗНАЧАЮТСЯ В СЛУЧАЕ</w:t>
      </w:r>
    </w:p>
    <w:p>
      <w:r>
        <w:rPr>
          <w:b/>
        </w:rPr>
        <w:t xml:space="preserve">1: </w:t>
      </w:r>
      <w:r>
        <w:t>выраженной гематурии</w:t>
      </w:r>
    </w:p>
    <w:p>
      <w:r>
        <w:rPr>
          <w:b/>
        </w:rPr>
        <w:t xml:space="preserve">2: </w:t>
      </w:r>
      <w:r>
        <w:t>обострения латентной инфекции</w:t>
      </w:r>
    </w:p>
    <w:p>
      <w:r>
        <w:rPr>
          <w:b/>
        </w:rPr>
        <w:t xml:space="preserve">3: </w:t>
      </w:r>
      <w:r>
        <w:t>нарушения азотовыделительной функции</w:t>
      </w:r>
    </w:p>
    <w:p>
      <w:r>
        <w:rPr>
          <w:b/>
        </w:rPr>
        <w:t xml:space="preserve">4: </w:t>
      </w:r>
      <w:r>
        <w:t>активности процесса</w:t>
      </w:r>
    </w:p>
    <w:p>
      <w:r>
        <w:t xml:space="preserve">Правильный ответ: </w:t>
      </w:r>
      <w:r>
        <w:rPr>
          <w:b/>
        </w:rPr>
        <w:t>активности процесса</w:t>
      </w:r>
    </w:p>
    <w:p>
      <w:pPr>
        <w:pStyle w:val="Heading2"/>
      </w:pPr>
      <w:r>
        <w:t>АНТАГОНИСТОМ НАРКОТИЧЕСКИХ АНАЛЬГЕТИКОВ ЯВЛЯЕТСЯ</w:t>
      </w:r>
    </w:p>
    <w:p>
      <w:r>
        <w:rPr>
          <w:b/>
        </w:rPr>
        <w:t xml:space="preserve">1: </w:t>
      </w:r>
      <w:r>
        <w:t>фентанил</w:t>
      </w:r>
    </w:p>
    <w:p>
      <w:r>
        <w:rPr>
          <w:b/>
        </w:rPr>
        <w:t xml:space="preserve">2: </w:t>
      </w:r>
      <w:r>
        <w:t>тримеперидин</w:t>
      </w:r>
    </w:p>
    <w:p>
      <w:r>
        <w:rPr>
          <w:b/>
        </w:rPr>
        <w:t xml:space="preserve">3: </w:t>
      </w:r>
      <w:r>
        <w:t>налоксон</w:t>
      </w:r>
    </w:p>
    <w:p>
      <w:r>
        <w:rPr>
          <w:b/>
        </w:rPr>
        <w:t xml:space="preserve">4: </w:t>
      </w:r>
      <w:r>
        <w:t>морфин</w:t>
      </w:r>
    </w:p>
    <w:p>
      <w:r>
        <w:t xml:space="preserve">Правильный ответ: </w:t>
      </w:r>
      <w:r>
        <w:rPr>
          <w:b/>
        </w:rPr>
        <w:t>налоксон</w:t>
      </w:r>
    </w:p>
    <w:p>
      <w:pPr>
        <w:pStyle w:val="Heading2"/>
      </w:pPr>
      <w:r>
        <w:t>К НАИБОЛЕЕ ОПАСНЫМ СРЕДИ ОСЛОЖНЕНИЙ ФАРМАКОТЕРАПИИ ИНГИБИТОРАМИ ГМГ–КОА РЕДУКТАЗЫ ОТНОСЯТ</w:t>
      </w:r>
    </w:p>
    <w:p>
      <w:r>
        <w:rPr>
          <w:b/>
        </w:rPr>
        <w:t xml:space="preserve">1: </w:t>
      </w:r>
      <w:r>
        <w:t>рабдомиолиз</w:t>
      </w:r>
    </w:p>
    <w:p>
      <w:r>
        <w:rPr>
          <w:b/>
        </w:rPr>
        <w:t xml:space="preserve">2: </w:t>
      </w:r>
      <w:r>
        <w:t>диспепсические явления</w:t>
      </w:r>
    </w:p>
    <w:p>
      <w:r>
        <w:rPr>
          <w:b/>
        </w:rPr>
        <w:t xml:space="preserve">3: </w:t>
      </w:r>
      <w:r>
        <w:t>повышение уровня креатинфосфокиназы</w:t>
      </w:r>
    </w:p>
    <w:p>
      <w:r>
        <w:rPr>
          <w:b/>
        </w:rPr>
        <w:t xml:space="preserve">4: </w:t>
      </w:r>
      <w:r>
        <w:t>повышение уровня печеночных ферментов</w:t>
      </w:r>
    </w:p>
    <w:p>
      <w:r>
        <w:t xml:space="preserve">Правильный ответ: </w:t>
      </w:r>
      <w:r>
        <w:rPr>
          <w:b/>
        </w:rPr>
        <w:t>рабдомиолиз</w:t>
      </w:r>
    </w:p>
    <w:p>
      <w:pPr>
        <w:pStyle w:val="Heading2"/>
      </w:pPr>
      <w:r>
        <w:t>В ЦЕЛЯХ ПРОФИЛАКТИКИ ИНФИЦИРОВАНИЯ ВИРУСНЫМ ГЕПАТИТОМ А НАЗНАЧАЮТ</w:t>
      </w:r>
    </w:p>
    <w:p>
      <w:r>
        <w:rPr>
          <w:b/>
        </w:rPr>
        <w:t xml:space="preserve">1: </w:t>
      </w:r>
      <w:r>
        <w:t>иммуномодуляторы</w:t>
      </w:r>
    </w:p>
    <w:p>
      <w:r>
        <w:rPr>
          <w:b/>
        </w:rPr>
        <w:t xml:space="preserve">2: </w:t>
      </w:r>
      <w:r>
        <w:t>вакцинацию</w:t>
      </w:r>
    </w:p>
    <w:p>
      <w:r>
        <w:rPr>
          <w:b/>
        </w:rPr>
        <w:t xml:space="preserve">3: </w:t>
      </w:r>
      <w:r>
        <w:t>противовирусные препараты</w:t>
      </w:r>
    </w:p>
    <w:p>
      <w:r>
        <w:rPr>
          <w:b/>
        </w:rPr>
        <w:t xml:space="preserve">4: </w:t>
      </w:r>
      <w:r>
        <w:t>интерфероны</w:t>
      </w:r>
    </w:p>
    <w:p>
      <w:r>
        <w:t xml:space="preserve">Правильный ответ: </w:t>
      </w:r>
      <w:r>
        <w:rPr>
          <w:b/>
        </w:rPr>
        <w:t>вакцинацию</w:t>
      </w:r>
    </w:p>
    <w:p>
      <w:pPr>
        <w:pStyle w:val="Heading2"/>
      </w:pPr>
      <w:r>
        <w:t>НЕЙРОПАТИЧЕСКАЯ БОЛЬ ВОЗНИКАЕТ ПРИ</w:t>
      </w:r>
    </w:p>
    <w:p>
      <w:r>
        <w:rPr>
          <w:b/>
        </w:rPr>
        <w:t xml:space="preserve">1: </w:t>
      </w:r>
      <w:r>
        <w:t>тригеминальной невралгии</w:t>
      </w:r>
    </w:p>
    <w:p>
      <w:r>
        <w:rPr>
          <w:b/>
        </w:rPr>
        <w:t xml:space="preserve">2: </w:t>
      </w:r>
      <w:r>
        <w:t>ожоге кожи</w:t>
      </w:r>
    </w:p>
    <w:p>
      <w:r>
        <w:rPr>
          <w:b/>
        </w:rPr>
        <w:t xml:space="preserve">3: </w:t>
      </w:r>
      <w:r>
        <w:t>кардиальном инфаркте</w:t>
      </w:r>
    </w:p>
    <w:p>
      <w:r>
        <w:rPr>
          <w:b/>
        </w:rPr>
        <w:t xml:space="preserve">4: </w:t>
      </w:r>
      <w:r>
        <w:t>аппендиците</w:t>
      </w:r>
    </w:p>
    <w:p>
      <w:r>
        <w:t xml:space="preserve">Правильный ответ: </w:t>
      </w:r>
      <w:r>
        <w:rPr>
          <w:b/>
        </w:rPr>
        <w:t>тригеминальной невралгии</w:t>
      </w:r>
    </w:p>
    <w:p>
      <w:pPr>
        <w:pStyle w:val="Heading2"/>
      </w:pPr>
      <w:r>
        <w:t>ФАКТОРОМ РИСКА РАЗВИТИЯ ХРОНИЧЕСКОЙ ИШЕМИИ МОЗГА НЕ ЯВЛЯЕТСЯ</w:t>
      </w:r>
    </w:p>
    <w:p>
      <w:r>
        <w:rPr>
          <w:b/>
        </w:rPr>
        <w:t xml:space="preserve">1: </w:t>
      </w:r>
      <w:r>
        <w:t>низкая умственная активность</w:t>
      </w:r>
    </w:p>
    <w:p>
      <w:r>
        <w:rPr>
          <w:b/>
        </w:rPr>
        <w:t xml:space="preserve">2: </w:t>
      </w:r>
      <w:r>
        <w:t>низкая физическая активность</w:t>
      </w:r>
    </w:p>
    <w:p>
      <w:r>
        <w:rPr>
          <w:b/>
        </w:rPr>
        <w:t xml:space="preserve">3: </w:t>
      </w:r>
      <w:r>
        <w:t>сахарный диабет</w:t>
      </w:r>
    </w:p>
    <w:p>
      <w:r>
        <w:rPr>
          <w:b/>
        </w:rPr>
        <w:t xml:space="preserve">4: </w:t>
      </w:r>
      <w:r>
        <w:t>нарушения сердечного ритма</w:t>
      </w:r>
    </w:p>
    <w:p>
      <w:r>
        <w:t xml:space="preserve">Правильный ответ: </w:t>
      </w:r>
      <w:r>
        <w:rPr>
          <w:b/>
        </w:rPr>
        <w:t>низкая умственная активность</w:t>
      </w:r>
    </w:p>
    <w:p>
      <w:pPr>
        <w:pStyle w:val="Heading2"/>
      </w:pPr>
      <w:r>
        <w:t>ДИАРЕЯ, БРОНХООБСТРУКЦИЯ, ПРАВОСТОРОННИЙ ФИБРОЗ ЭНДОКАРДА, ПРИЛИВЫ КРОВИ К ЛИЦУ И ТУЛОВИЩУ ХАРАКТЕРНЫ ДЛЯ</w:t>
      </w:r>
    </w:p>
    <w:p>
      <w:r>
        <w:rPr>
          <w:b/>
        </w:rPr>
        <w:t xml:space="preserve">1: </w:t>
      </w:r>
      <w:r>
        <w:t>випомы</w:t>
      </w:r>
    </w:p>
    <w:p>
      <w:r>
        <w:rPr>
          <w:b/>
        </w:rPr>
        <w:t xml:space="preserve">2: </w:t>
      </w:r>
      <w:r>
        <w:t>гастриномы</w:t>
      </w:r>
    </w:p>
    <w:p>
      <w:r>
        <w:rPr>
          <w:b/>
        </w:rPr>
        <w:t xml:space="preserve">3: </w:t>
      </w:r>
      <w:r>
        <w:t>карциноида</w:t>
      </w:r>
    </w:p>
    <w:p>
      <w:r>
        <w:rPr>
          <w:b/>
        </w:rPr>
        <w:t xml:space="preserve">4: </w:t>
      </w:r>
      <w:r>
        <w:t>соматостатиномы</w:t>
      </w:r>
    </w:p>
    <w:p>
      <w:r>
        <w:t xml:space="preserve">Правильный ответ: </w:t>
      </w:r>
      <w:r>
        <w:rPr>
          <w:b/>
        </w:rPr>
        <w:t>карциноида</w:t>
      </w:r>
    </w:p>
    <w:p>
      <w:pPr>
        <w:pStyle w:val="Heading2"/>
      </w:pPr>
      <w:r>
        <w:t>В СТАДИИ ВОССТАНОВЛЕНИЯ ДИУРЕЗА ПРИ ОСТРОЙ ПОЧЕЧНОЙ НЕДОСТАТОЧНОСТИ БОЛЬНОМУ УГРОЖАЕТ</w:t>
      </w:r>
    </w:p>
    <w:p>
      <w:r>
        <w:rPr>
          <w:b/>
        </w:rPr>
        <w:t xml:space="preserve">1: </w:t>
      </w:r>
      <w:r>
        <w:t>отек легких</w:t>
      </w:r>
    </w:p>
    <w:p>
      <w:r>
        <w:rPr>
          <w:b/>
        </w:rPr>
        <w:t xml:space="preserve">2: </w:t>
      </w:r>
      <w:r>
        <w:t>уремический перикардит</w:t>
      </w:r>
    </w:p>
    <w:p>
      <w:r>
        <w:rPr>
          <w:b/>
        </w:rPr>
        <w:t xml:space="preserve">3: </w:t>
      </w:r>
      <w:r>
        <w:t>гипокалиемия</w:t>
      </w:r>
    </w:p>
    <w:p>
      <w:r>
        <w:rPr>
          <w:b/>
        </w:rPr>
        <w:t xml:space="preserve">4: </w:t>
      </w:r>
      <w:r>
        <w:t>гипергидратация</w:t>
      </w:r>
    </w:p>
    <w:p>
      <w:r>
        <w:t xml:space="preserve">Правильный ответ: </w:t>
      </w:r>
      <w:r>
        <w:rPr>
          <w:b/>
        </w:rPr>
        <w:t>гипокалиемия</w:t>
      </w:r>
    </w:p>
    <w:p>
      <w:pPr>
        <w:pStyle w:val="Heading2"/>
      </w:pPr>
      <w:r>
        <w:t>К МОРФОЛОГИЧЕСКИМ ИЗМЕНЕНИЯМ БИОПТАТА ПРИ ГЛЮТЕНОВОЙ ЭНТЕРОПАТИИ ОТНОСЯТ</w:t>
      </w:r>
    </w:p>
    <w:p>
      <w:r>
        <w:rPr>
          <w:b/>
        </w:rPr>
        <w:t xml:space="preserve">1: </w:t>
      </w:r>
      <w:r>
        <w:t>тонкокишечную метаплазию слизистой</w:t>
      </w:r>
    </w:p>
    <w:p>
      <w:r>
        <w:rPr>
          <w:b/>
        </w:rPr>
        <w:t xml:space="preserve">2: </w:t>
      </w:r>
      <w:r>
        <w:t>саркоидоподобные гранулемы</w:t>
      </w:r>
    </w:p>
    <w:p>
      <w:r>
        <w:rPr>
          <w:b/>
        </w:rPr>
        <w:t xml:space="preserve">3: </w:t>
      </w:r>
      <w:r>
        <w:t>атрофию ворсинок, увеличение содержания межэпителиальных лимфоцитов</w:t>
      </w:r>
    </w:p>
    <w:p>
      <w:r>
        <w:rPr>
          <w:b/>
        </w:rPr>
        <w:t xml:space="preserve">4: </w:t>
      </w:r>
      <w:r>
        <w:t>крипт-абсцессы, лимфоплазмоцитарную инфильтрацию слизистой</w:t>
      </w:r>
    </w:p>
    <w:p>
      <w:r>
        <w:t xml:space="preserve">Правильный ответ: </w:t>
      </w:r>
      <w:r>
        <w:rPr>
          <w:b/>
        </w:rPr>
        <w:t>атрофию ворсинок, увеличение содержания межэпителиальных лимфоцитов</w:t>
      </w:r>
    </w:p>
    <w:p>
      <w:pPr>
        <w:pStyle w:val="Heading2"/>
      </w:pPr>
      <w:r>
        <w:t>НЕБЛАГОПРИЯТНОЙ ПОБОЧНОЙ РЕАКЦИЕЙ ЯВЛЯЕТСЯ</w:t>
      </w:r>
    </w:p>
    <w:p>
      <w:r>
        <w:rPr>
          <w:b/>
        </w:rPr>
        <w:t xml:space="preserve">1: </w:t>
      </w:r>
      <w:r>
        <w:t>любое неблагоприятное явление с медицинской точки зрения в жизни пациента, который принимал исследуемый фармацевтический продукт, но не обязательно связанное с приемом данного лекарственного средства</w:t>
      </w:r>
    </w:p>
    <w:p>
      <w:r>
        <w:rPr>
          <w:b/>
        </w:rPr>
        <w:t xml:space="preserve">2: </w:t>
      </w:r>
      <w:r>
        <w:t>реакция на препарат, сведения о природе и тяжести которой отсутствуют в инструкции по применению препарата,  не описаны в доступных материалах о препарате и ее не ожидают, исходя из знаний о свойствах препарата</w:t>
      </w:r>
    </w:p>
    <w:p>
      <w:r>
        <w:rPr>
          <w:b/>
        </w:rPr>
        <w:t xml:space="preserve">3: </w:t>
      </w:r>
      <w:r>
        <w:t>реакция, представляющая угрозу жизни пациента, приведшая к длительному ограничению трудоспособности, онкологическим заболеваниям или приведшая к смерти</w:t>
      </w:r>
    </w:p>
    <w:p>
      <w:r>
        <w:rPr>
          <w:b/>
        </w:rPr>
        <w:t xml:space="preserve">4: </w:t>
      </w:r>
      <w:r>
        <w:t>вредный и непредвиденный эффект вследствие применения лекарственного средства в терапевтических дозах для профилактики, лечения, диагностики или изменения физиологической функции человека</w:t>
      </w:r>
    </w:p>
    <w:p>
      <w:r>
        <w:t xml:space="preserve">Правильный ответ: </w:t>
      </w:r>
      <w:r>
        <w:rPr>
          <w:b/>
        </w:rPr>
        <w:t>вредный и непредвиденный эффект вследствие применения лекарственного средства в терапевтических дозах для профилактики, лечения, диагностики или изменения физиологической функции человека</w:t>
      </w:r>
    </w:p>
    <w:p>
      <w:pPr>
        <w:pStyle w:val="Heading2"/>
      </w:pPr>
      <w:r>
        <w:t>КРИТЕРИЕМ ДЛЯ ПРЕКРАЩЕНИЯ АНТИБАКТЕРИАЛЬНОЙ ТЕРАПИИ ПРИ ПНЕВМОНИИ ЯВЛЯЕТСЯ</w:t>
      </w:r>
    </w:p>
    <w:p>
      <w:r>
        <w:rPr>
          <w:b/>
        </w:rPr>
        <w:t xml:space="preserve">1: </w:t>
      </w:r>
      <w:r>
        <w:t>прекращение кашля</w:t>
      </w:r>
    </w:p>
    <w:p>
      <w:r>
        <w:rPr>
          <w:b/>
        </w:rPr>
        <w:t xml:space="preserve">2: </w:t>
      </w:r>
      <w:r>
        <w:t>рассасывание пневмонической инфильтрации</w:t>
      </w:r>
    </w:p>
    <w:p>
      <w:r>
        <w:rPr>
          <w:b/>
        </w:rPr>
        <w:t xml:space="preserve">3: </w:t>
      </w:r>
      <w:r>
        <w:t>нормализация показателей периферической крови</w:t>
      </w:r>
    </w:p>
    <w:p>
      <w:r>
        <w:rPr>
          <w:b/>
        </w:rPr>
        <w:t xml:space="preserve">4: </w:t>
      </w:r>
      <w:r>
        <w:t>стойкая нормализация температуры</w:t>
      </w:r>
    </w:p>
    <w:p>
      <w:r>
        <w:t xml:space="preserve">Правильный ответ: </w:t>
      </w:r>
      <w:r>
        <w:rPr>
          <w:b/>
        </w:rPr>
        <w:t>стойкая нормализация температуры</w:t>
      </w:r>
    </w:p>
    <w:p>
      <w:pPr>
        <w:pStyle w:val="Heading2"/>
      </w:pPr>
      <w:r>
        <w:t>ДИАГНОЗ И ВСЕ ПОСЛЕДУЮЩИЕ РАЗДЕЛЫ МЕДИЦИНСКОЙ КАРТЫ ПАЦИЕНТА, ПОЛУЧАЮЩЕГО МЕДИЦИНСКУЮ ПОМОЩЬ В АМБУЛАТОРНЫХ УСЛОВИЯХ  (ФОРМА №025/У),  ЗАПОЛНЯЮТСЯ</w:t>
      </w:r>
    </w:p>
    <w:p>
      <w:r>
        <w:rPr>
          <w:b/>
        </w:rPr>
        <w:t xml:space="preserve">1: </w:t>
      </w:r>
      <w:r>
        <w:t>медицинской сестрой</w:t>
      </w:r>
    </w:p>
    <w:p>
      <w:r>
        <w:rPr>
          <w:b/>
        </w:rPr>
        <w:t xml:space="preserve">2: </w:t>
      </w:r>
      <w:r>
        <w:t>медицинским регистратором</w:t>
      </w:r>
    </w:p>
    <w:p>
      <w:r>
        <w:rPr>
          <w:b/>
        </w:rPr>
        <w:t xml:space="preserve">3: </w:t>
      </w:r>
      <w:r>
        <w:t>заведующим отделением</w:t>
      </w:r>
    </w:p>
    <w:p>
      <w:r>
        <w:rPr>
          <w:b/>
        </w:rPr>
        <w:t xml:space="preserve">4: </w:t>
      </w:r>
      <w:r>
        <w:t>лечащим врачом</w:t>
      </w:r>
    </w:p>
    <w:p>
      <w:r>
        <w:t xml:space="preserve">Правильный ответ: </w:t>
      </w:r>
      <w:r>
        <w:rPr>
          <w:b/>
        </w:rPr>
        <w:t>лечащим врачом</w:t>
      </w:r>
    </w:p>
    <w:p>
      <w:pPr>
        <w:pStyle w:val="Heading2"/>
      </w:pPr>
      <w:r>
        <w:t>КИСЛОТНОСТЬ ЖЕЛУДОЧНОГО СОКА СНИЖАЕТ</w:t>
      </w:r>
    </w:p>
    <w:p>
      <w:r>
        <w:rPr>
          <w:b/>
        </w:rPr>
        <w:t xml:space="preserve">1: </w:t>
      </w:r>
      <w:r>
        <w:t>соматостатин</w:t>
      </w:r>
    </w:p>
    <w:p>
      <w:r>
        <w:rPr>
          <w:b/>
        </w:rPr>
        <w:t xml:space="preserve">2: </w:t>
      </w:r>
      <w:r>
        <w:t>глюкагон</w:t>
      </w:r>
    </w:p>
    <w:p>
      <w:r>
        <w:rPr>
          <w:b/>
        </w:rPr>
        <w:t xml:space="preserve">3: </w:t>
      </w:r>
      <w:r>
        <w:t>секретин</w:t>
      </w:r>
    </w:p>
    <w:p>
      <w:r>
        <w:rPr>
          <w:b/>
        </w:rPr>
        <w:t xml:space="preserve">4: </w:t>
      </w:r>
      <w:r>
        <w:t>инсулин</w:t>
      </w:r>
    </w:p>
    <w:p>
      <w:r>
        <w:t xml:space="preserve">Правильный ответ: </w:t>
      </w:r>
      <w:r>
        <w:rPr>
          <w:b/>
        </w:rPr>
        <w:t>соматостатин</w:t>
      </w:r>
    </w:p>
    <w:p>
      <w:pPr>
        <w:pStyle w:val="Heading2"/>
      </w:pPr>
      <w:r>
        <w:t>К ГРУППЕ МИОРЕЛАКСАНТОВ ЦЕНТРАЛЬНОГО ДЕЙСТВИЯ ОТНОСИТСЯ</w:t>
      </w:r>
    </w:p>
    <w:p>
      <w:r>
        <w:rPr>
          <w:b/>
        </w:rPr>
        <w:t xml:space="preserve">1: </w:t>
      </w:r>
      <w:r>
        <w:t>бупренорфин</w:t>
      </w:r>
    </w:p>
    <w:p>
      <w:r>
        <w:rPr>
          <w:b/>
        </w:rPr>
        <w:t xml:space="preserve">2: </w:t>
      </w:r>
      <w:r>
        <w:t>трамадол</w:t>
      </w:r>
    </w:p>
    <w:p>
      <w:r>
        <w:rPr>
          <w:b/>
        </w:rPr>
        <w:t xml:space="preserve">3: </w:t>
      </w:r>
      <w:r>
        <w:t>тизанидин</w:t>
      </w:r>
    </w:p>
    <w:p>
      <w:r>
        <w:rPr>
          <w:b/>
        </w:rPr>
        <w:t xml:space="preserve">4: </w:t>
      </w:r>
      <w:r>
        <w:t>парацетамол</w:t>
      </w:r>
    </w:p>
    <w:p>
      <w:r>
        <w:t xml:space="preserve">Правильный ответ: </w:t>
      </w:r>
      <w:r>
        <w:rPr>
          <w:b/>
        </w:rPr>
        <w:t>тизанидин</w:t>
      </w:r>
    </w:p>
    <w:p>
      <w:pPr>
        <w:pStyle w:val="Heading2"/>
      </w:pPr>
      <w:r>
        <w:t>ПРИ ВОЗНИКНОВЕНИИ ПНЕВМОНИИ У ЛИЦ ПОЖИЛОГО И СТАРЧЕСКОГО ВОЗРАСТА РЕДКО НАБЛЮДАЕТСЯ</w:t>
      </w:r>
    </w:p>
    <w:p>
      <w:r>
        <w:rPr>
          <w:b/>
        </w:rPr>
        <w:t xml:space="preserve">1: </w:t>
      </w:r>
      <w:r>
        <w:t>высокая лихорадка</w:t>
      </w:r>
    </w:p>
    <w:p>
      <w:r>
        <w:rPr>
          <w:b/>
        </w:rPr>
        <w:t xml:space="preserve">2: </w:t>
      </w:r>
      <w:r>
        <w:t>недомогание</w:t>
      </w:r>
    </w:p>
    <w:p>
      <w:r>
        <w:rPr>
          <w:b/>
        </w:rPr>
        <w:t xml:space="preserve">3: </w:t>
      </w:r>
      <w:r>
        <w:t>кашель</w:t>
      </w:r>
    </w:p>
    <w:p>
      <w:r>
        <w:rPr>
          <w:b/>
        </w:rPr>
        <w:t xml:space="preserve">4: </w:t>
      </w:r>
      <w:r>
        <w:t>общая слабость</w:t>
      </w:r>
    </w:p>
    <w:p>
      <w:r>
        <w:t xml:space="preserve">Правильный ответ: </w:t>
      </w:r>
      <w:r>
        <w:rPr>
          <w:b/>
        </w:rPr>
        <w:t>высокая лихорадка</w:t>
      </w:r>
    </w:p>
    <w:p>
      <w:pPr>
        <w:pStyle w:val="Heading2"/>
      </w:pPr>
      <w:r>
        <w:t>ПРИ НЕОБХОДИМОСТИ С ЦЕЛЬЮ ОЦЕНКИ РАЗРЕШЕНИЯ ПНЕВМОНИИ, РАНЕЕ ВЫЯВЛЕННОЙ ПРИ КОМПЬЮТЕРНОЙ ТОМОГРАФИИ, НАЗНАЧЕНИЕ ПОВТОРНОГО ИССЛЕДОВАНИЯ ЦЕЛЕСООБРАЗНО НЕ РАНЕЕ</w:t>
      </w:r>
    </w:p>
    <w:p>
      <w:r>
        <w:rPr>
          <w:b/>
        </w:rPr>
        <w:t xml:space="preserve">1: </w:t>
      </w:r>
      <w:r>
        <w:t>7 дней</w:t>
      </w:r>
    </w:p>
    <w:p>
      <w:r>
        <w:rPr>
          <w:b/>
        </w:rPr>
        <w:t xml:space="preserve">2: </w:t>
      </w:r>
      <w:r>
        <w:t>14 дней</w:t>
      </w:r>
    </w:p>
    <w:p>
      <w:r>
        <w:rPr>
          <w:b/>
        </w:rPr>
        <w:t xml:space="preserve">3: </w:t>
      </w:r>
      <w:r>
        <w:t>21 дня</w:t>
      </w:r>
    </w:p>
    <w:p>
      <w:r>
        <w:rPr>
          <w:b/>
        </w:rPr>
        <w:t xml:space="preserve">4: </w:t>
      </w:r>
      <w:r>
        <w:t>12 дней</w:t>
      </w:r>
    </w:p>
    <w:p>
      <w:r>
        <w:t xml:space="preserve">Правильный ответ: </w:t>
      </w:r>
      <w:r>
        <w:rPr>
          <w:b/>
        </w:rPr>
        <w:t>21 дня</w:t>
      </w:r>
    </w:p>
    <w:p>
      <w:pPr>
        <w:pStyle w:val="Heading2"/>
      </w:pPr>
      <w:r>
        <w:t>НЕРАЦИОНАЛЬНОЙ КОМБИНАЦИЕЙ АНТИГИПЕРТЕНЗИВНЫХ ПРЕПАРАТОВ ЯВЛЯЕТСЯ КОМБИНАЦИЯ</w:t>
      </w:r>
    </w:p>
    <w:p>
      <w:r>
        <w:rPr>
          <w:b/>
        </w:rPr>
        <w:t xml:space="preserve">1: </w:t>
      </w:r>
      <w:r>
        <w:t>β-адреноблокаторов и диуретиков</w:t>
      </w:r>
    </w:p>
    <w:p>
      <w:r>
        <w:rPr>
          <w:b/>
        </w:rPr>
        <w:t xml:space="preserve">2: </w:t>
      </w:r>
      <w:r>
        <w:t>ингибиторов АПФ и антагонистов кальция</w:t>
      </w:r>
    </w:p>
    <w:p>
      <w:r>
        <w:rPr>
          <w:b/>
        </w:rPr>
        <w:t xml:space="preserve">3: </w:t>
      </w:r>
      <w:r>
        <w:t>антагонистов кальция и диуретиков</w:t>
      </w:r>
    </w:p>
    <w:p>
      <w:r>
        <w:rPr>
          <w:b/>
        </w:rPr>
        <w:t xml:space="preserve">4: </w:t>
      </w:r>
      <w:r>
        <w:t>α-адреноблокаторов и антагонистов кальция</w:t>
      </w:r>
    </w:p>
    <w:p>
      <w:r>
        <w:t xml:space="preserve">Правильный ответ: </w:t>
      </w:r>
      <w:r>
        <w:rPr>
          <w:b/>
        </w:rPr>
        <w:t>α-адреноблокаторов и антагонистов кальция</w:t>
      </w:r>
    </w:p>
    <w:p>
      <w:pPr>
        <w:pStyle w:val="Heading2"/>
      </w:pPr>
      <w:r>
        <w:t>ВТОРИЧНЫЙ АА-АМИЛОИДОЗ РАЗВИВАЕТСЯ ПРИ</w:t>
      </w:r>
    </w:p>
    <w:p>
      <w:r>
        <w:rPr>
          <w:b/>
        </w:rPr>
        <w:t xml:space="preserve">1: </w:t>
      </w:r>
      <w:r>
        <w:t>дерматомиозите</w:t>
      </w:r>
    </w:p>
    <w:p>
      <w:r>
        <w:rPr>
          <w:b/>
        </w:rPr>
        <w:t xml:space="preserve">2: </w:t>
      </w:r>
      <w:r>
        <w:t>ревматоидном артрите</w:t>
      </w:r>
    </w:p>
    <w:p>
      <w:r>
        <w:rPr>
          <w:b/>
        </w:rPr>
        <w:t xml:space="preserve">3: </w:t>
      </w:r>
      <w:r>
        <w:t>рабдомиолизе</w:t>
      </w:r>
    </w:p>
    <w:p>
      <w:r>
        <w:rPr>
          <w:b/>
        </w:rPr>
        <w:t xml:space="preserve">4: </w:t>
      </w:r>
      <w:r>
        <w:t>системном васкулите</w:t>
      </w:r>
    </w:p>
    <w:p>
      <w:r>
        <w:t xml:space="preserve">Правильный ответ: </w:t>
      </w:r>
      <w:r>
        <w:rPr>
          <w:b/>
        </w:rPr>
        <w:t>ревматоидном артрите</w:t>
      </w:r>
    </w:p>
    <w:p>
      <w:pPr>
        <w:pStyle w:val="Heading2"/>
      </w:pPr>
      <w:r>
        <w:t>ДЛЯ СОХРАНЕНИЯ ПРОХОДИМОСТИ ДЫХАТЕЛЬНЫХ ПУТЕЙ У ПОСТРАДАВШЕГО БЕЗ СОЗНАНИЯ</w:t>
      </w:r>
    </w:p>
    <w:p>
      <w:r>
        <w:rPr>
          <w:b/>
        </w:rPr>
        <w:t xml:space="preserve">1: </w:t>
      </w:r>
      <w:r>
        <w:t>следует придать пострадавшему положение на животе, с валиком под головой</w:t>
      </w:r>
    </w:p>
    <w:p>
      <w:r>
        <w:rPr>
          <w:b/>
        </w:rPr>
        <w:t xml:space="preserve">2: </w:t>
      </w:r>
      <w:r>
        <w:t>следует придать пострадавшему устойчивое боковое положение</w:t>
      </w:r>
    </w:p>
    <w:p>
      <w:r>
        <w:rPr>
          <w:b/>
        </w:rPr>
        <w:t xml:space="preserve">3: </w:t>
      </w:r>
      <w:r>
        <w:t>ни в коем случае нельзя трогать пострадавшего</w:t>
      </w:r>
    </w:p>
    <w:p>
      <w:r>
        <w:rPr>
          <w:b/>
        </w:rPr>
        <w:t xml:space="preserve">4: </w:t>
      </w:r>
      <w:r>
        <w:t>следует придать пострадавшему положение на спине, с приподнятыми на 30 см ногами</w:t>
      </w:r>
    </w:p>
    <w:p>
      <w:r>
        <w:t xml:space="preserve">Правильный ответ: </w:t>
      </w:r>
      <w:r>
        <w:rPr>
          <w:b/>
        </w:rPr>
        <w:t>следует придать пострадавшему устойчивое боковое положение</w:t>
      </w:r>
    </w:p>
    <w:p>
      <w:pPr>
        <w:pStyle w:val="Heading2"/>
      </w:pPr>
      <w:r>
        <w:t>МЕХАНИЗМ РАЗВИТИЯ РЕЗИСТЕНТНОСТИ ШТАММОВ E.COLI К АМИНОПЕНИЦИЛЛИНАМ И ЦЕФАЛОСПОРИНАМ ПЕРВОГО ПОКОЛЕНИЯ ЗАКЛЮЧАЕТСЯ В</w:t>
      </w:r>
    </w:p>
    <w:p>
      <w:r>
        <w:rPr>
          <w:b/>
        </w:rPr>
        <w:t xml:space="preserve">1: </w:t>
      </w:r>
      <w:r>
        <w:t>появлении эффлюкса – активного выведения антибиотика из микробной клетки</w:t>
      </w:r>
    </w:p>
    <w:p>
      <w:r>
        <w:rPr>
          <w:b/>
        </w:rPr>
        <w:t xml:space="preserve">2: </w:t>
      </w:r>
      <w:r>
        <w:t>выработке бета-лактамаз широкого спектра действия</w:t>
      </w:r>
    </w:p>
    <w:p>
      <w:r>
        <w:rPr>
          <w:b/>
        </w:rPr>
        <w:t xml:space="preserve">3: </w:t>
      </w:r>
      <w:r>
        <w:t>изменении проницаемости мембраны для антибиотиков</w:t>
      </w:r>
    </w:p>
    <w:p>
      <w:r>
        <w:rPr>
          <w:b/>
        </w:rPr>
        <w:t xml:space="preserve">4: </w:t>
      </w:r>
      <w:r>
        <w:t>изменении молекулы мишени действия  в результате образования пенициллин связывающего белка</w:t>
      </w:r>
    </w:p>
    <w:p>
      <w:r>
        <w:t xml:space="preserve">Правильный ответ: </w:t>
      </w:r>
      <w:r>
        <w:rPr>
          <w:b/>
        </w:rPr>
        <w:t>выработке бета-лактамаз широкого спектра действия</w:t>
      </w:r>
    </w:p>
    <w:p>
      <w:pPr>
        <w:pStyle w:val="Heading2"/>
      </w:pPr>
      <w:r>
        <w:t>ДЛЯ ЛЕЧЕНИЯ ПОДОСТРОГО ТИРЕОИДИТА МОЖЕТ БЫТЬ РЕКОМЕНДОВАНО НАЗНАЧЕНИЕ</w:t>
      </w:r>
    </w:p>
    <w:p>
      <w:r>
        <w:rPr>
          <w:b/>
        </w:rPr>
        <w:t xml:space="preserve">1: </w:t>
      </w:r>
      <w:r>
        <w:t>глюкокортикоидов</w:t>
      </w:r>
    </w:p>
    <w:p>
      <w:r>
        <w:rPr>
          <w:b/>
        </w:rPr>
        <w:t xml:space="preserve">2: </w:t>
      </w:r>
      <w:r>
        <w:t>препаратов йода</w:t>
      </w:r>
    </w:p>
    <w:p>
      <w:r>
        <w:rPr>
          <w:b/>
        </w:rPr>
        <w:t xml:space="preserve">3: </w:t>
      </w:r>
      <w:r>
        <w:t>аналогов соматостатина</w:t>
      </w:r>
    </w:p>
    <w:p>
      <w:r>
        <w:rPr>
          <w:b/>
        </w:rPr>
        <w:t xml:space="preserve">4: </w:t>
      </w:r>
      <w:r>
        <w:t>аналогов амилина</w:t>
      </w:r>
    </w:p>
    <w:p>
      <w:r>
        <w:t xml:space="preserve">Правильный ответ: </w:t>
      </w:r>
      <w:r>
        <w:rPr>
          <w:b/>
        </w:rPr>
        <w:t>глюкокортикоидов</w:t>
      </w:r>
    </w:p>
    <w:p>
      <w:pPr>
        <w:pStyle w:val="Heading2"/>
      </w:pPr>
      <w:r>
        <w:t>СЕНСИТИВНАЯ АТАКСИЯ ХАРАКТЕРИЗУЕТСЯ</w:t>
      </w:r>
    </w:p>
    <w:p>
      <w:r>
        <w:rPr>
          <w:b/>
        </w:rPr>
        <w:t xml:space="preserve">1: </w:t>
      </w:r>
      <w:r>
        <w:t>нистагмом</w:t>
      </w:r>
    </w:p>
    <w:p>
      <w:r>
        <w:rPr>
          <w:b/>
        </w:rPr>
        <w:t xml:space="preserve">2: </w:t>
      </w:r>
      <w:r>
        <w:t>сохранностью глубокой чувствительности</w:t>
      </w:r>
    </w:p>
    <w:p>
      <w:r>
        <w:rPr>
          <w:b/>
        </w:rPr>
        <w:t xml:space="preserve">3: </w:t>
      </w:r>
      <w:r>
        <w:t>значительным усилением при закрытых глазах</w:t>
      </w:r>
    </w:p>
    <w:p>
      <w:r>
        <w:rPr>
          <w:b/>
        </w:rPr>
        <w:t xml:space="preserve">4: </w:t>
      </w:r>
      <w:r>
        <w:t>интенционным тремором</w:t>
      </w:r>
    </w:p>
    <w:p>
      <w:r>
        <w:t xml:space="preserve">Правильный ответ: </w:t>
      </w:r>
      <w:r>
        <w:rPr>
          <w:b/>
        </w:rPr>
        <w:t>значительным усилением при закрытых глазах</w:t>
      </w:r>
    </w:p>
    <w:p>
      <w:pPr>
        <w:pStyle w:val="Heading2"/>
      </w:pPr>
      <w:r>
        <w:t>ПОБОЧНЫЕ ЭФФЕКТЫ, ТАКИЕ КАК ГИНЕКОМАСТИЯ И ГАЛАКТОРЕЯ, ВОЗНИКАЮТ ПРИ ПРИЕМЕ</w:t>
      </w:r>
    </w:p>
    <w:p>
      <w:r>
        <w:rPr>
          <w:b/>
        </w:rPr>
        <w:t xml:space="preserve">1: </w:t>
      </w:r>
      <w:r>
        <w:t>лактулозы</w:t>
      </w:r>
    </w:p>
    <w:p>
      <w:r>
        <w:rPr>
          <w:b/>
        </w:rPr>
        <w:t xml:space="preserve">2: </w:t>
      </w:r>
      <w:r>
        <w:t>панкреатина</w:t>
      </w:r>
    </w:p>
    <w:p>
      <w:r>
        <w:rPr>
          <w:b/>
        </w:rPr>
        <w:t xml:space="preserve">3: </w:t>
      </w:r>
      <w:r>
        <w:t>силибинина</w:t>
      </w:r>
    </w:p>
    <w:p>
      <w:r>
        <w:rPr>
          <w:b/>
        </w:rPr>
        <w:t xml:space="preserve">4: </w:t>
      </w:r>
      <w:r>
        <w:t>метоклопрамида</w:t>
      </w:r>
    </w:p>
    <w:p>
      <w:r>
        <w:t xml:space="preserve">Правильный ответ: </w:t>
      </w:r>
      <w:r>
        <w:rPr>
          <w:b/>
        </w:rPr>
        <w:t>метоклопрамида</w:t>
      </w:r>
    </w:p>
    <w:p>
      <w:pPr>
        <w:pStyle w:val="Heading2"/>
      </w:pPr>
      <w:r>
        <w:t>СОВРЕМЕННЫЙ ЭТАП ДИСПАНСЕРИЗАЦИИ ТЕСНО СВЯЗАН С ШИРОКИМ ВНЕДРЕНИЕМ МЕР</w:t>
      </w:r>
    </w:p>
    <w:p>
      <w:r>
        <w:rPr>
          <w:b/>
        </w:rPr>
        <w:t xml:space="preserve">1: </w:t>
      </w:r>
      <w:r>
        <w:t>оказания неотложной помощи</w:t>
      </w:r>
    </w:p>
    <w:p>
      <w:r>
        <w:rPr>
          <w:b/>
        </w:rPr>
        <w:t xml:space="preserve">2: </w:t>
      </w:r>
      <w:r>
        <w:t>первичной профилактики</w:t>
      </w:r>
    </w:p>
    <w:p>
      <w:r>
        <w:rPr>
          <w:b/>
        </w:rPr>
        <w:t xml:space="preserve">3: </w:t>
      </w:r>
      <w:r>
        <w:t>вторичной профилактики</w:t>
      </w:r>
    </w:p>
    <w:p>
      <w:r>
        <w:rPr>
          <w:b/>
        </w:rPr>
        <w:t xml:space="preserve">4: </w:t>
      </w:r>
      <w:r>
        <w:t>третичной профилактики</w:t>
      </w:r>
    </w:p>
    <w:p>
      <w:r>
        <w:t xml:space="preserve">Правильный ответ: </w:t>
      </w:r>
      <w:r>
        <w:rPr>
          <w:b/>
        </w:rPr>
        <w:t>первичной профилактики</w:t>
      </w:r>
    </w:p>
    <w:p>
      <w:pPr>
        <w:pStyle w:val="Heading2"/>
      </w:pPr>
      <w:r>
        <w:t>АНТИБАКТЕРИАЛЬНЫМ ПРЕПАРАТОМ ПЕРВОЙ ЛИНИИ В ЛЕЧЕНИИ ПОЗДНЕЙ ВНУТРИБОЛЬНИЧНОЙ ПНЕВМОНИИ ЯВЛЯЕТСЯ</w:t>
      </w:r>
    </w:p>
    <w:p>
      <w:r>
        <w:rPr>
          <w:b/>
        </w:rPr>
        <w:t xml:space="preserve">1: </w:t>
      </w:r>
      <w:r>
        <w:t>меропенем</w:t>
      </w:r>
    </w:p>
    <w:p>
      <w:r>
        <w:rPr>
          <w:b/>
        </w:rPr>
        <w:t xml:space="preserve">2: </w:t>
      </w:r>
      <w:r>
        <w:t>левофлоксацин</w:t>
      </w:r>
    </w:p>
    <w:p>
      <w:r>
        <w:rPr>
          <w:b/>
        </w:rPr>
        <w:t xml:space="preserve">3: </w:t>
      </w:r>
      <w:r>
        <w:t>кларитромицин</w:t>
      </w:r>
    </w:p>
    <w:p>
      <w:r>
        <w:rPr>
          <w:b/>
        </w:rPr>
        <w:t xml:space="preserve">4: </w:t>
      </w:r>
      <w:r>
        <w:t>ципрофлоксацин</w:t>
      </w:r>
    </w:p>
    <w:p>
      <w:r>
        <w:t xml:space="preserve">Правильный ответ: </w:t>
      </w:r>
      <w:r>
        <w:rPr>
          <w:b/>
        </w:rPr>
        <w:t>меропенем</w:t>
      </w:r>
    </w:p>
    <w:p>
      <w:pPr>
        <w:pStyle w:val="Heading2"/>
      </w:pPr>
      <w:r>
        <w:t>К ЗАЩИТНОЙ РЕАКЦИИ ОРГАНИЗМА ЧЕЛОВЕКА ОТ ТУБЕРКУЛЕЗНОЙ ИНФЕКЦИИ ОТНОСЯТ</w:t>
      </w:r>
    </w:p>
    <w:p>
      <w:r>
        <w:rPr>
          <w:b/>
        </w:rPr>
        <w:t xml:space="preserve">1: </w:t>
      </w:r>
      <w:r>
        <w:t>фактор неспецифической защиты</w:t>
      </w:r>
    </w:p>
    <w:p>
      <w:r>
        <w:rPr>
          <w:b/>
        </w:rPr>
        <w:t xml:space="preserve">2: </w:t>
      </w:r>
      <w:r>
        <w:t>клеточно-гуморальный иммунитет</w:t>
      </w:r>
    </w:p>
    <w:p>
      <w:r>
        <w:rPr>
          <w:b/>
        </w:rPr>
        <w:t xml:space="preserve">3: </w:t>
      </w:r>
      <w:r>
        <w:t>гуморальный иммунитет</w:t>
      </w:r>
    </w:p>
    <w:p>
      <w:r>
        <w:rPr>
          <w:b/>
        </w:rPr>
        <w:t xml:space="preserve">4: </w:t>
      </w:r>
      <w:r>
        <w:t>клеточный иммунитет</w:t>
      </w:r>
    </w:p>
    <w:p>
      <w:r>
        <w:t xml:space="preserve">Правильный ответ: </w:t>
      </w:r>
      <w:r>
        <w:rPr>
          <w:b/>
        </w:rPr>
        <w:t>клеточный иммунитет</w:t>
      </w:r>
    </w:p>
    <w:p>
      <w:pPr>
        <w:pStyle w:val="Heading2"/>
      </w:pPr>
      <w:r>
        <w:t>ИЗ НАИБОЛЕЕ ВЕРОЯТНЫХ ПОБОЧНЫХ ЭФФЕКТОВ ИНГАЛЯЦИОННЫХ ГЛЮКОКОРТИКОСТЕРОИДОВ ОТМЕЧАЮТ</w:t>
      </w:r>
    </w:p>
    <w:p>
      <w:r>
        <w:rPr>
          <w:b/>
        </w:rPr>
        <w:t xml:space="preserve">1: </w:t>
      </w:r>
      <w:r>
        <w:t>кандидоз ротовой полости</w:t>
      </w:r>
    </w:p>
    <w:p>
      <w:r>
        <w:rPr>
          <w:b/>
        </w:rPr>
        <w:t xml:space="preserve">2: </w:t>
      </w:r>
      <w:r>
        <w:t>гипергликемию</w:t>
      </w:r>
    </w:p>
    <w:p>
      <w:r>
        <w:rPr>
          <w:b/>
        </w:rPr>
        <w:t xml:space="preserve">3: </w:t>
      </w:r>
      <w:r>
        <w:t>артериальную гипертензию</w:t>
      </w:r>
    </w:p>
    <w:p>
      <w:r>
        <w:rPr>
          <w:b/>
        </w:rPr>
        <w:t xml:space="preserve">4: </w:t>
      </w:r>
      <w:r>
        <w:t>гиперкортицизм</w:t>
      </w:r>
    </w:p>
    <w:p>
      <w:r>
        <w:t xml:space="preserve">Правильный ответ: </w:t>
      </w:r>
      <w:r>
        <w:rPr>
          <w:b/>
        </w:rPr>
        <w:t>кандидоз ротовой полости</w:t>
      </w:r>
    </w:p>
    <w:p>
      <w:pPr>
        <w:pStyle w:val="Heading2"/>
      </w:pPr>
      <w:r>
        <w:t>ПРОТРОМБИНОВОЕ ВРЕМЯ УДЛИНЕНО ПРИ ПРИЕМЕ</w:t>
      </w:r>
    </w:p>
    <w:p>
      <w:r>
        <w:rPr>
          <w:b/>
        </w:rPr>
        <w:t xml:space="preserve">1: </w:t>
      </w:r>
      <w:r>
        <w:t>ацетилсалициловой кислоты</w:t>
      </w:r>
    </w:p>
    <w:p>
      <w:r>
        <w:rPr>
          <w:b/>
        </w:rPr>
        <w:t xml:space="preserve">2: </w:t>
      </w:r>
      <w:r>
        <w:t>трентала</w:t>
      </w:r>
    </w:p>
    <w:p>
      <w:r>
        <w:rPr>
          <w:b/>
        </w:rPr>
        <w:t xml:space="preserve">3: </w:t>
      </w:r>
      <w:r>
        <w:t>варфарина</w:t>
      </w:r>
    </w:p>
    <w:p>
      <w:r>
        <w:rPr>
          <w:b/>
        </w:rPr>
        <w:t xml:space="preserve">4: </w:t>
      </w:r>
      <w:r>
        <w:t>гепарина</w:t>
      </w:r>
    </w:p>
    <w:p>
      <w:r>
        <w:t xml:space="preserve">Правильный ответ: </w:t>
      </w:r>
      <w:r>
        <w:rPr>
          <w:b/>
        </w:rPr>
        <w:t>варфарина</w:t>
      </w:r>
    </w:p>
    <w:p>
      <w:pPr>
        <w:pStyle w:val="Heading2"/>
      </w:pPr>
      <w:r>
        <w:t>БОЛЬНЫМ ХРОНИЧЕСКИМ ЦИСТИТОМ ПОКАЗАНЫ</w:t>
      </w:r>
    </w:p>
    <w:p>
      <w:r>
        <w:rPr>
          <w:b/>
        </w:rPr>
        <w:t xml:space="preserve">1: </w:t>
      </w:r>
      <w:r>
        <w:t>хлоридные натриевые ванны</w:t>
      </w:r>
    </w:p>
    <w:p>
      <w:r>
        <w:rPr>
          <w:b/>
        </w:rPr>
        <w:t xml:space="preserve">2: </w:t>
      </w:r>
      <w:r>
        <w:t>«сухие» углекислые ванны</w:t>
      </w:r>
    </w:p>
    <w:p>
      <w:r>
        <w:rPr>
          <w:b/>
        </w:rPr>
        <w:t xml:space="preserve">3: </w:t>
      </w:r>
      <w:r>
        <w:t>скипидарные ванны</w:t>
      </w:r>
    </w:p>
    <w:p>
      <w:r>
        <w:rPr>
          <w:b/>
        </w:rPr>
        <w:t xml:space="preserve">4: </w:t>
      </w:r>
      <w:r>
        <w:t>сульфидные ванны</w:t>
      </w:r>
    </w:p>
    <w:p>
      <w:r>
        <w:t xml:space="preserve">Правильный ответ: </w:t>
      </w:r>
      <w:r>
        <w:rPr>
          <w:b/>
        </w:rPr>
        <w:t>хлоридные натриевые ванны</w:t>
      </w:r>
    </w:p>
    <w:p>
      <w:pPr>
        <w:pStyle w:val="Heading2"/>
      </w:pPr>
      <w:r>
        <w:t>ПРЕПАРАТОМ ВЫБОРА ДЛЯ ЛЕЧЕНИЯ ПАЦИЕНТОВ С АГ И НАРУШЕНИЯМИ РИТМА (СИНУСОВАЯ БРАДИКАРДИЯ, СИНДРОМ СЛАБОСТИ СИНУСОВОГО УЗЛА, AV- БЛОКАДЫ) ЯВЛЯЕТСЯ</w:t>
      </w:r>
    </w:p>
    <w:p>
      <w:r>
        <w:rPr>
          <w:b/>
        </w:rPr>
        <w:t xml:space="preserve">1: </w:t>
      </w:r>
      <w:r>
        <w:t>петлевой диуретик</w:t>
      </w:r>
    </w:p>
    <w:p>
      <w:r>
        <w:rPr>
          <w:b/>
        </w:rPr>
        <w:t xml:space="preserve">2: </w:t>
      </w:r>
      <w:r>
        <w:t>альфа-блокатор</w:t>
      </w:r>
    </w:p>
    <w:p>
      <w:r>
        <w:rPr>
          <w:b/>
        </w:rPr>
        <w:t xml:space="preserve">3: </w:t>
      </w:r>
      <w:r>
        <w:t>тиазидовый диуретик</w:t>
      </w:r>
    </w:p>
    <w:p>
      <w:r>
        <w:rPr>
          <w:b/>
        </w:rPr>
        <w:t xml:space="preserve">4: </w:t>
      </w:r>
      <w:r>
        <w:t>дигидропиридиновый антагонист кальция</w:t>
      </w:r>
    </w:p>
    <w:p>
      <w:r>
        <w:t xml:space="preserve">Правильный ответ: </w:t>
      </w:r>
      <w:r>
        <w:rPr>
          <w:b/>
        </w:rPr>
        <w:t>дигидропиридиновый антагонист кальция</w:t>
      </w:r>
    </w:p>
    <w:p>
      <w:pPr>
        <w:pStyle w:val="Heading2"/>
      </w:pPr>
      <w:r>
        <w:t>ПРИ НЕВЫПОЛНЕНИИ ИНДИВИДУАЛЬНОЙ ПРОГРАММЫ РЕАБИЛИТАЦИИ ПАЦИЕНТА ВРАЧ НЕСЕТ ОТВЕТСТВЕННОСТЬ</w:t>
      </w:r>
    </w:p>
    <w:p>
      <w:r>
        <w:rPr>
          <w:b/>
        </w:rPr>
        <w:t xml:space="preserve">1: </w:t>
      </w:r>
      <w:r>
        <w:t>юридическую, если индивидуальная программа реабилитации не выполнена по недостаточному контролю врача по медицинской реабилитации, о чем сделана соответствующая отметка</w:t>
      </w:r>
    </w:p>
    <w:p>
      <w:r>
        <w:rPr>
          <w:b/>
        </w:rPr>
        <w:t xml:space="preserve">2: </w:t>
      </w:r>
      <w:r>
        <w:t>юридическую, если индивидуальная программа реабилитации не выполнена по нежеланию пациента, о чем сделана соответствующая отметка</w:t>
      </w:r>
    </w:p>
    <w:p>
      <w:r>
        <w:rPr>
          <w:b/>
        </w:rPr>
        <w:t xml:space="preserve">3: </w:t>
      </w:r>
      <w:r>
        <w:t>административную, если индивидуальная программа реабилитации не выполнена по недостаточному контролю врача по медицинской реабилитации, о чем сделана соответствующая отметка</w:t>
      </w:r>
    </w:p>
    <w:p>
      <w:r>
        <w:rPr>
          <w:b/>
        </w:rPr>
        <w:t xml:space="preserve">4: </w:t>
      </w:r>
      <w:r>
        <w:t>административную, если индивидуальная программа реабилитации не выполнена по нежеланию пациента, о чем сделана соответствующая отметка</w:t>
      </w:r>
    </w:p>
    <w:p>
      <w:r>
        <w:t xml:space="preserve">Правильный ответ: </w:t>
      </w:r>
      <w:r>
        <w:rPr>
          <w:b/>
        </w:rPr>
        <w:t>административную, если индивидуальная программа реабилитации не выполнена по недостаточному контролю врача по медицинской реабилитации, о чем сделана соответствующая отметка</w:t>
      </w:r>
    </w:p>
    <w:p>
      <w:pPr>
        <w:pStyle w:val="Heading2"/>
      </w:pPr>
      <w:r>
        <w:t>ДЛЯ ЛЕЧЕНИЯ ГАСТРОЭЗОФАГЕАЛЬНОЙ БОЛЕЗНИ ИСПОЛЬЗУЮТ</w:t>
      </w:r>
    </w:p>
    <w:p>
      <w:r>
        <w:rPr>
          <w:b/>
        </w:rPr>
        <w:t xml:space="preserve">1: </w:t>
      </w:r>
      <w:r>
        <w:t>рифаксимин</w:t>
      </w:r>
    </w:p>
    <w:p>
      <w:r>
        <w:rPr>
          <w:b/>
        </w:rPr>
        <w:t xml:space="preserve">2: </w:t>
      </w:r>
      <w:r>
        <w:t>рабепразол</w:t>
      </w:r>
    </w:p>
    <w:p>
      <w:r>
        <w:rPr>
          <w:b/>
        </w:rPr>
        <w:t xml:space="preserve">3: </w:t>
      </w:r>
      <w:r>
        <w:t>лактулозу</w:t>
      </w:r>
    </w:p>
    <w:p>
      <w:r>
        <w:rPr>
          <w:b/>
        </w:rPr>
        <w:t xml:space="preserve">4: </w:t>
      </w:r>
      <w:r>
        <w:t>дротаверина гидрохлорид</w:t>
      </w:r>
    </w:p>
    <w:p>
      <w:r>
        <w:t xml:space="preserve">Правильный ответ: </w:t>
      </w:r>
      <w:r>
        <w:rPr>
          <w:b/>
        </w:rPr>
        <w:t>рабепразол</w:t>
      </w:r>
    </w:p>
    <w:p>
      <w:pPr>
        <w:pStyle w:val="Heading2"/>
      </w:pPr>
      <w:r>
        <w:t>ЛЕЙКОЦИТОЗ МОЖЕТ СЛУЖИТЬ ДИФФЕРЕНЦИАЛЬНО-ДИАГНОСТИЧЕСИМ КРИТЕРИЕМ</w:t>
      </w:r>
    </w:p>
    <w:p>
      <w:r>
        <w:rPr>
          <w:b/>
        </w:rPr>
        <w:t xml:space="preserve">1: </w:t>
      </w:r>
      <w:r>
        <w:t>атопической бронхиальной астмы</w:t>
      </w:r>
    </w:p>
    <w:p>
      <w:r>
        <w:rPr>
          <w:b/>
        </w:rPr>
        <w:t xml:space="preserve">2: </w:t>
      </w:r>
      <w:r>
        <w:t>стенокардии напряжения</w:t>
      </w:r>
    </w:p>
    <w:p>
      <w:r>
        <w:rPr>
          <w:b/>
        </w:rPr>
        <w:t xml:space="preserve">3: </w:t>
      </w:r>
      <w:r>
        <w:t>пневмонии</w:t>
      </w:r>
    </w:p>
    <w:p>
      <w:r>
        <w:rPr>
          <w:b/>
        </w:rPr>
        <w:t xml:space="preserve">4: </w:t>
      </w:r>
      <w:r>
        <w:t>вирусного гепатита</w:t>
      </w:r>
    </w:p>
    <w:p>
      <w:r>
        <w:t xml:space="preserve">Правильный ответ: </w:t>
      </w:r>
      <w:r>
        <w:rPr>
          <w:b/>
        </w:rPr>
        <w:t>пневмонии</w:t>
      </w:r>
    </w:p>
    <w:p>
      <w:pPr>
        <w:pStyle w:val="Heading2"/>
      </w:pPr>
      <w:r>
        <w:t>К ПРИЗНАКАМ АНКИЛОЗИРУЮЩЕГО СПОНДИЛОАРТРИТА ОТНОСЯТ</w:t>
      </w:r>
    </w:p>
    <w:p>
      <w:r>
        <w:rPr>
          <w:b/>
        </w:rPr>
        <w:t xml:space="preserve">1: </w:t>
      </w:r>
      <w:r>
        <w:t>скованность в позвоночнике в ночные часы</w:t>
      </w:r>
    </w:p>
    <w:p>
      <w:r>
        <w:rPr>
          <w:b/>
        </w:rPr>
        <w:t xml:space="preserve">2: </w:t>
      </w:r>
      <w:r>
        <w:t>конъюнктивит</w:t>
      </w:r>
    </w:p>
    <w:p>
      <w:r>
        <w:rPr>
          <w:b/>
        </w:rPr>
        <w:t xml:space="preserve">3: </w:t>
      </w:r>
      <w:r>
        <w:t>анемию</w:t>
      </w:r>
    </w:p>
    <w:p>
      <w:r>
        <w:rPr>
          <w:b/>
        </w:rPr>
        <w:t xml:space="preserve">4: </w:t>
      </w:r>
      <w:r>
        <w:t>боли в пояснично-крестцовом отделе позвоночника</w:t>
      </w:r>
    </w:p>
    <w:p>
      <w:r>
        <w:t xml:space="preserve">Правильный ответ: </w:t>
      </w:r>
      <w:r>
        <w:rPr>
          <w:b/>
        </w:rPr>
        <w:t>боли в пояснично-крестцовом отделе позвоночника</w:t>
      </w:r>
    </w:p>
    <w:p>
      <w:pPr>
        <w:pStyle w:val="Heading2"/>
      </w:pPr>
      <w:r>
        <w:t>БОЛЬНЫМ ХОБЛ, ОСЛОЖНЕННОЙ НАЛИЧИЕМ УЗЛОВОГО ОБРАЗОВАНИЯ В ОБЛАСТИ ЩИТОВИДНОЙ ЖЕЛЕЗЫ, МОЖЕТ БЫТЬ НАЗНАЧЕН</w:t>
      </w:r>
    </w:p>
    <w:p>
      <w:r>
        <w:rPr>
          <w:b/>
        </w:rPr>
        <w:t xml:space="preserve">1: </w:t>
      </w:r>
      <w:r>
        <w:t>согревающий компресс на область груди</w:t>
      </w:r>
    </w:p>
    <w:p>
      <w:r>
        <w:rPr>
          <w:b/>
        </w:rPr>
        <w:t xml:space="preserve">2: </w:t>
      </w:r>
      <w:r>
        <w:t>интенсивный массаж грудной клетки</w:t>
      </w:r>
    </w:p>
    <w:p>
      <w:r>
        <w:rPr>
          <w:b/>
        </w:rPr>
        <w:t xml:space="preserve">3: </w:t>
      </w:r>
      <w:r>
        <w:t>криомассаж грудной клетки или точечный массаж грудной клетки</w:t>
      </w:r>
    </w:p>
    <w:p>
      <w:r>
        <w:rPr>
          <w:b/>
        </w:rPr>
        <w:t xml:space="preserve">4: </w:t>
      </w:r>
      <w:r>
        <w:t>подводный душ-массаж</w:t>
      </w:r>
    </w:p>
    <w:p>
      <w:r>
        <w:t xml:space="preserve">Правильный ответ: </w:t>
      </w:r>
      <w:r>
        <w:rPr>
          <w:b/>
        </w:rPr>
        <w:t>криомассаж грудной клетки или точечный массаж грудной клетки</w:t>
      </w:r>
    </w:p>
    <w:p>
      <w:pPr>
        <w:pStyle w:val="Heading2"/>
      </w:pPr>
      <w:r>
        <w:t>АНТИТЕЛЬНУЮ СПЕЦИФИЧНОСТЬ МОЛЕКУЛЫ ИММУНОГЛОБУЛИНА ОПРЕДЕЛЯЕТ</w:t>
      </w:r>
    </w:p>
    <w:p>
      <w:r>
        <w:rPr>
          <w:b/>
        </w:rPr>
        <w:t xml:space="preserve">1: </w:t>
      </w:r>
      <w:r>
        <w:t>j фрагмент Fab</w:t>
      </w:r>
    </w:p>
    <w:p>
      <w:r>
        <w:rPr>
          <w:b/>
        </w:rPr>
        <w:t xml:space="preserve">2: </w:t>
      </w:r>
      <w:r>
        <w:t>вариабельный район - V</w:t>
      </w:r>
    </w:p>
    <w:p>
      <w:r>
        <w:rPr>
          <w:b/>
        </w:rPr>
        <w:t xml:space="preserve">3: </w:t>
      </w:r>
      <w:r>
        <w:t>j фрагмент Fc</w:t>
      </w:r>
    </w:p>
    <w:p>
      <w:r>
        <w:rPr>
          <w:b/>
        </w:rPr>
        <w:t xml:space="preserve">4: </w:t>
      </w:r>
      <w:r>
        <w:t>константный район - С</w:t>
      </w:r>
    </w:p>
    <w:p>
      <w:r>
        <w:t xml:space="preserve">Правильный ответ: </w:t>
      </w:r>
      <w:r>
        <w:rPr>
          <w:b/>
        </w:rPr>
        <w:t>вариабельный район - V</w:t>
      </w:r>
    </w:p>
    <w:p>
      <w:pPr>
        <w:pStyle w:val="Heading2"/>
      </w:pPr>
      <w:r>
        <w:t>НАИБОЛЕЕ ЧАСТОЙ ПРИЧИНОЙ РАЗВИТИЯ МИТРАЛЬНОГО СТЕНОЗА ЯВЛЯЕТСЯ</w:t>
      </w:r>
    </w:p>
    <w:p>
      <w:r>
        <w:rPr>
          <w:b/>
        </w:rPr>
        <w:t xml:space="preserve">1: </w:t>
      </w:r>
      <w:r>
        <w:t>инфекционный эндокардит</w:t>
      </w:r>
    </w:p>
    <w:p>
      <w:r>
        <w:rPr>
          <w:b/>
        </w:rPr>
        <w:t xml:space="preserve">2: </w:t>
      </w:r>
      <w:r>
        <w:t>кальциноз митрального клапана</w:t>
      </w:r>
    </w:p>
    <w:p>
      <w:r>
        <w:rPr>
          <w:b/>
        </w:rPr>
        <w:t xml:space="preserve">3: </w:t>
      </w:r>
      <w:r>
        <w:t>врожденный порок сердца</w:t>
      </w:r>
    </w:p>
    <w:p>
      <w:r>
        <w:rPr>
          <w:b/>
        </w:rPr>
        <w:t xml:space="preserve">4: </w:t>
      </w:r>
      <w:r>
        <w:t>хроническая ревматическая болезнь сердца</w:t>
      </w:r>
    </w:p>
    <w:p>
      <w:r>
        <w:t xml:space="preserve">Правильный ответ: </w:t>
      </w:r>
      <w:r>
        <w:rPr>
          <w:b/>
        </w:rPr>
        <w:t>хроническая ревматическая болезнь сердца</w:t>
      </w:r>
    </w:p>
    <w:p>
      <w:pPr>
        <w:pStyle w:val="Heading2"/>
      </w:pPr>
      <w:r>
        <w:t>ОСТРОЕ ПОВРЕЖДЕНИЕ ПОЧЕК ПРЕРЕНАЛЬНОГО ГЕНЕЗА РАЗВИВАЕТСЯ ПРИ</w:t>
      </w:r>
    </w:p>
    <w:p>
      <w:r>
        <w:rPr>
          <w:b/>
        </w:rPr>
        <w:t xml:space="preserve">1: </w:t>
      </w:r>
      <w:r>
        <w:t>тромбоэмболии легочной артерии</w:t>
      </w:r>
    </w:p>
    <w:p>
      <w:r>
        <w:rPr>
          <w:b/>
        </w:rPr>
        <w:t xml:space="preserve">2: </w:t>
      </w:r>
      <w:r>
        <w:t>лечении цитостатиками лимфопролиферативных процессов</w:t>
      </w:r>
    </w:p>
    <w:p>
      <w:r>
        <w:rPr>
          <w:b/>
        </w:rPr>
        <w:t xml:space="preserve">3: </w:t>
      </w:r>
      <w:r>
        <w:t>геморагической лихорадке с почечным синдромом</w:t>
      </w:r>
    </w:p>
    <w:p>
      <w:r>
        <w:rPr>
          <w:b/>
        </w:rPr>
        <w:t xml:space="preserve">4: </w:t>
      </w:r>
      <w:r>
        <w:t>обструкции мочевыводящих путей</w:t>
      </w:r>
    </w:p>
    <w:p>
      <w:r>
        <w:t xml:space="preserve">Правильный ответ: </w:t>
      </w:r>
      <w:r>
        <w:rPr>
          <w:b/>
        </w:rPr>
        <w:t>тромбоэмболии легочной артерии</w:t>
      </w:r>
    </w:p>
    <w:p>
      <w:pPr>
        <w:pStyle w:val="Heading2"/>
      </w:pPr>
      <w:r>
        <w:t>СРЕДИ АНТАЦИДНЫХ ПРЕПАРАТОВ ЦИТОПРОТЕКТИВНЫМИ СВОЙСТВАМИ ОБЛАДАЕТ</w:t>
      </w:r>
    </w:p>
    <w:p>
      <w:r>
        <w:rPr>
          <w:b/>
        </w:rPr>
        <w:t xml:space="preserve">1: </w:t>
      </w:r>
      <w:r>
        <w:t>фосфалюгель</w:t>
      </w:r>
    </w:p>
    <w:p>
      <w:r>
        <w:rPr>
          <w:b/>
        </w:rPr>
        <w:t xml:space="preserve">2: </w:t>
      </w:r>
      <w:r>
        <w:t>алгелдрат + магния гидроксид</w:t>
      </w:r>
    </w:p>
    <w:p>
      <w:r>
        <w:rPr>
          <w:b/>
        </w:rPr>
        <w:t xml:space="preserve">3: </w:t>
      </w:r>
      <w:r>
        <w:t>сукральфат</w:t>
      </w:r>
    </w:p>
    <w:p>
      <w:r>
        <w:rPr>
          <w:b/>
        </w:rPr>
        <w:t xml:space="preserve">4: </w:t>
      </w:r>
      <w:r>
        <w:t>алмагель</w:t>
      </w:r>
    </w:p>
    <w:p>
      <w:r>
        <w:t xml:space="preserve">Правильный ответ: </w:t>
      </w:r>
      <w:r>
        <w:rPr>
          <w:b/>
        </w:rPr>
        <w:t>сукральфат</w:t>
      </w:r>
    </w:p>
    <w:p>
      <w:pPr>
        <w:pStyle w:val="Heading2"/>
      </w:pPr>
      <w:r>
        <w:t>ДЛЯ ПЕРВИЧНОГО ГИПОТИРЕОЗА НАИБОЛЕЕ ХАРАКТЕРНЫМ ПРОЯВЛЕНИЕМ ЯВЛЯЕТСЯ</w:t>
      </w:r>
    </w:p>
    <w:p>
      <w:r>
        <w:rPr>
          <w:b/>
        </w:rPr>
        <w:t xml:space="preserve">1: </w:t>
      </w:r>
      <w:r>
        <w:t>снижение массы тела</w:t>
      </w:r>
    </w:p>
    <w:p>
      <w:r>
        <w:rPr>
          <w:b/>
        </w:rPr>
        <w:t xml:space="preserve">2: </w:t>
      </w:r>
      <w:r>
        <w:t>брадикардия</w:t>
      </w:r>
    </w:p>
    <w:p>
      <w:r>
        <w:rPr>
          <w:b/>
        </w:rPr>
        <w:t xml:space="preserve">3: </w:t>
      </w:r>
      <w:r>
        <w:t>тахикардия</w:t>
      </w:r>
    </w:p>
    <w:p>
      <w:r>
        <w:rPr>
          <w:b/>
        </w:rPr>
        <w:t xml:space="preserve">4: </w:t>
      </w:r>
      <w:r>
        <w:t>увеличение щитовидной железы</w:t>
      </w:r>
    </w:p>
    <w:p>
      <w:r>
        <w:t xml:space="preserve">Правильный ответ: </w:t>
      </w:r>
      <w:r>
        <w:rPr>
          <w:b/>
        </w:rPr>
        <w:t>брадикардия</w:t>
      </w:r>
    </w:p>
    <w:p>
      <w:pPr>
        <w:pStyle w:val="Heading2"/>
      </w:pPr>
      <w:r>
        <w:t>ПРИ ЗАБОЛЕВАНИЯХ ЛЕЧАЩИЙ ВРАЧ ИМЕЕТ ПРАВО ФОРМИРОВАТЬ (ВЫДАВАТЬ) ЛИСТОК НЕТРУДОСПОСОБНОСТИ ЕДИНОЛИЧНО НА СРОК ДО  _____ КАЛЕНДАРНЫХ ДНЕЙ ВКЛЮЧИТЕЛЬНО</w:t>
      </w:r>
    </w:p>
    <w:p>
      <w:r>
        <w:rPr>
          <w:b/>
        </w:rPr>
        <w:t xml:space="preserve">1: </w:t>
      </w:r>
      <w:r>
        <w:t>20</w:t>
      </w:r>
    </w:p>
    <w:p>
      <w:r>
        <w:rPr>
          <w:b/>
        </w:rPr>
        <w:t xml:space="preserve">2: </w:t>
      </w:r>
      <w:r>
        <w:t>15</w:t>
      </w:r>
    </w:p>
    <w:p>
      <w:r>
        <w:rPr>
          <w:b/>
        </w:rPr>
        <w:t xml:space="preserve">3: </w:t>
      </w:r>
      <w:r>
        <w:t>30</w:t>
      </w:r>
    </w:p>
    <w:p>
      <w:r>
        <w:rPr>
          <w:b/>
        </w:rPr>
        <w:t xml:space="preserve">4: </w:t>
      </w:r>
      <w:r>
        <w:t>23</w:t>
      </w:r>
    </w:p>
    <w:p>
      <w:r>
        <w:t xml:space="preserve">Правильный ответ: </w:t>
      </w:r>
      <w:r>
        <w:rPr>
          <w:b/>
        </w:rPr>
        <w:t>15</w:t>
      </w:r>
    </w:p>
    <w:p>
      <w:pPr>
        <w:pStyle w:val="Heading2"/>
      </w:pPr>
      <w:r>
        <w:t>ДЛЯ ВТОРИЧНОЙ ПРОФИЛАКТИКИ РЕВМАТИЗМА ПРИМЕНЯЮТ</w:t>
      </w:r>
    </w:p>
    <w:p>
      <w:r>
        <w:rPr>
          <w:b/>
        </w:rPr>
        <w:t xml:space="preserve">1: </w:t>
      </w:r>
      <w:r>
        <w:t>бициллин</w:t>
      </w:r>
    </w:p>
    <w:p>
      <w:r>
        <w:rPr>
          <w:b/>
        </w:rPr>
        <w:t xml:space="preserve">2: </w:t>
      </w:r>
      <w:r>
        <w:t>ампициллин</w:t>
      </w:r>
    </w:p>
    <w:p>
      <w:r>
        <w:rPr>
          <w:b/>
        </w:rPr>
        <w:t xml:space="preserve">3: </w:t>
      </w:r>
      <w:r>
        <w:t>супрастин</w:t>
      </w:r>
    </w:p>
    <w:p>
      <w:r>
        <w:rPr>
          <w:b/>
        </w:rPr>
        <w:t xml:space="preserve">4: </w:t>
      </w:r>
      <w:r>
        <w:t>цефтриаксон</w:t>
      </w:r>
    </w:p>
    <w:p>
      <w:r>
        <w:t xml:space="preserve">Правильный ответ: </w:t>
      </w:r>
      <w:r>
        <w:rPr>
          <w:b/>
        </w:rPr>
        <w:t>бициллин</w:t>
      </w:r>
    </w:p>
    <w:p>
      <w:pPr>
        <w:pStyle w:val="Heading2"/>
      </w:pPr>
      <w:r>
        <w:t>ПРИЧИНОЙ АОРТАЛЬНОГО СТЕНОЗА У ПОЖИЛОГО ЧЕЛОВЕКА ЧАЩЕ ВСЕГО ЯВЛЯЕТСЯ</w:t>
      </w:r>
    </w:p>
    <w:p>
      <w:r>
        <w:rPr>
          <w:b/>
        </w:rPr>
        <w:t xml:space="preserve">1: </w:t>
      </w:r>
      <w:r>
        <w:t>бактериальный эндокардит</w:t>
      </w:r>
    </w:p>
    <w:p>
      <w:r>
        <w:rPr>
          <w:b/>
        </w:rPr>
        <w:t xml:space="preserve">2: </w:t>
      </w:r>
      <w:r>
        <w:t>атеросклероз</w:t>
      </w:r>
    </w:p>
    <w:p>
      <w:r>
        <w:rPr>
          <w:b/>
        </w:rPr>
        <w:t xml:space="preserve">3: </w:t>
      </w:r>
      <w:r>
        <w:t>врожденный порок сердца</w:t>
      </w:r>
    </w:p>
    <w:p>
      <w:r>
        <w:rPr>
          <w:b/>
        </w:rPr>
        <w:t xml:space="preserve">4: </w:t>
      </w:r>
      <w:r>
        <w:t>острая ревматическая лихорадка</w:t>
      </w:r>
    </w:p>
    <w:p>
      <w:r>
        <w:t xml:space="preserve">Правильный ответ: </w:t>
      </w:r>
      <w:r>
        <w:rPr>
          <w:b/>
        </w:rPr>
        <w:t>атеросклероз</w:t>
      </w:r>
    </w:p>
    <w:p>
      <w:pPr>
        <w:pStyle w:val="Heading2"/>
      </w:pPr>
      <w:r>
        <w:t>НАИБОЛЕЕ ВЕРОЯТНОЙ ПРИЧИНОЙ АНЕМИИ У БОЛЬНОГО ХРОНИЧЕСКИМ ЛИМФОЛЕЙКОЗОМ, ПОЛУЧАЮЩЕГО ЛЕЧЕНИЕ ХЛОРБУТИНОМ, МОЖЕТ БЫТЬ</w:t>
      </w:r>
    </w:p>
    <w:p>
      <w:r>
        <w:rPr>
          <w:b/>
        </w:rPr>
        <w:t xml:space="preserve">1: </w:t>
      </w:r>
      <w:r>
        <w:t>дефицит фолиевой кислоты на фоне лечения хлорбутином</w:t>
      </w:r>
    </w:p>
    <w:p>
      <w:r>
        <w:rPr>
          <w:b/>
        </w:rPr>
        <w:t xml:space="preserve">2: </w:t>
      </w:r>
      <w:r>
        <w:t>аутоиммунный гемолиз</w:t>
      </w:r>
    </w:p>
    <w:p>
      <w:r>
        <w:rPr>
          <w:b/>
        </w:rPr>
        <w:t xml:space="preserve">3: </w:t>
      </w:r>
      <w:r>
        <w:t>гемолиз вследствие ДВС-синдрома</w:t>
      </w:r>
    </w:p>
    <w:p>
      <w:r>
        <w:rPr>
          <w:b/>
        </w:rPr>
        <w:t xml:space="preserve">4: </w:t>
      </w:r>
      <w:r>
        <w:t>нарушение порфиринового обмена</w:t>
      </w:r>
    </w:p>
    <w:p>
      <w:r>
        <w:t xml:space="preserve">Правильный ответ: </w:t>
      </w:r>
      <w:r>
        <w:rPr>
          <w:b/>
        </w:rPr>
        <w:t>аутоиммунный гемолиз</w:t>
      </w:r>
    </w:p>
    <w:p>
      <w:pPr>
        <w:pStyle w:val="Heading2"/>
      </w:pPr>
      <w:r>
        <w:t>ДЛЯ КОНТРОЛЯ КАЧЕСТВА ЛЕЧЕБНО-ДИАГНОСТИЧЕСКОГО ПРОЦЕССА В СТРУКТУРНЫХ ПОДРАЗДЕЛЕНИЯХ МЕДИЦИНСКОЙ ОРГАНИЗАЦИИ ИСПОЛЬЗУЮТ</w:t>
      </w:r>
    </w:p>
    <w:p>
      <w:r>
        <w:rPr>
          <w:b/>
        </w:rPr>
        <w:t xml:space="preserve">1: </w:t>
      </w:r>
      <w:r>
        <w:t>правила внутреннего распорядка</w:t>
      </w:r>
    </w:p>
    <w:p>
      <w:r>
        <w:rPr>
          <w:b/>
        </w:rPr>
        <w:t xml:space="preserve">2: </w:t>
      </w:r>
      <w:r>
        <w:t>требования техники безопасности</w:t>
      </w:r>
    </w:p>
    <w:p>
      <w:r>
        <w:rPr>
          <w:b/>
        </w:rPr>
        <w:t xml:space="preserve">3: </w:t>
      </w:r>
      <w:r>
        <w:t>показатели фондооснащенности и фондовооруженности</w:t>
      </w:r>
    </w:p>
    <w:p>
      <w:r>
        <w:rPr>
          <w:b/>
        </w:rPr>
        <w:t xml:space="preserve">4: </w:t>
      </w:r>
      <w:r>
        <w:t>клинические рекомендации</w:t>
      </w:r>
    </w:p>
    <w:p>
      <w:r>
        <w:t xml:space="preserve">Правильный ответ: </w:t>
      </w:r>
      <w:r>
        <w:rPr>
          <w:b/>
        </w:rPr>
        <w:t>клинические рекомендации</w:t>
      </w:r>
    </w:p>
    <w:p>
      <w:pPr>
        <w:pStyle w:val="Heading2"/>
      </w:pPr>
      <w:r>
        <w:t>ЕСЛИ ПРИЧИНОЙ ИНФЕКЦИОННОГО ЭНДОКАРДИТА ЯВЛЯЮТСЯ ЭНТЕРОКОККИ, ТО ЧАЩЕ ВСЕГО НАЗНАЧАЮТ</w:t>
      </w:r>
    </w:p>
    <w:p>
      <w:r>
        <w:rPr>
          <w:b/>
        </w:rPr>
        <w:t xml:space="preserve">1: </w:t>
      </w:r>
      <w:r>
        <w:t>гентамицин с карбенициллином</w:t>
      </w:r>
    </w:p>
    <w:p>
      <w:r>
        <w:rPr>
          <w:b/>
        </w:rPr>
        <w:t xml:space="preserve">2: </w:t>
      </w:r>
      <w:r>
        <w:t>пенициллин</w:t>
      </w:r>
    </w:p>
    <w:p>
      <w:r>
        <w:rPr>
          <w:b/>
        </w:rPr>
        <w:t xml:space="preserve">3: </w:t>
      </w:r>
      <w:r>
        <w:t>ампициллин в сочетании с гентамицином</w:t>
      </w:r>
    </w:p>
    <w:p>
      <w:r>
        <w:rPr>
          <w:b/>
        </w:rPr>
        <w:t xml:space="preserve">4: </w:t>
      </w:r>
      <w:r>
        <w:t>тетрациклины</w:t>
      </w:r>
    </w:p>
    <w:p>
      <w:r>
        <w:t xml:space="preserve">Правильный ответ: </w:t>
      </w:r>
      <w:r>
        <w:rPr>
          <w:b/>
        </w:rPr>
        <w:t>ампициллин в сочетании с гентамицином</w:t>
      </w:r>
    </w:p>
    <w:p>
      <w:pPr>
        <w:pStyle w:val="Heading2"/>
      </w:pPr>
      <w:r>
        <w:t>ПРИ ПРИМЕНЕНИИ ЛАКТУЛОЗЫ В КАЧЕСТВЕ СЛАБИТЕЛЬНОГО СРЕДСТВА ПОВЫШАЕТСЯ</w:t>
      </w:r>
    </w:p>
    <w:p>
      <w:r>
        <w:rPr>
          <w:b/>
        </w:rPr>
        <w:t xml:space="preserve">1: </w:t>
      </w:r>
      <w:r>
        <w:t>чувствительность прокинетических рецепторов кишки</w:t>
      </w:r>
    </w:p>
    <w:p>
      <w:r>
        <w:rPr>
          <w:b/>
        </w:rPr>
        <w:t xml:space="preserve">2: </w:t>
      </w:r>
      <w:r>
        <w:t>активность слизеобразования колоноцитами</w:t>
      </w:r>
    </w:p>
    <w:p>
      <w:r>
        <w:rPr>
          <w:b/>
        </w:rPr>
        <w:t xml:space="preserve">3: </w:t>
      </w:r>
      <w:r>
        <w:t>осмолярность кала</w:t>
      </w:r>
    </w:p>
    <w:p>
      <w:r>
        <w:rPr>
          <w:b/>
        </w:rPr>
        <w:t xml:space="preserve">4: </w:t>
      </w:r>
      <w:r>
        <w:t>контрактильная активность миозина гладкой мускулатуры кишки</w:t>
      </w:r>
    </w:p>
    <w:p>
      <w:r>
        <w:t xml:space="preserve">Правильный ответ: </w:t>
      </w:r>
      <w:r>
        <w:rPr>
          <w:b/>
        </w:rPr>
        <w:t>осмолярность кала</w:t>
      </w:r>
    </w:p>
    <w:p>
      <w:pPr>
        <w:pStyle w:val="Heading2"/>
      </w:pPr>
      <w:r>
        <w:t>ДЛЯ ВЗРОСЛЫХ МУЖЧИН С АБДОМИНАЛЬНЫМ ТИПОМ ОЖИРЕНИЯ ЦЕЛЕВЫЕ УРОВНИ ДОСТИЖЕНИЯ ПО ОКРУЖНОСТИ ТАЛИИ СОСТАВЛЯЮТ ≤ ______ СМ</w:t>
      </w:r>
    </w:p>
    <w:p>
      <w:r>
        <w:rPr>
          <w:b/>
        </w:rPr>
        <w:t xml:space="preserve">1: </w:t>
      </w:r>
      <w:r>
        <w:t>102</w:t>
      </w:r>
    </w:p>
    <w:p>
      <w:r>
        <w:rPr>
          <w:b/>
        </w:rPr>
        <w:t xml:space="preserve">2: </w:t>
      </w:r>
      <w:r>
        <w:t>86</w:t>
      </w:r>
    </w:p>
    <w:p>
      <w:r>
        <w:rPr>
          <w:b/>
        </w:rPr>
        <w:t xml:space="preserve">3: </w:t>
      </w:r>
      <w:r>
        <w:t>80</w:t>
      </w:r>
    </w:p>
    <w:p>
      <w:r>
        <w:rPr>
          <w:b/>
        </w:rPr>
        <w:t xml:space="preserve">4: </w:t>
      </w:r>
      <w:r>
        <w:t>94</w:t>
      </w:r>
    </w:p>
    <w:p>
      <w:r>
        <w:t xml:space="preserve">Правильный ответ: </w:t>
      </w:r>
      <w:r>
        <w:rPr>
          <w:b/>
        </w:rPr>
        <w:t>94</w:t>
      </w:r>
    </w:p>
    <w:p>
      <w:pPr>
        <w:pStyle w:val="Heading2"/>
      </w:pPr>
      <w:r>
        <w:t>ТИПИЧНОЙ ДЛЯ СИСТЕМНОЙ КРАСНОЙ ВОЛЧАНКИ ЯВЛЯЕТСЯ МАЛАЯ ТРИАДА СИМПТОМОВ</w:t>
      </w:r>
    </w:p>
    <w:p>
      <w:r>
        <w:rPr>
          <w:b/>
        </w:rPr>
        <w:t xml:space="preserve">1: </w:t>
      </w:r>
      <w:r>
        <w:t>полиартрит, хронический тонзиллит, уретрит,</w:t>
      </w:r>
    </w:p>
    <w:p>
      <w:r>
        <w:rPr>
          <w:b/>
        </w:rPr>
        <w:t xml:space="preserve">2: </w:t>
      </w:r>
      <w:r>
        <w:t>олигоартрит, атрофия мышц, демодекоз</w:t>
      </w:r>
    </w:p>
    <w:p>
      <w:r>
        <w:rPr>
          <w:b/>
        </w:rPr>
        <w:t xml:space="preserve">3: </w:t>
      </w:r>
      <w:r>
        <w:t>полиартрит, полисерозит,дерматит</w:t>
      </w:r>
    </w:p>
    <w:p>
      <w:r>
        <w:rPr>
          <w:b/>
        </w:rPr>
        <w:t xml:space="preserve">4: </w:t>
      </w:r>
      <w:r>
        <w:t>олигоартрит, пневмония, полимиоклонус</w:t>
      </w:r>
    </w:p>
    <w:p>
      <w:r>
        <w:t xml:space="preserve">Правильный ответ: </w:t>
      </w:r>
      <w:r>
        <w:rPr>
          <w:b/>
        </w:rPr>
        <w:t>полиартрит, полисерозит,дерматит</w:t>
      </w:r>
    </w:p>
    <w:p>
      <w:pPr>
        <w:pStyle w:val="Heading2"/>
      </w:pPr>
      <w:r>
        <w:t>ПРИ ЛЕЧЕНИИ АРТЕРИАЛЬНОЙ ГИПЕРТОНИИ У ПОЖИЛЫХ НАИБОЛЕЕ ЦЕЛЕСООБРАЗНО ИСПОЛЬЗОВАНИЕ</w:t>
      </w:r>
    </w:p>
    <w:p>
      <w:r>
        <w:rPr>
          <w:b/>
        </w:rPr>
        <w:t xml:space="preserve">1: </w:t>
      </w:r>
      <w:r>
        <w:t>гидралазина</w:t>
      </w:r>
    </w:p>
    <w:p>
      <w:r>
        <w:rPr>
          <w:b/>
        </w:rPr>
        <w:t xml:space="preserve">2: </w:t>
      </w:r>
      <w:r>
        <w:t>клофелина</w:t>
      </w:r>
    </w:p>
    <w:p>
      <w:r>
        <w:rPr>
          <w:b/>
        </w:rPr>
        <w:t xml:space="preserve">3: </w:t>
      </w:r>
      <w:r>
        <w:t>петлевых диуретиков</w:t>
      </w:r>
    </w:p>
    <w:p>
      <w:r>
        <w:rPr>
          <w:b/>
        </w:rPr>
        <w:t xml:space="preserve">4: </w:t>
      </w:r>
      <w:r>
        <w:t>ингибиторов АПФ</w:t>
      </w:r>
    </w:p>
    <w:p>
      <w:r>
        <w:t xml:space="preserve">Правильный ответ: </w:t>
      </w:r>
      <w:r>
        <w:rPr>
          <w:b/>
        </w:rPr>
        <w:t>ингибиторов АПФ</w:t>
      </w:r>
    </w:p>
    <w:p>
      <w:pPr>
        <w:pStyle w:val="Heading2"/>
      </w:pPr>
      <w:r>
        <w:t>III CТЕПЕНЬ СТОЙКИХ НАРУШЕНИЙ ФУНКЦИЙ ОРГАНИЗМА - ЭТО ВЫРАЖЕННЫЕ НАРУШЕНИЯ В ДИАПАЗОНЕ ОТ____ ДО (В ПРОЦЕНТАХ)</w:t>
      </w:r>
    </w:p>
    <w:p>
      <w:r>
        <w:rPr>
          <w:b/>
        </w:rPr>
        <w:t xml:space="preserve">1: </w:t>
      </w:r>
      <w:r>
        <w:t>60; 70</w:t>
      </w:r>
    </w:p>
    <w:p>
      <w:r>
        <w:rPr>
          <w:b/>
        </w:rPr>
        <w:t xml:space="preserve">2: </w:t>
      </w:r>
      <w:r>
        <w:t>70; 85</w:t>
      </w:r>
    </w:p>
    <w:p>
      <w:r>
        <w:rPr>
          <w:b/>
        </w:rPr>
        <w:t xml:space="preserve">3: </w:t>
      </w:r>
      <w:r>
        <w:t>60; 80</w:t>
      </w:r>
    </w:p>
    <w:p>
      <w:r>
        <w:rPr>
          <w:b/>
        </w:rPr>
        <w:t xml:space="preserve">4: </w:t>
      </w:r>
      <w:r>
        <w:t>70; 80</w:t>
      </w:r>
    </w:p>
    <w:p>
      <w:r>
        <w:t xml:space="preserve">Правильный ответ: </w:t>
      </w:r>
      <w:r>
        <w:rPr>
          <w:b/>
        </w:rPr>
        <w:t>70; 80</w:t>
      </w:r>
    </w:p>
    <w:p>
      <w:pPr>
        <w:pStyle w:val="Heading2"/>
      </w:pPr>
      <w:r>
        <w:t>ПРЕДПОЛОЖИТЬ РАЗВИТИЕ У ПАЦИЕНТА С КИСТОЗНЫМИ ЗАБОЛЕВАНИЯМИ ПОЧЕК ПОЧЕЧНО-КЛЕТОЧНОЙ КАРЦИНОМЫ ПОЗВОЛЯЕТ</w:t>
      </w:r>
    </w:p>
    <w:p>
      <w:r>
        <w:rPr>
          <w:b/>
        </w:rPr>
        <w:t xml:space="preserve">1: </w:t>
      </w:r>
      <w:r>
        <w:t>наличие артериальной гипертензии</w:t>
      </w:r>
    </w:p>
    <w:p>
      <w:r>
        <w:rPr>
          <w:b/>
        </w:rPr>
        <w:t xml:space="preserve">2: </w:t>
      </w:r>
      <w:r>
        <w:t>киста неоднородной эхогенной плотности</w:t>
      </w:r>
    </w:p>
    <w:p>
      <w:r>
        <w:rPr>
          <w:b/>
        </w:rPr>
        <w:t xml:space="preserve">3: </w:t>
      </w:r>
      <w:r>
        <w:t>повышение температуры тела</w:t>
      </w:r>
    </w:p>
    <w:p>
      <w:r>
        <w:rPr>
          <w:b/>
        </w:rPr>
        <w:t xml:space="preserve">4: </w:t>
      </w:r>
      <w:r>
        <w:t>увеличение размеров почек</w:t>
      </w:r>
    </w:p>
    <w:p>
      <w:r>
        <w:t xml:space="preserve">Правильный ответ: </w:t>
      </w:r>
      <w:r>
        <w:rPr>
          <w:b/>
        </w:rPr>
        <w:t>киста неоднородной эхогенной плотности</w:t>
      </w:r>
    </w:p>
    <w:p>
      <w:pPr>
        <w:pStyle w:val="Heading2"/>
      </w:pPr>
      <w:r>
        <w:t>ПРОТИВОПОКАЗАНИЕМ ДЛЯ НАЗНАЧЕНИЯ ИНГИБИТОРОВ АПФ ЯВЛЯЕТСЯ</w:t>
      </w:r>
    </w:p>
    <w:p>
      <w:r>
        <w:rPr>
          <w:b/>
        </w:rPr>
        <w:t xml:space="preserve">1: </w:t>
      </w:r>
      <w:r>
        <w:t>гипокалиемия</w:t>
      </w:r>
    </w:p>
    <w:p>
      <w:r>
        <w:rPr>
          <w:b/>
        </w:rPr>
        <w:t xml:space="preserve">2: </w:t>
      </w:r>
      <w:r>
        <w:t>обструктивное заболевание легких</w:t>
      </w:r>
    </w:p>
    <w:p>
      <w:r>
        <w:rPr>
          <w:b/>
        </w:rPr>
        <w:t xml:space="preserve">3: </w:t>
      </w:r>
      <w:r>
        <w:t>гипергликемия</w:t>
      </w:r>
    </w:p>
    <w:p>
      <w:r>
        <w:rPr>
          <w:b/>
        </w:rPr>
        <w:t xml:space="preserve">4: </w:t>
      </w:r>
      <w:r>
        <w:t>беременность</w:t>
      </w:r>
    </w:p>
    <w:p>
      <w:r>
        <w:t xml:space="preserve">Правильный ответ: </w:t>
      </w:r>
      <w:r>
        <w:rPr>
          <w:b/>
        </w:rPr>
        <w:t>беременность</w:t>
      </w:r>
    </w:p>
    <w:p>
      <w:pPr>
        <w:pStyle w:val="Heading2"/>
      </w:pPr>
      <w:r>
        <w:t>УВЕЛИЧЕНИЕ КОНЦЕНТРАЦИИ ЭОЗИНОФИЛОВ В КРОВИ ЯВЛЯЕТСЯ ХАРАКТЕРНЫМ ПРИ</w:t>
      </w:r>
    </w:p>
    <w:p>
      <w:r>
        <w:rPr>
          <w:b/>
        </w:rPr>
        <w:t xml:space="preserve">1: </w:t>
      </w:r>
      <w:r>
        <w:t>циррозе печени</w:t>
      </w:r>
    </w:p>
    <w:p>
      <w:r>
        <w:rPr>
          <w:b/>
        </w:rPr>
        <w:t xml:space="preserve">2: </w:t>
      </w:r>
      <w:r>
        <w:t>стенокардии напряжения</w:t>
      </w:r>
    </w:p>
    <w:p>
      <w:r>
        <w:rPr>
          <w:b/>
        </w:rPr>
        <w:t xml:space="preserve">3: </w:t>
      </w:r>
      <w:r>
        <w:t>ревматоидном артрите</w:t>
      </w:r>
    </w:p>
    <w:p>
      <w:r>
        <w:rPr>
          <w:b/>
        </w:rPr>
        <w:t xml:space="preserve">4: </w:t>
      </w:r>
      <w:r>
        <w:t>бронхиальной астме</w:t>
      </w:r>
    </w:p>
    <w:p>
      <w:r>
        <w:t xml:space="preserve">Правильный ответ: </w:t>
      </w:r>
      <w:r>
        <w:rPr>
          <w:b/>
        </w:rPr>
        <w:t>бронхиальной астме</w:t>
      </w:r>
    </w:p>
    <w:p>
      <w:pPr>
        <w:pStyle w:val="Heading2"/>
      </w:pPr>
      <w:r>
        <w:t>ВСАСЫВАНИЕ ЛЕКАРСТВЕННЫХ СРЕДСТВ, ЯВЛЯЮЩИХСЯ СЛАБЫМИ КИСЛОТАМИ, ПРИ ИХ СОВМЕСТНОМ ПРИМЕНЕНИИ С ПРЕПАРАТАМИ, ПОВЫШАЮЩИМИ РН ЖЕЛУДОЧНОГО СОДЕРЖИМОГО (БЛОКАТОРАМИ ПРОТОННОГО НАСОСА, БЛОКАТОРАМИ Н2-ГИСТАМИНОВЫХ РЕЦЕПТОРОВ)</w:t>
      </w:r>
    </w:p>
    <w:p>
      <w:r>
        <w:rPr>
          <w:b/>
        </w:rPr>
        <w:t xml:space="preserve">1: </w:t>
      </w:r>
      <w:r>
        <w:t>изменяется в зависимости от наличия или отсутствия H.pylori в желудке</w:t>
      </w:r>
    </w:p>
    <w:p>
      <w:r>
        <w:rPr>
          <w:b/>
        </w:rPr>
        <w:t xml:space="preserve">2: </w:t>
      </w:r>
      <w:r>
        <w:t>изменяется в зависимости от состояния микрофлоры</w:t>
      </w:r>
    </w:p>
    <w:p>
      <w:r>
        <w:rPr>
          <w:b/>
        </w:rPr>
        <w:t xml:space="preserve">3: </w:t>
      </w:r>
      <w:r>
        <w:t>усиливается</w:t>
      </w:r>
    </w:p>
    <w:p>
      <w:r>
        <w:rPr>
          <w:b/>
        </w:rPr>
        <w:t xml:space="preserve">4: </w:t>
      </w:r>
      <w:r>
        <w:t>угнетается</w:t>
      </w:r>
    </w:p>
    <w:p>
      <w:r>
        <w:t xml:space="preserve">Правильный ответ: </w:t>
      </w:r>
      <w:r>
        <w:rPr>
          <w:b/>
        </w:rPr>
        <w:t>угнетается</w:t>
      </w:r>
    </w:p>
    <w:p>
      <w:pPr>
        <w:pStyle w:val="Heading2"/>
      </w:pPr>
      <w:r>
        <w:t>ПРИ ИШЕМИЧЕСКОМ КОЛИТЕ ЯЗВЕННОЕ ПОРАЖЕНИЕ ЛОКАЛИЗУЕТСЯ В</w:t>
      </w:r>
    </w:p>
    <w:p>
      <w:r>
        <w:rPr>
          <w:b/>
        </w:rPr>
        <w:t xml:space="preserve">1: </w:t>
      </w:r>
      <w:r>
        <w:t>слепой кишке</w:t>
      </w:r>
    </w:p>
    <w:p>
      <w:r>
        <w:rPr>
          <w:b/>
        </w:rPr>
        <w:t xml:space="preserve">2: </w:t>
      </w:r>
      <w:r>
        <w:t>нисходящем отделе ободочной кишки</w:t>
      </w:r>
    </w:p>
    <w:p>
      <w:r>
        <w:rPr>
          <w:b/>
        </w:rPr>
        <w:t xml:space="preserve">3: </w:t>
      </w:r>
      <w:r>
        <w:t>правой половине поперечной ободочной кишки</w:t>
      </w:r>
    </w:p>
    <w:p>
      <w:r>
        <w:rPr>
          <w:b/>
        </w:rPr>
        <w:t xml:space="preserve">4: </w:t>
      </w:r>
      <w:r>
        <w:t>печеночном изгибе ободочной кишки</w:t>
      </w:r>
    </w:p>
    <w:p>
      <w:r>
        <w:t xml:space="preserve">Правильный ответ: </w:t>
      </w:r>
      <w:r>
        <w:rPr>
          <w:b/>
        </w:rPr>
        <w:t>нисходящем отделе ободочной кишки</w:t>
      </w:r>
    </w:p>
    <w:p>
      <w:pPr>
        <w:pStyle w:val="Heading2"/>
      </w:pPr>
      <w:r>
        <w:t>ЛЕЧЕНИЕ БЕССИМПТОМНОЙ БАКТЕРИУРИИ НЕОБХОДИМО ПРОВОДИТЬ</w:t>
      </w:r>
    </w:p>
    <w:p>
      <w:r>
        <w:rPr>
          <w:b/>
        </w:rPr>
        <w:t xml:space="preserve">1: </w:t>
      </w:r>
      <w:r>
        <w:t>во всех выявленных случаях</w:t>
      </w:r>
    </w:p>
    <w:p>
      <w:r>
        <w:rPr>
          <w:b/>
        </w:rPr>
        <w:t xml:space="preserve">2: </w:t>
      </w:r>
      <w:r>
        <w:t>больным с почечной недостаточностью</w:t>
      </w:r>
    </w:p>
    <w:p>
      <w:r>
        <w:rPr>
          <w:b/>
        </w:rPr>
        <w:t xml:space="preserve">3: </w:t>
      </w:r>
      <w:r>
        <w:t>беременным женщинам</w:t>
      </w:r>
    </w:p>
    <w:p>
      <w:r>
        <w:rPr>
          <w:b/>
        </w:rPr>
        <w:t xml:space="preserve">4: </w:t>
      </w:r>
      <w:r>
        <w:t>больным сахарным диабетом</w:t>
      </w:r>
    </w:p>
    <w:p>
      <w:r>
        <w:t xml:space="preserve">Правильный ответ: </w:t>
      </w:r>
      <w:r>
        <w:rPr>
          <w:b/>
        </w:rPr>
        <w:t>беременным женщинам</w:t>
      </w:r>
    </w:p>
    <w:p>
      <w:pPr>
        <w:pStyle w:val="Heading2"/>
      </w:pPr>
      <w:r>
        <w:t>НАЛИЧИЕ «ЛЕЙКЕМИЧЕСКОГО ПРОВАЛА» ХАРАКТЕРНО ДЛЯ</w:t>
      </w:r>
    </w:p>
    <w:p>
      <w:r>
        <w:rPr>
          <w:b/>
        </w:rPr>
        <w:t xml:space="preserve">1: </w:t>
      </w:r>
      <w:r>
        <w:t>острого лейкоза</w:t>
      </w:r>
    </w:p>
    <w:p>
      <w:r>
        <w:rPr>
          <w:b/>
        </w:rPr>
        <w:t xml:space="preserve">2: </w:t>
      </w:r>
      <w:r>
        <w:t>лейкемоидной реакции лимфоидного типа</w:t>
      </w:r>
    </w:p>
    <w:p>
      <w:r>
        <w:rPr>
          <w:b/>
        </w:rPr>
        <w:t xml:space="preserve">3: </w:t>
      </w:r>
      <w:r>
        <w:t>хронического лейкоза</w:t>
      </w:r>
    </w:p>
    <w:p>
      <w:r>
        <w:rPr>
          <w:b/>
        </w:rPr>
        <w:t xml:space="preserve">4: </w:t>
      </w:r>
      <w:r>
        <w:t>лейкемоидной реакции миелоидного типа</w:t>
      </w:r>
    </w:p>
    <w:p>
      <w:r>
        <w:t xml:space="preserve">Правильный ответ: </w:t>
      </w:r>
      <w:r>
        <w:rPr>
          <w:b/>
        </w:rPr>
        <w:t>острого лейкоза</w:t>
      </w:r>
    </w:p>
    <w:p>
      <w:pPr>
        <w:pStyle w:val="Heading2"/>
      </w:pPr>
      <w:r>
        <w:t>ДЕФИЦИТ АРТЕРИАЛЬНОГО ПУЛЬСА ХАРАКТЕРЕН ДЛЯ БОЛЬНЫХ С</w:t>
      </w:r>
    </w:p>
    <w:p>
      <w:r>
        <w:rPr>
          <w:b/>
        </w:rPr>
        <w:t xml:space="preserve">1: </w:t>
      </w:r>
      <w:r>
        <w:t>полной блокадой левой ножки пучка Гиса</w:t>
      </w:r>
    </w:p>
    <w:p>
      <w:r>
        <w:rPr>
          <w:b/>
        </w:rPr>
        <w:t xml:space="preserve">2: </w:t>
      </w:r>
      <w:r>
        <w:t>артериальной гипертензией</w:t>
      </w:r>
    </w:p>
    <w:p>
      <w:r>
        <w:rPr>
          <w:b/>
        </w:rPr>
        <w:t xml:space="preserve">3: </w:t>
      </w:r>
      <w:r>
        <w:t>фибрилляцией предсердий</w:t>
      </w:r>
    </w:p>
    <w:p>
      <w:r>
        <w:rPr>
          <w:b/>
        </w:rPr>
        <w:t xml:space="preserve">4: </w:t>
      </w:r>
      <w:r>
        <w:t>недостаточностью аортального клапана</w:t>
      </w:r>
    </w:p>
    <w:p>
      <w:r>
        <w:t xml:space="preserve">Правильный ответ: </w:t>
      </w:r>
      <w:r>
        <w:rPr>
          <w:b/>
        </w:rPr>
        <w:t>фибрилляцией предсердий</w:t>
      </w:r>
    </w:p>
    <w:p>
      <w:pPr>
        <w:pStyle w:val="Heading2"/>
      </w:pPr>
      <w:r>
        <w:t>ПРИ ЭПИСТЕНОКАРДИЧЕСКОМ ПЕРИКАРДИТЕ У БОЛЬНЫХ ИНФАРКТОМ МИОКАРДА ПОКАЗАНЫ</w:t>
      </w:r>
    </w:p>
    <w:p>
      <w:r>
        <w:rPr>
          <w:b/>
        </w:rPr>
        <w:t xml:space="preserve">1: </w:t>
      </w:r>
      <w:r>
        <w:t>нестероидные противовоспалительные препараты</w:t>
      </w:r>
    </w:p>
    <w:p>
      <w:r>
        <w:rPr>
          <w:b/>
        </w:rPr>
        <w:t xml:space="preserve">2: </w:t>
      </w:r>
      <w:r>
        <w:t>антигистаминные препараты</w:t>
      </w:r>
    </w:p>
    <w:p>
      <w:r>
        <w:rPr>
          <w:b/>
        </w:rPr>
        <w:t xml:space="preserve">3: </w:t>
      </w:r>
      <w:r>
        <w:t>антибиотики</w:t>
      </w:r>
    </w:p>
    <w:p>
      <w:r>
        <w:rPr>
          <w:b/>
        </w:rPr>
        <w:t xml:space="preserve">4: </w:t>
      </w:r>
      <w:r>
        <w:t>глюкокортикоиды</w:t>
      </w:r>
    </w:p>
    <w:p>
      <w:r>
        <w:t xml:space="preserve">Правильный ответ: </w:t>
      </w:r>
      <w:r>
        <w:rPr>
          <w:b/>
        </w:rPr>
        <w:t>нестероидные противовоспалительные препараты</w:t>
      </w:r>
    </w:p>
    <w:p>
      <w:pPr>
        <w:pStyle w:val="Heading2"/>
      </w:pPr>
      <w:r>
        <w:t>ПРИ НЕТРУДОСПОСОБНОСТИ, ВОЗНИКШЕЙ ВСЛЕДСТВИЕ АЛКОГОЛЬНОГО, НАРКОТИЧЕСКОГО ИЛИ ТОКСИЧЕСКОГО ОПЬЯНЕНИЯ, ВЫДАЁТСЯ</w:t>
      </w:r>
    </w:p>
    <w:p>
      <w:r>
        <w:rPr>
          <w:b/>
        </w:rPr>
        <w:t xml:space="preserve">1: </w:t>
      </w:r>
      <w:r>
        <w:t>справка произвольной формы</w:t>
      </w:r>
    </w:p>
    <w:p>
      <w:r>
        <w:rPr>
          <w:b/>
        </w:rPr>
        <w:t xml:space="preserve">2: </w:t>
      </w:r>
      <w:r>
        <w:t>выписной эпикриз</w:t>
      </w:r>
    </w:p>
    <w:p>
      <w:r>
        <w:rPr>
          <w:b/>
        </w:rPr>
        <w:t xml:space="preserve">3: </w:t>
      </w:r>
      <w:r>
        <w:t>справка о нетрудоспособности</w:t>
      </w:r>
    </w:p>
    <w:p>
      <w:r>
        <w:rPr>
          <w:b/>
        </w:rPr>
        <w:t xml:space="preserve">4: </w:t>
      </w:r>
      <w:r>
        <w:t>листок нетрудоспособности с кодом 021</w:t>
      </w:r>
    </w:p>
    <w:p>
      <w:r>
        <w:t xml:space="preserve">Правильный ответ: </w:t>
      </w:r>
      <w:r>
        <w:rPr>
          <w:b/>
        </w:rPr>
        <w:t>листок нетрудоспособности с кодом 021</w:t>
      </w:r>
    </w:p>
    <w:p>
      <w:pPr>
        <w:pStyle w:val="Heading2"/>
      </w:pPr>
      <w:r>
        <w:t>В ДИАГНОСТИКЕ ОЧАГОВОГО ТУБЕРКУЛЕЗА ЛЕГКИХ ОСНОВНОЕ ЗНАЧЕНИЕ ИМЕЕТ ИССЛЕДОВАНИЕ</w:t>
      </w:r>
    </w:p>
    <w:p>
      <w:r>
        <w:rPr>
          <w:b/>
        </w:rPr>
        <w:t xml:space="preserve">1: </w:t>
      </w:r>
      <w:r>
        <w:t>иммунологическое</w:t>
      </w:r>
    </w:p>
    <w:p>
      <w:r>
        <w:rPr>
          <w:b/>
        </w:rPr>
        <w:t xml:space="preserve">2: </w:t>
      </w:r>
      <w:r>
        <w:t>лабораторное</w:t>
      </w:r>
    </w:p>
    <w:p>
      <w:r>
        <w:rPr>
          <w:b/>
        </w:rPr>
        <w:t xml:space="preserve">3: </w:t>
      </w:r>
      <w:r>
        <w:t>бактериологическое</w:t>
      </w:r>
    </w:p>
    <w:p>
      <w:r>
        <w:rPr>
          <w:b/>
        </w:rPr>
        <w:t xml:space="preserve">4: </w:t>
      </w:r>
      <w:r>
        <w:t>рентгенологическое</w:t>
      </w:r>
    </w:p>
    <w:p>
      <w:r>
        <w:t xml:space="preserve">Правильный ответ: </w:t>
      </w:r>
      <w:r>
        <w:rPr>
          <w:b/>
        </w:rPr>
        <w:t>рентгенологическое</w:t>
      </w:r>
    </w:p>
    <w:p>
      <w:pPr>
        <w:pStyle w:val="Heading2"/>
      </w:pPr>
      <w:r>
        <w:t>ПОБОЧНЫМ ЭФФЕКТОМ РЕСПИРАТОРНЫХ ФТОРХИНОЛОНОВ, ПРИМЕНЯЕМЫХ У БОЛЬНЫХ НОВОЙ КОРОНАВИРУСНОЙ ИНФЕКЦИЕЙ COVID-19, ЯВЛЯЕТСЯ</w:t>
      </w:r>
    </w:p>
    <w:p>
      <w:r>
        <w:rPr>
          <w:b/>
        </w:rPr>
        <w:t xml:space="preserve">1: </w:t>
      </w:r>
      <w:r>
        <w:t>удлинение интервала QT</w:t>
      </w:r>
    </w:p>
    <w:p>
      <w:r>
        <w:rPr>
          <w:b/>
        </w:rPr>
        <w:t xml:space="preserve">2: </w:t>
      </w:r>
      <w:r>
        <w:t>уплощение зубца Т</w:t>
      </w:r>
    </w:p>
    <w:p>
      <w:r>
        <w:rPr>
          <w:b/>
        </w:rPr>
        <w:t xml:space="preserve">3: </w:t>
      </w:r>
      <w:r>
        <w:t>повышение мочевины и креатинина</w:t>
      </w:r>
    </w:p>
    <w:p>
      <w:r>
        <w:rPr>
          <w:b/>
        </w:rPr>
        <w:t xml:space="preserve">4: </w:t>
      </w:r>
      <w:r>
        <w:t>гипергликемия</w:t>
      </w:r>
    </w:p>
    <w:p>
      <w:r>
        <w:t xml:space="preserve">Правильный ответ: </w:t>
      </w:r>
      <w:r>
        <w:rPr>
          <w:b/>
        </w:rPr>
        <w:t>удлинение интервала QT</w:t>
      </w:r>
    </w:p>
    <w:p>
      <w:pPr>
        <w:pStyle w:val="Heading2"/>
      </w:pPr>
      <w:r>
        <w:t>ПОВЫШЕНИЕ АРТЕРИАЛЬНОГО ДАВЛЕНИЯ ПРИ ФЕОХРОМОЦИТОМЕ ОБУСЛОВЛЕНО УСИЛЕНИЕМ ВЫРАБОТКИ</w:t>
      </w:r>
    </w:p>
    <w:p>
      <w:r>
        <w:rPr>
          <w:b/>
        </w:rPr>
        <w:t xml:space="preserve">1: </w:t>
      </w:r>
      <w:r>
        <w:t>альдостерона</w:t>
      </w:r>
    </w:p>
    <w:p>
      <w:r>
        <w:rPr>
          <w:b/>
        </w:rPr>
        <w:t xml:space="preserve">2: </w:t>
      </w:r>
      <w:r>
        <w:t>адреналина</w:t>
      </w:r>
    </w:p>
    <w:p>
      <w:r>
        <w:rPr>
          <w:b/>
        </w:rPr>
        <w:t xml:space="preserve">3: </w:t>
      </w:r>
      <w:r>
        <w:t>преднизолона</w:t>
      </w:r>
    </w:p>
    <w:p>
      <w:r>
        <w:rPr>
          <w:b/>
        </w:rPr>
        <w:t xml:space="preserve">4: </w:t>
      </w:r>
      <w:r>
        <w:t>тироксина</w:t>
      </w:r>
    </w:p>
    <w:p>
      <w:r>
        <w:t xml:space="preserve">Правильный ответ: </w:t>
      </w:r>
      <w:r>
        <w:rPr>
          <w:b/>
        </w:rPr>
        <w:t>адреналина</w:t>
      </w:r>
    </w:p>
    <w:p>
      <w:pPr>
        <w:pStyle w:val="Heading2"/>
      </w:pPr>
      <w:r>
        <w:t>НА ОСНОВАНИИ ФЕДЕРАЛЬНЫХ КЛИНИЧЕСКИХ РЕКОМЕНДАЦИЙ «ОСТРЫЙ СИНУСИТ», (2016Г.) КЛИНДАМИЦИН ПРИМЕНЯЮТ ПРИ ЛЕЧЕНИИ ОСТРОГО СИНУСИТА</w:t>
      </w:r>
    </w:p>
    <w:p>
      <w:r>
        <w:rPr>
          <w:b/>
        </w:rPr>
        <w:t xml:space="preserve">1: </w:t>
      </w:r>
      <w:r>
        <w:t>в случае риска анаэробной инфекции</w:t>
      </w:r>
    </w:p>
    <w:p>
      <w:r>
        <w:rPr>
          <w:b/>
        </w:rPr>
        <w:t xml:space="preserve">2: </w:t>
      </w:r>
      <w:r>
        <w:t>при аллергии на β-лактамы</w:t>
      </w:r>
    </w:p>
    <w:p>
      <w:r>
        <w:rPr>
          <w:b/>
        </w:rPr>
        <w:t xml:space="preserve">3: </w:t>
      </w:r>
      <w:r>
        <w:t>при аллергии на цефалоспорины</w:t>
      </w:r>
    </w:p>
    <w:p>
      <w:r>
        <w:rPr>
          <w:b/>
        </w:rPr>
        <w:t xml:space="preserve">4: </w:t>
      </w:r>
      <w:r>
        <w:t>у всех пожилых пациентов после 75 лет</w:t>
      </w:r>
    </w:p>
    <w:p>
      <w:r>
        <w:t xml:space="preserve">Правильный ответ: </w:t>
      </w:r>
      <w:r>
        <w:rPr>
          <w:b/>
        </w:rPr>
        <w:t>в случае риска анаэробной инфекции</w:t>
      </w:r>
    </w:p>
    <w:p>
      <w:pPr>
        <w:pStyle w:val="Heading2"/>
      </w:pPr>
      <w:r>
        <w:t>ГЕМОГЛОБИНОПАТИЯ «Н» ЯВЛЯЕТСЯ ВАРИАНТОМ</w:t>
      </w:r>
    </w:p>
    <w:p>
      <w:r>
        <w:rPr>
          <w:b/>
        </w:rPr>
        <w:t xml:space="preserve">1: </w:t>
      </w:r>
      <w:r>
        <w:t>α-талассемии</w:t>
      </w:r>
    </w:p>
    <w:p>
      <w:r>
        <w:rPr>
          <w:b/>
        </w:rPr>
        <w:t xml:space="preserve">2: </w:t>
      </w:r>
      <w:r>
        <w:t>серповидноклеточной анемии</w:t>
      </w:r>
    </w:p>
    <w:p>
      <w:r>
        <w:rPr>
          <w:b/>
        </w:rPr>
        <w:t xml:space="preserve">3: </w:t>
      </w:r>
      <w:r>
        <w:t>анемии Фанкони</w:t>
      </w:r>
    </w:p>
    <w:p>
      <w:r>
        <w:rPr>
          <w:b/>
        </w:rPr>
        <w:t xml:space="preserve">4: </w:t>
      </w:r>
      <w:r>
        <w:t>β-талассемии</w:t>
      </w:r>
    </w:p>
    <w:p>
      <w:r>
        <w:t xml:space="preserve">Правильный ответ: </w:t>
      </w:r>
      <w:r>
        <w:rPr>
          <w:b/>
        </w:rPr>
        <w:t>α-талассемии</w:t>
      </w:r>
    </w:p>
    <w:p>
      <w:pPr>
        <w:pStyle w:val="Heading2"/>
      </w:pPr>
      <w:r>
        <w:t>НЕРАЦИОНАЛЬНОЙ ЯВЛЯЕТСЯ КОМБИНАЦИЯ</w:t>
      </w:r>
    </w:p>
    <w:p>
      <w:r>
        <w:rPr>
          <w:b/>
        </w:rPr>
        <w:t xml:space="preserve">1: </w:t>
      </w:r>
      <w:r>
        <w:t>метформина и иНГЛТ-2</w:t>
      </w:r>
    </w:p>
    <w:p>
      <w:r>
        <w:rPr>
          <w:b/>
        </w:rPr>
        <w:t xml:space="preserve">2: </w:t>
      </w:r>
      <w:r>
        <w:t>гликлазида МВ и натеглинида</w:t>
      </w:r>
    </w:p>
    <w:p>
      <w:r>
        <w:rPr>
          <w:b/>
        </w:rPr>
        <w:t xml:space="preserve">3: </w:t>
      </w:r>
      <w:r>
        <w:t>глимепирида и алоглиптина</w:t>
      </w:r>
    </w:p>
    <w:p>
      <w:r>
        <w:rPr>
          <w:b/>
        </w:rPr>
        <w:t xml:space="preserve">4: </w:t>
      </w:r>
      <w:r>
        <w:t>базального инсулина и метформина</w:t>
      </w:r>
    </w:p>
    <w:p>
      <w:r>
        <w:t xml:space="preserve">Правильный ответ: </w:t>
      </w:r>
      <w:r>
        <w:rPr>
          <w:b/>
        </w:rPr>
        <w:t>гликлазида МВ и натеглинида</w:t>
      </w:r>
    </w:p>
    <w:p>
      <w:pPr>
        <w:pStyle w:val="Heading2"/>
      </w:pPr>
      <w:r>
        <w:t>ПАЦИЕНТЫ С АНЦА-АССОЦИИРОВАННЫМИ ВАСКУЛИТАМИ ДОЛЖНЫ ПОЛУЧАТЬ В ПЕРВУЮ ОЧЕРЕДЬ</w:t>
      </w:r>
    </w:p>
    <w:p>
      <w:r>
        <w:rPr>
          <w:b/>
        </w:rPr>
        <w:t xml:space="preserve">1: </w:t>
      </w:r>
      <w:r>
        <w:t>нестероидные противовоспалительные препараты</w:t>
      </w:r>
    </w:p>
    <w:p>
      <w:r>
        <w:rPr>
          <w:b/>
        </w:rPr>
        <w:t xml:space="preserve">2: </w:t>
      </w:r>
      <w:r>
        <w:t>циклофосфан</w:t>
      </w:r>
    </w:p>
    <w:p>
      <w:r>
        <w:rPr>
          <w:b/>
        </w:rPr>
        <w:t xml:space="preserve">3: </w:t>
      </w:r>
      <w:r>
        <w:t>антагонисты кальция</w:t>
      </w:r>
    </w:p>
    <w:p>
      <w:r>
        <w:rPr>
          <w:b/>
        </w:rPr>
        <w:t xml:space="preserve">4: </w:t>
      </w:r>
      <w:r>
        <w:t>сосудистые средства</w:t>
      </w:r>
    </w:p>
    <w:p>
      <w:r>
        <w:t xml:space="preserve">Правильный ответ: </w:t>
      </w:r>
      <w:r>
        <w:rPr>
          <w:b/>
        </w:rPr>
        <w:t>циклофосфан</w:t>
      </w:r>
    </w:p>
    <w:p>
      <w:pPr>
        <w:pStyle w:val="Heading2"/>
      </w:pPr>
      <w:r>
        <w:t>БЫСТРОЕ СНИЖЕНИЕ АРТЕРИАЛЬНОГО ДАВЛЕНИЯ ПРОТИВОПОКАЗАНО ПРИ</w:t>
      </w:r>
    </w:p>
    <w:p>
      <w:r>
        <w:rPr>
          <w:b/>
        </w:rPr>
        <w:t xml:space="preserve">1: </w:t>
      </w:r>
      <w:r>
        <w:t>прогрессирующей почечной недостаточности</w:t>
      </w:r>
    </w:p>
    <w:p>
      <w:r>
        <w:rPr>
          <w:b/>
        </w:rPr>
        <w:t xml:space="preserve">2: </w:t>
      </w:r>
      <w:r>
        <w:t>нарушениях мозгового кровообращения</w:t>
      </w:r>
    </w:p>
    <w:p>
      <w:r>
        <w:rPr>
          <w:b/>
        </w:rPr>
        <w:t xml:space="preserve">3: </w:t>
      </w:r>
      <w:r>
        <w:t>острой левожелудочковой недостаточности</w:t>
      </w:r>
    </w:p>
    <w:p>
      <w:r>
        <w:rPr>
          <w:b/>
        </w:rPr>
        <w:t xml:space="preserve">4: </w:t>
      </w:r>
      <w:r>
        <w:t>расслаивающей аневризме аорты</w:t>
      </w:r>
    </w:p>
    <w:p>
      <w:r>
        <w:t xml:space="preserve">Правильный ответ: </w:t>
      </w:r>
      <w:r>
        <w:rPr>
          <w:b/>
        </w:rPr>
        <w:t>нарушениях мозгового кровообращения</w:t>
      </w:r>
    </w:p>
    <w:p>
      <w:pPr>
        <w:pStyle w:val="Heading2"/>
      </w:pPr>
      <w:r>
        <w:t>ПРИ МЕДУЛЛЯРНОЙ ГУБЧАТОЙ ПОЧКЕ НАИБОЛЕЕ ЧАСТО ПЕРВЫМ КЛИНИЧЕСКИМ ПРИЗНАКОМ БОЛЕЗНИ ЯВЛЯЕТСЯ</w:t>
      </w:r>
    </w:p>
    <w:p>
      <w:r>
        <w:rPr>
          <w:b/>
        </w:rPr>
        <w:t xml:space="preserve">1: </w:t>
      </w:r>
      <w:r>
        <w:t>острый пиелонефрит</w:t>
      </w:r>
    </w:p>
    <w:p>
      <w:r>
        <w:rPr>
          <w:b/>
        </w:rPr>
        <w:t xml:space="preserve">2: </w:t>
      </w:r>
      <w:r>
        <w:t>почечная колика</w:t>
      </w:r>
    </w:p>
    <w:p>
      <w:r>
        <w:rPr>
          <w:b/>
        </w:rPr>
        <w:t xml:space="preserve">3: </w:t>
      </w:r>
      <w:r>
        <w:t>ренальная остеодистрофия</w:t>
      </w:r>
    </w:p>
    <w:p>
      <w:r>
        <w:rPr>
          <w:b/>
        </w:rPr>
        <w:t xml:space="preserve">4: </w:t>
      </w:r>
      <w:r>
        <w:t>артериальная гипертензия</w:t>
      </w:r>
    </w:p>
    <w:p>
      <w:r>
        <w:t xml:space="preserve">Правильный ответ: </w:t>
      </w:r>
      <w:r>
        <w:rPr>
          <w:b/>
        </w:rPr>
        <w:t>почечная колика</w:t>
      </w:r>
    </w:p>
    <w:p>
      <w:pPr>
        <w:pStyle w:val="Heading2"/>
      </w:pPr>
      <w:r>
        <w:t>К КРИТЕРИЯМ АНЕМИИ У ЖЕНЩИН, СОГЛАСНО ОПРЕДЕЛЕНИЮ ВОЗ, МОЖНО ОТНЕСТИ УРОВЕНЬ ГЕМОГЛОБИНА МЕНЕЕ (В Г/Л)</w:t>
      </w:r>
    </w:p>
    <w:p>
      <w:r>
        <w:rPr>
          <w:b/>
        </w:rPr>
        <w:t xml:space="preserve">1: </w:t>
      </w:r>
      <w:r>
        <w:t>125</w:t>
      </w:r>
    </w:p>
    <w:p>
      <w:r>
        <w:rPr>
          <w:b/>
        </w:rPr>
        <w:t xml:space="preserve">2: </w:t>
      </w:r>
      <w:r>
        <w:t>130</w:t>
      </w:r>
    </w:p>
    <w:p>
      <w:r>
        <w:rPr>
          <w:b/>
        </w:rPr>
        <w:t xml:space="preserve">3: </w:t>
      </w:r>
      <w:r>
        <w:t>140</w:t>
      </w:r>
    </w:p>
    <w:p>
      <w:r>
        <w:rPr>
          <w:b/>
        </w:rPr>
        <w:t xml:space="preserve">4: </w:t>
      </w:r>
      <w:r>
        <w:t>120</w:t>
      </w:r>
    </w:p>
    <w:p>
      <w:r>
        <w:t xml:space="preserve">Правильный ответ: </w:t>
      </w:r>
      <w:r>
        <w:rPr>
          <w:b/>
        </w:rPr>
        <w:t>120</w:t>
      </w:r>
    </w:p>
    <w:p>
      <w:pPr>
        <w:pStyle w:val="Heading2"/>
      </w:pPr>
      <w:r>
        <w:t>КРИЗОВОЕ ТЕЧЕНИЕ АГ, КОТОРОЕ СОПРОВОЖДАЕТСЯ ГОЛОВНОЙ БОЛЬЮ, ТАХИКАРДИЕЙ, ПОТЛИВОСТЬЮ ЧАЩЕ ВСЕГО ВОЗНИКАЕТ ПРИ</w:t>
      </w:r>
    </w:p>
    <w:p>
      <w:r>
        <w:rPr>
          <w:b/>
        </w:rPr>
        <w:t xml:space="preserve">1: </w:t>
      </w:r>
      <w:r>
        <w:t>рениноме</w:t>
      </w:r>
    </w:p>
    <w:p>
      <w:r>
        <w:rPr>
          <w:b/>
        </w:rPr>
        <w:t xml:space="preserve">2: </w:t>
      </w:r>
      <w:r>
        <w:t>феохромоцитоме</w:t>
      </w:r>
    </w:p>
    <w:p>
      <w:r>
        <w:rPr>
          <w:b/>
        </w:rPr>
        <w:t xml:space="preserve">3: </w:t>
      </w:r>
      <w:r>
        <w:t>гиперплазии коры надпочечников</w:t>
      </w:r>
    </w:p>
    <w:p>
      <w:r>
        <w:rPr>
          <w:b/>
        </w:rPr>
        <w:t xml:space="preserve">4: </w:t>
      </w:r>
      <w:r>
        <w:t>альдостероме</w:t>
      </w:r>
    </w:p>
    <w:p>
      <w:r>
        <w:t xml:space="preserve">Правильный ответ: </w:t>
      </w:r>
      <w:r>
        <w:rPr>
          <w:b/>
        </w:rPr>
        <w:t>феохромоцитоме</w:t>
      </w:r>
    </w:p>
    <w:p>
      <w:pPr>
        <w:pStyle w:val="Heading2"/>
      </w:pPr>
      <w:r>
        <w:t>ПАЦИЕНТ С АРТЕРИАЛЬНОЙ ГИПЕРТЕНЗИЕЙ (АД 145/90 ММ РТ.СТ.), САХАРНЫМ ДИАБЕТОМ 2 ТИПА И ДЛИТЕЛЬНЫМ СТАЖЕМ КУРЕНИЯ, ИМЕЕТ _____________ РИСК СЕРДЕЧНО-СОСУДИСТЫХ ОСЛОЖНЕНИЙ</w:t>
      </w:r>
    </w:p>
    <w:p>
      <w:r>
        <w:rPr>
          <w:b/>
        </w:rPr>
        <w:t xml:space="preserve">1: </w:t>
      </w:r>
      <w:r>
        <w:t>умеренный</w:t>
      </w:r>
    </w:p>
    <w:p>
      <w:r>
        <w:rPr>
          <w:b/>
        </w:rPr>
        <w:t xml:space="preserve">2: </w:t>
      </w:r>
      <w:r>
        <w:t>высокий</w:t>
      </w:r>
    </w:p>
    <w:p>
      <w:r>
        <w:rPr>
          <w:b/>
        </w:rPr>
        <w:t xml:space="preserve">3: </w:t>
      </w:r>
      <w:r>
        <w:t>очень высокий</w:t>
      </w:r>
    </w:p>
    <w:p>
      <w:r>
        <w:rPr>
          <w:b/>
        </w:rPr>
        <w:t xml:space="preserve">4: </w:t>
      </w:r>
      <w:r>
        <w:t>низкий</w:t>
      </w:r>
    </w:p>
    <w:p>
      <w:r>
        <w:t xml:space="preserve">Правильный ответ: </w:t>
      </w:r>
      <w:r>
        <w:rPr>
          <w:b/>
        </w:rPr>
        <w:t>очень высокий</w:t>
      </w:r>
    </w:p>
    <w:p>
      <w:pPr>
        <w:pStyle w:val="Heading2"/>
      </w:pPr>
      <w:r>
        <w:t>ОБРАЗЦЫ СЫВОРОТОК КРОВИ ДЛЯ ИССЛЕДОВАНИЯ МЕТОДОМ ИММУНОФЕРМЕНТНОГО АНАЛИЗА ДОЛЖНЫ БЫТЬ ДОСТАВЛЕНЫ В ЛАБОРАТОРИЮ В ТЕЧЕНИЕ _____ СУТОК</w:t>
      </w:r>
    </w:p>
    <w:p>
      <w:r>
        <w:rPr>
          <w:b/>
        </w:rPr>
        <w:t xml:space="preserve">1: </w:t>
      </w:r>
      <w:r>
        <w:t>2</w:t>
      </w:r>
    </w:p>
    <w:p>
      <w:r>
        <w:rPr>
          <w:b/>
        </w:rPr>
        <w:t xml:space="preserve">2: </w:t>
      </w:r>
      <w:r>
        <w:t>7</w:t>
      </w:r>
    </w:p>
    <w:p>
      <w:r>
        <w:rPr>
          <w:b/>
        </w:rPr>
        <w:t xml:space="preserve">3: </w:t>
      </w:r>
      <w:r>
        <w:t>9</w:t>
      </w:r>
    </w:p>
    <w:p>
      <w:r>
        <w:rPr>
          <w:b/>
        </w:rPr>
        <w:t xml:space="preserve">4: </w:t>
      </w:r>
      <w:r>
        <w:t>3</w:t>
      </w:r>
    </w:p>
    <w:p>
      <w:r>
        <w:t xml:space="preserve">Правильный ответ: </w:t>
      </w:r>
      <w:r>
        <w:rPr>
          <w:b/>
        </w:rPr>
        <w:t>7</w:t>
      </w:r>
    </w:p>
    <w:p>
      <w:pPr>
        <w:pStyle w:val="Heading2"/>
      </w:pPr>
      <w:r>
        <w:t>СНИЖЕНИЕ УРОВНЯ АНТИТРОМБИНА III СВИДЕТЕЛЬСТВУЕТ О</w:t>
      </w:r>
    </w:p>
    <w:p>
      <w:r>
        <w:rPr>
          <w:b/>
        </w:rPr>
        <w:t xml:space="preserve">1: </w:t>
      </w:r>
      <w:r>
        <w:t>недостаточном поступлении в организм витамина К1</w:t>
      </w:r>
    </w:p>
    <w:p>
      <w:r>
        <w:rPr>
          <w:b/>
        </w:rPr>
        <w:t xml:space="preserve">2: </w:t>
      </w:r>
      <w:r>
        <w:t>коагулопатии потребления</w:t>
      </w:r>
    </w:p>
    <w:p>
      <w:r>
        <w:rPr>
          <w:b/>
        </w:rPr>
        <w:t xml:space="preserve">3: </w:t>
      </w:r>
      <w:r>
        <w:t>уменьшении синтеза факторов II, VII, X</w:t>
      </w:r>
    </w:p>
    <w:p>
      <w:r>
        <w:rPr>
          <w:b/>
        </w:rPr>
        <w:t xml:space="preserve">4: </w:t>
      </w:r>
      <w:r>
        <w:t>гемофилии А</w:t>
      </w:r>
    </w:p>
    <w:p>
      <w:r>
        <w:t xml:space="preserve">Правильный ответ: </w:t>
      </w:r>
      <w:r>
        <w:rPr>
          <w:b/>
        </w:rPr>
        <w:t>коагулопатии потребления</w:t>
      </w:r>
    </w:p>
    <w:p>
      <w:pPr>
        <w:pStyle w:val="Heading2"/>
      </w:pPr>
      <w:r>
        <w:t>ЛАБОРАТОРНОЕ ИССЛЕДОВАНИЕ ПРИ АПЛАСТИЧЕСКОЙ АНЕМИИ ВЫЯВЛЯЕТ</w:t>
      </w:r>
    </w:p>
    <w:p>
      <w:r>
        <w:rPr>
          <w:b/>
        </w:rPr>
        <w:t xml:space="preserve">1: </w:t>
      </w:r>
      <w:r>
        <w:t>повышение печеночных трансаминаз</w:t>
      </w:r>
    </w:p>
    <w:p>
      <w:r>
        <w:rPr>
          <w:b/>
        </w:rPr>
        <w:t xml:space="preserve">2: </w:t>
      </w:r>
      <w:r>
        <w:t>ретикулоцитоз</w:t>
      </w:r>
    </w:p>
    <w:p>
      <w:r>
        <w:rPr>
          <w:b/>
        </w:rPr>
        <w:t xml:space="preserve">3: </w:t>
      </w:r>
      <w:r>
        <w:t>панцитопению в периферической крови</w:t>
      </w:r>
    </w:p>
    <w:p>
      <w:r>
        <w:rPr>
          <w:b/>
        </w:rPr>
        <w:t xml:space="preserve">4: </w:t>
      </w:r>
      <w:r>
        <w:t>низкий уровень сывороточного железа</w:t>
      </w:r>
    </w:p>
    <w:p>
      <w:r>
        <w:t xml:space="preserve">Правильный ответ: </w:t>
      </w:r>
      <w:r>
        <w:rPr>
          <w:b/>
        </w:rPr>
        <w:t>панцитопению в периферической крови</w:t>
      </w:r>
    </w:p>
    <w:p>
      <w:pPr>
        <w:pStyle w:val="Heading2"/>
      </w:pPr>
      <w:r>
        <w:t>ПРИ МАНИФЕСТНОМ ГИПОТИРЕОЗЕ, РАЗВИВШЕМСЯ В ИСХОДЕ АУТОИММУННОГО ТИРЕОИДИТА, ПОКАЗАНО НАЗНАЧЕНИЕ ПРЕПАРАТОВ ____ В ___ ДОЗЕ</w:t>
      </w:r>
    </w:p>
    <w:p>
      <w:r>
        <w:rPr>
          <w:b/>
        </w:rPr>
        <w:t xml:space="preserve">1: </w:t>
      </w:r>
      <w:r>
        <w:t>левотироксина; заместительной</w:t>
      </w:r>
    </w:p>
    <w:p>
      <w:r>
        <w:rPr>
          <w:b/>
        </w:rPr>
        <w:t xml:space="preserve">2: </w:t>
      </w:r>
      <w:r>
        <w:t>калия иодида; терапевтической</w:t>
      </w:r>
    </w:p>
    <w:p>
      <w:r>
        <w:rPr>
          <w:b/>
        </w:rPr>
        <w:t xml:space="preserve">3: </w:t>
      </w:r>
      <w:r>
        <w:t>калия иодида; профилактической</w:t>
      </w:r>
    </w:p>
    <w:p>
      <w:r>
        <w:rPr>
          <w:b/>
        </w:rPr>
        <w:t xml:space="preserve">4: </w:t>
      </w:r>
      <w:r>
        <w:t>левотироксина; супрессивной</w:t>
      </w:r>
    </w:p>
    <w:p>
      <w:r>
        <w:t xml:space="preserve">Правильный ответ: </w:t>
      </w:r>
      <w:r>
        <w:rPr>
          <w:b/>
        </w:rPr>
        <w:t>левотироксина; заместительной</w:t>
      </w:r>
    </w:p>
    <w:p>
      <w:pPr>
        <w:pStyle w:val="Heading2"/>
      </w:pPr>
      <w:r>
        <w:t>ФЕНОМЕН ФРЕДЕРИКА ЭТО СОЧЕТАНИЕ МЕРЦАТЕЛЬНОЙ АРИТМИИ И</w:t>
      </w:r>
    </w:p>
    <w:p>
      <w:r>
        <w:rPr>
          <w:b/>
        </w:rPr>
        <w:t xml:space="preserve">1: </w:t>
      </w:r>
      <w:r>
        <w:t>А-В блокады III степени</w:t>
      </w:r>
    </w:p>
    <w:p>
      <w:r>
        <w:rPr>
          <w:b/>
        </w:rPr>
        <w:t xml:space="preserve">2: </w:t>
      </w:r>
      <w:r>
        <w:t>сино-атриальной блокады</w:t>
      </w:r>
    </w:p>
    <w:p>
      <w:r>
        <w:rPr>
          <w:b/>
        </w:rPr>
        <w:t xml:space="preserve">3: </w:t>
      </w:r>
      <w:r>
        <w:t>пауз, обусловленных отказом синусового узла</w:t>
      </w:r>
    </w:p>
    <w:p>
      <w:r>
        <w:rPr>
          <w:b/>
        </w:rPr>
        <w:t xml:space="preserve">4: </w:t>
      </w:r>
      <w:r>
        <w:t>А-В блокады II степени</w:t>
      </w:r>
    </w:p>
    <w:p>
      <w:r>
        <w:t xml:space="preserve">Правильный ответ: </w:t>
      </w:r>
      <w:r>
        <w:rPr>
          <w:b/>
        </w:rPr>
        <w:t>А-В блокады III степени</w:t>
      </w:r>
    </w:p>
    <w:p>
      <w:pPr>
        <w:pStyle w:val="Heading2"/>
      </w:pPr>
      <w:r>
        <w:t>ПРИ ХРОНИЧЕСКОМ АЛКОГОЛЬНОМ ГЕПАТИТЕ АДЕКВАТНЫМ ЛЕЧЕНИЕМ ЯВЛЯЕТСЯ НАЗНАЧЕНИЕ</w:t>
      </w:r>
    </w:p>
    <w:p>
      <w:r>
        <w:rPr>
          <w:b/>
        </w:rPr>
        <w:t xml:space="preserve">1: </w:t>
      </w:r>
      <w:r>
        <w:t>эссенциале</w:t>
      </w:r>
    </w:p>
    <w:p>
      <w:r>
        <w:rPr>
          <w:b/>
        </w:rPr>
        <w:t xml:space="preserve">2: </w:t>
      </w:r>
      <w:r>
        <w:t>преднизолона</w:t>
      </w:r>
    </w:p>
    <w:p>
      <w:r>
        <w:rPr>
          <w:b/>
        </w:rPr>
        <w:t xml:space="preserve">3: </w:t>
      </w:r>
      <w:r>
        <w:t>циклофаосфамида</w:t>
      </w:r>
    </w:p>
    <w:p>
      <w:r>
        <w:rPr>
          <w:b/>
        </w:rPr>
        <w:t xml:space="preserve">4: </w:t>
      </w:r>
      <w:r>
        <w:t>азатиоприна</w:t>
      </w:r>
    </w:p>
    <w:p>
      <w:r>
        <w:t xml:space="preserve">Правильный ответ: </w:t>
      </w:r>
      <w:r>
        <w:rPr>
          <w:b/>
        </w:rPr>
        <w:t>эссенциале</w:t>
      </w:r>
    </w:p>
    <w:p>
      <w:pPr>
        <w:pStyle w:val="Heading2"/>
      </w:pPr>
      <w:r>
        <w:t>БЕТА-АДРЕНОБЛОКАТОРОМ, РАСТВОРИМЫМ В ВОДЕ И ЖИРАХ, ЯВЛЯЕТСЯ</w:t>
      </w:r>
    </w:p>
    <w:p>
      <w:r>
        <w:rPr>
          <w:b/>
        </w:rPr>
        <w:t xml:space="preserve">1: </w:t>
      </w:r>
      <w:r>
        <w:t>бисопролол</w:t>
      </w:r>
    </w:p>
    <w:p>
      <w:r>
        <w:rPr>
          <w:b/>
        </w:rPr>
        <w:t xml:space="preserve">2: </w:t>
      </w:r>
      <w:r>
        <w:t>карведилол</w:t>
      </w:r>
    </w:p>
    <w:p>
      <w:r>
        <w:rPr>
          <w:b/>
        </w:rPr>
        <w:t xml:space="preserve">3: </w:t>
      </w:r>
      <w:r>
        <w:t>соталол</w:t>
      </w:r>
    </w:p>
    <w:p>
      <w:r>
        <w:rPr>
          <w:b/>
        </w:rPr>
        <w:t xml:space="preserve">4: </w:t>
      </w:r>
      <w:r>
        <w:t>метопролол</w:t>
      </w:r>
    </w:p>
    <w:p>
      <w:r>
        <w:t xml:space="preserve">Правильный ответ: </w:t>
      </w:r>
      <w:r>
        <w:rPr>
          <w:b/>
        </w:rPr>
        <w:t>бисопролол</w:t>
      </w:r>
    </w:p>
    <w:p>
      <w:pPr>
        <w:pStyle w:val="Heading2"/>
      </w:pPr>
      <w:r>
        <w:t>ПРИ ОСТРОМ КОРОНАРНОМ СИНДРОМЕ БЕЗ ПОДЪЕМА СЕГМЕНТА ST, СОПРОВОЖДАЮЩИМСЯ ПОВЫШЕНИЕМ МАРКЕРОВ ПОВРЕЖДЕНИЯ МИОКАРДА, ПОКАЗАНО ПРОВЕДЕНИЕ КОРОНАРОАНГИОГРАФИИ В ТЕЧЕНИЕ (В ЧАСАХ)</w:t>
      </w:r>
    </w:p>
    <w:p>
      <w:r>
        <w:rPr>
          <w:b/>
        </w:rPr>
        <w:t xml:space="preserve">1: </w:t>
      </w:r>
      <w:r>
        <w:t>24</w:t>
      </w:r>
    </w:p>
    <w:p>
      <w:r>
        <w:rPr>
          <w:b/>
        </w:rPr>
        <w:t xml:space="preserve">2: </w:t>
      </w:r>
      <w:r>
        <w:t>96</w:t>
      </w:r>
    </w:p>
    <w:p>
      <w:r>
        <w:rPr>
          <w:b/>
        </w:rPr>
        <w:t xml:space="preserve">3: </w:t>
      </w:r>
      <w:r>
        <w:t>48</w:t>
      </w:r>
    </w:p>
    <w:p>
      <w:r>
        <w:rPr>
          <w:b/>
        </w:rPr>
        <w:t xml:space="preserve">4: </w:t>
      </w:r>
      <w:r>
        <w:t>72</w:t>
      </w:r>
    </w:p>
    <w:p>
      <w:r>
        <w:t xml:space="preserve">Правильный ответ: </w:t>
      </w:r>
      <w:r>
        <w:rPr>
          <w:b/>
        </w:rPr>
        <w:t>24</w:t>
      </w:r>
    </w:p>
    <w:p>
      <w:pPr>
        <w:pStyle w:val="Heading2"/>
      </w:pPr>
      <w:r>
        <w:t>ГОЛОВОКРУЖЕНИЕ, ШУМ В УШАХ, УСИЛЕНИЕ ВЕРХУШЕЧНОГО ТОЛЧКА, АКЦЕНТ ВТОРОГО ТОНА НА АОРТЕ ЯВЛЯЮТСЯ СИМПТОМАМИ</w:t>
      </w:r>
    </w:p>
    <w:p>
      <w:r>
        <w:rPr>
          <w:b/>
        </w:rPr>
        <w:t xml:space="preserve">1: </w:t>
      </w:r>
      <w:r>
        <w:t>митрального стеноза ревматической этиологии</w:t>
      </w:r>
    </w:p>
    <w:p>
      <w:r>
        <w:rPr>
          <w:b/>
        </w:rPr>
        <w:t xml:space="preserve">2: </w:t>
      </w:r>
      <w:r>
        <w:t>артериальной гипертензии</w:t>
      </w:r>
    </w:p>
    <w:p>
      <w:r>
        <w:rPr>
          <w:b/>
        </w:rPr>
        <w:t xml:space="preserve">3: </w:t>
      </w:r>
      <w:r>
        <w:t>ИБС: нестабильной стенокардии</w:t>
      </w:r>
    </w:p>
    <w:p>
      <w:r>
        <w:rPr>
          <w:b/>
        </w:rPr>
        <w:t xml:space="preserve">4: </w:t>
      </w:r>
      <w:r>
        <w:t>ИБС: острого трансмурального инфаркта миокарда</w:t>
      </w:r>
    </w:p>
    <w:p>
      <w:r>
        <w:t xml:space="preserve">Правильный ответ: </w:t>
      </w:r>
      <w:r>
        <w:rPr>
          <w:b/>
        </w:rPr>
        <w:t>артериальной гипертензии</w:t>
      </w:r>
    </w:p>
    <w:p>
      <w:pPr>
        <w:pStyle w:val="Heading2"/>
      </w:pPr>
      <w:r>
        <w:t>СВЕРТЫВАНИЕ КРОВИ БЛОКИРУЕТ</w:t>
      </w:r>
    </w:p>
    <w:p>
      <w:r>
        <w:rPr>
          <w:b/>
        </w:rPr>
        <w:t xml:space="preserve">1: </w:t>
      </w:r>
      <w:r>
        <w:t>эпсилон-аминокапроновая кислота</w:t>
      </w:r>
    </w:p>
    <w:p>
      <w:r>
        <w:rPr>
          <w:b/>
        </w:rPr>
        <w:t xml:space="preserve">2: </w:t>
      </w:r>
      <w:r>
        <w:t>дицинон</w:t>
      </w:r>
    </w:p>
    <w:p>
      <w:r>
        <w:rPr>
          <w:b/>
        </w:rPr>
        <w:t xml:space="preserve">3: </w:t>
      </w:r>
      <w:r>
        <w:t>гепарин</w:t>
      </w:r>
    </w:p>
    <w:p>
      <w:r>
        <w:rPr>
          <w:b/>
        </w:rPr>
        <w:t xml:space="preserve">4: </w:t>
      </w:r>
      <w:r>
        <w:t>тиклид</w:t>
      </w:r>
    </w:p>
    <w:p>
      <w:r>
        <w:t xml:space="preserve">Правильный ответ: </w:t>
      </w:r>
      <w:r>
        <w:rPr>
          <w:b/>
        </w:rPr>
        <w:t>гепарин</w:t>
      </w:r>
    </w:p>
    <w:p>
      <w:pPr>
        <w:pStyle w:val="Heading2"/>
      </w:pPr>
      <w:r>
        <w:t>НАИБОЛЕЕ ЧАСТЫМ ВОЗБУДИТЕЛЕМ ВНЕБОЛЬНИЧНОЙ ПНЕВМОНИИ ЯВЛЯЕТСЯ</w:t>
      </w:r>
    </w:p>
    <w:p>
      <w:r>
        <w:rPr>
          <w:b/>
        </w:rPr>
        <w:t xml:space="preserve">1: </w:t>
      </w:r>
      <w:r>
        <w:t>пневмококк</w:t>
      </w:r>
    </w:p>
    <w:p>
      <w:r>
        <w:rPr>
          <w:b/>
        </w:rPr>
        <w:t xml:space="preserve">2: </w:t>
      </w:r>
      <w:r>
        <w:t>микоплазма</w:t>
      </w:r>
    </w:p>
    <w:p>
      <w:r>
        <w:rPr>
          <w:b/>
        </w:rPr>
        <w:t xml:space="preserve">3: </w:t>
      </w:r>
      <w:r>
        <w:t>клебсиелла</w:t>
      </w:r>
    </w:p>
    <w:p>
      <w:r>
        <w:rPr>
          <w:b/>
        </w:rPr>
        <w:t xml:space="preserve">4: </w:t>
      </w:r>
      <w:r>
        <w:t>стафилококк</w:t>
      </w:r>
    </w:p>
    <w:p>
      <w:r>
        <w:t xml:space="preserve">Правильный ответ: </w:t>
      </w:r>
      <w:r>
        <w:rPr>
          <w:b/>
        </w:rPr>
        <w:t>пневмококк</w:t>
      </w:r>
    </w:p>
    <w:p>
      <w:pPr>
        <w:pStyle w:val="Heading2"/>
      </w:pPr>
      <w:r>
        <w:t>ПОВЫШЕНИЕ АКТИВНОСТИ ЩЕЛОЧНОЙ ФОСФАТАЗЫ У БОЛЬНОГО С ЦИРРОЗОМ ПЕЧЕНИ МОЖЕТ СВИДЕТЕЛЬСТВОВАТЬ О</w:t>
      </w:r>
    </w:p>
    <w:p>
      <w:r>
        <w:rPr>
          <w:b/>
        </w:rPr>
        <w:t xml:space="preserve">1: </w:t>
      </w:r>
      <w:r>
        <w:t>портальной гипертензии</w:t>
      </w:r>
    </w:p>
    <w:p>
      <w:r>
        <w:rPr>
          <w:b/>
        </w:rPr>
        <w:t xml:space="preserve">2: </w:t>
      </w:r>
      <w:r>
        <w:t>холестазе</w:t>
      </w:r>
    </w:p>
    <w:p>
      <w:r>
        <w:rPr>
          <w:b/>
        </w:rPr>
        <w:t xml:space="preserve">3: </w:t>
      </w:r>
      <w:r>
        <w:t>некрозе гепатоцитов</w:t>
      </w:r>
    </w:p>
    <w:p>
      <w:r>
        <w:rPr>
          <w:b/>
        </w:rPr>
        <w:t xml:space="preserve">4: </w:t>
      </w:r>
      <w:r>
        <w:t>печеночной недостаточности</w:t>
      </w:r>
    </w:p>
    <w:p>
      <w:r>
        <w:t xml:space="preserve">Правильный ответ: </w:t>
      </w:r>
      <w:r>
        <w:rPr>
          <w:b/>
        </w:rPr>
        <w:t>холестазе</w:t>
      </w:r>
    </w:p>
    <w:p>
      <w:pPr>
        <w:pStyle w:val="Heading2"/>
      </w:pPr>
      <w:r>
        <w:t>ПРИ КУПИРОВАНИИ ПАРОКСИЗМОВ МЕРЦАТЕЛЬНОЙ АРИТМИИ У ПАЦИЕНТОВ С ОРГАНИЧЕСКИМИ ЗАБОЛЕВАНИЯМИ СЕРДЕЧНО-СОСУДИСТОЙ СИСТЕМЫ ОТДАЕТСЯ ПРЕДПОЧТЕНИЕ</w:t>
      </w:r>
    </w:p>
    <w:p>
      <w:r>
        <w:rPr>
          <w:b/>
        </w:rPr>
        <w:t xml:space="preserve">1: </w:t>
      </w:r>
      <w:r>
        <w:t>амиодарону</w:t>
      </w:r>
    </w:p>
    <w:p>
      <w:r>
        <w:rPr>
          <w:b/>
        </w:rPr>
        <w:t xml:space="preserve">2: </w:t>
      </w:r>
      <w:r>
        <w:t>АТФ</w:t>
      </w:r>
    </w:p>
    <w:p>
      <w:r>
        <w:rPr>
          <w:b/>
        </w:rPr>
        <w:t xml:space="preserve">3: </w:t>
      </w:r>
      <w:r>
        <w:t>верапамилу</w:t>
      </w:r>
    </w:p>
    <w:p>
      <w:r>
        <w:rPr>
          <w:b/>
        </w:rPr>
        <w:t xml:space="preserve">4: </w:t>
      </w:r>
      <w:r>
        <w:t>метопрололу</w:t>
      </w:r>
    </w:p>
    <w:p>
      <w:r>
        <w:t xml:space="preserve">Правильный ответ: </w:t>
      </w:r>
      <w:r>
        <w:rPr>
          <w:b/>
        </w:rPr>
        <w:t>амиодарону</w:t>
      </w:r>
    </w:p>
    <w:p>
      <w:pPr>
        <w:pStyle w:val="Heading2"/>
      </w:pPr>
      <w:r>
        <w:t>ПРИ "ЛЕГКОМ ФЕРМЕРА" В КАЧЕСТВЕ АЛЛЕРГЕНА ВЫСТУПАЮТ</w:t>
      </w:r>
    </w:p>
    <w:p>
      <w:r>
        <w:rPr>
          <w:b/>
        </w:rPr>
        <w:t xml:space="preserve">1: </w:t>
      </w:r>
      <w:r>
        <w:t>кандиды</w:t>
      </w:r>
    </w:p>
    <w:p>
      <w:r>
        <w:rPr>
          <w:b/>
        </w:rPr>
        <w:t xml:space="preserve">2: </w:t>
      </w:r>
      <w:r>
        <w:t>эпидермальные аллергены</w:t>
      </w:r>
    </w:p>
    <w:p>
      <w:r>
        <w:rPr>
          <w:b/>
        </w:rPr>
        <w:t xml:space="preserve">3: </w:t>
      </w:r>
      <w:r>
        <w:t>пылевые аллергены</w:t>
      </w:r>
    </w:p>
    <w:p>
      <w:r>
        <w:rPr>
          <w:b/>
        </w:rPr>
        <w:t xml:space="preserve">4: </w:t>
      </w:r>
      <w:r>
        <w:t>актиномицеты</w:t>
      </w:r>
    </w:p>
    <w:p>
      <w:r>
        <w:t xml:space="preserve">Правильный ответ: </w:t>
      </w:r>
      <w:r>
        <w:rPr>
          <w:b/>
        </w:rPr>
        <w:t>актиномицеты</w:t>
      </w:r>
    </w:p>
    <w:p>
      <w:pPr>
        <w:pStyle w:val="Heading2"/>
      </w:pPr>
      <w:r>
        <w:t>ВЗРОСЛЫЕ, ОБЩАВШИЕСЯ С БОЛЬНЫМ СКАРЛАТИНОЙ ДО ЕГО ГОСПИТАЛИЗАЦИИ, РАБОТАЮЩИЕ В ХИРУРГИЧЕСКИХ И РОДИЛЬНЫХ ОТДЕЛЕНИЯХ, ДЕТСКИХ БОЛЬНИЦАХ И ПОЛИКЛИНИКАХ, ДОПУСКАЮТСЯ К РАБОТЕ И ПОДЛЕЖАТ МЕДИЦИНСКОМУ НАБЛЮДЕНИЮ В ТЕЧЕНИЕ _____ ДНЕЙ ПОСЛЕ ИЗОЛЯЦИИ ЗАБОЛЕВШЕГО</w:t>
      </w:r>
    </w:p>
    <w:p>
      <w:r>
        <w:rPr>
          <w:b/>
        </w:rPr>
        <w:t xml:space="preserve">1: </w:t>
      </w:r>
      <w:r>
        <w:t>5</w:t>
      </w:r>
    </w:p>
    <w:p>
      <w:r>
        <w:rPr>
          <w:b/>
        </w:rPr>
        <w:t xml:space="preserve">2: </w:t>
      </w:r>
      <w:r>
        <w:t>14</w:t>
      </w:r>
    </w:p>
    <w:p>
      <w:r>
        <w:rPr>
          <w:b/>
        </w:rPr>
        <w:t xml:space="preserve">3: </w:t>
      </w:r>
      <w:r>
        <w:t>10</w:t>
      </w:r>
    </w:p>
    <w:p>
      <w:r>
        <w:rPr>
          <w:b/>
        </w:rPr>
        <w:t xml:space="preserve">4: </w:t>
      </w:r>
      <w:r>
        <w:t>7</w:t>
      </w:r>
    </w:p>
    <w:p>
      <w:r>
        <w:t xml:space="preserve">Правильный ответ: </w:t>
      </w:r>
      <w:r>
        <w:rPr>
          <w:b/>
        </w:rPr>
        <w:t>7</w:t>
      </w:r>
    </w:p>
    <w:p>
      <w:pPr>
        <w:pStyle w:val="Heading2"/>
      </w:pPr>
      <w:r>
        <w:t>ПОВЫШЕНИЕ УРОВНЯ АЛЬФА-ФЕТОПРОТЕИНА ИМЕЕТ ВАЖНОЕ ЗНАЧЕНИЕ ДЛЯ ДИАГНОСТИКИ</w:t>
      </w:r>
    </w:p>
    <w:p>
      <w:r>
        <w:rPr>
          <w:b/>
        </w:rPr>
        <w:t xml:space="preserve">1: </w:t>
      </w:r>
      <w:r>
        <w:t>первичного склерозирующего холангита</w:t>
      </w:r>
    </w:p>
    <w:p>
      <w:r>
        <w:rPr>
          <w:b/>
        </w:rPr>
        <w:t xml:space="preserve">2: </w:t>
      </w:r>
      <w:r>
        <w:t>гемохроматоза</w:t>
      </w:r>
    </w:p>
    <w:p>
      <w:r>
        <w:rPr>
          <w:b/>
        </w:rPr>
        <w:t xml:space="preserve">3: </w:t>
      </w:r>
      <w:r>
        <w:t>гепатоцеллюлярной карциномы</w:t>
      </w:r>
    </w:p>
    <w:p>
      <w:r>
        <w:rPr>
          <w:b/>
        </w:rPr>
        <w:t xml:space="preserve">4: </w:t>
      </w:r>
      <w:r>
        <w:t>гепатита А</w:t>
      </w:r>
    </w:p>
    <w:p>
      <w:r>
        <w:t xml:space="preserve">Правильный ответ: </w:t>
      </w:r>
      <w:r>
        <w:rPr>
          <w:b/>
        </w:rPr>
        <w:t>гепатоцеллюлярной карциномы</w:t>
      </w:r>
    </w:p>
    <w:p>
      <w:pPr>
        <w:pStyle w:val="Heading2"/>
      </w:pPr>
      <w:r>
        <w:t>ГЛАВНОЙ ПРИЧИНОЙ ОСТРОЙ КИШЕЧНОЙ ИНФЕКЦИИ С ТЯЖЕЛЫМ ТЕЧЕНИЕМ ЗАБОЛЕВАНИЯ ЯВЛЯЮТСЯ</w:t>
      </w:r>
    </w:p>
    <w:p>
      <w:r>
        <w:rPr>
          <w:b/>
        </w:rPr>
        <w:t xml:space="preserve">1: </w:t>
      </w:r>
      <w:r>
        <w:t>астровирусы</w:t>
      </w:r>
    </w:p>
    <w:p>
      <w:r>
        <w:rPr>
          <w:b/>
        </w:rPr>
        <w:t xml:space="preserve">2: </w:t>
      </w:r>
      <w:r>
        <w:t>норовирусы</w:t>
      </w:r>
    </w:p>
    <w:p>
      <w:r>
        <w:rPr>
          <w:b/>
        </w:rPr>
        <w:t xml:space="preserve">3: </w:t>
      </w:r>
      <w:r>
        <w:t>энтеровирусы</w:t>
      </w:r>
    </w:p>
    <w:p>
      <w:r>
        <w:rPr>
          <w:b/>
        </w:rPr>
        <w:t xml:space="preserve">4: </w:t>
      </w:r>
      <w:r>
        <w:t>ротавирусы группы А</w:t>
      </w:r>
    </w:p>
    <w:p>
      <w:r>
        <w:t xml:space="preserve">Правильный ответ: </w:t>
      </w:r>
      <w:r>
        <w:rPr>
          <w:b/>
        </w:rPr>
        <w:t>ротавирусы группы А</w:t>
      </w:r>
    </w:p>
    <w:p>
      <w:pPr>
        <w:pStyle w:val="Heading2"/>
      </w:pPr>
      <w:r>
        <w:t>ОДНОЙ ИЗ ПРИЧИН УВЕЛИЧЕНИЯ ПРОТРОМБИНОВОГО ВРЕМЕНИ ЯВЛЯЕТСЯ</w:t>
      </w:r>
    </w:p>
    <w:p>
      <w:r>
        <w:rPr>
          <w:b/>
        </w:rPr>
        <w:t xml:space="preserve">1: </w:t>
      </w:r>
      <w:r>
        <w:t>повышение синтетической функции печени</w:t>
      </w:r>
    </w:p>
    <w:p>
      <w:r>
        <w:rPr>
          <w:b/>
        </w:rPr>
        <w:t xml:space="preserve">2: </w:t>
      </w:r>
      <w:r>
        <w:t>уменьшение всасывания витамина К</w:t>
      </w:r>
    </w:p>
    <w:p>
      <w:r>
        <w:rPr>
          <w:b/>
        </w:rPr>
        <w:t xml:space="preserve">3: </w:t>
      </w:r>
      <w:r>
        <w:t>цитолиз</w:t>
      </w:r>
    </w:p>
    <w:p>
      <w:r>
        <w:rPr>
          <w:b/>
        </w:rPr>
        <w:t xml:space="preserve">4: </w:t>
      </w:r>
      <w:r>
        <w:t>повышение уровня щелочной фосфатазы в крови</w:t>
      </w:r>
    </w:p>
    <w:p>
      <w:r>
        <w:t xml:space="preserve">Правильный ответ: </w:t>
      </w:r>
      <w:r>
        <w:rPr>
          <w:b/>
        </w:rPr>
        <w:t>уменьшение всасывания витамина К</w:t>
      </w:r>
    </w:p>
    <w:p>
      <w:pPr>
        <w:pStyle w:val="Heading2"/>
      </w:pPr>
      <w:r>
        <w:t>ПОД РЕВМАТОИДНЫМ АРТРИТОМ ПОНИМАЮТ ________ ЗАБОЛЕВАНИЕ СУСТАВОВ</w:t>
      </w:r>
    </w:p>
    <w:p>
      <w:r>
        <w:rPr>
          <w:b/>
        </w:rPr>
        <w:t xml:space="preserve">1: </w:t>
      </w:r>
      <w:r>
        <w:t>инфекционно-аллергическое воспалительное</w:t>
      </w:r>
    </w:p>
    <w:p>
      <w:r>
        <w:rPr>
          <w:b/>
        </w:rPr>
        <w:t xml:space="preserve">2: </w:t>
      </w:r>
      <w:r>
        <w:t>аллергическое</w:t>
      </w:r>
    </w:p>
    <w:p>
      <w:r>
        <w:rPr>
          <w:b/>
        </w:rPr>
        <w:t xml:space="preserve">3: </w:t>
      </w:r>
      <w:r>
        <w:t>дистрофическое</w:t>
      </w:r>
    </w:p>
    <w:p>
      <w:r>
        <w:rPr>
          <w:b/>
        </w:rPr>
        <w:t xml:space="preserve">4: </w:t>
      </w:r>
      <w:r>
        <w:t>аутоиммунное воспалительное</w:t>
      </w:r>
    </w:p>
    <w:p>
      <w:r>
        <w:t xml:space="preserve">Правильный ответ: </w:t>
      </w:r>
      <w:r>
        <w:rPr>
          <w:b/>
        </w:rPr>
        <w:t>аутоиммунное воспалительное</w:t>
      </w:r>
    </w:p>
    <w:p>
      <w:pPr>
        <w:pStyle w:val="Heading2"/>
      </w:pPr>
      <w:r>
        <w:t>К СЕРОНЕГАТИВНЫМ СПОНДИЛОАРТРИТАМ ОТНОСЯТ</w:t>
      </w:r>
    </w:p>
    <w:p>
      <w:r>
        <w:rPr>
          <w:b/>
        </w:rPr>
        <w:t xml:space="preserve">1: </w:t>
      </w:r>
      <w:r>
        <w:t>деформирующий остеоартроз</w:t>
      </w:r>
    </w:p>
    <w:p>
      <w:r>
        <w:rPr>
          <w:b/>
        </w:rPr>
        <w:t xml:space="preserve">2: </w:t>
      </w:r>
      <w:r>
        <w:t>подагрический артрит</w:t>
      </w:r>
    </w:p>
    <w:p>
      <w:r>
        <w:rPr>
          <w:b/>
        </w:rPr>
        <w:t xml:space="preserve">3: </w:t>
      </w:r>
      <w:r>
        <w:t>псориатический артрит</w:t>
      </w:r>
    </w:p>
    <w:p>
      <w:r>
        <w:rPr>
          <w:b/>
        </w:rPr>
        <w:t xml:space="preserve">4: </w:t>
      </w:r>
      <w:r>
        <w:t>ревматоидный артрит</w:t>
      </w:r>
    </w:p>
    <w:p>
      <w:r>
        <w:t xml:space="preserve">Правильный ответ: </w:t>
      </w:r>
      <w:r>
        <w:rPr>
          <w:b/>
        </w:rPr>
        <w:t>псориатический артрит</w:t>
      </w:r>
    </w:p>
    <w:p>
      <w:pPr>
        <w:pStyle w:val="Heading2"/>
      </w:pPr>
      <w:r>
        <w:t>ХАРАКТЕРНЫМИ КЛИНИЧЕСКИМИ СИМПТОМАМИ БАКТЕРИАЛЬНОГО ПИЩЕВОГО ОТРАВЛЕНИЯ ЯВЛЯЮТСЯ</w:t>
      </w:r>
    </w:p>
    <w:p>
      <w:r>
        <w:rPr>
          <w:b/>
        </w:rPr>
        <w:t xml:space="preserve">1: </w:t>
      </w:r>
      <w:r>
        <w:t>боли в эпигастрии, тошнота, рвота</w:t>
      </w:r>
    </w:p>
    <w:p>
      <w:r>
        <w:rPr>
          <w:b/>
        </w:rPr>
        <w:t xml:space="preserve">2: </w:t>
      </w:r>
      <w:r>
        <w:t>постоянные боли в правой подвздошной области</w:t>
      </w:r>
    </w:p>
    <w:p>
      <w:r>
        <w:rPr>
          <w:b/>
        </w:rPr>
        <w:t xml:space="preserve">3: </w:t>
      </w:r>
      <w:r>
        <w:t>боли в правом подреберье, лихорадка</w:t>
      </w:r>
    </w:p>
    <w:p>
      <w:r>
        <w:rPr>
          <w:b/>
        </w:rPr>
        <w:t xml:space="preserve">4: </w:t>
      </w:r>
      <w:r>
        <w:t>тенезмы, ложные позывы</w:t>
      </w:r>
    </w:p>
    <w:p>
      <w:r>
        <w:t xml:space="preserve">Правильный ответ: </w:t>
      </w:r>
      <w:r>
        <w:rPr>
          <w:b/>
        </w:rPr>
        <w:t>боли в эпигастрии, тошнота, рвота</w:t>
      </w:r>
    </w:p>
    <w:p>
      <w:pPr>
        <w:pStyle w:val="Heading2"/>
      </w:pPr>
      <w:r>
        <w:t>ИНКУБАЦИОННЫЙ ПЕРИОД ПРИ МЕНИНГОКОККОВОЙ ИНФЕКЦИИ СОСТАВЛЯЕТ ОТ 1 ДО _____ ДНЕЙ</w:t>
      </w:r>
    </w:p>
    <w:p>
      <w:r>
        <w:rPr>
          <w:b/>
        </w:rPr>
        <w:t xml:space="preserve">1: </w:t>
      </w:r>
      <w:r>
        <w:t>3</w:t>
      </w:r>
    </w:p>
    <w:p>
      <w:r>
        <w:rPr>
          <w:b/>
        </w:rPr>
        <w:t xml:space="preserve">2: </w:t>
      </w:r>
      <w:r>
        <w:t>10</w:t>
      </w:r>
    </w:p>
    <w:p>
      <w:r>
        <w:rPr>
          <w:b/>
        </w:rPr>
        <w:t xml:space="preserve">3: </w:t>
      </w:r>
      <w:r>
        <w:t>21</w:t>
      </w:r>
    </w:p>
    <w:p>
      <w:r>
        <w:rPr>
          <w:b/>
        </w:rPr>
        <w:t xml:space="preserve">4: </w:t>
      </w:r>
      <w:r>
        <w:t>14</w:t>
      </w:r>
    </w:p>
    <w:p>
      <w:r>
        <w:t xml:space="preserve">Правильный ответ: </w:t>
      </w:r>
      <w:r>
        <w:rPr>
          <w:b/>
        </w:rPr>
        <w:t>10</w:t>
      </w:r>
    </w:p>
    <w:p>
      <w:pPr>
        <w:pStyle w:val="Heading2"/>
      </w:pPr>
      <w:r>
        <w:t>К ВИДАМ МЕДИЦИНСКОЙ ПОМОЩИ В СООТВЕТСТВИИ СО СТАТЬЕЙ 32 ФЕДЕРАЛЬНОГО ЗАКОНА № 323 «ОБ ОСНОВАХ ОХРАНЫ ЗДОРОВЬЯ ГРАЖДАН В РОССИЙСКОЙ ФЕДЕРАЦИИ» ОТНОСЯТ</w:t>
      </w:r>
    </w:p>
    <w:p>
      <w:r>
        <w:rPr>
          <w:b/>
        </w:rPr>
        <w:t xml:space="preserve">1: </w:t>
      </w:r>
      <w:r>
        <w:t>вторичную</w:t>
      </w:r>
    </w:p>
    <w:p>
      <w:r>
        <w:rPr>
          <w:b/>
        </w:rPr>
        <w:t xml:space="preserve">2: </w:t>
      </w:r>
      <w:r>
        <w:t>первичную, специализированную, скорую, паллиативную</w:t>
      </w:r>
    </w:p>
    <w:p>
      <w:r>
        <w:rPr>
          <w:b/>
        </w:rPr>
        <w:t xml:space="preserve">3: </w:t>
      </w:r>
      <w:r>
        <w:t>экстренную</w:t>
      </w:r>
    </w:p>
    <w:p>
      <w:r>
        <w:rPr>
          <w:b/>
        </w:rPr>
        <w:t xml:space="preserve">4: </w:t>
      </w:r>
      <w:r>
        <w:t>диагностическую, лечебную</w:t>
      </w:r>
    </w:p>
    <w:p>
      <w:r>
        <w:t xml:space="preserve">Правильный ответ: </w:t>
      </w:r>
      <w:r>
        <w:rPr>
          <w:b/>
        </w:rPr>
        <w:t>первичную, специализированную, скорую, паллиативную</w:t>
      </w:r>
    </w:p>
    <w:p>
      <w:pPr>
        <w:pStyle w:val="Heading2"/>
      </w:pPr>
      <w:r>
        <w:t>ПРЕПАРАТОМ С ВОЗМОЖНЫМ ИСПОЛЬЗОВАНИЕМ В ВИДЕ ИНГАЛЯЦИЙ ЧЕРЕЗ НЕБУЛАЙЗЕР ЯВЛЯЕТСЯ</w:t>
      </w:r>
    </w:p>
    <w:p>
      <w:r>
        <w:rPr>
          <w:b/>
        </w:rPr>
        <w:t xml:space="preserve">1: </w:t>
      </w:r>
      <w:r>
        <w:t>индакатерол</w:t>
      </w:r>
    </w:p>
    <w:p>
      <w:r>
        <w:rPr>
          <w:b/>
        </w:rPr>
        <w:t xml:space="preserve">2: </w:t>
      </w:r>
      <w:r>
        <w:t>сальбутамол</w:t>
      </w:r>
    </w:p>
    <w:p>
      <w:r>
        <w:rPr>
          <w:b/>
        </w:rPr>
        <w:t xml:space="preserve">3: </w:t>
      </w:r>
      <w:r>
        <w:t>формотерол</w:t>
      </w:r>
    </w:p>
    <w:p>
      <w:r>
        <w:rPr>
          <w:b/>
        </w:rPr>
        <w:t xml:space="preserve">4: </w:t>
      </w:r>
      <w:r>
        <w:t>салметерол</w:t>
      </w:r>
    </w:p>
    <w:p>
      <w:r>
        <w:t xml:space="preserve">Правильный ответ: </w:t>
      </w:r>
      <w:r>
        <w:rPr>
          <w:b/>
        </w:rPr>
        <w:t>сальбутамол</w:t>
      </w:r>
    </w:p>
    <w:p>
      <w:pPr>
        <w:pStyle w:val="Heading2"/>
      </w:pPr>
      <w:r>
        <w:t>КАКОЙ ПОКАЗАТЕЛЬ ФУНКЦИИ ВНЕШНЕГО ДЫХАНИЯ СВИДЕТЕЛЬСТВУЕТ О РЕСТРИКТИВНЫХ НАРУШЕНИЯХ ВЕНТИЛЯЦИИ?</w:t>
      </w:r>
    </w:p>
    <w:p>
      <w:r>
        <w:rPr>
          <w:b/>
        </w:rPr>
        <w:t xml:space="preserve">1: </w:t>
      </w:r>
      <w:r>
        <w:t>минутный объем дыхания</w:t>
      </w:r>
    </w:p>
    <w:p>
      <w:r>
        <w:rPr>
          <w:b/>
        </w:rPr>
        <w:t xml:space="preserve">2: </w:t>
      </w:r>
      <w:r>
        <w:t>максимальная вентиляция легких</w:t>
      </w:r>
    </w:p>
    <w:p>
      <w:r>
        <w:rPr>
          <w:b/>
        </w:rPr>
        <w:t xml:space="preserve">3: </w:t>
      </w:r>
      <w:r>
        <w:t>жизненная емкость легких</w:t>
      </w:r>
    </w:p>
    <w:p>
      <w:r>
        <w:rPr>
          <w:b/>
        </w:rPr>
        <w:t xml:space="preserve">4: </w:t>
      </w:r>
      <w:r>
        <w:t>пиковая скорость выдоха</w:t>
      </w:r>
    </w:p>
    <w:p>
      <w:r>
        <w:t xml:space="preserve">Правильный ответ: </w:t>
      </w:r>
      <w:r>
        <w:rPr>
          <w:b/>
        </w:rPr>
        <w:t>жизненная емкость легких</w:t>
      </w:r>
    </w:p>
    <w:p>
      <w:pPr>
        <w:pStyle w:val="Heading2"/>
      </w:pPr>
      <w:r>
        <w:t>СОВРЕМЕННЫМ ПРОСТЕЙШИМ ПРИБОРОМ ДЛЯ ОПРЕДЕЛЕНИЯ БРОНХИАЛЬНОЙ ОБСТРУКЦИИ ЯВЛЯЕТСЯ</w:t>
      </w:r>
    </w:p>
    <w:p>
      <w:r>
        <w:rPr>
          <w:b/>
        </w:rPr>
        <w:t xml:space="preserve">1: </w:t>
      </w:r>
      <w:r>
        <w:t>плетизмограф</w:t>
      </w:r>
    </w:p>
    <w:p>
      <w:r>
        <w:rPr>
          <w:b/>
        </w:rPr>
        <w:t xml:space="preserve">2: </w:t>
      </w:r>
      <w:r>
        <w:t>спирограф</w:t>
      </w:r>
    </w:p>
    <w:p>
      <w:r>
        <w:rPr>
          <w:b/>
        </w:rPr>
        <w:t xml:space="preserve">3: </w:t>
      </w:r>
      <w:r>
        <w:t>пикфлуометр</w:t>
      </w:r>
    </w:p>
    <w:p>
      <w:r>
        <w:rPr>
          <w:b/>
        </w:rPr>
        <w:t xml:space="preserve">4: </w:t>
      </w:r>
      <w:r>
        <w:t>пнемотахометр</w:t>
      </w:r>
    </w:p>
    <w:p>
      <w:r>
        <w:t xml:space="preserve">Правильный ответ: </w:t>
      </w:r>
      <w:r>
        <w:rPr>
          <w:b/>
        </w:rPr>
        <w:t>пикфлуометр</w:t>
      </w:r>
    </w:p>
    <w:p>
      <w:pPr>
        <w:pStyle w:val="Heading2"/>
      </w:pPr>
      <w:r>
        <w:t>К КЛАССУ БЛОКАТОРОВ ФНО ОТНОСИТСЯ</w:t>
      </w:r>
    </w:p>
    <w:p>
      <w:r>
        <w:rPr>
          <w:b/>
        </w:rPr>
        <w:t xml:space="preserve">1: </w:t>
      </w:r>
      <w:r>
        <w:t>сарилумаб</w:t>
      </w:r>
    </w:p>
    <w:p>
      <w:r>
        <w:rPr>
          <w:b/>
        </w:rPr>
        <w:t xml:space="preserve">2: </w:t>
      </w:r>
      <w:r>
        <w:t>ритуксимаб</w:t>
      </w:r>
    </w:p>
    <w:p>
      <w:r>
        <w:rPr>
          <w:b/>
        </w:rPr>
        <w:t xml:space="preserve">3: </w:t>
      </w:r>
      <w:r>
        <w:t>инфликсимаб</w:t>
      </w:r>
    </w:p>
    <w:p>
      <w:r>
        <w:rPr>
          <w:b/>
        </w:rPr>
        <w:t xml:space="preserve">4: </w:t>
      </w:r>
      <w:r>
        <w:t>метотрексат</w:t>
      </w:r>
    </w:p>
    <w:p>
      <w:r>
        <w:t xml:space="preserve">Правильный ответ: </w:t>
      </w:r>
      <w:r>
        <w:rPr>
          <w:b/>
        </w:rPr>
        <w:t>инфликсимаб</w:t>
      </w:r>
    </w:p>
    <w:p>
      <w:pPr>
        <w:pStyle w:val="Heading2"/>
      </w:pPr>
      <w:r>
        <w:t>НАИБОЛЕЕ РАННИМ ФУНКЦИОНАЛЬНЫМ ПРИЗНАКОМ ХРОНИЧЕСКОЙ ОБСТРУКТИВНОЙ БОЛЕЗНИ ЛЕГКИХ ЯВЛЯЕТСЯ</w:t>
      </w:r>
    </w:p>
    <w:p>
      <w:r>
        <w:rPr>
          <w:b/>
        </w:rPr>
        <w:t xml:space="preserve">1: </w:t>
      </w:r>
      <w:r>
        <w:t>ОФВ1/ФЖЕЛ менее 70%</w:t>
      </w:r>
    </w:p>
    <w:p>
      <w:r>
        <w:rPr>
          <w:b/>
        </w:rPr>
        <w:t xml:space="preserve">2: </w:t>
      </w:r>
      <w:r>
        <w:t>ОФВ1 менее 60%</w:t>
      </w:r>
    </w:p>
    <w:p>
      <w:r>
        <w:rPr>
          <w:b/>
        </w:rPr>
        <w:t xml:space="preserve">3: </w:t>
      </w:r>
      <w:r>
        <w:t>ЖЕЛ менее 50%</w:t>
      </w:r>
    </w:p>
    <w:p>
      <w:r>
        <w:rPr>
          <w:b/>
        </w:rPr>
        <w:t xml:space="preserve">4: </w:t>
      </w:r>
      <w:r>
        <w:t>ОФВ1/ФЖЕЛ менее 90%</w:t>
      </w:r>
    </w:p>
    <w:p>
      <w:r>
        <w:t xml:space="preserve">Правильный ответ: </w:t>
      </w:r>
      <w:r>
        <w:rPr>
          <w:b/>
        </w:rPr>
        <w:t>ОФВ1/ФЖЕЛ менее 70%</w:t>
      </w:r>
    </w:p>
    <w:p>
      <w:pPr>
        <w:pStyle w:val="Heading2"/>
      </w:pPr>
      <w:r>
        <w:t>ДЛЯ ОСТРОГО АЛКОГОЛЬНОГО ГЕПАТИТА ХАРАКТЕРНО ПРЕОБЛАДАЮЩЕЕ ПОВЫШЕНИЕ АКТИВНОСТИ В КРОВИ</w:t>
      </w:r>
    </w:p>
    <w:p>
      <w:r>
        <w:rPr>
          <w:b/>
        </w:rPr>
        <w:t xml:space="preserve">1: </w:t>
      </w:r>
      <w:r>
        <w:t>гамма-глутамилтранспептидазы</w:t>
      </w:r>
    </w:p>
    <w:p>
      <w:r>
        <w:rPr>
          <w:b/>
        </w:rPr>
        <w:t xml:space="preserve">2: </w:t>
      </w:r>
      <w:r>
        <w:t>лактатдегидрогеназы</w:t>
      </w:r>
    </w:p>
    <w:p>
      <w:r>
        <w:rPr>
          <w:b/>
        </w:rPr>
        <w:t xml:space="preserve">3: </w:t>
      </w:r>
      <w:r>
        <w:t>аланинаминотрансферазы</w:t>
      </w:r>
    </w:p>
    <w:p>
      <w:r>
        <w:rPr>
          <w:b/>
        </w:rPr>
        <w:t xml:space="preserve">4: </w:t>
      </w:r>
      <w:r>
        <w:t>алкогольдегидрогеназы</w:t>
      </w:r>
    </w:p>
    <w:p>
      <w:r>
        <w:t xml:space="preserve">Правильный ответ: </w:t>
      </w:r>
      <w:r>
        <w:rPr>
          <w:b/>
        </w:rPr>
        <w:t>гамма-глутамилтранспептидазы</w:t>
      </w:r>
    </w:p>
    <w:p>
      <w:pPr>
        <w:pStyle w:val="Heading2"/>
      </w:pPr>
      <w:r>
        <w:t>ХАРАКТЕРНЫМИ СИНДРОМАМИ ПРИ ГРИППЕ ЯВЛЯЮТСЯ</w:t>
      </w:r>
    </w:p>
    <w:p>
      <w:r>
        <w:rPr>
          <w:b/>
        </w:rPr>
        <w:t xml:space="preserve">1: </w:t>
      </w:r>
      <w:r>
        <w:t>интоксикационный, катаральный, диарейный</w:t>
      </w:r>
    </w:p>
    <w:p>
      <w:r>
        <w:rPr>
          <w:b/>
        </w:rPr>
        <w:t xml:space="preserve">2: </w:t>
      </w:r>
      <w:r>
        <w:t>интоксикационный, катаральный</w:t>
      </w:r>
    </w:p>
    <w:p>
      <w:r>
        <w:rPr>
          <w:b/>
        </w:rPr>
        <w:t xml:space="preserve">3: </w:t>
      </w:r>
      <w:r>
        <w:t>катаральный, диспепсический</w:t>
      </w:r>
    </w:p>
    <w:p>
      <w:r>
        <w:rPr>
          <w:b/>
        </w:rPr>
        <w:t xml:space="preserve">4: </w:t>
      </w:r>
      <w:r>
        <w:t>интоксикационный, диспепсический</w:t>
      </w:r>
    </w:p>
    <w:p>
      <w:r>
        <w:t xml:space="preserve">Правильный ответ: </w:t>
      </w:r>
      <w:r>
        <w:rPr>
          <w:b/>
        </w:rPr>
        <w:t>интоксикационный, катаральный</w:t>
      </w:r>
    </w:p>
    <w:p>
      <w:pPr>
        <w:pStyle w:val="Heading2"/>
      </w:pPr>
      <w:r>
        <w:t>ПРИ ХРОНИЧЕСКОЙ БОЛЕЗНИ ПОЧЕК С3А СТАДИИ ПРОТИВОПОКАЗАН</w:t>
      </w:r>
    </w:p>
    <w:p>
      <w:r>
        <w:rPr>
          <w:b/>
        </w:rPr>
        <w:t xml:space="preserve">1: </w:t>
      </w:r>
      <w:r>
        <w:t>эмпаглифлозин</w:t>
      </w:r>
    </w:p>
    <w:p>
      <w:r>
        <w:rPr>
          <w:b/>
        </w:rPr>
        <w:t xml:space="preserve">2: </w:t>
      </w:r>
      <w:r>
        <w:t>метформин</w:t>
      </w:r>
    </w:p>
    <w:p>
      <w:r>
        <w:rPr>
          <w:b/>
        </w:rPr>
        <w:t xml:space="preserve">3: </w:t>
      </w:r>
      <w:r>
        <w:t>глибенкламид</w:t>
      </w:r>
    </w:p>
    <w:p>
      <w:r>
        <w:rPr>
          <w:b/>
        </w:rPr>
        <w:t xml:space="preserve">4: </w:t>
      </w:r>
      <w:r>
        <w:t>ситаглиптин</w:t>
      </w:r>
    </w:p>
    <w:p>
      <w:r>
        <w:t xml:space="preserve">Правильный ответ: </w:t>
      </w:r>
      <w:r>
        <w:rPr>
          <w:b/>
        </w:rPr>
        <w:t>глибенкламид</w:t>
      </w:r>
    </w:p>
    <w:p>
      <w:pPr>
        <w:pStyle w:val="Heading2"/>
      </w:pPr>
      <w:r>
        <w:t>САМЫМ РАННИМ ПРИЗНАКОМ РАЗВИТИЯ ДИАБЕТИЧЕСКОЙ НЕФРОПАТИИ ЯВЛЯЕТСЯ</w:t>
      </w:r>
    </w:p>
    <w:p>
      <w:r>
        <w:rPr>
          <w:b/>
        </w:rPr>
        <w:t xml:space="preserve">1: </w:t>
      </w:r>
      <w:r>
        <w:t>микроальбуминурия</w:t>
      </w:r>
    </w:p>
    <w:p>
      <w:r>
        <w:rPr>
          <w:b/>
        </w:rPr>
        <w:t xml:space="preserve">2: </w:t>
      </w:r>
      <w:r>
        <w:t>протеинурия</w:t>
      </w:r>
    </w:p>
    <w:p>
      <w:r>
        <w:rPr>
          <w:b/>
        </w:rPr>
        <w:t xml:space="preserve">3: </w:t>
      </w:r>
      <w:r>
        <w:t>атеросклероз почечных артерий</w:t>
      </w:r>
    </w:p>
    <w:p>
      <w:r>
        <w:rPr>
          <w:b/>
        </w:rPr>
        <w:t xml:space="preserve">4: </w:t>
      </w:r>
      <w:r>
        <w:t>клубочковая гиперфильтрация</w:t>
      </w:r>
    </w:p>
    <w:p>
      <w:r>
        <w:t xml:space="preserve">Правильный ответ: </w:t>
      </w:r>
      <w:r>
        <w:rPr>
          <w:b/>
        </w:rPr>
        <w:t>клубочковая гиперфильтрация</w:t>
      </w:r>
    </w:p>
    <w:p>
      <w:pPr>
        <w:pStyle w:val="Heading2"/>
      </w:pPr>
      <w:r>
        <w:t>АБСОЛЮТНЫМ ПРОТИВОПОКАЗАНИЕМ К НАЗНАЧЕНИЮ ИНГИБИТОРОВ АПФ ЯВЛЯЕТСЯ</w:t>
      </w:r>
    </w:p>
    <w:p>
      <w:r>
        <w:rPr>
          <w:b/>
        </w:rPr>
        <w:t xml:space="preserve">1: </w:t>
      </w:r>
      <w:r>
        <w:t>двусторонний стеноз почечных артерий</w:t>
      </w:r>
    </w:p>
    <w:p>
      <w:r>
        <w:rPr>
          <w:b/>
        </w:rPr>
        <w:t xml:space="preserve">2: </w:t>
      </w:r>
      <w:r>
        <w:t>констриктивный перикардит</w:t>
      </w:r>
    </w:p>
    <w:p>
      <w:r>
        <w:rPr>
          <w:b/>
        </w:rPr>
        <w:t xml:space="preserve">3: </w:t>
      </w:r>
      <w:r>
        <w:t>ГКМП с обструкцией выносящего тракта ЛЖ</w:t>
      </w:r>
    </w:p>
    <w:p>
      <w:r>
        <w:rPr>
          <w:b/>
        </w:rPr>
        <w:t xml:space="preserve">4: </w:t>
      </w:r>
      <w:r>
        <w:t>аортальный стеноз</w:t>
      </w:r>
    </w:p>
    <w:p>
      <w:r>
        <w:t xml:space="preserve">Правильный ответ: </w:t>
      </w:r>
      <w:r>
        <w:rPr>
          <w:b/>
        </w:rPr>
        <w:t>двусторонний стеноз почечных артерий</w:t>
      </w:r>
    </w:p>
    <w:p>
      <w:pPr>
        <w:pStyle w:val="Heading2"/>
      </w:pPr>
      <w:r>
        <w:t>В ГЕМОГРАММЕ ПРИ ИНФЕКЦИОННОМ МОНОНУКЛЕОЗЕ НАБЛЮДАЮТСЯ</w:t>
      </w:r>
    </w:p>
    <w:p>
      <w:r>
        <w:rPr>
          <w:b/>
        </w:rPr>
        <w:t xml:space="preserve">1: </w:t>
      </w:r>
      <w:r>
        <w:t>нейтрофиллез с палочкоядерным сдвигом влево</w:t>
      </w:r>
    </w:p>
    <w:p>
      <w:r>
        <w:rPr>
          <w:b/>
        </w:rPr>
        <w:t xml:space="preserve">2: </w:t>
      </w:r>
      <w:r>
        <w:t>анэозинофилия, относительный лимфомоноцитоз</w:t>
      </w:r>
    </w:p>
    <w:p>
      <w:r>
        <w:rPr>
          <w:b/>
        </w:rPr>
        <w:t xml:space="preserve">3: </w:t>
      </w:r>
      <w:r>
        <w:t>лейкоцитоз, лимфомоноцитоз, атипичные мононуклеары</w:t>
      </w:r>
    </w:p>
    <w:p>
      <w:r>
        <w:rPr>
          <w:b/>
        </w:rPr>
        <w:t xml:space="preserve">4: </w:t>
      </w:r>
      <w:r>
        <w:t>лейкопения, нейтропения</w:t>
      </w:r>
    </w:p>
    <w:p>
      <w:r>
        <w:t xml:space="preserve">Правильный ответ: </w:t>
      </w:r>
      <w:r>
        <w:rPr>
          <w:b/>
        </w:rPr>
        <w:t>лейкоцитоз, лимфомоноцитоз, атипичные мононуклеары</w:t>
      </w:r>
    </w:p>
    <w:p>
      <w:pPr>
        <w:pStyle w:val="Heading2"/>
      </w:pPr>
      <w:r>
        <w:t>ИЗБЫТОК ЖЕЛЕЗА ПРИ АНЕМИИ ИНФЕКЦИОННО-ВОСПАЛИТЕЛЬНОГО ГЕНЕЗА ФОРМИРУЕТСЯ В</w:t>
      </w:r>
    </w:p>
    <w:p>
      <w:r>
        <w:rPr>
          <w:b/>
        </w:rPr>
        <w:t xml:space="preserve">1: </w:t>
      </w:r>
      <w:r>
        <w:t>эритроцитах</w:t>
      </w:r>
    </w:p>
    <w:p>
      <w:r>
        <w:rPr>
          <w:b/>
        </w:rPr>
        <w:t xml:space="preserve">2: </w:t>
      </w:r>
      <w:r>
        <w:t>костной ткани</w:t>
      </w:r>
    </w:p>
    <w:p>
      <w:r>
        <w:rPr>
          <w:b/>
        </w:rPr>
        <w:t xml:space="preserve">3: </w:t>
      </w:r>
      <w:r>
        <w:t>макрофагах костного мозга</w:t>
      </w:r>
    </w:p>
    <w:p>
      <w:r>
        <w:rPr>
          <w:b/>
        </w:rPr>
        <w:t xml:space="preserve">4: </w:t>
      </w:r>
      <w:r>
        <w:t>сыворотке крови</w:t>
      </w:r>
    </w:p>
    <w:p>
      <w:r>
        <w:t xml:space="preserve">Правильный ответ: </w:t>
      </w:r>
      <w:r>
        <w:rPr>
          <w:b/>
        </w:rPr>
        <w:t>макрофагах костного мозга</w:t>
      </w:r>
    </w:p>
    <w:p>
      <w:pPr>
        <w:pStyle w:val="Heading2"/>
      </w:pPr>
      <w:r>
        <w:t>ЭФФЕКТИВНЫМ МЕТОДОМ ОЦЕНКИ КОНТРОЛЯ БРОНХИАЛЬНОЙ АСТМЫ ЯВЛЯЕТСЯ</w:t>
      </w:r>
    </w:p>
    <w:p>
      <w:r>
        <w:rPr>
          <w:b/>
        </w:rPr>
        <w:t xml:space="preserve">1: </w:t>
      </w:r>
      <w:r>
        <w:t>контроль пульсоксиметрии</w:t>
      </w:r>
    </w:p>
    <w:p>
      <w:r>
        <w:rPr>
          <w:b/>
        </w:rPr>
        <w:t xml:space="preserve">2: </w:t>
      </w:r>
      <w:r>
        <w:t>исследование спирометрии в динамике</w:t>
      </w:r>
    </w:p>
    <w:p>
      <w:r>
        <w:rPr>
          <w:b/>
        </w:rPr>
        <w:t xml:space="preserve">3: </w:t>
      </w:r>
      <w:r>
        <w:t>тест по контролю над астмой «АСТ»</w:t>
      </w:r>
    </w:p>
    <w:p>
      <w:r>
        <w:rPr>
          <w:b/>
        </w:rPr>
        <w:t xml:space="preserve">4: </w:t>
      </w:r>
      <w:r>
        <w:t>дневник пикфлоуметрии</w:t>
      </w:r>
    </w:p>
    <w:p>
      <w:r>
        <w:t xml:space="preserve">Правильный ответ: </w:t>
      </w:r>
      <w:r>
        <w:rPr>
          <w:b/>
        </w:rPr>
        <w:t>тест по контролю над астмой «АСТ»</w:t>
      </w:r>
    </w:p>
    <w:p>
      <w:pPr>
        <w:pStyle w:val="Heading2"/>
      </w:pPr>
      <w:r>
        <w:t>В РЕАБИЛИТАЦИОННОМ ПРОЦЕССЕ МОГУТ УЧАСТВОВАТЬ МЕДИЦИНСКИЕ РАБОТНИКИ, ПСИХОЛОГИ И</w:t>
      </w:r>
    </w:p>
    <w:p>
      <w:r>
        <w:rPr>
          <w:b/>
        </w:rPr>
        <w:t xml:space="preserve">1: </w:t>
      </w:r>
      <w:r>
        <w:t>работники пенсионного фонда</w:t>
      </w:r>
    </w:p>
    <w:p>
      <w:r>
        <w:rPr>
          <w:b/>
        </w:rPr>
        <w:t xml:space="preserve">2: </w:t>
      </w:r>
      <w:r>
        <w:t>специалисты по социальной работе</w:t>
      </w:r>
    </w:p>
    <w:p>
      <w:r>
        <w:rPr>
          <w:b/>
        </w:rPr>
        <w:t xml:space="preserve">3: </w:t>
      </w:r>
      <w:r>
        <w:t>социологи</w:t>
      </w:r>
    </w:p>
    <w:p>
      <w:r>
        <w:rPr>
          <w:b/>
        </w:rPr>
        <w:t xml:space="preserve">4: </w:t>
      </w:r>
      <w:r>
        <w:t>юристы</w:t>
      </w:r>
    </w:p>
    <w:p>
      <w:r>
        <w:t xml:space="preserve">Правильный ответ: </w:t>
      </w:r>
      <w:r>
        <w:rPr>
          <w:b/>
        </w:rPr>
        <w:t>специалисты по социальной работе</w:t>
      </w:r>
    </w:p>
    <w:p>
      <w:pPr>
        <w:pStyle w:val="Heading2"/>
      </w:pPr>
      <w:r>
        <w:t>ДЛЯ СИНДРОМА ПРАДЕРА-ВИЛЛИ ХАРАКТЕРНЫ ОЖИРЕНИЕ, МИОТОНИЯ, НИЗКОРОСЛОСТЬ, ГИПОГОНАДИЗМ, УМСТВЕННАЯ ОТСТАЛОСТЬ</w:t>
      </w:r>
    </w:p>
    <w:p>
      <w:r>
        <w:rPr>
          <w:b/>
        </w:rPr>
        <w:t xml:space="preserve">1: </w:t>
      </w:r>
      <w:r>
        <w:t>нейросенсорная глухота</w:t>
      </w:r>
    </w:p>
    <w:p>
      <w:r>
        <w:rPr>
          <w:b/>
        </w:rPr>
        <w:t xml:space="preserve">2: </w:t>
      </w:r>
      <w:r>
        <w:t>пигментная дегенерация сетчатки</w:t>
      </w:r>
    </w:p>
    <w:p>
      <w:r>
        <w:rPr>
          <w:b/>
        </w:rPr>
        <w:t xml:space="preserve">3: </w:t>
      </w:r>
      <w:r>
        <w:t>несахарный диабет</w:t>
      </w:r>
    </w:p>
    <w:p>
      <w:r>
        <w:rPr>
          <w:b/>
        </w:rPr>
        <w:t xml:space="preserve">4: </w:t>
      </w:r>
      <w:r>
        <w:t>нарушение углеводного обмена</w:t>
      </w:r>
    </w:p>
    <w:p>
      <w:r>
        <w:t xml:space="preserve">Правильный ответ: </w:t>
      </w:r>
      <w:r>
        <w:rPr>
          <w:b/>
        </w:rPr>
        <w:t>нарушение углеводного обмена</w:t>
      </w:r>
    </w:p>
    <w:p>
      <w:pPr>
        <w:pStyle w:val="Heading2"/>
      </w:pPr>
      <w:r>
        <w:t>ПРИ НОВОЙ КОРОНАВИРУСНОЙ ИНФЕКЦИИ COVID-19 У ПАЦИЕНТОВ С ИММУННОЙ ТРОМБОЦИТОПЕНИЕЙ, ВЫЗВАННОЙ ГЕПАРИНОМ, ДЛЯ ПРОФИЛАКТИКИ И ЛЕЧЕНИЯ ТРОМБОЭМБОЛИЧЕСКИХ ОСЛОЖНЕНИЙ РЕКОМЕНДУЮТ</w:t>
      </w:r>
    </w:p>
    <w:p>
      <w:r>
        <w:rPr>
          <w:b/>
        </w:rPr>
        <w:t xml:space="preserve">1: </w:t>
      </w:r>
      <w:r>
        <w:t>эноксапарин натрия</w:t>
      </w:r>
    </w:p>
    <w:p>
      <w:r>
        <w:rPr>
          <w:b/>
        </w:rPr>
        <w:t xml:space="preserve">2: </w:t>
      </w:r>
      <w:r>
        <w:t>надропарин кальция</w:t>
      </w:r>
    </w:p>
    <w:p>
      <w:r>
        <w:rPr>
          <w:b/>
        </w:rPr>
        <w:t xml:space="preserve">3: </w:t>
      </w:r>
      <w:r>
        <w:t>далтепарин натрия</w:t>
      </w:r>
    </w:p>
    <w:p>
      <w:r>
        <w:rPr>
          <w:b/>
        </w:rPr>
        <w:t xml:space="preserve">4: </w:t>
      </w:r>
      <w:r>
        <w:t>фондапаринукс натрия</w:t>
      </w:r>
    </w:p>
    <w:p>
      <w:r>
        <w:t xml:space="preserve">Правильный ответ: </w:t>
      </w:r>
      <w:r>
        <w:rPr>
          <w:b/>
        </w:rPr>
        <w:t>фондапаринукс натрия</w:t>
      </w:r>
    </w:p>
    <w:p>
      <w:pPr>
        <w:pStyle w:val="Heading2"/>
      </w:pPr>
      <w:r>
        <w:t>РЕКОМЕНДУЕМЫЕ ШТАТНЫЕ НОРМАТИВЫ МЕДИЦИНСКОЙ ОРГАНИЗАЦИИ И ЕЁ СТРУКТУРНЫХ ПОДРАЗДЕЛЕНИЙ ВКЛЮЧЕНЫ В</w:t>
      </w:r>
    </w:p>
    <w:p>
      <w:r>
        <w:rPr>
          <w:b/>
        </w:rPr>
        <w:t xml:space="preserve">1: </w:t>
      </w:r>
      <w:r>
        <w:t>стандарты медицинской помощи</w:t>
      </w:r>
    </w:p>
    <w:p>
      <w:r>
        <w:rPr>
          <w:b/>
        </w:rPr>
        <w:t xml:space="preserve">2: </w:t>
      </w:r>
      <w:r>
        <w:t>протоколы ведения пациентов</w:t>
      </w:r>
    </w:p>
    <w:p>
      <w:r>
        <w:rPr>
          <w:b/>
        </w:rPr>
        <w:t xml:space="preserve">3: </w:t>
      </w:r>
      <w:r>
        <w:t>клинические рекомендации</w:t>
      </w:r>
    </w:p>
    <w:p>
      <w:r>
        <w:rPr>
          <w:b/>
        </w:rPr>
        <w:t xml:space="preserve">4: </w:t>
      </w:r>
      <w:r>
        <w:t>порядки оказания медицинской помощи</w:t>
      </w:r>
    </w:p>
    <w:p>
      <w:r>
        <w:t xml:space="preserve">Правильный ответ: </w:t>
      </w:r>
      <w:r>
        <w:rPr>
          <w:b/>
        </w:rPr>
        <w:t>порядки оказания медицинской помощи</w:t>
      </w:r>
    </w:p>
    <w:p>
      <w:pPr>
        <w:pStyle w:val="Heading2"/>
      </w:pPr>
      <w:r>
        <w:t>В СЛУЧАЕ, ЕСЛИ ГРАЖДАНИН НА МОМЕНТ НАСТУПЛЕНИЯ ВРЕМЕННОЙ НЕТРУДОСПОСОБНОСТИ ЗАНЯТ У НЕСКОЛЬКИХ СТРАХОВАТЕЛЕЙ, А В 2-Х КАЛЕНДАРНЫХ ГОДАХ, ПРЕДШЕСТВУЮЩИХ ГОДУ НАСТУПЛЕНИЯ ВРЕМЕННОЙ НЕТРУДОСПОСОБНОСТИ БЫЛ ЗАНЯТ У ДРУГИХ СТРАХОВАТЕЛЕЙ, ЕМУ ВЫДАЕТСЯ (ФОРМИРУЕТСЯ)</w:t>
      </w:r>
    </w:p>
    <w:p>
      <w:r>
        <w:rPr>
          <w:b/>
        </w:rPr>
        <w:t xml:space="preserve">1: </w:t>
      </w:r>
      <w:r>
        <w:t>один листок нетрудоспособности для предоставления по основному месту работы</w:t>
      </w:r>
    </w:p>
    <w:p>
      <w:r>
        <w:rPr>
          <w:b/>
        </w:rPr>
        <w:t xml:space="preserve">2: </w:t>
      </w:r>
      <w:r>
        <w:t>два листка нетрудоспособности</w:t>
      </w:r>
    </w:p>
    <w:p>
      <w:r>
        <w:rPr>
          <w:b/>
        </w:rPr>
        <w:t xml:space="preserve">3: </w:t>
      </w:r>
      <w:r>
        <w:t>один листок нетрудоспособности для предоставления по одному из последних мест работы по выбору гражданина</w:t>
      </w:r>
    </w:p>
    <w:p>
      <w:r>
        <w:rPr>
          <w:b/>
        </w:rPr>
        <w:t xml:space="preserve">4: </w:t>
      </w:r>
      <w:r>
        <w:t>несколько листков нетрудоспособности, для предъявления по каждому месту работы не зависимо от стажа работы</w:t>
      </w:r>
    </w:p>
    <w:p>
      <w:r>
        <w:t xml:space="preserve">Правильный ответ: </w:t>
      </w:r>
      <w:r>
        <w:rPr>
          <w:b/>
        </w:rPr>
        <w:t>один листок нетрудоспособности для предоставления по одному из последних мест работы по выбору гражданина</w:t>
      </w:r>
    </w:p>
    <w:p>
      <w:pPr>
        <w:pStyle w:val="Heading2"/>
      </w:pPr>
      <w:r>
        <w:t>К АССОЦИИРОВАННЫМ СОСТОЯНИЯМ ПРИ АРТЕРИАЛЬНОЙ ГИПЕРТОНИИ ОТНОСЯТ</w:t>
      </w:r>
    </w:p>
    <w:p>
      <w:r>
        <w:rPr>
          <w:b/>
        </w:rPr>
        <w:t xml:space="preserve">1: </w:t>
      </w:r>
      <w:r>
        <w:t>микроальбуминурию и соотношение альбумина к креатинину (30-300мг/г; 3,4-34мг/ммоль)</w:t>
      </w:r>
    </w:p>
    <w:p>
      <w:r>
        <w:rPr>
          <w:b/>
        </w:rPr>
        <w:t xml:space="preserve">2: </w:t>
      </w:r>
      <w:r>
        <w:t>скорость каротидно-феморальной пульсовой волны &amp;gt; 10м/секи лодыжечно-плечевой индекс &amp;lt; 0,9</w:t>
      </w:r>
    </w:p>
    <w:p>
      <w:r>
        <w:rPr>
          <w:b/>
        </w:rPr>
        <w:t xml:space="preserve">3: </w:t>
      </w:r>
      <w:r>
        <w:t>ранние сердечно-сосудистые заболевания в анамнезе</w:t>
      </w:r>
    </w:p>
    <w:p>
      <w:r>
        <w:rPr>
          <w:b/>
        </w:rPr>
        <w:t xml:space="preserve">4: </w:t>
      </w:r>
      <w:r>
        <w:t>ИБС:  инфаркт миокарда, стенокардию, коронарную реваскуляризацию</w:t>
      </w:r>
    </w:p>
    <w:p>
      <w:r>
        <w:t xml:space="preserve">Правильный ответ: </w:t>
      </w:r>
      <w:r>
        <w:rPr>
          <w:b/>
        </w:rPr>
        <w:t>ИБС:  инфаркт миокарда, стенокардию, коронарную реваскуляризацию</w:t>
      </w:r>
    </w:p>
    <w:p>
      <w:pPr>
        <w:pStyle w:val="Heading2"/>
      </w:pPr>
      <w:r>
        <w:t>ПРИЧИНОЙ ВНЕЗАПНОЙ КОРОНАРНОЙ СМЕРТИ ЧАЩЕ ВСЕГО ЯВЛЯЕТСЯ</w:t>
      </w:r>
    </w:p>
    <w:p>
      <w:r>
        <w:rPr>
          <w:b/>
        </w:rPr>
        <w:t xml:space="preserve">1: </w:t>
      </w:r>
      <w:r>
        <w:t>асистолия желудочков</w:t>
      </w:r>
    </w:p>
    <w:p>
      <w:r>
        <w:rPr>
          <w:b/>
        </w:rPr>
        <w:t xml:space="preserve">2: </w:t>
      </w:r>
      <w:r>
        <w:t>полная АВ-блокада</w:t>
      </w:r>
    </w:p>
    <w:p>
      <w:r>
        <w:rPr>
          <w:b/>
        </w:rPr>
        <w:t xml:space="preserve">3: </w:t>
      </w:r>
      <w:r>
        <w:t>АВ-блокада II степени</w:t>
      </w:r>
    </w:p>
    <w:p>
      <w:r>
        <w:rPr>
          <w:b/>
        </w:rPr>
        <w:t xml:space="preserve">4: </w:t>
      </w:r>
      <w:r>
        <w:t>фибрилляция желудочков</w:t>
      </w:r>
    </w:p>
    <w:p>
      <w:r>
        <w:t xml:space="preserve">Правильный ответ: </w:t>
      </w:r>
      <w:r>
        <w:rPr>
          <w:b/>
        </w:rPr>
        <w:t>фибрилляция желудочков</w:t>
      </w:r>
    </w:p>
    <w:p>
      <w:pPr>
        <w:pStyle w:val="Heading2"/>
      </w:pPr>
      <w:r>
        <w:t>В СЛУЧАЕ НЕОБХОДИМОСТИ ПЕРЕМЕЩЕНИЯ ПОСТРАДАВШЕГО С ПОДОЗРЕНИЕМ НА ТРАВМУ ПОЗВОНОЧНИКА, ПЕРЕМЕЩЕНИЕ ЛУЧШЕ ВЫПОЛНЯТЬ</w:t>
      </w:r>
    </w:p>
    <w:p>
      <w:r>
        <w:rPr>
          <w:b/>
        </w:rPr>
        <w:t xml:space="preserve">1: </w:t>
      </w:r>
      <w:r>
        <w:t>волоком, с фиксацией головы и шеи руками</w:t>
      </w:r>
    </w:p>
    <w:p>
      <w:r>
        <w:rPr>
          <w:b/>
        </w:rPr>
        <w:t xml:space="preserve">2: </w:t>
      </w:r>
      <w:r>
        <w:t>силами двух участников оказания первой помощи – пострадавший сидит на замке из четырех их рук</w:t>
      </w:r>
    </w:p>
    <w:p>
      <w:r>
        <w:rPr>
          <w:b/>
        </w:rPr>
        <w:t xml:space="preserve">3: </w:t>
      </w:r>
      <w:r>
        <w:t>на мягких носилках</w:t>
      </w:r>
    </w:p>
    <w:p>
      <w:r>
        <w:rPr>
          <w:b/>
        </w:rPr>
        <w:t xml:space="preserve">4: </w:t>
      </w:r>
      <w:r>
        <w:t>на твердой ровной поверхности (на табельном или импровизированном щите)</w:t>
      </w:r>
    </w:p>
    <w:p>
      <w:r>
        <w:t xml:space="preserve">Правильный ответ: </w:t>
      </w:r>
      <w:r>
        <w:rPr>
          <w:b/>
        </w:rPr>
        <w:t>на твердой ровной поверхности (на табельном или импровизированном щите)</w:t>
      </w:r>
    </w:p>
    <w:p>
      <w:pPr>
        <w:pStyle w:val="Heading2"/>
      </w:pPr>
      <w:r>
        <w:t>ДОПОЛНИТЕЛЬНЫЕ ПУТИ ПРОВЕДЕНИЯ ПРИ СИНДРОМЕ WPW ПРОХОДЯТ МЕЖДУ</w:t>
      </w:r>
    </w:p>
    <w:p>
      <w:r>
        <w:rPr>
          <w:b/>
        </w:rPr>
        <w:t xml:space="preserve">1: </w:t>
      </w:r>
      <w:r>
        <w:t>двумя предсердиями</w:t>
      </w:r>
    </w:p>
    <w:p>
      <w:r>
        <w:rPr>
          <w:b/>
        </w:rPr>
        <w:t xml:space="preserve">2: </w:t>
      </w:r>
      <w:r>
        <w:t>двумя участками миокарда в пределах одной камеры сердца</w:t>
      </w:r>
    </w:p>
    <w:p>
      <w:r>
        <w:rPr>
          <w:b/>
        </w:rPr>
        <w:t xml:space="preserve">3: </w:t>
      </w:r>
      <w:r>
        <w:t>предсердиями и желудочками</w:t>
      </w:r>
    </w:p>
    <w:p>
      <w:r>
        <w:rPr>
          <w:b/>
        </w:rPr>
        <w:t xml:space="preserve">4: </w:t>
      </w:r>
      <w:r>
        <w:t>двумя желудочками</w:t>
      </w:r>
    </w:p>
    <w:p>
      <w:r>
        <w:t xml:space="preserve">Правильный ответ: </w:t>
      </w:r>
      <w:r>
        <w:rPr>
          <w:b/>
        </w:rPr>
        <w:t>предсердиями и желудочками</w:t>
      </w:r>
    </w:p>
    <w:p>
      <w:pPr>
        <w:pStyle w:val="Heading2"/>
      </w:pPr>
      <w:r>
        <w:t>АКАРБОЗА ОТНОСИТСЯ К ПЕРОРАЛЬНЫМ САХАРОСНИЖАЮЩИМ ПРЕПАРАТАМ КЛАССА</w:t>
      </w:r>
    </w:p>
    <w:p>
      <w:r>
        <w:rPr>
          <w:b/>
        </w:rPr>
        <w:t xml:space="preserve">1: </w:t>
      </w:r>
      <w:r>
        <w:t>ингибиторов дипептидилпептидазы-4</w:t>
      </w:r>
    </w:p>
    <w:p>
      <w:r>
        <w:rPr>
          <w:b/>
        </w:rPr>
        <w:t xml:space="preserve">2: </w:t>
      </w:r>
      <w:r>
        <w:t>бигуанидов</w:t>
      </w:r>
    </w:p>
    <w:p>
      <w:r>
        <w:rPr>
          <w:b/>
        </w:rPr>
        <w:t xml:space="preserve">3: </w:t>
      </w:r>
      <w:r>
        <w:t>ингибиторов натрий-глюкозного котранспортера 2 типа</w:t>
      </w:r>
    </w:p>
    <w:p>
      <w:r>
        <w:rPr>
          <w:b/>
        </w:rPr>
        <w:t xml:space="preserve">4: </w:t>
      </w:r>
      <w:r>
        <w:t>ингибиторов альфа-глюкозидаз</w:t>
      </w:r>
    </w:p>
    <w:p>
      <w:r>
        <w:t xml:space="preserve">Правильный ответ: </w:t>
      </w:r>
      <w:r>
        <w:rPr>
          <w:b/>
        </w:rPr>
        <w:t>ингибиторов альфа-глюкозидаз</w:t>
      </w:r>
    </w:p>
    <w:p>
      <w:pPr>
        <w:pStyle w:val="Heading2"/>
      </w:pPr>
      <w:r>
        <w:t>КЛИНИЧЕСКИЕ РЕКОМЕНДАЦИИ ОТНОСЯТСЯ К НОРМАТИВНЫМ ДОКУМЕНТАМ _________ ХАРАКТЕРА</w:t>
      </w:r>
    </w:p>
    <w:p>
      <w:r>
        <w:rPr>
          <w:b/>
        </w:rPr>
        <w:t xml:space="preserve">1: </w:t>
      </w:r>
      <w:r>
        <w:t>рекомендательного</w:t>
      </w:r>
    </w:p>
    <w:p>
      <w:r>
        <w:rPr>
          <w:b/>
        </w:rPr>
        <w:t xml:space="preserve">2: </w:t>
      </w:r>
      <w:r>
        <w:t>ознакомительного</w:t>
      </w:r>
    </w:p>
    <w:p>
      <w:r>
        <w:rPr>
          <w:b/>
        </w:rPr>
        <w:t xml:space="preserve">3: </w:t>
      </w:r>
      <w:r>
        <w:t>обязательного</w:t>
      </w:r>
    </w:p>
    <w:p>
      <w:r>
        <w:rPr>
          <w:b/>
        </w:rPr>
        <w:t xml:space="preserve">4: </w:t>
      </w:r>
      <w:r>
        <w:t>законодательного</w:t>
      </w:r>
    </w:p>
    <w:p>
      <w:r>
        <w:t xml:space="preserve">Правильный ответ: </w:t>
      </w:r>
      <w:r>
        <w:rPr>
          <w:b/>
        </w:rPr>
        <w:t>обязательного</w:t>
      </w:r>
    </w:p>
    <w:p>
      <w:pPr>
        <w:pStyle w:val="Heading2"/>
      </w:pPr>
      <w:r>
        <w:t>ПОСЛЕ ЭВАКУАЦИИ 5 И БОЛЕЕ ЛИТРОВ АСЦИТИЧЕСКОЙ ЖИДКОСТИ ПАЦИЕНТУ СЛЕДУЕТ ВНУТРИВЕННО ВВЕСТИ АЛЬБУМИН ИЗ РАСЧЕТА _____ ГР НА 1 ЛИТР УДАЛЕННОЙ ЖИДКОСТИ</w:t>
      </w:r>
    </w:p>
    <w:p>
      <w:r>
        <w:rPr>
          <w:b/>
        </w:rPr>
        <w:t xml:space="preserve">1: </w:t>
      </w:r>
      <w:r>
        <w:t>1</w:t>
      </w:r>
    </w:p>
    <w:p>
      <w:r>
        <w:rPr>
          <w:b/>
        </w:rPr>
        <w:t xml:space="preserve">2: </w:t>
      </w:r>
      <w:r>
        <w:t>10</w:t>
      </w:r>
    </w:p>
    <w:p>
      <w:r>
        <w:rPr>
          <w:b/>
        </w:rPr>
        <w:t xml:space="preserve">3: </w:t>
      </w:r>
      <w:r>
        <w:t>15</w:t>
      </w:r>
    </w:p>
    <w:p>
      <w:r>
        <w:rPr>
          <w:b/>
        </w:rPr>
        <w:t xml:space="preserve">4: </w:t>
      </w:r>
      <w:r>
        <w:t>7</w:t>
      </w:r>
    </w:p>
    <w:p>
      <w:r>
        <w:t xml:space="preserve">Правильный ответ: </w:t>
      </w:r>
      <w:r>
        <w:rPr>
          <w:b/>
        </w:rPr>
        <w:t>7</w:t>
      </w:r>
    </w:p>
    <w:p>
      <w:pPr>
        <w:pStyle w:val="Heading2"/>
      </w:pPr>
      <w:r>
        <w:t>С РАСПРОСТРАНЕННОСТЬЮ ВОСПАЛИТЕЛЬНОЙ̆ ИНФИЛЬТРАЦИИ И ПРОГНОЗОМ ПРИ ПНЕВМОНИИ У ПАЦИЕНТОВ С ИНФЕКЦИЕЙ COVID-19 КОРРЕЛИРУЕТ УРОВЕНЬ</w:t>
      </w:r>
    </w:p>
    <w:p>
      <w:r>
        <w:rPr>
          <w:b/>
        </w:rPr>
        <w:t xml:space="preserve">1: </w:t>
      </w:r>
      <w:r>
        <w:t>D‑димера</w:t>
      </w:r>
    </w:p>
    <w:p>
      <w:r>
        <w:rPr>
          <w:b/>
        </w:rPr>
        <w:t xml:space="preserve">2: </w:t>
      </w:r>
      <w:r>
        <w:t>тропонина</w:t>
      </w:r>
    </w:p>
    <w:p>
      <w:r>
        <w:rPr>
          <w:b/>
        </w:rPr>
        <w:t xml:space="preserve">3: </w:t>
      </w:r>
      <w:r>
        <w:t>лактатдегидрогеназы</w:t>
      </w:r>
    </w:p>
    <w:p>
      <w:r>
        <w:rPr>
          <w:b/>
        </w:rPr>
        <w:t xml:space="preserve">4: </w:t>
      </w:r>
      <w:r>
        <w:t>С-реактивного белка</w:t>
      </w:r>
    </w:p>
    <w:p>
      <w:r>
        <w:t xml:space="preserve">Правильный ответ: </w:t>
      </w:r>
      <w:r>
        <w:rPr>
          <w:b/>
        </w:rPr>
        <w:t>С-реактивного белка</w:t>
      </w:r>
    </w:p>
    <w:p>
      <w:pPr>
        <w:pStyle w:val="Heading2"/>
      </w:pPr>
      <w:r>
        <w:t>НАИБОЛЕЕ ЧАСТО ВОЗБУДИТЕЛЯМИ ВНУТРИБОЛЬНИЧНЫХ КИШЕЧНЫХ ВИРУСНЫХ ИНФЕКЦИЙ ЯВЛЯЮТСЯ</w:t>
      </w:r>
    </w:p>
    <w:p>
      <w:r>
        <w:rPr>
          <w:b/>
        </w:rPr>
        <w:t xml:space="preserve">1: </w:t>
      </w:r>
      <w:r>
        <w:t>ротавирусы группы В</w:t>
      </w:r>
    </w:p>
    <w:p>
      <w:r>
        <w:rPr>
          <w:b/>
        </w:rPr>
        <w:t xml:space="preserve">2: </w:t>
      </w:r>
      <w:r>
        <w:t>астровирусы</w:t>
      </w:r>
    </w:p>
    <w:p>
      <w:r>
        <w:rPr>
          <w:b/>
        </w:rPr>
        <w:t xml:space="preserve">3: </w:t>
      </w:r>
      <w:r>
        <w:t>аденовирусы</w:t>
      </w:r>
    </w:p>
    <w:p>
      <w:r>
        <w:rPr>
          <w:b/>
        </w:rPr>
        <w:t xml:space="preserve">4: </w:t>
      </w:r>
      <w:r>
        <w:t>норовирусы</w:t>
      </w:r>
    </w:p>
    <w:p>
      <w:r>
        <w:t xml:space="preserve">Правильный ответ: </w:t>
      </w:r>
      <w:r>
        <w:rPr>
          <w:b/>
        </w:rPr>
        <w:t>норовирусы</w:t>
      </w:r>
    </w:p>
    <w:p>
      <w:pPr>
        <w:pStyle w:val="Heading2"/>
      </w:pPr>
      <w:r>
        <w:t>К ВЕДУЩИМ ФАКТОРАМ В ПАТОГЕНЕЗЕ ПЕРВИЧНОГО ОСТЕОПОРОЗА ОТНОСЯТ</w:t>
      </w:r>
    </w:p>
    <w:p>
      <w:r>
        <w:rPr>
          <w:b/>
        </w:rPr>
        <w:t xml:space="preserve">1: </w:t>
      </w:r>
      <w:r>
        <w:t>понижение овариальной функции у женщин в течение жизни</w:t>
      </w:r>
    </w:p>
    <w:p>
      <w:r>
        <w:rPr>
          <w:b/>
        </w:rPr>
        <w:t xml:space="preserve">2: </w:t>
      </w:r>
      <w:r>
        <w:t>исходную плотность костной ткани и генетическую предрасположенность</w:t>
      </w:r>
    </w:p>
    <w:p>
      <w:r>
        <w:rPr>
          <w:b/>
        </w:rPr>
        <w:t xml:space="preserve">3: </w:t>
      </w:r>
      <w:r>
        <w:t>отсутствие в питании на первом году жизни цельного коровьего молока</w:t>
      </w:r>
    </w:p>
    <w:p>
      <w:r>
        <w:rPr>
          <w:b/>
        </w:rPr>
        <w:t xml:space="preserve">4: </w:t>
      </w:r>
      <w:r>
        <w:t>повышение физической активности</w:t>
      </w:r>
    </w:p>
    <w:p>
      <w:r>
        <w:t xml:space="preserve">Правильный ответ: </w:t>
      </w:r>
      <w:r>
        <w:rPr>
          <w:b/>
        </w:rPr>
        <w:t>исходную плотность костной ткани и генетическую предрасположенность</w:t>
      </w:r>
    </w:p>
    <w:p>
      <w:pPr>
        <w:pStyle w:val="Heading2"/>
      </w:pPr>
      <w:r>
        <w:t>К САНИТАРНОЙ ПРОФИЛАКТИКЕ ТУБЕРКУЛЕЗА ОТНОСЯТ ИЗОЛЯЦИЮ И ЛЕЧЕНИЕ БОЛЬНЫХ, САНИТАРНОЕ ПРОСВЕЩЕНИЕ И</w:t>
      </w:r>
    </w:p>
    <w:p>
      <w:r>
        <w:rPr>
          <w:b/>
        </w:rPr>
        <w:t xml:space="preserve">1: </w:t>
      </w:r>
      <w:r>
        <w:t>общеоздоровительные мероприятия</w:t>
      </w:r>
    </w:p>
    <w:p>
      <w:r>
        <w:rPr>
          <w:b/>
        </w:rPr>
        <w:t xml:space="preserve">2: </w:t>
      </w:r>
      <w:r>
        <w:t>массовые рентгенофлюорографические обследования</w:t>
      </w:r>
    </w:p>
    <w:p>
      <w:r>
        <w:rPr>
          <w:b/>
        </w:rPr>
        <w:t xml:space="preserve">3: </w:t>
      </w:r>
      <w:r>
        <w:t>вакцинацию БЦЖ, химиопрофилактику</w:t>
      </w:r>
    </w:p>
    <w:p>
      <w:r>
        <w:rPr>
          <w:b/>
        </w:rPr>
        <w:t xml:space="preserve">4: </w:t>
      </w:r>
      <w:r>
        <w:t>работу в очаге туберкулезной инфекции</w:t>
      </w:r>
    </w:p>
    <w:p>
      <w:r>
        <w:t xml:space="preserve">Правильный ответ: </w:t>
      </w:r>
      <w:r>
        <w:rPr>
          <w:b/>
        </w:rPr>
        <w:t>работу в очаге туберкулезной инфекции</w:t>
      </w:r>
    </w:p>
    <w:p>
      <w:pPr>
        <w:pStyle w:val="Heading2"/>
      </w:pPr>
      <w:r>
        <w:t>ПРОТИВОВИРУСНАЯ ТЕРАПИЯ ПРИ ВЕТРЯНОЙ ОСПЕ ПРОВОДИТСЯ</w:t>
      </w:r>
    </w:p>
    <w:p>
      <w:r>
        <w:rPr>
          <w:b/>
        </w:rPr>
        <w:t xml:space="preserve">1: </w:t>
      </w:r>
      <w:r>
        <w:t>беременным женщинам, заболевшим ветряной оспой независимо от сроков беременности</w:t>
      </w:r>
    </w:p>
    <w:p>
      <w:r>
        <w:rPr>
          <w:b/>
        </w:rPr>
        <w:t xml:space="preserve">2: </w:t>
      </w:r>
      <w:r>
        <w:t>при тяжелом течении заболевания</w:t>
      </w:r>
    </w:p>
    <w:p>
      <w:r>
        <w:rPr>
          <w:b/>
        </w:rPr>
        <w:t xml:space="preserve">3: </w:t>
      </w:r>
      <w:r>
        <w:t>при среднетяжелом течении заболевания</w:t>
      </w:r>
    </w:p>
    <w:p>
      <w:r>
        <w:rPr>
          <w:b/>
        </w:rPr>
        <w:t xml:space="preserve">4: </w:t>
      </w:r>
      <w:r>
        <w:t>всем пациентам младше 7 лет</w:t>
      </w:r>
    </w:p>
    <w:p>
      <w:r>
        <w:t xml:space="preserve">Правильный ответ: </w:t>
      </w:r>
      <w:r>
        <w:rPr>
          <w:b/>
        </w:rPr>
        <w:t>при тяжелом течении заболевания</w:t>
      </w:r>
    </w:p>
    <w:p>
      <w:pPr>
        <w:pStyle w:val="Heading2"/>
      </w:pPr>
      <w:r>
        <w:t>ДЫХАТЕЛЬНЫМ ОБЪЕМОМ ОБОЗНАЧАЕТСЯ</w:t>
      </w:r>
    </w:p>
    <w:p>
      <w:r>
        <w:rPr>
          <w:b/>
        </w:rPr>
        <w:t xml:space="preserve">1: </w:t>
      </w:r>
      <w:r>
        <w:t>максимальный объем воздуха, вдыхаемого после окончания нормального вдоха</w:t>
      </w:r>
    </w:p>
    <w:p>
      <w:r>
        <w:rPr>
          <w:b/>
        </w:rPr>
        <w:t xml:space="preserve">2: </w:t>
      </w:r>
      <w:r>
        <w:t>максимальный объем воздуха, выдыхаемого после окончания нормального выдоха</w:t>
      </w:r>
    </w:p>
    <w:p>
      <w:r>
        <w:rPr>
          <w:b/>
        </w:rPr>
        <w:t xml:space="preserve">3: </w:t>
      </w:r>
      <w:r>
        <w:t>объем вдыхаемого или выдыхаемого воздуха при спокойном дыхании</w:t>
      </w:r>
    </w:p>
    <w:p>
      <w:r>
        <w:rPr>
          <w:b/>
        </w:rPr>
        <w:t xml:space="preserve">4: </w:t>
      </w:r>
      <w:r>
        <w:t>объем воздуха, остающегося в легких после максимального выдоха</w:t>
      </w:r>
    </w:p>
    <w:p>
      <w:r>
        <w:t xml:space="preserve">Правильный ответ: </w:t>
      </w:r>
      <w:r>
        <w:rPr>
          <w:b/>
        </w:rPr>
        <w:t>объем вдыхаемого или выдыхаемого воздуха при спокойном дыхании</w:t>
      </w:r>
    </w:p>
    <w:p>
      <w:pPr>
        <w:pStyle w:val="Heading2"/>
      </w:pPr>
      <w:r>
        <w:t>ФУРОСЕМИД ОКАЗЫВАЕТ ДЕЙСТВИЕ В ПОЧЕЧНЫХ НЕФРОНАХ</w:t>
      </w:r>
    </w:p>
    <w:p>
      <w:r>
        <w:rPr>
          <w:b/>
        </w:rPr>
        <w:t xml:space="preserve">1: </w:t>
      </w:r>
      <w:r>
        <w:t>проксимального извитого канальца</w:t>
      </w:r>
    </w:p>
    <w:p>
      <w:r>
        <w:rPr>
          <w:b/>
        </w:rPr>
        <w:t xml:space="preserve">2: </w:t>
      </w:r>
      <w:r>
        <w:t>собирательных трубочек</w:t>
      </w:r>
    </w:p>
    <w:p>
      <w:r>
        <w:rPr>
          <w:b/>
        </w:rPr>
        <w:t xml:space="preserve">3: </w:t>
      </w:r>
      <w:r>
        <w:t>дистального извитого канальца</w:t>
      </w:r>
    </w:p>
    <w:p>
      <w:r>
        <w:rPr>
          <w:b/>
        </w:rPr>
        <w:t xml:space="preserve">4: </w:t>
      </w:r>
      <w:r>
        <w:t>восходящей части петли Генле</w:t>
      </w:r>
    </w:p>
    <w:p>
      <w:r>
        <w:t xml:space="preserve">Правильный ответ: </w:t>
      </w:r>
      <w:r>
        <w:rPr>
          <w:b/>
        </w:rPr>
        <w:t>восходящей части петли Генле</w:t>
      </w:r>
    </w:p>
    <w:p>
      <w:pPr>
        <w:pStyle w:val="Heading2"/>
      </w:pPr>
      <w:r>
        <w:t>ПОСЛЕ ЭРАДИКАЦИОННОГО ЛЕЧЕНИЯ КОНТРОЛЬ H.PYLORI СЛЕДУЕТ ОСУЩЕСТВЛЯТЬ ЧЕРЕЗ</w:t>
      </w:r>
    </w:p>
    <w:p>
      <w:r>
        <w:rPr>
          <w:b/>
        </w:rPr>
        <w:t xml:space="preserve">1: </w:t>
      </w:r>
      <w:r>
        <w:t>7-14 дней</w:t>
      </w:r>
    </w:p>
    <w:p>
      <w:r>
        <w:rPr>
          <w:b/>
        </w:rPr>
        <w:t xml:space="preserve">2: </w:t>
      </w:r>
      <w:r>
        <w:t>6-8 месяцев</w:t>
      </w:r>
    </w:p>
    <w:p>
      <w:r>
        <w:rPr>
          <w:b/>
        </w:rPr>
        <w:t xml:space="preserve">3: </w:t>
      </w:r>
      <w:r>
        <w:t>4-6 недель</w:t>
      </w:r>
    </w:p>
    <w:p>
      <w:r>
        <w:rPr>
          <w:b/>
        </w:rPr>
        <w:t xml:space="preserve">4: </w:t>
      </w:r>
      <w:r>
        <w:t>3-4 месяца</w:t>
      </w:r>
    </w:p>
    <w:p>
      <w:r>
        <w:t xml:space="preserve">Правильный ответ: </w:t>
      </w:r>
      <w:r>
        <w:rPr>
          <w:b/>
        </w:rPr>
        <w:t>4-6 недель</w:t>
      </w:r>
    </w:p>
    <w:p>
      <w:pPr>
        <w:pStyle w:val="Heading2"/>
      </w:pPr>
      <w:r>
        <w:t>ЛИСТОК НЕТРУДОСПОСОБНОСТИ ПО УХОДУ ЗА БОЛЬНЫМ ВЗРОСЛЫМ ЧЛЕНОМ СЕМЬИ ПРИ ЛЕЧЕНИИ В АМБУЛАТОРНЫХ УСЛОВИЯХ ЛЕЧАЩИЙ ВРАЧ МОЖЕТ ВЫДАТЬ НА СРОК НЕ БОЛЕЕ ЧЕМ НА ______ ДНЕЙ ПО КАЖДОМУ СЛУЧАЮ ЗАБОЛЕВАНИЯ</w:t>
      </w:r>
    </w:p>
    <w:p>
      <w:r>
        <w:rPr>
          <w:b/>
        </w:rPr>
        <w:t xml:space="preserve">1: </w:t>
      </w:r>
      <w:r>
        <w:t>15</w:t>
      </w:r>
    </w:p>
    <w:p>
      <w:r>
        <w:rPr>
          <w:b/>
        </w:rPr>
        <w:t xml:space="preserve">2: </w:t>
      </w:r>
      <w:r>
        <w:t>45</w:t>
      </w:r>
    </w:p>
    <w:p>
      <w:r>
        <w:rPr>
          <w:b/>
        </w:rPr>
        <w:t xml:space="preserve">3: </w:t>
      </w:r>
      <w:r>
        <w:t>30</w:t>
      </w:r>
    </w:p>
    <w:p>
      <w:r>
        <w:rPr>
          <w:b/>
        </w:rPr>
        <w:t xml:space="preserve">4: </w:t>
      </w:r>
      <w:r>
        <w:t>7</w:t>
      </w:r>
    </w:p>
    <w:p>
      <w:r>
        <w:t xml:space="preserve">Правильный ответ: </w:t>
      </w:r>
      <w:r>
        <w:rPr>
          <w:b/>
        </w:rPr>
        <w:t>7</w:t>
      </w:r>
    </w:p>
    <w:p>
      <w:pPr>
        <w:pStyle w:val="Heading2"/>
      </w:pPr>
      <w:r>
        <w:t>ОСТРЫЕ, НАРАСТАЮЩИЕ ПО ИНТЕНСИВНОСТИ, ЖГУЧЕГО ХАРАКТЕРА БОЛИ В ЭПИГАСТРАЛЬНОЙ ОБЛАСТИ, АРТЕРИАЛЬНАЯ ГИПОТОНИЯ, ТАХИКАРДИЯ, НЕЙТРОФИЛЬНЫЙ ЛЕЙКОЦИТОЗ ПОЗВОЛЯЮТ ЗАПОДОЗРИТЬ</w:t>
      </w:r>
    </w:p>
    <w:p>
      <w:r>
        <w:rPr>
          <w:b/>
        </w:rPr>
        <w:t xml:space="preserve">1: </w:t>
      </w:r>
      <w:r>
        <w:t>острый панкреатит</w:t>
      </w:r>
    </w:p>
    <w:p>
      <w:r>
        <w:rPr>
          <w:b/>
        </w:rPr>
        <w:t xml:space="preserve">2: </w:t>
      </w:r>
      <w:r>
        <w:t>прободную язву желудка</w:t>
      </w:r>
    </w:p>
    <w:p>
      <w:r>
        <w:rPr>
          <w:b/>
        </w:rPr>
        <w:t xml:space="preserve">3: </w:t>
      </w:r>
      <w:r>
        <w:t>атипичную форму инфаркта миокарда</w:t>
      </w:r>
    </w:p>
    <w:p>
      <w:r>
        <w:rPr>
          <w:b/>
        </w:rPr>
        <w:t xml:space="preserve">4: </w:t>
      </w:r>
      <w:r>
        <w:t>острый холецистит</w:t>
      </w:r>
    </w:p>
    <w:p>
      <w:r>
        <w:t xml:space="preserve">Правильный ответ: </w:t>
      </w:r>
      <w:r>
        <w:rPr>
          <w:b/>
        </w:rPr>
        <w:t>атипичную форму инфаркта миокарда</w:t>
      </w:r>
    </w:p>
    <w:p>
      <w:pPr>
        <w:pStyle w:val="Heading2"/>
      </w:pPr>
      <w:r>
        <w:t>ПРИ ЗАБОЛЕВАНИЯХ ЩИТОВИДНОЙ ЖЕЛЕЗЫ С НАРУШЕНИЕМ ЕЁ ФУНКЦИИ НЕЦЕЛЕСООБРАЗНО НАЗНАЧЕНИЕ</w:t>
      </w:r>
    </w:p>
    <w:p>
      <w:r>
        <w:rPr>
          <w:b/>
        </w:rPr>
        <w:t xml:space="preserve">1: </w:t>
      </w:r>
      <w:r>
        <w:t>лидокаина</w:t>
      </w:r>
    </w:p>
    <w:p>
      <w:r>
        <w:rPr>
          <w:b/>
        </w:rPr>
        <w:t xml:space="preserve">2: </w:t>
      </w:r>
      <w:r>
        <w:t>хинидина</w:t>
      </w:r>
    </w:p>
    <w:p>
      <w:r>
        <w:rPr>
          <w:b/>
        </w:rPr>
        <w:t xml:space="preserve">3: </w:t>
      </w:r>
      <w:r>
        <w:t>амиодарона</w:t>
      </w:r>
    </w:p>
    <w:p>
      <w:r>
        <w:rPr>
          <w:b/>
        </w:rPr>
        <w:t xml:space="preserve">4: </w:t>
      </w:r>
      <w:r>
        <w:t>верапамила</w:t>
      </w:r>
    </w:p>
    <w:p>
      <w:r>
        <w:t xml:space="preserve">Правильный ответ: </w:t>
      </w:r>
      <w:r>
        <w:rPr>
          <w:b/>
        </w:rPr>
        <w:t>амиодарона</w:t>
      </w:r>
    </w:p>
    <w:p>
      <w:pPr>
        <w:pStyle w:val="Heading2"/>
      </w:pPr>
      <w:r>
        <w:t>НАИБОЛЕЕ ЧАСТЫМ ПРОЯВЛЕНИЕМ СИНДРОМА ОТМЕНЫ БЕНЗОДИАЗЕПИНОВ ЯВЛЯЕТСЯ</w:t>
      </w:r>
    </w:p>
    <w:p>
      <w:r>
        <w:rPr>
          <w:b/>
        </w:rPr>
        <w:t xml:space="preserve">1: </w:t>
      </w:r>
      <w:r>
        <w:t>нарушение циркадианного ритма сон-бодрствование</w:t>
      </w:r>
    </w:p>
    <w:p>
      <w:r>
        <w:rPr>
          <w:b/>
        </w:rPr>
        <w:t xml:space="preserve">2: </w:t>
      </w:r>
      <w:r>
        <w:t>снижение клеточной защиты слизистой ротовой полости</w:t>
      </w:r>
    </w:p>
    <w:p>
      <w:r>
        <w:rPr>
          <w:b/>
        </w:rPr>
        <w:t xml:space="preserve">3: </w:t>
      </w:r>
      <w:r>
        <w:t>появление галлюцинаций, опасных для жизни</w:t>
      </w:r>
    </w:p>
    <w:p>
      <w:r>
        <w:rPr>
          <w:b/>
        </w:rPr>
        <w:t xml:space="preserve">4: </w:t>
      </w:r>
      <w:r>
        <w:t>обострение имеющихся ранее заболеваний</w:t>
      </w:r>
    </w:p>
    <w:p>
      <w:r>
        <w:t xml:space="preserve">Правильный ответ: </w:t>
      </w:r>
      <w:r>
        <w:rPr>
          <w:b/>
        </w:rPr>
        <w:t>нарушение циркадианного ритма сон-бодрствование</w:t>
      </w:r>
    </w:p>
    <w:p>
      <w:pPr>
        <w:pStyle w:val="Heading2"/>
      </w:pPr>
      <w:r>
        <w:t>ОДНИМ ИЗ КРИТЕРИЕВ, ОПРЕДЕЛЯЮЩИМ РАЗМЕР ВЫПЛАТ ПО ЛИСТКУ НЕТРУДОСПОСОБНОСТИ, ЯВЛЯЕТСЯ</w:t>
      </w:r>
    </w:p>
    <w:p>
      <w:r>
        <w:rPr>
          <w:b/>
        </w:rPr>
        <w:t xml:space="preserve">1: </w:t>
      </w:r>
      <w:r>
        <w:t>уровень образования</w:t>
      </w:r>
    </w:p>
    <w:p>
      <w:r>
        <w:rPr>
          <w:b/>
        </w:rPr>
        <w:t xml:space="preserve">2: </w:t>
      </w:r>
      <w:r>
        <w:t>наличие наград у работника</w:t>
      </w:r>
    </w:p>
    <w:p>
      <w:r>
        <w:rPr>
          <w:b/>
        </w:rPr>
        <w:t xml:space="preserve">3: </w:t>
      </w:r>
      <w:r>
        <w:t>возраст работника</w:t>
      </w:r>
    </w:p>
    <w:p>
      <w:r>
        <w:rPr>
          <w:b/>
        </w:rPr>
        <w:t xml:space="preserve">4: </w:t>
      </w:r>
      <w:r>
        <w:t>страховой стаж</w:t>
      </w:r>
    </w:p>
    <w:p>
      <w:r>
        <w:t xml:space="preserve">Правильный ответ: </w:t>
      </w:r>
      <w:r>
        <w:rPr>
          <w:b/>
        </w:rPr>
        <w:t>страховой стаж</w:t>
      </w:r>
    </w:p>
    <w:p>
      <w:pPr>
        <w:pStyle w:val="Heading2"/>
      </w:pPr>
      <w:r>
        <w:t>УХУДШЕНИЕ ТЕЧЕНИЯ ГЛЮТЕНОВОЙ ЭНТЕРОПАТИИ ВЫЗЫВАЕТ</w:t>
      </w:r>
    </w:p>
    <w:p>
      <w:r>
        <w:rPr>
          <w:b/>
        </w:rPr>
        <w:t xml:space="preserve">1: </w:t>
      </w:r>
      <w:r>
        <w:t>рис</w:t>
      </w:r>
    </w:p>
    <w:p>
      <w:r>
        <w:rPr>
          <w:b/>
        </w:rPr>
        <w:t xml:space="preserve">2: </w:t>
      </w:r>
      <w:r>
        <w:t>кукуруза</w:t>
      </w:r>
    </w:p>
    <w:p>
      <w:r>
        <w:rPr>
          <w:b/>
        </w:rPr>
        <w:t xml:space="preserve">3: </w:t>
      </w:r>
      <w:r>
        <w:t>гречиха</w:t>
      </w:r>
    </w:p>
    <w:p>
      <w:r>
        <w:rPr>
          <w:b/>
        </w:rPr>
        <w:t xml:space="preserve">4: </w:t>
      </w:r>
      <w:r>
        <w:t>ячмень</w:t>
      </w:r>
    </w:p>
    <w:p>
      <w:r>
        <w:t xml:space="preserve">Правильный ответ: </w:t>
      </w:r>
      <w:r>
        <w:rPr>
          <w:b/>
        </w:rPr>
        <w:t>ячмень</w:t>
      </w:r>
    </w:p>
    <w:p>
      <w:pPr>
        <w:pStyle w:val="Heading2"/>
      </w:pPr>
      <w:r>
        <w:t>ГАСТРИН</w:t>
      </w:r>
    </w:p>
    <w:p>
      <w:r>
        <w:rPr>
          <w:b/>
        </w:rPr>
        <w:t xml:space="preserve">1: </w:t>
      </w:r>
      <w:r>
        <w:t>тормозит деление эпителиальных клеток желудка</w:t>
      </w:r>
    </w:p>
    <w:p>
      <w:r>
        <w:rPr>
          <w:b/>
        </w:rPr>
        <w:t xml:space="preserve">2: </w:t>
      </w:r>
      <w:r>
        <w:t>увеличивает концентрацию бикарбонатов в дуоденальном соке</w:t>
      </w:r>
    </w:p>
    <w:p>
      <w:r>
        <w:rPr>
          <w:b/>
        </w:rPr>
        <w:t xml:space="preserve">3: </w:t>
      </w:r>
      <w:r>
        <w:t>активирует всасывание в тонкой кишке воды и солей</w:t>
      </w:r>
    </w:p>
    <w:p>
      <w:r>
        <w:rPr>
          <w:b/>
        </w:rPr>
        <w:t xml:space="preserve">4: </w:t>
      </w:r>
      <w:r>
        <w:t>повышает тонус нижнего пищеводного сфинктера</w:t>
      </w:r>
    </w:p>
    <w:p>
      <w:r>
        <w:t xml:space="preserve">Правильный ответ: </w:t>
      </w:r>
      <w:r>
        <w:rPr>
          <w:b/>
        </w:rPr>
        <w:t>повышает тонус нижнего пищеводного сфинктера</w:t>
      </w:r>
    </w:p>
    <w:p>
      <w:pPr>
        <w:pStyle w:val="Heading2"/>
      </w:pPr>
      <w:r>
        <w:t>САМЫМ ЧАСТЫМ ОСЛОЖНЕНИЕМ ОСТРОГО ИНФАРКТА МИОКАРДА ЯВЛЯЕТСЯ</w:t>
      </w:r>
    </w:p>
    <w:p>
      <w:r>
        <w:rPr>
          <w:b/>
        </w:rPr>
        <w:t xml:space="preserve">1: </w:t>
      </w:r>
      <w:r>
        <w:t>нарушение ритма</w:t>
      </w:r>
    </w:p>
    <w:p>
      <w:r>
        <w:rPr>
          <w:b/>
        </w:rPr>
        <w:t xml:space="preserve">2: </w:t>
      </w:r>
      <w:r>
        <w:t>эмболия мозга</w:t>
      </w:r>
    </w:p>
    <w:p>
      <w:r>
        <w:rPr>
          <w:b/>
        </w:rPr>
        <w:t xml:space="preserve">3: </w:t>
      </w:r>
      <w:r>
        <w:t>синдром Дресслера</w:t>
      </w:r>
    </w:p>
    <w:p>
      <w:r>
        <w:rPr>
          <w:b/>
        </w:rPr>
        <w:t xml:space="preserve">4: </w:t>
      </w:r>
      <w:r>
        <w:t>кардиогенный шок</w:t>
      </w:r>
    </w:p>
    <w:p>
      <w:r>
        <w:t xml:space="preserve">Правильный ответ: </w:t>
      </w:r>
      <w:r>
        <w:rPr>
          <w:b/>
        </w:rPr>
        <w:t>нарушение ритма</w:t>
      </w:r>
    </w:p>
    <w:p>
      <w:pPr>
        <w:pStyle w:val="Heading2"/>
      </w:pPr>
      <w:r>
        <w:t>СТЕАТОЗ ПЕЧЕНИ У ПАЦИЕНТОВ, ЗАРАЖЕННЫХ ВИРУСОМ ГЕПАТИТА С, ОКАЗЫВАЕТ ВЛИЯНИЕ НА</w:t>
      </w:r>
    </w:p>
    <w:p>
      <w:r>
        <w:rPr>
          <w:b/>
        </w:rPr>
        <w:t xml:space="preserve">1: </w:t>
      </w:r>
      <w:r>
        <w:t>индекс фиброза</w:t>
      </w:r>
    </w:p>
    <w:p>
      <w:r>
        <w:rPr>
          <w:b/>
        </w:rPr>
        <w:t xml:space="preserve">2: </w:t>
      </w:r>
      <w:r>
        <w:t>уровень триглицеридов в крови</w:t>
      </w:r>
    </w:p>
    <w:p>
      <w:r>
        <w:rPr>
          <w:b/>
        </w:rPr>
        <w:t xml:space="preserve">3: </w:t>
      </w:r>
      <w:r>
        <w:t>уровень вирусной нагрузки</w:t>
      </w:r>
    </w:p>
    <w:p>
      <w:r>
        <w:rPr>
          <w:b/>
        </w:rPr>
        <w:t xml:space="preserve">4: </w:t>
      </w:r>
      <w:r>
        <w:t>уровень активности АЛТ и АСТ в сыворотке</w:t>
      </w:r>
    </w:p>
    <w:p>
      <w:r>
        <w:t xml:space="preserve">Правильный ответ: </w:t>
      </w:r>
      <w:r>
        <w:rPr>
          <w:b/>
        </w:rPr>
        <w:t>индекс фиброза</w:t>
      </w:r>
    </w:p>
    <w:p>
      <w:pPr>
        <w:pStyle w:val="Heading2"/>
      </w:pPr>
      <w:r>
        <w:t>ПРОФИЛАКТИЧЕСКОЕ ЛЕЧЕНИЕ В12-ДЕФИЦИТНОЙ АНЕМИИ ПРОВОДИТСЯ ПАЦИЕНТАМ ИЗ ГРУППЫ РИСКА ЦИАНОКОБАЛАМИНОМ В ДОЗЕ (МКГ/СУТ)</w:t>
      </w:r>
    </w:p>
    <w:p>
      <w:r>
        <w:rPr>
          <w:b/>
        </w:rPr>
        <w:t xml:space="preserve">1: </w:t>
      </w:r>
      <w:r>
        <w:t>500, по 5-15 инъекций препарата на курс ежегодно</w:t>
      </w:r>
    </w:p>
    <w:p>
      <w:r>
        <w:rPr>
          <w:b/>
        </w:rPr>
        <w:t xml:space="preserve">2: </w:t>
      </w:r>
      <w:r>
        <w:t>250, по 20 инъекций препарата на курс ежегодно</w:t>
      </w:r>
    </w:p>
    <w:p>
      <w:r>
        <w:rPr>
          <w:b/>
        </w:rPr>
        <w:t xml:space="preserve">3: </w:t>
      </w:r>
      <w:r>
        <w:t>1000, по 2-3 инъекции препарата на курс 1 раз в полгода</w:t>
      </w:r>
    </w:p>
    <w:p>
      <w:r>
        <w:rPr>
          <w:b/>
        </w:rPr>
        <w:t xml:space="preserve">4: </w:t>
      </w:r>
      <w:r>
        <w:t>1000, количество инъекций и длительность определяется индивидуально</w:t>
      </w:r>
    </w:p>
    <w:p>
      <w:r>
        <w:t xml:space="preserve">Правильный ответ: </w:t>
      </w:r>
      <w:r>
        <w:rPr>
          <w:b/>
        </w:rPr>
        <w:t>500, по 5-15 инъекций препарата на курс ежегодно</w:t>
      </w:r>
    </w:p>
    <w:p>
      <w:pPr>
        <w:pStyle w:val="Heading2"/>
      </w:pPr>
      <w:r>
        <w:t>КРОВОХАРКАНЬЕ И ЛЕГОЧНОЕ КРОВОТЕЧЕНИЕ МОЖЕТ ВОЗНИКНУТЬ ПРИ</w:t>
      </w:r>
    </w:p>
    <w:p>
      <w:r>
        <w:rPr>
          <w:b/>
        </w:rPr>
        <w:t xml:space="preserve">1: </w:t>
      </w:r>
      <w:r>
        <w:t>бронхиальной астме</w:t>
      </w:r>
    </w:p>
    <w:p>
      <w:r>
        <w:rPr>
          <w:b/>
        </w:rPr>
        <w:t xml:space="preserve">2: </w:t>
      </w:r>
      <w:r>
        <w:t>абсцессе легкого</w:t>
      </w:r>
    </w:p>
    <w:p>
      <w:r>
        <w:rPr>
          <w:b/>
        </w:rPr>
        <w:t xml:space="preserve">3: </w:t>
      </w:r>
      <w:r>
        <w:t>муковисцидозе</w:t>
      </w:r>
    </w:p>
    <w:p>
      <w:r>
        <w:rPr>
          <w:b/>
        </w:rPr>
        <w:t xml:space="preserve">4: </w:t>
      </w:r>
      <w:r>
        <w:t>экссудативном плеврите</w:t>
      </w:r>
    </w:p>
    <w:p>
      <w:r>
        <w:t xml:space="preserve">Правильный ответ: </w:t>
      </w:r>
      <w:r>
        <w:rPr>
          <w:b/>
        </w:rPr>
        <w:t>абсцессе легкого</w:t>
      </w:r>
    </w:p>
    <w:p>
      <w:pPr>
        <w:pStyle w:val="Heading2"/>
      </w:pPr>
      <w:r>
        <w:t>ОПТИМАЛЬНЫМ ПРИ БРОНХИАЛЬНОЙ АСТМЕ ЯВЛЯЕТСЯ ПРИМЕНЕНИЕ ИНГАЛЯЦИОННЫХ ГЛЮКОКОРТИКОСТЕРОИДОВ В КОМБИНАЦИИ С</w:t>
      </w:r>
    </w:p>
    <w:p>
      <w:r>
        <w:rPr>
          <w:b/>
        </w:rPr>
        <w:t xml:space="preserve">1: </w:t>
      </w:r>
      <w:r>
        <w:t>антихолинергическими препаратами</w:t>
      </w:r>
    </w:p>
    <w:p>
      <w:r>
        <w:rPr>
          <w:b/>
        </w:rPr>
        <w:t xml:space="preserve">2: </w:t>
      </w:r>
      <w:r>
        <w:t>системными глюкокортикостероидами</w:t>
      </w:r>
    </w:p>
    <w:p>
      <w:r>
        <w:rPr>
          <w:b/>
        </w:rPr>
        <w:t xml:space="preserve">3: </w:t>
      </w:r>
      <w:r>
        <w:t>пролонгированными бронхолитиками</w:t>
      </w:r>
    </w:p>
    <w:p>
      <w:r>
        <w:rPr>
          <w:b/>
        </w:rPr>
        <w:t xml:space="preserve">4: </w:t>
      </w:r>
      <w:r>
        <w:t>β2-агонистами короткого действия</w:t>
      </w:r>
    </w:p>
    <w:p>
      <w:r>
        <w:t xml:space="preserve">Правильный ответ: </w:t>
      </w:r>
      <w:r>
        <w:rPr>
          <w:b/>
        </w:rPr>
        <w:t>пролонгированными бронхолитиками</w:t>
      </w:r>
    </w:p>
    <w:p>
      <w:pPr>
        <w:pStyle w:val="Heading2"/>
      </w:pPr>
      <w:r>
        <w:t>СУТОЧНАЯ ДОЗА ЦИАНКОБАЛАМИНА ПРИ ОСЛОЖНЕННОМ ТЕЧЕНИИ В12-ДЕФИЦИТНОЙ АНЕМИИ СОСТАВЛЯЕТ (В МКГ)</w:t>
      </w:r>
    </w:p>
    <w:p>
      <w:r>
        <w:rPr>
          <w:b/>
        </w:rPr>
        <w:t xml:space="preserve">1: </w:t>
      </w:r>
      <w:r>
        <w:t>500-1000</w:t>
      </w:r>
    </w:p>
    <w:p>
      <w:r>
        <w:rPr>
          <w:b/>
        </w:rPr>
        <w:t xml:space="preserve">2: </w:t>
      </w:r>
      <w:r>
        <w:t>1500-2000</w:t>
      </w:r>
    </w:p>
    <w:p>
      <w:r>
        <w:rPr>
          <w:b/>
        </w:rPr>
        <w:t xml:space="preserve">3: </w:t>
      </w:r>
      <w:r>
        <w:t>350-450</w:t>
      </w:r>
    </w:p>
    <w:p>
      <w:r>
        <w:rPr>
          <w:b/>
        </w:rPr>
        <w:t xml:space="preserve">4: </w:t>
      </w:r>
      <w:r>
        <w:t>200-300</w:t>
      </w:r>
    </w:p>
    <w:p>
      <w:r>
        <w:t xml:space="preserve">Правильный ответ: </w:t>
      </w:r>
      <w:r>
        <w:rPr>
          <w:b/>
        </w:rPr>
        <w:t>500-1000</w:t>
      </w:r>
    </w:p>
    <w:p>
      <w:pPr>
        <w:pStyle w:val="Heading2"/>
      </w:pPr>
      <w:r>
        <w:t>ГЛАВНЫМ ПРОЯВЛЕНИЕМ ПЕРВИЧНОЙ ФИБРОМИАЛГИИ ЯВЛЯЕТСЯ</w:t>
      </w:r>
    </w:p>
    <w:p>
      <w:r>
        <w:rPr>
          <w:b/>
        </w:rPr>
        <w:t xml:space="preserve">1: </w:t>
      </w:r>
      <w:r>
        <w:t>плохой ночной сон</w:t>
      </w:r>
    </w:p>
    <w:p>
      <w:r>
        <w:rPr>
          <w:b/>
        </w:rPr>
        <w:t xml:space="preserve">2: </w:t>
      </w:r>
      <w:r>
        <w:t>хроническая боль</w:t>
      </w:r>
    </w:p>
    <w:p>
      <w:r>
        <w:rPr>
          <w:b/>
        </w:rPr>
        <w:t xml:space="preserve">3: </w:t>
      </w:r>
      <w:r>
        <w:t>болезненные точки на теле</w:t>
      </w:r>
    </w:p>
    <w:p>
      <w:r>
        <w:rPr>
          <w:b/>
        </w:rPr>
        <w:t xml:space="preserve">4: </w:t>
      </w:r>
      <w:r>
        <w:t>выраженная астения</w:t>
      </w:r>
    </w:p>
    <w:p>
      <w:r>
        <w:t xml:space="preserve">Правильный ответ: </w:t>
      </w:r>
      <w:r>
        <w:rPr>
          <w:b/>
        </w:rPr>
        <w:t>хроническая боль</w:t>
      </w:r>
    </w:p>
    <w:p>
      <w:pPr>
        <w:pStyle w:val="Heading2"/>
      </w:pPr>
      <w:r>
        <w:t>НЕПРЕРЫВНЫЙ СИСТОЛО-ДИАСТОЛИЧЕСКИЙ ШУМ ХАРАКТЕРЕН ДЛЯ</w:t>
      </w:r>
    </w:p>
    <w:p>
      <w:r>
        <w:rPr>
          <w:b/>
        </w:rPr>
        <w:t xml:space="preserve">1: </w:t>
      </w:r>
      <w:r>
        <w:t>дефекта межжелудочковой перегородки</w:t>
      </w:r>
    </w:p>
    <w:p>
      <w:r>
        <w:rPr>
          <w:b/>
        </w:rPr>
        <w:t xml:space="preserve">2: </w:t>
      </w:r>
      <w:r>
        <w:t>открытого артериального протока</w:t>
      </w:r>
    </w:p>
    <w:p>
      <w:r>
        <w:rPr>
          <w:b/>
        </w:rPr>
        <w:t xml:space="preserve">3: </w:t>
      </w:r>
      <w:r>
        <w:t>дефекта межпредсердной перегородки</w:t>
      </w:r>
    </w:p>
    <w:p>
      <w:r>
        <w:rPr>
          <w:b/>
        </w:rPr>
        <w:t xml:space="preserve">4: </w:t>
      </w:r>
      <w:r>
        <w:t>коарктации аорты</w:t>
      </w:r>
    </w:p>
    <w:p>
      <w:r>
        <w:t xml:space="preserve">Правильный ответ: </w:t>
      </w:r>
      <w:r>
        <w:rPr>
          <w:b/>
        </w:rPr>
        <w:t>открытого артериального протока</w:t>
      </w:r>
    </w:p>
    <w:p>
      <w:pPr>
        <w:pStyle w:val="Heading2"/>
      </w:pPr>
      <w:r>
        <w:t>ПРЕПАРАТОМ, ОТНОСЯЩИМСЯ К СЕЛЕКТИВНЫМ ХОЛИНОЛИТИКАМ, ЯВЛЯЕТСЯ</w:t>
      </w:r>
    </w:p>
    <w:p>
      <w:r>
        <w:rPr>
          <w:b/>
        </w:rPr>
        <w:t xml:space="preserve">1: </w:t>
      </w:r>
      <w:r>
        <w:t>платифиллина гидротартрат</w:t>
      </w:r>
    </w:p>
    <w:p>
      <w:r>
        <w:rPr>
          <w:b/>
        </w:rPr>
        <w:t xml:space="preserve">2: </w:t>
      </w:r>
      <w:r>
        <w:t>атропина сульфат</w:t>
      </w:r>
    </w:p>
    <w:p>
      <w:r>
        <w:rPr>
          <w:b/>
        </w:rPr>
        <w:t xml:space="preserve">3: </w:t>
      </w:r>
      <w:r>
        <w:t>метоциния иодид</w:t>
      </w:r>
    </w:p>
    <w:p>
      <w:r>
        <w:rPr>
          <w:b/>
        </w:rPr>
        <w:t xml:space="preserve">4: </w:t>
      </w:r>
      <w:r>
        <w:t>гиосцина бутилбромид</w:t>
      </w:r>
    </w:p>
    <w:p>
      <w:r>
        <w:t xml:space="preserve">Правильный ответ: </w:t>
      </w:r>
      <w:r>
        <w:rPr>
          <w:b/>
        </w:rPr>
        <w:t>гиосцина бутилбромид</w:t>
      </w:r>
    </w:p>
    <w:p>
      <w:pPr>
        <w:pStyle w:val="Heading2"/>
      </w:pPr>
      <w:r>
        <w:t>КЛИНИЧЕСКИЕ ПРОЯВЛЕНИЯ РАЗВИТИЯ САХАРНОГО ДИАБЕТА 1 ТИПА  ВОЗНИКАЮТ ПРИ</w:t>
      </w:r>
    </w:p>
    <w:p>
      <w:r>
        <w:rPr>
          <w:b/>
        </w:rPr>
        <w:t xml:space="preserve">1: </w:t>
      </w:r>
      <w:r>
        <w:t>деструкции 50% β-клеток</w:t>
      </w:r>
    </w:p>
    <w:p>
      <w:r>
        <w:rPr>
          <w:b/>
        </w:rPr>
        <w:t xml:space="preserve">2: </w:t>
      </w:r>
      <w:r>
        <w:t>прогрессивном снижении 1 фазы секреции инсулина</w:t>
      </w:r>
    </w:p>
    <w:p>
      <w:r>
        <w:rPr>
          <w:b/>
        </w:rPr>
        <w:t xml:space="preserve">3: </w:t>
      </w:r>
      <w:r>
        <w:t>деструкции 90% β-клеток</w:t>
      </w:r>
    </w:p>
    <w:p>
      <w:r>
        <w:rPr>
          <w:b/>
        </w:rPr>
        <w:t xml:space="preserve">4: </w:t>
      </w:r>
      <w:r>
        <w:t>инициации иммунных процессов</w:t>
      </w:r>
    </w:p>
    <w:p>
      <w:r>
        <w:t xml:space="preserve">Правильный ответ: </w:t>
      </w:r>
      <w:r>
        <w:rPr>
          <w:b/>
        </w:rPr>
        <w:t>деструкции 90% β-клеток</w:t>
      </w:r>
    </w:p>
    <w:p>
      <w:pPr>
        <w:pStyle w:val="Heading2"/>
      </w:pPr>
      <w:r>
        <w:t>К ПОСТСИНАПТИЧЕСКИМ БЛОКАТОРАМ -АЛЬФА1 –АДРЕНОРЕЦЕПТОРОВ ОТНОСИТСЯ</w:t>
      </w:r>
    </w:p>
    <w:p>
      <w:r>
        <w:rPr>
          <w:b/>
        </w:rPr>
        <w:t xml:space="preserve">1: </w:t>
      </w:r>
      <w:r>
        <w:t>фентоламин</w:t>
      </w:r>
    </w:p>
    <w:p>
      <w:r>
        <w:rPr>
          <w:b/>
        </w:rPr>
        <w:t xml:space="preserve">2: </w:t>
      </w:r>
      <w:r>
        <w:t>алискирен</w:t>
      </w:r>
    </w:p>
    <w:p>
      <w:r>
        <w:rPr>
          <w:b/>
        </w:rPr>
        <w:t xml:space="preserve">3: </w:t>
      </w:r>
      <w:r>
        <w:t>доксазозин</w:t>
      </w:r>
    </w:p>
    <w:p>
      <w:r>
        <w:rPr>
          <w:b/>
        </w:rPr>
        <w:t xml:space="preserve">4: </w:t>
      </w:r>
      <w:r>
        <w:t>моксонидин</w:t>
      </w:r>
    </w:p>
    <w:p>
      <w:r>
        <w:t xml:space="preserve">Правильный ответ: </w:t>
      </w:r>
      <w:r>
        <w:rPr>
          <w:b/>
        </w:rPr>
        <w:t>доксазозин</w:t>
      </w:r>
    </w:p>
    <w:p>
      <w:pPr>
        <w:pStyle w:val="Heading2"/>
      </w:pPr>
      <w:r>
        <w:t>СОСУДИСТЫМ СИМПТОМОМ ТРИКУСПИДАЛЬНОЙ НЕДОСТАТОЧНОСТИ ЯВЛЯЕТСЯ</w:t>
      </w:r>
    </w:p>
    <w:p>
      <w:r>
        <w:rPr>
          <w:b/>
        </w:rPr>
        <w:t xml:space="preserve">1: </w:t>
      </w:r>
      <w:r>
        <w:t>псевдокапиллярный пульс Квинке</w:t>
      </w:r>
    </w:p>
    <w:p>
      <w:r>
        <w:rPr>
          <w:b/>
        </w:rPr>
        <w:t xml:space="preserve">2: </w:t>
      </w:r>
      <w:r>
        <w:t>двойной шум Виноградова-Дюрозье</w:t>
      </w:r>
    </w:p>
    <w:p>
      <w:r>
        <w:rPr>
          <w:b/>
        </w:rPr>
        <w:t xml:space="preserve">3: </w:t>
      </w:r>
      <w:r>
        <w:t>двойной тон Траубе на бедренной артерии</w:t>
      </w:r>
    </w:p>
    <w:p>
      <w:r>
        <w:rPr>
          <w:b/>
        </w:rPr>
        <w:t xml:space="preserve">4: </w:t>
      </w:r>
      <w:r>
        <w:t>положительный венный пульс</w:t>
      </w:r>
    </w:p>
    <w:p>
      <w:r>
        <w:t xml:space="preserve">Правильный ответ: </w:t>
      </w:r>
      <w:r>
        <w:rPr>
          <w:b/>
        </w:rPr>
        <w:t>положительный венный пульс</w:t>
      </w:r>
    </w:p>
    <w:p>
      <w:pPr>
        <w:pStyle w:val="Heading2"/>
      </w:pPr>
      <w:r>
        <w:t>ПРИ ЛЕЧЕНИИ В АМБУЛАТОРНЫХ УСЛОВИЯХ ПО ПРЕРЫВИСТОМУ МЕТОДУ В ОТДЕЛЬНЫХ СЛУЧАЯХ (СЛОЖНЫЕ МАНИПУЛЯЦИИ, ПРОЦЕДУРЫ) ЛИСТОК НЕТРУДОСПОСОБНОСТИ, ВЫДАЕТСЯ ПО РЕШЕНИЮ __________ НА ДНИ ПРОВЕДЕНИЯ МАНИПУЛЯЦИЙ (ПРОЦЕДУР)</w:t>
      </w:r>
    </w:p>
    <w:p>
      <w:r>
        <w:rPr>
          <w:b/>
        </w:rPr>
        <w:t xml:space="preserve">1: </w:t>
      </w:r>
      <w:r>
        <w:t>врача-специалиста</w:t>
      </w:r>
    </w:p>
    <w:p>
      <w:r>
        <w:rPr>
          <w:b/>
        </w:rPr>
        <w:t xml:space="preserve">2: </w:t>
      </w:r>
      <w:r>
        <w:t>врачебной комиссии</w:t>
      </w:r>
    </w:p>
    <w:p>
      <w:r>
        <w:rPr>
          <w:b/>
        </w:rPr>
        <w:t xml:space="preserve">3: </w:t>
      </w:r>
      <w:r>
        <w:t>консилиума врачей</w:t>
      </w:r>
    </w:p>
    <w:p>
      <w:r>
        <w:rPr>
          <w:b/>
        </w:rPr>
        <w:t xml:space="preserve">4: </w:t>
      </w:r>
      <w:r>
        <w:t>главного врача</w:t>
      </w:r>
    </w:p>
    <w:p>
      <w:r>
        <w:t xml:space="preserve">Правильный ответ: </w:t>
      </w:r>
      <w:r>
        <w:rPr>
          <w:b/>
        </w:rPr>
        <w:t>врачебной комиссии</w:t>
      </w:r>
    </w:p>
    <w:p>
      <w:pPr>
        <w:pStyle w:val="Heading2"/>
      </w:pPr>
      <w:r>
        <w:t>ЛАБОРАТОРНЫМИ ПРИЗНАКАМИ, СВИДЕТЕЛЬСТВУЮЩИМИ О ДЛИТЕЛЬНОМ ТЕЧЕНИИ ХРОНИЧЕСКОГО ПАНКРЕАТИТА ЯВЛЯЮТСЯ СТЕАТОРЕЯ,</w:t>
      </w:r>
    </w:p>
    <w:p>
      <w:r>
        <w:rPr>
          <w:b/>
        </w:rPr>
        <w:t xml:space="preserve">1: </w:t>
      </w:r>
      <w:r>
        <w:t>повышения уровня амилазы</w:t>
      </w:r>
    </w:p>
    <w:p>
      <w:r>
        <w:rPr>
          <w:b/>
        </w:rPr>
        <w:t xml:space="preserve">2: </w:t>
      </w:r>
      <w:r>
        <w:t>повышение уровня липазы</w:t>
      </w:r>
    </w:p>
    <w:p>
      <w:r>
        <w:rPr>
          <w:b/>
        </w:rPr>
        <w:t xml:space="preserve">3: </w:t>
      </w:r>
      <w:r>
        <w:t>гипергликемия</w:t>
      </w:r>
    </w:p>
    <w:p>
      <w:r>
        <w:rPr>
          <w:b/>
        </w:rPr>
        <w:t xml:space="preserve">4: </w:t>
      </w:r>
      <w:r>
        <w:t>креаторея</w:t>
      </w:r>
    </w:p>
    <w:p>
      <w:r>
        <w:t xml:space="preserve">Правильный ответ: </w:t>
      </w:r>
      <w:r>
        <w:rPr>
          <w:b/>
        </w:rPr>
        <w:t>креаторея</w:t>
      </w:r>
    </w:p>
    <w:p>
      <w:pPr>
        <w:pStyle w:val="Heading2"/>
      </w:pPr>
      <w:r>
        <w:t>ПОД ОЖИДАЕМОЙ ПРОДОЛЖИТЕЛЬНОСТЬЮ ЗДОРОВОЙ ЖИЗНИ ПОНИМАЮТ</w:t>
      </w:r>
    </w:p>
    <w:p>
      <w:r>
        <w:rPr>
          <w:b/>
        </w:rPr>
        <w:t xml:space="preserve">1: </w:t>
      </w:r>
      <w:r>
        <w:t>сколько лет новорожденным предстоит прожить в данной стране при условии сохранения повозрастных показателей смертности</w:t>
      </w:r>
    </w:p>
    <w:p>
      <w:r>
        <w:rPr>
          <w:b/>
        </w:rPr>
        <w:t xml:space="preserve">2: </w:t>
      </w:r>
      <w:r>
        <w:t>сколько дополнительных лет качественной жизни получает больной в результате проведенного лечения</w:t>
      </w:r>
    </w:p>
    <w:p>
      <w:r>
        <w:rPr>
          <w:b/>
        </w:rPr>
        <w:t xml:space="preserve">3: </w:t>
      </w:r>
      <w:r>
        <w:t>сколько лет при рождении предстоит прожить человеку без каких-либо серьезных проблем со здоровьем, ограничивающих повседневную жизнедеятельность человека</w:t>
      </w:r>
    </w:p>
    <w:p>
      <w:r>
        <w:rPr>
          <w:b/>
        </w:rPr>
        <w:t xml:space="preserve">4: </w:t>
      </w:r>
      <w:r>
        <w:t>сумму потенциальных лет здоровой жизни, утраченных из-за преждевременной смерти и нетрудоспособности</w:t>
      </w:r>
    </w:p>
    <w:p>
      <w:r>
        <w:t xml:space="preserve">Правильный ответ: </w:t>
      </w:r>
      <w:r>
        <w:rPr>
          <w:b/>
        </w:rPr>
        <w:t>сколько лет при рождении предстоит прожить человеку без каких-либо серьезных проблем со здоровьем, ограничивающих повседневную жизнедеятельность человека</w:t>
      </w:r>
    </w:p>
    <w:p>
      <w:pPr>
        <w:pStyle w:val="Heading2"/>
      </w:pPr>
      <w:r>
        <w:t>ПЕРИФЕРИЧЕСКИЕ ОТЕКИ ЯВЛЯЮТСЯ ХАРАКТЕРНОЙ НЕБЛАГОПРИЯТНОЙ РЕАКЦИЙ ПРИ ПРИМЕНЕНИИ</w:t>
      </w:r>
    </w:p>
    <w:p>
      <w:r>
        <w:rPr>
          <w:b/>
        </w:rPr>
        <w:t xml:space="preserve">1: </w:t>
      </w:r>
      <w:r>
        <w:t>тиазолидиндионов</w:t>
      </w:r>
    </w:p>
    <w:p>
      <w:r>
        <w:rPr>
          <w:b/>
        </w:rPr>
        <w:t xml:space="preserve">2: </w:t>
      </w:r>
      <w:r>
        <w:t>ингибиторов дипептидилпептидазы-4</w:t>
      </w:r>
    </w:p>
    <w:p>
      <w:r>
        <w:rPr>
          <w:b/>
        </w:rPr>
        <w:t xml:space="preserve">3: </w:t>
      </w:r>
      <w:r>
        <w:t>производных сульфонилмочевины</w:t>
      </w:r>
    </w:p>
    <w:p>
      <w:r>
        <w:rPr>
          <w:b/>
        </w:rPr>
        <w:t xml:space="preserve">4: </w:t>
      </w:r>
      <w:r>
        <w:t>бигуанидов</w:t>
      </w:r>
    </w:p>
    <w:p>
      <w:r>
        <w:t xml:space="preserve">Правильный ответ: </w:t>
      </w:r>
      <w:r>
        <w:rPr>
          <w:b/>
        </w:rPr>
        <w:t>тиазолидиндионов</w:t>
      </w:r>
    </w:p>
    <w:p>
      <w:pPr>
        <w:pStyle w:val="Heading2"/>
      </w:pPr>
      <w:r>
        <w:t>НАИБОЛЕЕ ЧАСТОЙ НЕЖЕЛАТЕЛЬНОЙ ПОБОЧНОЙ РЕАКЦИЕЙ ИНГАЛЯЦИОННЫХ ГЛЮКОКОРТИКОСТЕРОИДОВ ЯВЛЯЕТСЯ</w:t>
      </w:r>
    </w:p>
    <w:p>
      <w:r>
        <w:rPr>
          <w:b/>
        </w:rPr>
        <w:t xml:space="preserve">1: </w:t>
      </w:r>
      <w:r>
        <w:t>гипокортицизм</w:t>
      </w:r>
    </w:p>
    <w:p>
      <w:r>
        <w:rPr>
          <w:b/>
        </w:rPr>
        <w:t xml:space="preserve">2: </w:t>
      </w:r>
      <w:r>
        <w:t>орофарингеальный кандидоз</w:t>
      </w:r>
    </w:p>
    <w:p>
      <w:r>
        <w:rPr>
          <w:b/>
        </w:rPr>
        <w:t xml:space="preserve">3: </w:t>
      </w:r>
      <w:r>
        <w:t>синдром Кушинга</w:t>
      </w:r>
    </w:p>
    <w:p>
      <w:r>
        <w:rPr>
          <w:b/>
        </w:rPr>
        <w:t xml:space="preserve">4: </w:t>
      </w:r>
      <w:r>
        <w:t>глаукома</w:t>
      </w:r>
    </w:p>
    <w:p>
      <w:r>
        <w:t xml:space="preserve">Правильный ответ: </w:t>
      </w:r>
      <w:r>
        <w:rPr>
          <w:b/>
        </w:rPr>
        <w:t>орофарингеальный кандидоз</w:t>
      </w:r>
    </w:p>
    <w:p>
      <w:pPr>
        <w:pStyle w:val="Heading2"/>
      </w:pPr>
      <w:r>
        <w:t>ДОКУМЕНТОМ, КОТОРЫЙ НЕОБХОДИМО ОФОРМИТЬ ПЕРЕД МЕДИЦИНСКИМ ВМЕШАТЕЛЬСТВОМ В КАЧЕСТВЕ ПРЕДВАРИТЕЛЬНОГО УСЛОВИЯ, ЯВЛЯЕТСЯ</w:t>
      </w:r>
    </w:p>
    <w:p>
      <w:r>
        <w:rPr>
          <w:b/>
        </w:rPr>
        <w:t xml:space="preserve">1: </w:t>
      </w:r>
      <w:r>
        <w:t>договор на оказание медицинских услуг</w:t>
      </w:r>
    </w:p>
    <w:p>
      <w:r>
        <w:rPr>
          <w:b/>
        </w:rPr>
        <w:t xml:space="preserve">2: </w:t>
      </w:r>
      <w:r>
        <w:t>листок нетрудоспособности</w:t>
      </w:r>
    </w:p>
    <w:p>
      <w:r>
        <w:rPr>
          <w:b/>
        </w:rPr>
        <w:t xml:space="preserve">3: </w:t>
      </w:r>
      <w:r>
        <w:t>информированное добровольное согласие на медицинское вмешательство</w:t>
      </w:r>
    </w:p>
    <w:p>
      <w:r>
        <w:rPr>
          <w:b/>
        </w:rPr>
        <w:t xml:space="preserve">4: </w:t>
      </w:r>
      <w:r>
        <w:t>согласие на обработку персональных данных</w:t>
      </w:r>
    </w:p>
    <w:p>
      <w:r>
        <w:t xml:space="preserve">Правильный ответ: </w:t>
      </w:r>
      <w:r>
        <w:rPr>
          <w:b/>
        </w:rPr>
        <w:t>информированное добровольное согласие на медицинское вмешательство</w:t>
      </w:r>
    </w:p>
    <w:p>
      <w:pPr>
        <w:pStyle w:val="Heading2"/>
      </w:pPr>
      <w:r>
        <w:t>ДЛЯ ОЦЕНКИ ОБРАТИМОСТИ БРОНХИАЛЬНОЙ ОБСТРУКЦИИ СЛЕДУЕТ ИСПОЛЬЗОВАТЬ ПРОБУ С</w:t>
      </w:r>
    </w:p>
    <w:p>
      <w:r>
        <w:rPr>
          <w:b/>
        </w:rPr>
        <w:t xml:space="preserve">1: </w:t>
      </w:r>
      <w:r>
        <w:t>ингаляцией b2-адреностимулятора</w:t>
      </w:r>
    </w:p>
    <w:p>
      <w:r>
        <w:rPr>
          <w:b/>
        </w:rPr>
        <w:t xml:space="preserve">2: </w:t>
      </w:r>
      <w:r>
        <w:t>бета-блокатором</w:t>
      </w:r>
    </w:p>
    <w:p>
      <w:r>
        <w:rPr>
          <w:b/>
        </w:rPr>
        <w:t xml:space="preserve">3: </w:t>
      </w:r>
      <w:r>
        <w:t>ингаляцией кислорода</w:t>
      </w:r>
    </w:p>
    <w:p>
      <w:r>
        <w:rPr>
          <w:b/>
        </w:rPr>
        <w:t xml:space="preserve">4: </w:t>
      </w:r>
      <w:r>
        <w:t>дозированной физической нагрузкой</w:t>
      </w:r>
    </w:p>
    <w:p>
      <w:r>
        <w:t xml:space="preserve">Правильный ответ: </w:t>
      </w:r>
      <w:r>
        <w:rPr>
          <w:b/>
        </w:rPr>
        <w:t>ингаляцией b2-адреностимулятора</w:t>
      </w:r>
    </w:p>
    <w:p>
      <w:pPr>
        <w:pStyle w:val="Heading2"/>
      </w:pPr>
      <w:r>
        <w:t>РАК ЛЕГКОГО ЧАЩЕ МЕТАСТАЗИРУЕТ В ЛИМФОУЗЛЫ</w:t>
      </w:r>
    </w:p>
    <w:p>
      <w:r>
        <w:rPr>
          <w:b/>
        </w:rPr>
        <w:t xml:space="preserve">1: </w:t>
      </w:r>
      <w:r>
        <w:t>надключичные</w:t>
      </w:r>
    </w:p>
    <w:p>
      <w:r>
        <w:rPr>
          <w:b/>
        </w:rPr>
        <w:t xml:space="preserve">2: </w:t>
      </w:r>
      <w:r>
        <w:t>заднешейные</w:t>
      </w:r>
    </w:p>
    <w:p>
      <w:r>
        <w:rPr>
          <w:b/>
        </w:rPr>
        <w:t xml:space="preserve">3: </w:t>
      </w:r>
      <w:r>
        <w:t>подчелюстные</w:t>
      </w:r>
    </w:p>
    <w:p>
      <w:r>
        <w:rPr>
          <w:b/>
        </w:rPr>
        <w:t xml:space="preserve">4: </w:t>
      </w:r>
      <w:r>
        <w:t>подмышечные</w:t>
      </w:r>
    </w:p>
    <w:p>
      <w:r>
        <w:t xml:space="preserve">Правильный ответ: </w:t>
      </w:r>
      <w:r>
        <w:rPr>
          <w:b/>
        </w:rPr>
        <w:t>надключичные</w:t>
      </w:r>
    </w:p>
    <w:p>
      <w:pPr>
        <w:pStyle w:val="Heading2"/>
      </w:pPr>
      <w:r>
        <w:t>ВТОРИЧНЫЙ АМИЛОИДОЗ МОЖЕТ БЫТЬ ОСЛОЖНЕНИЕМ</w:t>
      </w:r>
    </w:p>
    <w:p>
      <w:r>
        <w:rPr>
          <w:b/>
        </w:rPr>
        <w:t xml:space="preserve">1: </w:t>
      </w:r>
      <w:r>
        <w:t>системной красной волчанки</w:t>
      </w:r>
    </w:p>
    <w:p>
      <w:r>
        <w:rPr>
          <w:b/>
        </w:rPr>
        <w:t xml:space="preserve">2: </w:t>
      </w:r>
      <w:r>
        <w:t>подагры</w:t>
      </w:r>
    </w:p>
    <w:p>
      <w:r>
        <w:rPr>
          <w:b/>
        </w:rPr>
        <w:t xml:space="preserve">3: </w:t>
      </w:r>
      <w:r>
        <w:t>микрокристаллической артропатии</w:t>
      </w:r>
    </w:p>
    <w:p>
      <w:r>
        <w:rPr>
          <w:b/>
        </w:rPr>
        <w:t xml:space="preserve">4: </w:t>
      </w:r>
      <w:r>
        <w:t>ревматоидного артрита</w:t>
      </w:r>
    </w:p>
    <w:p>
      <w:r>
        <w:t xml:space="preserve">Правильный ответ: </w:t>
      </w:r>
      <w:r>
        <w:rPr>
          <w:b/>
        </w:rPr>
        <w:t>ревматоидного артрита</w:t>
      </w:r>
    </w:p>
    <w:p>
      <w:pPr>
        <w:pStyle w:val="Heading2"/>
      </w:pPr>
      <w:r>
        <w:t>СИНУСОВЫЙ УЗЕЛ НАХОДИТСЯ В</w:t>
      </w:r>
    </w:p>
    <w:p>
      <w:r>
        <w:rPr>
          <w:b/>
        </w:rPr>
        <w:t xml:space="preserve">1: </w:t>
      </w:r>
      <w:r>
        <w:t>левом предсердии в устье легочной вены</w:t>
      </w:r>
    </w:p>
    <w:p>
      <w:r>
        <w:rPr>
          <w:b/>
        </w:rPr>
        <w:t xml:space="preserve">2: </w:t>
      </w:r>
      <w:r>
        <w:t>правом предсердии рядом с местом впадения верхней полой вены</w:t>
      </w:r>
    </w:p>
    <w:p>
      <w:r>
        <w:rPr>
          <w:b/>
        </w:rPr>
        <w:t xml:space="preserve">3: </w:t>
      </w:r>
      <w:r>
        <w:t>базальной части межпредсердной перегородки</w:t>
      </w:r>
    </w:p>
    <w:p>
      <w:r>
        <w:rPr>
          <w:b/>
        </w:rPr>
        <w:t xml:space="preserve">4: </w:t>
      </w:r>
      <w:r>
        <w:t>правом предсердии субэндокардиально в месте впадения коронарного синуса</w:t>
      </w:r>
    </w:p>
    <w:p>
      <w:r>
        <w:t xml:space="preserve">Правильный ответ: </w:t>
      </w:r>
      <w:r>
        <w:rPr>
          <w:b/>
        </w:rPr>
        <w:t>правом предсердии рядом с местом впадения верхней полой вены</w:t>
      </w:r>
    </w:p>
    <w:p>
      <w:pPr>
        <w:pStyle w:val="Heading2"/>
      </w:pPr>
      <w:r>
        <w:t>РЕКОМЕНДУЕМЫЕ СУТОЧНЫЕ ДОЗЫ ГЕПАРИНА НА НАЧАЛО ЛЕЧЕНИЯ ХРОНИЧЕСКОГО ГЛОМЕРУЛОНЕФРИТА СОСТАВЛЯЮТ (В ЕД)</w:t>
      </w:r>
    </w:p>
    <w:p>
      <w:r>
        <w:rPr>
          <w:b/>
        </w:rPr>
        <w:t xml:space="preserve">1: </w:t>
      </w:r>
      <w:r>
        <w:t>5000</w:t>
      </w:r>
    </w:p>
    <w:p>
      <w:r>
        <w:rPr>
          <w:b/>
        </w:rPr>
        <w:t xml:space="preserve">2: </w:t>
      </w:r>
      <w:r>
        <w:t>20000</w:t>
      </w:r>
    </w:p>
    <w:p>
      <w:r>
        <w:rPr>
          <w:b/>
        </w:rPr>
        <w:t xml:space="preserve">3: </w:t>
      </w:r>
      <w:r>
        <w:t>10000</w:t>
      </w:r>
    </w:p>
    <w:p>
      <w:r>
        <w:rPr>
          <w:b/>
        </w:rPr>
        <w:t xml:space="preserve">4: </w:t>
      </w:r>
      <w:r>
        <w:t>15000</w:t>
      </w:r>
    </w:p>
    <w:p>
      <w:r>
        <w:t xml:space="preserve">Правильный ответ: </w:t>
      </w:r>
      <w:r>
        <w:rPr>
          <w:b/>
        </w:rPr>
        <w:t>20000</w:t>
      </w:r>
    </w:p>
    <w:p>
      <w:pPr>
        <w:pStyle w:val="Heading2"/>
      </w:pPr>
      <w:r>
        <w:t>К ПАТОГНОМОНИЧНЫМ СИМПТОМАМ РЕФЛЮКС-ЭЗОФАГИТА ОТНОСЯТ</w:t>
      </w:r>
    </w:p>
    <w:p>
      <w:r>
        <w:rPr>
          <w:b/>
        </w:rPr>
        <w:t xml:space="preserve">1: </w:t>
      </w:r>
      <w:r>
        <w:t>изжогу</w:t>
      </w:r>
    </w:p>
    <w:p>
      <w:r>
        <w:rPr>
          <w:b/>
        </w:rPr>
        <w:t xml:space="preserve">2: </w:t>
      </w:r>
      <w:r>
        <w:t>слюнотечение</w:t>
      </w:r>
    </w:p>
    <w:p>
      <w:r>
        <w:rPr>
          <w:b/>
        </w:rPr>
        <w:t xml:space="preserve">3: </w:t>
      </w:r>
      <w:r>
        <w:t>дисфагию</w:t>
      </w:r>
    </w:p>
    <w:p>
      <w:r>
        <w:rPr>
          <w:b/>
        </w:rPr>
        <w:t xml:space="preserve">4: </w:t>
      </w:r>
      <w:r>
        <w:t>загрудинные боли</w:t>
      </w:r>
    </w:p>
    <w:p>
      <w:r>
        <w:t xml:space="preserve">Правильный ответ: </w:t>
      </w:r>
      <w:r>
        <w:rPr>
          <w:b/>
        </w:rPr>
        <w:t>изжогу</w:t>
      </w:r>
    </w:p>
    <w:p>
      <w:pPr>
        <w:pStyle w:val="Heading2"/>
      </w:pPr>
      <w:r>
        <w:t>ЖЕЛЕЗО ЛУЧШЕ ВСАСЫВАЕТСЯ В ФОРМЕ</w:t>
      </w:r>
    </w:p>
    <w:p>
      <w:r>
        <w:rPr>
          <w:b/>
        </w:rPr>
        <w:t xml:space="preserve">1: </w:t>
      </w:r>
      <w:r>
        <w:t>гема</w:t>
      </w:r>
    </w:p>
    <w:p>
      <w:r>
        <w:rPr>
          <w:b/>
        </w:rPr>
        <w:t xml:space="preserve">2: </w:t>
      </w:r>
      <w:r>
        <w:t>ферритина</w:t>
      </w:r>
    </w:p>
    <w:p>
      <w:r>
        <w:rPr>
          <w:b/>
        </w:rPr>
        <w:t xml:space="preserve">3: </w:t>
      </w:r>
      <w:r>
        <w:t>растительных продуктов, богатых солями железа</w:t>
      </w:r>
    </w:p>
    <w:p>
      <w:r>
        <w:rPr>
          <w:b/>
        </w:rPr>
        <w:t xml:space="preserve">4: </w:t>
      </w:r>
      <w:r>
        <w:t>гемосидерина</w:t>
      </w:r>
    </w:p>
    <w:p>
      <w:r>
        <w:t xml:space="preserve">Правильный ответ: </w:t>
      </w:r>
      <w:r>
        <w:rPr>
          <w:b/>
        </w:rPr>
        <w:t>гема</w:t>
      </w:r>
    </w:p>
    <w:p>
      <w:pPr>
        <w:pStyle w:val="Heading2"/>
      </w:pPr>
      <w:r>
        <w:t>ПРИ ЛИХОРАДКЕ НА ПРОТЯЖЕНИИ МЕСЯЦА И ШЕЙНО-НАДКЛЮЧИЧНОЙ ЛИМФАДЕНОПАТИИ МОЖНО ПРЕДПОЛАГАТЬ</w:t>
      </w:r>
    </w:p>
    <w:p>
      <w:r>
        <w:rPr>
          <w:b/>
        </w:rPr>
        <w:t xml:space="preserve">1: </w:t>
      </w:r>
      <w:r>
        <w:t>лимфопролиферативное заболевание</w:t>
      </w:r>
    </w:p>
    <w:p>
      <w:r>
        <w:rPr>
          <w:b/>
        </w:rPr>
        <w:t xml:space="preserve">2: </w:t>
      </w:r>
      <w:r>
        <w:t>гемофилию</w:t>
      </w:r>
    </w:p>
    <w:p>
      <w:r>
        <w:rPr>
          <w:b/>
        </w:rPr>
        <w:t xml:space="preserve">3: </w:t>
      </w:r>
      <w:r>
        <w:t>болезнь Виллебранда</w:t>
      </w:r>
    </w:p>
    <w:p>
      <w:r>
        <w:rPr>
          <w:b/>
        </w:rPr>
        <w:t xml:space="preserve">4: </w:t>
      </w:r>
      <w:r>
        <w:t>болезнь Крона</w:t>
      </w:r>
    </w:p>
    <w:p>
      <w:r>
        <w:t xml:space="preserve">Правильный ответ: </w:t>
      </w:r>
      <w:r>
        <w:rPr>
          <w:b/>
        </w:rPr>
        <w:t>лимфопролиферативное заболевание</w:t>
      </w:r>
    </w:p>
    <w:p>
      <w:pPr>
        <w:pStyle w:val="Heading2"/>
      </w:pPr>
      <w:r>
        <w:t>ПОД СИНДРОМ КОННА ПОНИМАЮТ</w:t>
      </w:r>
    </w:p>
    <w:p>
      <w:r>
        <w:rPr>
          <w:b/>
        </w:rPr>
        <w:t xml:space="preserve">1: </w:t>
      </w:r>
      <w:r>
        <w:t>первичную хроническую недостаточность коры надпочечников</w:t>
      </w:r>
    </w:p>
    <w:p>
      <w:r>
        <w:rPr>
          <w:b/>
        </w:rPr>
        <w:t xml:space="preserve">2: </w:t>
      </w:r>
      <w:r>
        <w:t>вторичную недостаточность коры надпочечников вследствие дефицита АКТГ</w:t>
      </w:r>
    </w:p>
    <w:p>
      <w:r>
        <w:rPr>
          <w:b/>
        </w:rPr>
        <w:t xml:space="preserve">3: </w:t>
      </w:r>
      <w:r>
        <w:t>первичный (гипоренинемический) гиперальдостеронизм</w:t>
      </w:r>
    </w:p>
    <w:p>
      <w:r>
        <w:rPr>
          <w:b/>
        </w:rPr>
        <w:t xml:space="preserve">4: </w:t>
      </w:r>
      <w:r>
        <w:t>вторичный (гиперренинемический) гиперальдостеронизм</w:t>
      </w:r>
    </w:p>
    <w:p>
      <w:r>
        <w:t xml:space="preserve">Правильный ответ: </w:t>
      </w:r>
      <w:r>
        <w:rPr>
          <w:b/>
        </w:rPr>
        <w:t>первичный (гипоренинемический) гиперальдостеронизм</w:t>
      </w:r>
    </w:p>
    <w:p>
      <w:pPr>
        <w:pStyle w:val="Heading2"/>
      </w:pPr>
      <w:r>
        <w:t>ПОБОЧНЫМ ЭФФЕКТОМ ФУРОСЕМИДА ВЫСТУПАЕТ</w:t>
      </w:r>
    </w:p>
    <w:p>
      <w:r>
        <w:rPr>
          <w:b/>
        </w:rPr>
        <w:t xml:space="preserve">1: </w:t>
      </w:r>
      <w:r>
        <w:t>ототоксичность</w:t>
      </w:r>
    </w:p>
    <w:p>
      <w:r>
        <w:rPr>
          <w:b/>
        </w:rPr>
        <w:t xml:space="preserve">2: </w:t>
      </w:r>
      <w:r>
        <w:t>гиперкалиемия</w:t>
      </w:r>
    </w:p>
    <w:p>
      <w:r>
        <w:rPr>
          <w:b/>
        </w:rPr>
        <w:t xml:space="preserve">3: </w:t>
      </w:r>
      <w:r>
        <w:t>метаболический ацидоз</w:t>
      </w:r>
    </w:p>
    <w:p>
      <w:r>
        <w:rPr>
          <w:b/>
        </w:rPr>
        <w:t xml:space="preserve">4: </w:t>
      </w:r>
      <w:r>
        <w:t>гипогликемия</w:t>
      </w:r>
    </w:p>
    <w:p>
      <w:r>
        <w:t xml:space="preserve">Правильный ответ: </w:t>
      </w:r>
      <w:r>
        <w:rPr>
          <w:b/>
        </w:rPr>
        <w:t>ототоксичность</w:t>
      </w:r>
    </w:p>
    <w:p>
      <w:pPr>
        <w:pStyle w:val="Heading2"/>
      </w:pPr>
      <w:r>
        <w:t>ПРИ СИНДРОМЕ РАЗДРАЖЕННОЙ КИШКИ ОТМЕЧАЕТСЯ _____ ДИАРЕЯ</w:t>
      </w:r>
    </w:p>
    <w:p>
      <w:r>
        <w:rPr>
          <w:b/>
        </w:rPr>
        <w:t xml:space="preserve">1: </w:t>
      </w:r>
      <w:r>
        <w:t>секреторная</w:t>
      </w:r>
    </w:p>
    <w:p>
      <w:r>
        <w:rPr>
          <w:b/>
        </w:rPr>
        <w:t xml:space="preserve">2: </w:t>
      </w:r>
      <w:r>
        <w:t>осмотическая</w:t>
      </w:r>
    </w:p>
    <w:p>
      <w:r>
        <w:rPr>
          <w:b/>
        </w:rPr>
        <w:t xml:space="preserve">3: </w:t>
      </w:r>
      <w:r>
        <w:t>моторная</w:t>
      </w:r>
    </w:p>
    <w:p>
      <w:r>
        <w:rPr>
          <w:b/>
        </w:rPr>
        <w:t xml:space="preserve">4: </w:t>
      </w:r>
      <w:r>
        <w:t>экссудативная</w:t>
      </w:r>
    </w:p>
    <w:p>
      <w:r>
        <w:t xml:space="preserve">Правильный ответ: </w:t>
      </w:r>
      <w:r>
        <w:rPr>
          <w:b/>
        </w:rPr>
        <w:t>моторная</w:t>
      </w:r>
    </w:p>
    <w:p>
      <w:pPr>
        <w:pStyle w:val="Heading2"/>
      </w:pPr>
      <w:r>
        <w:t>ПРИ НЕОСЛОЖНЕННОМ ИНФАРКТЕ МИОКАРДА УСКОРЕНИЕ СОЭ ВЫЯВЛЯЕТСЯ</w:t>
      </w:r>
    </w:p>
    <w:p>
      <w:r>
        <w:rPr>
          <w:b/>
        </w:rPr>
        <w:t xml:space="preserve">1: </w:t>
      </w:r>
      <w:r>
        <w:t>через 6-8 часов от начала заболевания</w:t>
      </w:r>
    </w:p>
    <w:p>
      <w:r>
        <w:rPr>
          <w:b/>
        </w:rPr>
        <w:t xml:space="preserve">2: </w:t>
      </w:r>
      <w:r>
        <w:t>уже через 1-2 часа от начала заболевания</w:t>
      </w:r>
    </w:p>
    <w:p>
      <w:r>
        <w:rPr>
          <w:b/>
        </w:rPr>
        <w:t xml:space="preserve">3: </w:t>
      </w:r>
      <w:r>
        <w:t>через двое суток от начала заболевания</w:t>
      </w:r>
    </w:p>
    <w:p>
      <w:r>
        <w:rPr>
          <w:b/>
        </w:rPr>
        <w:t xml:space="preserve">4: </w:t>
      </w:r>
      <w:r>
        <w:t>на четвертые-пятые сутки</w:t>
      </w:r>
    </w:p>
    <w:p>
      <w:r>
        <w:t xml:space="preserve">Правильный ответ: </w:t>
      </w:r>
      <w:r>
        <w:rPr>
          <w:b/>
        </w:rPr>
        <w:t>через двое суток от начала заболевания</w:t>
      </w:r>
    </w:p>
    <w:p>
      <w:pPr>
        <w:pStyle w:val="Heading2"/>
      </w:pPr>
      <w:r>
        <w:t>БОЛЬНОЙ КОРЬЮ НАИБОЛЕЕ ЗАРАЗЕН В</w:t>
      </w:r>
    </w:p>
    <w:p>
      <w:r>
        <w:rPr>
          <w:b/>
        </w:rPr>
        <w:t xml:space="preserve">1: </w:t>
      </w:r>
      <w:r>
        <w:t>катаральном периоде и на первые сутки появления сыпи</w:t>
      </w:r>
    </w:p>
    <w:p>
      <w:r>
        <w:rPr>
          <w:b/>
        </w:rPr>
        <w:t xml:space="preserve">2: </w:t>
      </w:r>
      <w:r>
        <w:t>периоде пигментации сыпи</w:t>
      </w:r>
    </w:p>
    <w:p>
      <w:r>
        <w:rPr>
          <w:b/>
        </w:rPr>
        <w:t xml:space="preserve">3: </w:t>
      </w:r>
      <w:r>
        <w:t>инкубационном периоде</w:t>
      </w:r>
    </w:p>
    <w:p>
      <w:r>
        <w:rPr>
          <w:b/>
        </w:rPr>
        <w:t xml:space="preserve">4: </w:t>
      </w:r>
      <w:r>
        <w:t>конце периода высыпания</w:t>
      </w:r>
    </w:p>
    <w:p>
      <w:r>
        <w:t xml:space="preserve">Правильный ответ: </w:t>
      </w:r>
      <w:r>
        <w:rPr>
          <w:b/>
        </w:rPr>
        <w:t>катаральном периоде и на первые сутки появления сыпи</w:t>
      </w:r>
    </w:p>
    <w:p>
      <w:pPr>
        <w:pStyle w:val="Heading2"/>
      </w:pPr>
      <w:r>
        <w:t>ПРИ ДИФФУЗНЫХ БОЛЕЗНЯХ ПЕЧЕНИ СТОЙКАЯ УТРАТА ТРУДОСПОСОБНОСТИ МОЖЕТ ИМЕТЬ МЕСТО ПРИ</w:t>
      </w:r>
    </w:p>
    <w:p>
      <w:r>
        <w:rPr>
          <w:b/>
        </w:rPr>
        <w:t xml:space="preserve">1: </w:t>
      </w:r>
      <w:r>
        <w:t>вирусном гепатите В</w:t>
      </w:r>
    </w:p>
    <w:p>
      <w:r>
        <w:rPr>
          <w:b/>
        </w:rPr>
        <w:t xml:space="preserve">2: </w:t>
      </w:r>
      <w:r>
        <w:t>аутоиммунном гепатите</w:t>
      </w:r>
    </w:p>
    <w:p>
      <w:r>
        <w:rPr>
          <w:b/>
        </w:rPr>
        <w:t xml:space="preserve">3: </w:t>
      </w:r>
      <w:r>
        <w:t>циррозе печени, осложненном рецидивирующей печеночной энцефалопатией</w:t>
      </w:r>
    </w:p>
    <w:p>
      <w:r>
        <w:rPr>
          <w:b/>
        </w:rPr>
        <w:t xml:space="preserve">4: </w:t>
      </w:r>
      <w:r>
        <w:t>алкогольном циррозе печени в стадии субкомпенсации</w:t>
      </w:r>
    </w:p>
    <w:p>
      <w:r>
        <w:t xml:space="preserve">Правильный ответ: </w:t>
      </w:r>
      <w:r>
        <w:rPr>
          <w:b/>
        </w:rPr>
        <w:t>циррозе печени, осложненном рецидивирующей печеночной энцефалопатией</w:t>
      </w:r>
    </w:p>
    <w:p>
      <w:pPr>
        <w:pStyle w:val="Heading2"/>
      </w:pPr>
      <w:r>
        <w:t>ЛИСТОК НЕТРУДОСПОСОБНОСТИ ВЫПОЛНЯЕТ ФУНКЦИИ ЮРИДИЧЕСКУЮ, ФИНАНСОВУЮ И</w:t>
      </w:r>
    </w:p>
    <w:p>
      <w:r>
        <w:rPr>
          <w:b/>
        </w:rPr>
        <w:t xml:space="preserve">1: </w:t>
      </w:r>
      <w:r>
        <w:t>статистическую</w:t>
      </w:r>
    </w:p>
    <w:p>
      <w:r>
        <w:rPr>
          <w:b/>
        </w:rPr>
        <w:t xml:space="preserve">2: </w:t>
      </w:r>
      <w:r>
        <w:t>государственную</w:t>
      </w:r>
    </w:p>
    <w:p>
      <w:r>
        <w:rPr>
          <w:b/>
        </w:rPr>
        <w:t xml:space="preserve">3: </w:t>
      </w:r>
      <w:r>
        <w:t>диагностическую</w:t>
      </w:r>
    </w:p>
    <w:p>
      <w:r>
        <w:rPr>
          <w:b/>
        </w:rPr>
        <w:t xml:space="preserve">4: </w:t>
      </w:r>
      <w:r>
        <w:t>страховую</w:t>
      </w:r>
    </w:p>
    <w:p>
      <w:r>
        <w:t xml:space="preserve">Правильный ответ: </w:t>
      </w:r>
      <w:r>
        <w:rPr>
          <w:b/>
        </w:rPr>
        <w:t>статистическую</w:t>
      </w:r>
    </w:p>
    <w:p>
      <w:pPr>
        <w:pStyle w:val="Heading2"/>
      </w:pPr>
      <w:r>
        <w:t>РАЗВИТИЕ ОСТРОЙ РЕВМАТИЧЕСКОЙ ЛИХОРАДКИ СВЯЗАНО С ИНФИЦИРОВАНИЕМ</w:t>
      </w:r>
    </w:p>
    <w:p>
      <w:r>
        <w:rPr>
          <w:b/>
        </w:rPr>
        <w:t xml:space="preserve">1: </w:t>
      </w:r>
      <w:r>
        <w:t>микоплазмой</w:t>
      </w:r>
    </w:p>
    <w:p>
      <w:r>
        <w:rPr>
          <w:b/>
        </w:rPr>
        <w:t xml:space="preserve">2: </w:t>
      </w:r>
      <w:r>
        <w:t>β- гемолитическим стрептококком группы А</w:t>
      </w:r>
    </w:p>
    <w:p>
      <w:r>
        <w:rPr>
          <w:b/>
        </w:rPr>
        <w:t xml:space="preserve">3: </w:t>
      </w:r>
      <w:r>
        <w:t>β-гемолитическим стрептококком группы С</w:t>
      </w:r>
    </w:p>
    <w:p>
      <w:r>
        <w:rPr>
          <w:b/>
        </w:rPr>
        <w:t xml:space="preserve">4: </w:t>
      </w:r>
      <w:r>
        <w:t>стафилококком</w:t>
      </w:r>
    </w:p>
    <w:p>
      <w:r>
        <w:t xml:space="preserve">Правильный ответ: </w:t>
      </w:r>
      <w:r>
        <w:rPr>
          <w:b/>
        </w:rPr>
        <w:t>β- гемолитическим стрептококком группы А</w:t>
      </w:r>
    </w:p>
    <w:p>
      <w:pPr>
        <w:pStyle w:val="Heading2"/>
      </w:pPr>
      <w:r>
        <w:t>ДИСТАЛЬНАЯ СЕНСОРНАЯ ПОЛИНЕВРОПАТИЯ ПРИ САХАРНОМ ДИАБЕТЕ ХАРАКТЕРИЗУЕТСЯ</w:t>
      </w:r>
    </w:p>
    <w:p>
      <w:r>
        <w:rPr>
          <w:b/>
        </w:rPr>
        <w:t xml:space="preserve">1: </w:t>
      </w:r>
      <w:r>
        <w:t>наличием парезов с преобладанием в проксимальных отделах конечностей</w:t>
      </w:r>
    </w:p>
    <w:p>
      <w:r>
        <w:rPr>
          <w:b/>
        </w:rPr>
        <w:t xml:space="preserve">2: </w:t>
      </w:r>
      <w:r>
        <w:t>наличием боли и парестезии в ногах</w:t>
      </w:r>
    </w:p>
    <w:p>
      <w:r>
        <w:rPr>
          <w:b/>
        </w:rPr>
        <w:t xml:space="preserve">3: </w:t>
      </w:r>
      <w:r>
        <w:t>истинным астереогнозом</w:t>
      </w:r>
    </w:p>
    <w:p>
      <w:r>
        <w:rPr>
          <w:b/>
        </w:rPr>
        <w:t xml:space="preserve">4: </w:t>
      </w:r>
      <w:r>
        <w:t>оживлением сухожильных рефлексов</w:t>
      </w:r>
    </w:p>
    <w:p>
      <w:r>
        <w:t xml:space="preserve">Правильный ответ: </w:t>
      </w:r>
      <w:r>
        <w:rPr>
          <w:b/>
        </w:rPr>
        <w:t>наличием боли и парестезии в ногах</w:t>
      </w:r>
    </w:p>
    <w:p>
      <w:pPr>
        <w:pStyle w:val="Heading2"/>
      </w:pPr>
      <w:r>
        <w:t>У ЛИЦ ПОЖИЛОГО И СТАРЧЕСКОГО ВОЗРАСТА ПРИ ПРИЕМЕ СУЛЬФАМЕТОКСАЗОЛА/ТРИМЕТОПРИМА ПОВЫШЕН РИСК</w:t>
      </w:r>
    </w:p>
    <w:p>
      <w:r>
        <w:rPr>
          <w:b/>
        </w:rPr>
        <w:t xml:space="preserve">1: </w:t>
      </w:r>
      <w:r>
        <w:t>разрыва ахиллова сухожилия</w:t>
      </w:r>
    </w:p>
    <w:p>
      <w:r>
        <w:rPr>
          <w:b/>
        </w:rPr>
        <w:t xml:space="preserve">2: </w:t>
      </w:r>
      <w:r>
        <w:t>развития нарушения дыхания</w:t>
      </w:r>
    </w:p>
    <w:p>
      <w:r>
        <w:rPr>
          <w:b/>
        </w:rPr>
        <w:t xml:space="preserve">3: </w:t>
      </w:r>
      <w:r>
        <w:t>развития гиперкалиемии</w:t>
      </w:r>
    </w:p>
    <w:p>
      <w:r>
        <w:rPr>
          <w:b/>
        </w:rPr>
        <w:t xml:space="preserve">4: </w:t>
      </w:r>
      <w:r>
        <w:t>возникновения депрессии</w:t>
      </w:r>
    </w:p>
    <w:p>
      <w:r>
        <w:t xml:space="preserve">Правильный ответ: </w:t>
      </w:r>
      <w:r>
        <w:rPr>
          <w:b/>
        </w:rPr>
        <w:t>развития гиперкалиемии</w:t>
      </w:r>
    </w:p>
    <w:p>
      <w:pPr>
        <w:pStyle w:val="Heading2"/>
      </w:pPr>
      <w:r>
        <w:t>В ДЕБЮТЕ РЕВМАТОИДНОГО АРТРИТА НАИБОЛЕЕ ЧАСТО НАБЛЮДАЮТ ПОРАЖЕНИЕ</w:t>
      </w:r>
    </w:p>
    <w:p>
      <w:r>
        <w:rPr>
          <w:b/>
        </w:rPr>
        <w:t xml:space="preserve">1: </w:t>
      </w:r>
      <w:r>
        <w:t>плечевых суставов</w:t>
      </w:r>
    </w:p>
    <w:p>
      <w:r>
        <w:rPr>
          <w:b/>
        </w:rPr>
        <w:t xml:space="preserve">2: </w:t>
      </w:r>
      <w:r>
        <w:t>коленных суставов</w:t>
      </w:r>
    </w:p>
    <w:p>
      <w:r>
        <w:rPr>
          <w:b/>
        </w:rPr>
        <w:t xml:space="preserve">3: </w:t>
      </w:r>
      <w:r>
        <w:t>шейного отдела позвоночника</w:t>
      </w:r>
    </w:p>
    <w:p>
      <w:r>
        <w:rPr>
          <w:b/>
        </w:rPr>
        <w:t xml:space="preserve">4: </w:t>
      </w:r>
      <w:r>
        <w:t>пястно-фаланговых и проксимальных межфаланговых суставов</w:t>
      </w:r>
    </w:p>
    <w:p>
      <w:r>
        <w:t xml:space="preserve">Правильный ответ: </w:t>
      </w:r>
      <w:r>
        <w:rPr>
          <w:b/>
        </w:rPr>
        <w:t>пястно-фаланговых и проксимальных межфаланговых суставов</w:t>
      </w:r>
    </w:p>
    <w:p>
      <w:pPr>
        <w:pStyle w:val="Heading2"/>
      </w:pPr>
      <w:r>
        <w:t>РАБОТОДАТЕЛЬ ОТЧИСЛЯЕТ В ФЕДЕРАЛЬНЫЙ ФОНД ОБЯЗАТЕЛЬНОГО МЕДИЦИНСКОГО СТРАХОВАНИЯ РОССИЙСКОЙ ФЕДЕРАЦИИ ___________ % ПО ОТНОШЕНИЮ К ФОНДУ ОПЛАТЫ ТРУДА</w:t>
      </w:r>
    </w:p>
    <w:p>
      <w:r>
        <w:rPr>
          <w:b/>
        </w:rPr>
        <w:t xml:space="preserve">1: </w:t>
      </w:r>
      <w:r>
        <w:t>4,6</w:t>
      </w:r>
    </w:p>
    <w:p>
      <w:r>
        <w:rPr>
          <w:b/>
        </w:rPr>
        <w:t xml:space="preserve">2: </w:t>
      </w:r>
      <w:r>
        <w:t>2,8</w:t>
      </w:r>
    </w:p>
    <w:p>
      <w:r>
        <w:rPr>
          <w:b/>
        </w:rPr>
        <w:t xml:space="preserve">3: </w:t>
      </w:r>
      <w:r>
        <w:t>5,1</w:t>
      </w:r>
    </w:p>
    <w:p>
      <w:r>
        <w:rPr>
          <w:b/>
        </w:rPr>
        <w:t xml:space="preserve">4: </w:t>
      </w:r>
      <w:r>
        <w:t>3,6</w:t>
      </w:r>
    </w:p>
    <w:p>
      <w:r>
        <w:t xml:space="preserve">Правильный ответ: </w:t>
      </w:r>
      <w:r>
        <w:rPr>
          <w:b/>
        </w:rPr>
        <w:t>5,1</w:t>
      </w:r>
    </w:p>
    <w:p>
      <w:pPr>
        <w:pStyle w:val="Heading2"/>
      </w:pPr>
      <w:r>
        <w:t>СТРАХОВЩИКОМ В СФЕРЕ ОБЯЗАТЕЛЬНОГО МЕДИЦИНСКОГО СТРАХОВАНИЯ ЯВЛЯЕТСЯ</w:t>
      </w:r>
    </w:p>
    <w:p>
      <w:r>
        <w:rPr>
          <w:b/>
        </w:rPr>
        <w:t xml:space="preserve">1: </w:t>
      </w:r>
      <w:r>
        <w:t>Территориальный фонд</w:t>
      </w:r>
    </w:p>
    <w:p>
      <w:r>
        <w:rPr>
          <w:b/>
        </w:rPr>
        <w:t xml:space="preserve">2: </w:t>
      </w:r>
      <w:r>
        <w:t>страховая медицинская организация</w:t>
      </w:r>
    </w:p>
    <w:p>
      <w:r>
        <w:rPr>
          <w:b/>
        </w:rPr>
        <w:t xml:space="preserve">3: </w:t>
      </w:r>
      <w:r>
        <w:t>Федеральный фонд</w:t>
      </w:r>
    </w:p>
    <w:p>
      <w:r>
        <w:rPr>
          <w:b/>
        </w:rPr>
        <w:t xml:space="preserve">4: </w:t>
      </w:r>
      <w:r>
        <w:t>работодатель</w:t>
      </w:r>
    </w:p>
    <w:p>
      <w:r>
        <w:t xml:space="preserve">Правильный ответ: </w:t>
      </w:r>
      <w:r>
        <w:rPr>
          <w:b/>
        </w:rPr>
        <w:t>Федеральный фонд</w:t>
      </w:r>
    </w:p>
    <w:p>
      <w:pPr>
        <w:pStyle w:val="Heading2"/>
      </w:pPr>
      <w:r>
        <w:t>ЭКСПЕРТИЗА ВРЕМЕННОЙ НЕТРУДОСПОСОБНОСТИ ПРОВОДИТСЯ В ЦЕЛЯХ</w:t>
      </w:r>
    </w:p>
    <w:p>
      <w:r>
        <w:rPr>
          <w:b/>
        </w:rPr>
        <w:t xml:space="preserve">1: </w:t>
      </w:r>
      <w:r>
        <w:t>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
        <w:rPr>
          <w:b/>
        </w:rPr>
        <w:t xml:space="preserve">2: </w:t>
      </w:r>
      <w:r>
        <w:t>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w:t>
      </w:r>
    </w:p>
    <w:p>
      <w:r>
        <w:rPr>
          <w:b/>
        </w:rPr>
        <w:t xml:space="preserve">3: </w:t>
      </w:r>
      <w:r>
        <w:t>определения потребностей гражданина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
        <w:rPr>
          <w:b/>
        </w:rPr>
        <w:t xml:space="preserve">4: </w:t>
      </w:r>
      <w:r>
        <w:t>установления причинно-следственной связи заболевания с профессиональной деятельностью</w:t>
      </w:r>
    </w:p>
    <w:p>
      <w:r>
        <w:t xml:space="preserve">Правильный ответ: </w:t>
      </w:r>
      <w:r>
        <w:rPr>
          <w:b/>
        </w:rPr>
        <w:t>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Heading2"/>
      </w:pPr>
      <w:r>
        <w:t>ПРИ ХОБЛ ОБЯЗАТЕЛЬНОЙ ЯВЛЯЕТСЯ ВАКЦИНАЦИЯ ___ ВАКЦИНОЙ</w:t>
      </w:r>
    </w:p>
    <w:p>
      <w:r>
        <w:rPr>
          <w:b/>
        </w:rPr>
        <w:t xml:space="preserve">1: </w:t>
      </w:r>
      <w:r>
        <w:t>противогриппозной</w:t>
      </w:r>
    </w:p>
    <w:p>
      <w:r>
        <w:rPr>
          <w:b/>
        </w:rPr>
        <w:t xml:space="preserve">2: </w:t>
      </w:r>
      <w:r>
        <w:t>противококлюшевой</w:t>
      </w:r>
    </w:p>
    <w:p>
      <w:r>
        <w:rPr>
          <w:b/>
        </w:rPr>
        <w:t xml:space="preserve">3: </w:t>
      </w:r>
      <w:r>
        <w:t>противоменингококковой</w:t>
      </w:r>
    </w:p>
    <w:p>
      <w:r>
        <w:rPr>
          <w:b/>
        </w:rPr>
        <w:t xml:space="preserve">4: </w:t>
      </w:r>
      <w:r>
        <w:t>противодифтерийной</w:t>
      </w:r>
    </w:p>
    <w:p>
      <w:r>
        <w:t xml:space="preserve">Правильный ответ: </w:t>
      </w:r>
      <w:r>
        <w:rPr>
          <w:b/>
        </w:rPr>
        <w:t>противогриппозной</w:t>
      </w:r>
    </w:p>
    <w:p>
      <w:pPr>
        <w:pStyle w:val="Heading2"/>
      </w:pPr>
      <w:r>
        <w:t>К ФОРМЕ ТУБЕРКУЛЕЗА ЛЕГКИХ, ХАРАКТЕРИЗУЮЩЕЙ РЕЗЕРВУАР ТУБЕРКУЛЕЗНОЙ ИНФЕКЦИИ ОТНОСЯТ_______ ТУБЕРКУЛЕЗ ЛЕГКИХ</w:t>
      </w:r>
    </w:p>
    <w:p>
      <w:r>
        <w:rPr>
          <w:b/>
        </w:rPr>
        <w:t xml:space="preserve">1: </w:t>
      </w:r>
      <w:r>
        <w:t>фиброзно-кавернозный</w:t>
      </w:r>
    </w:p>
    <w:p>
      <w:r>
        <w:rPr>
          <w:b/>
        </w:rPr>
        <w:t xml:space="preserve">2: </w:t>
      </w:r>
      <w:r>
        <w:t>инфильтративный</w:t>
      </w:r>
    </w:p>
    <w:p>
      <w:r>
        <w:rPr>
          <w:b/>
        </w:rPr>
        <w:t xml:space="preserve">3: </w:t>
      </w:r>
      <w:r>
        <w:t>диссеминированный</w:t>
      </w:r>
    </w:p>
    <w:p>
      <w:r>
        <w:rPr>
          <w:b/>
        </w:rPr>
        <w:t xml:space="preserve">4: </w:t>
      </w:r>
      <w:r>
        <w:t>цирротический</w:t>
      </w:r>
    </w:p>
    <w:p>
      <w:r>
        <w:t xml:space="preserve">Правильный ответ: </w:t>
      </w:r>
      <w:r>
        <w:rPr>
          <w:b/>
        </w:rPr>
        <w:t>фиброзно-кавернозный</w:t>
      </w:r>
    </w:p>
    <w:p>
      <w:pPr>
        <w:pStyle w:val="Heading2"/>
      </w:pPr>
      <w:r>
        <w:t>СИНДРОМ ЖИЛЬБЕРА ПРОЯВЛЯЕТСЯ ПОВЫШЕНИЕМ УРОВНЯ</w:t>
      </w:r>
    </w:p>
    <w:p>
      <w:r>
        <w:rPr>
          <w:b/>
        </w:rPr>
        <w:t xml:space="preserve">1: </w:t>
      </w:r>
      <w:r>
        <w:t>щелочной фосфатазы</w:t>
      </w:r>
    </w:p>
    <w:p>
      <w:r>
        <w:rPr>
          <w:b/>
        </w:rPr>
        <w:t xml:space="preserve">2: </w:t>
      </w:r>
      <w:r>
        <w:t>непрямого билирубина</w:t>
      </w:r>
    </w:p>
    <w:p>
      <w:r>
        <w:rPr>
          <w:b/>
        </w:rPr>
        <w:t xml:space="preserve">3: </w:t>
      </w:r>
      <w:r>
        <w:t>прямого билирубина</w:t>
      </w:r>
    </w:p>
    <w:p>
      <w:r>
        <w:rPr>
          <w:b/>
        </w:rPr>
        <w:t xml:space="preserve">4: </w:t>
      </w:r>
      <w:r>
        <w:t>гаммаглутамилтранспептидазы</w:t>
      </w:r>
    </w:p>
    <w:p>
      <w:r>
        <w:t xml:space="preserve">Правильный ответ: </w:t>
      </w:r>
      <w:r>
        <w:rPr>
          <w:b/>
        </w:rPr>
        <w:t>непрямого билирубина</w:t>
      </w:r>
    </w:p>
    <w:p>
      <w:pPr>
        <w:pStyle w:val="Heading2"/>
      </w:pPr>
      <w:r>
        <w:t>ОСНОВНЫМИ ФАКТОРАМИ, ПРЕДРАСПОЛАГАЮЩИМИ К ТРОМБОЗУ, ЯВЛЯЮТСЯ</w:t>
      </w:r>
    </w:p>
    <w:p>
      <w:r>
        <w:rPr>
          <w:b/>
        </w:rPr>
        <w:t xml:space="preserve">1: </w:t>
      </w:r>
      <w:r>
        <w:t>тромбоцитопения, рарефикация микроциркуляторного русла, эмболия</w:t>
      </w:r>
    </w:p>
    <w:p>
      <w:r>
        <w:rPr>
          <w:b/>
        </w:rPr>
        <w:t xml:space="preserve">2: </w:t>
      </w:r>
      <w:r>
        <w:t>атероматозные бляшки, гемостаз, гипокоагуляция</w:t>
      </w:r>
    </w:p>
    <w:p>
      <w:r>
        <w:rPr>
          <w:b/>
        </w:rPr>
        <w:t xml:space="preserve">3: </w:t>
      </w:r>
      <w:r>
        <w:t>повреждение эндотелия, турбулентный ток крови, гиперкоагуляция</w:t>
      </w:r>
    </w:p>
    <w:p>
      <w:r>
        <w:rPr>
          <w:b/>
        </w:rPr>
        <w:t xml:space="preserve">4: </w:t>
      </w:r>
      <w:r>
        <w:t>спазм сосудов, атеросклероз, высокая активность ренина  плазмы</w:t>
      </w:r>
    </w:p>
    <w:p>
      <w:r>
        <w:t xml:space="preserve">Правильный ответ: </w:t>
      </w:r>
      <w:r>
        <w:rPr>
          <w:b/>
        </w:rPr>
        <w:t>повреждение эндотелия, турбулентный ток крови, гиперкоагуляция</w:t>
      </w:r>
    </w:p>
    <w:p>
      <w:pPr>
        <w:pStyle w:val="Heading2"/>
      </w:pPr>
      <w:r>
        <w:t>ПРИ ПРОВЕДЕНИИ ПРОБЫ ЗИМНИЦКОГО НЕОБХОДИМО</w:t>
      </w:r>
    </w:p>
    <w:p>
      <w:r>
        <w:rPr>
          <w:b/>
        </w:rPr>
        <w:t xml:space="preserve">1: </w:t>
      </w:r>
      <w:r>
        <w:t>ограничить употребление белковой пищи</w:t>
      </w:r>
    </w:p>
    <w:p>
      <w:r>
        <w:rPr>
          <w:b/>
        </w:rPr>
        <w:t xml:space="preserve">2: </w:t>
      </w:r>
      <w:r>
        <w:t>соблюдать строгую диету с исключением соли</w:t>
      </w:r>
    </w:p>
    <w:p>
      <w:r>
        <w:rPr>
          <w:b/>
        </w:rPr>
        <w:t xml:space="preserve">3: </w:t>
      </w:r>
      <w:r>
        <w:t>ограничить физическую активность</w:t>
      </w:r>
    </w:p>
    <w:p>
      <w:r>
        <w:rPr>
          <w:b/>
        </w:rPr>
        <w:t xml:space="preserve">4: </w:t>
      </w:r>
      <w:r>
        <w:t>исключить избыточное потребление жидкости</w:t>
      </w:r>
    </w:p>
    <w:p>
      <w:r>
        <w:t xml:space="preserve">Правильный ответ: </w:t>
      </w:r>
      <w:r>
        <w:rPr>
          <w:b/>
        </w:rPr>
        <w:t>исключить избыточное потребление жидкости</w:t>
      </w:r>
    </w:p>
    <w:p>
      <w:pPr>
        <w:pStyle w:val="Heading2"/>
      </w:pPr>
      <w:r>
        <w:t>ОБЪЕКТОМ ОКАЗАНИЯ ПАЛЛИАТИВНОЙ МЕДИЦИНСКОЙ ПОМОЩИ ЯВЛЯЕТСЯ</w:t>
      </w:r>
    </w:p>
    <w:p>
      <w:r>
        <w:rPr>
          <w:b/>
        </w:rPr>
        <w:t xml:space="preserve">1: </w:t>
      </w:r>
      <w:r>
        <w:t>паллиативный пациент и его родственники до момента наступления смерти</w:t>
      </w:r>
    </w:p>
    <w:p>
      <w:r>
        <w:rPr>
          <w:b/>
        </w:rPr>
        <w:t xml:space="preserve">2: </w:t>
      </w:r>
      <w:r>
        <w:t>адекватное обезболивание и купирование тягостных симптомов у паллиативного пациента</w:t>
      </w:r>
    </w:p>
    <w:p>
      <w:r>
        <w:rPr>
          <w:b/>
        </w:rPr>
        <w:t xml:space="preserve">3: </w:t>
      </w:r>
      <w:r>
        <w:t>паллиативный пациент и его родственники до момента наступления смерти и в период горевания</w:t>
      </w:r>
    </w:p>
    <w:p>
      <w:r>
        <w:rPr>
          <w:b/>
        </w:rPr>
        <w:t xml:space="preserve">4: </w:t>
      </w:r>
      <w:r>
        <w:t>только сам паллиативный пациент</w:t>
      </w:r>
    </w:p>
    <w:p>
      <w:r>
        <w:t xml:space="preserve">Правильный ответ: </w:t>
      </w:r>
      <w:r>
        <w:rPr>
          <w:b/>
        </w:rPr>
        <w:t>только сам паллиативный пациент</w:t>
      </w:r>
    </w:p>
    <w:p>
      <w:pPr>
        <w:pStyle w:val="Heading2"/>
      </w:pPr>
      <w:r>
        <w:t>АТИПИЧНЫМИ ВАРИАНТАМИ КЛИНИЧЕСКИХ ПРОЯВЛЕНИЙ ОСТРОГО ИНФАРКТА МИОКАРДА ЯВЛЯЮТСЯ</w:t>
      </w:r>
    </w:p>
    <w:p>
      <w:r>
        <w:rPr>
          <w:b/>
        </w:rPr>
        <w:t xml:space="preserve">1: </w:t>
      </w:r>
      <w:r>
        <w:t>блокадный, тахиариитмический, печеночный, неопределенный</w:t>
      </w:r>
    </w:p>
    <w:p>
      <w:r>
        <w:rPr>
          <w:b/>
        </w:rPr>
        <w:t xml:space="preserve">2: </w:t>
      </w:r>
      <w:r>
        <w:t>классический болевой, депрессивный, почечный, циститный</w:t>
      </w:r>
    </w:p>
    <w:p>
      <w:r>
        <w:rPr>
          <w:b/>
        </w:rPr>
        <w:t xml:space="preserve">3: </w:t>
      </w:r>
      <w:r>
        <w:t>астматический, абдоминальный, цереброваскулярный, безболевой</w:t>
      </w:r>
    </w:p>
    <w:p>
      <w:r>
        <w:rPr>
          <w:b/>
        </w:rPr>
        <w:t xml:space="preserve">4: </w:t>
      </w:r>
      <w:r>
        <w:t>Без стойкой элевации или с элевацией сегмента SТ, панкреатитный</w:t>
      </w:r>
    </w:p>
    <w:p>
      <w:r>
        <w:t xml:space="preserve">Правильный ответ: </w:t>
      </w:r>
      <w:r>
        <w:rPr>
          <w:b/>
        </w:rPr>
        <w:t>астматический, абдоминальный, цереброваскулярный, безболевой</w:t>
      </w:r>
    </w:p>
    <w:p>
      <w:pPr>
        <w:pStyle w:val="Heading2"/>
      </w:pPr>
      <w:r>
        <w:t>СНИЖЕНИЕ ОСМОТИЧЕСКОЙ РЕЗИСТЕНТНОСТИ ЭРИТРОЦИТОВ ИМЕЕТ МЕСТО ПРИ _______________ АНЕМИИ</w:t>
      </w:r>
    </w:p>
    <w:p>
      <w:r>
        <w:rPr>
          <w:b/>
        </w:rPr>
        <w:t xml:space="preserve">1: </w:t>
      </w:r>
      <w:r>
        <w:t>железодефицитной</w:t>
      </w:r>
    </w:p>
    <w:p>
      <w:r>
        <w:rPr>
          <w:b/>
        </w:rPr>
        <w:t xml:space="preserve">2: </w:t>
      </w:r>
      <w:r>
        <w:t>гемолитической</w:t>
      </w:r>
    </w:p>
    <w:p>
      <w:r>
        <w:rPr>
          <w:b/>
        </w:rPr>
        <w:t xml:space="preserve">3: </w:t>
      </w:r>
      <w:r>
        <w:t>гипопластической</w:t>
      </w:r>
    </w:p>
    <w:p>
      <w:r>
        <w:rPr>
          <w:b/>
        </w:rPr>
        <w:t xml:space="preserve">4: </w:t>
      </w:r>
      <w:r>
        <w:t>фолиево-дефицитной</w:t>
      </w:r>
    </w:p>
    <w:p>
      <w:r>
        <w:t xml:space="preserve">Правильный ответ: </w:t>
      </w:r>
      <w:r>
        <w:rPr>
          <w:b/>
        </w:rPr>
        <w:t>гемолитической</w:t>
      </w:r>
    </w:p>
    <w:p>
      <w:pPr>
        <w:pStyle w:val="Heading2"/>
      </w:pPr>
      <w:r>
        <w:t>ГРУППА ПОВЫШЕННОГО РИСКА ЗАБОЛЕВАНИЯ ТУБЕРКУЛЕЗОМ ВКЛЮЧАЕТ БОЛЬНЫХ</w:t>
      </w:r>
    </w:p>
    <w:p>
      <w:r>
        <w:rPr>
          <w:b/>
        </w:rPr>
        <w:t xml:space="preserve">1: </w:t>
      </w:r>
      <w:r>
        <w:t>рематоидным артритом</w:t>
      </w:r>
    </w:p>
    <w:p>
      <w:r>
        <w:rPr>
          <w:b/>
        </w:rPr>
        <w:t xml:space="preserve">2: </w:t>
      </w:r>
      <w:r>
        <w:t>переболевших острым респираторным заболеванием</w:t>
      </w:r>
    </w:p>
    <w:p>
      <w:r>
        <w:rPr>
          <w:b/>
        </w:rPr>
        <w:t xml:space="preserve">3: </w:t>
      </w:r>
      <w:r>
        <w:t>кишечной инфекцией</w:t>
      </w:r>
    </w:p>
    <w:p>
      <w:r>
        <w:rPr>
          <w:b/>
        </w:rPr>
        <w:t xml:space="preserve">4: </w:t>
      </w:r>
      <w:r>
        <w:t>язвенной болезнью желудка и 12-ти перстной кишки</w:t>
      </w:r>
    </w:p>
    <w:p>
      <w:r>
        <w:t xml:space="preserve">Правильный ответ: </w:t>
      </w:r>
      <w:r>
        <w:rPr>
          <w:b/>
        </w:rPr>
        <w:t>язвенной болезнью желудка и 12-ти перстной кишки</w:t>
      </w:r>
    </w:p>
    <w:p>
      <w:pPr>
        <w:pStyle w:val="Heading2"/>
      </w:pPr>
      <w:r>
        <w:t>ФАКТОРОМ РИСКА ВОЗНИКНОВЕНИЯ ИНСУЛЬТА ЯВЛЯЕТСЯ</w:t>
      </w:r>
    </w:p>
    <w:p>
      <w:r>
        <w:rPr>
          <w:b/>
        </w:rPr>
        <w:t xml:space="preserve">1: </w:t>
      </w:r>
      <w:r>
        <w:t>апатия</w:t>
      </w:r>
    </w:p>
    <w:p>
      <w:r>
        <w:rPr>
          <w:b/>
        </w:rPr>
        <w:t xml:space="preserve">2: </w:t>
      </w:r>
      <w:r>
        <w:t>депрессия</w:t>
      </w:r>
    </w:p>
    <w:p>
      <w:r>
        <w:rPr>
          <w:b/>
        </w:rPr>
        <w:t xml:space="preserve">3: </w:t>
      </w:r>
      <w:r>
        <w:t>астения</w:t>
      </w:r>
    </w:p>
    <w:p>
      <w:r>
        <w:rPr>
          <w:b/>
        </w:rPr>
        <w:t xml:space="preserve">4: </w:t>
      </w:r>
      <w:r>
        <w:t>тревога</w:t>
      </w:r>
    </w:p>
    <w:p>
      <w:r>
        <w:t xml:space="preserve">Правильный ответ: </w:t>
      </w:r>
      <w:r>
        <w:rPr>
          <w:b/>
        </w:rPr>
        <w:t>депрессия</w:t>
      </w:r>
    </w:p>
    <w:p>
      <w:pPr>
        <w:pStyle w:val="Heading2"/>
      </w:pPr>
      <w:r>
        <w:t>СПАЗМОЛИТИКИ ПОКАЗАНЫ ПРИ</w:t>
      </w:r>
    </w:p>
    <w:p>
      <w:r>
        <w:rPr>
          <w:b/>
        </w:rPr>
        <w:t xml:space="preserve">1: </w:t>
      </w:r>
      <w:r>
        <w:t>аксиальной грыже пищеводного отверстия</w:t>
      </w:r>
    </w:p>
    <w:p>
      <w:r>
        <w:rPr>
          <w:b/>
        </w:rPr>
        <w:t xml:space="preserve">2: </w:t>
      </w:r>
      <w:r>
        <w:t>пептической язве пищевода</w:t>
      </w:r>
    </w:p>
    <w:p>
      <w:r>
        <w:rPr>
          <w:b/>
        </w:rPr>
        <w:t xml:space="preserve">3: </w:t>
      </w:r>
      <w:r>
        <w:t>ахалазии кардии</w:t>
      </w:r>
    </w:p>
    <w:p>
      <w:r>
        <w:rPr>
          <w:b/>
        </w:rPr>
        <w:t xml:space="preserve">4: </w:t>
      </w:r>
      <w:r>
        <w:t>дивертикуле пищевода</w:t>
      </w:r>
    </w:p>
    <w:p>
      <w:r>
        <w:t xml:space="preserve">Правильный ответ: </w:t>
      </w:r>
      <w:r>
        <w:rPr>
          <w:b/>
        </w:rPr>
        <w:t>ахалазии кардии</w:t>
      </w:r>
    </w:p>
    <w:p>
      <w:pPr>
        <w:pStyle w:val="Heading2"/>
      </w:pPr>
      <w:r>
        <w:t>ЭКСПЕРТИЗА ВРЕМЕННОЙ НЕТРУДОСПОСОБНОСТИ - ЭТО ВИД МЕДИЦИНСКОЙ ДЕЯТЕЛЬНОСТИ, КОТОРАЯ ПРОВОДИТСЯ ДЛЯ</w:t>
      </w:r>
    </w:p>
    <w:p>
      <w:r>
        <w:rPr>
          <w:b/>
        </w:rPr>
        <w:t xml:space="preserve">1: </w:t>
      </w:r>
      <w:r>
        <w:t>установления возможности осуществления трудовой деятельности  (трудовой прогноз)</w:t>
      </w:r>
    </w:p>
    <w:p>
      <w:r>
        <w:rPr>
          <w:b/>
        </w:rPr>
        <w:t xml:space="preserve">2: </w:t>
      </w:r>
      <w:r>
        <w:t>обеспечения качества и эффективности проводимого лечения</w:t>
      </w:r>
    </w:p>
    <w:p>
      <w:r>
        <w:rPr>
          <w:b/>
        </w:rPr>
        <w:t xml:space="preserve">3: </w:t>
      </w:r>
      <w:r>
        <w:t>определения сроков и степени нетрудоспособности пациента</w:t>
      </w:r>
    </w:p>
    <w:p>
      <w:r>
        <w:rPr>
          <w:b/>
        </w:rPr>
        <w:t xml:space="preserve">4: </w:t>
      </w:r>
      <w:r>
        <w:t>оценки состояния здоровья пациента</w:t>
      </w:r>
    </w:p>
    <w:p>
      <w:r>
        <w:t xml:space="preserve">Правильный ответ: </w:t>
      </w:r>
      <w:r>
        <w:rPr>
          <w:b/>
        </w:rPr>
        <w:t>определения сроков и степени нетрудоспособности пациента</w:t>
      </w:r>
    </w:p>
    <w:p>
      <w:pPr>
        <w:pStyle w:val="Heading2"/>
      </w:pPr>
      <w:r>
        <w:t>ВЕДУЩЕЙ ПРИЧИНОЙ РАЗВИТИЯ ИММУНОДЕФИЦИТА И ПОРАЖЕНИЯ РАЗЛИЧНЫХ ОРГАНОВ И ТКАНЕЙ ПРИ ВИЧ-ИНФЕКЦИИ ЯВЛЯЕТСЯ</w:t>
      </w:r>
    </w:p>
    <w:p>
      <w:r>
        <w:rPr>
          <w:b/>
        </w:rPr>
        <w:t xml:space="preserve">1: </w:t>
      </w:r>
      <w:r>
        <w:t>снижение образования количества Т-лимфоцитов в костном мозге</w:t>
      </w:r>
    </w:p>
    <w:p>
      <w:r>
        <w:rPr>
          <w:b/>
        </w:rPr>
        <w:t xml:space="preserve">2: </w:t>
      </w:r>
      <w:r>
        <w:t>формирование аутоантител к тетрапептидам мембран клеток макроорганизма</w:t>
      </w:r>
    </w:p>
    <w:p>
      <w:r>
        <w:rPr>
          <w:b/>
        </w:rPr>
        <w:t xml:space="preserve">3: </w:t>
      </w:r>
      <w:r>
        <w:t>нарушение функции макрофагов</w:t>
      </w:r>
    </w:p>
    <w:p>
      <w:r>
        <w:rPr>
          <w:b/>
        </w:rPr>
        <w:t xml:space="preserve">4: </w:t>
      </w:r>
      <w:r>
        <w:t>цитопатическое действие вируса на клеточные структуры</w:t>
      </w:r>
    </w:p>
    <w:p>
      <w:r>
        <w:t xml:space="preserve">Правильный ответ: </w:t>
      </w:r>
      <w:r>
        <w:rPr>
          <w:b/>
        </w:rPr>
        <w:t>цитопатическое действие вируса на клеточные структуры</w:t>
      </w:r>
    </w:p>
    <w:p>
      <w:pPr>
        <w:pStyle w:val="Heading2"/>
      </w:pPr>
      <w:r>
        <w:t>ПРОТИВОГРИБКОВЫМ ПРЕПАРАТОМ ВЫСТУПАЕТ</w:t>
      </w:r>
    </w:p>
    <w:p>
      <w:r>
        <w:rPr>
          <w:b/>
        </w:rPr>
        <w:t xml:space="preserve">1: </w:t>
      </w:r>
      <w:r>
        <w:t>флуконазол</w:t>
      </w:r>
    </w:p>
    <w:p>
      <w:r>
        <w:rPr>
          <w:b/>
        </w:rPr>
        <w:t xml:space="preserve">2: </w:t>
      </w:r>
      <w:r>
        <w:t>амоксициллин</w:t>
      </w:r>
    </w:p>
    <w:p>
      <w:r>
        <w:rPr>
          <w:b/>
        </w:rPr>
        <w:t xml:space="preserve">3: </w:t>
      </w:r>
      <w:r>
        <w:t>осельтамивир</w:t>
      </w:r>
    </w:p>
    <w:p>
      <w:r>
        <w:rPr>
          <w:b/>
        </w:rPr>
        <w:t xml:space="preserve">4: </w:t>
      </w:r>
      <w:r>
        <w:t>ацикловир</w:t>
      </w:r>
    </w:p>
    <w:p>
      <w:r>
        <w:t xml:space="preserve">Правильный ответ: </w:t>
      </w:r>
      <w:r>
        <w:rPr>
          <w:b/>
        </w:rPr>
        <w:t>флуконазол</w:t>
      </w:r>
    </w:p>
    <w:p>
      <w:pPr>
        <w:pStyle w:val="Heading2"/>
      </w:pPr>
      <w:r>
        <w:t>ЭФФЕКТИВНЫМ ЭТИОТРОПНЫМ СРЕДСТВОМ ДЛЯ ЛЕЧЕНИЯ ГРИППА ЯВЛЯЕТСЯ</w:t>
      </w:r>
    </w:p>
    <w:p>
      <w:r>
        <w:rPr>
          <w:b/>
        </w:rPr>
        <w:t xml:space="preserve">1: </w:t>
      </w:r>
      <w:r>
        <w:t>кагоцел</w:t>
      </w:r>
    </w:p>
    <w:p>
      <w:r>
        <w:rPr>
          <w:b/>
        </w:rPr>
        <w:t xml:space="preserve">2: </w:t>
      </w:r>
      <w:r>
        <w:t>амиксин (тилорон)</w:t>
      </w:r>
    </w:p>
    <w:p>
      <w:r>
        <w:rPr>
          <w:b/>
        </w:rPr>
        <w:t xml:space="preserve">3: </w:t>
      </w:r>
      <w:r>
        <w:t>осельтамивир</w:t>
      </w:r>
    </w:p>
    <w:p>
      <w:r>
        <w:rPr>
          <w:b/>
        </w:rPr>
        <w:t xml:space="preserve">4: </w:t>
      </w:r>
      <w:r>
        <w:t>циклоферон</w:t>
      </w:r>
    </w:p>
    <w:p>
      <w:r>
        <w:t xml:space="preserve">Правильный ответ: </w:t>
      </w:r>
      <w:r>
        <w:rPr>
          <w:b/>
        </w:rPr>
        <w:t>осельтамивир</w:t>
      </w:r>
    </w:p>
    <w:p>
      <w:pPr>
        <w:pStyle w:val="Heading2"/>
      </w:pPr>
      <w:r>
        <w:t>К АБСОЛЮТНЫМ ПРОТИВОПОКАЗАНИЯМ К ПРОВЕДЕНИЮ ТЕСТА С ФИЗИЧЕСКОЙ НАГРУЗКОЙ ОТНОСЯТ</w:t>
      </w:r>
    </w:p>
    <w:p>
      <w:r>
        <w:rPr>
          <w:b/>
        </w:rPr>
        <w:t xml:space="preserve">1: </w:t>
      </w:r>
      <w:r>
        <w:t>стабильную стенокардию</w:t>
      </w:r>
    </w:p>
    <w:p>
      <w:r>
        <w:rPr>
          <w:b/>
        </w:rPr>
        <w:t xml:space="preserve">2: </w:t>
      </w:r>
      <w:r>
        <w:t>нестабильную стенокардию</w:t>
      </w:r>
    </w:p>
    <w:p>
      <w:r>
        <w:rPr>
          <w:b/>
        </w:rPr>
        <w:t xml:space="preserve">3: </w:t>
      </w:r>
      <w:r>
        <w:t>АВ-блокаду I степени</w:t>
      </w:r>
    </w:p>
    <w:p>
      <w:r>
        <w:rPr>
          <w:b/>
        </w:rPr>
        <w:t xml:space="preserve">4: </w:t>
      </w:r>
      <w:r>
        <w:t>наличие редких предсердных экстрасистол</w:t>
      </w:r>
    </w:p>
    <w:p>
      <w:r>
        <w:t xml:space="preserve">Правильный ответ: </w:t>
      </w:r>
      <w:r>
        <w:rPr>
          <w:b/>
        </w:rPr>
        <w:t>нестабильную стенокардию</w:t>
      </w:r>
    </w:p>
    <w:p>
      <w:pPr>
        <w:pStyle w:val="Heading2"/>
      </w:pPr>
      <w:r>
        <w:t>ПОД БОЛЕЗНЬЮ ИЦЕНКО – КУШИНГА ПОНИМАЮТ</w:t>
      </w:r>
    </w:p>
    <w:p>
      <w:r>
        <w:rPr>
          <w:b/>
        </w:rPr>
        <w:t xml:space="preserve">1: </w:t>
      </w:r>
      <w:r>
        <w:t>вторичную недостаточность коры надпочечников вследствие дефицита АКТГ</w:t>
      </w:r>
    </w:p>
    <w:p>
      <w:r>
        <w:rPr>
          <w:b/>
        </w:rPr>
        <w:t xml:space="preserve">2: </w:t>
      </w:r>
      <w:r>
        <w:t>врожденную гипоплазию надпочечников</w:t>
      </w:r>
    </w:p>
    <w:p>
      <w:r>
        <w:rPr>
          <w:b/>
        </w:rPr>
        <w:t xml:space="preserve">3: </w:t>
      </w:r>
      <w:r>
        <w:t>вторичный (гиперренинемический) гиперальдостеронизм</w:t>
      </w:r>
    </w:p>
    <w:p>
      <w:r>
        <w:rPr>
          <w:b/>
        </w:rPr>
        <w:t xml:space="preserve">4: </w:t>
      </w:r>
      <w:r>
        <w:t>гиперкортицизм вследствие избыточной секреции АКТГ гипофизом</w:t>
      </w:r>
    </w:p>
    <w:p>
      <w:r>
        <w:t xml:space="preserve">Правильный ответ: </w:t>
      </w:r>
      <w:r>
        <w:rPr>
          <w:b/>
        </w:rPr>
        <w:t>гиперкортицизм вследствие избыточной секреции АКТГ гипофизом</w:t>
      </w:r>
    </w:p>
    <w:p>
      <w:pPr>
        <w:pStyle w:val="Heading2"/>
      </w:pPr>
      <w:r>
        <w:t>В АМБУЛАТОРНЫХ УСЛОВИЯХ В РЕКОМЕНДОВАННЫХ СХЕМАХ ЛЕЧЕНИЯ БОЛЬНЫХ НОВОЙ КОРОНАВИРУСНОЙ ИНФЕКЦИЕЙ COVID-19 СРЕДНЕЙ СТЕПЕНИ ТЯЖЕСТИ ИСПОЛЬЗУЕТСЯ</w:t>
      </w:r>
    </w:p>
    <w:p>
      <w:r>
        <w:rPr>
          <w:b/>
        </w:rPr>
        <w:t xml:space="preserve">1: </w:t>
      </w:r>
      <w:r>
        <w:t>осельтамивир</w:t>
      </w:r>
    </w:p>
    <w:p>
      <w:r>
        <w:rPr>
          <w:b/>
        </w:rPr>
        <w:t xml:space="preserve">2: </w:t>
      </w:r>
      <w:r>
        <w:t>ремдесивир</w:t>
      </w:r>
    </w:p>
    <w:p>
      <w:r>
        <w:rPr>
          <w:b/>
        </w:rPr>
        <w:t xml:space="preserve">3: </w:t>
      </w:r>
      <w:r>
        <w:t>римантадин</w:t>
      </w:r>
    </w:p>
    <w:p>
      <w:r>
        <w:rPr>
          <w:b/>
        </w:rPr>
        <w:t xml:space="preserve">4: </w:t>
      </w:r>
      <w:r>
        <w:t>фавипиравир</w:t>
      </w:r>
    </w:p>
    <w:p>
      <w:r>
        <w:t xml:space="preserve">Правильный ответ: </w:t>
      </w:r>
      <w:r>
        <w:rPr>
          <w:b/>
        </w:rPr>
        <w:t>фавипиравир</w:t>
      </w:r>
    </w:p>
    <w:p>
      <w:pPr>
        <w:pStyle w:val="Heading2"/>
      </w:pPr>
      <w:r>
        <w:t>ОДНОЙ ИЗ ПРИЧИН ГИПЕРПРОДУКЦИИ СОЛЯНОЙ КИСЛОТЫ ПРИ ЯЗВЕННОЙ БОЛЕЗНИ ЯВЛЯЕТСЯ</w:t>
      </w:r>
    </w:p>
    <w:p>
      <w:r>
        <w:rPr>
          <w:b/>
        </w:rPr>
        <w:t xml:space="preserve">1: </w:t>
      </w:r>
      <w:r>
        <w:t>увеличение массы париетальных клеток</w:t>
      </w:r>
    </w:p>
    <w:p>
      <w:r>
        <w:rPr>
          <w:b/>
        </w:rPr>
        <w:t xml:space="preserve">2: </w:t>
      </w:r>
      <w:r>
        <w:t>синтез простагландинов E2</w:t>
      </w:r>
    </w:p>
    <w:p>
      <w:r>
        <w:rPr>
          <w:b/>
        </w:rPr>
        <w:t xml:space="preserve">3: </w:t>
      </w:r>
      <w:r>
        <w:t>снижение тонуса блуждающего нерва</w:t>
      </w:r>
    </w:p>
    <w:p>
      <w:r>
        <w:rPr>
          <w:b/>
        </w:rPr>
        <w:t xml:space="preserve">4: </w:t>
      </w:r>
      <w:r>
        <w:t>увеличение количества главных клеток</w:t>
      </w:r>
    </w:p>
    <w:p>
      <w:r>
        <w:t xml:space="preserve">Правильный ответ: </w:t>
      </w:r>
      <w:r>
        <w:rPr>
          <w:b/>
        </w:rPr>
        <w:t>увеличение массы париетальных клеток</w:t>
      </w:r>
    </w:p>
    <w:p>
      <w:pPr>
        <w:pStyle w:val="Heading2"/>
      </w:pPr>
      <w:r>
        <w:t>ПРИ ЛЕЧЕНИИ МНОЖЕСТВЕННОЙ МИЕЛОМЫ СЛЕДУЕТ</w:t>
      </w:r>
    </w:p>
    <w:p>
      <w:r>
        <w:rPr>
          <w:b/>
        </w:rPr>
        <w:t xml:space="preserve">1: </w:t>
      </w:r>
      <w:r>
        <w:t>обеспечить асептические условия</w:t>
      </w:r>
    </w:p>
    <w:p>
      <w:r>
        <w:rPr>
          <w:b/>
        </w:rPr>
        <w:t xml:space="preserve">2: </w:t>
      </w:r>
      <w:r>
        <w:t>обеспечить нормальный режим труда и отдыха</w:t>
      </w:r>
    </w:p>
    <w:p>
      <w:r>
        <w:rPr>
          <w:b/>
        </w:rPr>
        <w:t xml:space="preserve">3: </w:t>
      </w:r>
      <w:r>
        <w:t>исключить работы с физической нагрузкой</w:t>
      </w:r>
    </w:p>
    <w:p>
      <w:r>
        <w:rPr>
          <w:b/>
        </w:rPr>
        <w:t xml:space="preserve">4: </w:t>
      </w:r>
      <w:r>
        <w:t>обеспечить минимальный уровень физической нагрузки</w:t>
      </w:r>
    </w:p>
    <w:p>
      <w:r>
        <w:t xml:space="preserve">Правильный ответ: </w:t>
      </w:r>
      <w:r>
        <w:rPr>
          <w:b/>
        </w:rPr>
        <w:t>обеспечить нормальный режим труда и отдыха</w:t>
      </w:r>
    </w:p>
    <w:p>
      <w:pPr>
        <w:pStyle w:val="Heading2"/>
      </w:pPr>
      <w:r>
        <w:t>САМЫМ ЧАСТЫМ ОСЛОЖНЕНИЕМ ПРИ ВНУТРИВЕННОМ ВВЕДЕНИИ НОВОКАИНАМИДА ЯВЛЯЕТСЯ</w:t>
      </w:r>
    </w:p>
    <w:p>
      <w:r>
        <w:rPr>
          <w:b/>
        </w:rPr>
        <w:t xml:space="preserve">1: </w:t>
      </w:r>
      <w:r>
        <w:t>головная боль</w:t>
      </w:r>
    </w:p>
    <w:p>
      <w:r>
        <w:rPr>
          <w:b/>
        </w:rPr>
        <w:t xml:space="preserve">2: </w:t>
      </w:r>
      <w:r>
        <w:t>резкая брадикардия</w:t>
      </w:r>
    </w:p>
    <w:p>
      <w:r>
        <w:rPr>
          <w:b/>
        </w:rPr>
        <w:t xml:space="preserve">3: </w:t>
      </w:r>
      <w:r>
        <w:t>тошнота</w:t>
      </w:r>
    </w:p>
    <w:p>
      <w:r>
        <w:rPr>
          <w:b/>
        </w:rPr>
        <w:t xml:space="preserve">4: </w:t>
      </w:r>
      <w:r>
        <w:t>гипотония</w:t>
      </w:r>
    </w:p>
    <w:p>
      <w:r>
        <w:t xml:space="preserve">Правильный ответ: </w:t>
      </w:r>
      <w:r>
        <w:rPr>
          <w:b/>
        </w:rPr>
        <w:t>гипотония</w:t>
      </w:r>
    </w:p>
    <w:p>
      <w:pPr>
        <w:pStyle w:val="Heading2"/>
      </w:pPr>
      <w:r>
        <w:t>ПРИ СЕРОПОЗИТИВНОМ РЕВМАТОИДНОМ АРТРИТЕ ОТМЕЧАЕТСЯ ПОВЫШЕНИЕ</w:t>
      </w:r>
    </w:p>
    <w:p>
      <w:r>
        <w:rPr>
          <w:b/>
        </w:rPr>
        <w:t xml:space="preserve">1: </w:t>
      </w:r>
      <w:r>
        <w:t>АНЦА</w:t>
      </w:r>
    </w:p>
    <w:p>
      <w:r>
        <w:rPr>
          <w:b/>
        </w:rPr>
        <w:t xml:space="preserve">2: </w:t>
      </w:r>
      <w:r>
        <w:t>АНФ</w:t>
      </w:r>
    </w:p>
    <w:p>
      <w:r>
        <w:rPr>
          <w:b/>
        </w:rPr>
        <w:t xml:space="preserve">3: </w:t>
      </w:r>
      <w:r>
        <w:t>СРБ</w:t>
      </w:r>
    </w:p>
    <w:p>
      <w:r>
        <w:rPr>
          <w:b/>
        </w:rPr>
        <w:t xml:space="preserve">4: </w:t>
      </w:r>
      <w:r>
        <w:t>АЦЦП</w:t>
      </w:r>
    </w:p>
    <w:p>
      <w:r>
        <w:t xml:space="preserve">Правильный ответ: </w:t>
      </w:r>
      <w:r>
        <w:rPr>
          <w:b/>
        </w:rPr>
        <w:t>АЦЦП</w:t>
      </w:r>
    </w:p>
    <w:p>
      <w:pPr>
        <w:pStyle w:val="Heading2"/>
      </w:pPr>
      <w:r>
        <w:t>РАЗВИТИЕ ДИАРЕИ У ПАЦИЕНТОВ ПОЖИЛОГО И СТАРЧЕСКОГО ВОЗРАСТА МОЖЕТ БЫТЬ ОБУСЛОВЛЕНО ПРИЕМОМ</w:t>
      </w:r>
    </w:p>
    <w:p>
      <w:r>
        <w:rPr>
          <w:b/>
        </w:rPr>
        <w:t xml:space="preserve">1: </w:t>
      </w:r>
      <w:r>
        <w:t>блокаторов рецепторов ангиотензина II</w:t>
      </w:r>
    </w:p>
    <w:p>
      <w:r>
        <w:rPr>
          <w:b/>
        </w:rPr>
        <w:t xml:space="preserve">2: </w:t>
      </w:r>
      <w:r>
        <w:t>трициклических антидепрессантов</w:t>
      </w:r>
    </w:p>
    <w:p>
      <w:r>
        <w:rPr>
          <w:b/>
        </w:rPr>
        <w:t xml:space="preserve">3: </w:t>
      </w:r>
      <w:r>
        <w:t>опиатных анальгетиков</w:t>
      </w:r>
    </w:p>
    <w:p>
      <w:r>
        <w:rPr>
          <w:b/>
        </w:rPr>
        <w:t xml:space="preserve">4: </w:t>
      </w:r>
      <w:r>
        <w:t>препаратов кальция</w:t>
      </w:r>
    </w:p>
    <w:p>
      <w:r>
        <w:t xml:space="preserve">Правильный ответ: </w:t>
      </w:r>
      <w:r>
        <w:rPr>
          <w:b/>
        </w:rPr>
        <w:t>блокаторов рецепторов ангиотензина II</w:t>
      </w:r>
    </w:p>
    <w:p>
      <w:pPr>
        <w:pStyle w:val="Heading2"/>
      </w:pPr>
      <w:r>
        <w:t>К СИМПТОМАМ ХАРАКТЕРНЫМ ДЛЯ БЕШЕНСТВА И СТОЛБНЯКА ОТНОСЯТ</w:t>
      </w:r>
    </w:p>
    <w:p>
      <w:r>
        <w:rPr>
          <w:b/>
        </w:rPr>
        <w:t xml:space="preserve">1: </w:t>
      </w:r>
      <w:r>
        <w:t>тризм</w:t>
      </w:r>
    </w:p>
    <w:p>
      <w:r>
        <w:rPr>
          <w:b/>
        </w:rPr>
        <w:t xml:space="preserve">2: </w:t>
      </w:r>
      <w:r>
        <w:t>экзофтальм</w:t>
      </w:r>
    </w:p>
    <w:p>
      <w:r>
        <w:rPr>
          <w:b/>
        </w:rPr>
        <w:t xml:space="preserve">3: </w:t>
      </w:r>
      <w:r>
        <w:t>генерализованные судороги</w:t>
      </w:r>
    </w:p>
    <w:p>
      <w:r>
        <w:rPr>
          <w:b/>
        </w:rPr>
        <w:t xml:space="preserve">4: </w:t>
      </w:r>
      <w:r>
        <w:t>спутанность сознания</w:t>
      </w:r>
    </w:p>
    <w:p>
      <w:r>
        <w:t xml:space="preserve">Правильный ответ: </w:t>
      </w:r>
      <w:r>
        <w:rPr>
          <w:b/>
        </w:rPr>
        <w:t>генерализованные судороги</w:t>
      </w:r>
    </w:p>
    <w:p>
      <w:pPr>
        <w:pStyle w:val="Heading2"/>
      </w:pPr>
      <w:r>
        <w:t>К ОДНОЙ ИЗ ЦЕЛЕЙ ПРИМЕНЕНИЯ МЕЖДУНАРОДНОЙ КЛАССИФИКАЦИИ БОЛЕЗНЕЙ 10 ПЕРЕСМОТРА (МКБ-10) ОТНОСЯТ</w:t>
      </w:r>
    </w:p>
    <w:p>
      <w:r>
        <w:rPr>
          <w:b/>
        </w:rPr>
        <w:t xml:space="preserve">1: </w:t>
      </w:r>
      <w:r>
        <w:t>контроль качества оказания медицинской помощи населению</w:t>
      </w:r>
    </w:p>
    <w:p>
      <w:r>
        <w:rPr>
          <w:b/>
        </w:rPr>
        <w:t xml:space="preserve">2: </w:t>
      </w:r>
      <w:r>
        <w:t>материально-техническое обеспечение медицинских организаций</w:t>
      </w:r>
    </w:p>
    <w:p>
      <w:r>
        <w:rPr>
          <w:b/>
        </w:rPr>
        <w:t xml:space="preserve">3: </w:t>
      </w:r>
      <w:r>
        <w:t>систематизированный анализ данных о заболеваемости и смертности населения</w:t>
      </w:r>
    </w:p>
    <w:p>
      <w:r>
        <w:rPr>
          <w:b/>
        </w:rPr>
        <w:t xml:space="preserve">4: </w:t>
      </w:r>
      <w:r>
        <w:t>организацию и планирование деятельности медицинских организаций</w:t>
      </w:r>
    </w:p>
    <w:p>
      <w:r>
        <w:t xml:space="preserve">Правильный ответ: </w:t>
      </w:r>
      <w:r>
        <w:rPr>
          <w:b/>
        </w:rPr>
        <w:t>систематизированный анализ данных о заболеваемости и смертности населения</w:t>
      </w:r>
    </w:p>
    <w:p>
      <w:pPr>
        <w:pStyle w:val="Heading2"/>
      </w:pPr>
      <w:r>
        <w:t>ПРИ ВОЗНИКНОВЕНИИ ЭКСТРАСИСТОЛИИ НА ФОНЕ ПОСТИНФАРКТНОГО КАРДИОСКЛЕРОЗА ПРОТИВОПОКАЗАНО НАЗНАЧЕНИЕ</w:t>
      </w:r>
    </w:p>
    <w:p>
      <w:r>
        <w:rPr>
          <w:b/>
        </w:rPr>
        <w:t xml:space="preserve">1: </w:t>
      </w:r>
      <w:r>
        <w:t>обзидана (пропранолола)</w:t>
      </w:r>
    </w:p>
    <w:p>
      <w:r>
        <w:rPr>
          <w:b/>
        </w:rPr>
        <w:t xml:space="preserve">2: </w:t>
      </w:r>
      <w:r>
        <w:t>метопролола тартрата</w:t>
      </w:r>
    </w:p>
    <w:p>
      <w:r>
        <w:rPr>
          <w:b/>
        </w:rPr>
        <w:t xml:space="preserve">3: </w:t>
      </w:r>
      <w:r>
        <w:t>амиодарона (кордарона)</w:t>
      </w:r>
    </w:p>
    <w:p>
      <w:r>
        <w:rPr>
          <w:b/>
        </w:rPr>
        <w:t xml:space="preserve">4: </w:t>
      </w:r>
      <w:r>
        <w:t>верапамила</w:t>
      </w:r>
    </w:p>
    <w:p>
      <w:r>
        <w:t xml:space="preserve">Правильный ответ: </w:t>
      </w:r>
      <w:r>
        <w:rPr>
          <w:b/>
        </w:rPr>
        <w:t>верапамила</w:t>
      </w:r>
    </w:p>
    <w:p>
      <w:pPr>
        <w:pStyle w:val="Heading2"/>
      </w:pPr>
      <w:r>
        <w:t>ЕСТЕСТВЕННЫЙ ПРИРОСТ ОПРЕДЕЛЯЕТСЯ ПО ФОРМУЛЕ</w:t>
      </w:r>
    </w:p>
    <w:p>
      <w:r>
        <w:rPr>
          <w:b/>
        </w:rPr>
        <w:t xml:space="preserve">1: </w:t>
      </w:r>
      <w:r>
        <w:t>число родившихся в данном календарном году х 100 / число умерших в данном календарном году</w:t>
      </w:r>
    </w:p>
    <w:p>
      <w:r>
        <w:rPr>
          <w:b/>
        </w:rPr>
        <w:t xml:space="preserve">2: </w:t>
      </w:r>
      <w:r>
        <w:t>число родившихся - число умерших в данном календарном году х 100 / среднегодовая численность населения</w:t>
      </w:r>
    </w:p>
    <w:p>
      <w:r>
        <w:rPr>
          <w:b/>
        </w:rPr>
        <w:t xml:space="preserve">3: </w:t>
      </w:r>
      <w:r>
        <w:t>число родившихся - число умерших в данном календарном году х 1000 / среднегодовая численность населения</w:t>
      </w:r>
    </w:p>
    <w:p>
      <w:r>
        <w:rPr>
          <w:b/>
        </w:rPr>
        <w:t xml:space="preserve">4: </w:t>
      </w:r>
      <w:r>
        <w:t>число умерших в данном календарном году х 1000 / число родившихся в данном календарном году</w:t>
      </w:r>
    </w:p>
    <w:p>
      <w:r>
        <w:t xml:space="preserve">Правильный ответ: </w:t>
      </w:r>
      <w:r>
        <w:rPr>
          <w:b/>
        </w:rPr>
        <w:t>число родившихся - число умерших в данном календарном году х 1000 / среднегодовая численность населения</w:t>
      </w:r>
    </w:p>
    <w:p>
      <w:pPr>
        <w:pStyle w:val="Heading2"/>
      </w:pPr>
      <w:r>
        <w:t>МАССАЖ КАРОТИДНОГО СИНУСА МОЖЕТ КУПИРОВАТЬ ПАРОКСИЗМ</w:t>
      </w:r>
    </w:p>
    <w:p>
      <w:r>
        <w:rPr>
          <w:b/>
        </w:rPr>
        <w:t xml:space="preserve">1: </w:t>
      </w:r>
      <w:r>
        <w:t>желудочковой тахикардии</w:t>
      </w:r>
    </w:p>
    <w:p>
      <w:r>
        <w:rPr>
          <w:b/>
        </w:rPr>
        <w:t xml:space="preserve">2: </w:t>
      </w:r>
      <w:r>
        <w:t>предсердной тахикардии</w:t>
      </w:r>
    </w:p>
    <w:p>
      <w:r>
        <w:rPr>
          <w:b/>
        </w:rPr>
        <w:t xml:space="preserve">3: </w:t>
      </w:r>
      <w:r>
        <w:t>фибрилляции предсердий</w:t>
      </w:r>
    </w:p>
    <w:p>
      <w:r>
        <w:rPr>
          <w:b/>
        </w:rPr>
        <w:t xml:space="preserve">4: </w:t>
      </w:r>
      <w:r>
        <w:t>АВ узловой тахикардии</w:t>
      </w:r>
    </w:p>
    <w:p>
      <w:r>
        <w:t xml:space="preserve">Правильный ответ: </w:t>
      </w:r>
      <w:r>
        <w:rPr>
          <w:b/>
        </w:rPr>
        <w:t>АВ узловой тахикардии</w:t>
      </w:r>
    </w:p>
    <w:p>
      <w:pPr>
        <w:pStyle w:val="Heading2"/>
      </w:pPr>
      <w:r>
        <w:t>В КАЧЕСТВЕ СПЕЦИФИЧЕСКОЙ ПРОФИЛАКТИКИ РЕЦИДИВОВ ОСТРОГО СРЕДНЕГО ОТИТА ПО ДАННЫМ ФЕДЕРАЛЬНЫХ КЛИНИЧЕСКИХ РЕКОМЕНДАЦИЙ «ОТИТ СРЕДНИЙ ОСТРЫЙ» (2016Г) ПОКАЗАНА ВАКЦИНАЦИЯ ОТ</w:t>
      </w:r>
    </w:p>
    <w:p>
      <w:r>
        <w:rPr>
          <w:b/>
        </w:rPr>
        <w:t xml:space="preserve">1: </w:t>
      </w:r>
      <w:r>
        <w:t>гемофильной инфекции, пневмококка</w:t>
      </w:r>
    </w:p>
    <w:p>
      <w:r>
        <w:rPr>
          <w:b/>
        </w:rPr>
        <w:t xml:space="preserve">2: </w:t>
      </w:r>
      <w:r>
        <w:t>коклюша, гриппа</w:t>
      </w:r>
    </w:p>
    <w:p>
      <w:r>
        <w:rPr>
          <w:b/>
        </w:rPr>
        <w:t xml:space="preserve">3: </w:t>
      </w:r>
      <w:r>
        <w:t>дифтерии, коклюша</w:t>
      </w:r>
    </w:p>
    <w:p>
      <w:r>
        <w:rPr>
          <w:b/>
        </w:rPr>
        <w:t xml:space="preserve">4: </w:t>
      </w:r>
      <w:r>
        <w:t>пневмококка, гриппа</w:t>
      </w:r>
    </w:p>
    <w:p>
      <w:r>
        <w:t xml:space="preserve">Правильный ответ: </w:t>
      </w:r>
      <w:r>
        <w:rPr>
          <w:b/>
        </w:rPr>
        <w:t>пневмококка, гриппа</w:t>
      </w:r>
    </w:p>
    <w:p>
      <w:pPr>
        <w:pStyle w:val="Heading2"/>
      </w:pPr>
      <w:r>
        <w:t>К ВАЖНЕЙШИМ ФАКТОРАМ ЭФФЕКТИВНОЙ ИЗОЛЯЦИИ РЕСПИРАТОРНЫХ ВИРУСОВ В КУЛЬТУРЕ КЛЕТОК И ВЫЯВЛЕНИЯ МЕТОДОМ ПЦР ОТНОСЯТ</w:t>
      </w:r>
    </w:p>
    <w:p>
      <w:r>
        <w:rPr>
          <w:b/>
        </w:rPr>
        <w:t xml:space="preserve">1: </w:t>
      </w:r>
      <w:r>
        <w:t>раннее взятие образца – не позднее 3-5 дня от момента появления симптомов ОРВИ</w:t>
      </w:r>
    </w:p>
    <w:p>
      <w:r>
        <w:rPr>
          <w:b/>
        </w:rPr>
        <w:t xml:space="preserve">2: </w:t>
      </w:r>
      <w:r>
        <w:t>использование рекомендованных транспортных сред</w:t>
      </w:r>
    </w:p>
    <w:p>
      <w:r>
        <w:rPr>
          <w:b/>
        </w:rPr>
        <w:t xml:space="preserve">3: </w:t>
      </w:r>
      <w:r>
        <w:t>незамедлительное замораживание образца</w:t>
      </w:r>
    </w:p>
    <w:p>
      <w:r>
        <w:rPr>
          <w:b/>
        </w:rPr>
        <w:t xml:space="preserve">4: </w:t>
      </w:r>
      <w:r>
        <w:t>транспортировку и хранение до постановки анализа при температуре не выше -20°С</w:t>
      </w:r>
    </w:p>
    <w:p>
      <w:r>
        <w:t xml:space="preserve">Правильный ответ: </w:t>
      </w:r>
      <w:r>
        <w:rPr>
          <w:b/>
        </w:rPr>
        <w:t>раннее взятие образца – не позднее 3-5 дня от момента появления симптомов ОРВИ</w:t>
      </w:r>
    </w:p>
    <w:p>
      <w:pPr>
        <w:pStyle w:val="Heading2"/>
      </w:pPr>
      <w:r>
        <w:t>ОДНИМ ИЗ КРИТЕРИЕВ В ОПРЕДЕЛЕНИИ УРОВНЯ КОНТРОЛЯ БРОНХИАЛЬНОЙ АСТМЫ ЯВЛЯЕТСЯ</w:t>
      </w:r>
    </w:p>
    <w:p>
      <w:r>
        <w:rPr>
          <w:b/>
        </w:rPr>
        <w:t xml:space="preserve">1: </w:t>
      </w:r>
      <w:r>
        <w:t>потребность в препаратах неотложной помощи</w:t>
      </w:r>
    </w:p>
    <w:p>
      <w:r>
        <w:rPr>
          <w:b/>
        </w:rPr>
        <w:t xml:space="preserve">2: </w:t>
      </w:r>
      <w:r>
        <w:t>наличие поливалентной сенсибилизации</w:t>
      </w:r>
    </w:p>
    <w:p>
      <w:r>
        <w:rPr>
          <w:b/>
        </w:rPr>
        <w:t xml:space="preserve">3: </w:t>
      </w:r>
      <w:r>
        <w:t>наличие факторов риска обострений заболевани</w:t>
      </w:r>
    </w:p>
    <w:p>
      <w:r>
        <w:rPr>
          <w:b/>
        </w:rPr>
        <w:t xml:space="preserve">4: </w:t>
      </w:r>
      <w:r>
        <w:t>потребность в назначении ингаляционных глюкокортикоидов</w:t>
      </w:r>
    </w:p>
    <w:p>
      <w:r>
        <w:t xml:space="preserve">Правильный ответ: </w:t>
      </w:r>
      <w:r>
        <w:rPr>
          <w:b/>
        </w:rPr>
        <w:t>потребность в препаратах неотложной помощи</w:t>
      </w:r>
    </w:p>
    <w:p>
      <w:pPr>
        <w:pStyle w:val="Heading2"/>
      </w:pPr>
      <w:r>
        <w:t>ТИПИЧНЫЙ ВОЗРАСТ ЗАБОЛЕВШИХ ОСТРЫМ ГЛОМЕРУЛОНЕФРИТОМ СОСТАВЛЯЕТ (В ГОДАХ)</w:t>
      </w:r>
    </w:p>
    <w:p>
      <w:r>
        <w:rPr>
          <w:b/>
        </w:rPr>
        <w:t xml:space="preserve">1: </w:t>
      </w:r>
      <w:r>
        <w:t>младше 5</w:t>
      </w:r>
    </w:p>
    <w:p>
      <w:r>
        <w:rPr>
          <w:b/>
        </w:rPr>
        <w:t xml:space="preserve">2: </w:t>
      </w:r>
      <w:r>
        <w:t>21-40</w:t>
      </w:r>
    </w:p>
    <w:p>
      <w:r>
        <w:rPr>
          <w:b/>
        </w:rPr>
        <w:t xml:space="preserve">3: </w:t>
      </w:r>
      <w:r>
        <w:t>6-20</w:t>
      </w:r>
    </w:p>
    <w:p>
      <w:r>
        <w:rPr>
          <w:b/>
        </w:rPr>
        <w:t xml:space="preserve">4: </w:t>
      </w:r>
      <w:r>
        <w:t>старше 60</w:t>
      </w:r>
    </w:p>
    <w:p>
      <w:r>
        <w:t xml:space="preserve">Правильный ответ: </w:t>
      </w:r>
      <w:r>
        <w:rPr>
          <w:b/>
        </w:rPr>
        <w:t>6-20</w:t>
      </w:r>
    </w:p>
    <w:p>
      <w:pPr>
        <w:pStyle w:val="Heading2"/>
      </w:pPr>
      <w:r>
        <w:t>АНТИДЕПРЕССАНТОМ, УЛУЧШАЮЩИМ КОГНИТИВНЫЕ ФУНКЦИИ У ПАЦИЕНТОВ, ПЕРЕНЕСШИХ ИНСУЛЬТ, ЯВЛЯЕТСЯ</w:t>
      </w:r>
    </w:p>
    <w:p>
      <w:r>
        <w:rPr>
          <w:b/>
        </w:rPr>
        <w:t xml:space="preserve">1: </w:t>
      </w:r>
      <w:r>
        <w:t>сертралин</w:t>
      </w:r>
    </w:p>
    <w:p>
      <w:r>
        <w:rPr>
          <w:b/>
        </w:rPr>
        <w:t xml:space="preserve">2: </w:t>
      </w:r>
      <w:r>
        <w:t>флуоксетин</w:t>
      </w:r>
    </w:p>
    <w:p>
      <w:r>
        <w:rPr>
          <w:b/>
        </w:rPr>
        <w:t xml:space="preserve">3: </w:t>
      </w:r>
      <w:r>
        <w:t>эсциталопрам</w:t>
      </w:r>
    </w:p>
    <w:p>
      <w:r>
        <w:rPr>
          <w:b/>
        </w:rPr>
        <w:t xml:space="preserve">4: </w:t>
      </w:r>
      <w:r>
        <w:t>тианептин</w:t>
      </w:r>
    </w:p>
    <w:p>
      <w:r>
        <w:t xml:space="preserve">Правильный ответ: </w:t>
      </w:r>
      <w:r>
        <w:rPr>
          <w:b/>
        </w:rPr>
        <w:t>эсциталопрам</w:t>
      </w:r>
    </w:p>
    <w:p>
      <w:pPr>
        <w:pStyle w:val="Heading2"/>
      </w:pPr>
      <w:r>
        <w:t>ПРИЧИНОЙ ДВС-СИНДРОМА ЯВЛЯЕТСЯ</w:t>
      </w:r>
    </w:p>
    <w:p>
      <w:r>
        <w:rPr>
          <w:b/>
        </w:rPr>
        <w:t xml:space="preserve">1: </w:t>
      </w:r>
      <w:r>
        <w:t>тромбоцитопатия</w:t>
      </w:r>
    </w:p>
    <w:p>
      <w:r>
        <w:rPr>
          <w:b/>
        </w:rPr>
        <w:t xml:space="preserve">2: </w:t>
      </w:r>
      <w:r>
        <w:t>попадание в кровоток активаторов фибринообразования</w:t>
      </w:r>
    </w:p>
    <w:p>
      <w:r>
        <w:rPr>
          <w:b/>
        </w:rPr>
        <w:t xml:space="preserve">3: </w:t>
      </w:r>
      <w:r>
        <w:t>снижение продукции плазминогена</w:t>
      </w:r>
    </w:p>
    <w:p>
      <w:r>
        <w:rPr>
          <w:b/>
        </w:rPr>
        <w:t xml:space="preserve">4: </w:t>
      </w:r>
      <w:r>
        <w:t>гиперпродукция простациклина</w:t>
      </w:r>
    </w:p>
    <w:p>
      <w:r>
        <w:t xml:space="preserve">Правильный ответ: </w:t>
      </w:r>
      <w:r>
        <w:rPr>
          <w:b/>
        </w:rPr>
        <w:t>попадание в кровоток активаторов фибринообразования</w:t>
      </w:r>
    </w:p>
    <w:p>
      <w:pPr>
        <w:pStyle w:val="Heading2"/>
      </w:pPr>
      <w:r>
        <w:t>ПАЦИЕНТАМ С АСЦИТОМ НА ФОНЕ ЦИРРОЗА ПЕЧЕНИ РЕКОМЕНДОВАНЫ БЕССОЛЕВАЯ ДИЕТА, ПРИЕМ</w:t>
      </w:r>
    </w:p>
    <w:p>
      <w:r>
        <w:rPr>
          <w:b/>
        </w:rPr>
        <w:t xml:space="preserve">1: </w:t>
      </w:r>
      <w:r>
        <w:t>гормональных препаратов</w:t>
      </w:r>
    </w:p>
    <w:p>
      <w:r>
        <w:rPr>
          <w:b/>
        </w:rPr>
        <w:t xml:space="preserve">2: </w:t>
      </w:r>
      <w:r>
        <w:t>кишечных антисептиков</w:t>
      </w:r>
    </w:p>
    <w:p>
      <w:r>
        <w:rPr>
          <w:b/>
        </w:rPr>
        <w:t xml:space="preserve">3: </w:t>
      </w:r>
      <w:r>
        <w:t>диуретиков</w:t>
      </w:r>
    </w:p>
    <w:p>
      <w:r>
        <w:rPr>
          <w:b/>
        </w:rPr>
        <w:t xml:space="preserve">4: </w:t>
      </w:r>
      <w:r>
        <w:t>системных антибактериальных препаратов</w:t>
      </w:r>
    </w:p>
    <w:p>
      <w:r>
        <w:t xml:space="preserve">Правильный ответ: </w:t>
      </w:r>
      <w:r>
        <w:rPr>
          <w:b/>
        </w:rPr>
        <w:t>диуретиков</w:t>
      </w:r>
    </w:p>
    <w:p>
      <w:pPr>
        <w:pStyle w:val="Heading2"/>
      </w:pPr>
      <w:r>
        <w:t>МАКРОФАГАЛЬНЫЕ ОПУХОЛИ ПРОИСХОДЯТ ИЗ</w:t>
      </w:r>
    </w:p>
    <w:p>
      <w:r>
        <w:rPr>
          <w:b/>
        </w:rPr>
        <w:t xml:space="preserve">1: </w:t>
      </w:r>
      <w:r>
        <w:t>нервно-мышечных синапсов</w:t>
      </w:r>
    </w:p>
    <w:p>
      <w:r>
        <w:rPr>
          <w:b/>
        </w:rPr>
        <w:t xml:space="preserve">2: </w:t>
      </w:r>
      <w:r>
        <w:t>соединительной ткани</w:t>
      </w:r>
    </w:p>
    <w:p>
      <w:r>
        <w:rPr>
          <w:b/>
        </w:rPr>
        <w:t xml:space="preserve">3: </w:t>
      </w:r>
      <w:r>
        <w:t>костной ткани</w:t>
      </w:r>
    </w:p>
    <w:p>
      <w:r>
        <w:rPr>
          <w:b/>
        </w:rPr>
        <w:t xml:space="preserve">4: </w:t>
      </w:r>
      <w:r>
        <w:t>эпителия</w:t>
      </w:r>
    </w:p>
    <w:p>
      <w:r>
        <w:t xml:space="preserve">Правильный ответ: </w:t>
      </w:r>
      <w:r>
        <w:rPr>
          <w:b/>
        </w:rPr>
        <w:t>соединительной ткани</w:t>
      </w:r>
    </w:p>
    <w:p>
      <w:pPr>
        <w:pStyle w:val="Heading2"/>
      </w:pPr>
      <w:r>
        <w:t>ОСНОВНЫМ ПОКАЗАНИЕМ К НАЗНАЧЕНИЮ Д-ПЕНИЦИЛЛАМИНА ВЫСТУПАЕТ</w:t>
      </w:r>
    </w:p>
    <w:p>
      <w:r>
        <w:rPr>
          <w:b/>
        </w:rPr>
        <w:t xml:space="preserve">1: </w:t>
      </w:r>
      <w:r>
        <w:t>системная склеродермия</w:t>
      </w:r>
    </w:p>
    <w:p>
      <w:r>
        <w:rPr>
          <w:b/>
        </w:rPr>
        <w:t xml:space="preserve">2: </w:t>
      </w:r>
      <w:r>
        <w:t>идиопатический спондилит</w:t>
      </w:r>
    </w:p>
    <w:p>
      <w:r>
        <w:rPr>
          <w:b/>
        </w:rPr>
        <w:t xml:space="preserve">3: </w:t>
      </w:r>
      <w:r>
        <w:t>псориатический артрит</w:t>
      </w:r>
    </w:p>
    <w:p>
      <w:r>
        <w:rPr>
          <w:b/>
        </w:rPr>
        <w:t xml:space="preserve">4: </w:t>
      </w:r>
      <w:r>
        <w:t>болезнь Бехчета</w:t>
      </w:r>
    </w:p>
    <w:p>
      <w:r>
        <w:t xml:space="preserve">Правильный ответ: </w:t>
      </w:r>
      <w:r>
        <w:rPr>
          <w:b/>
        </w:rPr>
        <w:t>системная склеродермия</w:t>
      </w:r>
    </w:p>
    <w:p>
      <w:pPr>
        <w:pStyle w:val="Heading2"/>
      </w:pPr>
      <w:r>
        <w:t>ДИАГНОСТИЧЕСКИМ КРИТЕРИЕМ ХРОНИЧЕСКОГО ЛИМФОЛЕЙКОЗА ЯВЛЯЕТСЯ СОДЕРЖАНИЕ В КОСТНОМ МОЗГЕ ЛИМФОЦИТОВ БОЛЕЕ _____ %</w:t>
      </w:r>
    </w:p>
    <w:p>
      <w:r>
        <w:rPr>
          <w:b/>
        </w:rPr>
        <w:t xml:space="preserve">1: </w:t>
      </w:r>
      <w:r>
        <w:t>20</w:t>
      </w:r>
    </w:p>
    <w:p>
      <w:r>
        <w:rPr>
          <w:b/>
        </w:rPr>
        <w:t xml:space="preserve">2: </w:t>
      </w:r>
      <w:r>
        <w:t>10</w:t>
      </w:r>
    </w:p>
    <w:p>
      <w:r>
        <w:rPr>
          <w:b/>
        </w:rPr>
        <w:t xml:space="preserve">3: </w:t>
      </w:r>
      <w:r>
        <w:t>30</w:t>
      </w:r>
    </w:p>
    <w:p>
      <w:r>
        <w:rPr>
          <w:b/>
        </w:rPr>
        <w:t xml:space="preserve">4: </w:t>
      </w:r>
      <w:r>
        <w:t>40</w:t>
      </w:r>
    </w:p>
    <w:p>
      <w:r>
        <w:t xml:space="preserve">Правильный ответ: </w:t>
      </w:r>
      <w:r>
        <w:rPr>
          <w:b/>
        </w:rPr>
        <w:t>30</w:t>
      </w:r>
    </w:p>
    <w:p>
      <w:pPr>
        <w:pStyle w:val="Heading2"/>
      </w:pPr>
      <w:r>
        <w:t>ДЛЯ МИЕЛОМНОЙ БОЛЕЗНИ НАИБОЛЕЕ ХАРАКТЕРНЫМ ЯВЛЯЕТСЯ ПОВЫШЕНИЕ В МИЕЛОГРАММЕ</w:t>
      </w:r>
    </w:p>
    <w:p>
      <w:r>
        <w:rPr>
          <w:b/>
        </w:rPr>
        <w:t xml:space="preserve">1: </w:t>
      </w:r>
      <w:r>
        <w:t>плазматических клеток</w:t>
      </w:r>
    </w:p>
    <w:p>
      <w:r>
        <w:rPr>
          <w:b/>
        </w:rPr>
        <w:t xml:space="preserve">2: </w:t>
      </w:r>
      <w:r>
        <w:t>тромбоцитарного ростка</w:t>
      </w:r>
    </w:p>
    <w:p>
      <w:r>
        <w:rPr>
          <w:b/>
        </w:rPr>
        <w:t xml:space="preserve">3: </w:t>
      </w:r>
      <w:r>
        <w:t>миелоцитарного ростка</w:t>
      </w:r>
    </w:p>
    <w:p>
      <w:r>
        <w:rPr>
          <w:b/>
        </w:rPr>
        <w:t xml:space="preserve">4: </w:t>
      </w:r>
      <w:r>
        <w:t>эритроцитарного ростка</w:t>
      </w:r>
    </w:p>
    <w:p>
      <w:r>
        <w:t xml:space="preserve">Правильный ответ: </w:t>
      </w:r>
      <w:r>
        <w:rPr>
          <w:b/>
        </w:rPr>
        <w:t>плазматических клеток</w:t>
      </w:r>
    </w:p>
    <w:p>
      <w:pPr>
        <w:pStyle w:val="Heading2"/>
      </w:pPr>
      <w:r>
        <w:t>КОЛОНОСКОПИЯ ПРИ ПСЕВДОМЕМБРАНОЗНОМ КОЛИТЕ, ВЫЗВАННОМ CL.DIFICILLE, ВЫЯВЛЯЕТ</w:t>
      </w:r>
    </w:p>
    <w:p>
      <w:r>
        <w:rPr>
          <w:b/>
        </w:rPr>
        <w:t xml:space="preserve">1: </w:t>
      </w:r>
      <w:r>
        <w:t>афты и псевдополипы слизистой</w:t>
      </w:r>
    </w:p>
    <w:p>
      <w:r>
        <w:rPr>
          <w:b/>
        </w:rPr>
        <w:t xml:space="preserve">2: </w:t>
      </w:r>
      <w:r>
        <w:t>язвенное поражение слизистой</w:t>
      </w:r>
    </w:p>
    <w:p>
      <w:r>
        <w:rPr>
          <w:b/>
        </w:rPr>
        <w:t xml:space="preserve">3: </w:t>
      </w:r>
      <w:r>
        <w:t>воспаление слизистой с пленчатыми наложениями</w:t>
      </w:r>
    </w:p>
    <w:p>
      <w:r>
        <w:rPr>
          <w:b/>
        </w:rPr>
        <w:t xml:space="preserve">4: </w:t>
      </w:r>
      <w:r>
        <w:t>отсутствие макроскопических признаков воспаления слизистой</w:t>
      </w:r>
    </w:p>
    <w:p>
      <w:r>
        <w:t xml:space="preserve">Правильный ответ: </w:t>
      </w:r>
      <w:r>
        <w:rPr>
          <w:b/>
        </w:rPr>
        <w:t>воспаление слизистой с пленчатыми наложениями</w:t>
      </w:r>
    </w:p>
    <w:p>
      <w:pPr>
        <w:pStyle w:val="Heading2"/>
      </w:pPr>
      <w:r>
        <w:t>БАЗОВАЯ ПРОГРАММА ОМС</w:t>
      </w:r>
    </w:p>
    <w:p>
      <w:r>
        <w:rPr>
          <w:b/>
        </w:rPr>
        <w:t xml:space="preserve">1: </w:t>
      </w:r>
      <w:r>
        <w:t>является частью программы государственных гарантий</w:t>
      </w:r>
    </w:p>
    <w:p>
      <w:r>
        <w:rPr>
          <w:b/>
        </w:rPr>
        <w:t xml:space="preserve">2: </w:t>
      </w:r>
      <w:r>
        <w:t>является частью территориальной программы государственных гарантий</w:t>
      </w:r>
    </w:p>
    <w:p>
      <w:r>
        <w:rPr>
          <w:b/>
        </w:rPr>
        <w:t xml:space="preserve">3: </w:t>
      </w:r>
      <w:r>
        <w:t>включает программу государственных гарантий</w:t>
      </w:r>
    </w:p>
    <w:p>
      <w:r>
        <w:rPr>
          <w:b/>
        </w:rPr>
        <w:t xml:space="preserve">4: </w:t>
      </w:r>
      <w:r>
        <w:t>включает территориальную программу государственных гарантий</w:t>
      </w:r>
    </w:p>
    <w:p>
      <w:r>
        <w:t xml:space="preserve">Правильный ответ: </w:t>
      </w:r>
      <w:r>
        <w:rPr>
          <w:b/>
        </w:rPr>
        <w:t>является частью программы государственных гарантий</w:t>
      </w:r>
    </w:p>
    <w:p>
      <w:pPr>
        <w:pStyle w:val="Heading2"/>
      </w:pPr>
      <w:r>
        <w:t>В ЦЕЛЯХ ПРОФИЛАКТИКИ РАСПРОСТРАНЕНИЯ ШИГЕЛЛЕЗОВ ПРИ ПРИЕМЕ НА РАБОТУ ПЕРСОНАЛА НА ПИЩЕВЫЕ ПРЕДПРИЯТИЯ БАКТЕРИОЛОГИЧЕСКОЕ ОБСЛЕДОВАНИЕ ПРОВОДЯТ</w:t>
      </w:r>
    </w:p>
    <w:p>
      <w:r>
        <w:rPr>
          <w:b/>
        </w:rPr>
        <w:t xml:space="preserve">1: </w:t>
      </w:r>
      <w:r>
        <w:t>однократно</w:t>
      </w:r>
    </w:p>
    <w:p>
      <w:r>
        <w:rPr>
          <w:b/>
        </w:rPr>
        <w:t xml:space="preserve">2: </w:t>
      </w:r>
      <w:r>
        <w:t>двукратно</w:t>
      </w:r>
    </w:p>
    <w:p>
      <w:r>
        <w:rPr>
          <w:b/>
        </w:rPr>
        <w:t xml:space="preserve">3: </w:t>
      </w:r>
      <w:r>
        <w:t>четырехкратно</w:t>
      </w:r>
    </w:p>
    <w:p>
      <w:r>
        <w:rPr>
          <w:b/>
        </w:rPr>
        <w:t xml:space="preserve">4: </w:t>
      </w:r>
      <w:r>
        <w:t>трехкратно</w:t>
      </w:r>
    </w:p>
    <w:p>
      <w:r>
        <w:t xml:space="preserve">Правильный ответ: </w:t>
      </w:r>
      <w:r>
        <w:rPr>
          <w:b/>
        </w:rPr>
        <w:t>однократно</w:t>
      </w:r>
    </w:p>
    <w:p>
      <w:pPr>
        <w:pStyle w:val="Heading2"/>
      </w:pPr>
      <w:r>
        <w:t>БОЛЬНОГО В12-ДЕФИЦИТНОЙ АНЕМИЕЙ СЛЕДУЕТ ЛЕЧИТЬ</w:t>
      </w:r>
    </w:p>
    <w:p>
      <w:r>
        <w:rPr>
          <w:b/>
        </w:rPr>
        <w:t xml:space="preserve">1: </w:t>
      </w:r>
      <w:r>
        <w:t>1 год</w:t>
      </w:r>
    </w:p>
    <w:p>
      <w:r>
        <w:rPr>
          <w:b/>
        </w:rPr>
        <w:t xml:space="preserve">2: </w:t>
      </w:r>
      <w:r>
        <w:t>до нормального уровня гемоглобина</w:t>
      </w:r>
    </w:p>
    <w:p>
      <w:r>
        <w:rPr>
          <w:b/>
        </w:rPr>
        <w:t xml:space="preserve">3: </w:t>
      </w:r>
      <w:r>
        <w:t>3 месяца</w:t>
      </w:r>
    </w:p>
    <w:p>
      <w:r>
        <w:rPr>
          <w:b/>
        </w:rPr>
        <w:t xml:space="preserve">4: </w:t>
      </w:r>
      <w:r>
        <w:t>всю его жизнь</w:t>
      </w:r>
    </w:p>
    <w:p>
      <w:r>
        <w:t xml:space="preserve">Правильный ответ: </w:t>
      </w:r>
      <w:r>
        <w:rPr>
          <w:b/>
        </w:rPr>
        <w:t>всю его жизнь</w:t>
      </w:r>
    </w:p>
    <w:p>
      <w:pPr>
        <w:pStyle w:val="Heading2"/>
      </w:pPr>
      <w:r>
        <w:t>ДЛЯ ПРЕПРОЛИФЕРАТИВНОЙ ДИАБЕТИЧЕСКОЙ РЕТИНОПАТИИ ХАРАКТЕРНО</w:t>
      </w:r>
    </w:p>
    <w:p>
      <w:r>
        <w:rPr>
          <w:b/>
        </w:rPr>
        <w:t xml:space="preserve">1: </w:t>
      </w:r>
      <w:r>
        <w:t>развитие вторичной рубеозной глаукомы</w:t>
      </w:r>
    </w:p>
    <w:p>
      <w:r>
        <w:rPr>
          <w:b/>
        </w:rPr>
        <w:t xml:space="preserve">2: </w:t>
      </w:r>
      <w:r>
        <w:t>образование витреоретинальных шварт с тракционным синдромом</w:t>
      </w:r>
    </w:p>
    <w:p>
      <w:r>
        <w:rPr>
          <w:b/>
        </w:rPr>
        <w:t xml:space="preserve">3: </w:t>
      </w:r>
      <w:r>
        <w:t>большое количество твердых и «ватных» экссудатов</w:t>
      </w:r>
    </w:p>
    <w:p>
      <w:r>
        <w:rPr>
          <w:b/>
        </w:rPr>
        <w:t xml:space="preserve">4: </w:t>
      </w:r>
      <w:r>
        <w:t>образование фиброзной ткани и неоваскуляризация</w:t>
      </w:r>
    </w:p>
    <w:p>
      <w:r>
        <w:t xml:space="preserve">Правильный ответ: </w:t>
      </w:r>
      <w:r>
        <w:rPr>
          <w:b/>
        </w:rPr>
        <w:t>большое количество твердых и «ватных» экссудатов</w:t>
      </w:r>
    </w:p>
    <w:p>
      <w:pPr>
        <w:pStyle w:val="Heading2"/>
      </w:pPr>
      <w:r>
        <w:t>ВОЗНИКНОВЕНИЕ У ПЛОДА СИНДРОМА ВРОЖДЕННОЙ КРАСНУХИ НАИБОЛЕЕ ВЕРОЯТНО</w:t>
      </w:r>
    </w:p>
    <w:p>
      <w:r>
        <w:rPr>
          <w:b/>
        </w:rPr>
        <w:t xml:space="preserve">1: </w:t>
      </w:r>
      <w:r>
        <w:t>во втором и третьем триместрах</w:t>
      </w:r>
    </w:p>
    <w:p>
      <w:r>
        <w:rPr>
          <w:b/>
        </w:rPr>
        <w:t xml:space="preserve">2: </w:t>
      </w:r>
      <w:r>
        <w:t>во втором триместре</w:t>
      </w:r>
    </w:p>
    <w:p>
      <w:r>
        <w:rPr>
          <w:b/>
        </w:rPr>
        <w:t xml:space="preserve">3: </w:t>
      </w:r>
      <w:r>
        <w:t>в третьем триместре</w:t>
      </w:r>
    </w:p>
    <w:p>
      <w:r>
        <w:rPr>
          <w:b/>
        </w:rPr>
        <w:t xml:space="preserve">4: </w:t>
      </w:r>
      <w:r>
        <w:t>в первом триместре</w:t>
      </w:r>
    </w:p>
    <w:p>
      <w:r>
        <w:t xml:space="preserve">Правильный ответ: </w:t>
      </w:r>
      <w:r>
        <w:rPr>
          <w:b/>
        </w:rPr>
        <w:t>в первом триместре</w:t>
      </w:r>
    </w:p>
    <w:p>
      <w:pPr>
        <w:pStyle w:val="Heading2"/>
      </w:pPr>
      <w:r>
        <w:t>ГЕНТАМИЦИН ПРОТИВОПОКАЗАН ДЛЯ ЛЕЧЕНИЯ ОСТРОГО СИНУСИТА, ТАК КАК НЕ АКТИВЕН В ОТНОШЕНИИ ПНЕВМОКОККА И ГЕМОФИЛЬНОЙ ПАЛОЧКИ, А ТАКЖЕ</w:t>
      </w:r>
    </w:p>
    <w:p>
      <w:r>
        <w:rPr>
          <w:b/>
        </w:rPr>
        <w:t xml:space="preserve">1: </w:t>
      </w:r>
      <w:r>
        <w:t>обладает ототоксичностью</w:t>
      </w:r>
    </w:p>
    <w:p>
      <w:r>
        <w:rPr>
          <w:b/>
        </w:rPr>
        <w:t xml:space="preserve">2: </w:t>
      </w:r>
      <w:r>
        <w:t>по причине высокой вероятности развития судорог</w:t>
      </w:r>
    </w:p>
    <w:p>
      <w:r>
        <w:rPr>
          <w:b/>
        </w:rPr>
        <w:t xml:space="preserve">3: </w:t>
      </w:r>
      <w:r>
        <w:t>негативно влияет на растущую соединительную и хрящевую ткань</w:t>
      </w:r>
    </w:p>
    <w:p>
      <w:r>
        <w:rPr>
          <w:b/>
        </w:rPr>
        <w:t xml:space="preserve">4: </w:t>
      </w:r>
      <w:r>
        <w:t>по причине высокой вероятности развития почечной недостаточности</w:t>
      </w:r>
    </w:p>
    <w:p>
      <w:r>
        <w:t xml:space="preserve">Правильный ответ: </w:t>
      </w:r>
      <w:r>
        <w:rPr>
          <w:b/>
        </w:rPr>
        <w:t>обладает ототоксичностью</w:t>
      </w:r>
    </w:p>
    <w:p>
      <w:pPr>
        <w:pStyle w:val="Heading2"/>
      </w:pPr>
      <w:r>
        <w:t>ОСНОВНЫМ ФАКТОРОМ РИСКА РАЗВИТИЯ ГЕПАТОЦЕЛЛЮЛЯРНОГО РАКА ЯВЛЯЕТСЯ</w:t>
      </w:r>
    </w:p>
    <w:p>
      <w:r>
        <w:rPr>
          <w:b/>
        </w:rPr>
        <w:t xml:space="preserve">1: </w:t>
      </w:r>
      <w:r>
        <w:t>цирроз печени</w:t>
      </w:r>
    </w:p>
    <w:p>
      <w:r>
        <w:rPr>
          <w:b/>
        </w:rPr>
        <w:t xml:space="preserve">2: </w:t>
      </w:r>
      <w:r>
        <w:t>прием пероральных контрацептивов</w:t>
      </w:r>
    </w:p>
    <w:p>
      <w:r>
        <w:rPr>
          <w:b/>
        </w:rPr>
        <w:t xml:space="preserve">3: </w:t>
      </w:r>
      <w:r>
        <w:t>прием анаболических стероидов</w:t>
      </w:r>
    </w:p>
    <w:p>
      <w:r>
        <w:rPr>
          <w:b/>
        </w:rPr>
        <w:t xml:space="preserve">4: </w:t>
      </w:r>
      <w:r>
        <w:t>метаболический синдром</w:t>
      </w:r>
    </w:p>
    <w:p>
      <w:r>
        <w:t xml:space="preserve">Правильный ответ: </w:t>
      </w:r>
      <w:r>
        <w:rPr>
          <w:b/>
        </w:rPr>
        <w:t>цирроз печени</w:t>
      </w:r>
    </w:p>
    <w:p>
      <w:pPr>
        <w:pStyle w:val="Heading2"/>
      </w:pPr>
      <w:r>
        <w:t>ДЛЯ УТОЧНЕНИЯ ЛОКАЛИЗАЦИИ ПОРАЖЕНИЯ ПРИ ЦЕНТРАЛЬНОМ ПАРЕЗЕ КОНЕЧНОСТИ ИСПОЛЬЗУЮТ</w:t>
      </w:r>
    </w:p>
    <w:p>
      <w:r>
        <w:rPr>
          <w:b/>
        </w:rPr>
        <w:t xml:space="preserve">1: </w:t>
      </w:r>
      <w:r>
        <w:t>игольчатую электромиографию</w:t>
      </w:r>
    </w:p>
    <w:p>
      <w:r>
        <w:rPr>
          <w:b/>
        </w:rPr>
        <w:t xml:space="preserve">2: </w:t>
      </w:r>
      <w:r>
        <w:t>магнитно-резонансную томографию головы</w:t>
      </w:r>
    </w:p>
    <w:p>
      <w:r>
        <w:rPr>
          <w:b/>
        </w:rPr>
        <w:t xml:space="preserve">3: </w:t>
      </w:r>
      <w:r>
        <w:t>биопсию периферического нерва</w:t>
      </w:r>
    </w:p>
    <w:p>
      <w:r>
        <w:rPr>
          <w:b/>
        </w:rPr>
        <w:t xml:space="preserve">4: </w:t>
      </w:r>
      <w:r>
        <w:t>биопсию мышц</w:t>
      </w:r>
    </w:p>
    <w:p>
      <w:r>
        <w:t xml:space="preserve">Правильный ответ: </w:t>
      </w:r>
      <w:r>
        <w:rPr>
          <w:b/>
        </w:rPr>
        <w:t>магнитно-резонансную томографию головы</w:t>
      </w:r>
    </w:p>
    <w:p>
      <w:pPr>
        <w:pStyle w:val="Heading2"/>
      </w:pPr>
      <w:r>
        <w:t>У БОЛЬНОГО НА ЭХО-КГ ВЫЯВИЛАСЬ ДИЛАТАЦИЯ ВСЕХ ОТДЕЛОВ СЕРДЦА, ЧТО ХАРАКТЕРНО ДЛЯ</w:t>
      </w:r>
    </w:p>
    <w:p>
      <w:r>
        <w:rPr>
          <w:b/>
        </w:rPr>
        <w:t xml:space="preserve">1: </w:t>
      </w:r>
      <w:r>
        <w:t>изолированного стеноза митрального клапана</w:t>
      </w:r>
    </w:p>
    <w:p>
      <w:r>
        <w:rPr>
          <w:b/>
        </w:rPr>
        <w:t xml:space="preserve">2: </w:t>
      </w:r>
      <w:r>
        <w:t>острого инфаркта миокарда</w:t>
      </w:r>
    </w:p>
    <w:p>
      <w:r>
        <w:rPr>
          <w:b/>
        </w:rPr>
        <w:t xml:space="preserve">3: </w:t>
      </w:r>
      <w:r>
        <w:t>дилятационной кардиомиопатии</w:t>
      </w:r>
    </w:p>
    <w:p>
      <w:r>
        <w:rPr>
          <w:b/>
        </w:rPr>
        <w:t xml:space="preserve">4: </w:t>
      </w:r>
      <w:r>
        <w:t>аортальной недостаточности</w:t>
      </w:r>
    </w:p>
    <w:p>
      <w:r>
        <w:t xml:space="preserve">Правильный ответ: </w:t>
      </w:r>
      <w:r>
        <w:rPr>
          <w:b/>
        </w:rPr>
        <w:t>дилятационной кардиомиопатии</w:t>
      </w:r>
    </w:p>
    <w:p>
      <w:pPr>
        <w:pStyle w:val="Heading2"/>
      </w:pPr>
      <w:r>
        <w:t>УБЕДИТЕЛЬНОСТЬ РЕКОМЕНДАЦИЙ О ЦЕЛЕСООБРАЗНОСТИ ИСПОЛЬЗОВАНИЯ МЕДИЦИНСКИХ ТЕХНОЛОГИЙ ОТНОСИТСЯ К КАТЕГОРИИ А ПРИ ПОДТВЕРЖДЕНИИ РЕЗУЛЬТАТАМИ</w:t>
      </w:r>
    </w:p>
    <w:p>
      <w:r>
        <w:rPr>
          <w:b/>
        </w:rPr>
        <w:t xml:space="preserve">1: </w:t>
      </w:r>
      <w:r>
        <w:t>нерандомизированных ретроспективных контролируемых исследований</w:t>
      </w:r>
    </w:p>
    <w:p>
      <w:r>
        <w:rPr>
          <w:b/>
        </w:rPr>
        <w:t xml:space="preserve">2: </w:t>
      </w:r>
      <w:r>
        <w:t>небольших рандомизированных исследований с противоречивыми результатами и средней вероятностью ошибки</w:t>
      </w:r>
    </w:p>
    <w:p>
      <w:r>
        <w:rPr>
          <w:b/>
        </w:rPr>
        <w:t xml:space="preserve">3: </w:t>
      </w:r>
      <w:r>
        <w:t>нерандомизированных проспективных контролируемых исследований</w:t>
      </w:r>
    </w:p>
    <w:p>
      <w:r>
        <w:rPr>
          <w:b/>
        </w:rPr>
        <w:t xml:space="preserve">4: </w:t>
      </w:r>
      <w:r>
        <w:t>крупных рандомизированных исследований с однозначными результатами и минимальной вероятностью ошибки</w:t>
      </w:r>
    </w:p>
    <w:p>
      <w:r>
        <w:t xml:space="preserve">Правильный ответ: </w:t>
      </w:r>
      <w:r>
        <w:rPr>
          <w:b/>
        </w:rPr>
        <w:t>крупных рандомизированных исследований с однозначными результатами и минимальной вероятностью ошибки</w:t>
      </w:r>
    </w:p>
    <w:p>
      <w:pPr>
        <w:pStyle w:val="Heading2"/>
      </w:pPr>
      <w:r>
        <w:t>К УПРАВЛЯЕМЫМ ФАКТОРАМ РИСКА ВОЗНИКНОВЕНИЯ НЕИНФЕКЦИОННЫХ ЗАБОЛЕВАНИЙ ОТНОСЯТ</w:t>
      </w:r>
    </w:p>
    <w:p>
      <w:r>
        <w:rPr>
          <w:b/>
        </w:rPr>
        <w:t xml:space="preserve">1: </w:t>
      </w:r>
      <w:r>
        <w:t>возраст, наследственную предрасположенность, ожирение</w:t>
      </w:r>
    </w:p>
    <w:p>
      <w:r>
        <w:rPr>
          <w:b/>
        </w:rPr>
        <w:t xml:space="preserve">2: </w:t>
      </w:r>
      <w:r>
        <w:t>климат, образование, возраст, наследственность, семейное положение</w:t>
      </w:r>
    </w:p>
    <w:p>
      <w:r>
        <w:rPr>
          <w:b/>
        </w:rPr>
        <w:t xml:space="preserve">3: </w:t>
      </w:r>
      <w:r>
        <w:t>курение, низкую физическую активность, высокий уровень холестерина в крови, артериальную гипертензию</w:t>
      </w:r>
    </w:p>
    <w:p>
      <w:r>
        <w:rPr>
          <w:b/>
        </w:rPr>
        <w:t xml:space="preserve">4: </w:t>
      </w:r>
      <w:r>
        <w:t>пол, возраст, наследственную предрасположенность, экологическую ситуацию</w:t>
      </w:r>
    </w:p>
    <w:p>
      <w:r>
        <w:t xml:space="preserve">Правильный ответ: </w:t>
      </w:r>
      <w:r>
        <w:rPr>
          <w:b/>
        </w:rPr>
        <w:t>курение, низкую физическую активность, высокий уровень холестерина в крови, артериальную гипертензию</w:t>
      </w:r>
    </w:p>
    <w:p>
      <w:pPr>
        <w:pStyle w:val="Heading2"/>
      </w:pPr>
      <w:r>
        <w:t>ПРЕКРАЩАЕТСЯ ФИЛЬТРАЦИЯ МОЧИ ПРИ АРТЕРИАЛЬНОМ ДАВЛЕНИИ (В ММ РТ.СТ.)</w:t>
      </w:r>
    </w:p>
    <w:p>
      <w:r>
        <w:rPr>
          <w:b/>
        </w:rPr>
        <w:t xml:space="preserve">1: </w:t>
      </w:r>
      <w:r>
        <w:t>90</w:t>
      </w:r>
    </w:p>
    <w:p>
      <w:r>
        <w:rPr>
          <w:b/>
        </w:rPr>
        <w:t xml:space="preserve">2: </w:t>
      </w:r>
      <w:r>
        <w:t>70</w:t>
      </w:r>
    </w:p>
    <w:p>
      <w:r>
        <w:rPr>
          <w:b/>
        </w:rPr>
        <w:t xml:space="preserve">3: </w:t>
      </w:r>
      <w:r>
        <w:t>30</w:t>
      </w:r>
    </w:p>
    <w:p>
      <w:r>
        <w:rPr>
          <w:b/>
        </w:rPr>
        <w:t xml:space="preserve">4: </w:t>
      </w:r>
      <w:r>
        <w:t>50</w:t>
      </w:r>
    </w:p>
    <w:p>
      <w:r>
        <w:t xml:space="preserve">Правильный ответ: </w:t>
      </w:r>
      <w:r>
        <w:rPr>
          <w:b/>
        </w:rPr>
        <w:t>50</w:t>
      </w:r>
    </w:p>
    <w:p>
      <w:pPr>
        <w:pStyle w:val="Heading2"/>
      </w:pPr>
      <w:r>
        <w:t>ЧУВСТВИТЕЛЬНОСТЬ ТЕСТ-СИСТЕМ ИММУНОФЕРМЕНТНОГО АНАЛИЗА ОПРЕДЕЛЯЮТ КАК ПРОЦЕНТ _____________________ АНТИТЕЛА К ВИЧ</w:t>
      </w:r>
    </w:p>
    <w:p>
      <w:r>
        <w:rPr>
          <w:b/>
        </w:rPr>
        <w:t xml:space="preserve">1: </w:t>
      </w:r>
      <w:r>
        <w:t>отрицательных результатов при исследовании панели сывороток, не содержащих</w:t>
      </w:r>
    </w:p>
    <w:p>
      <w:r>
        <w:rPr>
          <w:b/>
        </w:rPr>
        <w:t xml:space="preserve">2: </w:t>
      </w:r>
      <w:r>
        <w:t>ложноотрицательных результатов при исследовании панели сывороток, содержащих</w:t>
      </w:r>
    </w:p>
    <w:p>
      <w:r>
        <w:rPr>
          <w:b/>
        </w:rPr>
        <w:t xml:space="preserve">3: </w:t>
      </w:r>
      <w:r>
        <w:t>ложноположительных результатов при исследовании панели сывороток, не содержащих</w:t>
      </w:r>
    </w:p>
    <w:p>
      <w:r>
        <w:rPr>
          <w:b/>
        </w:rPr>
        <w:t xml:space="preserve">4: </w:t>
      </w:r>
      <w:r>
        <w:t>положительных результатов при исследовании панели сывороток, содержащих</w:t>
      </w:r>
    </w:p>
    <w:p>
      <w:r>
        <w:t xml:space="preserve">Правильный ответ: </w:t>
      </w:r>
      <w:r>
        <w:rPr>
          <w:b/>
        </w:rPr>
        <w:t>положительных результатов при исследовании панели сывороток, содержащих</w:t>
      </w:r>
    </w:p>
    <w:p>
      <w:pPr>
        <w:pStyle w:val="Heading2"/>
      </w:pPr>
      <w:r>
        <w:t>ПРИ АОРТАЛЬНОЙ НЕДОСТАТОЧНОСТИ МОЖНО ВЫСЛУШАТЬ</w:t>
      </w:r>
    </w:p>
    <w:p>
      <w:r>
        <w:rPr>
          <w:b/>
        </w:rPr>
        <w:t xml:space="preserve">1: </w:t>
      </w:r>
      <w:r>
        <w:t>систолодиастолический шум во втором межреберье слева</w:t>
      </w:r>
    </w:p>
    <w:p>
      <w:r>
        <w:rPr>
          <w:b/>
        </w:rPr>
        <w:t xml:space="preserve">2: </w:t>
      </w:r>
      <w:r>
        <w:t>грубый систолический шум во втором межреберье справа</w:t>
      </w:r>
    </w:p>
    <w:p>
      <w:r>
        <w:rPr>
          <w:b/>
        </w:rPr>
        <w:t xml:space="preserve">3: </w:t>
      </w:r>
      <w:r>
        <w:t>систолический шум во втором межреберье слева</w:t>
      </w:r>
    </w:p>
    <w:p>
      <w:r>
        <w:rPr>
          <w:b/>
        </w:rPr>
        <w:t xml:space="preserve">4: </w:t>
      </w:r>
      <w:r>
        <w:t>диастолический шум во втором межреберье справа</w:t>
      </w:r>
    </w:p>
    <w:p>
      <w:r>
        <w:t xml:space="preserve">Правильный ответ: </w:t>
      </w:r>
      <w:r>
        <w:rPr>
          <w:b/>
        </w:rPr>
        <w:t>диастолический шум во втором межреберье справа</w:t>
      </w:r>
    </w:p>
    <w:p>
      <w:pPr>
        <w:pStyle w:val="Heading2"/>
      </w:pPr>
      <w:r>
        <w:t>В СЛУЧАЕ УСТАНОВЛЕНИЯ ВРЕМЕННОЙ НЕТРУДОСПОСОБНОСТИ ПАЦИЕНТУ, ПРИЕХАВШЕМУ ИЗ РОСТОВА В МОСКВУ И ОБРАТИВШЕМУСЯ ЗА МЕДИЦИНСКОЙ ПОМОЩЬЮ</w:t>
      </w:r>
    </w:p>
    <w:p>
      <w:r>
        <w:rPr>
          <w:b/>
        </w:rPr>
        <w:t xml:space="preserve">1: </w:t>
      </w:r>
      <w:r>
        <w:t>справка установленного образца</w:t>
      </w:r>
    </w:p>
    <w:p>
      <w:r>
        <w:rPr>
          <w:b/>
        </w:rPr>
        <w:t xml:space="preserve">2: </w:t>
      </w:r>
      <w:r>
        <w:t>формируется (выдаётся) листок нетрудоспособности</w:t>
      </w:r>
    </w:p>
    <w:p>
      <w:r>
        <w:rPr>
          <w:b/>
        </w:rPr>
        <w:t xml:space="preserve">3: </w:t>
      </w:r>
      <w:r>
        <w:t>справка произвольной формы</w:t>
      </w:r>
    </w:p>
    <w:p>
      <w:r>
        <w:rPr>
          <w:b/>
        </w:rPr>
        <w:t xml:space="preserve">4: </w:t>
      </w:r>
      <w:r>
        <w:t>листок нетрудоспособности не формируется (не выдаётся)</w:t>
      </w:r>
    </w:p>
    <w:p>
      <w:r>
        <w:t xml:space="preserve">Правильный ответ: </w:t>
      </w:r>
      <w:r>
        <w:rPr>
          <w:b/>
        </w:rPr>
        <w:t>формируется (выдаётся) листок нетрудоспособности</w:t>
      </w:r>
    </w:p>
    <w:p>
      <w:pPr>
        <w:pStyle w:val="Heading2"/>
      </w:pPr>
      <w:r>
        <w:t>ХАРАКТЕРНЫМ ПОБОЧНЫМ ЭФФЕКТОМ ИАПФ ЯВЛЯЕТСЯ</w:t>
      </w:r>
    </w:p>
    <w:p>
      <w:r>
        <w:rPr>
          <w:b/>
        </w:rPr>
        <w:t xml:space="preserve">1: </w:t>
      </w:r>
      <w:r>
        <w:t>головная боль</w:t>
      </w:r>
    </w:p>
    <w:p>
      <w:r>
        <w:rPr>
          <w:b/>
        </w:rPr>
        <w:t xml:space="preserve">2: </w:t>
      </w:r>
      <w:r>
        <w:t>кашель</w:t>
      </w:r>
    </w:p>
    <w:p>
      <w:r>
        <w:rPr>
          <w:b/>
        </w:rPr>
        <w:t xml:space="preserve">3: </w:t>
      </w:r>
      <w:r>
        <w:t>мышечная слабость</w:t>
      </w:r>
    </w:p>
    <w:p>
      <w:r>
        <w:rPr>
          <w:b/>
        </w:rPr>
        <w:t xml:space="preserve">4: </w:t>
      </w:r>
      <w:r>
        <w:t>запор</w:t>
      </w:r>
    </w:p>
    <w:p>
      <w:r>
        <w:t xml:space="preserve">Правильный ответ: </w:t>
      </w:r>
      <w:r>
        <w:rPr>
          <w:b/>
        </w:rPr>
        <w:t>кашель</w:t>
      </w:r>
    </w:p>
    <w:p>
      <w:pPr>
        <w:pStyle w:val="Heading2"/>
      </w:pPr>
      <w:r>
        <w:t>I СТАНДАРТНОЕ ОТВЕДЕНИЕ ЯВЛЯЕТСЯ</w:t>
      </w:r>
    </w:p>
    <w:p>
      <w:r>
        <w:rPr>
          <w:b/>
        </w:rPr>
        <w:t xml:space="preserve">1: </w:t>
      </w:r>
      <w:r>
        <w:t>нейтральным</w:t>
      </w:r>
    </w:p>
    <w:p>
      <w:r>
        <w:rPr>
          <w:b/>
        </w:rPr>
        <w:t xml:space="preserve">2: </w:t>
      </w:r>
      <w:r>
        <w:t>усиленным</w:t>
      </w:r>
    </w:p>
    <w:p>
      <w:r>
        <w:rPr>
          <w:b/>
        </w:rPr>
        <w:t xml:space="preserve">3: </w:t>
      </w:r>
      <w:r>
        <w:t>биополярным</w:t>
      </w:r>
    </w:p>
    <w:p>
      <w:r>
        <w:rPr>
          <w:b/>
        </w:rPr>
        <w:t xml:space="preserve">4: </w:t>
      </w:r>
      <w:r>
        <w:t>монополярным</w:t>
      </w:r>
    </w:p>
    <w:p>
      <w:r>
        <w:t xml:space="preserve">Правильный ответ: </w:t>
      </w:r>
      <w:r>
        <w:rPr>
          <w:b/>
        </w:rPr>
        <w:t>биополярным</w:t>
      </w:r>
    </w:p>
    <w:p>
      <w:pPr>
        <w:pStyle w:val="Heading2"/>
      </w:pPr>
      <w:r>
        <w:t>БОЛЬНОМУ С УМЕРЕННЫМ ОСТЕОАРТРОЗОМ КОЛЕННОГО СУСТАВА НАИБОЛЕЕ ПОКАЗАН ПРИЕМ</w:t>
      </w:r>
    </w:p>
    <w:p>
      <w:r>
        <w:rPr>
          <w:b/>
        </w:rPr>
        <w:t xml:space="preserve">1: </w:t>
      </w:r>
      <w:r>
        <w:t>НПВС</w:t>
      </w:r>
    </w:p>
    <w:p>
      <w:r>
        <w:rPr>
          <w:b/>
        </w:rPr>
        <w:t xml:space="preserve">2: </w:t>
      </w:r>
      <w:r>
        <w:t>колхицина</w:t>
      </w:r>
    </w:p>
    <w:p>
      <w:r>
        <w:rPr>
          <w:b/>
        </w:rPr>
        <w:t xml:space="preserve">3: </w:t>
      </w:r>
      <w:r>
        <w:t>аминохинолиновых препаратов</w:t>
      </w:r>
    </w:p>
    <w:p>
      <w:r>
        <w:rPr>
          <w:b/>
        </w:rPr>
        <w:t xml:space="preserve">4: </w:t>
      </w:r>
      <w:r>
        <w:t>кортикостероидов</w:t>
      </w:r>
    </w:p>
    <w:p>
      <w:r>
        <w:t xml:space="preserve">Правильный ответ: </w:t>
      </w:r>
      <w:r>
        <w:rPr>
          <w:b/>
        </w:rPr>
        <w:t>НПВС</w:t>
      </w:r>
    </w:p>
    <w:p>
      <w:pPr>
        <w:pStyle w:val="Heading2"/>
      </w:pPr>
      <w:r>
        <w:t>ПРИ НАЗНАЧЕНИИ ИММУНОСУПРЕССИВНОГО ЛЕЧЕНИЯ БОЛЬНЫМ АУТОИММУННЫМ ГЕПАТИТОМ НА ДОЦИРРОТИЧЕСКОЙ СТАДИИ ПОЛНАЯ РЕМИССИЯ ДОСТИГАЕТСЯ У</w:t>
      </w:r>
    </w:p>
    <w:p>
      <w:r>
        <w:rPr>
          <w:b/>
        </w:rPr>
        <w:t xml:space="preserve">1: </w:t>
      </w:r>
      <w:r>
        <w:t>небольшого количества пациентов с АИГ 2 типа</w:t>
      </w:r>
    </w:p>
    <w:p>
      <w:r>
        <w:rPr>
          <w:b/>
        </w:rPr>
        <w:t xml:space="preserve">2: </w:t>
      </w:r>
      <w:r>
        <w:t>небольшого количества пациентов с АИГ 1 типа</w:t>
      </w:r>
    </w:p>
    <w:p>
      <w:r>
        <w:rPr>
          <w:b/>
        </w:rPr>
        <w:t xml:space="preserve">3: </w:t>
      </w:r>
      <w:r>
        <w:t>большинства пациентов</w:t>
      </w:r>
    </w:p>
    <w:p>
      <w:r>
        <w:rPr>
          <w:b/>
        </w:rPr>
        <w:t xml:space="preserve">4: </w:t>
      </w:r>
      <w:r>
        <w:t>всех пациентов вне зависимости от типа АИГ</w:t>
      </w:r>
    </w:p>
    <w:p>
      <w:r>
        <w:t xml:space="preserve">Правильный ответ: </w:t>
      </w:r>
      <w:r>
        <w:rPr>
          <w:b/>
        </w:rPr>
        <w:t>большинства пациентов</w:t>
      </w:r>
    </w:p>
    <w:p>
      <w:pPr>
        <w:pStyle w:val="Heading2"/>
      </w:pPr>
      <w:r>
        <w:t>В КЛИНИЧЕСКОЙ КАРТИНЕ ИДИОПАТИЧЕСКОГО ЛЕГОЧНОГО ФИБРОЗА ПРЕОБЛАДАЕТ</w:t>
      </w:r>
    </w:p>
    <w:p>
      <w:r>
        <w:rPr>
          <w:b/>
        </w:rPr>
        <w:t xml:space="preserve">1: </w:t>
      </w:r>
      <w:r>
        <w:t>гнойная мокрота в большом количестве</w:t>
      </w:r>
    </w:p>
    <w:p>
      <w:r>
        <w:rPr>
          <w:b/>
        </w:rPr>
        <w:t xml:space="preserve">2: </w:t>
      </w:r>
      <w:r>
        <w:t>бледно-розовая сыпь в области суставов</w:t>
      </w:r>
    </w:p>
    <w:p>
      <w:r>
        <w:rPr>
          <w:b/>
        </w:rPr>
        <w:t xml:space="preserve">3: </w:t>
      </w:r>
      <w:r>
        <w:t>длительная и рецидивирующая лихорадка</w:t>
      </w:r>
    </w:p>
    <w:p>
      <w:r>
        <w:rPr>
          <w:b/>
        </w:rPr>
        <w:t xml:space="preserve">4: </w:t>
      </w:r>
      <w:r>
        <w:t>прогрессирующая одышка</w:t>
      </w:r>
    </w:p>
    <w:p>
      <w:r>
        <w:t xml:space="preserve">Правильный ответ: </w:t>
      </w:r>
      <w:r>
        <w:rPr>
          <w:b/>
        </w:rPr>
        <w:t>прогрессирующая одышка</w:t>
      </w:r>
    </w:p>
    <w:p>
      <w:pPr>
        <w:pStyle w:val="Heading2"/>
      </w:pPr>
      <w:r>
        <w:t>ДЛЯ БАЗИСНОЙ ТЕРАПИИ РЕВМАТОИДНОГО АРТРИТА ПРИМЕНЯЮТ</w:t>
      </w:r>
    </w:p>
    <w:p>
      <w:r>
        <w:rPr>
          <w:b/>
        </w:rPr>
        <w:t xml:space="preserve">1: </w:t>
      </w:r>
      <w:r>
        <w:t>метотрексат</w:t>
      </w:r>
    </w:p>
    <w:p>
      <w:r>
        <w:rPr>
          <w:b/>
        </w:rPr>
        <w:t xml:space="preserve">2: </w:t>
      </w:r>
      <w:r>
        <w:t>преднизолон</w:t>
      </w:r>
    </w:p>
    <w:p>
      <w:r>
        <w:rPr>
          <w:b/>
        </w:rPr>
        <w:t xml:space="preserve">3: </w:t>
      </w:r>
      <w:r>
        <w:t>аллопуринол</w:t>
      </w:r>
    </w:p>
    <w:p>
      <w:r>
        <w:rPr>
          <w:b/>
        </w:rPr>
        <w:t xml:space="preserve">4: </w:t>
      </w:r>
      <w:r>
        <w:t>нестероидные противовоспалительные средства</w:t>
      </w:r>
    </w:p>
    <w:p>
      <w:r>
        <w:t xml:space="preserve">Правильный ответ: </w:t>
      </w:r>
      <w:r>
        <w:rPr>
          <w:b/>
        </w:rPr>
        <w:t>метотрексат</w:t>
      </w:r>
    </w:p>
    <w:p>
      <w:pPr>
        <w:pStyle w:val="Heading2"/>
      </w:pPr>
      <w:r>
        <w:t>РАЗОБЩЕНИЕ НЕИММУННЫХ ПО КОРИ ЛИЦ ОСУЩЕСТВЛЯЕТСЯ С___ ПО__ ДЕНЬ С МОМЕНТА КОНТАКТА С БОЛЬНЫМ</w:t>
      </w:r>
    </w:p>
    <w:p>
      <w:r>
        <w:rPr>
          <w:b/>
        </w:rPr>
        <w:t xml:space="preserve">1: </w:t>
      </w:r>
      <w:r>
        <w:t>1; 17</w:t>
      </w:r>
    </w:p>
    <w:p>
      <w:r>
        <w:rPr>
          <w:b/>
        </w:rPr>
        <w:t xml:space="preserve">2: </w:t>
      </w:r>
      <w:r>
        <w:t>5; 21</w:t>
      </w:r>
    </w:p>
    <w:p>
      <w:r>
        <w:rPr>
          <w:b/>
        </w:rPr>
        <w:t xml:space="preserve">3: </w:t>
      </w:r>
      <w:r>
        <w:t>1; 7</w:t>
      </w:r>
    </w:p>
    <w:p>
      <w:r>
        <w:rPr>
          <w:b/>
        </w:rPr>
        <w:t xml:space="preserve">4: </w:t>
      </w:r>
      <w:r>
        <w:t>7; 17</w:t>
      </w:r>
    </w:p>
    <w:p>
      <w:r>
        <w:t xml:space="preserve">Правильный ответ: </w:t>
      </w:r>
      <w:r>
        <w:rPr>
          <w:b/>
        </w:rPr>
        <w:t>7; 17</w:t>
      </w:r>
    </w:p>
    <w:p>
      <w:pPr>
        <w:pStyle w:val="Heading2"/>
      </w:pPr>
      <w:r>
        <w:t>ПРОВЕДЕНИЕ АКУПУНКТУРЫ НЕЖЕЛАТЕЛЬНО СОЧЕТАТЬ С</w:t>
      </w:r>
    </w:p>
    <w:p>
      <w:r>
        <w:rPr>
          <w:b/>
        </w:rPr>
        <w:t xml:space="preserve">1: </w:t>
      </w:r>
      <w:r>
        <w:t>ганглиоблокаторами, гормонами</w:t>
      </w:r>
    </w:p>
    <w:p>
      <w:r>
        <w:rPr>
          <w:b/>
        </w:rPr>
        <w:t xml:space="preserve">2: </w:t>
      </w:r>
      <w:r>
        <w:t>нестероидными противовоспалительными препаратами</w:t>
      </w:r>
    </w:p>
    <w:p>
      <w:r>
        <w:rPr>
          <w:b/>
        </w:rPr>
        <w:t xml:space="preserve">3: </w:t>
      </w:r>
      <w:r>
        <w:t>антибиотиками</w:t>
      </w:r>
    </w:p>
    <w:p>
      <w:r>
        <w:rPr>
          <w:b/>
        </w:rPr>
        <w:t xml:space="preserve">4: </w:t>
      </w:r>
      <w:r>
        <w:t>антихолинэстеразными препаратами</w:t>
      </w:r>
    </w:p>
    <w:p>
      <w:r>
        <w:t xml:space="preserve">Правильный ответ: </w:t>
      </w:r>
      <w:r>
        <w:rPr>
          <w:b/>
        </w:rPr>
        <w:t>ганглиоблокаторами, гормонами</w:t>
      </w:r>
    </w:p>
    <w:p>
      <w:pPr>
        <w:pStyle w:val="Heading2"/>
      </w:pPr>
      <w:r>
        <w:t>ПОКАЗАНИЕМ К ПРИМЕНЕНИЮ КОНЦЕНТРАТА ТРОМБОЦИТОВ ЯВЛЯЕТСЯ</w:t>
      </w:r>
    </w:p>
    <w:p>
      <w:r>
        <w:rPr>
          <w:b/>
        </w:rPr>
        <w:t xml:space="preserve">1: </w:t>
      </w:r>
      <w:r>
        <w:t>гемофилия А</w:t>
      </w:r>
    </w:p>
    <w:p>
      <w:r>
        <w:rPr>
          <w:b/>
        </w:rPr>
        <w:t xml:space="preserve">2: </w:t>
      </w:r>
      <w:r>
        <w:t>гемофилия В</w:t>
      </w:r>
    </w:p>
    <w:p>
      <w:r>
        <w:rPr>
          <w:b/>
        </w:rPr>
        <w:t xml:space="preserve">3: </w:t>
      </w:r>
      <w:r>
        <w:t>тромбоцитопения неиммунного характера</w:t>
      </w:r>
    </w:p>
    <w:p>
      <w:r>
        <w:rPr>
          <w:b/>
        </w:rPr>
        <w:t xml:space="preserve">4: </w:t>
      </w:r>
      <w:r>
        <w:t>аутоиммунная тромбоцитопения без кровотечения</w:t>
      </w:r>
    </w:p>
    <w:p>
      <w:r>
        <w:t xml:space="preserve">Правильный ответ: </w:t>
      </w:r>
      <w:r>
        <w:rPr>
          <w:b/>
        </w:rPr>
        <w:t>тромбоцитопения неиммунного характера</w:t>
      </w:r>
    </w:p>
    <w:p>
      <w:pPr>
        <w:pStyle w:val="Heading2"/>
      </w:pPr>
      <w:r>
        <w:t>МИОКАРДИТ ХАРАКТЕРИЗУЕТ ТО, ЧТО</w:t>
      </w:r>
    </w:p>
    <w:p>
      <w:r>
        <w:rPr>
          <w:b/>
        </w:rPr>
        <w:t xml:space="preserve">1: </w:t>
      </w:r>
      <w:r>
        <w:t>лечение следует начинать с глюкокортикоидов</w:t>
      </w:r>
    </w:p>
    <w:p>
      <w:r>
        <w:rPr>
          <w:b/>
        </w:rPr>
        <w:t xml:space="preserve">2: </w:t>
      </w:r>
      <w:r>
        <w:t>он является инфекционно-аллергическим заболеванием</w:t>
      </w:r>
    </w:p>
    <w:p>
      <w:r>
        <w:rPr>
          <w:b/>
        </w:rPr>
        <w:t xml:space="preserve">3: </w:t>
      </w:r>
      <w:r>
        <w:t>боли в области сердца отсутствуют</w:t>
      </w:r>
    </w:p>
    <w:p>
      <w:r>
        <w:rPr>
          <w:b/>
        </w:rPr>
        <w:t xml:space="preserve">4: </w:t>
      </w:r>
      <w:r>
        <w:t>имеется наследственная предрасположенность</w:t>
      </w:r>
    </w:p>
    <w:p>
      <w:r>
        <w:t xml:space="preserve">Правильный ответ: </w:t>
      </w:r>
      <w:r>
        <w:rPr>
          <w:b/>
        </w:rPr>
        <w:t>он является инфекционно-аллергическим заболеванием</w:t>
      </w:r>
    </w:p>
    <w:p>
      <w:pPr>
        <w:pStyle w:val="Heading2"/>
      </w:pPr>
      <w:r>
        <w:t>ПРИ ВЫЯВЛЕНИИ У ПАЦИЕНТА ГЛЮКОЗУРИИ В ПЕРВУЮ ОЧЕРЕДЬ НЕОБХОДИМО</w:t>
      </w:r>
    </w:p>
    <w:p>
      <w:r>
        <w:rPr>
          <w:b/>
        </w:rPr>
        <w:t xml:space="preserve">1: </w:t>
      </w:r>
      <w:r>
        <w:t>определить уровень гликемии натощак</w:t>
      </w:r>
    </w:p>
    <w:p>
      <w:r>
        <w:rPr>
          <w:b/>
        </w:rPr>
        <w:t xml:space="preserve">2: </w:t>
      </w:r>
      <w:r>
        <w:t>ограничить употребление углеводов</w:t>
      </w:r>
    </w:p>
    <w:p>
      <w:r>
        <w:rPr>
          <w:b/>
        </w:rPr>
        <w:t xml:space="preserve">3: </w:t>
      </w:r>
      <w:r>
        <w:t>назначить препараты сульфанилмочевины</w:t>
      </w:r>
    </w:p>
    <w:p>
      <w:r>
        <w:rPr>
          <w:b/>
        </w:rPr>
        <w:t xml:space="preserve">4: </w:t>
      </w:r>
      <w:r>
        <w:t>определить уровень базального инсулина</w:t>
      </w:r>
    </w:p>
    <w:p>
      <w:r>
        <w:t xml:space="preserve">Правильный ответ: </w:t>
      </w:r>
      <w:r>
        <w:rPr>
          <w:b/>
        </w:rPr>
        <w:t>определить уровень гликемии натощак</w:t>
      </w:r>
    </w:p>
    <w:p>
      <w:pPr>
        <w:pStyle w:val="Heading2"/>
      </w:pPr>
      <w:r>
        <w:t>ДВУХСТВОРЧАТОЕ СТРОЕНИЕ ИМЕЕТ ___________ КЛАПАН</w:t>
      </w:r>
    </w:p>
    <w:p>
      <w:r>
        <w:rPr>
          <w:b/>
        </w:rPr>
        <w:t xml:space="preserve">1: </w:t>
      </w:r>
      <w:r>
        <w:t>митральный</w:t>
      </w:r>
    </w:p>
    <w:p>
      <w:r>
        <w:rPr>
          <w:b/>
        </w:rPr>
        <w:t xml:space="preserve">2: </w:t>
      </w:r>
      <w:r>
        <w:t>аортальный</w:t>
      </w:r>
    </w:p>
    <w:p>
      <w:r>
        <w:rPr>
          <w:b/>
        </w:rPr>
        <w:t xml:space="preserve">3: </w:t>
      </w:r>
      <w:r>
        <w:t>правый атриовентрикулярный</w:t>
      </w:r>
    </w:p>
    <w:p>
      <w:r>
        <w:rPr>
          <w:b/>
        </w:rPr>
        <w:t xml:space="preserve">4: </w:t>
      </w:r>
      <w:r>
        <w:t>легочного ствола</w:t>
      </w:r>
    </w:p>
    <w:p>
      <w:r>
        <w:t xml:space="preserve">Правильный ответ: </w:t>
      </w:r>
      <w:r>
        <w:rPr>
          <w:b/>
        </w:rPr>
        <w:t>митральный</w:t>
      </w:r>
    </w:p>
    <w:p>
      <w:pPr>
        <w:pStyle w:val="Heading2"/>
      </w:pPr>
      <w:r>
        <w:t>С ЦЕЛЬЮ ПРОФИЛАКТИКИ САЛЬМОНЕЛЛЁЗА ШИРОКО ПРИМЕНЯЮТ</w:t>
      </w:r>
    </w:p>
    <w:p>
      <w:r>
        <w:rPr>
          <w:b/>
        </w:rPr>
        <w:t xml:space="preserve">1: </w:t>
      </w:r>
      <w:r>
        <w:t>ветеринарно-санитарные мероприятия</w:t>
      </w:r>
    </w:p>
    <w:p>
      <w:r>
        <w:rPr>
          <w:b/>
        </w:rPr>
        <w:t xml:space="preserve">2: </w:t>
      </w:r>
      <w:r>
        <w:t>вакцинацию населения</w:t>
      </w:r>
    </w:p>
    <w:p>
      <w:r>
        <w:rPr>
          <w:b/>
        </w:rPr>
        <w:t xml:space="preserve">3: </w:t>
      </w:r>
      <w:r>
        <w:t>плазму переболевших больных</w:t>
      </w:r>
    </w:p>
    <w:p>
      <w:r>
        <w:rPr>
          <w:b/>
        </w:rPr>
        <w:t xml:space="preserve">4: </w:t>
      </w:r>
      <w:r>
        <w:t>донорский иммуноглобулин</w:t>
      </w:r>
    </w:p>
    <w:p>
      <w:r>
        <w:t xml:space="preserve">Правильный ответ: </w:t>
      </w:r>
      <w:r>
        <w:rPr>
          <w:b/>
        </w:rPr>
        <w:t>ветеринарно-санитарные мероприятия</w:t>
      </w:r>
    </w:p>
    <w:p>
      <w:pPr>
        <w:pStyle w:val="Heading2"/>
      </w:pPr>
      <w:r>
        <w:t>ВЫСОКИЕ ДОЗЫ ГЛЮКОКОРТИКОИДОВ ВНУТРЬ СЛЕДУЕТ ПРИМЕНЯТЬ ПРИ РЕВМАТОИДНОМ АРТРИТЕ</w:t>
      </w:r>
    </w:p>
    <w:p>
      <w:r>
        <w:rPr>
          <w:b/>
        </w:rPr>
        <w:t xml:space="preserve">1: </w:t>
      </w:r>
      <w:r>
        <w:t>с моно- или олигоартритом</w:t>
      </w:r>
    </w:p>
    <w:p>
      <w:r>
        <w:rPr>
          <w:b/>
        </w:rPr>
        <w:t xml:space="preserve">2: </w:t>
      </w:r>
      <w:r>
        <w:t>с активностью I степени</w:t>
      </w:r>
    </w:p>
    <w:p>
      <w:r>
        <w:rPr>
          <w:b/>
        </w:rPr>
        <w:t xml:space="preserve">3: </w:t>
      </w:r>
      <w:r>
        <w:t>в начальной стадии заболевания без системных проявлений</w:t>
      </w:r>
    </w:p>
    <w:p>
      <w:r>
        <w:rPr>
          <w:b/>
        </w:rPr>
        <w:t xml:space="preserve">4: </w:t>
      </w:r>
      <w:r>
        <w:t>с активностью III степени</w:t>
      </w:r>
    </w:p>
    <w:p>
      <w:r>
        <w:t xml:space="preserve">Правильный ответ: </w:t>
      </w:r>
      <w:r>
        <w:rPr>
          <w:b/>
        </w:rPr>
        <w:t>с активностью III степени</w:t>
      </w:r>
    </w:p>
    <w:p>
      <w:pPr>
        <w:pStyle w:val="Heading2"/>
      </w:pPr>
      <w:r>
        <w:t>МИКОБАКТЕРИИ ТУБЕРКУЛЕЗА У БОЛЬНЫХ ОЧАГОВЫМ ТУБЕРКУЛЕЗОМ ЧАЩЕ ОБНАРУЖИВАЮТ В</w:t>
      </w:r>
    </w:p>
    <w:p>
      <w:r>
        <w:rPr>
          <w:b/>
        </w:rPr>
        <w:t xml:space="preserve">1: </w:t>
      </w:r>
      <w:r>
        <w:t>мокроте, моче, промывных водах желудка</w:t>
      </w:r>
    </w:p>
    <w:p>
      <w:r>
        <w:rPr>
          <w:b/>
        </w:rPr>
        <w:t xml:space="preserve">2: </w:t>
      </w:r>
      <w:r>
        <w:t>промывных водах желудка, мокроте</w:t>
      </w:r>
    </w:p>
    <w:p>
      <w:r>
        <w:rPr>
          <w:b/>
        </w:rPr>
        <w:t xml:space="preserve">3: </w:t>
      </w:r>
      <w:r>
        <w:t>бронхоальвеолярной лаважной жидкости</w:t>
      </w:r>
    </w:p>
    <w:p>
      <w:r>
        <w:rPr>
          <w:b/>
        </w:rPr>
        <w:t xml:space="preserve">4: </w:t>
      </w:r>
      <w:r>
        <w:t>биоптате внутригрудных лимфатических узлов</w:t>
      </w:r>
    </w:p>
    <w:p>
      <w:r>
        <w:t xml:space="preserve">Правильный ответ: </w:t>
      </w:r>
      <w:r>
        <w:rPr>
          <w:b/>
        </w:rPr>
        <w:t>бронхоальвеолярной лаважной жидкости</w:t>
      </w:r>
    </w:p>
    <w:p>
      <w:pPr>
        <w:pStyle w:val="Heading2"/>
      </w:pPr>
      <w:r>
        <w:t>ПОД ПИЩЕВОДОМ БАРРЕТТА ПОНИМАЮТ ЗАМЕЩЕНИЕ МНОГОСЛОЙНОГО ПЛОСКОГО ЭПИТЕЛИЯ _________ МЕТАПЛАЗИРОВАННЫМ, КОТОРОЕ ВЕРИФИЦИРОВАННО ПРИ ______ ИССЛЕДОВАНИИ</w:t>
      </w:r>
    </w:p>
    <w:p>
      <w:r>
        <w:rPr>
          <w:b/>
        </w:rPr>
        <w:t xml:space="preserve">1: </w:t>
      </w:r>
      <w:r>
        <w:t>кишечным; морфологическом</w:t>
      </w:r>
    </w:p>
    <w:p>
      <w:r>
        <w:rPr>
          <w:b/>
        </w:rPr>
        <w:t xml:space="preserve">2: </w:t>
      </w:r>
      <w:r>
        <w:t>желудочным; морфологическом</w:t>
      </w:r>
    </w:p>
    <w:p>
      <w:r>
        <w:rPr>
          <w:b/>
        </w:rPr>
        <w:t xml:space="preserve">3: </w:t>
      </w:r>
      <w:r>
        <w:t>желудочным; эндоскопическом</w:t>
      </w:r>
    </w:p>
    <w:p>
      <w:r>
        <w:rPr>
          <w:b/>
        </w:rPr>
        <w:t xml:space="preserve">4: </w:t>
      </w:r>
      <w:r>
        <w:t>кишечным; эндоскопическом</w:t>
      </w:r>
    </w:p>
    <w:p>
      <w:r>
        <w:t xml:space="preserve">Правильный ответ: </w:t>
      </w:r>
      <w:r>
        <w:rPr>
          <w:b/>
        </w:rPr>
        <w:t>кишечным; морфологическом</w:t>
      </w:r>
    </w:p>
    <w:p>
      <w:pPr>
        <w:pStyle w:val="Heading2"/>
      </w:pPr>
      <w:r>
        <w:t>ШКОЛЫ ЗДОРОВЬЯ ЧАЩЕ ОРГАНИЗУЮТ ПО _________ ПАЦИЕНТОВ</w:t>
      </w:r>
    </w:p>
    <w:p>
      <w:r>
        <w:rPr>
          <w:b/>
        </w:rPr>
        <w:t xml:space="preserve">1: </w:t>
      </w:r>
      <w:r>
        <w:t>уровню образования</w:t>
      </w:r>
    </w:p>
    <w:p>
      <w:r>
        <w:rPr>
          <w:b/>
        </w:rPr>
        <w:t xml:space="preserve">2: </w:t>
      </w:r>
      <w:r>
        <w:t>возрасту</w:t>
      </w:r>
    </w:p>
    <w:p>
      <w:r>
        <w:rPr>
          <w:b/>
        </w:rPr>
        <w:t xml:space="preserve">3: </w:t>
      </w:r>
      <w:r>
        <w:t>профилю заболевания</w:t>
      </w:r>
    </w:p>
    <w:p>
      <w:r>
        <w:rPr>
          <w:b/>
        </w:rPr>
        <w:t xml:space="preserve">4: </w:t>
      </w:r>
      <w:r>
        <w:t>половому составу</w:t>
      </w:r>
    </w:p>
    <w:p>
      <w:r>
        <w:t xml:space="preserve">Правильный ответ: </w:t>
      </w:r>
      <w:r>
        <w:rPr>
          <w:b/>
        </w:rPr>
        <w:t>профилю заболевания</w:t>
      </w:r>
    </w:p>
    <w:p>
      <w:pPr>
        <w:pStyle w:val="Heading2"/>
      </w:pPr>
      <w:r>
        <w:t>ПОКАЗАНИЕМ К КАРОТИДНОЙ ЭНДАРТЕРЭКТОМИИ У БОЛЬНОГО С ТРАНЗИТОРНЫМИ ИШЕМИЧЕСКИМИ АТАКАМИ ЯВЛЯЕТСЯ</w:t>
      </w:r>
    </w:p>
    <w:p>
      <w:r>
        <w:rPr>
          <w:b/>
        </w:rPr>
        <w:t xml:space="preserve">1: </w:t>
      </w:r>
      <w:r>
        <w:t>двусторонний стеноз внутренней сонной артерии менее 50 % диаметра</w:t>
      </w:r>
    </w:p>
    <w:p>
      <w:r>
        <w:rPr>
          <w:b/>
        </w:rPr>
        <w:t xml:space="preserve">2: </w:t>
      </w:r>
      <w:r>
        <w:t>стеноз внутренней сонной артерии менее 50 % диаметра</w:t>
      </w:r>
    </w:p>
    <w:p>
      <w:r>
        <w:rPr>
          <w:b/>
        </w:rPr>
        <w:t xml:space="preserve">3: </w:t>
      </w:r>
      <w:r>
        <w:t>стеноз внутренней сонной артерии 50-69% диаметра</w:t>
      </w:r>
    </w:p>
    <w:p>
      <w:r>
        <w:rPr>
          <w:b/>
        </w:rPr>
        <w:t xml:space="preserve">4: </w:t>
      </w:r>
      <w:r>
        <w:t>стеноз внутренней сонной артерии более 70% диаметра</w:t>
      </w:r>
    </w:p>
    <w:p>
      <w:r>
        <w:t xml:space="preserve">Правильный ответ: </w:t>
      </w:r>
      <w:r>
        <w:rPr>
          <w:b/>
        </w:rPr>
        <w:t>стеноз внутренней сонной артерии более 70% диаметра</w:t>
      </w:r>
    </w:p>
    <w:p>
      <w:pPr>
        <w:pStyle w:val="Heading2"/>
      </w:pPr>
      <w:r>
        <w:t>ХАРАКТЕРНЫМ ОСЛОЖНЕНИЕМ СПОНТАННОГО ПНЕВМОТОРАКСА ЯВЛЯЕТСЯ</w:t>
      </w:r>
    </w:p>
    <w:p>
      <w:r>
        <w:rPr>
          <w:b/>
        </w:rPr>
        <w:t xml:space="preserve">1: </w:t>
      </w:r>
      <w:r>
        <w:t>легочное кровотечение</w:t>
      </w:r>
    </w:p>
    <w:p>
      <w:r>
        <w:rPr>
          <w:b/>
        </w:rPr>
        <w:t xml:space="preserve">2: </w:t>
      </w:r>
      <w:r>
        <w:t>воздушная эмболия</w:t>
      </w:r>
    </w:p>
    <w:p>
      <w:r>
        <w:rPr>
          <w:b/>
        </w:rPr>
        <w:t xml:space="preserve">3: </w:t>
      </w:r>
      <w:r>
        <w:t>медиастинальная эмфизема</w:t>
      </w:r>
    </w:p>
    <w:p>
      <w:r>
        <w:rPr>
          <w:b/>
        </w:rPr>
        <w:t xml:space="preserve">4: </w:t>
      </w:r>
      <w:r>
        <w:t>викарная эмфизема</w:t>
      </w:r>
    </w:p>
    <w:p>
      <w:r>
        <w:t xml:space="preserve">Правильный ответ: </w:t>
      </w:r>
      <w:r>
        <w:rPr>
          <w:b/>
        </w:rPr>
        <w:t>медиастинальная эмфизема</w:t>
      </w:r>
    </w:p>
    <w:p>
      <w:pPr>
        <w:pStyle w:val="Heading2"/>
      </w:pPr>
      <w:r>
        <w:t>НА ПРИЕМЕ ВРАЧОМ ПРИ ПОВТОРНЫХ ИЗМЕРЕНИЯХ АД БЫЛИ ЗАРЕГИСТРИРОВАНЫ ЗНАЧЕНИЯ 130/90, 138/92, 135/95, 120/94 ММ РТ.СТ., ПОЛУЧЕННЫЕ ДАННЫЕ СЛЕДУЕТ ТРАКТОВАТЬ КАК</w:t>
      </w:r>
    </w:p>
    <w:p>
      <w:r>
        <w:rPr>
          <w:b/>
        </w:rPr>
        <w:t xml:space="preserve">1: </w:t>
      </w:r>
      <w:r>
        <w:t>нормальное АД</w:t>
      </w:r>
    </w:p>
    <w:p>
      <w:r>
        <w:rPr>
          <w:b/>
        </w:rPr>
        <w:t xml:space="preserve">2: </w:t>
      </w:r>
      <w:r>
        <w:t>артериальная гипертензия I степени</w:t>
      </w:r>
    </w:p>
    <w:p>
      <w:r>
        <w:rPr>
          <w:b/>
        </w:rPr>
        <w:t xml:space="preserve">3: </w:t>
      </w:r>
      <w:r>
        <w:t>артериальная гипертензия II степени</w:t>
      </w:r>
    </w:p>
    <w:p>
      <w:r>
        <w:rPr>
          <w:b/>
        </w:rPr>
        <w:t xml:space="preserve">4: </w:t>
      </w:r>
      <w:r>
        <w:t>артериальная гипертензия III степени</w:t>
      </w:r>
    </w:p>
    <w:p>
      <w:r>
        <w:t xml:space="preserve">Правильный ответ: </w:t>
      </w:r>
      <w:r>
        <w:rPr>
          <w:b/>
        </w:rPr>
        <w:t>артериальная гипертензия I степени</w:t>
      </w:r>
    </w:p>
    <w:p>
      <w:pPr>
        <w:pStyle w:val="Heading2"/>
      </w:pPr>
      <w:r>
        <w:t>ДОСТОВЕРНО СВИДЕТЕЛЬСТВУЕТ О БРОНХИАЛЬНОЙ ОБСТРУКЦИИ</w:t>
      </w:r>
    </w:p>
    <w:p>
      <w:r>
        <w:rPr>
          <w:b/>
        </w:rPr>
        <w:t xml:space="preserve">1: </w:t>
      </w:r>
      <w:r>
        <w:t>индекс Генслера</w:t>
      </w:r>
    </w:p>
    <w:p>
      <w:r>
        <w:rPr>
          <w:b/>
        </w:rPr>
        <w:t xml:space="preserve">2: </w:t>
      </w:r>
      <w:r>
        <w:t>остаточный объём лёгких</w:t>
      </w:r>
    </w:p>
    <w:p>
      <w:r>
        <w:rPr>
          <w:b/>
        </w:rPr>
        <w:t xml:space="preserve">3: </w:t>
      </w:r>
      <w:r>
        <w:t>ОФВ1</w:t>
      </w:r>
    </w:p>
    <w:p>
      <w:r>
        <w:rPr>
          <w:b/>
        </w:rPr>
        <w:t xml:space="preserve">4: </w:t>
      </w:r>
      <w:r>
        <w:t>жизненная ёмкость лёгких</w:t>
      </w:r>
    </w:p>
    <w:p>
      <w:r>
        <w:t xml:space="preserve">Правильный ответ: </w:t>
      </w:r>
      <w:r>
        <w:rPr>
          <w:b/>
        </w:rPr>
        <w:t>индекс Генслера</w:t>
      </w:r>
    </w:p>
    <w:p>
      <w:pPr>
        <w:pStyle w:val="Heading2"/>
      </w:pPr>
      <w:r>
        <w:t>ТЁМНАЯ И ЖЕЛТОВАТАЯ ОКРАСКА КОЖИ ПРИ ХПН ОБУСЛОВЛЕНА</w:t>
      </w:r>
    </w:p>
    <w:p>
      <w:r>
        <w:rPr>
          <w:b/>
        </w:rPr>
        <w:t xml:space="preserve">1: </w:t>
      </w:r>
      <w:r>
        <w:t>повышением непрямого билирубина</w:t>
      </w:r>
    </w:p>
    <w:p>
      <w:r>
        <w:rPr>
          <w:b/>
        </w:rPr>
        <w:t xml:space="preserve">2: </w:t>
      </w:r>
      <w:r>
        <w:t>нарушением секреции билирубина</w:t>
      </w:r>
    </w:p>
    <w:p>
      <w:r>
        <w:rPr>
          <w:b/>
        </w:rPr>
        <w:t xml:space="preserve">3: </w:t>
      </w:r>
      <w:r>
        <w:t>повышением прямого билирубина</w:t>
      </w:r>
    </w:p>
    <w:p>
      <w:r>
        <w:rPr>
          <w:b/>
        </w:rPr>
        <w:t xml:space="preserve">4: </w:t>
      </w:r>
      <w:r>
        <w:t>нарушением выделения урохромов</w:t>
      </w:r>
    </w:p>
    <w:p>
      <w:r>
        <w:t xml:space="preserve">Правильный ответ: </w:t>
      </w:r>
      <w:r>
        <w:rPr>
          <w:b/>
        </w:rPr>
        <w:t>нарушением выделения урохромов</w:t>
      </w:r>
    </w:p>
    <w:p>
      <w:pPr>
        <w:pStyle w:val="Heading2"/>
      </w:pPr>
      <w:r>
        <w:t>ИНГАЛЯЦИОННО ДЛЯ ЛЕЧЕНИЯ БОЛЬНЫХ С КОРОНАВИРУСНОЙ ИНФЕКЦИЕЙ COVID-19 ПРИМЕНЯЕТСЯ</w:t>
      </w:r>
    </w:p>
    <w:p>
      <w:r>
        <w:rPr>
          <w:b/>
        </w:rPr>
        <w:t xml:space="preserve">1: </w:t>
      </w:r>
      <w:r>
        <w:t>молнупиравир</w:t>
      </w:r>
    </w:p>
    <w:p>
      <w:r>
        <w:rPr>
          <w:b/>
        </w:rPr>
        <w:t xml:space="preserve">2: </w:t>
      </w:r>
      <w:r>
        <w:t>бамланивимаб + этесевимаб</w:t>
      </w:r>
    </w:p>
    <w:p>
      <w:r>
        <w:rPr>
          <w:b/>
        </w:rPr>
        <w:t xml:space="preserve">3: </w:t>
      </w:r>
      <w:r>
        <w:t>синтетическая малая интерферирующая РНК</w:t>
      </w:r>
    </w:p>
    <w:p>
      <w:r>
        <w:rPr>
          <w:b/>
        </w:rPr>
        <w:t xml:space="preserve">4: </w:t>
      </w:r>
      <w:r>
        <w:t>иммуноглобулин человека против COVID-19</w:t>
      </w:r>
    </w:p>
    <w:p>
      <w:r>
        <w:t xml:space="preserve">Правильный ответ: </w:t>
      </w:r>
      <w:r>
        <w:rPr>
          <w:b/>
        </w:rPr>
        <w:t>синтетическая малая интерферирующая РНК</w:t>
      </w:r>
    </w:p>
    <w:p>
      <w:pPr>
        <w:pStyle w:val="Heading2"/>
      </w:pPr>
      <w:r>
        <w:t>РЕЗКИЕ БОЛИ В ЭПИГАСТРАЛЬНОЙ ОБЛАСТИ, ТОШНОТА, МНОГОКРАТНАЯ РВОТА, НАПРЯЖЕНИЕ МЫШЦ ЖИВОТА, СИМПТОМЫ РАЗДРАЖЕНИЯ БРЮШИНЫ ХАРАКТЕРНЫ ДЛЯ</w:t>
      </w:r>
    </w:p>
    <w:p>
      <w:r>
        <w:rPr>
          <w:b/>
        </w:rPr>
        <w:t xml:space="preserve">1: </w:t>
      </w:r>
      <w:r>
        <w:t>эпидемического паротита</w:t>
      </w:r>
    </w:p>
    <w:p>
      <w:r>
        <w:rPr>
          <w:b/>
        </w:rPr>
        <w:t xml:space="preserve">2: </w:t>
      </w:r>
      <w:r>
        <w:t>кори</w:t>
      </w:r>
    </w:p>
    <w:p>
      <w:r>
        <w:rPr>
          <w:b/>
        </w:rPr>
        <w:t xml:space="preserve">3: </w:t>
      </w:r>
      <w:r>
        <w:t>Эпштейна-Барр вирусной инфекции</w:t>
      </w:r>
    </w:p>
    <w:p>
      <w:r>
        <w:rPr>
          <w:b/>
        </w:rPr>
        <w:t xml:space="preserve">4: </w:t>
      </w:r>
      <w:r>
        <w:t>краснухи</w:t>
      </w:r>
    </w:p>
    <w:p>
      <w:r>
        <w:t xml:space="preserve">Правильный ответ: </w:t>
      </w:r>
      <w:r>
        <w:rPr>
          <w:b/>
        </w:rPr>
        <w:t>эпидемического паротита</w:t>
      </w:r>
    </w:p>
    <w:p>
      <w:pPr>
        <w:pStyle w:val="Heading2"/>
      </w:pPr>
      <w:r>
        <w:t>ПАЦИЕНТАМ С ХРОНИЧЕСКОЙ СЕРДЕЧНОЙ НЕДОСТАТОЧНОСТЬЮ И АРТЕРИАЛЬНОЙ ГИПЕРТЕНЗИЕЙ СЛЕДУЕТ ИЗБЕГАТЬ ПРИЕМА БЛОКАТОРОВ ИМИДАЗОЛИНОВЫХ РЕЦЕПТОРОВ, ТАК КАК</w:t>
      </w:r>
    </w:p>
    <w:p>
      <w:r>
        <w:rPr>
          <w:b/>
        </w:rPr>
        <w:t xml:space="preserve">1: </w:t>
      </w:r>
      <w:r>
        <w:t>обладают отрицательным инотропным действием</w:t>
      </w:r>
    </w:p>
    <w:p>
      <w:r>
        <w:rPr>
          <w:b/>
        </w:rPr>
        <w:t xml:space="preserve">2: </w:t>
      </w:r>
      <w:r>
        <w:t>они ухудшают прогноз и увеличивают смертность</w:t>
      </w:r>
    </w:p>
    <w:p>
      <w:r>
        <w:rPr>
          <w:b/>
        </w:rPr>
        <w:t xml:space="preserve">3: </w:t>
      </w:r>
      <w:r>
        <w:t>увеличивают риск развития сахарного диабета</w:t>
      </w:r>
    </w:p>
    <w:p>
      <w:r>
        <w:rPr>
          <w:b/>
        </w:rPr>
        <w:t xml:space="preserve">4: </w:t>
      </w:r>
      <w:r>
        <w:t>прием блокаторов имидазолиновых рецепторов не противопоказан</w:t>
      </w:r>
    </w:p>
    <w:p>
      <w:r>
        <w:t xml:space="preserve">Правильный ответ: </w:t>
      </w:r>
      <w:r>
        <w:rPr>
          <w:b/>
        </w:rPr>
        <w:t>они ухудшают прогноз и увеличивают смертность</w:t>
      </w:r>
    </w:p>
    <w:p>
      <w:pPr>
        <w:pStyle w:val="Heading2"/>
      </w:pPr>
      <w:r>
        <w:t>ОСНОВНЫМ ПУТЕМ МЕТАСТАЗИРОВАНИЯ ПРИ САРКОМАХ МЯГКИХ ТКАНЕЙ ЯВЛЯЕТСЯ</w:t>
      </w:r>
    </w:p>
    <w:p>
      <w:r>
        <w:rPr>
          <w:b/>
        </w:rPr>
        <w:t xml:space="preserve">1: </w:t>
      </w:r>
      <w:r>
        <w:t>гематогенный</w:t>
      </w:r>
    </w:p>
    <w:p>
      <w:r>
        <w:rPr>
          <w:b/>
        </w:rPr>
        <w:t xml:space="preserve">2: </w:t>
      </w:r>
      <w:r>
        <w:t>имплантационный</w:t>
      </w:r>
    </w:p>
    <w:p>
      <w:r>
        <w:rPr>
          <w:b/>
        </w:rPr>
        <w:t xml:space="preserve">3: </w:t>
      </w:r>
      <w:r>
        <w:t>лимфагенный</w:t>
      </w:r>
    </w:p>
    <w:p>
      <w:r>
        <w:rPr>
          <w:b/>
        </w:rPr>
        <w:t xml:space="preserve">4: </w:t>
      </w:r>
      <w:r>
        <w:t>смешанный</w:t>
      </w:r>
    </w:p>
    <w:p>
      <w:r>
        <w:t xml:space="preserve">Правильный ответ: </w:t>
      </w:r>
      <w:r>
        <w:rPr>
          <w:b/>
        </w:rPr>
        <w:t>гематогенный</w:t>
      </w:r>
    </w:p>
    <w:p>
      <w:pPr>
        <w:pStyle w:val="Heading2"/>
      </w:pPr>
      <w:r>
        <w:t>ДЛЯ САХАРНОГО ДИАБЕТА 1 ТИПА ХАРАКТЕРНО</w:t>
      </w:r>
    </w:p>
    <w:p>
      <w:r>
        <w:rPr>
          <w:b/>
        </w:rPr>
        <w:t xml:space="preserve">1: </w:t>
      </w:r>
      <w:r>
        <w:t>выявление инсулинорезистентности</w:t>
      </w:r>
    </w:p>
    <w:p>
      <w:r>
        <w:rPr>
          <w:b/>
        </w:rPr>
        <w:t xml:space="preserve">2: </w:t>
      </w:r>
      <w:r>
        <w:t>отсутствие склонности к кетоацидозу</w:t>
      </w:r>
    </w:p>
    <w:p>
      <w:r>
        <w:rPr>
          <w:b/>
        </w:rPr>
        <w:t xml:space="preserve">3: </w:t>
      </w:r>
      <w:r>
        <w:t>острое начало заболевания</w:t>
      </w:r>
    </w:p>
    <w:p>
      <w:r>
        <w:rPr>
          <w:b/>
        </w:rPr>
        <w:t xml:space="preserve">4: </w:t>
      </w:r>
      <w:r>
        <w:t>снижение потребности в инсулине при травме</w:t>
      </w:r>
    </w:p>
    <w:p>
      <w:r>
        <w:t xml:space="preserve">Правильный ответ: </w:t>
      </w:r>
      <w:r>
        <w:rPr>
          <w:b/>
        </w:rPr>
        <w:t>острое начало заболевания</w:t>
      </w:r>
    </w:p>
    <w:p>
      <w:pPr>
        <w:pStyle w:val="Heading2"/>
      </w:pPr>
      <w:r>
        <w:t>НЕФРОТИЧЕСКИЙ СИНДРОМ ПРИ АМИЛОИДОЗЕ</w:t>
      </w:r>
    </w:p>
    <w:p>
      <w:r>
        <w:rPr>
          <w:b/>
        </w:rPr>
        <w:t xml:space="preserve">1: </w:t>
      </w:r>
      <w:r>
        <w:t>сопровождается злокачественной артериальной гипертензией</w:t>
      </w:r>
    </w:p>
    <w:p>
      <w:r>
        <w:rPr>
          <w:b/>
        </w:rPr>
        <w:t xml:space="preserve">2: </w:t>
      </w:r>
      <w:r>
        <w:t>исчезает при развитии хронической почечной недостаточности</w:t>
      </w:r>
    </w:p>
    <w:p>
      <w:r>
        <w:rPr>
          <w:b/>
        </w:rPr>
        <w:t xml:space="preserve">3: </w:t>
      </w:r>
      <w:r>
        <w:t>сопровождается гематурией</w:t>
      </w:r>
    </w:p>
    <w:p>
      <w:r>
        <w:rPr>
          <w:b/>
        </w:rPr>
        <w:t xml:space="preserve">4: </w:t>
      </w:r>
      <w:r>
        <w:t>сохраняется при развитии хронической почечной недостаточности</w:t>
      </w:r>
    </w:p>
    <w:p>
      <w:r>
        <w:t xml:space="preserve">Правильный ответ: </w:t>
      </w:r>
      <w:r>
        <w:rPr>
          <w:b/>
        </w:rPr>
        <w:t>сохраняется при развитии хронической почечной недостаточности</w:t>
      </w:r>
    </w:p>
    <w:p>
      <w:pPr>
        <w:pStyle w:val="Heading2"/>
      </w:pPr>
      <w:r>
        <w:t>ПРИ ПРОВЕДЕНИИ АТТЕСТАЦИИ ПО ПРИСВОЕНИЮ КВАЛИФИКАЦИОННОЙ КАТЕГОРИИ МЕДИЦИНСКИМ РАБОТНИКАМ ОПРЕДЕЛЯЮЩИМ ЯВЛЯЕТСЯ СТАЖ РАБОТЫ</w:t>
      </w:r>
    </w:p>
    <w:p>
      <w:r>
        <w:rPr>
          <w:b/>
        </w:rPr>
        <w:t xml:space="preserve">1: </w:t>
      </w:r>
      <w:r>
        <w:t>медицинский</w:t>
      </w:r>
    </w:p>
    <w:p>
      <w:r>
        <w:rPr>
          <w:b/>
        </w:rPr>
        <w:t xml:space="preserve">2: </w:t>
      </w:r>
      <w:r>
        <w:t>непрерывный</w:t>
      </w:r>
    </w:p>
    <w:p>
      <w:r>
        <w:rPr>
          <w:b/>
        </w:rPr>
        <w:t xml:space="preserve">3: </w:t>
      </w:r>
      <w:r>
        <w:t>по специальности</w:t>
      </w:r>
    </w:p>
    <w:p>
      <w:r>
        <w:rPr>
          <w:b/>
        </w:rPr>
        <w:t xml:space="preserve">4: </w:t>
      </w:r>
      <w:r>
        <w:t>во вредных (опасных) условиях труда</w:t>
      </w:r>
    </w:p>
    <w:p>
      <w:r>
        <w:t xml:space="preserve">Правильный ответ: </w:t>
      </w:r>
      <w:r>
        <w:rPr>
          <w:b/>
        </w:rPr>
        <w:t>по специальности</w:t>
      </w:r>
    </w:p>
    <w:p>
      <w:pPr>
        <w:pStyle w:val="Heading2"/>
      </w:pPr>
      <w:r>
        <w:t>ЭТИОЛОГИЧЕСКИМИ ФАКТОРАМИ ПНЕВМОНИИ ЯВЛЯЮТСЯ</w:t>
      </w:r>
    </w:p>
    <w:p>
      <w:r>
        <w:rPr>
          <w:b/>
        </w:rPr>
        <w:t xml:space="preserve">1: </w:t>
      </w:r>
      <w:r>
        <w:t>бактерии, вирусы, хламидии, микоплазмы</w:t>
      </w:r>
    </w:p>
    <w:p>
      <w:r>
        <w:rPr>
          <w:b/>
        </w:rPr>
        <w:t xml:space="preserve">2: </w:t>
      </w:r>
      <w:r>
        <w:t>травмы, инсульты, нарушения сосудистого русла</w:t>
      </w:r>
    </w:p>
    <w:p>
      <w:r>
        <w:rPr>
          <w:b/>
        </w:rPr>
        <w:t xml:space="preserve">3: </w:t>
      </w:r>
      <w:r>
        <w:t>химические, пылевые, радиационные поражения</w:t>
      </w:r>
    </w:p>
    <w:p>
      <w:r>
        <w:rPr>
          <w:b/>
        </w:rPr>
        <w:t xml:space="preserve">4: </w:t>
      </w:r>
      <w:r>
        <w:t>ятрогенная иммуносупрессия, иммунодефицитные состояния</w:t>
      </w:r>
    </w:p>
    <w:p>
      <w:r>
        <w:t xml:space="preserve">Правильный ответ: </w:t>
      </w:r>
      <w:r>
        <w:rPr>
          <w:b/>
        </w:rPr>
        <w:t>бактерии, вирусы, хламидии, микоплазмы</w:t>
      </w:r>
    </w:p>
    <w:p>
      <w:pPr>
        <w:pStyle w:val="Heading2"/>
      </w:pPr>
      <w:r>
        <w:t>ПО КРИТЕРИЯМ ВОЗ ФИЗИОЛОГИЧЕСКИ НОРМАЛЬНЫМ СЧИТАЕТСЯ ДИАПАЗОН ПОКАЗАТЕЛЕЙ ИМТ ( В КГ/М2)</w:t>
      </w:r>
    </w:p>
    <w:p>
      <w:r>
        <w:rPr>
          <w:b/>
        </w:rPr>
        <w:t xml:space="preserve">1: </w:t>
      </w:r>
      <w:r>
        <w:t>18,5-28,5</w:t>
      </w:r>
    </w:p>
    <w:p>
      <w:r>
        <w:rPr>
          <w:b/>
        </w:rPr>
        <w:t xml:space="preserve">2: </w:t>
      </w:r>
      <w:r>
        <w:t>21-26</w:t>
      </w:r>
    </w:p>
    <w:p>
      <w:r>
        <w:rPr>
          <w:b/>
        </w:rPr>
        <w:t xml:space="preserve">3: </w:t>
      </w:r>
      <w:r>
        <w:t>25-30</w:t>
      </w:r>
    </w:p>
    <w:p>
      <w:r>
        <w:rPr>
          <w:b/>
        </w:rPr>
        <w:t xml:space="preserve">4: </w:t>
      </w:r>
      <w:r>
        <w:t>18,5-25</w:t>
      </w:r>
    </w:p>
    <w:p>
      <w:r>
        <w:t xml:space="preserve">Правильный ответ: </w:t>
      </w:r>
      <w:r>
        <w:rPr>
          <w:b/>
        </w:rPr>
        <w:t>18,5-25</w:t>
      </w:r>
    </w:p>
    <w:p>
      <w:pPr>
        <w:pStyle w:val="Heading2"/>
      </w:pPr>
      <w:r>
        <w:t>НАИБОЛЕЕ УДОБНЫМ В АМБУЛАТОРНЫХ УСЛОВИЯХ МЕТОДОМ ВВЕДЕНИЯ БРОНХОСПАЗМОЛИТИЧЕСКИХ СРЕДСТВ, ПОЗВОЛЯЮЩИМ ПОДОБРАТЬ ОПТИМАЛЬНУЮ ДОЗИРОВКУ ПРЕПАРАТА, ЯВЛЯЕТСЯ</w:t>
      </w:r>
    </w:p>
    <w:p>
      <w:r>
        <w:rPr>
          <w:b/>
        </w:rPr>
        <w:t xml:space="preserve">1: </w:t>
      </w:r>
      <w:r>
        <w:t>ингаляционный</w:t>
      </w:r>
    </w:p>
    <w:p>
      <w:r>
        <w:rPr>
          <w:b/>
        </w:rPr>
        <w:t xml:space="preserve">2: </w:t>
      </w:r>
      <w:r>
        <w:t>парентеральный</w:t>
      </w:r>
    </w:p>
    <w:p>
      <w:r>
        <w:rPr>
          <w:b/>
        </w:rPr>
        <w:t xml:space="preserve">3: </w:t>
      </w:r>
      <w:r>
        <w:t>пероральный</w:t>
      </w:r>
    </w:p>
    <w:p>
      <w:r>
        <w:rPr>
          <w:b/>
        </w:rPr>
        <w:t xml:space="preserve">4: </w:t>
      </w:r>
      <w:r>
        <w:t>нейбулайзерный</w:t>
      </w:r>
    </w:p>
    <w:p>
      <w:r>
        <w:t xml:space="preserve">Правильный ответ: </w:t>
      </w:r>
      <w:r>
        <w:rPr>
          <w:b/>
        </w:rPr>
        <w:t>ингаляционный</w:t>
      </w:r>
    </w:p>
    <w:p>
      <w:pPr>
        <w:pStyle w:val="Heading2"/>
      </w:pPr>
      <w:r>
        <w:t>УЛЬТРАЗВУКОВЫМИ ПРИЗНАКАМИ ПОРТАЛЬНОЙ ГИПЕРТЕНЗИИ ЯВЛЯЮТСЯ</w:t>
      </w:r>
    </w:p>
    <w:p>
      <w:r>
        <w:rPr>
          <w:b/>
        </w:rPr>
        <w:t xml:space="preserve">1: </w:t>
      </w:r>
      <w:r>
        <w:t>нормальные размеры печени, увеличение селезенки, нормальный диаметр воротной вены</w:t>
      </w:r>
    </w:p>
    <w:p>
      <w:r>
        <w:rPr>
          <w:b/>
        </w:rPr>
        <w:t xml:space="preserve">2: </w:t>
      </w:r>
      <w:r>
        <w:t>увеличение селезенки, расширение воротной вены, асцит</w:t>
      </w:r>
    </w:p>
    <w:p>
      <w:r>
        <w:rPr>
          <w:b/>
        </w:rPr>
        <w:t xml:space="preserve">3: </w:t>
      </w:r>
      <w:r>
        <w:t>увеличение печени, увеличение селезенки, сужение воротной вены</w:t>
      </w:r>
    </w:p>
    <w:p>
      <w:r>
        <w:rPr>
          <w:b/>
        </w:rPr>
        <w:t xml:space="preserve">4: </w:t>
      </w:r>
      <w:r>
        <w:t>увеличение печени, нормальные размеры селезенки, расширение печеночных вен</w:t>
      </w:r>
    </w:p>
    <w:p>
      <w:r>
        <w:t xml:space="preserve">Правильный ответ: </w:t>
      </w:r>
      <w:r>
        <w:rPr>
          <w:b/>
        </w:rPr>
        <w:t>увеличение селезенки, расширение воротной вены, асцит</w:t>
      </w:r>
    </w:p>
    <w:p>
      <w:pPr>
        <w:pStyle w:val="Heading2"/>
      </w:pPr>
      <w:r>
        <w:t>ПРАВО ГРАЖДАН НА ОХРАНУ ЗДОРОВЬЯ И МЕДИЦИНСКУЮ ПОМОЩЬ ЗАКРЕПЛЕНО В СТАТЬЕ ______ КОНСТИТУЦИИ РОССИЙСКОЙ ФЕДЕРАЦИИ</w:t>
      </w:r>
    </w:p>
    <w:p>
      <w:r>
        <w:rPr>
          <w:b/>
        </w:rPr>
        <w:t xml:space="preserve">1: </w:t>
      </w:r>
      <w:r>
        <w:t>41</w:t>
      </w:r>
    </w:p>
    <w:p>
      <w:r>
        <w:rPr>
          <w:b/>
        </w:rPr>
        <w:t xml:space="preserve">2: </w:t>
      </w:r>
      <w:r>
        <w:t>39</w:t>
      </w:r>
    </w:p>
    <w:p>
      <w:r>
        <w:rPr>
          <w:b/>
        </w:rPr>
        <w:t xml:space="preserve">3: </w:t>
      </w:r>
      <w:r>
        <w:t>7</w:t>
      </w:r>
    </w:p>
    <w:p>
      <w:r>
        <w:rPr>
          <w:b/>
        </w:rPr>
        <w:t xml:space="preserve">4: </w:t>
      </w:r>
      <w:r>
        <w:t>65</w:t>
      </w:r>
    </w:p>
    <w:p>
      <w:r>
        <w:t xml:space="preserve">Правильный ответ: </w:t>
      </w:r>
      <w:r>
        <w:rPr>
          <w:b/>
        </w:rPr>
        <w:t>41</w:t>
      </w:r>
    </w:p>
    <w:p>
      <w:pPr>
        <w:pStyle w:val="Heading2"/>
      </w:pPr>
      <w:r>
        <w:t>АНТИМИКРОБНЫМИ ПРЕПАРАТАМИ ВЫБОРА У ПАЦИЕНТОВ С ВНЕБОЛЬНИЧНОЙ ПНЕВМОНИЕЙ НЕТЯЖЕЛОГО ТЕЧЕНИЯ С СОПУТСТВУЮЩИМИ ЗАБОЛЕВАНИЯМИ И/ИЛИ ПРИНИМАВШИМИ ЗА ПОСЛЕДНИЕ 3 МЕСЯЦА АМП БОЛЬШЕ 2 ДНЕЙ И/ИЛИ ИМЕЮЩИХ ДРУГИЕ ФАКТОРЫ РИСКА ЯВЛЯЮТСЯ _____, АЛЬТЕРНАТИВА</w:t>
      </w:r>
    </w:p>
    <w:p>
      <w:r>
        <w:rPr>
          <w:b/>
        </w:rPr>
        <w:t xml:space="preserve">1: </w:t>
      </w:r>
      <w:r>
        <w:t>фторхинолоны; цефалоспорины III</w:t>
      </w:r>
    </w:p>
    <w:p>
      <w:r>
        <w:rPr>
          <w:b/>
        </w:rPr>
        <w:t xml:space="preserve">2: </w:t>
      </w:r>
      <w:r>
        <w:t>амоксициллин; цефалоспорины II</w:t>
      </w:r>
    </w:p>
    <w:p>
      <w:r>
        <w:rPr>
          <w:b/>
        </w:rPr>
        <w:t xml:space="preserve">3: </w:t>
      </w:r>
      <w:r>
        <w:t>амоксициллин; макролиды</w:t>
      </w:r>
    </w:p>
    <w:p>
      <w:r>
        <w:rPr>
          <w:b/>
        </w:rPr>
        <w:t xml:space="preserve">4: </w:t>
      </w:r>
      <w:r>
        <w:t>амоксициллин/клавуланат; фторхинолоны</w:t>
      </w:r>
    </w:p>
    <w:p>
      <w:r>
        <w:t xml:space="preserve">Правильный ответ: </w:t>
      </w:r>
      <w:r>
        <w:rPr>
          <w:b/>
        </w:rPr>
        <w:t>амоксициллин/клавуланат; фторхинолоны</w:t>
      </w:r>
    </w:p>
    <w:p>
      <w:pPr>
        <w:pStyle w:val="Heading2"/>
      </w:pPr>
      <w:r>
        <w:t>В ОБЪЕМЕ ПЕРВОГО ЭТАПА ДИСПАНСЕРИЗАЦИИ ДЛЯ ВСЕХ ВОЗРАСТНЫХ ГРУПП ПРОВОДИТСЯ _______ ПРОФИЛАКТИЧЕСКОЕ КОНСУЛЬТИРОВАНИЕ</w:t>
      </w:r>
    </w:p>
    <w:p>
      <w:r>
        <w:rPr>
          <w:b/>
        </w:rPr>
        <w:t xml:space="preserve">1: </w:t>
      </w:r>
      <w:r>
        <w:t>краткое индивидуальное</w:t>
      </w:r>
    </w:p>
    <w:p>
      <w:r>
        <w:rPr>
          <w:b/>
        </w:rPr>
        <w:t xml:space="preserve">2: </w:t>
      </w:r>
      <w:r>
        <w:t>углубленное индивидуальное</w:t>
      </w:r>
    </w:p>
    <w:p>
      <w:r>
        <w:rPr>
          <w:b/>
        </w:rPr>
        <w:t xml:space="preserve">3: </w:t>
      </w:r>
      <w:r>
        <w:t>мотивационное</w:t>
      </w:r>
    </w:p>
    <w:p>
      <w:r>
        <w:rPr>
          <w:b/>
        </w:rPr>
        <w:t xml:space="preserve">4: </w:t>
      </w:r>
      <w:r>
        <w:t>углубленное групповое</w:t>
      </w:r>
    </w:p>
    <w:p>
      <w:r>
        <w:t xml:space="preserve">Правильный ответ: </w:t>
      </w:r>
      <w:r>
        <w:rPr>
          <w:b/>
        </w:rPr>
        <w:t>краткое индивидуальное</w:t>
      </w:r>
    </w:p>
    <w:p>
      <w:pPr>
        <w:pStyle w:val="Heading2"/>
      </w:pPr>
      <w:r>
        <w:t>ОСТРЫЙ ГЛОМЕРУЛОНЕФРИТ ЯВЛЯЕТСЯ ЗАБОЛЕВАНИЕМ</w:t>
      </w:r>
    </w:p>
    <w:p>
      <w:r>
        <w:rPr>
          <w:b/>
        </w:rPr>
        <w:t xml:space="preserve">1: </w:t>
      </w:r>
      <w:r>
        <w:t>инфекционным</w:t>
      </w:r>
    </w:p>
    <w:p>
      <w:r>
        <w:rPr>
          <w:b/>
        </w:rPr>
        <w:t xml:space="preserve">2: </w:t>
      </w:r>
      <w:r>
        <w:t>моногенным</w:t>
      </w:r>
    </w:p>
    <w:p>
      <w:r>
        <w:rPr>
          <w:b/>
        </w:rPr>
        <w:t xml:space="preserve">3: </w:t>
      </w:r>
      <w:r>
        <w:t>аутоиммунным</w:t>
      </w:r>
    </w:p>
    <w:p>
      <w:r>
        <w:rPr>
          <w:b/>
        </w:rPr>
        <w:t xml:space="preserve">4: </w:t>
      </w:r>
      <w:r>
        <w:t>наследственным</w:t>
      </w:r>
    </w:p>
    <w:p>
      <w:r>
        <w:t xml:space="preserve">Правильный ответ: </w:t>
      </w:r>
      <w:r>
        <w:rPr>
          <w:b/>
        </w:rPr>
        <w:t>аутоиммунным</w:t>
      </w:r>
    </w:p>
    <w:p>
      <w:pPr>
        <w:pStyle w:val="Heading2"/>
      </w:pPr>
      <w:r>
        <w:t>СВЕРТЫВАЕМОСТЬ КРОВИ УВЕЛИЧИВАЕТСЯ ПРИ</w:t>
      </w:r>
    </w:p>
    <w:p>
      <w:r>
        <w:rPr>
          <w:b/>
        </w:rPr>
        <w:t xml:space="preserve">1: </w:t>
      </w:r>
      <w:r>
        <w:t>циррозе печени</w:t>
      </w:r>
    </w:p>
    <w:p>
      <w:r>
        <w:rPr>
          <w:b/>
        </w:rPr>
        <w:t xml:space="preserve">2: </w:t>
      </w:r>
      <w:r>
        <w:t>гиполипидемии</w:t>
      </w:r>
    </w:p>
    <w:p>
      <w:r>
        <w:rPr>
          <w:b/>
        </w:rPr>
        <w:t xml:space="preserve">3: </w:t>
      </w:r>
      <w:r>
        <w:t>приеме антиагрегантов</w:t>
      </w:r>
    </w:p>
    <w:p>
      <w:r>
        <w:rPr>
          <w:b/>
        </w:rPr>
        <w:t xml:space="preserve">4: </w:t>
      </w:r>
      <w:r>
        <w:t>приеме контрацептивных препаратов</w:t>
      </w:r>
    </w:p>
    <w:p>
      <w:r>
        <w:t xml:space="preserve">Правильный ответ: </w:t>
      </w:r>
      <w:r>
        <w:rPr>
          <w:b/>
        </w:rPr>
        <w:t>приеме контрацептивных препаратов</w:t>
      </w:r>
    </w:p>
    <w:p>
      <w:pPr>
        <w:pStyle w:val="Heading2"/>
      </w:pPr>
      <w:r>
        <w:t>ФОЛИЕВАЯ КИСЛОТА ВХОДИТ В СОСТАВ ПРЕПАРАТА</w:t>
      </w:r>
    </w:p>
    <w:p>
      <w:r>
        <w:rPr>
          <w:b/>
        </w:rPr>
        <w:t xml:space="preserve">1: </w:t>
      </w:r>
      <w:r>
        <w:t>сорбифер</w:t>
      </w:r>
    </w:p>
    <w:p>
      <w:r>
        <w:rPr>
          <w:b/>
        </w:rPr>
        <w:t xml:space="preserve">2: </w:t>
      </w:r>
      <w:r>
        <w:t>феррум лек</w:t>
      </w:r>
    </w:p>
    <w:p>
      <w:r>
        <w:rPr>
          <w:b/>
        </w:rPr>
        <w:t xml:space="preserve">3: </w:t>
      </w:r>
      <w:r>
        <w:t>тотема</w:t>
      </w:r>
    </w:p>
    <w:p>
      <w:r>
        <w:rPr>
          <w:b/>
        </w:rPr>
        <w:t xml:space="preserve">4: </w:t>
      </w:r>
      <w:r>
        <w:t>матерна</w:t>
      </w:r>
    </w:p>
    <w:p>
      <w:r>
        <w:t xml:space="preserve">Правильный ответ: </w:t>
      </w:r>
      <w:r>
        <w:rPr>
          <w:b/>
        </w:rPr>
        <w:t>матерна</w:t>
      </w:r>
    </w:p>
    <w:p>
      <w:pPr>
        <w:pStyle w:val="Heading2"/>
      </w:pPr>
      <w:r>
        <w:t>ПРИ ШОКЕ ПРИЧИНОЙ ОСТРОЙ ПОЧЕЧНОЙ НЕДОСТАТОЧНОСТИ ЯВЛЯЕТСЯ</w:t>
      </w:r>
    </w:p>
    <w:p>
      <w:r>
        <w:rPr>
          <w:b/>
        </w:rPr>
        <w:t xml:space="preserve">1: </w:t>
      </w:r>
      <w:r>
        <w:t>сопутствующая инфекция</w:t>
      </w:r>
    </w:p>
    <w:p>
      <w:r>
        <w:rPr>
          <w:b/>
        </w:rPr>
        <w:t xml:space="preserve">2: </w:t>
      </w:r>
      <w:r>
        <w:t>падение артериального давления</w:t>
      </w:r>
    </w:p>
    <w:p>
      <w:r>
        <w:rPr>
          <w:b/>
        </w:rPr>
        <w:t xml:space="preserve">3: </w:t>
      </w:r>
      <w:r>
        <w:t>образование комплексов антиген-антитело</w:t>
      </w:r>
    </w:p>
    <w:p>
      <w:r>
        <w:rPr>
          <w:b/>
        </w:rPr>
        <w:t xml:space="preserve">4: </w:t>
      </w:r>
      <w:r>
        <w:t>влияние токсических веществ из поврежденных тканей</w:t>
      </w:r>
    </w:p>
    <w:p>
      <w:r>
        <w:t xml:space="preserve">Правильный ответ: </w:t>
      </w:r>
      <w:r>
        <w:rPr>
          <w:b/>
        </w:rPr>
        <w:t>падение артериального давления</w:t>
      </w:r>
    </w:p>
    <w:p>
      <w:pPr>
        <w:pStyle w:val="Heading2"/>
      </w:pPr>
      <w:r>
        <w:t>ЭТИОТРОПНАЯ ТЕРАПИИ ВИЧ-ИНФЕКЦИИ ВКЛЮЧАЕТ НАЗНАЧЕНИЕ</w:t>
      </w:r>
    </w:p>
    <w:p>
      <w:r>
        <w:rPr>
          <w:b/>
        </w:rPr>
        <w:t xml:space="preserve">1: </w:t>
      </w:r>
      <w:r>
        <w:t>эмипинемов</w:t>
      </w:r>
    </w:p>
    <w:p>
      <w:r>
        <w:rPr>
          <w:b/>
        </w:rPr>
        <w:t xml:space="preserve">2: </w:t>
      </w:r>
      <w:r>
        <w:t>нитрофуранов</w:t>
      </w:r>
    </w:p>
    <w:p>
      <w:r>
        <w:rPr>
          <w:b/>
        </w:rPr>
        <w:t xml:space="preserve">3: </w:t>
      </w:r>
      <w:r>
        <w:t>ингибиторов нейроминидазы</w:t>
      </w:r>
    </w:p>
    <w:p>
      <w:r>
        <w:rPr>
          <w:b/>
        </w:rPr>
        <w:t xml:space="preserve">4: </w:t>
      </w:r>
      <w:r>
        <w:t>ненуклеозидных ингибиторов обратной транскриптазы</w:t>
      </w:r>
    </w:p>
    <w:p>
      <w:r>
        <w:t xml:space="preserve">Правильный ответ: </w:t>
      </w:r>
      <w:r>
        <w:rPr>
          <w:b/>
        </w:rPr>
        <w:t>ненуклеозидных ингибиторов обратной транскриптазы</w:t>
      </w:r>
    </w:p>
    <w:p>
      <w:pPr>
        <w:pStyle w:val="Heading2"/>
      </w:pPr>
      <w:r>
        <w:t>СПОНТАННЫЙ ПНЕВМОТОРАКС НАБЛЮДАЕТСЯ ЧАЩЕ В ВОЗРАСТЕ (В ГОДАХ)</w:t>
      </w:r>
    </w:p>
    <w:p>
      <w:r>
        <w:rPr>
          <w:b/>
        </w:rPr>
        <w:t xml:space="preserve">1: </w:t>
      </w:r>
      <w:r>
        <w:t>30-40</w:t>
      </w:r>
    </w:p>
    <w:p>
      <w:r>
        <w:rPr>
          <w:b/>
        </w:rPr>
        <w:t xml:space="preserve">2: </w:t>
      </w:r>
      <w:r>
        <w:t>40-60</w:t>
      </w:r>
    </w:p>
    <w:p>
      <w:r>
        <w:rPr>
          <w:b/>
        </w:rPr>
        <w:t xml:space="preserve">3: </w:t>
      </w:r>
      <w:r>
        <w:t>0-18</w:t>
      </w:r>
    </w:p>
    <w:p>
      <w:r>
        <w:rPr>
          <w:b/>
        </w:rPr>
        <w:t xml:space="preserve">4: </w:t>
      </w:r>
      <w:r>
        <w:t>18- 30</w:t>
      </w:r>
    </w:p>
    <w:p>
      <w:r>
        <w:t xml:space="preserve">Правильный ответ: </w:t>
      </w:r>
      <w:r>
        <w:rPr>
          <w:b/>
        </w:rPr>
        <w:t>30-40</w:t>
      </w:r>
    </w:p>
    <w:p>
      <w:pPr>
        <w:pStyle w:val="Heading2"/>
      </w:pPr>
      <w:r>
        <w:t>ХАРАКТЕРНЫМ ПРИЗНАКОМ ДЕФЕКТА МЕЖПРЕДСЕРДНОЙ ПЕРЕГОРОДКИ ПРИ ЦВЕТНОМ ДОППЛЕРОВСКОМ СКАНИРОВАНИИ ЯВЛЯЕТСЯ</w:t>
      </w:r>
    </w:p>
    <w:p>
      <w:r>
        <w:rPr>
          <w:b/>
        </w:rPr>
        <w:t xml:space="preserve">1: </w:t>
      </w:r>
      <w:r>
        <w:t>отсутствие сброса</w:t>
      </w:r>
    </w:p>
    <w:p>
      <w:r>
        <w:rPr>
          <w:b/>
        </w:rPr>
        <w:t xml:space="preserve">2: </w:t>
      </w:r>
      <w:r>
        <w:t>двунаправленный сброс</w:t>
      </w:r>
    </w:p>
    <w:p>
      <w:r>
        <w:rPr>
          <w:b/>
        </w:rPr>
        <w:t xml:space="preserve">3: </w:t>
      </w:r>
      <w:r>
        <w:t>сброс слева направо</w:t>
      </w:r>
    </w:p>
    <w:p>
      <w:r>
        <w:rPr>
          <w:b/>
        </w:rPr>
        <w:t xml:space="preserve">4: </w:t>
      </w:r>
      <w:r>
        <w:t>сброс справа налево</w:t>
      </w:r>
    </w:p>
    <w:p>
      <w:r>
        <w:t xml:space="preserve">Правильный ответ: </w:t>
      </w:r>
      <w:r>
        <w:rPr>
          <w:b/>
        </w:rPr>
        <w:t>сброс слева направо</w:t>
      </w:r>
    </w:p>
    <w:p>
      <w:pPr>
        <w:pStyle w:val="Heading2"/>
      </w:pPr>
      <w:r>
        <w:t>ОСНОВНЫМ МЕХАНИЗМОМ ПЕРЕДАЧИ НОВОЙ КОРОНАВИРУСНОЙ ИНФЕКЦИИ COVID-19 ЯВЛЯЕТСЯ</w:t>
      </w:r>
    </w:p>
    <w:p>
      <w:r>
        <w:rPr>
          <w:b/>
        </w:rPr>
        <w:t xml:space="preserve">1: </w:t>
      </w:r>
      <w:r>
        <w:t>аэрогенный</w:t>
      </w:r>
    </w:p>
    <w:p>
      <w:r>
        <w:rPr>
          <w:b/>
        </w:rPr>
        <w:t xml:space="preserve">2: </w:t>
      </w:r>
      <w:r>
        <w:t>трансмиссивный</w:t>
      </w:r>
    </w:p>
    <w:p>
      <w:r>
        <w:rPr>
          <w:b/>
        </w:rPr>
        <w:t xml:space="preserve">3: </w:t>
      </w:r>
      <w:r>
        <w:t>фекально-оральный</w:t>
      </w:r>
    </w:p>
    <w:p>
      <w:r>
        <w:rPr>
          <w:b/>
        </w:rPr>
        <w:t xml:space="preserve">4: </w:t>
      </w:r>
      <w:r>
        <w:t>вертикальный</w:t>
      </w:r>
    </w:p>
    <w:p>
      <w:r>
        <w:t xml:space="preserve">Правильный ответ: </w:t>
      </w:r>
      <w:r>
        <w:rPr>
          <w:b/>
        </w:rPr>
        <w:t>аэрогенный</w:t>
      </w:r>
    </w:p>
    <w:p>
      <w:pPr>
        <w:pStyle w:val="Heading2"/>
      </w:pPr>
      <w:r>
        <w:t>МЕТОДОМ ОЦЕНКИ ФУНКЦИИ ВНЕШНЕГО ДЫХАНИЯ ЯВЛЯЕТСЯ</w:t>
      </w:r>
    </w:p>
    <w:p>
      <w:r>
        <w:rPr>
          <w:b/>
        </w:rPr>
        <w:t xml:space="preserve">1: </w:t>
      </w:r>
      <w:r>
        <w:t>пикфлоуметрия</w:t>
      </w:r>
    </w:p>
    <w:p>
      <w:r>
        <w:rPr>
          <w:b/>
        </w:rPr>
        <w:t xml:space="preserve">2: </w:t>
      </w:r>
      <w:r>
        <w:t>медиастиноскопия</w:t>
      </w:r>
    </w:p>
    <w:p>
      <w:r>
        <w:rPr>
          <w:b/>
        </w:rPr>
        <w:t xml:space="preserve">3: </w:t>
      </w:r>
      <w:r>
        <w:t>сцинтиграфия легких</w:t>
      </w:r>
    </w:p>
    <w:p>
      <w:r>
        <w:rPr>
          <w:b/>
        </w:rPr>
        <w:t xml:space="preserve">4: </w:t>
      </w:r>
      <w:r>
        <w:t>ангиопульмонография</w:t>
      </w:r>
    </w:p>
    <w:p>
      <w:r>
        <w:t xml:space="preserve">Правильный ответ: </w:t>
      </w:r>
      <w:r>
        <w:rPr>
          <w:b/>
        </w:rPr>
        <w:t>пикфлоуметрия</w:t>
      </w:r>
    </w:p>
    <w:p>
      <w:pPr>
        <w:pStyle w:val="Heading2"/>
      </w:pPr>
      <w:r>
        <w:t>СИНДРОМ ПЕРЕКРЕСТА (OVERLAP) ВКЛЮЧАЕТ СОЧЕТАНИЕ БРОНХИАЛЬНОЙ АСТМЫ И</w:t>
      </w:r>
    </w:p>
    <w:p>
      <w:r>
        <w:rPr>
          <w:b/>
        </w:rPr>
        <w:t xml:space="preserve">1: </w:t>
      </w:r>
      <w:r>
        <w:t>аллергического ринита</w:t>
      </w:r>
    </w:p>
    <w:p>
      <w:r>
        <w:rPr>
          <w:b/>
        </w:rPr>
        <w:t xml:space="preserve">2: </w:t>
      </w:r>
      <w:r>
        <w:t>хронической обструктивной болезни легких</w:t>
      </w:r>
    </w:p>
    <w:p>
      <w:r>
        <w:rPr>
          <w:b/>
        </w:rPr>
        <w:t xml:space="preserve">3: </w:t>
      </w:r>
      <w:r>
        <w:t>поливалентной сенсибилизации</w:t>
      </w:r>
    </w:p>
    <w:p>
      <w:r>
        <w:rPr>
          <w:b/>
        </w:rPr>
        <w:t xml:space="preserve">4: </w:t>
      </w:r>
      <w:r>
        <w:t>гастроэзофагеальной рефлюксной болезни</w:t>
      </w:r>
    </w:p>
    <w:p>
      <w:r>
        <w:t xml:space="preserve">Правильный ответ: </w:t>
      </w:r>
      <w:r>
        <w:rPr>
          <w:b/>
        </w:rPr>
        <w:t>хронической обструктивной болезни легких</w:t>
      </w:r>
    </w:p>
    <w:p>
      <w:pPr>
        <w:pStyle w:val="Heading2"/>
      </w:pPr>
      <w:r>
        <w:t>КЛИНИЧЕСКИЕ ПРОЯВЛЕНИЯ В12-ДЕФИЦИТНОЙ АНЕМИИ, ПРИ ПОЛНОМ ОТСУТСТВИИ ПОСТУПЛЕНИЯ ВИТАМИНА В12 В ОРГАНИЗМ ЧЕЛОВЕКА, РАЗВИВАЮТСЯ ЧЕРЕЗ</w:t>
      </w:r>
    </w:p>
    <w:p>
      <w:r>
        <w:rPr>
          <w:b/>
        </w:rPr>
        <w:t xml:space="preserve">1: </w:t>
      </w:r>
      <w:r>
        <w:t>1-2 года</w:t>
      </w:r>
    </w:p>
    <w:p>
      <w:r>
        <w:rPr>
          <w:b/>
        </w:rPr>
        <w:t xml:space="preserve">2: </w:t>
      </w:r>
      <w:r>
        <w:t>9-12 месяцев</w:t>
      </w:r>
    </w:p>
    <w:p>
      <w:r>
        <w:rPr>
          <w:b/>
        </w:rPr>
        <w:t xml:space="preserve">3: </w:t>
      </w:r>
      <w:r>
        <w:t>3-5 лет</w:t>
      </w:r>
    </w:p>
    <w:p>
      <w:r>
        <w:rPr>
          <w:b/>
        </w:rPr>
        <w:t xml:space="preserve">4: </w:t>
      </w:r>
      <w:r>
        <w:t>5-8 месяцев</w:t>
      </w:r>
    </w:p>
    <w:p>
      <w:r>
        <w:t xml:space="preserve">Правильный ответ: </w:t>
      </w:r>
      <w:r>
        <w:rPr>
          <w:b/>
        </w:rPr>
        <w:t>3-5 лет</w:t>
      </w:r>
    </w:p>
    <w:p>
      <w:pPr>
        <w:pStyle w:val="Heading2"/>
      </w:pPr>
      <w:r>
        <w:t>БОЛИ ПРИ ЯЗВАХ ТЕЛА ЖЕЛУДКА ВОЗНИКАЮТ ПОСЛЕ ЕДЫ ЧЕРЕЗ  (В ЧАСАХ)</w:t>
      </w:r>
    </w:p>
    <w:p>
      <w:r>
        <w:rPr>
          <w:b/>
        </w:rPr>
        <w:t xml:space="preserve">1: </w:t>
      </w:r>
      <w:r>
        <w:t>3</w:t>
      </w:r>
    </w:p>
    <w:p>
      <w:r>
        <w:rPr>
          <w:b/>
        </w:rPr>
        <w:t xml:space="preserve">2: </w:t>
      </w:r>
      <w:r>
        <w:t>2</w:t>
      </w:r>
    </w:p>
    <w:p>
      <w:r>
        <w:rPr>
          <w:b/>
        </w:rPr>
        <w:t xml:space="preserve">3: </w:t>
      </w:r>
      <w:r>
        <w:t>4</w:t>
      </w:r>
    </w:p>
    <w:p>
      <w:r>
        <w:rPr>
          <w:b/>
        </w:rPr>
        <w:t xml:space="preserve">4: </w:t>
      </w:r>
      <w:r>
        <w:t>1</w:t>
      </w:r>
    </w:p>
    <w:p>
      <w:r>
        <w:t xml:space="preserve">Правильный ответ: </w:t>
      </w:r>
      <w:r>
        <w:rPr>
          <w:b/>
        </w:rPr>
        <w:t>1</w:t>
      </w:r>
    </w:p>
    <w:p>
      <w:pPr>
        <w:pStyle w:val="Heading2"/>
      </w:pPr>
      <w:r>
        <w:t>СРЕДНЯЯ ДЛИТЕЛЬНОСТЬ ЖИЗНИ ЭРИТРОЦИТОВ В ПЕРИФЕРИЧЕСКОЙ КРОВИ ВЗРОСЛОГО ЧЕЛОВЕКА СОСТАВЛЯЕТ ________ ДНЕЙ</w:t>
      </w:r>
    </w:p>
    <w:p>
      <w:r>
        <w:rPr>
          <w:b/>
        </w:rPr>
        <w:t xml:space="preserve">1: </w:t>
      </w:r>
      <w:r>
        <w:t>90-120</w:t>
      </w:r>
    </w:p>
    <w:p>
      <w:r>
        <w:rPr>
          <w:b/>
        </w:rPr>
        <w:t xml:space="preserve">2: </w:t>
      </w:r>
      <w:r>
        <w:t>130-140</w:t>
      </w:r>
    </w:p>
    <w:p>
      <w:r>
        <w:rPr>
          <w:b/>
        </w:rPr>
        <w:t xml:space="preserve">3: </w:t>
      </w:r>
      <w:r>
        <w:t>30-35</w:t>
      </w:r>
    </w:p>
    <w:p>
      <w:r>
        <w:rPr>
          <w:b/>
        </w:rPr>
        <w:t xml:space="preserve">4: </w:t>
      </w:r>
      <w:r>
        <w:t>6-7</w:t>
      </w:r>
    </w:p>
    <w:p>
      <w:r>
        <w:t xml:space="preserve">Правильный ответ: </w:t>
      </w:r>
      <w:r>
        <w:rPr>
          <w:b/>
        </w:rPr>
        <w:t>90-120</w:t>
      </w:r>
    </w:p>
    <w:p>
      <w:pPr>
        <w:pStyle w:val="Heading2"/>
      </w:pPr>
      <w:r>
        <w:t>ВЫПЛАТУ РАБОТОДАТЕЛЕМ РАБОТНИКУ ПОСОБИЯ ПО ВРЕМЕННОЙ НЕТРУДОСПОСОБНОСТИ ГАРАНТИРУЕТ</w:t>
      </w:r>
    </w:p>
    <w:p>
      <w:r>
        <w:rPr>
          <w:b/>
        </w:rPr>
        <w:t xml:space="preserve">1: </w:t>
      </w:r>
      <w:r>
        <w:t>Федеральный закон от 21.11.2011 года № 323-ФЗ «Об основах охраны здоровья граждан в Российской Федерации»</w:t>
      </w:r>
    </w:p>
    <w:p>
      <w:r>
        <w:rPr>
          <w:b/>
        </w:rPr>
        <w:t xml:space="preserve">2: </w:t>
      </w:r>
      <w:r>
        <w:t>приказ Министерства здравоохранения и социального развития Российской Федерации от 29.06.2011 года № 624н</w:t>
      </w:r>
    </w:p>
    <w:p>
      <w:r>
        <w:rPr>
          <w:b/>
        </w:rPr>
        <w:t xml:space="preserve">3: </w:t>
      </w:r>
      <w:r>
        <w:t>Конституция Российской Федерации</w:t>
      </w:r>
    </w:p>
    <w:p>
      <w:r>
        <w:rPr>
          <w:b/>
        </w:rPr>
        <w:t xml:space="preserve">4: </w:t>
      </w:r>
      <w:r>
        <w:t>Трудовой кодекс Российской Федерации</w:t>
      </w:r>
    </w:p>
    <w:p>
      <w:r>
        <w:t xml:space="preserve">Правильный ответ: </w:t>
      </w:r>
      <w:r>
        <w:rPr>
          <w:b/>
        </w:rPr>
        <w:t>Трудовой кодекс Российской Федерации</w:t>
      </w:r>
    </w:p>
    <w:p>
      <w:pPr>
        <w:pStyle w:val="Heading2"/>
      </w:pPr>
      <w:r>
        <w:t>КРЕПИТАЦИЯ ОБРАЗУЕТСЯ В</w:t>
      </w:r>
    </w:p>
    <w:p>
      <w:r>
        <w:rPr>
          <w:b/>
        </w:rPr>
        <w:t xml:space="preserve">1: </w:t>
      </w:r>
      <w:r>
        <w:t>крупных бронхах</w:t>
      </w:r>
    </w:p>
    <w:p>
      <w:r>
        <w:rPr>
          <w:b/>
        </w:rPr>
        <w:t xml:space="preserve">2: </w:t>
      </w:r>
      <w:r>
        <w:t>мелких бронхах</w:t>
      </w:r>
    </w:p>
    <w:p>
      <w:r>
        <w:rPr>
          <w:b/>
        </w:rPr>
        <w:t xml:space="preserve">3: </w:t>
      </w:r>
      <w:r>
        <w:t>плевральной полости</w:t>
      </w:r>
    </w:p>
    <w:p>
      <w:r>
        <w:rPr>
          <w:b/>
        </w:rPr>
        <w:t xml:space="preserve">4: </w:t>
      </w:r>
      <w:r>
        <w:t>альвеолах</w:t>
      </w:r>
    </w:p>
    <w:p>
      <w:r>
        <w:t xml:space="preserve">Правильный ответ: </w:t>
      </w:r>
      <w:r>
        <w:rPr>
          <w:b/>
        </w:rPr>
        <w:t>альвеолах</w:t>
      </w:r>
    </w:p>
    <w:p>
      <w:pPr>
        <w:pStyle w:val="Heading2"/>
      </w:pPr>
      <w:r>
        <w:t>ЦЕЛЕВЫЕ УРОВНИ ЛИПОПРОТЕИНОВ НИЗКОЙ ПЛОТНОСТИ ДЛЯ ПАЦИЕНТОВ С УМЕРЕННЫМ РИСКОМ РАЗВИТИЯ СЕРДЕЧНО-СОСУДИСТЫХ ОСЛОЖНЕНИЙ СОСТАВЛЯЮТ (В ММОЛЬ/Л)</w:t>
      </w:r>
    </w:p>
    <w:p>
      <w:r>
        <w:rPr>
          <w:b/>
        </w:rPr>
        <w:t xml:space="preserve">1: </w:t>
      </w:r>
      <w:r>
        <w:t>≤ 2,5</w:t>
      </w:r>
    </w:p>
    <w:p>
      <w:r>
        <w:rPr>
          <w:b/>
        </w:rPr>
        <w:t xml:space="preserve">2: </w:t>
      </w:r>
      <w:r>
        <w:t>≤ 3,0</w:t>
      </w:r>
    </w:p>
    <w:p>
      <w:r>
        <w:rPr>
          <w:b/>
        </w:rPr>
        <w:t xml:space="preserve">3: </w:t>
      </w:r>
      <w:r>
        <w:t>≤ 1,8</w:t>
      </w:r>
    </w:p>
    <w:p>
      <w:r>
        <w:rPr>
          <w:b/>
        </w:rPr>
        <w:t xml:space="preserve">4: </w:t>
      </w:r>
      <w:r>
        <w:t>≤ 3,5</w:t>
      </w:r>
    </w:p>
    <w:p>
      <w:r>
        <w:t xml:space="preserve">Правильный ответ: </w:t>
      </w:r>
      <w:r>
        <w:rPr>
          <w:b/>
        </w:rPr>
        <w:t>≤ 3,0</w:t>
      </w:r>
    </w:p>
    <w:p>
      <w:pPr>
        <w:pStyle w:val="Heading2"/>
      </w:pPr>
      <w:r>
        <w:t>ПРИ ТЯЖЕЛОЙ ВИРУСНО-БАКТЕРИАЛЬНОЙ ПНЕВМОНИИ АНТИБАКТЕРИАЛЬНАЯ ТЕРАПИЯ ДОЛЖНА БЫТЬ НАЧАТА</w:t>
      </w:r>
    </w:p>
    <w:p>
      <w:r>
        <w:rPr>
          <w:b/>
        </w:rPr>
        <w:t xml:space="preserve">1: </w:t>
      </w:r>
      <w:r>
        <w:t>не позднее 4 часов</w:t>
      </w:r>
    </w:p>
    <w:p>
      <w:r>
        <w:rPr>
          <w:b/>
        </w:rPr>
        <w:t xml:space="preserve">2: </w:t>
      </w:r>
      <w:r>
        <w:t>на 2 сутки</w:t>
      </w:r>
    </w:p>
    <w:p>
      <w:r>
        <w:rPr>
          <w:b/>
        </w:rPr>
        <w:t xml:space="preserve">3: </w:t>
      </w:r>
      <w:r>
        <w:t>через 4 часа</w:t>
      </w:r>
    </w:p>
    <w:p>
      <w:r>
        <w:rPr>
          <w:b/>
        </w:rPr>
        <w:t xml:space="preserve">4: </w:t>
      </w:r>
      <w:r>
        <w:t>через 6 часов</w:t>
      </w:r>
    </w:p>
    <w:p>
      <w:r>
        <w:t xml:space="preserve">Правильный ответ: </w:t>
      </w:r>
      <w:r>
        <w:rPr>
          <w:b/>
        </w:rPr>
        <w:t>не позднее 4 часов</w:t>
      </w:r>
    </w:p>
    <w:p>
      <w:pPr>
        <w:pStyle w:val="Heading2"/>
      </w:pPr>
      <w:r>
        <w:t>НЕОБХОДИМО ПРОВЕСТИ КОРОНАРОГРАФИЮ У ПАЦИЕНТОВ С ХРОНИЧЕСКОЙ ИБС, ЕСЛИ ПО РЕЗУЛЬТАТАМ СТРЕСС-ТЕСТА</w:t>
      </w:r>
    </w:p>
    <w:p>
      <w:r>
        <w:rPr>
          <w:b/>
        </w:rPr>
        <w:t xml:space="preserve">1: </w:t>
      </w:r>
      <w:r>
        <w:t>индекс Дьюка = 0</w:t>
      </w:r>
    </w:p>
    <w:p>
      <w:r>
        <w:rPr>
          <w:b/>
        </w:rPr>
        <w:t xml:space="preserve">2: </w:t>
      </w:r>
      <w:r>
        <w:t>индекс Дьюка = -11</w:t>
      </w:r>
    </w:p>
    <w:p>
      <w:r>
        <w:rPr>
          <w:b/>
        </w:rPr>
        <w:t xml:space="preserve">3: </w:t>
      </w:r>
      <w:r>
        <w:t>индуцированная зона ишемии миокарда левого желудочка 5 %</w:t>
      </w:r>
    </w:p>
    <w:p>
      <w:r>
        <w:rPr>
          <w:b/>
        </w:rPr>
        <w:t xml:space="preserve">4: </w:t>
      </w:r>
      <w:r>
        <w:t>произошло снижение цифр АД во время нагрузки на 10 мм рт.ст.</w:t>
      </w:r>
    </w:p>
    <w:p>
      <w:r>
        <w:t xml:space="preserve">Правильный ответ: </w:t>
      </w:r>
      <w:r>
        <w:rPr>
          <w:b/>
        </w:rPr>
        <w:t>индекс Дьюка = -11</w:t>
      </w:r>
    </w:p>
    <w:p>
      <w:pPr>
        <w:pStyle w:val="Heading2"/>
      </w:pPr>
      <w:r>
        <w:t>НОРМАЛЬНЫЕ СРОКИ РУБЦЕВАНИЯ ЯЗВЫ ДПК СОСТАВЛЯЮТ</w:t>
      </w:r>
    </w:p>
    <w:p>
      <w:r>
        <w:rPr>
          <w:b/>
        </w:rPr>
        <w:t xml:space="preserve">1: </w:t>
      </w:r>
      <w:r>
        <w:t>6 месяцев</w:t>
      </w:r>
    </w:p>
    <w:p>
      <w:r>
        <w:rPr>
          <w:b/>
        </w:rPr>
        <w:t xml:space="preserve">2: </w:t>
      </w:r>
      <w:r>
        <w:t>1,5 месяца</w:t>
      </w:r>
    </w:p>
    <w:p>
      <w:r>
        <w:rPr>
          <w:b/>
        </w:rPr>
        <w:t xml:space="preserve">3: </w:t>
      </w:r>
      <w:r>
        <w:t>3 месяца</w:t>
      </w:r>
    </w:p>
    <w:p>
      <w:r>
        <w:rPr>
          <w:b/>
        </w:rPr>
        <w:t xml:space="preserve">4: </w:t>
      </w:r>
      <w:r>
        <w:t>1,5 недели</w:t>
      </w:r>
    </w:p>
    <w:p>
      <w:r>
        <w:t xml:space="preserve">Правильный ответ: </w:t>
      </w:r>
      <w:r>
        <w:rPr>
          <w:b/>
        </w:rPr>
        <w:t>1,5 месяца</w:t>
      </w:r>
    </w:p>
    <w:p>
      <w:pPr>
        <w:pStyle w:val="Heading2"/>
      </w:pPr>
      <w:r>
        <w:t>ОДНИМ ИЗ ДИФФЕРЕНЦИАЛЬНО-ДИАГНОСТИЧЕСКИХ ПРИЗНАКОВ ЦИРРОЗА ПЕЧЕНИ И ХРОНИЧЕСКОГО ГЕПАТИТА ЯВЛЯЕТСЯ</w:t>
      </w:r>
    </w:p>
    <w:p>
      <w:r>
        <w:rPr>
          <w:b/>
        </w:rPr>
        <w:t xml:space="preserve">1: </w:t>
      </w:r>
      <w:r>
        <w:t>печеночная недостаточность</w:t>
      </w:r>
    </w:p>
    <w:p>
      <w:r>
        <w:rPr>
          <w:b/>
        </w:rPr>
        <w:t xml:space="preserve">2: </w:t>
      </w:r>
      <w:r>
        <w:t>асцит</w:t>
      </w:r>
    </w:p>
    <w:p>
      <w:r>
        <w:rPr>
          <w:b/>
        </w:rPr>
        <w:t xml:space="preserve">3: </w:t>
      </w:r>
      <w:r>
        <w:t>желтуха</w:t>
      </w:r>
    </w:p>
    <w:p>
      <w:r>
        <w:rPr>
          <w:b/>
        </w:rPr>
        <w:t xml:space="preserve">4: </w:t>
      </w:r>
      <w:r>
        <w:t>портальная гипертензия</w:t>
      </w:r>
    </w:p>
    <w:p>
      <w:r>
        <w:t xml:space="preserve">Правильный ответ: </w:t>
      </w:r>
      <w:r>
        <w:rPr>
          <w:b/>
        </w:rPr>
        <w:t>портальная гипертензия</w:t>
      </w:r>
    </w:p>
    <w:p>
      <w:pPr>
        <w:pStyle w:val="Heading2"/>
      </w:pPr>
      <w:r>
        <w:t>ДЛЯ ДИАГНОСТИКИ ПОРАЖЕНИЯ КОСТНОГО МОЗГА ПРИ ЛИМФОМЕ ХОДЖКИНА НАИБОЛЕЕ ИНФОРМАТИВНЫМ ЯВЛЯЕТСЯ</w:t>
      </w:r>
    </w:p>
    <w:p>
      <w:r>
        <w:rPr>
          <w:b/>
        </w:rPr>
        <w:t xml:space="preserve">1: </w:t>
      </w:r>
      <w:r>
        <w:t>трепанобиопсия</w:t>
      </w:r>
    </w:p>
    <w:p>
      <w:r>
        <w:rPr>
          <w:b/>
        </w:rPr>
        <w:t xml:space="preserve">2: </w:t>
      </w:r>
      <w:r>
        <w:t>биопсия увеличенного лимфоузла</w:t>
      </w:r>
    </w:p>
    <w:p>
      <w:r>
        <w:rPr>
          <w:b/>
        </w:rPr>
        <w:t xml:space="preserve">3: </w:t>
      </w:r>
      <w:r>
        <w:t>стернальная пункция</w:t>
      </w:r>
    </w:p>
    <w:p>
      <w:r>
        <w:rPr>
          <w:b/>
        </w:rPr>
        <w:t xml:space="preserve">4: </w:t>
      </w:r>
      <w:r>
        <w:t>анализ крови</w:t>
      </w:r>
    </w:p>
    <w:p>
      <w:r>
        <w:t xml:space="preserve">Правильный ответ: </w:t>
      </w:r>
      <w:r>
        <w:rPr>
          <w:b/>
        </w:rPr>
        <w:t>трепанобиопсия</w:t>
      </w:r>
    </w:p>
    <w:p>
      <w:pPr>
        <w:pStyle w:val="Heading2"/>
      </w:pPr>
      <w:r>
        <w:t>ПРИ СОЧЕТАНИИ АРТЕРИАЛЬНОЙ ГИПЕРТОНИИ С ХРОНИЧЕСКОЙ БОЛЕЗНЬЮ ПОЧЕК ТЕРАПИЮ ЦЕЛЕСООБРАЗНО НАЧАТЬ С</w:t>
      </w:r>
    </w:p>
    <w:p>
      <w:r>
        <w:rPr>
          <w:b/>
        </w:rPr>
        <w:t xml:space="preserve">1: </w:t>
      </w:r>
      <w:r>
        <w:t>антагонистов кальция</w:t>
      </w:r>
    </w:p>
    <w:p>
      <w:r>
        <w:rPr>
          <w:b/>
        </w:rPr>
        <w:t xml:space="preserve">2: </w:t>
      </w:r>
      <w:r>
        <w:t>бета-адреноблокаторов</w:t>
      </w:r>
    </w:p>
    <w:p>
      <w:r>
        <w:rPr>
          <w:b/>
        </w:rPr>
        <w:t xml:space="preserve">3: </w:t>
      </w:r>
      <w:r>
        <w:t>ингибиторов АПФ</w:t>
      </w:r>
    </w:p>
    <w:p>
      <w:r>
        <w:rPr>
          <w:b/>
        </w:rPr>
        <w:t xml:space="preserve">4: </w:t>
      </w:r>
      <w:r>
        <w:t>мочегонных</w:t>
      </w:r>
    </w:p>
    <w:p>
      <w:r>
        <w:t xml:space="preserve">Правильный ответ: </w:t>
      </w:r>
      <w:r>
        <w:rPr>
          <w:b/>
        </w:rPr>
        <w:t>ингибиторов АПФ</w:t>
      </w:r>
    </w:p>
    <w:p>
      <w:pPr>
        <w:pStyle w:val="Heading2"/>
      </w:pPr>
      <w:r>
        <w:t>ИНДИКАТОРОМ УГНЕТЕНИЯ СИНТЕТИЧЕСКОЙ ФУНКЦИИ ПЕЧЕНИ ЯВЛЯЕТСЯ</w:t>
      </w:r>
    </w:p>
    <w:p>
      <w:r>
        <w:rPr>
          <w:b/>
        </w:rPr>
        <w:t xml:space="preserve">1: </w:t>
      </w:r>
      <w:r>
        <w:t>гипергликемия</w:t>
      </w:r>
    </w:p>
    <w:p>
      <w:r>
        <w:rPr>
          <w:b/>
        </w:rPr>
        <w:t xml:space="preserve">2: </w:t>
      </w:r>
      <w:r>
        <w:t>гиперфибриногенемия</w:t>
      </w:r>
    </w:p>
    <w:p>
      <w:r>
        <w:rPr>
          <w:b/>
        </w:rPr>
        <w:t xml:space="preserve">3: </w:t>
      </w:r>
      <w:r>
        <w:t>гипоальбуминемия</w:t>
      </w:r>
    </w:p>
    <w:p>
      <w:r>
        <w:rPr>
          <w:b/>
        </w:rPr>
        <w:t xml:space="preserve">4: </w:t>
      </w:r>
      <w:r>
        <w:t>гиперлактатдегидрогения</w:t>
      </w:r>
    </w:p>
    <w:p>
      <w:r>
        <w:t xml:space="preserve">Правильный ответ: </w:t>
      </w:r>
      <w:r>
        <w:rPr>
          <w:b/>
        </w:rPr>
        <w:t>гипоальбуминемия</w:t>
      </w:r>
    </w:p>
    <w:p>
      <w:pPr>
        <w:pStyle w:val="Heading2"/>
      </w:pPr>
      <w:r>
        <w:t>ДЛЯ СИНДРОМА ПИКВИКА ХАРАКТЕРНО</w:t>
      </w:r>
    </w:p>
    <w:p>
      <w:r>
        <w:rPr>
          <w:b/>
        </w:rPr>
        <w:t xml:space="preserve">1: </w:t>
      </w:r>
      <w:r>
        <w:t>гипохолестеринемия</w:t>
      </w:r>
    </w:p>
    <w:p>
      <w:r>
        <w:rPr>
          <w:b/>
        </w:rPr>
        <w:t xml:space="preserve">2: </w:t>
      </w:r>
      <w:r>
        <w:t>гипогонадизм</w:t>
      </w:r>
    </w:p>
    <w:p>
      <w:r>
        <w:rPr>
          <w:b/>
        </w:rPr>
        <w:t xml:space="preserve">3: </w:t>
      </w:r>
      <w:r>
        <w:t>гипервентиляция</w:t>
      </w:r>
    </w:p>
    <w:p>
      <w:r>
        <w:rPr>
          <w:b/>
        </w:rPr>
        <w:t xml:space="preserve">4: </w:t>
      </w:r>
      <w:r>
        <w:t>морбидное ожирение</w:t>
      </w:r>
    </w:p>
    <w:p>
      <w:r>
        <w:t xml:space="preserve">Правильный ответ: </w:t>
      </w:r>
      <w:r>
        <w:rPr>
          <w:b/>
        </w:rPr>
        <w:t>морбидное ожирение</w:t>
      </w:r>
    </w:p>
    <w:p>
      <w:pPr>
        <w:pStyle w:val="Heading2"/>
      </w:pPr>
      <w:r>
        <w:t>ЭНДОСКОПИЧЕСКОЙ КАРТИНОЙ КАНДИДОЗНОГО ЭЗОФАГИТА ЯВЛЯЕТСЯ НАЛИЧИЕ</w:t>
      </w:r>
    </w:p>
    <w:p>
      <w:r>
        <w:rPr>
          <w:b/>
        </w:rPr>
        <w:t xml:space="preserve">1: </w:t>
      </w:r>
      <w:r>
        <w:t>одного (или более) участка поврежденной слизистой оболочки размером до 5 мм, который расположен на вершине складки</w:t>
      </w:r>
    </w:p>
    <w:p>
      <w:r>
        <w:rPr>
          <w:b/>
        </w:rPr>
        <w:t xml:space="preserve">2: </w:t>
      </w:r>
      <w:r>
        <w:t>белых и белесовато-желтых бляшек на слизистой оболочке пищевода, налета с трудом снимаемого биопсийными щипцами, после удаления которого остаются участки осаднения</w:t>
      </w:r>
    </w:p>
    <w:p>
      <w:r>
        <w:rPr>
          <w:b/>
        </w:rPr>
        <w:t xml:space="preserve">3: </w:t>
      </w:r>
      <w:r>
        <w:t>ярко розового циркулярного участка слизистой оболочки или «языка», ярко розовой слизистой оболочки различной протяженности</w:t>
      </w:r>
    </w:p>
    <w:p>
      <w:r>
        <w:rPr>
          <w:b/>
        </w:rPr>
        <w:t xml:space="preserve">4: </w:t>
      </w:r>
      <w:r>
        <w:t>неглубоких изъязвлений небольшого размера, четко отграниченных от окружающей слизистой оболочки, которые могут располагаться цепочкой, в средней/нижней трети пищевода</w:t>
      </w:r>
    </w:p>
    <w:p>
      <w:r>
        <w:t xml:space="preserve">Правильный ответ: </w:t>
      </w:r>
      <w:r>
        <w:rPr>
          <w:b/>
        </w:rPr>
        <w:t>белых и белесовато-желтых бляшек на слизистой оболочке пищевода, налета с трудом снимаемого биопсийными щипцами, после удаления которого остаются участки осаднения</w:t>
      </w:r>
    </w:p>
    <w:p>
      <w:pPr>
        <w:pStyle w:val="Heading2"/>
      </w:pPr>
      <w:r>
        <w:t>ЛИСТОК НЕТРУДОСПОСОБНОСТИ ФОРМИРУЕТСЯ (ВЫДАЕТСЯ) ЛИЦАМ, У КОТОРЫХ ЗАБОЛЕВАНИЕ ИЛИ ТРАВМА НАСТУПИЛИ В ТЕЧЕНИЕ __________ СО ДНЯ ПРЕКРАЩЕНИЯ РАБОТЫ ПО ТРУДОВОМУ ДОГОВОРУ</w:t>
      </w:r>
    </w:p>
    <w:p>
      <w:r>
        <w:rPr>
          <w:b/>
        </w:rPr>
        <w:t xml:space="preserve">1: </w:t>
      </w:r>
      <w:r>
        <w:t>30 дней</w:t>
      </w:r>
    </w:p>
    <w:p>
      <w:r>
        <w:rPr>
          <w:b/>
        </w:rPr>
        <w:t xml:space="preserve">2: </w:t>
      </w:r>
      <w:r>
        <w:t>2 недель</w:t>
      </w:r>
    </w:p>
    <w:p>
      <w:r>
        <w:rPr>
          <w:b/>
        </w:rPr>
        <w:t xml:space="preserve">3: </w:t>
      </w:r>
      <w:r>
        <w:t>2 месяцев</w:t>
      </w:r>
    </w:p>
    <w:p>
      <w:r>
        <w:rPr>
          <w:b/>
        </w:rPr>
        <w:t xml:space="preserve">4: </w:t>
      </w:r>
      <w:r>
        <w:t>3 месяцев</w:t>
      </w:r>
    </w:p>
    <w:p>
      <w:r>
        <w:t xml:space="preserve">Правильный ответ: </w:t>
      </w:r>
      <w:r>
        <w:rPr>
          <w:b/>
        </w:rPr>
        <w:t>30 дней</w:t>
      </w:r>
    </w:p>
    <w:p>
      <w:pPr>
        <w:pStyle w:val="Heading2"/>
      </w:pPr>
      <w:r>
        <w:t>ПРИ СИСТЕМНОЙ КРАСНОЙ ВОЛЧАНКЕ  МОЖЕТ НАБЛЮДАТЬСЯ</w:t>
      </w:r>
    </w:p>
    <w:p>
      <w:r>
        <w:rPr>
          <w:b/>
        </w:rPr>
        <w:t xml:space="preserve">1: </w:t>
      </w:r>
      <w:r>
        <w:t>наличие лейкоцитоза при обострении</w:t>
      </w:r>
    </w:p>
    <w:p>
      <w:r>
        <w:rPr>
          <w:b/>
        </w:rPr>
        <w:t xml:space="preserve">2: </w:t>
      </w:r>
      <w:r>
        <w:t>развитие артропатии Жакку</w:t>
      </w:r>
    </w:p>
    <w:p>
      <w:r>
        <w:rPr>
          <w:b/>
        </w:rPr>
        <w:t xml:space="preserve">3: </w:t>
      </w:r>
      <w:r>
        <w:t>развитие эрозивного артрита</w:t>
      </w:r>
    </w:p>
    <w:p>
      <w:r>
        <w:rPr>
          <w:b/>
        </w:rPr>
        <w:t xml:space="preserve">4: </w:t>
      </w:r>
      <w:r>
        <w:t>развитие дисфагии</w:t>
      </w:r>
    </w:p>
    <w:p>
      <w:r>
        <w:t xml:space="preserve">Правильный ответ: </w:t>
      </w:r>
      <w:r>
        <w:rPr>
          <w:b/>
        </w:rPr>
        <w:t>развитие артропатии Жакку</w:t>
      </w:r>
    </w:p>
    <w:p>
      <w:pPr>
        <w:pStyle w:val="Heading2"/>
      </w:pPr>
      <w:r>
        <w:t>ФУНКЦИОНАЛЬНЫМИ ПОКАЗАТЕЛЯМИ, ХАРАКТЕРНЫМИ ДЛЯ НЕОБСТРУКТИВНОГО БРОНХИТА, ЯВЛЯЮТСЯ ОФВ1/ФЖЕЛ ______ И ОФВ1 ______ (В ПРОЦЕНТАХ)</w:t>
      </w:r>
    </w:p>
    <w:p>
      <w:r>
        <w:rPr>
          <w:b/>
        </w:rPr>
        <w:t xml:space="preserve">1: </w:t>
      </w:r>
      <w:r>
        <w:t>68; 85</w:t>
      </w:r>
    </w:p>
    <w:p>
      <w:r>
        <w:rPr>
          <w:b/>
        </w:rPr>
        <w:t xml:space="preserve">2: </w:t>
      </w:r>
      <w:r>
        <w:t>56; 53</w:t>
      </w:r>
    </w:p>
    <w:p>
      <w:r>
        <w:rPr>
          <w:b/>
        </w:rPr>
        <w:t xml:space="preserve">3: </w:t>
      </w:r>
      <w:r>
        <w:t>68; 39</w:t>
      </w:r>
    </w:p>
    <w:p>
      <w:r>
        <w:rPr>
          <w:b/>
        </w:rPr>
        <w:t xml:space="preserve">4: </w:t>
      </w:r>
      <w:r>
        <w:t>75; 82</w:t>
      </w:r>
    </w:p>
    <w:p>
      <w:r>
        <w:t xml:space="preserve">Правильный ответ: </w:t>
      </w:r>
      <w:r>
        <w:rPr>
          <w:b/>
        </w:rPr>
        <w:t>75; 82</w:t>
      </w:r>
    </w:p>
    <w:p>
      <w:pPr>
        <w:pStyle w:val="Heading2"/>
      </w:pPr>
      <w:r>
        <w:t>МОРФОЛОГИЧЕСКИМ ПЛАЦДАРМОМ ГУМОРАЛЬНОГО ИММУНИТЕТА ЯВЛЯЮТСЯ</w:t>
      </w:r>
    </w:p>
    <w:p>
      <w:r>
        <w:rPr>
          <w:b/>
        </w:rPr>
        <w:t xml:space="preserve">1: </w:t>
      </w:r>
      <w:r>
        <w:t>Т-лимфоциты</w:t>
      </w:r>
    </w:p>
    <w:p>
      <w:r>
        <w:rPr>
          <w:b/>
        </w:rPr>
        <w:t xml:space="preserve">2: </w:t>
      </w:r>
      <w:r>
        <w:t>плазмоциты</w:t>
      </w:r>
    </w:p>
    <w:p>
      <w:r>
        <w:rPr>
          <w:b/>
        </w:rPr>
        <w:t xml:space="preserve">3: </w:t>
      </w:r>
      <w:r>
        <w:t>макрофаги</w:t>
      </w:r>
    </w:p>
    <w:p>
      <w:r>
        <w:rPr>
          <w:b/>
        </w:rPr>
        <w:t xml:space="preserve">4: </w:t>
      </w:r>
      <w:r>
        <w:t>В-лимфоциты</w:t>
      </w:r>
    </w:p>
    <w:p>
      <w:r>
        <w:t xml:space="preserve">Правильный ответ: </w:t>
      </w:r>
      <w:r>
        <w:rPr>
          <w:b/>
        </w:rPr>
        <w:t>В-лимфоциты</w:t>
      </w:r>
    </w:p>
    <w:p>
      <w:pPr>
        <w:pStyle w:val="Heading2"/>
      </w:pPr>
      <w:r>
        <w:t>ДИАГНОСТИЧЕСКИМ КРИТЕРИЕМ ВОЗ ДЛЯ ХРОНИЧЕСКОГО БРОНХИТА ЯВЛЯЕТСЯ ДЛИТЕЛЬНОСТЬ КАШЛЯ НЕ МЕНЕЕ ___ МЕСЯЦЕВ В ГОДУ В ТЕЧЕНИЕ __ ЛЕТ ПОДРЯД</w:t>
      </w:r>
    </w:p>
    <w:p>
      <w:r>
        <w:rPr>
          <w:b/>
        </w:rPr>
        <w:t xml:space="preserve">1: </w:t>
      </w:r>
      <w:r>
        <w:t>4; 3</w:t>
      </w:r>
    </w:p>
    <w:p>
      <w:r>
        <w:rPr>
          <w:b/>
        </w:rPr>
        <w:t xml:space="preserve">2: </w:t>
      </w:r>
      <w:r>
        <w:t>6; 2</w:t>
      </w:r>
    </w:p>
    <w:p>
      <w:r>
        <w:rPr>
          <w:b/>
        </w:rPr>
        <w:t xml:space="preserve">3: </w:t>
      </w:r>
      <w:r>
        <w:t>3; 2</w:t>
      </w:r>
    </w:p>
    <w:p>
      <w:r>
        <w:rPr>
          <w:b/>
        </w:rPr>
        <w:t xml:space="preserve">4: </w:t>
      </w:r>
      <w:r>
        <w:t>2; 3</w:t>
      </w:r>
    </w:p>
    <w:p>
      <w:r>
        <w:t xml:space="preserve">Правильный ответ: </w:t>
      </w:r>
      <w:r>
        <w:rPr>
          <w:b/>
        </w:rPr>
        <w:t>3; 2</w:t>
      </w:r>
    </w:p>
    <w:p>
      <w:pPr>
        <w:pStyle w:val="Heading2"/>
      </w:pPr>
      <w:r>
        <w:t>АКТИВНОСТЬ РЕНИНА ТОРМОЗИТ</w:t>
      </w:r>
    </w:p>
    <w:p>
      <w:r>
        <w:rPr>
          <w:b/>
        </w:rPr>
        <w:t xml:space="preserve">1: </w:t>
      </w:r>
      <w:r>
        <w:t>гидрохлортиазид</w:t>
      </w:r>
    </w:p>
    <w:p>
      <w:r>
        <w:rPr>
          <w:b/>
        </w:rPr>
        <w:t xml:space="preserve">2: </w:t>
      </w:r>
      <w:r>
        <w:t>пропранолол</w:t>
      </w:r>
    </w:p>
    <w:p>
      <w:r>
        <w:rPr>
          <w:b/>
        </w:rPr>
        <w:t xml:space="preserve">3: </w:t>
      </w:r>
      <w:r>
        <w:t>каптоприл</w:t>
      </w:r>
    </w:p>
    <w:p>
      <w:r>
        <w:rPr>
          <w:b/>
        </w:rPr>
        <w:t xml:space="preserve">4: </w:t>
      </w:r>
      <w:r>
        <w:t>лозартан</w:t>
      </w:r>
    </w:p>
    <w:p>
      <w:r>
        <w:t xml:space="preserve">Правильный ответ: </w:t>
      </w:r>
      <w:r>
        <w:rPr>
          <w:b/>
        </w:rPr>
        <w:t>пропранолол</w:t>
      </w:r>
    </w:p>
    <w:p>
      <w:pPr>
        <w:pStyle w:val="Heading2"/>
      </w:pPr>
      <w:r>
        <w:t>У БОЛЬНЫХ ВТОРИЧНЫМ СИФИЛИСОМ ПРИ ОСМОТРЕ ПОЛОСТИ РТА МОЖЕТ БЫТЬ ВЫЯВЛЕНО НАЛИЧИЕ</w:t>
      </w:r>
    </w:p>
    <w:p>
      <w:r>
        <w:rPr>
          <w:b/>
        </w:rPr>
        <w:t xml:space="preserve">1: </w:t>
      </w:r>
      <w:r>
        <w:t>афтозного стоматита</w:t>
      </w:r>
    </w:p>
    <w:p>
      <w:r>
        <w:rPr>
          <w:b/>
        </w:rPr>
        <w:t xml:space="preserve">2: </w:t>
      </w:r>
      <w:r>
        <w:t>шанкр-амигдалита</w:t>
      </w:r>
    </w:p>
    <w:p>
      <w:r>
        <w:rPr>
          <w:b/>
        </w:rPr>
        <w:t xml:space="preserve">3: </w:t>
      </w:r>
      <w:r>
        <w:t>шанкра языка</w:t>
      </w:r>
    </w:p>
    <w:p>
      <w:r>
        <w:rPr>
          <w:b/>
        </w:rPr>
        <w:t xml:space="preserve">4: </w:t>
      </w:r>
      <w:r>
        <w:t>папулезной ангины</w:t>
      </w:r>
    </w:p>
    <w:p>
      <w:r>
        <w:t xml:space="preserve">Правильный ответ: </w:t>
      </w:r>
      <w:r>
        <w:rPr>
          <w:b/>
        </w:rPr>
        <w:t>папулезной ангины</w:t>
      </w:r>
    </w:p>
    <w:p>
      <w:pPr>
        <w:pStyle w:val="Heading2"/>
      </w:pPr>
      <w:r>
        <w:t>СРЕДИ ХОЛИНОЛИТИКОВ ЭФФЕКТИВНЕЕ ВСЕГО УСТРАНЯЕТ БРОНХОСПАЗМ, ВОЗДЕЙСТВУЯ НА РЕЦЕПТОРЫ БРОНХИАЛЬНОГО ДЕРЕВА, И ВЫЗЫВАЕТ НАИМЕНЬШЕЕ ЧИСЛО ПОБОЧНЫХ РЕАКЦИЙ</w:t>
      </w:r>
    </w:p>
    <w:p>
      <w:r>
        <w:rPr>
          <w:b/>
        </w:rPr>
        <w:t xml:space="preserve">1: </w:t>
      </w:r>
      <w:r>
        <w:t>апрофен</w:t>
      </w:r>
    </w:p>
    <w:p>
      <w:r>
        <w:rPr>
          <w:b/>
        </w:rPr>
        <w:t xml:space="preserve">2: </w:t>
      </w:r>
      <w:r>
        <w:t>метацин</w:t>
      </w:r>
    </w:p>
    <w:p>
      <w:r>
        <w:rPr>
          <w:b/>
        </w:rPr>
        <w:t xml:space="preserve">3: </w:t>
      </w:r>
      <w:r>
        <w:t>ипратропия бромид</w:t>
      </w:r>
    </w:p>
    <w:p>
      <w:r>
        <w:rPr>
          <w:b/>
        </w:rPr>
        <w:t xml:space="preserve">4: </w:t>
      </w:r>
      <w:r>
        <w:t>атропин</w:t>
      </w:r>
    </w:p>
    <w:p>
      <w:r>
        <w:t xml:space="preserve">Правильный ответ: </w:t>
      </w:r>
      <w:r>
        <w:rPr>
          <w:b/>
        </w:rPr>
        <w:t>ипратропия бромид</w:t>
      </w:r>
    </w:p>
    <w:p>
      <w:pPr>
        <w:pStyle w:val="Heading2"/>
      </w:pPr>
      <w:r>
        <w:t>НАИБОЛЕЕ ХАРАКТЕРНЫМ ОСЛОЖНЕНИЕМ ДЛЯ БОЛЕЗНИ КРОНА ЯВЛЯЕТСЯ</w:t>
      </w:r>
    </w:p>
    <w:p>
      <w:r>
        <w:rPr>
          <w:b/>
        </w:rPr>
        <w:t xml:space="preserve">1: </w:t>
      </w:r>
      <w:r>
        <w:t>кишечная непроходимость</w:t>
      </w:r>
    </w:p>
    <w:p>
      <w:r>
        <w:rPr>
          <w:b/>
        </w:rPr>
        <w:t xml:space="preserve">2: </w:t>
      </w:r>
      <w:r>
        <w:t>повышенный риск малигнизации</w:t>
      </w:r>
    </w:p>
    <w:p>
      <w:r>
        <w:rPr>
          <w:b/>
        </w:rPr>
        <w:t xml:space="preserve">3: </w:t>
      </w:r>
      <w:r>
        <w:t>развитие токсического мегаколона</w:t>
      </w:r>
    </w:p>
    <w:p>
      <w:r>
        <w:rPr>
          <w:b/>
        </w:rPr>
        <w:t xml:space="preserve">4: </w:t>
      </w:r>
      <w:r>
        <w:t>кровотечение</w:t>
      </w:r>
    </w:p>
    <w:p>
      <w:r>
        <w:t xml:space="preserve">Правильный ответ: </w:t>
      </w:r>
      <w:r>
        <w:rPr>
          <w:b/>
        </w:rPr>
        <w:t>кишечная непроходимость</w:t>
      </w:r>
    </w:p>
    <w:p>
      <w:pPr>
        <w:pStyle w:val="Heading2"/>
      </w:pPr>
      <w:r>
        <w:t>ПРИ ВЫБОРЕ ИНДИВИДУАЛЬНОГО ЦЕЛЕВОГО УРОВНЯ ГЛИКИРОВАННОГО ГЕМОГЛОБИНА СЛЕДУЕТ УЧИТЫВАТЬ</w:t>
      </w:r>
    </w:p>
    <w:p>
      <w:r>
        <w:rPr>
          <w:b/>
        </w:rPr>
        <w:t xml:space="preserve">1: </w:t>
      </w:r>
      <w:r>
        <w:t>наличие сахарного диабета у родственников</w:t>
      </w:r>
    </w:p>
    <w:p>
      <w:r>
        <w:rPr>
          <w:b/>
        </w:rPr>
        <w:t xml:space="preserve">2: </w:t>
      </w:r>
      <w:r>
        <w:t>длительность течения сахарного диабета</w:t>
      </w:r>
    </w:p>
    <w:p>
      <w:r>
        <w:rPr>
          <w:b/>
        </w:rPr>
        <w:t xml:space="preserve">3: </w:t>
      </w:r>
      <w:r>
        <w:t>характер сахароснижающей терапии</w:t>
      </w:r>
    </w:p>
    <w:p>
      <w:r>
        <w:rPr>
          <w:b/>
        </w:rPr>
        <w:t xml:space="preserve">4: </w:t>
      </w:r>
      <w:r>
        <w:t>возраст пациента</w:t>
      </w:r>
    </w:p>
    <w:p>
      <w:r>
        <w:t xml:space="preserve">Правильный ответ: </w:t>
      </w:r>
      <w:r>
        <w:rPr>
          <w:b/>
        </w:rPr>
        <w:t>возраст пациента</w:t>
      </w:r>
    </w:p>
    <w:p>
      <w:pPr>
        <w:pStyle w:val="Heading2"/>
      </w:pPr>
      <w:r>
        <w:t>ДЛЯ ДИАГНОСТИКИ ГОНОРЕИ ПОКАЗАНО ПРОВЕДЕНИЕ</w:t>
      </w:r>
    </w:p>
    <w:p>
      <w:r>
        <w:rPr>
          <w:b/>
        </w:rPr>
        <w:t xml:space="preserve">1: </w:t>
      </w:r>
      <w:r>
        <w:t>молекулярно-генетических методов исследования</w:t>
      </w:r>
    </w:p>
    <w:p>
      <w:r>
        <w:rPr>
          <w:b/>
        </w:rPr>
        <w:t xml:space="preserve">2: </w:t>
      </w:r>
      <w:r>
        <w:t>микроскопии мазков</w:t>
      </w:r>
    </w:p>
    <w:p>
      <w:r>
        <w:rPr>
          <w:b/>
        </w:rPr>
        <w:t xml:space="preserve">3: </w:t>
      </w:r>
      <w:r>
        <w:t>серологического метода исследования</w:t>
      </w:r>
    </w:p>
    <w:p>
      <w:r>
        <w:rPr>
          <w:b/>
        </w:rPr>
        <w:t xml:space="preserve">4: </w:t>
      </w:r>
      <w:r>
        <w:t>культурального исследования</w:t>
      </w:r>
    </w:p>
    <w:p>
      <w:r>
        <w:t xml:space="preserve">Правильный ответ: </w:t>
      </w:r>
      <w:r>
        <w:rPr>
          <w:b/>
        </w:rPr>
        <w:t>микроскопии мазков</w:t>
      </w:r>
    </w:p>
    <w:p>
      <w:pPr>
        <w:pStyle w:val="Heading2"/>
      </w:pPr>
      <w:r>
        <w:t>ДЛЯ ТЯЖЕЛОГО ТЕЧЕНИЯ НОВОЙ КОРОНАВИРУСНОЙ ИНФЕКЦИИ COVID-19 ХАРАКТЕРНА САТУРАЦИЯ КИСЛОРОДА (SpO2) (В ПРОЦЕНТАХ)</w:t>
      </w:r>
    </w:p>
    <w:p>
      <w:r>
        <w:rPr>
          <w:b/>
        </w:rPr>
        <w:t xml:space="preserve">1: </w:t>
      </w:r>
      <w:r>
        <w:t>&lt; 95</w:t>
      </w:r>
    </w:p>
    <w:p>
      <w:r>
        <w:rPr>
          <w:b/>
        </w:rPr>
        <w:t xml:space="preserve">2: </w:t>
      </w:r>
      <w:r>
        <w:t>≤ 93</w:t>
      </w:r>
    </w:p>
    <w:p>
      <w:r>
        <w:rPr>
          <w:b/>
        </w:rPr>
        <w:t xml:space="preserve">3: </w:t>
      </w:r>
      <w:r>
        <w:t>&gt; 95</w:t>
      </w:r>
    </w:p>
    <w:p>
      <w:r>
        <w:rPr>
          <w:b/>
        </w:rPr>
        <w:t xml:space="preserve">4: </w:t>
      </w:r>
      <w:r>
        <w:t>&lt; 75</w:t>
      </w:r>
    </w:p>
    <w:p>
      <w:r>
        <w:t xml:space="preserve">Правильный ответ: </w:t>
      </w:r>
      <w:r>
        <w:rPr>
          <w:b/>
        </w:rPr>
        <w:t>≤ 93</w:t>
      </w:r>
    </w:p>
    <w:p>
      <w:pPr>
        <w:pStyle w:val="Heading2"/>
      </w:pPr>
      <w:r>
        <w:t>АНТИБАКТЕРИАЛЬНЫМ ПРЕПАРАТОМ ПЕРВОЙ ЛИНИИ В ЛЕЧЕНИИ ВНУТРИБОЛЬНИЧНОЙ ПНЕВМОНИИ ЯВЛЯЕТСЯ</w:t>
      </w:r>
    </w:p>
    <w:p>
      <w:r>
        <w:rPr>
          <w:b/>
        </w:rPr>
        <w:t xml:space="preserve">1: </w:t>
      </w:r>
      <w:r>
        <w:t>левофлоксацин</w:t>
      </w:r>
    </w:p>
    <w:p>
      <w:r>
        <w:rPr>
          <w:b/>
        </w:rPr>
        <w:t xml:space="preserve">2: </w:t>
      </w:r>
      <w:r>
        <w:t>ципрофлоксацин</w:t>
      </w:r>
    </w:p>
    <w:p>
      <w:r>
        <w:rPr>
          <w:b/>
        </w:rPr>
        <w:t xml:space="preserve">3: </w:t>
      </w:r>
      <w:r>
        <w:t>меропенем</w:t>
      </w:r>
    </w:p>
    <w:p>
      <w:r>
        <w:rPr>
          <w:b/>
        </w:rPr>
        <w:t xml:space="preserve">4: </w:t>
      </w:r>
      <w:r>
        <w:t>кларитромицин</w:t>
      </w:r>
    </w:p>
    <w:p>
      <w:r>
        <w:t xml:space="preserve">Правильный ответ: </w:t>
      </w:r>
      <w:r>
        <w:rPr>
          <w:b/>
        </w:rPr>
        <w:t>меропенем</w:t>
      </w:r>
    </w:p>
    <w:p>
      <w:pPr>
        <w:pStyle w:val="Heading2"/>
      </w:pPr>
      <w:r>
        <w:t>ИНТЕРВАЛ PQ ОТРАЖАЕТ ВРЕМЯ</w:t>
      </w:r>
    </w:p>
    <w:p>
      <w:r>
        <w:rPr>
          <w:b/>
        </w:rPr>
        <w:t xml:space="preserve">1: </w:t>
      </w:r>
      <w:r>
        <w:t>от начала возбуждения миокарда предсердий до начала возбуждения миокарда желудочков</w:t>
      </w:r>
    </w:p>
    <w:p>
      <w:r>
        <w:rPr>
          <w:b/>
        </w:rPr>
        <w:t xml:space="preserve">2: </w:t>
      </w:r>
      <w:r>
        <w:t>проведения импульса по системе Гиса-Пуркинье</w:t>
      </w:r>
    </w:p>
    <w:p>
      <w:r>
        <w:rPr>
          <w:b/>
        </w:rPr>
        <w:t xml:space="preserve">3: </w:t>
      </w:r>
      <w:r>
        <w:t>проведения импульса по предсердиям</w:t>
      </w:r>
    </w:p>
    <w:p>
      <w:r>
        <w:rPr>
          <w:b/>
        </w:rPr>
        <w:t xml:space="preserve">4: </w:t>
      </w:r>
      <w:r>
        <w:t>проведения импульса по АВ-узлу</w:t>
      </w:r>
    </w:p>
    <w:p>
      <w:r>
        <w:t xml:space="preserve">Правильный ответ: </w:t>
      </w:r>
      <w:r>
        <w:rPr>
          <w:b/>
        </w:rPr>
        <w:t>от начала возбуждения миокарда предсердий до начала возбуждения миокарда желудочков</w:t>
      </w:r>
    </w:p>
    <w:p>
      <w:pPr>
        <w:pStyle w:val="Heading2"/>
      </w:pPr>
      <w:r>
        <w:t>ДЛЯ МНОЖЕСТВЕННОЙ МИЕЛОМЫ ХАРАКТЕРНО</w:t>
      </w:r>
    </w:p>
    <w:p>
      <w:r>
        <w:rPr>
          <w:b/>
        </w:rPr>
        <w:t xml:space="preserve">1: </w:t>
      </w:r>
      <w:r>
        <w:t>лимфоцитоз</w:t>
      </w:r>
    </w:p>
    <w:p>
      <w:r>
        <w:rPr>
          <w:b/>
        </w:rPr>
        <w:t xml:space="preserve">2: </w:t>
      </w:r>
      <w:r>
        <w:t>выявление М-градиента</w:t>
      </w:r>
    </w:p>
    <w:p>
      <w:r>
        <w:rPr>
          <w:b/>
        </w:rPr>
        <w:t xml:space="preserve">3: </w:t>
      </w:r>
      <w:r>
        <w:t>гипокальциемия</w:t>
      </w:r>
    </w:p>
    <w:p>
      <w:r>
        <w:rPr>
          <w:b/>
        </w:rPr>
        <w:t xml:space="preserve">4: </w:t>
      </w:r>
      <w:r>
        <w:t>гипокалиемия</w:t>
      </w:r>
    </w:p>
    <w:p>
      <w:r>
        <w:t xml:space="preserve">Правильный ответ: </w:t>
      </w:r>
      <w:r>
        <w:rPr>
          <w:b/>
        </w:rPr>
        <w:t>выявление М-градиента</w:t>
      </w:r>
    </w:p>
    <w:p>
      <w:pPr>
        <w:pStyle w:val="Heading2"/>
      </w:pPr>
      <w:r>
        <w:t>РЕАКЦИЯ НА ПРОБУ С ПРЕПАРАТОМ ДИАСКИНТЕСТ СЧИТАЕТСЯ ОТРИЦАТЕЛЬНОЙ ПРИ</w:t>
      </w:r>
    </w:p>
    <w:p>
      <w:r>
        <w:rPr>
          <w:b/>
        </w:rPr>
        <w:t xml:space="preserve">1: </w:t>
      </w:r>
      <w:r>
        <w:t>инфильтрате любого размера</w:t>
      </w:r>
    </w:p>
    <w:p>
      <w:r>
        <w:rPr>
          <w:b/>
        </w:rPr>
        <w:t xml:space="preserve">2: </w:t>
      </w:r>
      <w:r>
        <w:t>гиперемии любого размера</w:t>
      </w:r>
    </w:p>
    <w:p>
      <w:r>
        <w:rPr>
          <w:b/>
        </w:rPr>
        <w:t xml:space="preserve">3: </w:t>
      </w:r>
      <w:r>
        <w:t>полном отсутствии инфильтрата или гиперемии, или при наличии уколочной реакции</w:t>
      </w:r>
    </w:p>
    <w:p>
      <w:r>
        <w:rPr>
          <w:b/>
        </w:rPr>
        <w:t xml:space="preserve">4: </w:t>
      </w:r>
      <w:r>
        <w:t>гиперемии диаметром более 1-3 мм</w:t>
      </w:r>
    </w:p>
    <w:p>
      <w:r>
        <w:t xml:space="preserve">Правильный ответ: </w:t>
      </w:r>
      <w:r>
        <w:rPr>
          <w:b/>
        </w:rPr>
        <w:t>полном отсутствии инфильтрата или гиперемии, или при наличии уколочной реакции</w:t>
      </w:r>
    </w:p>
    <w:p>
      <w:pPr>
        <w:pStyle w:val="Heading2"/>
      </w:pPr>
      <w:r>
        <w:t>К СВОЕВРЕМЕННО ВЫЯВЛЕННОЙ ФОРМЕ ТУБЕРКУЛЕЗА ЛЕГКИХ ОТНОСЯТ ___ В ФАЗЕ</w:t>
      </w:r>
    </w:p>
    <w:p>
      <w:r>
        <w:rPr>
          <w:b/>
        </w:rPr>
        <w:t xml:space="preserve">1: </w:t>
      </w:r>
      <w:r>
        <w:t>инфильтративный туберкулез; распада</w:t>
      </w:r>
    </w:p>
    <w:p>
      <w:r>
        <w:rPr>
          <w:b/>
        </w:rPr>
        <w:t xml:space="preserve">2: </w:t>
      </w:r>
      <w:r>
        <w:t>милиарный туберкулез; инфильтрации</w:t>
      </w:r>
    </w:p>
    <w:p>
      <w:r>
        <w:rPr>
          <w:b/>
        </w:rPr>
        <w:t xml:space="preserve">3: </w:t>
      </w:r>
      <w:r>
        <w:t>туберкулему; инфильтрации и распада</w:t>
      </w:r>
    </w:p>
    <w:p>
      <w:r>
        <w:rPr>
          <w:b/>
        </w:rPr>
        <w:t xml:space="preserve">4: </w:t>
      </w:r>
      <w:r>
        <w:t>очаговый туберкулез; инфильтрации</w:t>
      </w:r>
    </w:p>
    <w:p>
      <w:r>
        <w:t xml:space="preserve">Правильный ответ: </w:t>
      </w:r>
      <w:r>
        <w:rPr>
          <w:b/>
        </w:rPr>
        <w:t>очаговый туберкулез; инфильтрации</w:t>
      </w:r>
    </w:p>
    <w:p>
      <w:pPr>
        <w:pStyle w:val="Heading2"/>
      </w:pPr>
      <w:r>
        <w:t>СИМПТОМАТИЧЕСКИМИ ПРЕПАРАТАМИ В ЛЕЧЕНИИ БРОНХИАЛЬНОЙ АСТМЫ ЯВЛЯЮТСЯ</w:t>
      </w:r>
    </w:p>
    <w:p>
      <w:r>
        <w:rPr>
          <w:b/>
        </w:rPr>
        <w:t xml:space="preserve">1: </w:t>
      </w:r>
      <w:r>
        <w:t>β2-агонисты адренорецепторов</w:t>
      </w:r>
    </w:p>
    <w:p>
      <w:r>
        <w:rPr>
          <w:b/>
        </w:rPr>
        <w:t xml:space="preserve">2: </w:t>
      </w:r>
      <w:r>
        <w:t>глюкокортикостероидные гормоны</w:t>
      </w:r>
    </w:p>
    <w:p>
      <w:r>
        <w:rPr>
          <w:b/>
        </w:rPr>
        <w:t xml:space="preserve">3: </w:t>
      </w:r>
      <w:r>
        <w:t>стабилизаторы тучных клеток</w:t>
      </w:r>
    </w:p>
    <w:p>
      <w:r>
        <w:rPr>
          <w:b/>
        </w:rPr>
        <w:t xml:space="preserve">4: </w:t>
      </w:r>
      <w:r>
        <w:t>антагонисты лейкотриеновых рецепторов</w:t>
      </w:r>
    </w:p>
    <w:p>
      <w:r>
        <w:t xml:space="preserve">Правильный ответ: </w:t>
      </w:r>
      <w:r>
        <w:rPr>
          <w:b/>
        </w:rPr>
        <w:t>β2-агонисты адренорецепторов</w:t>
      </w:r>
    </w:p>
    <w:p>
      <w:pPr>
        <w:pStyle w:val="Heading2"/>
      </w:pPr>
      <w:r>
        <w:t>ПРОГНОСТИЧЕСКАЯ ПОЛОЖИТЕЛЬНАЯ ЦЕННОСТЬ ДИАГНОСТИЧЕСКОГО ТЕСТА ПОКАЗЫВАЕТ ВЕРОЯТНОСТЬ ТОГО, ЧТО</w:t>
      </w:r>
    </w:p>
    <w:p>
      <w:r>
        <w:rPr>
          <w:b/>
        </w:rPr>
        <w:t xml:space="preserve">1: </w:t>
      </w:r>
      <w:r>
        <w:t>больной человек будет иметь положительный тест</w:t>
      </w:r>
    </w:p>
    <w:p>
      <w:r>
        <w:rPr>
          <w:b/>
        </w:rPr>
        <w:t xml:space="preserve">2: </w:t>
      </w:r>
      <w:r>
        <w:t>человек с положительным тестом на самом деле болен</w:t>
      </w:r>
    </w:p>
    <w:p>
      <w:r>
        <w:rPr>
          <w:b/>
        </w:rPr>
        <w:t xml:space="preserve">3: </w:t>
      </w:r>
      <w:r>
        <w:t>человек с отрицательным тестом на самом деле здоров</w:t>
      </w:r>
    </w:p>
    <w:p>
      <w:r>
        <w:rPr>
          <w:b/>
        </w:rPr>
        <w:t xml:space="preserve">4: </w:t>
      </w:r>
      <w:r>
        <w:t>здоровый человек будет иметь отрицательный тест</w:t>
      </w:r>
    </w:p>
    <w:p>
      <w:r>
        <w:t xml:space="preserve">Правильный ответ: </w:t>
      </w:r>
      <w:r>
        <w:rPr>
          <w:b/>
        </w:rPr>
        <w:t>человек с положительным тестом на самом деле болен</w:t>
      </w:r>
    </w:p>
    <w:p>
      <w:pPr>
        <w:pStyle w:val="Heading2"/>
      </w:pPr>
      <w:r>
        <w:t>ПРОГНОСТИЧЕСКАЯ ОТРИЦАТЕЛЬНАЯ ЦЕННОСТЬ ДИАГНОСТИЧЕСКОГО ТЕСТА ПОКАЗЫВАЕТ ВЕРОЯТНОСТЬ ТОГО, ЧТО</w:t>
      </w:r>
    </w:p>
    <w:p>
      <w:r>
        <w:rPr>
          <w:b/>
        </w:rPr>
        <w:t xml:space="preserve">1: </w:t>
      </w:r>
      <w:r>
        <w:t>больной человек будет иметь положительный тест</w:t>
      </w:r>
    </w:p>
    <w:p>
      <w:r>
        <w:rPr>
          <w:b/>
        </w:rPr>
        <w:t xml:space="preserve">2: </w:t>
      </w:r>
      <w:r>
        <w:t>человек с отрицательным тестом на самом деле здоров</w:t>
      </w:r>
    </w:p>
    <w:p>
      <w:r>
        <w:rPr>
          <w:b/>
        </w:rPr>
        <w:t xml:space="preserve">3: </w:t>
      </w:r>
      <w:r>
        <w:t>человек с положительным тестом на самом деле болен</w:t>
      </w:r>
    </w:p>
    <w:p>
      <w:r>
        <w:rPr>
          <w:b/>
        </w:rPr>
        <w:t xml:space="preserve">4: </w:t>
      </w:r>
      <w:r>
        <w:t>здоровый человек будет иметь отрицательный тест</w:t>
      </w:r>
    </w:p>
    <w:p>
      <w:r>
        <w:t xml:space="preserve">Правильный ответ: </w:t>
      </w:r>
      <w:r>
        <w:rPr>
          <w:b/>
        </w:rPr>
        <w:t>человек с отрицательным тестом на самом деле здоров</w:t>
      </w:r>
    </w:p>
    <w:p>
      <w:pPr>
        <w:pStyle w:val="Heading2"/>
      </w:pPr>
      <w:r>
        <w:t>ЕСЛИ РЕЖИМ ДОЗИРОВАНИЯ ЛЕКАРСТВЕННОГО СРЕДСТВА (ЛС) УСТАНОВЛЕН, ТО ПОДТВЕРЖДЕНИЕ ЭФФЕКТИВНОСТИ И БЕЗОПАСНОСТИ ЛС ОСУЩЕСТВЛЯЕТСЯ НА ____ ФАЗЕ КЛИНИЧЕСКИХ ИССЛЕДОВАНИЙ</w:t>
      </w:r>
    </w:p>
    <w:p>
      <w:r>
        <w:rPr>
          <w:b/>
        </w:rPr>
        <w:t xml:space="preserve">1: </w:t>
      </w:r>
      <w:r>
        <w:t>IV</w:t>
      </w:r>
    </w:p>
    <w:p>
      <w:r>
        <w:rPr>
          <w:b/>
        </w:rPr>
        <w:t xml:space="preserve">2: </w:t>
      </w:r>
      <w:r>
        <w:t>II</w:t>
      </w:r>
    </w:p>
    <w:p>
      <w:r>
        <w:rPr>
          <w:b/>
        </w:rPr>
        <w:t xml:space="preserve">3: </w:t>
      </w:r>
      <w:r>
        <w:t>I</w:t>
      </w:r>
    </w:p>
    <w:p>
      <w:r>
        <w:rPr>
          <w:b/>
        </w:rPr>
        <w:t xml:space="preserve">4: </w:t>
      </w:r>
      <w:r>
        <w:t>III</w:t>
      </w:r>
    </w:p>
    <w:p>
      <w:r>
        <w:t xml:space="preserve">Правильный ответ: </w:t>
      </w:r>
      <w:r>
        <w:rPr>
          <w:b/>
        </w:rPr>
        <w:t>III</w:t>
      </w:r>
    </w:p>
    <w:p>
      <w:pPr>
        <w:pStyle w:val="Heading2"/>
      </w:pPr>
      <w:r>
        <w:t>ПОРЯДКИ ОКАЗАНИЯ МЕДИЦИНСКОЙ ПОМОЩИ УТВЕРЖДАЮТСЯ НА ______ УРОВНЕ</w:t>
      </w:r>
    </w:p>
    <w:p>
      <w:r>
        <w:rPr>
          <w:b/>
        </w:rPr>
        <w:t xml:space="preserve">1: </w:t>
      </w:r>
      <w:r>
        <w:t>федеральном</w:t>
      </w:r>
    </w:p>
    <w:p>
      <w:r>
        <w:rPr>
          <w:b/>
        </w:rPr>
        <w:t xml:space="preserve">2: </w:t>
      </w:r>
      <w:r>
        <w:t>муниципальном</w:t>
      </w:r>
    </w:p>
    <w:p>
      <w:r>
        <w:rPr>
          <w:b/>
        </w:rPr>
        <w:t xml:space="preserve">3: </w:t>
      </w:r>
      <w:r>
        <w:t>региональном</w:t>
      </w:r>
    </w:p>
    <w:p>
      <w:r>
        <w:rPr>
          <w:b/>
        </w:rPr>
        <w:t xml:space="preserve">4: </w:t>
      </w:r>
      <w:r>
        <w:t>областном</w:t>
      </w:r>
    </w:p>
    <w:p>
      <w:r>
        <w:t xml:space="preserve">Правильный ответ: </w:t>
      </w:r>
      <w:r>
        <w:rPr>
          <w:b/>
        </w:rPr>
        <w:t>федеральном</w:t>
      </w:r>
    </w:p>
    <w:p>
      <w:pPr>
        <w:pStyle w:val="Heading2"/>
      </w:pPr>
      <w:r>
        <w:t>ТРЕТИЧНАЯ ПРОФИЛАКТИКА ВКЛЮЧАЕТ В СЕБЯ КОМПЛЕКС МЕР, НАПРАВЛЕННЫХ НА</w:t>
      </w:r>
    </w:p>
    <w:p>
      <w:r>
        <w:rPr>
          <w:b/>
        </w:rPr>
        <w:t xml:space="preserve">1: </w:t>
      </w:r>
      <w:r>
        <w:t>предотвращение ухудшения течения заболевания, возможных осложнений после того, как болезнь проявилась</w:t>
      </w:r>
    </w:p>
    <w:p>
      <w:r>
        <w:rPr>
          <w:b/>
        </w:rPr>
        <w:t xml:space="preserve">2: </w:t>
      </w:r>
      <w:r>
        <w:t>выявление заболевания на ранних стадиях и на предупреждение его прогрессирования, а также возможных осложнений</w:t>
      </w:r>
    </w:p>
    <w:p>
      <w:r>
        <w:rPr>
          <w:b/>
        </w:rPr>
        <w:t xml:space="preserve">3: </w:t>
      </w:r>
      <w:r>
        <w:t>реабилитацию больного, перенесшего острое заболевание с длительной нетрудоспособностью</w:t>
      </w:r>
    </w:p>
    <w:p>
      <w:r>
        <w:rPr>
          <w:b/>
        </w:rPr>
        <w:t xml:space="preserve">4: </w:t>
      </w:r>
      <w:r>
        <w:t>выявление факторов риска, предупреждение возникновения болезни и устранение её причин</w:t>
      </w:r>
    </w:p>
    <w:p>
      <w:r>
        <w:t xml:space="preserve">Правильный ответ: </w:t>
      </w:r>
      <w:r>
        <w:rPr>
          <w:b/>
        </w:rPr>
        <w:t>предотвращение ухудшения течения заболевания, возможных осложнений после того, как болезнь проявилась</w:t>
      </w:r>
    </w:p>
    <w:p>
      <w:pPr>
        <w:pStyle w:val="Heading2"/>
      </w:pPr>
      <w:r>
        <w:t>К ТИПИЧНЫМ ЛАБОРАТОРНЫМ ПРОЯВЛЕНИЯМ СИСТЕМНОЙ КРАСНОЙ ВОЛЧАНКИ ОТНОСИТСЯ</w:t>
      </w:r>
    </w:p>
    <w:p>
      <w:r>
        <w:rPr>
          <w:b/>
        </w:rPr>
        <w:t xml:space="preserve">1: </w:t>
      </w:r>
      <w:r>
        <w:t>лейкоцитоз</w:t>
      </w:r>
    </w:p>
    <w:p>
      <w:r>
        <w:rPr>
          <w:b/>
        </w:rPr>
        <w:t xml:space="preserve">2: </w:t>
      </w:r>
      <w:r>
        <w:t>лейкопения</w:t>
      </w:r>
    </w:p>
    <w:p>
      <w:r>
        <w:rPr>
          <w:b/>
        </w:rPr>
        <w:t xml:space="preserve">3: </w:t>
      </w:r>
      <w:r>
        <w:t>железодефицитная анемия</w:t>
      </w:r>
    </w:p>
    <w:p>
      <w:r>
        <w:rPr>
          <w:b/>
        </w:rPr>
        <w:t xml:space="preserve">4: </w:t>
      </w:r>
      <w:r>
        <w:t>тромбоцитоз</w:t>
      </w:r>
    </w:p>
    <w:p>
      <w:r>
        <w:t xml:space="preserve">Правильный ответ: </w:t>
      </w:r>
      <w:r>
        <w:rPr>
          <w:b/>
        </w:rPr>
        <w:t>лейкопения</w:t>
      </w:r>
    </w:p>
    <w:p>
      <w:pPr>
        <w:pStyle w:val="Heading2"/>
      </w:pPr>
      <w:r>
        <w:t>БЛОКИРОВАННУЮ ЭКСТРАСИСТОЛУ ОТНОСЯТ К ЭКСТРАСИСТОЛАМ</w:t>
      </w:r>
    </w:p>
    <w:p>
      <w:r>
        <w:rPr>
          <w:b/>
        </w:rPr>
        <w:t xml:space="preserve">1: </w:t>
      </w:r>
      <w:r>
        <w:t>обычным желудочковым</w:t>
      </w:r>
    </w:p>
    <w:p>
      <w:r>
        <w:rPr>
          <w:b/>
        </w:rPr>
        <w:t xml:space="preserve">2: </w:t>
      </w:r>
      <w:r>
        <w:t>из атриовентрикулярного соединения</w:t>
      </w:r>
    </w:p>
    <w:p>
      <w:r>
        <w:rPr>
          <w:b/>
        </w:rPr>
        <w:t xml:space="preserve">3: </w:t>
      </w:r>
      <w:r>
        <w:t>ранним желудочковым</w:t>
      </w:r>
    </w:p>
    <w:p>
      <w:r>
        <w:rPr>
          <w:b/>
        </w:rPr>
        <w:t xml:space="preserve">4: </w:t>
      </w:r>
      <w:r>
        <w:t>ранним предсердным</w:t>
      </w:r>
    </w:p>
    <w:p>
      <w:r>
        <w:t xml:space="preserve">Правильный ответ: </w:t>
      </w:r>
      <w:r>
        <w:rPr>
          <w:b/>
        </w:rPr>
        <w:t>ранним предсердным</w:t>
      </w:r>
    </w:p>
    <w:p>
      <w:pPr>
        <w:pStyle w:val="Heading2"/>
      </w:pPr>
      <w:r>
        <w:t>НАЛИЧИЕ ВЫРАЖЕННЫХ СИМПТОМОВ (MMRC ≥2 ИЛИ САТ≥10) ПРИ ХРОНИЧЕСКОЙ ОБСТРУКТИВНОЙ БОЛЕЗНИ ЛЁГКИХ ТРЕБУЕТ НАЗНАЧЕНИЯ</w:t>
      </w:r>
    </w:p>
    <w:p>
      <w:r>
        <w:rPr>
          <w:b/>
        </w:rPr>
        <w:t xml:space="preserve">1: </w:t>
      </w:r>
      <w:r>
        <w:t>холинолитиков длительного действия + β2-агонистов длительного действия</w:t>
      </w:r>
    </w:p>
    <w:p>
      <w:r>
        <w:rPr>
          <w:b/>
        </w:rPr>
        <w:t xml:space="preserve">2: </w:t>
      </w:r>
      <w:r>
        <w:t>одного бронхолитика длительного действия</w:t>
      </w:r>
    </w:p>
    <w:p>
      <w:r>
        <w:rPr>
          <w:b/>
        </w:rPr>
        <w:t xml:space="preserve">3: </w:t>
      </w:r>
      <w:r>
        <w:t>тройной терапии (ДДАХ/ДДБА/ИГКС)</w:t>
      </w:r>
    </w:p>
    <w:p>
      <w:r>
        <w:rPr>
          <w:b/>
        </w:rPr>
        <w:t xml:space="preserve">4: </w:t>
      </w:r>
      <w:r>
        <w:t>фенотип-специфической терапии (рофлумиласт, N-ацетилцистеин, азитромицин)</w:t>
      </w:r>
    </w:p>
    <w:p>
      <w:r>
        <w:t xml:space="preserve">Правильный ответ: </w:t>
      </w:r>
      <w:r>
        <w:rPr>
          <w:b/>
        </w:rPr>
        <w:t>холинолитиков длительного действия + β2-агонистов длительного действия</w:t>
      </w:r>
    </w:p>
    <w:p>
      <w:pPr>
        <w:pStyle w:val="Heading2"/>
      </w:pPr>
      <w:r>
        <w:t>БОЛИ В СУСТАВАХ ПРИ НАГРУЗКЕ, ПРОХОДЯЩИЕ В ПОКОЕ, ХАРАКТЕРНЫ ДЛЯ</w:t>
      </w:r>
    </w:p>
    <w:p>
      <w:r>
        <w:rPr>
          <w:b/>
        </w:rPr>
        <w:t xml:space="preserve">1: </w:t>
      </w:r>
      <w:r>
        <w:t>ревматоидного артрита</w:t>
      </w:r>
    </w:p>
    <w:p>
      <w:r>
        <w:rPr>
          <w:b/>
        </w:rPr>
        <w:t xml:space="preserve">2: </w:t>
      </w:r>
      <w:r>
        <w:t>подагрического артрита</w:t>
      </w:r>
    </w:p>
    <w:p>
      <w:r>
        <w:rPr>
          <w:b/>
        </w:rPr>
        <w:t xml:space="preserve">3: </w:t>
      </w:r>
      <w:r>
        <w:t>остеоартроза</w:t>
      </w:r>
    </w:p>
    <w:p>
      <w:r>
        <w:rPr>
          <w:b/>
        </w:rPr>
        <w:t xml:space="preserve">4: </w:t>
      </w:r>
      <w:r>
        <w:t>реактивного артрита</w:t>
      </w:r>
    </w:p>
    <w:p>
      <w:r>
        <w:t xml:space="preserve">Правильный ответ: </w:t>
      </w:r>
      <w:r>
        <w:rPr>
          <w:b/>
        </w:rPr>
        <w:t>остеоартроза</w:t>
      </w:r>
    </w:p>
    <w:p>
      <w:pPr>
        <w:pStyle w:val="Heading2"/>
      </w:pPr>
      <w:r>
        <w:t>ЗНАЧЕНИЯ СУММАРНОГО РИСКА СМЕРТИ ОТ СЕРДЕЧНО-СОСУДИСТЫХ ОСЛОЖНЕНИЙ ПО ШКАЛЕ SCORE ДЛЯ КАТЕГОРИИ ВЫСОКОГО РИСКА СОСТАВЛЯЮТ (В ПРОЦЕНТАХ)</w:t>
      </w:r>
    </w:p>
    <w:p>
      <w:r>
        <w:rPr>
          <w:b/>
        </w:rPr>
        <w:t xml:space="preserve">1: </w:t>
      </w:r>
      <w:r>
        <w:t>≥ 10</w:t>
      </w:r>
    </w:p>
    <w:p>
      <w:r>
        <w:rPr>
          <w:b/>
        </w:rPr>
        <w:t xml:space="preserve">2: </w:t>
      </w:r>
      <w:r>
        <w:t>≥ 5 до 10</w:t>
      </w:r>
    </w:p>
    <w:p>
      <w:r>
        <w:rPr>
          <w:b/>
        </w:rPr>
        <w:t xml:space="preserve">3: </w:t>
      </w:r>
      <w:r>
        <w:t>&lt; 1</w:t>
      </w:r>
    </w:p>
    <w:p>
      <w:r>
        <w:rPr>
          <w:b/>
        </w:rPr>
        <w:t xml:space="preserve">4: </w:t>
      </w:r>
      <w:r>
        <w:t>≥ 1 до 3</w:t>
      </w:r>
    </w:p>
    <w:p>
      <w:r>
        <w:t xml:space="preserve">Правильный ответ: </w:t>
      </w:r>
      <w:r>
        <w:rPr>
          <w:b/>
        </w:rPr>
        <w:t>≥ 5 до 10</w:t>
      </w:r>
    </w:p>
    <w:p>
      <w:pPr>
        <w:pStyle w:val="Heading2"/>
      </w:pPr>
      <w:r>
        <w:t>ДЛЯ ЛЕЧЕНИЯ ТИРЕОТОКСИЧЕСКОГО КРИЗА ПРОТИВОПОКАЗАНО НАЗНАЧЕНИЕ</w:t>
      </w:r>
    </w:p>
    <w:p>
      <w:r>
        <w:rPr>
          <w:b/>
        </w:rPr>
        <w:t xml:space="preserve">1: </w:t>
      </w:r>
      <w:r>
        <w:t>глюкорортикоидов</w:t>
      </w:r>
    </w:p>
    <w:p>
      <w:r>
        <w:rPr>
          <w:b/>
        </w:rPr>
        <w:t xml:space="preserve">2: </w:t>
      </w:r>
      <w:r>
        <w:t>левотироксина натрия</w:t>
      </w:r>
    </w:p>
    <w:p>
      <w:r>
        <w:rPr>
          <w:b/>
        </w:rPr>
        <w:t xml:space="preserve">3: </w:t>
      </w:r>
      <w:r>
        <w:t>бета-адреноблокаторов</w:t>
      </w:r>
    </w:p>
    <w:p>
      <w:r>
        <w:rPr>
          <w:b/>
        </w:rPr>
        <w:t xml:space="preserve">4: </w:t>
      </w:r>
      <w:r>
        <w:t>тионамидных препаратов (пропилтиоурацил или тиамазол)</w:t>
      </w:r>
    </w:p>
    <w:p>
      <w:r>
        <w:t xml:space="preserve">Правильный ответ: </w:t>
      </w:r>
      <w:r>
        <w:rPr>
          <w:b/>
        </w:rPr>
        <w:t>левотироксина натрия</w:t>
      </w:r>
    </w:p>
    <w:p>
      <w:pPr>
        <w:pStyle w:val="Heading2"/>
      </w:pPr>
      <w:r>
        <w:t>УЛЬЦЕРОГЕННЫМИ СВОЙСТВАМИ ОБЛАДАЮТ</w:t>
      </w:r>
    </w:p>
    <w:p>
      <w:r>
        <w:rPr>
          <w:b/>
        </w:rPr>
        <w:t xml:space="preserve">1: </w:t>
      </w:r>
      <w:r>
        <w:t>нестероидные противовоспалительные препараты</w:t>
      </w:r>
    </w:p>
    <w:p>
      <w:r>
        <w:rPr>
          <w:b/>
        </w:rPr>
        <w:t xml:space="preserve">2: </w:t>
      </w:r>
      <w:r>
        <w:t>ингибиторы протонной помпы</w:t>
      </w:r>
    </w:p>
    <w:p>
      <w:r>
        <w:rPr>
          <w:b/>
        </w:rPr>
        <w:t xml:space="preserve">3: </w:t>
      </w:r>
      <w:r>
        <w:t>сердечные гликозиды</w:t>
      </w:r>
    </w:p>
    <w:p>
      <w:r>
        <w:rPr>
          <w:b/>
        </w:rPr>
        <w:t xml:space="preserve">4: </w:t>
      </w:r>
      <w:r>
        <w:t>блокаторы натриевых каналов</w:t>
      </w:r>
    </w:p>
    <w:p>
      <w:r>
        <w:t xml:space="preserve">Правильный ответ: </w:t>
      </w:r>
      <w:r>
        <w:rPr>
          <w:b/>
        </w:rPr>
        <w:t>нестероидные противовоспалительные препараты</w:t>
      </w:r>
    </w:p>
    <w:p>
      <w:pPr>
        <w:pStyle w:val="Heading2"/>
      </w:pPr>
      <w:r>
        <w:t>ДЛЯ БОЛЬНЫХ ИСТИННОЙ ПОЛИЦИТЕМИЕЙ В ВОЗРАСТЕ ДО 60 ЛЕТ ПРИ НАЛИЧИИ АБСОЛЮТНЫХ ПОКАЗАНИЙ К ЦИТОРЕДУКТИВНОЙ ТЕРАПИИ ПРЕДПОЧТИТЕЛЬНО ПРИМЕНЯТЬ В РАЗВЕРНУТОЙ СТАДИИ</w:t>
      </w:r>
    </w:p>
    <w:p>
      <w:r>
        <w:rPr>
          <w:b/>
        </w:rPr>
        <w:t xml:space="preserve">1: </w:t>
      </w:r>
      <w:r>
        <w:t>альфа-интерферон</w:t>
      </w:r>
    </w:p>
    <w:p>
      <w:r>
        <w:rPr>
          <w:b/>
        </w:rPr>
        <w:t xml:space="preserve">2: </w:t>
      </w:r>
      <w:r>
        <w:t>гидроксимочевину</w:t>
      </w:r>
    </w:p>
    <w:p>
      <w:r>
        <w:rPr>
          <w:b/>
        </w:rPr>
        <w:t xml:space="preserve">3: </w:t>
      </w:r>
      <w:r>
        <w:t>миелосан</w:t>
      </w:r>
    </w:p>
    <w:p>
      <w:r>
        <w:rPr>
          <w:b/>
        </w:rPr>
        <w:t xml:space="preserve">4: </w:t>
      </w:r>
      <w:r>
        <w:t>алкеран</w:t>
      </w:r>
    </w:p>
    <w:p>
      <w:r>
        <w:t xml:space="preserve">Правильный ответ: </w:t>
      </w:r>
      <w:r>
        <w:rPr>
          <w:b/>
        </w:rPr>
        <w:t>альфа-интерферон</w:t>
      </w:r>
    </w:p>
    <w:p>
      <w:pPr>
        <w:pStyle w:val="Heading2"/>
      </w:pPr>
      <w:r>
        <w:t>ВЫРАЖЕННАЯ АСИММЕТРИЯ АД НА РУКАХ ХАРАКТЕРНА ДЛЯ</w:t>
      </w:r>
    </w:p>
    <w:p>
      <w:r>
        <w:rPr>
          <w:b/>
        </w:rPr>
        <w:t xml:space="preserve">1: </w:t>
      </w:r>
      <w:r>
        <w:t>болезни и синдрома Иценко-Кушинга</w:t>
      </w:r>
    </w:p>
    <w:p>
      <w:r>
        <w:rPr>
          <w:b/>
        </w:rPr>
        <w:t xml:space="preserve">2: </w:t>
      </w:r>
      <w:r>
        <w:t>неспецифического аортоартериита</w:t>
      </w:r>
    </w:p>
    <w:p>
      <w:r>
        <w:rPr>
          <w:b/>
        </w:rPr>
        <w:t xml:space="preserve">3: </w:t>
      </w:r>
      <w:r>
        <w:t>дефекта межжелудочковой перегородки</w:t>
      </w:r>
    </w:p>
    <w:p>
      <w:r>
        <w:rPr>
          <w:b/>
        </w:rPr>
        <w:t xml:space="preserve">4: </w:t>
      </w:r>
      <w:r>
        <w:t>выраженной коарктации грудного отдела аорты</w:t>
      </w:r>
    </w:p>
    <w:p>
      <w:r>
        <w:t xml:space="preserve">Правильный ответ: </w:t>
      </w:r>
      <w:r>
        <w:rPr>
          <w:b/>
        </w:rPr>
        <w:t>неспецифического аортоартериита</w:t>
      </w:r>
    </w:p>
    <w:p>
      <w:pPr>
        <w:pStyle w:val="Heading2"/>
      </w:pPr>
      <w:r>
        <w:t>СИМПТОМОМ ПРАВОЖЕЛУДОЧКОВОЙ НЕДОСТАТОЧНОСТИ ЯВЛЯЕТСЯ</w:t>
      </w:r>
    </w:p>
    <w:p>
      <w:r>
        <w:rPr>
          <w:b/>
        </w:rPr>
        <w:t xml:space="preserve">1: </w:t>
      </w:r>
      <w:r>
        <w:t>сердечная астма</w:t>
      </w:r>
    </w:p>
    <w:p>
      <w:r>
        <w:rPr>
          <w:b/>
        </w:rPr>
        <w:t xml:space="preserve">2: </w:t>
      </w:r>
      <w:r>
        <w:t>наличие отеков на ногах</w:t>
      </w:r>
    </w:p>
    <w:p>
      <w:r>
        <w:rPr>
          <w:b/>
        </w:rPr>
        <w:t xml:space="preserve">3: </w:t>
      </w:r>
      <w:r>
        <w:t>инспираторная одышка при физической нагрузке</w:t>
      </w:r>
    </w:p>
    <w:p>
      <w:r>
        <w:rPr>
          <w:b/>
        </w:rPr>
        <w:t xml:space="preserve">4: </w:t>
      </w:r>
      <w:r>
        <w:t>акроцианоз губ</w:t>
      </w:r>
    </w:p>
    <w:p>
      <w:r>
        <w:t xml:space="preserve">Правильный ответ: </w:t>
      </w:r>
      <w:r>
        <w:rPr>
          <w:b/>
        </w:rPr>
        <w:t>наличие отеков на ногах</w:t>
      </w:r>
    </w:p>
    <w:p>
      <w:pPr>
        <w:pStyle w:val="Heading2"/>
      </w:pPr>
      <w:r>
        <w:t>ПОД КОМПЛЕКСНЫМ ЛЕЧЕНИЕМ БОЛЬНЫХ ТУБЕРКУЛЕЗОМ ПОНИМАЮТ</w:t>
      </w:r>
    </w:p>
    <w:p>
      <w:r>
        <w:rPr>
          <w:b/>
        </w:rPr>
        <w:t xml:space="preserve">1: </w:t>
      </w:r>
      <w:r>
        <w:t>улучшение фармакинетики химиопрепаратов и повышение их концентрации в зоне специфического процесса</w:t>
      </w:r>
    </w:p>
    <w:p>
      <w:r>
        <w:rPr>
          <w:b/>
        </w:rPr>
        <w:t xml:space="preserve">2: </w:t>
      </w:r>
      <w:r>
        <w:t>одновременное использование ряда лечебных средств и методов, направленных на повышение защитных сил организма</w:t>
      </w:r>
    </w:p>
    <w:p>
      <w:r>
        <w:rPr>
          <w:b/>
        </w:rPr>
        <w:t xml:space="preserve">3: </w:t>
      </w:r>
      <w:r>
        <w:t>использование лечебных средств и методов, направленных на возбудителя, и на различные звенья и механизмы возникшего патологического процесса</w:t>
      </w:r>
    </w:p>
    <w:p>
      <w:r>
        <w:rPr>
          <w:b/>
        </w:rPr>
        <w:t xml:space="preserve">4: </w:t>
      </w:r>
      <w:r>
        <w:t>использование лечебных средств и методов, направленных на одни и те же звенья патологического процесса</w:t>
      </w:r>
    </w:p>
    <w:p>
      <w:r>
        <w:t xml:space="preserve">Правильный ответ: </w:t>
      </w:r>
      <w:r>
        <w:rPr>
          <w:b/>
        </w:rPr>
        <w:t>использование лечебных средств и методов, направленных на возбудителя, и на различные звенья и механизмы возникшего патологического процесса</w:t>
      </w:r>
    </w:p>
    <w:p>
      <w:pPr>
        <w:pStyle w:val="Heading2"/>
      </w:pPr>
      <w:r>
        <w:t>ДЛЯ СТЕНОКАРДИИ НАПРЯЖЕНИЯ ХАРАКТЕРНЫМ ЯВЛЯЕТСЯ</w:t>
      </w:r>
    </w:p>
    <w:p>
      <w:r>
        <w:rPr>
          <w:b/>
        </w:rPr>
        <w:t xml:space="preserve">1: </w:t>
      </w:r>
      <w:r>
        <w:t>ощущение «неполноты вдоха»</w:t>
      </w:r>
    </w:p>
    <w:p>
      <w:r>
        <w:rPr>
          <w:b/>
        </w:rPr>
        <w:t xml:space="preserve">2: </w:t>
      </w:r>
      <w:r>
        <w:t>локализация боли на ограниченном пространстве в области верхушки сердца</w:t>
      </w:r>
    </w:p>
    <w:p>
      <w:r>
        <w:rPr>
          <w:b/>
        </w:rPr>
        <w:t xml:space="preserve">3: </w:t>
      </w:r>
      <w:r>
        <w:t>появление сжимающих болей за грудиной при быстрой ходьбе, прекращение приступа в покое</w:t>
      </w:r>
    </w:p>
    <w:p>
      <w:r>
        <w:rPr>
          <w:b/>
        </w:rPr>
        <w:t xml:space="preserve">4: </w:t>
      </w:r>
      <w:r>
        <w:t>возникновение боли при резких движениях, поворотах туловища</w:t>
      </w:r>
    </w:p>
    <w:p>
      <w:r>
        <w:t xml:space="preserve">Правильный ответ: </w:t>
      </w:r>
      <w:r>
        <w:rPr>
          <w:b/>
        </w:rPr>
        <w:t>появление сжимающих болей за грудиной при быстрой ходьбе, прекращение приступа в покое</w:t>
      </w:r>
    </w:p>
    <w:p>
      <w:pPr>
        <w:pStyle w:val="Heading2"/>
      </w:pPr>
      <w:r>
        <w:t>ПОКАЗАНИЕМ ДЛЯ ПАРЕНТЕРАЛЬНОГО ВВЕДЕНИЯ ПРЕПАРАТОВ ЖЕЛЕЗА ЯВЛЯЕТСЯ РЕЗЕКЦИЯ</w:t>
      </w:r>
    </w:p>
    <w:p>
      <w:r>
        <w:rPr>
          <w:b/>
        </w:rPr>
        <w:t xml:space="preserve">1: </w:t>
      </w:r>
      <w:r>
        <w:t>поджелудочной железы</w:t>
      </w:r>
    </w:p>
    <w:p>
      <w:r>
        <w:rPr>
          <w:b/>
        </w:rPr>
        <w:t xml:space="preserve">2: </w:t>
      </w:r>
      <w:r>
        <w:t>правого легкого</w:t>
      </w:r>
    </w:p>
    <w:p>
      <w:r>
        <w:rPr>
          <w:b/>
        </w:rPr>
        <w:t xml:space="preserve">3: </w:t>
      </w:r>
      <w:r>
        <w:t>толстой кишки</w:t>
      </w:r>
    </w:p>
    <w:p>
      <w:r>
        <w:rPr>
          <w:b/>
        </w:rPr>
        <w:t xml:space="preserve">4: </w:t>
      </w:r>
      <w:r>
        <w:t>тонкой кишки</w:t>
      </w:r>
    </w:p>
    <w:p>
      <w:r>
        <w:t xml:space="preserve">Правильный ответ: </w:t>
      </w:r>
      <w:r>
        <w:rPr>
          <w:b/>
        </w:rPr>
        <w:t>тонкой кишки</w:t>
      </w:r>
    </w:p>
    <w:p>
      <w:pPr>
        <w:pStyle w:val="Heading2"/>
      </w:pPr>
      <w:r>
        <w:t>ПРЕПАРАТОМ ВЫБОРА ДЛЯ ЛЕЧЕНИЯ ПАЦИЕНТОВ С АРТЕРИАЛЬНОЙ ГИПЕРТЕНЗИЕЙ И НАРУШЕНИЯМИ РИТМА (СИНУСОВАЯ ТАХИКАРДИЯ, ЖЕЛУДОЧКОВЫЕ И НАДЖЕЛУДОЧКОВЫЕ НАРУШЕНИЯ РИТМА) ЯВЛЯЕТСЯ</w:t>
      </w:r>
    </w:p>
    <w:p>
      <w:r>
        <w:rPr>
          <w:b/>
        </w:rPr>
        <w:t xml:space="preserve">1: </w:t>
      </w:r>
      <w:r>
        <w:t>ингибитор АПФ</w:t>
      </w:r>
    </w:p>
    <w:p>
      <w:r>
        <w:rPr>
          <w:b/>
        </w:rPr>
        <w:t xml:space="preserve">2: </w:t>
      </w:r>
      <w:r>
        <w:t>бета-адреноблокатор</w:t>
      </w:r>
    </w:p>
    <w:p>
      <w:r>
        <w:rPr>
          <w:b/>
        </w:rPr>
        <w:t xml:space="preserve">3: </w:t>
      </w:r>
      <w:r>
        <w:t>сартан</w:t>
      </w:r>
    </w:p>
    <w:p>
      <w:r>
        <w:rPr>
          <w:b/>
        </w:rPr>
        <w:t xml:space="preserve">4: </w:t>
      </w:r>
      <w:r>
        <w:t>дигидропиридиновый антагонист кальция</w:t>
      </w:r>
    </w:p>
    <w:p>
      <w:r>
        <w:t xml:space="preserve">Правильный ответ: </w:t>
      </w:r>
      <w:r>
        <w:rPr>
          <w:b/>
        </w:rPr>
        <w:t>бета-адреноблокатор</w:t>
      </w:r>
    </w:p>
    <w:p>
      <w:pPr>
        <w:pStyle w:val="Heading2"/>
      </w:pPr>
      <w:r>
        <w:t>ШУМ ПЛЕСКА И УМЕРЕННАЯ БОЛЕЗНЕННОСТЬ ПРИ ПАЛЬПАЦИИ КИШЕЧНИКА ЯВЛЯЮТСЯ ХАРАКТЕРНЫМИ ПРИЗНАКАМИ</w:t>
      </w:r>
    </w:p>
    <w:p>
      <w:r>
        <w:rPr>
          <w:b/>
        </w:rPr>
        <w:t xml:space="preserve">1: </w:t>
      </w:r>
      <w:r>
        <w:t>амилоидоза (при множественной миеломе)</w:t>
      </w:r>
    </w:p>
    <w:p>
      <w:r>
        <w:rPr>
          <w:b/>
        </w:rPr>
        <w:t xml:space="preserve">2: </w:t>
      </w:r>
      <w:r>
        <w:t>истинной полицитемии</w:t>
      </w:r>
    </w:p>
    <w:p>
      <w:r>
        <w:rPr>
          <w:b/>
        </w:rPr>
        <w:t xml:space="preserve">3: </w:t>
      </w:r>
      <w:r>
        <w:t>некротической энтеропатии</w:t>
      </w:r>
    </w:p>
    <w:p>
      <w:r>
        <w:rPr>
          <w:b/>
        </w:rPr>
        <w:t xml:space="preserve">4: </w:t>
      </w:r>
      <w:r>
        <w:t>лимфомы Ходжкина</w:t>
      </w:r>
    </w:p>
    <w:p>
      <w:r>
        <w:t xml:space="preserve">Правильный ответ: </w:t>
      </w:r>
      <w:r>
        <w:rPr>
          <w:b/>
        </w:rPr>
        <w:t>некротической энтеропатии</w:t>
      </w:r>
    </w:p>
    <w:p>
      <w:pPr>
        <w:pStyle w:val="Heading2"/>
      </w:pPr>
      <w:r>
        <w:t>ПРИ НАЗНАЧЕНИИ МЕТОТРЕКСАТА КОНТРОЛИРОВАТЬ БЕЗОПАСНОСТЬ ПОЗВОЛЯЕТ</w:t>
      </w:r>
    </w:p>
    <w:p>
      <w:r>
        <w:rPr>
          <w:b/>
        </w:rPr>
        <w:t xml:space="preserve">1: </w:t>
      </w:r>
      <w:r>
        <w:t>клинический анализ мочи</w:t>
      </w:r>
    </w:p>
    <w:p>
      <w:r>
        <w:rPr>
          <w:b/>
        </w:rPr>
        <w:t xml:space="preserve">2: </w:t>
      </w:r>
      <w:r>
        <w:t>уровень холестерина в крови</w:t>
      </w:r>
    </w:p>
    <w:p>
      <w:r>
        <w:rPr>
          <w:b/>
        </w:rPr>
        <w:t xml:space="preserve">3: </w:t>
      </w:r>
      <w:r>
        <w:t>уровень альбумина в крови</w:t>
      </w:r>
    </w:p>
    <w:p>
      <w:r>
        <w:rPr>
          <w:b/>
        </w:rPr>
        <w:t xml:space="preserve">4: </w:t>
      </w:r>
      <w:r>
        <w:t>клинический анализ крови</w:t>
      </w:r>
    </w:p>
    <w:p>
      <w:r>
        <w:t xml:space="preserve">Правильный ответ: </w:t>
      </w:r>
      <w:r>
        <w:rPr>
          <w:b/>
        </w:rPr>
        <w:t>клинический анализ крови</w:t>
      </w:r>
    </w:p>
    <w:p>
      <w:pPr>
        <w:pStyle w:val="Heading2"/>
      </w:pPr>
      <w:r>
        <w:t>ОСНОВНЫМ ПОБОЧНЫМ ЭФФЕКТОМ СЕЛЕКТИВНЫХ ИНГИБИТОРОВ ЦОГ 2 ЯВЛЯЕТСЯ</w:t>
      </w:r>
    </w:p>
    <w:p>
      <w:r>
        <w:rPr>
          <w:b/>
        </w:rPr>
        <w:t xml:space="preserve">1: </w:t>
      </w:r>
      <w:r>
        <w:t>гастропатия</w:t>
      </w:r>
    </w:p>
    <w:p>
      <w:r>
        <w:rPr>
          <w:b/>
        </w:rPr>
        <w:t xml:space="preserve">2: </w:t>
      </w:r>
      <w:r>
        <w:t>гепатотоксичность</w:t>
      </w:r>
    </w:p>
    <w:p>
      <w:r>
        <w:rPr>
          <w:b/>
        </w:rPr>
        <w:t xml:space="preserve">3: </w:t>
      </w:r>
      <w:r>
        <w:t>повышение АД</w:t>
      </w:r>
    </w:p>
    <w:p>
      <w:r>
        <w:rPr>
          <w:b/>
        </w:rPr>
        <w:t xml:space="preserve">4: </w:t>
      </w:r>
      <w:r>
        <w:t>кровотечение</w:t>
      </w:r>
    </w:p>
    <w:p>
      <w:r>
        <w:t xml:space="preserve">Правильный ответ: </w:t>
      </w:r>
      <w:r>
        <w:rPr>
          <w:b/>
        </w:rPr>
        <w:t>повышение АД</w:t>
      </w:r>
    </w:p>
    <w:p>
      <w:pPr>
        <w:pStyle w:val="Heading2"/>
      </w:pPr>
      <w:r>
        <w:t>К ЛАБОРАТОРНЫМ МАРКЕРАМ РЕВМАТОИДНОГО АРТРИТА ОТНОСЯТ</w:t>
      </w:r>
    </w:p>
    <w:p>
      <w:r>
        <w:rPr>
          <w:b/>
        </w:rPr>
        <w:t xml:space="preserve">1: </w:t>
      </w:r>
      <w:r>
        <w:t>антитела к двуспиральной ДНК (АТ к dsДНК)</w:t>
      </w:r>
    </w:p>
    <w:p>
      <w:r>
        <w:rPr>
          <w:b/>
        </w:rPr>
        <w:t xml:space="preserve">2: </w:t>
      </w:r>
      <w:r>
        <w:t>антинуклеарный фактор (АНФ)</w:t>
      </w:r>
    </w:p>
    <w:p>
      <w:r>
        <w:rPr>
          <w:b/>
        </w:rPr>
        <w:t xml:space="preserve">3: </w:t>
      </w:r>
      <w:r>
        <w:t>антинейтрофильные цитоплазматические антитела (АНЦА)</w:t>
      </w:r>
    </w:p>
    <w:p>
      <w:r>
        <w:rPr>
          <w:b/>
        </w:rPr>
        <w:t xml:space="preserve">4: </w:t>
      </w:r>
      <w:r>
        <w:t>антитела к циклическому цитруллинированному пептиду (АЦЦП), ревматоидный фактор</w:t>
      </w:r>
    </w:p>
    <w:p>
      <w:r>
        <w:t xml:space="preserve">Правильный ответ: </w:t>
      </w:r>
      <w:r>
        <w:rPr>
          <w:b/>
        </w:rPr>
        <w:t>антитела к циклическому цитруллинированному пептиду (АЦЦП), ревматоидный фактор</w:t>
      </w:r>
    </w:p>
    <w:p>
      <w:pPr>
        <w:pStyle w:val="Heading2"/>
      </w:pPr>
      <w:r>
        <w:t>ОДНИМ ИЗ КРИТЕРИЕВ ДЛЯ ПРЕКРАЩЕНИЯ АНТИБАКТЕРИАЛЬНОЙ ТЕРАПИИ ПРИ ПНЕВМОНИИ ЯВЛЯЕТСЯ</w:t>
      </w:r>
    </w:p>
    <w:p>
      <w:r>
        <w:rPr>
          <w:b/>
        </w:rPr>
        <w:t xml:space="preserve">1: </w:t>
      </w:r>
      <w:r>
        <w:t>срок 3-4 дня после нормализации температуры</w:t>
      </w:r>
    </w:p>
    <w:p>
      <w:r>
        <w:rPr>
          <w:b/>
        </w:rPr>
        <w:t xml:space="preserve">2: </w:t>
      </w:r>
      <w:r>
        <w:t>срок 8-10 дней после нормализации температуры</w:t>
      </w:r>
    </w:p>
    <w:p>
      <w:r>
        <w:rPr>
          <w:b/>
        </w:rPr>
        <w:t xml:space="preserve">3: </w:t>
      </w:r>
      <w:r>
        <w:t>уменьшение кашля и интоксикации</w:t>
      </w:r>
    </w:p>
    <w:p>
      <w:r>
        <w:rPr>
          <w:b/>
        </w:rPr>
        <w:t xml:space="preserve">4: </w:t>
      </w:r>
      <w:r>
        <w:t>рассасывание пневмонической инфильтрации</w:t>
      </w:r>
    </w:p>
    <w:p>
      <w:r>
        <w:t xml:space="preserve">Правильный ответ: </w:t>
      </w:r>
      <w:r>
        <w:rPr>
          <w:b/>
        </w:rPr>
        <w:t>срок 3-4 дня после нормализации температуры</w:t>
      </w:r>
    </w:p>
    <w:p>
      <w:pPr>
        <w:pStyle w:val="Heading2"/>
      </w:pPr>
      <w:r>
        <w:t>ЛЕЧЕНИЕ БРОНХИАЛЬНОЙ АСТМЫ СРЕДНЕТЯЖЁЛОГО ТЕЧЕНИЯ СЛЕДУЕТ НАЧИНАТЬ С ПРИМЕНЕНИЯ</w:t>
      </w:r>
    </w:p>
    <w:p>
      <w:r>
        <w:rPr>
          <w:b/>
        </w:rPr>
        <w:t xml:space="preserve">1: </w:t>
      </w:r>
      <w:r>
        <w:t>ингаляционных глюкокортикостероидов</w:t>
      </w:r>
    </w:p>
    <w:p>
      <w:r>
        <w:rPr>
          <w:b/>
        </w:rPr>
        <w:t xml:space="preserve">2: </w:t>
      </w:r>
      <w:r>
        <w:t>высоких доз ингаляционных глюкокортикостероидов</w:t>
      </w:r>
    </w:p>
    <w:p>
      <w:r>
        <w:rPr>
          <w:b/>
        </w:rPr>
        <w:t xml:space="preserve">3: </w:t>
      </w:r>
      <w:r>
        <w:t>системных глюкокортикостероидов</w:t>
      </w:r>
    </w:p>
    <w:p>
      <w:r>
        <w:rPr>
          <w:b/>
        </w:rPr>
        <w:t xml:space="preserve">4: </w:t>
      </w:r>
      <w:r>
        <w:t>антагонистов лейкотриеновых рецепторов</w:t>
      </w:r>
    </w:p>
    <w:p>
      <w:r>
        <w:t xml:space="preserve">Правильный ответ: </w:t>
      </w:r>
      <w:r>
        <w:rPr>
          <w:b/>
        </w:rPr>
        <w:t>ингаляционных глюкокортикостероидов</w:t>
      </w:r>
    </w:p>
    <w:p>
      <w:pPr>
        <w:pStyle w:val="Heading2"/>
      </w:pPr>
      <w:r>
        <w:t>АНТИАГРЕГАНТОМ ЯВЛЯЕТСЯ</w:t>
      </w:r>
    </w:p>
    <w:p>
      <w:r>
        <w:rPr>
          <w:b/>
        </w:rPr>
        <w:t xml:space="preserve">1: </w:t>
      </w:r>
      <w:r>
        <w:t>галантамин</w:t>
      </w:r>
    </w:p>
    <w:p>
      <w:r>
        <w:rPr>
          <w:b/>
        </w:rPr>
        <w:t xml:space="preserve">2: </w:t>
      </w:r>
      <w:r>
        <w:t>тиклопидин</w:t>
      </w:r>
    </w:p>
    <w:p>
      <w:r>
        <w:rPr>
          <w:b/>
        </w:rPr>
        <w:t xml:space="preserve">3: </w:t>
      </w:r>
      <w:r>
        <w:t>гепарин натрия</w:t>
      </w:r>
    </w:p>
    <w:p>
      <w:r>
        <w:rPr>
          <w:b/>
        </w:rPr>
        <w:t xml:space="preserve">4: </w:t>
      </w:r>
      <w:r>
        <w:t>аминокапроновая кислота</w:t>
      </w:r>
    </w:p>
    <w:p>
      <w:r>
        <w:t xml:space="preserve">Правильный ответ: </w:t>
      </w:r>
      <w:r>
        <w:rPr>
          <w:b/>
        </w:rPr>
        <w:t>тиклопидин</w:t>
      </w:r>
    </w:p>
    <w:p>
      <w:pPr>
        <w:pStyle w:val="Heading2"/>
      </w:pPr>
      <w:r>
        <w:t>ФАРМАКОЛОГИЧЕСКИМ ПАРАМЕТРОМ ДЛЯ КОРРЕКЦИИ РЕЖИМА ДОЗИРОВАНИЯ ЛЕКАРСТВЕННОГО СРЕДСТВА С ЦЕЛЬЮ РАСЧЕТА ПОДДЕРЖИВАЮЩЕЙ ДОЗЫ ЯВЛЯЕТСЯ</w:t>
      </w:r>
    </w:p>
    <w:p>
      <w:r>
        <w:rPr>
          <w:b/>
        </w:rPr>
        <w:t xml:space="preserve">1: </w:t>
      </w:r>
      <w:r>
        <w:t>доля лекарственного средства, выводимого в неизмененном виде</w:t>
      </w:r>
    </w:p>
    <w:p>
      <w:r>
        <w:rPr>
          <w:b/>
        </w:rPr>
        <w:t xml:space="preserve">2: </w:t>
      </w:r>
      <w:r>
        <w:t>объем распределения</w:t>
      </w:r>
    </w:p>
    <w:p>
      <w:r>
        <w:rPr>
          <w:b/>
        </w:rPr>
        <w:t xml:space="preserve">3: </w:t>
      </w:r>
      <w:r>
        <w:t>клиренс</w:t>
      </w:r>
    </w:p>
    <w:p>
      <w:r>
        <w:rPr>
          <w:b/>
        </w:rPr>
        <w:t xml:space="preserve">4: </w:t>
      </w:r>
      <w:r>
        <w:t>период полувыведения</w:t>
      </w:r>
    </w:p>
    <w:p>
      <w:r>
        <w:t xml:space="preserve">Правильный ответ: </w:t>
      </w:r>
      <w:r>
        <w:rPr>
          <w:b/>
        </w:rPr>
        <w:t>клиренс</w:t>
      </w:r>
    </w:p>
    <w:p>
      <w:pPr>
        <w:pStyle w:val="Heading2"/>
      </w:pPr>
      <w:r>
        <w:t>ИЗ-ЗА ВОЗМОЖНОСТИ РАЗВИТИЯ ТОКСИЧЕСКОГО ПОРАЖЕНИЯ ПЕЧЕНИ НЕ РЕКОМЕНДУЕТСЯ ПРИМЕНЯТЬ ПАРАЦЕТАМОЛ НА ФОНЕ</w:t>
      </w:r>
    </w:p>
    <w:p>
      <w:r>
        <w:rPr>
          <w:b/>
        </w:rPr>
        <w:t xml:space="preserve">1: </w:t>
      </w:r>
      <w:r>
        <w:t>приема алкоголя, индукторов цитохромов печени Р-450 (H1-блокаторов, глюкокортикоидов, фенобарбитала), голодания</w:t>
      </w:r>
    </w:p>
    <w:p>
      <w:r>
        <w:rPr>
          <w:b/>
        </w:rPr>
        <w:t xml:space="preserve">2: </w:t>
      </w:r>
      <w:r>
        <w:t>физической или эмоциональной  нагрузок, хронической болезни почек, хронической обструктивной болезни легких</w:t>
      </w:r>
    </w:p>
    <w:p>
      <w:r>
        <w:rPr>
          <w:b/>
        </w:rPr>
        <w:t xml:space="preserve">3: </w:t>
      </w:r>
      <w:r>
        <w:t>приема ингибиторов абсорбции желчных кислот, омега-3 полиненасыщенных жирных кислот, Омепразола</w:t>
      </w:r>
    </w:p>
    <w:p>
      <w:r>
        <w:rPr>
          <w:b/>
        </w:rPr>
        <w:t xml:space="preserve">4: </w:t>
      </w:r>
      <w:r>
        <w:t>приема миотропных спазмолитиков, м-холиноблокаторов, Циметидина, макролидных антибиотиков, Триметазидина</w:t>
      </w:r>
    </w:p>
    <w:p>
      <w:r>
        <w:t xml:space="preserve">Правильный ответ: </w:t>
      </w:r>
      <w:r>
        <w:rPr>
          <w:b/>
        </w:rPr>
        <w:t>приема алкоголя, индукторов цитохромов печени Р-450 (H1-блокаторов, глюкокортикоидов, фенобарбитала), голодания</w:t>
      </w:r>
    </w:p>
    <w:p>
      <w:pPr>
        <w:pStyle w:val="Heading2"/>
      </w:pPr>
      <w:r>
        <w:t>ПРИ МАКРОГЕМАТУРИИ, В ПЕРВУЮ ОЧЕРЕДЬ, НЕОБХОДИМО ИСКЛЮЧИТЬ</w:t>
      </w:r>
    </w:p>
    <w:p>
      <w:r>
        <w:rPr>
          <w:b/>
        </w:rPr>
        <w:t xml:space="preserve">1: </w:t>
      </w:r>
      <w:r>
        <w:t>амилоидоз</w:t>
      </w:r>
    </w:p>
    <w:p>
      <w:r>
        <w:rPr>
          <w:b/>
        </w:rPr>
        <w:t xml:space="preserve">2: </w:t>
      </w:r>
      <w:r>
        <w:t>пиелонефрит</w:t>
      </w:r>
    </w:p>
    <w:p>
      <w:r>
        <w:rPr>
          <w:b/>
        </w:rPr>
        <w:t xml:space="preserve">3: </w:t>
      </w:r>
      <w:r>
        <w:t>миеломную болезнь</w:t>
      </w:r>
    </w:p>
    <w:p>
      <w:r>
        <w:rPr>
          <w:b/>
        </w:rPr>
        <w:t xml:space="preserve">4: </w:t>
      </w:r>
      <w:r>
        <w:t>урологическое заболевание</w:t>
      </w:r>
    </w:p>
    <w:p>
      <w:r>
        <w:t xml:space="preserve">Правильный ответ: </w:t>
      </w:r>
      <w:r>
        <w:rPr>
          <w:b/>
        </w:rPr>
        <w:t>урологическое заболевание</w:t>
      </w:r>
    </w:p>
    <w:p>
      <w:pPr>
        <w:pStyle w:val="Heading2"/>
      </w:pPr>
      <w:r>
        <w:t>ПОРАЖЕНИЕ КИШЕЧНИКА ПРИ АДЕНОВИРУСНОЙ ИНФЕКЦИИ ПРОЯВЛЯЕТСЯ</w:t>
      </w:r>
    </w:p>
    <w:p>
      <w:r>
        <w:rPr>
          <w:b/>
        </w:rPr>
        <w:t xml:space="preserve">1: </w:t>
      </w:r>
      <w:r>
        <w:t>частой водянистой диареей при отсутствии болей в животе</w:t>
      </w:r>
    </w:p>
    <w:p>
      <w:r>
        <w:rPr>
          <w:b/>
        </w:rPr>
        <w:t xml:space="preserve">2: </w:t>
      </w:r>
      <w:r>
        <w:t>спастическими запорами при отсутствии болей в животе</w:t>
      </w:r>
    </w:p>
    <w:p>
      <w:r>
        <w:rPr>
          <w:b/>
        </w:rPr>
        <w:t xml:space="preserve">3: </w:t>
      </w:r>
      <w:r>
        <w:t>остро возникающими сильными, приступообразными болями в животе</w:t>
      </w:r>
    </w:p>
    <w:p>
      <w:r>
        <w:rPr>
          <w:b/>
        </w:rPr>
        <w:t xml:space="preserve">4: </w:t>
      </w:r>
      <w:r>
        <w:t>умеренной болезненностью живота только при пальпации, атоническими запорами</w:t>
      </w:r>
    </w:p>
    <w:p>
      <w:r>
        <w:t xml:space="preserve">Правильный ответ: </w:t>
      </w:r>
      <w:r>
        <w:rPr>
          <w:b/>
        </w:rPr>
        <w:t>остро возникающими сильными, приступообразными болями в животе</w:t>
      </w:r>
    </w:p>
    <w:p>
      <w:pPr>
        <w:pStyle w:val="Heading2"/>
      </w:pPr>
      <w:r>
        <w:t>ПРИ ПОЯВЛЕНИИ В КЛИНИКЕ СТОЙКОГО ЗУДА КОЖИ И ЖЕЛТУХИ СЛЕДУЕТ ПРЕДПОЛОЖИТЬ РАК</w:t>
      </w:r>
    </w:p>
    <w:p>
      <w:r>
        <w:rPr>
          <w:b/>
        </w:rPr>
        <w:t xml:space="preserve">1: </w:t>
      </w:r>
      <w:r>
        <w:t>левой половины ободочной кишки</w:t>
      </w:r>
    </w:p>
    <w:p>
      <w:r>
        <w:rPr>
          <w:b/>
        </w:rPr>
        <w:t xml:space="preserve">2: </w:t>
      </w:r>
      <w:r>
        <w:t>головки поджелудочной железы</w:t>
      </w:r>
    </w:p>
    <w:p>
      <w:r>
        <w:rPr>
          <w:b/>
        </w:rPr>
        <w:t xml:space="preserve">3: </w:t>
      </w:r>
      <w:r>
        <w:t>правой половины ободочной кишки</w:t>
      </w:r>
    </w:p>
    <w:p>
      <w:r>
        <w:rPr>
          <w:b/>
        </w:rPr>
        <w:t xml:space="preserve">4: </w:t>
      </w:r>
      <w:r>
        <w:t>желудка</w:t>
      </w:r>
    </w:p>
    <w:p>
      <w:r>
        <w:t xml:space="preserve">Правильный ответ: </w:t>
      </w:r>
      <w:r>
        <w:rPr>
          <w:b/>
        </w:rPr>
        <w:t>головки поджелудочной железы</w:t>
      </w:r>
    </w:p>
    <w:p>
      <w:pPr>
        <w:pStyle w:val="Heading2"/>
      </w:pPr>
      <w:r>
        <w:t>ПАЦИЕНТУ, ПОЛУЧАЮЩЕМУ ПАТОГЕНЕТИЧЕСКУЮ ТЕРАПИЮ ГЛОМЕРУЛОНЕФРИТА СЛЕДУЕТ</w:t>
      </w:r>
    </w:p>
    <w:p>
      <w:r>
        <w:rPr>
          <w:b/>
        </w:rPr>
        <w:t xml:space="preserve">1: </w:t>
      </w:r>
      <w:r>
        <w:t>соблюдать полупостельный режим</w:t>
      </w:r>
    </w:p>
    <w:p>
      <w:r>
        <w:rPr>
          <w:b/>
        </w:rPr>
        <w:t xml:space="preserve">2: </w:t>
      </w:r>
      <w:r>
        <w:t>исключить физические нагрузки</w:t>
      </w:r>
    </w:p>
    <w:p>
      <w:r>
        <w:rPr>
          <w:b/>
        </w:rPr>
        <w:t xml:space="preserve">3: </w:t>
      </w:r>
      <w:r>
        <w:t>придерживаться вегетарианской диеты</w:t>
      </w:r>
    </w:p>
    <w:p>
      <w:r>
        <w:rPr>
          <w:b/>
        </w:rPr>
        <w:t xml:space="preserve">4: </w:t>
      </w:r>
      <w:r>
        <w:t>ограничить контакты</w:t>
      </w:r>
    </w:p>
    <w:p>
      <w:r>
        <w:t xml:space="preserve">Правильный ответ: </w:t>
      </w:r>
      <w:r>
        <w:rPr>
          <w:b/>
        </w:rPr>
        <w:t>ограничить контакты</w:t>
      </w:r>
    </w:p>
    <w:p>
      <w:pPr>
        <w:pStyle w:val="Heading2"/>
      </w:pPr>
      <w:r>
        <w:t>СТРАХОВАТЕЛЕМ ДЛЯ РАБОТАЮЩИХ ГРАЖДАН В ОБЯЗАТЕЛЬНОМ МЕДИЦИНСКОМ СТРАХОВАНИИ ЯВЛЯЕТСЯ</w:t>
      </w:r>
    </w:p>
    <w:p>
      <w:r>
        <w:rPr>
          <w:b/>
        </w:rPr>
        <w:t xml:space="preserve">1: </w:t>
      </w:r>
      <w:r>
        <w:t>гражданин РФ</w:t>
      </w:r>
    </w:p>
    <w:p>
      <w:r>
        <w:rPr>
          <w:b/>
        </w:rPr>
        <w:t xml:space="preserve">2: </w:t>
      </w:r>
      <w:r>
        <w:t>организация или индивидуальный предприниматель</w:t>
      </w:r>
    </w:p>
    <w:p>
      <w:r>
        <w:rPr>
          <w:b/>
        </w:rPr>
        <w:t xml:space="preserve">3: </w:t>
      </w:r>
      <w:r>
        <w:t>медицинская организация</w:t>
      </w:r>
    </w:p>
    <w:p>
      <w:r>
        <w:rPr>
          <w:b/>
        </w:rPr>
        <w:t xml:space="preserve">4: </w:t>
      </w:r>
      <w:r>
        <w:t>страховое учреждение</w:t>
      </w:r>
    </w:p>
    <w:p>
      <w:r>
        <w:t xml:space="preserve">Правильный ответ: </w:t>
      </w:r>
      <w:r>
        <w:rPr>
          <w:b/>
        </w:rPr>
        <w:t>организация или индивидуальный предприниматель</w:t>
      </w:r>
    </w:p>
    <w:p>
      <w:pPr>
        <w:pStyle w:val="Heading2"/>
      </w:pPr>
      <w:r>
        <w:t>СТАРТОВАЯ ДОЗА ЭНАЛАПРИЛА ДЛЯ ЛЕЧЕНИЯ ХРОНИЧЕСКОЙ СЕРДЕЧНОЙ НЕДОСТАТОЧНОСТИ СОСТАВЛЯЕТ ___ МГ __ РАЗА В ДЕНЬ</w:t>
      </w:r>
    </w:p>
    <w:p>
      <w:r>
        <w:rPr>
          <w:b/>
        </w:rPr>
        <w:t xml:space="preserve">1: </w:t>
      </w:r>
      <w:r>
        <w:t>6,25; 3</w:t>
      </w:r>
    </w:p>
    <w:p>
      <w:r>
        <w:rPr>
          <w:b/>
        </w:rPr>
        <w:t xml:space="preserve">2: </w:t>
      </w:r>
      <w:r>
        <w:t>2,5; 2</w:t>
      </w:r>
    </w:p>
    <w:p>
      <w:r>
        <w:rPr>
          <w:b/>
        </w:rPr>
        <w:t xml:space="preserve">3: </w:t>
      </w:r>
      <w:r>
        <w:t>5; 2</w:t>
      </w:r>
    </w:p>
    <w:p>
      <w:r>
        <w:rPr>
          <w:b/>
        </w:rPr>
        <w:t xml:space="preserve">4: </w:t>
      </w:r>
      <w:r>
        <w:t>1,25; 2</w:t>
      </w:r>
    </w:p>
    <w:p>
      <w:r>
        <w:t xml:space="preserve">Правильный ответ: </w:t>
      </w:r>
      <w:r>
        <w:rPr>
          <w:b/>
        </w:rPr>
        <w:t>2,5; 2</w:t>
      </w:r>
    </w:p>
    <w:p>
      <w:pPr>
        <w:pStyle w:val="Heading2"/>
      </w:pPr>
      <w:r>
        <w:t>ПРИ ПИЕЛОНЕФРИТЕ В ОСАДКЕ МОЧИ ЧАЩЕ ВСТРЕЧАЮТСЯ ЦИЛИНДРЫ</w:t>
      </w:r>
    </w:p>
    <w:p>
      <w:r>
        <w:rPr>
          <w:b/>
        </w:rPr>
        <w:t xml:space="preserve">1: </w:t>
      </w:r>
      <w:r>
        <w:t>гиалиновые</w:t>
      </w:r>
    </w:p>
    <w:p>
      <w:r>
        <w:rPr>
          <w:b/>
        </w:rPr>
        <w:t xml:space="preserve">2: </w:t>
      </w:r>
      <w:r>
        <w:t>эпителиальные</w:t>
      </w:r>
    </w:p>
    <w:p>
      <w:r>
        <w:rPr>
          <w:b/>
        </w:rPr>
        <w:t xml:space="preserve">3: </w:t>
      </w:r>
      <w:r>
        <w:t>восковидные</w:t>
      </w:r>
    </w:p>
    <w:p>
      <w:r>
        <w:rPr>
          <w:b/>
        </w:rPr>
        <w:t xml:space="preserve">4: </w:t>
      </w:r>
      <w:r>
        <w:t>жироперерожденные</w:t>
      </w:r>
    </w:p>
    <w:p>
      <w:r>
        <w:t xml:space="preserve">Правильный ответ: </w:t>
      </w:r>
      <w:r>
        <w:rPr>
          <w:b/>
        </w:rPr>
        <w:t>гиалиновые</w:t>
      </w:r>
    </w:p>
    <w:p>
      <w:pPr>
        <w:pStyle w:val="Heading2"/>
      </w:pPr>
      <w:r>
        <w:t>ДИАГНОСТИЧЕСКИМ МАРКЁРОМ ВИРУСНОГО ГЕПАТИТА А ЯВЛЯЕТСЯ</w:t>
      </w:r>
    </w:p>
    <w:p>
      <w:r>
        <w:rPr>
          <w:b/>
        </w:rPr>
        <w:t xml:space="preserve">1: </w:t>
      </w:r>
      <w:r>
        <w:t>anti-HAV IgМ</w:t>
      </w:r>
    </w:p>
    <w:p>
      <w:r>
        <w:rPr>
          <w:b/>
        </w:rPr>
        <w:t xml:space="preserve">2: </w:t>
      </w:r>
      <w:r>
        <w:t>anti-HEV IgM</w:t>
      </w:r>
    </w:p>
    <w:p>
      <w:r>
        <w:rPr>
          <w:b/>
        </w:rPr>
        <w:t xml:space="preserve">3: </w:t>
      </w:r>
      <w:r>
        <w:t>аnti-HCV IgM</w:t>
      </w:r>
    </w:p>
    <w:p>
      <w:r>
        <w:rPr>
          <w:b/>
        </w:rPr>
        <w:t xml:space="preserve">4: </w:t>
      </w:r>
      <w:r>
        <w:t>anti-HDV IgG</w:t>
      </w:r>
    </w:p>
    <w:p>
      <w:r>
        <w:t xml:space="preserve">Правильный ответ: </w:t>
      </w:r>
      <w:r>
        <w:rPr>
          <w:b/>
        </w:rPr>
        <w:t>anti-HAV IgМ</w:t>
      </w:r>
    </w:p>
    <w:p>
      <w:pPr>
        <w:pStyle w:val="Heading2"/>
      </w:pPr>
      <w:r>
        <w:t>ЗАБОЛЕВАНИЕ, КОТОРЫМ БОЛЬНОЙ СТРАДАЕТ В ТЕЧЕНИЕ РЯДА ЛЕТ И ЕЖЕГОДНО ОБРАЩАЕТСЯ К ВРАЧУ ПОЛИКЛИНИКИ, ВОЙДЁТ В СТАТИСТИКУ</w:t>
      </w:r>
    </w:p>
    <w:p>
      <w:r>
        <w:rPr>
          <w:b/>
        </w:rPr>
        <w:t xml:space="preserve">1: </w:t>
      </w:r>
      <w:r>
        <w:t>первичной заболеваемости</w:t>
      </w:r>
    </w:p>
    <w:p>
      <w:r>
        <w:rPr>
          <w:b/>
        </w:rPr>
        <w:t xml:space="preserve">2: </w:t>
      </w:r>
      <w:r>
        <w:t>патологической поражённости</w:t>
      </w:r>
    </w:p>
    <w:p>
      <w:r>
        <w:rPr>
          <w:b/>
        </w:rPr>
        <w:t xml:space="preserve">3: </w:t>
      </w:r>
      <w:r>
        <w:t>общей заболеваемости</w:t>
      </w:r>
    </w:p>
    <w:p>
      <w:r>
        <w:rPr>
          <w:b/>
        </w:rPr>
        <w:t xml:space="preserve">4: </w:t>
      </w:r>
      <w:r>
        <w:t>профессиональной заболеваемости</w:t>
      </w:r>
    </w:p>
    <w:p>
      <w:r>
        <w:t xml:space="preserve">Правильный ответ: </w:t>
      </w:r>
      <w:r>
        <w:rPr>
          <w:b/>
        </w:rPr>
        <w:t>общей заболеваемости</w:t>
      </w:r>
    </w:p>
    <w:p>
      <w:pPr>
        <w:pStyle w:val="Heading2"/>
      </w:pPr>
      <w:r>
        <w:t>НАИБОЛЕЕ БЫСТРЫМ СПОСОБОМ ОСТАНОВКИ КРОВОТЕЧЕНИЯ ЯВЛЯЕТСЯ</w:t>
      </w:r>
    </w:p>
    <w:p>
      <w:r>
        <w:rPr>
          <w:b/>
        </w:rPr>
        <w:t xml:space="preserve">1: </w:t>
      </w:r>
      <w:r>
        <w:t>максимальное сгибание конечности в суставе</w:t>
      </w:r>
    </w:p>
    <w:p>
      <w:r>
        <w:rPr>
          <w:b/>
        </w:rPr>
        <w:t xml:space="preserve">2: </w:t>
      </w:r>
      <w:r>
        <w:t>прямое давление на рану</w:t>
      </w:r>
    </w:p>
    <w:p>
      <w:r>
        <w:rPr>
          <w:b/>
        </w:rPr>
        <w:t xml:space="preserve">3: </w:t>
      </w:r>
      <w:r>
        <w:t>наложение кровоостанавливающего жгута</w:t>
      </w:r>
    </w:p>
    <w:p>
      <w:r>
        <w:rPr>
          <w:b/>
        </w:rPr>
        <w:t xml:space="preserve">4: </w:t>
      </w:r>
      <w:r>
        <w:t>наложение давящей повязки</w:t>
      </w:r>
    </w:p>
    <w:p>
      <w:r>
        <w:t xml:space="preserve">Правильный ответ: </w:t>
      </w:r>
      <w:r>
        <w:rPr>
          <w:b/>
        </w:rPr>
        <w:t>прямое давление на рану</w:t>
      </w:r>
    </w:p>
    <w:p>
      <w:pPr>
        <w:pStyle w:val="Heading2"/>
      </w:pPr>
      <w:r>
        <w:t>ОСНОВНЫМ ВОЗБУДИТЕЛЕМ ВНЕБОЛЬНИЧНОЙ ПНЕВМОНИИ ЯВЛЯЕТСЯ</w:t>
      </w:r>
    </w:p>
    <w:p>
      <w:r>
        <w:rPr>
          <w:b/>
        </w:rPr>
        <w:t xml:space="preserve">1: </w:t>
      </w:r>
      <w:r>
        <w:t>Streptococcus pneumoniae</w:t>
      </w:r>
    </w:p>
    <w:p>
      <w:r>
        <w:rPr>
          <w:b/>
        </w:rPr>
        <w:t xml:space="preserve">2: </w:t>
      </w:r>
      <w:r>
        <w:t>Mycoplasma pneumoniae</w:t>
      </w:r>
    </w:p>
    <w:p>
      <w:r>
        <w:rPr>
          <w:b/>
        </w:rPr>
        <w:t xml:space="preserve">3: </w:t>
      </w:r>
      <w:r>
        <w:t>Haemophilus influenzae</w:t>
      </w:r>
    </w:p>
    <w:p>
      <w:r>
        <w:rPr>
          <w:b/>
        </w:rPr>
        <w:t xml:space="preserve">4: </w:t>
      </w:r>
      <w:r>
        <w:t>Chlamydophila pneumoniae</w:t>
      </w:r>
    </w:p>
    <w:p>
      <w:r>
        <w:t xml:space="preserve">Правильный ответ: </w:t>
      </w:r>
      <w:r>
        <w:rPr>
          <w:b/>
        </w:rPr>
        <w:t>Streptococcus pneumoniae</w:t>
      </w:r>
    </w:p>
    <w:p>
      <w:pPr>
        <w:pStyle w:val="Heading2"/>
      </w:pPr>
      <w:r>
        <w:t>ЖЕЛЕЗОДЕФИЦИТНУЮ АНЕМИЮ И АНЕМИЮ, СВЯЗАННУЮ С ИНФЕКЦИЕЙ И ВОСПАЛЕНИЕМ, ОТЛИЧАЕТ ДРУГ ОТ ДРУГА</w:t>
      </w:r>
    </w:p>
    <w:p>
      <w:r>
        <w:rPr>
          <w:b/>
        </w:rPr>
        <w:t xml:space="preserve">1: </w:t>
      </w:r>
      <w:r>
        <w:t>снижение уровня ферритина</w:t>
      </w:r>
    </w:p>
    <w:p>
      <w:r>
        <w:rPr>
          <w:b/>
        </w:rPr>
        <w:t xml:space="preserve">2: </w:t>
      </w:r>
      <w:r>
        <w:t>снижение цветового показателя</w:t>
      </w:r>
    </w:p>
    <w:p>
      <w:r>
        <w:rPr>
          <w:b/>
        </w:rPr>
        <w:t xml:space="preserve">3: </w:t>
      </w:r>
      <w:r>
        <w:t>гипохромия эритроцитов</w:t>
      </w:r>
    </w:p>
    <w:p>
      <w:r>
        <w:rPr>
          <w:b/>
        </w:rPr>
        <w:t xml:space="preserve">4: </w:t>
      </w:r>
      <w:r>
        <w:t>снижение содержания железа в сыворотке</w:t>
      </w:r>
    </w:p>
    <w:p>
      <w:r>
        <w:t xml:space="preserve">Правильный ответ: </w:t>
      </w:r>
      <w:r>
        <w:rPr>
          <w:b/>
        </w:rPr>
        <w:t>снижение уровня ферритина</w:t>
      </w:r>
    </w:p>
    <w:p>
      <w:pPr>
        <w:pStyle w:val="Heading2"/>
      </w:pPr>
      <w:r>
        <w:t>К ХАРАКТЕРНЫМ ПРОЯВЛЕНИЕМ ИНСОМНИИ ОТНОСЯТ</w:t>
      </w:r>
    </w:p>
    <w:p>
      <w:r>
        <w:rPr>
          <w:b/>
        </w:rPr>
        <w:t xml:space="preserve">1: </w:t>
      </w:r>
      <w:r>
        <w:t>высокую двигательную активность во сне</w:t>
      </w:r>
    </w:p>
    <w:p>
      <w:r>
        <w:rPr>
          <w:b/>
        </w:rPr>
        <w:t xml:space="preserve">2: </w:t>
      </w:r>
      <w:r>
        <w:t>отсутствие нарушений дневной деятельности</w:t>
      </w:r>
    </w:p>
    <w:p>
      <w:r>
        <w:rPr>
          <w:b/>
        </w:rPr>
        <w:t xml:space="preserve">3: </w:t>
      </w:r>
      <w:r>
        <w:t>регулярные дневные засыпания</w:t>
      </w:r>
    </w:p>
    <w:p>
      <w:r>
        <w:rPr>
          <w:b/>
        </w:rPr>
        <w:t xml:space="preserve">4: </w:t>
      </w:r>
      <w:r>
        <w:t>повторяющиеся нарушения инициации, продолжительности, консолидации или качества сна</w:t>
      </w:r>
    </w:p>
    <w:p>
      <w:r>
        <w:t xml:space="preserve">Правильный ответ: </w:t>
      </w:r>
      <w:r>
        <w:rPr>
          <w:b/>
        </w:rPr>
        <w:t>повторяющиеся нарушения инициации, продолжительности, консолидации или качества сна</w:t>
      </w:r>
    </w:p>
    <w:p>
      <w:pPr>
        <w:pStyle w:val="Heading2"/>
      </w:pPr>
      <w:r>
        <w:t>ВЫВЕДЕНИЕ ЛЕКАРСТВЕННЫХ СРЕДСТВ, ЯВЛЯЮЩИХСЯ СЛАБЫМИ КИСЛОТАМИ, ПРИ ИХ СОВМЕСТНОМ ПРИМЕНЕНИИ С ПРЕПАРАТАМИ, ПОВЫШАЮЩИМИ РН МОЧИ</w:t>
      </w:r>
    </w:p>
    <w:p>
      <w:r>
        <w:rPr>
          <w:b/>
        </w:rPr>
        <w:t xml:space="preserve">1: </w:t>
      </w:r>
      <w:r>
        <w:t>угнетается</w:t>
      </w:r>
    </w:p>
    <w:p>
      <w:r>
        <w:rPr>
          <w:b/>
        </w:rPr>
        <w:t xml:space="preserve">2: </w:t>
      </w:r>
      <w:r>
        <w:t>зависит от принимаемой пищи</w:t>
      </w:r>
    </w:p>
    <w:p>
      <w:r>
        <w:rPr>
          <w:b/>
        </w:rPr>
        <w:t xml:space="preserve">3: </w:t>
      </w:r>
      <w:r>
        <w:t>усиливается</w:t>
      </w:r>
    </w:p>
    <w:p>
      <w:r>
        <w:rPr>
          <w:b/>
        </w:rPr>
        <w:t xml:space="preserve">4: </w:t>
      </w:r>
      <w:r>
        <w:t>зависит от состояния слизистой кишечника</w:t>
      </w:r>
    </w:p>
    <w:p>
      <w:r>
        <w:t xml:space="preserve">Правильный ответ: </w:t>
      </w:r>
      <w:r>
        <w:rPr>
          <w:b/>
        </w:rPr>
        <w:t>усиливается</w:t>
      </w:r>
    </w:p>
    <w:p>
      <w:pPr>
        <w:pStyle w:val="Heading2"/>
      </w:pPr>
      <w:r>
        <w:t>ДЛЯ ОЦЕНКИ ФУНКЦИИ ПОЧЕК НЕОБХОДИМО ОПРЕДЕЛИТЬ УРОВЕНЬ</w:t>
      </w:r>
    </w:p>
    <w:p>
      <w:r>
        <w:rPr>
          <w:b/>
        </w:rPr>
        <w:t xml:space="preserve">1: </w:t>
      </w:r>
      <w:r>
        <w:t>остаточного азота сыворотки крови</w:t>
      </w:r>
    </w:p>
    <w:p>
      <w:r>
        <w:rPr>
          <w:b/>
        </w:rPr>
        <w:t xml:space="preserve">2: </w:t>
      </w:r>
      <w:r>
        <w:t>мочевины плазмы крови</w:t>
      </w:r>
    </w:p>
    <w:p>
      <w:r>
        <w:rPr>
          <w:b/>
        </w:rPr>
        <w:t xml:space="preserve">3: </w:t>
      </w:r>
      <w:r>
        <w:t>креатинина сыворотки крови</w:t>
      </w:r>
    </w:p>
    <w:p>
      <w:r>
        <w:rPr>
          <w:b/>
        </w:rPr>
        <w:t xml:space="preserve">4: </w:t>
      </w:r>
      <w:r>
        <w:t>сывороточного калия</w:t>
      </w:r>
    </w:p>
    <w:p>
      <w:r>
        <w:t xml:space="preserve">Правильный ответ: </w:t>
      </w:r>
      <w:r>
        <w:rPr>
          <w:b/>
        </w:rPr>
        <w:t>креатинина сыворотки крови</w:t>
      </w:r>
    </w:p>
    <w:p>
      <w:pPr>
        <w:pStyle w:val="Heading2"/>
      </w:pPr>
      <w:r>
        <w:t>У ЛИЦ С СИНДРОМОМ ПРИОБРЕТЕННОГО ИММУНОДЕФИЦИТА НАИБОЛЕЕ ЧАСТЫМ ВОЗБУДИТЕЛЕМ ПНЕВМОНИИ ЯВЛЯЕТСЯ</w:t>
      </w:r>
    </w:p>
    <w:p>
      <w:r>
        <w:rPr>
          <w:b/>
        </w:rPr>
        <w:t xml:space="preserve">1: </w:t>
      </w:r>
      <w:r>
        <w:t>пневмоциста</w:t>
      </w:r>
    </w:p>
    <w:p>
      <w:r>
        <w:rPr>
          <w:b/>
        </w:rPr>
        <w:t xml:space="preserve">2: </w:t>
      </w:r>
      <w:r>
        <w:t>клебсиелла</w:t>
      </w:r>
    </w:p>
    <w:p>
      <w:r>
        <w:rPr>
          <w:b/>
        </w:rPr>
        <w:t xml:space="preserve">3: </w:t>
      </w:r>
      <w:r>
        <w:t>пневмококк</w:t>
      </w:r>
    </w:p>
    <w:p>
      <w:r>
        <w:rPr>
          <w:b/>
        </w:rPr>
        <w:t xml:space="preserve">4: </w:t>
      </w:r>
      <w:r>
        <w:t>микоплазма</w:t>
      </w:r>
    </w:p>
    <w:p>
      <w:r>
        <w:t xml:space="preserve">Правильный ответ: </w:t>
      </w:r>
      <w:r>
        <w:rPr>
          <w:b/>
        </w:rPr>
        <w:t>пневмоциста</w:t>
      </w:r>
    </w:p>
    <w:p>
      <w:pPr>
        <w:pStyle w:val="Heading2"/>
      </w:pPr>
      <w:r>
        <w:t>ГРАДИЕНТ ДАВЛЕНИЯ И СТЕПЕНЬ ОБСТРУКЦИИ ПРИ ГКМП УВЕЛИЧИВАЮТСЯ ПРИ ПРИЁМЕ</w:t>
      </w:r>
    </w:p>
    <w:p>
      <w:r>
        <w:rPr>
          <w:b/>
        </w:rPr>
        <w:t xml:space="preserve">1: </w:t>
      </w:r>
      <w:r>
        <w:t>изосорбида динитрата</w:t>
      </w:r>
    </w:p>
    <w:p>
      <w:r>
        <w:rPr>
          <w:b/>
        </w:rPr>
        <w:t xml:space="preserve">2: </w:t>
      </w:r>
      <w:r>
        <w:t>верапамила</w:t>
      </w:r>
    </w:p>
    <w:p>
      <w:r>
        <w:rPr>
          <w:b/>
        </w:rPr>
        <w:t xml:space="preserve">3: </w:t>
      </w:r>
      <w:r>
        <w:t>бисопролола</w:t>
      </w:r>
    </w:p>
    <w:p>
      <w:r>
        <w:rPr>
          <w:b/>
        </w:rPr>
        <w:t xml:space="preserve">4: </w:t>
      </w:r>
      <w:r>
        <w:t>метопролола сукцината</w:t>
      </w:r>
    </w:p>
    <w:p>
      <w:r>
        <w:t xml:space="preserve">Правильный ответ: </w:t>
      </w:r>
      <w:r>
        <w:rPr>
          <w:b/>
        </w:rPr>
        <w:t>изосорбида динитрата</w:t>
      </w:r>
    </w:p>
    <w:p>
      <w:pPr>
        <w:pStyle w:val="Heading2"/>
      </w:pPr>
      <w:r>
        <w:t>ДЛЯ НЕФРОТИЧЕСКОГО СИНДРОМА НАИБОЛЕЕ ХАРАКТЕРНО СОЧЕТАНИЕ</w:t>
      </w:r>
    </w:p>
    <w:p>
      <w:r>
        <w:rPr>
          <w:b/>
        </w:rPr>
        <w:t xml:space="preserve">1: </w:t>
      </w:r>
      <w:r>
        <w:t>артериальной гипертонии, отечного синдрома, гематурии</w:t>
      </w:r>
    </w:p>
    <w:p>
      <w:r>
        <w:rPr>
          <w:b/>
        </w:rPr>
        <w:t xml:space="preserve">2: </w:t>
      </w:r>
      <w:r>
        <w:t>артериальной гипертонии, протеинурии, лейкоцитурии</w:t>
      </w:r>
    </w:p>
    <w:p>
      <w:r>
        <w:rPr>
          <w:b/>
        </w:rPr>
        <w:t xml:space="preserve">3: </w:t>
      </w:r>
      <w:r>
        <w:t>отечного синдрома, протеинурии, диспротеинемии</w:t>
      </w:r>
    </w:p>
    <w:p>
      <w:r>
        <w:rPr>
          <w:b/>
        </w:rPr>
        <w:t xml:space="preserve">4: </w:t>
      </w:r>
      <w:r>
        <w:t>лихорадочного синдрома, диспротеинемии, лейкоцитурии</w:t>
      </w:r>
    </w:p>
    <w:p>
      <w:r>
        <w:t xml:space="preserve">Правильный ответ: </w:t>
      </w:r>
      <w:r>
        <w:rPr>
          <w:b/>
        </w:rPr>
        <w:t>отечного синдрома, протеинурии, диспротеинемии</w:t>
      </w:r>
    </w:p>
    <w:p>
      <w:pPr>
        <w:pStyle w:val="Heading2"/>
      </w:pPr>
      <w:r>
        <w:t>ОДНИМ ИЗ ФАКТОРОВ, ПРЕДРАСПОЛАГАЮЩИМ К ОБРАЗОВАНИЮ ЖЕЛЧНЫХ КАМНЕЙ (В ПЕРВУЮ ОЧЕРЕДЬ ХОЛЕСТЕРИНОВЫХ), ЯВЛЯЕТСЯ</w:t>
      </w:r>
    </w:p>
    <w:p>
      <w:r>
        <w:rPr>
          <w:b/>
        </w:rPr>
        <w:t xml:space="preserve">1: </w:t>
      </w:r>
      <w:r>
        <w:t>язвенная болезнь</w:t>
      </w:r>
    </w:p>
    <w:p>
      <w:r>
        <w:rPr>
          <w:b/>
        </w:rPr>
        <w:t xml:space="preserve">2: </w:t>
      </w:r>
      <w:r>
        <w:t>ожирение</w:t>
      </w:r>
    </w:p>
    <w:p>
      <w:r>
        <w:rPr>
          <w:b/>
        </w:rPr>
        <w:t xml:space="preserve">3: </w:t>
      </w:r>
      <w:r>
        <w:t>мужской пол</w:t>
      </w:r>
    </w:p>
    <w:p>
      <w:r>
        <w:rPr>
          <w:b/>
        </w:rPr>
        <w:t xml:space="preserve">4: </w:t>
      </w:r>
      <w:r>
        <w:t>хронический панкреатит</w:t>
      </w:r>
    </w:p>
    <w:p>
      <w:r>
        <w:t xml:space="preserve">Правильный ответ: </w:t>
      </w:r>
      <w:r>
        <w:rPr>
          <w:b/>
        </w:rPr>
        <w:t>ожирение</w:t>
      </w:r>
    </w:p>
    <w:p>
      <w:pPr>
        <w:pStyle w:val="Heading2"/>
      </w:pPr>
      <w:r>
        <w:t>ДЛЯ ЭКСПРЕСС-ДИАГНОСТИКИ КОРИ ИСПОЛЬЗУЮТ</w:t>
      </w:r>
    </w:p>
    <w:p>
      <w:r>
        <w:rPr>
          <w:b/>
        </w:rPr>
        <w:t xml:space="preserve">1: </w:t>
      </w:r>
      <w:r>
        <w:t>иммуноферментный анализ с определением антител класса М или низкоавидных антител класса G</w:t>
      </w:r>
    </w:p>
    <w:p>
      <w:r>
        <w:rPr>
          <w:b/>
        </w:rPr>
        <w:t xml:space="preserve">2: </w:t>
      </w:r>
      <w:r>
        <w:t>реакцию связывания комплемента</w:t>
      </w:r>
    </w:p>
    <w:p>
      <w:r>
        <w:rPr>
          <w:b/>
        </w:rPr>
        <w:t xml:space="preserve">3: </w:t>
      </w:r>
      <w:r>
        <w:t>реакцию пассивной гемагглютинации</w:t>
      </w:r>
    </w:p>
    <w:p>
      <w:r>
        <w:rPr>
          <w:b/>
        </w:rPr>
        <w:t xml:space="preserve">4: </w:t>
      </w:r>
      <w:r>
        <w:t>иммуноферментный анализ с определением антител класса G</w:t>
      </w:r>
    </w:p>
    <w:p>
      <w:r>
        <w:t xml:space="preserve">Правильный ответ: </w:t>
      </w:r>
      <w:r>
        <w:rPr>
          <w:b/>
        </w:rPr>
        <w:t>иммуноферментный анализ с определением антител класса М или низкоавидных антител класса G</w:t>
      </w:r>
    </w:p>
    <w:p>
      <w:pPr>
        <w:pStyle w:val="Heading2"/>
      </w:pPr>
      <w:r>
        <w:t>ХАРАКТЕРНЫМ ПРИЗНАКОМ ДЕРМАТОМИОЗИТА ЯВЛЯЕТСЯ</w:t>
      </w:r>
    </w:p>
    <w:p>
      <w:r>
        <w:rPr>
          <w:b/>
        </w:rPr>
        <w:t xml:space="preserve">1: </w:t>
      </w:r>
      <w:r>
        <w:t>деформация суставов</w:t>
      </w:r>
    </w:p>
    <w:p>
      <w:r>
        <w:rPr>
          <w:b/>
        </w:rPr>
        <w:t xml:space="preserve">2: </w:t>
      </w:r>
      <w:r>
        <w:t>«бабочка» на лице</w:t>
      </w:r>
    </w:p>
    <w:p>
      <w:r>
        <w:rPr>
          <w:b/>
        </w:rPr>
        <w:t xml:space="preserve">3: </w:t>
      </w:r>
      <w:r>
        <w:t>остеолиз ногтевых фаланг</w:t>
      </w:r>
    </w:p>
    <w:p>
      <w:r>
        <w:rPr>
          <w:b/>
        </w:rPr>
        <w:t xml:space="preserve">4: </w:t>
      </w:r>
      <w:r>
        <w:t>резкая мышечная слабость</w:t>
      </w:r>
    </w:p>
    <w:p>
      <w:r>
        <w:t xml:space="preserve">Правильный ответ: </w:t>
      </w:r>
      <w:r>
        <w:rPr>
          <w:b/>
        </w:rPr>
        <w:t>резкая мышечная слабость</w:t>
      </w:r>
    </w:p>
    <w:p>
      <w:pPr>
        <w:pStyle w:val="Heading2"/>
      </w:pPr>
      <w:r>
        <w:t>ДЛЯ ПОЛУЧЕНИЯ ЛИСТКА НЕТРУДОСПОСОБНОСТИ ПАЦИЕНТ ДОЛЖЕН ПРЕДОСТАВИТЬ</w:t>
      </w:r>
    </w:p>
    <w:p>
      <w:r>
        <w:rPr>
          <w:b/>
        </w:rPr>
        <w:t xml:space="preserve">1: </w:t>
      </w:r>
      <w:r>
        <w:t>письменное разрешение главного врача поликлиники</w:t>
      </w:r>
    </w:p>
    <w:p>
      <w:r>
        <w:rPr>
          <w:b/>
        </w:rPr>
        <w:t xml:space="preserve">2: </w:t>
      </w:r>
      <w:r>
        <w:t>страховой медицинский полис</w:t>
      </w:r>
    </w:p>
    <w:p>
      <w:r>
        <w:rPr>
          <w:b/>
        </w:rPr>
        <w:t xml:space="preserve">3: </w:t>
      </w:r>
      <w:r>
        <w:t>паспорт</w:t>
      </w:r>
    </w:p>
    <w:p>
      <w:r>
        <w:rPr>
          <w:b/>
        </w:rPr>
        <w:t xml:space="preserve">4: </w:t>
      </w:r>
      <w:r>
        <w:t>медицинскую карту амбулаторного больного</w:t>
      </w:r>
    </w:p>
    <w:p>
      <w:r>
        <w:t xml:space="preserve">Правильный ответ: </w:t>
      </w:r>
      <w:r>
        <w:rPr>
          <w:b/>
        </w:rPr>
        <w:t>паспорт</w:t>
      </w:r>
    </w:p>
    <w:p>
      <w:pPr>
        <w:pStyle w:val="Heading2"/>
      </w:pPr>
      <w:r>
        <w:t>ЕСЛИ У 60-ЛЕТНЕГО БОЛЬНОГО ОДЫШКА, НЕПРОДУКТИВНЫЙ КАШЕЛЬ, ВЫЯВЛЕН АТЕЛЕКТАЗ ВЕРХНЕЙ ДОЛИ ЛЕГКОГО СПРАВА, ТО НАИБОЛЕЕ ИНФОРМАТИВНЫМ МЕТОДОМ ИССЛЕДОВАНИЯ В ДАННОМ СЛУЧАЕ ЯВЛЯЕТСЯ</w:t>
      </w:r>
    </w:p>
    <w:p>
      <w:r>
        <w:rPr>
          <w:b/>
        </w:rPr>
        <w:t xml:space="preserve">1: </w:t>
      </w:r>
      <w:r>
        <w:t>бронхоскопия</w:t>
      </w:r>
    </w:p>
    <w:p>
      <w:r>
        <w:rPr>
          <w:b/>
        </w:rPr>
        <w:t xml:space="preserve">2: </w:t>
      </w:r>
      <w:r>
        <w:t>пневмотахография</w:t>
      </w:r>
    </w:p>
    <w:p>
      <w:r>
        <w:rPr>
          <w:b/>
        </w:rPr>
        <w:t xml:space="preserve">3: </w:t>
      </w:r>
      <w:r>
        <w:t>исследование мокроты на микобактерии туберкулеза</w:t>
      </w:r>
    </w:p>
    <w:p>
      <w:r>
        <w:rPr>
          <w:b/>
        </w:rPr>
        <w:t xml:space="preserve">4: </w:t>
      </w:r>
      <w:r>
        <w:t>ультразвуковое исследование легких</w:t>
      </w:r>
    </w:p>
    <w:p>
      <w:r>
        <w:t xml:space="preserve">Правильный ответ: </w:t>
      </w:r>
      <w:r>
        <w:rPr>
          <w:b/>
        </w:rPr>
        <w:t>бронхоскопия</w:t>
      </w:r>
    </w:p>
    <w:p>
      <w:pPr>
        <w:pStyle w:val="Heading2"/>
      </w:pPr>
      <w:r>
        <w:t>ЭРИТРОПОЭТИН ИСПОЛЬЗУЕТСЯ ДЛЯ ЛЕЧЕНИЯ АНЕМИИ ПРИ</w:t>
      </w:r>
    </w:p>
    <w:p>
      <w:r>
        <w:rPr>
          <w:b/>
        </w:rPr>
        <w:t xml:space="preserve">1: </w:t>
      </w:r>
      <w:r>
        <w:t>неконтролируемой артериальной гипертензии</w:t>
      </w:r>
    </w:p>
    <w:p>
      <w:r>
        <w:rPr>
          <w:b/>
        </w:rPr>
        <w:t xml:space="preserve">2: </w:t>
      </w:r>
      <w:r>
        <w:t>аутоиммунном гемолизе</w:t>
      </w:r>
    </w:p>
    <w:p>
      <w:r>
        <w:rPr>
          <w:b/>
        </w:rPr>
        <w:t xml:space="preserve">3: </w:t>
      </w:r>
      <w:r>
        <w:t>острой почечной недостаточности</w:t>
      </w:r>
    </w:p>
    <w:p>
      <w:r>
        <w:rPr>
          <w:b/>
        </w:rPr>
        <w:t xml:space="preserve">4: </w:t>
      </w:r>
      <w:r>
        <w:t>хронической болезни почек</w:t>
      </w:r>
    </w:p>
    <w:p>
      <w:r>
        <w:t xml:space="preserve">Правильный ответ: </w:t>
      </w:r>
      <w:r>
        <w:rPr>
          <w:b/>
        </w:rPr>
        <w:t>хронической болезни почек</w:t>
      </w:r>
    </w:p>
    <w:p>
      <w:pPr>
        <w:pStyle w:val="Heading2"/>
      </w:pPr>
      <w:r>
        <w:t>КОФАКТОРОМ ГЕПАРИНА ЯВЛЯЕТСЯ ЕСТЕСТВЕННЫЙ АНТИКОАГУЛЯНТ</w:t>
      </w:r>
    </w:p>
    <w:p>
      <w:r>
        <w:rPr>
          <w:b/>
        </w:rPr>
        <w:t xml:space="preserve">1: </w:t>
      </w:r>
      <w:r>
        <w:t>протеин С</w:t>
      </w:r>
    </w:p>
    <w:p>
      <w:r>
        <w:rPr>
          <w:b/>
        </w:rPr>
        <w:t xml:space="preserve">2: </w:t>
      </w:r>
      <w:r>
        <w:t>антитромбин III</w:t>
      </w:r>
    </w:p>
    <w:p>
      <w:r>
        <w:rPr>
          <w:b/>
        </w:rPr>
        <w:t xml:space="preserve">3: </w:t>
      </w:r>
      <w:r>
        <w:t>тканевой активатор</w:t>
      </w:r>
    </w:p>
    <w:p>
      <w:r>
        <w:rPr>
          <w:b/>
        </w:rPr>
        <w:t xml:space="preserve">4: </w:t>
      </w:r>
      <w:r>
        <w:t>протеин S</w:t>
      </w:r>
    </w:p>
    <w:p>
      <w:r>
        <w:t xml:space="preserve">Правильный ответ: </w:t>
      </w:r>
      <w:r>
        <w:rPr>
          <w:b/>
        </w:rPr>
        <w:t>антитромбин III</w:t>
      </w:r>
    </w:p>
    <w:p>
      <w:pPr>
        <w:pStyle w:val="Heading2"/>
      </w:pPr>
      <w:r>
        <w:t>ЭМФИЗЕМА ЛЕГКИХ РАЗВИВАЕТСЯ ПРИ</w:t>
      </w:r>
    </w:p>
    <w:p>
      <w:r>
        <w:rPr>
          <w:b/>
        </w:rPr>
        <w:t xml:space="preserve">1: </w:t>
      </w:r>
      <w:r>
        <w:t>карциноме легких</w:t>
      </w:r>
    </w:p>
    <w:p>
      <w:r>
        <w:rPr>
          <w:b/>
        </w:rPr>
        <w:t xml:space="preserve">2: </w:t>
      </w:r>
      <w:r>
        <w:t>бронхиальной астме</w:t>
      </w:r>
    </w:p>
    <w:p>
      <w:r>
        <w:rPr>
          <w:b/>
        </w:rPr>
        <w:t xml:space="preserve">3: </w:t>
      </w:r>
      <w:r>
        <w:t>долевой пневмонии</w:t>
      </w:r>
    </w:p>
    <w:p>
      <w:r>
        <w:rPr>
          <w:b/>
        </w:rPr>
        <w:t xml:space="preserve">4: </w:t>
      </w:r>
      <w:r>
        <w:t>ХОБЛ</w:t>
      </w:r>
    </w:p>
    <w:p>
      <w:r>
        <w:t xml:space="preserve">Правильный ответ: </w:t>
      </w:r>
      <w:r>
        <w:rPr>
          <w:b/>
        </w:rPr>
        <w:t>ХОБЛ</w:t>
      </w:r>
    </w:p>
    <w:p>
      <w:pPr>
        <w:pStyle w:val="Heading2"/>
      </w:pPr>
      <w:r>
        <w:t>ПРОЗОПЛЕГИЯ ХАРАКТЕРИЗУЕТСЯ СЛАБОСТЬЮ</w:t>
      </w:r>
    </w:p>
    <w:p>
      <w:r>
        <w:rPr>
          <w:b/>
        </w:rPr>
        <w:t xml:space="preserve">1: </w:t>
      </w:r>
      <w:r>
        <w:t>верхних конечностей</w:t>
      </w:r>
    </w:p>
    <w:p>
      <w:r>
        <w:rPr>
          <w:b/>
        </w:rPr>
        <w:t xml:space="preserve">2: </w:t>
      </w:r>
      <w:r>
        <w:t>односторонней в руке и ноге</w:t>
      </w:r>
    </w:p>
    <w:p>
      <w:r>
        <w:rPr>
          <w:b/>
        </w:rPr>
        <w:t xml:space="preserve">3: </w:t>
      </w:r>
      <w:r>
        <w:t>лицевой мускулатуры</w:t>
      </w:r>
    </w:p>
    <w:p>
      <w:r>
        <w:rPr>
          <w:b/>
        </w:rPr>
        <w:t xml:space="preserve">4: </w:t>
      </w:r>
      <w:r>
        <w:t>нижних конечностей</w:t>
      </w:r>
    </w:p>
    <w:p>
      <w:r>
        <w:t xml:space="preserve">Правильный ответ: </w:t>
      </w:r>
      <w:r>
        <w:rPr>
          <w:b/>
        </w:rPr>
        <w:t>лицевой мускулатуры</w:t>
      </w:r>
    </w:p>
    <w:p>
      <w:pPr>
        <w:pStyle w:val="Heading2"/>
      </w:pPr>
      <w:r>
        <w:t>ГЛИКИЛИРОВАННЫЙ ГЕМОГЛОБИН ОБОЗНАЧАЮТ</w:t>
      </w:r>
    </w:p>
    <w:p>
      <w:r>
        <w:rPr>
          <w:b/>
        </w:rPr>
        <w:t xml:space="preserve">1: </w:t>
      </w:r>
      <w:r>
        <w:t>ННb</w:t>
      </w:r>
    </w:p>
    <w:p>
      <w:r>
        <w:rPr>
          <w:b/>
        </w:rPr>
        <w:t xml:space="preserve">2: </w:t>
      </w:r>
      <w:r>
        <w:t>НbА1с</w:t>
      </w:r>
    </w:p>
    <w:p>
      <w:r>
        <w:rPr>
          <w:b/>
        </w:rPr>
        <w:t xml:space="preserve">3: </w:t>
      </w:r>
      <w:r>
        <w:t>HbF</w:t>
      </w:r>
    </w:p>
    <w:p>
      <w:r>
        <w:rPr>
          <w:b/>
        </w:rPr>
        <w:t xml:space="preserve">4: </w:t>
      </w:r>
      <w:r>
        <w:t>НbО2</w:t>
      </w:r>
    </w:p>
    <w:p>
      <w:r>
        <w:t xml:space="preserve">Правильный ответ: </w:t>
      </w:r>
      <w:r>
        <w:rPr>
          <w:b/>
        </w:rPr>
        <w:t>НbА1с</w:t>
      </w:r>
    </w:p>
    <w:p>
      <w:pPr>
        <w:pStyle w:val="Heading2"/>
      </w:pPr>
      <w:r>
        <w:t>НАИБОЛЕЕ ЧАСТО ЦЕНТРЫ ЗДОРОВЬЯ РАСПОЛОЖЕНЫ</w:t>
      </w:r>
    </w:p>
    <w:p>
      <w:r>
        <w:rPr>
          <w:b/>
        </w:rPr>
        <w:t xml:space="preserve">1: </w:t>
      </w:r>
      <w:r>
        <w:t>на базе амбулаторно-поликлинических учреждений</w:t>
      </w:r>
    </w:p>
    <w:p>
      <w:r>
        <w:rPr>
          <w:b/>
        </w:rPr>
        <w:t xml:space="preserve">2: </w:t>
      </w:r>
      <w:r>
        <w:t>на базе федеральных медицинских центров</w:t>
      </w:r>
    </w:p>
    <w:p>
      <w:r>
        <w:rPr>
          <w:b/>
        </w:rPr>
        <w:t xml:space="preserve">3: </w:t>
      </w:r>
      <w:r>
        <w:t>самостоятельно</w:t>
      </w:r>
    </w:p>
    <w:p>
      <w:r>
        <w:rPr>
          <w:b/>
        </w:rPr>
        <w:t xml:space="preserve">4: </w:t>
      </w:r>
      <w:r>
        <w:t>на базе стационаров</w:t>
      </w:r>
    </w:p>
    <w:p>
      <w:r>
        <w:t xml:space="preserve">Правильный ответ: </w:t>
      </w:r>
      <w:r>
        <w:rPr>
          <w:b/>
        </w:rPr>
        <w:t>на базе амбулаторно-поликлинических учреждений</w:t>
      </w:r>
    </w:p>
    <w:p>
      <w:pPr>
        <w:pStyle w:val="Heading2"/>
      </w:pPr>
      <w:r>
        <w:t>К ФОРМАМ МЕДИЦИНСКОЙ ПОМОЩИ ОТНОСЯТ</w:t>
      </w:r>
    </w:p>
    <w:p>
      <w:r>
        <w:rPr>
          <w:b/>
        </w:rPr>
        <w:t xml:space="preserve">1: </w:t>
      </w:r>
      <w:r>
        <w:t>экстренную, неотложную, плановую</w:t>
      </w:r>
    </w:p>
    <w:p>
      <w:r>
        <w:rPr>
          <w:b/>
        </w:rPr>
        <w:t xml:space="preserve">2: </w:t>
      </w:r>
      <w:r>
        <w:t>по врачебным специальностям</w:t>
      </w:r>
    </w:p>
    <w:p>
      <w:r>
        <w:rPr>
          <w:b/>
        </w:rPr>
        <w:t xml:space="preserve">3: </w:t>
      </w:r>
      <w:r>
        <w:t>первичную медико-санитарную, скорую, специализированную, паллиативную</w:t>
      </w:r>
    </w:p>
    <w:p>
      <w:r>
        <w:rPr>
          <w:b/>
        </w:rPr>
        <w:t xml:space="preserve">4: </w:t>
      </w:r>
      <w:r>
        <w:t>амбулаторную, стационарную, дневной стационар</w:t>
      </w:r>
    </w:p>
    <w:p>
      <w:r>
        <w:t xml:space="preserve">Правильный ответ: </w:t>
      </w:r>
      <w:r>
        <w:rPr>
          <w:b/>
        </w:rPr>
        <w:t>экстренную, неотложную, плановую</w:t>
      </w:r>
    </w:p>
    <w:p>
      <w:pPr>
        <w:pStyle w:val="Heading2"/>
      </w:pPr>
      <w:r>
        <w:t>ОДНИМ ИЗ ОСНОВНЫХ ПРИНЦИПОВ ОХРАНЫ ЗДОРОВЬЯ ЯВЛЯЕТСЯ</w:t>
      </w:r>
    </w:p>
    <w:p>
      <w:r>
        <w:rPr>
          <w:b/>
        </w:rPr>
        <w:t xml:space="preserve">1: </w:t>
      </w:r>
      <w:r>
        <w:t>недопустимость отказа в оказании медицинской помощи</w:t>
      </w:r>
    </w:p>
    <w:p>
      <w:r>
        <w:rPr>
          <w:b/>
        </w:rPr>
        <w:t xml:space="preserve">2: </w:t>
      </w:r>
      <w:r>
        <w:t>безусловное выполнение пожеланий пациента по выбору методов диагностики и лечения</w:t>
      </w:r>
    </w:p>
    <w:p>
      <w:r>
        <w:rPr>
          <w:b/>
        </w:rPr>
        <w:t xml:space="preserve">3: </w:t>
      </w:r>
      <w:r>
        <w:t>социальная защита граждан РФ</w:t>
      </w:r>
    </w:p>
    <w:p>
      <w:r>
        <w:rPr>
          <w:b/>
        </w:rPr>
        <w:t xml:space="preserve">4: </w:t>
      </w:r>
      <w:r>
        <w:t>взаимодействие со средствами массовой информации</w:t>
      </w:r>
    </w:p>
    <w:p>
      <w:r>
        <w:t xml:space="preserve">Правильный ответ: </w:t>
      </w:r>
      <w:r>
        <w:rPr>
          <w:b/>
        </w:rPr>
        <w:t>недопустимость отказа в оказании медицинской помощи</w:t>
      </w:r>
    </w:p>
    <w:p>
      <w:pPr>
        <w:pStyle w:val="Heading2"/>
      </w:pPr>
      <w:r>
        <w:t>АСИММЕТРИЯ ПУЛЬСА И АРТЕРИАЛЬНОГО ДАВЛЕНИЯ НА РУКАХ, А ТАКЖЕ ПОВЫШЕНИЕ СОЭ ВЫЯВЛЯЮТСЯ ПРИ СИНДРОМЕ</w:t>
      </w:r>
    </w:p>
    <w:p>
      <w:r>
        <w:rPr>
          <w:b/>
        </w:rPr>
        <w:t xml:space="preserve">1: </w:t>
      </w:r>
      <w:r>
        <w:t>Такаясу</w:t>
      </w:r>
    </w:p>
    <w:p>
      <w:r>
        <w:rPr>
          <w:b/>
        </w:rPr>
        <w:t xml:space="preserve">2: </w:t>
      </w:r>
      <w:r>
        <w:t>Иценко-Кушинга</w:t>
      </w:r>
    </w:p>
    <w:p>
      <w:r>
        <w:rPr>
          <w:b/>
        </w:rPr>
        <w:t xml:space="preserve">3: </w:t>
      </w:r>
      <w:r>
        <w:t>Лериша</w:t>
      </w:r>
    </w:p>
    <w:p>
      <w:r>
        <w:rPr>
          <w:b/>
        </w:rPr>
        <w:t xml:space="preserve">4: </w:t>
      </w:r>
      <w:r>
        <w:t>Конна</w:t>
      </w:r>
    </w:p>
    <w:p>
      <w:r>
        <w:t xml:space="preserve">Правильный ответ: </w:t>
      </w:r>
      <w:r>
        <w:rPr>
          <w:b/>
        </w:rPr>
        <w:t>Такаясу</w:t>
      </w:r>
    </w:p>
    <w:p>
      <w:pPr>
        <w:pStyle w:val="Heading2"/>
      </w:pPr>
      <w:r>
        <w:t>О ПАТОЛОГИЧЕСКОЙ РЕАКЦИИ ПОЧЕК СВИДЕТЕЛЬСТВУЕТ</w:t>
      </w:r>
    </w:p>
    <w:p>
      <w:r>
        <w:rPr>
          <w:b/>
        </w:rPr>
        <w:t xml:space="preserve">1: </w:t>
      </w:r>
      <w:r>
        <w:t>превышение дневного диуреза над ночным</w:t>
      </w:r>
    </w:p>
    <w:p>
      <w:r>
        <w:rPr>
          <w:b/>
        </w:rPr>
        <w:t xml:space="preserve">2: </w:t>
      </w:r>
      <w:r>
        <w:t>превышение ночного диуреза над дневным</w:t>
      </w:r>
    </w:p>
    <w:p>
      <w:r>
        <w:rPr>
          <w:b/>
        </w:rPr>
        <w:t xml:space="preserve">3: </w:t>
      </w:r>
      <w:r>
        <w:t>выведение почками не менее 80% введенной жидкости</w:t>
      </w:r>
    </w:p>
    <w:p>
      <w:r>
        <w:rPr>
          <w:b/>
        </w:rPr>
        <w:t xml:space="preserve">4: </w:t>
      </w:r>
      <w:r>
        <w:t>усиление мочеотделения после приема жидкости</w:t>
      </w:r>
    </w:p>
    <w:p>
      <w:r>
        <w:t xml:space="preserve">Правильный ответ: </w:t>
      </w:r>
      <w:r>
        <w:rPr>
          <w:b/>
        </w:rPr>
        <w:t>превышение ночного диуреза над дневным</w:t>
      </w:r>
    </w:p>
    <w:p>
      <w:pPr>
        <w:pStyle w:val="Heading2"/>
      </w:pPr>
      <w:r>
        <w:t>ЗАБОЛЕВАНИЕ, КОТОРОЕ ВЫЗЫВАЕТ ПЕРВООЧЕРЕДНУЮ НЕОБХОДИМОСТЬ ОКАЗАНИЯ МЕДИЦИНСКОЙ ПОМОЩИ В СВЯЗИ С НАИБОЛЬШЕЙ УГРОЗОЙ ЖИЗНИ И ЗДОРОВЬЮ, ЛИБО СТАНОВИТСЯ ПРИЧИНОЙ СМЕРТИ, ЯВЛЯЕТСЯ ___________ ЗАБОЛЕВАНИЕМ</w:t>
      </w:r>
    </w:p>
    <w:p>
      <w:r>
        <w:rPr>
          <w:b/>
        </w:rPr>
        <w:t xml:space="preserve">1: </w:t>
      </w:r>
      <w:r>
        <w:t>прогрессирующим</w:t>
      </w:r>
    </w:p>
    <w:p>
      <w:r>
        <w:rPr>
          <w:b/>
        </w:rPr>
        <w:t xml:space="preserve">2: </w:t>
      </w:r>
      <w:r>
        <w:t>основным</w:t>
      </w:r>
    </w:p>
    <w:p>
      <w:r>
        <w:rPr>
          <w:b/>
        </w:rPr>
        <w:t xml:space="preserve">3: </w:t>
      </w:r>
      <w:r>
        <w:t>сопутствующим</w:t>
      </w:r>
    </w:p>
    <w:p>
      <w:r>
        <w:rPr>
          <w:b/>
        </w:rPr>
        <w:t xml:space="preserve">4: </w:t>
      </w:r>
      <w:r>
        <w:t>рецидивирующим</w:t>
      </w:r>
    </w:p>
    <w:p>
      <w:r>
        <w:t xml:space="preserve">Правильный ответ: </w:t>
      </w:r>
      <w:r>
        <w:rPr>
          <w:b/>
        </w:rPr>
        <w:t>основным</w:t>
      </w:r>
    </w:p>
    <w:p>
      <w:pPr>
        <w:pStyle w:val="Heading2"/>
      </w:pPr>
      <w:r>
        <w:t>РИСК ГЛЮКОКОРТИКОИДНОЙ НЕДОСТАТОЧНОСТИ НАИБОЛЕЕ ВЫСОК ПРИ ДЛИТЕЛЬНОМ ПРИМЕНЕНИИ БЕКЛОМЕТАЗОНА В ДОЗАХ _____ МКГ/СУТ И БОЛЕЕ</w:t>
      </w:r>
    </w:p>
    <w:p>
      <w:r>
        <w:rPr>
          <w:b/>
        </w:rPr>
        <w:t xml:space="preserve">1: </w:t>
      </w:r>
      <w:r>
        <w:t>1500</w:t>
      </w:r>
    </w:p>
    <w:p>
      <w:r>
        <w:rPr>
          <w:b/>
        </w:rPr>
        <w:t xml:space="preserve">2: </w:t>
      </w:r>
      <w:r>
        <w:t>750</w:t>
      </w:r>
    </w:p>
    <w:p>
      <w:r>
        <w:rPr>
          <w:b/>
        </w:rPr>
        <w:t xml:space="preserve">3: </w:t>
      </w:r>
      <w:r>
        <w:t>1000</w:t>
      </w:r>
    </w:p>
    <w:p>
      <w:r>
        <w:rPr>
          <w:b/>
        </w:rPr>
        <w:t xml:space="preserve">4: </w:t>
      </w:r>
      <w:r>
        <w:t>500</w:t>
      </w:r>
    </w:p>
    <w:p>
      <w:r>
        <w:t xml:space="preserve">Правильный ответ: </w:t>
      </w:r>
      <w:r>
        <w:rPr>
          <w:b/>
        </w:rPr>
        <w:t>1500</w:t>
      </w:r>
    </w:p>
    <w:p>
      <w:pPr>
        <w:pStyle w:val="Heading2"/>
      </w:pPr>
      <w:r>
        <w:t>ДЛЯ ЛЕЧЕНИЯ ОЖИРЕНИЯ ИСПОЛЬЗУЮТ ИНГИБИТОР ЖЕЛУДОЧНО-КИШЕЧНЫХ ЛИПАЗ</w:t>
      </w:r>
    </w:p>
    <w:p>
      <w:r>
        <w:rPr>
          <w:b/>
        </w:rPr>
        <w:t xml:space="preserve">1: </w:t>
      </w:r>
      <w:r>
        <w:t>бисакодил</w:t>
      </w:r>
    </w:p>
    <w:p>
      <w:r>
        <w:rPr>
          <w:b/>
        </w:rPr>
        <w:t xml:space="preserve">2: </w:t>
      </w:r>
      <w:r>
        <w:t>изолипан</w:t>
      </w:r>
    </w:p>
    <w:p>
      <w:r>
        <w:rPr>
          <w:b/>
        </w:rPr>
        <w:t xml:space="preserve">3: </w:t>
      </w:r>
      <w:r>
        <w:t>орлистат</w:t>
      </w:r>
    </w:p>
    <w:p>
      <w:r>
        <w:rPr>
          <w:b/>
        </w:rPr>
        <w:t xml:space="preserve">4: </w:t>
      </w:r>
      <w:r>
        <w:t>сибутрамин</w:t>
      </w:r>
    </w:p>
    <w:p>
      <w:r>
        <w:t xml:space="preserve">Правильный ответ: </w:t>
      </w:r>
      <w:r>
        <w:rPr>
          <w:b/>
        </w:rPr>
        <w:t>орлистат</w:t>
      </w:r>
    </w:p>
    <w:p>
      <w:pPr>
        <w:pStyle w:val="Heading2"/>
      </w:pPr>
      <w:r>
        <w:t>БЕТА-АДРЕНОБЛОКАТОРЫ ПРОТИВОПОКАЗАНЫ ПРИ</w:t>
      </w:r>
    </w:p>
    <w:p>
      <w:r>
        <w:rPr>
          <w:b/>
        </w:rPr>
        <w:t xml:space="preserve">1: </w:t>
      </w:r>
      <w:r>
        <w:t>АВ-блокаде 2 степени</w:t>
      </w:r>
    </w:p>
    <w:p>
      <w:r>
        <w:rPr>
          <w:b/>
        </w:rPr>
        <w:t xml:space="preserve">2: </w:t>
      </w:r>
      <w:r>
        <w:t>тахикардиях из АВ узла</w:t>
      </w:r>
    </w:p>
    <w:p>
      <w:r>
        <w:rPr>
          <w:b/>
        </w:rPr>
        <w:t xml:space="preserve">3: </w:t>
      </w:r>
      <w:r>
        <w:t>аритмиях, провоцируемых повышенной адренэргической стимуляцией сердца</w:t>
      </w:r>
    </w:p>
    <w:p>
      <w:r>
        <w:rPr>
          <w:b/>
        </w:rPr>
        <w:t xml:space="preserve">4: </w:t>
      </w:r>
      <w:r>
        <w:t>аритмиях при гликозидной интоксикации и удлинении QT</w:t>
      </w:r>
    </w:p>
    <w:p>
      <w:r>
        <w:t xml:space="preserve">Правильный ответ: </w:t>
      </w:r>
      <w:r>
        <w:rPr>
          <w:b/>
        </w:rPr>
        <w:t>АВ-блокаде 2 степени</w:t>
      </w:r>
    </w:p>
    <w:p>
      <w:pPr>
        <w:pStyle w:val="Heading2"/>
      </w:pPr>
      <w:r>
        <w:t>В КАЧЕСТВЕ ПРОФИЛАКТИКИ ПЕЧЕНОЧНОЙ ЭНЦЕФАЛОПАТИИ ПАЦИЕНТУ СЛЕДУЕТ ОГРАНИЧИТЬ УПОТРЕБЛЕНИЕ</w:t>
      </w:r>
    </w:p>
    <w:p>
      <w:r>
        <w:rPr>
          <w:b/>
        </w:rPr>
        <w:t xml:space="preserve">1: </w:t>
      </w:r>
      <w:r>
        <w:t>жиров</w:t>
      </w:r>
    </w:p>
    <w:p>
      <w:r>
        <w:rPr>
          <w:b/>
        </w:rPr>
        <w:t xml:space="preserve">2: </w:t>
      </w:r>
      <w:r>
        <w:t>углеводов</w:t>
      </w:r>
    </w:p>
    <w:p>
      <w:r>
        <w:rPr>
          <w:b/>
        </w:rPr>
        <w:t xml:space="preserve">3: </w:t>
      </w:r>
      <w:r>
        <w:t>растительного белка</w:t>
      </w:r>
    </w:p>
    <w:p>
      <w:r>
        <w:rPr>
          <w:b/>
        </w:rPr>
        <w:t xml:space="preserve">4: </w:t>
      </w:r>
      <w:r>
        <w:t>животного белка</w:t>
      </w:r>
    </w:p>
    <w:p>
      <w:r>
        <w:t xml:space="preserve">Правильный ответ: </w:t>
      </w:r>
      <w:r>
        <w:rPr>
          <w:b/>
        </w:rPr>
        <w:t>животного белка</w:t>
      </w:r>
    </w:p>
    <w:p>
      <w:pPr>
        <w:pStyle w:val="Heading2"/>
      </w:pPr>
      <w:r>
        <w:t>ФУНИКУЛЯРНЫЙ МИЕЛОЗ ХАРАКТЕРЕН ДЛЯ АНЕМИИ</w:t>
      </w:r>
    </w:p>
    <w:p>
      <w:r>
        <w:rPr>
          <w:b/>
        </w:rPr>
        <w:t xml:space="preserve">1: </w:t>
      </w:r>
      <w:r>
        <w:t>В12-дефицитной</w:t>
      </w:r>
    </w:p>
    <w:p>
      <w:r>
        <w:rPr>
          <w:b/>
        </w:rPr>
        <w:t xml:space="preserve">2: </w:t>
      </w:r>
      <w:r>
        <w:t>гемолитической</w:t>
      </w:r>
    </w:p>
    <w:p>
      <w:r>
        <w:rPr>
          <w:b/>
        </w:rPr>
        <w:t xml:space="preserve">3: </w:t>
      </w:r>
      <w:r>
        <w:t>железодефицитной</w:t>
      </w:r>
    </w:p>
    <w:p>
      <w:r>
        <w:rPr>
          <w:b/>
        </w:rPr>
        <w:t xml:space="preserve">4: </w:t>
      </w:r>
      <w:r>
        <w:t>апластической</w:t>
      </w:r>
    </w:p>
    <w:p>
      <w:r>
        <w:t xml:space="preserve">Правильный ответ: </w:t>
      </w:r>
      <w:r>
        <w:rPr>
          <w:b/>
        </w:rPr>
        <w:t>В12-дефицитной</w:t>
      </w:r>
    </w:p>
    <w:p>
      <w:pPr>
        <w:pStyle w:val="Heading2"/>
      </w:pPr>
      <w:r>
        <w:t>НА ОСНОВАНИИ ФЕДЕРАЛЬНЫХ КЛИНИЧЕСКИХ РЕКОМЕНДАЦИЙ «ОСТРЫЙ ТОНЗИЛЛОФАРИНГИТ» (2016Г.) ПРИ НАЛИЧИИ У ПАЦИЕНТА В АНАМНЕЗЕ РЕВМАТИЧЕСКОЙ ЛИХОРАДКИ ДЛЯ ЛЕЧЕНИЯ ОСТРОГО ТОНЗИЛЛОФАРИНГИТА, ВЫЗВАННОГО БЕТА-ГЕМОЛИТИЧЕСКИМ СТРЕПТОКОККОМ ГРУППЫ А, ПОКАЗАНО</w:t>
      </w:r>
    </w:p>
    <w:p>
      <w:r>
        <w:rPr>
          <w:b/>
        </w:rPr>
        <w:t xml:space="preserve">1: </w:t>
      </w:r>
      <w:r>
        <w:t>внутримышечное введение бензилпенициллина</w:t>
      </w:r>
    </w:p>
    <w:p>
      <w:r>
        <w:rPr>
          <w:b/>
        </w:rPr>
        <w:t xml:space="preserve">2: </w:t>
      </w:r>
      <w:r>
        <w:t>внутримышечное введение цефалоспорина I-II поколения</w:t>
      </w:r>
    </w:p>
    <w:p>
      <w:r>
        <w:rPr>
          <w:b/>
        </w:rPr>
        <w:t xml:space="preserve">3: </w:t>
      </w:r>
      <w:r>
        <w:t>пероральный прием линкомицина</w:t>
      </w:r>
    </w:p>
    <w:p>
      <w:r>
        <w:rPr>
          <w:b/>
        </w:rPr>
        <w:t xml:space="preserve">4: </w:t>
      </w:r>
      <w:r>
        <w:t>пероральный прием амоксициллина+клавулановая кислота</w:t>
      </w:r>
    </w:p>
    <w:p>
      <w:r>
        <w:t xml:space="preserve">Правильный ответ: </w:t>
      </w:r>
      <w:r>
        <w:rPr>
          <w:b/>
        </w:rPr>
        <w:t>внутримышечное введение бензилпенициллина</w:t>
      </w:r>
    </w:p>
    <w:p>
      <w:pPr>
        <w:pStyle w:val="Heading2"/>
      </w:pPr>
      <w:r>
        <w:t>ЧАСТЫМ КЛИНИЧЕСКИМ ПРИЗНАКОМ ПЕРВИЧНОГО МИЕЛОФИБРОЗА ЯВЛЯЕТСЯ</w:t>
      </w:r>
    </w:p>
    <w:p>
      <w:r>
        <w:rPr>
          <w:b/>
        </w:rPr>
        <w:t xml:space="preserve">1: </w:t>
      </w:r>
      <w:r>
        <w:t>лимфаденопатия</w:t>
      </w:r>
    </w:p>
    <w:p>
      <w:r>
        <w:rPr>
          <w:b/>
        </w:rPr>
        <w:t xml:space="preserve">2: </w:t>
      </w:r>
      <w:r>
        <w:t>синдром тканевой пролиферации</w:t>
      </w:r>
    </w:p>
    <w:p>
      <w:r>
        <w:rPr>
          <w:b/>
        </w:rPr>
        <w:t xml:space="preserve">3: </w:t>
      </w:r>
      <w:r>
        <w:t>нейролейкемия</w:t>
      </w:r>
    </w:p>
    <w:p>
      <w:r>
        <w:rPr>
          <w:b/>
        </w:rPr>
        <w:t xml:space="preserve">4: </w:t>
      </w:r>
      <w:r>
        <w:t>спленомегалия</w:t>
      </w:r>
    </w:p>
    <w:p>
      <w:r>
        <w:t xml:space="preserve">Правильный ответ: </w:t>
      </w:r>
      <w:r>
        <w:rPr>
          <w:b/>
        </w:rPr>
        <w:t>спленомегалия</w:t>
      </w:r>
    </w:p>
    <w:p>
      <w:pPr>
        <w:pStyle w:val="Heading2"/>
      </w:pPr>
      <w:r>
        <w:t>ДИАГНОЗ «ЭРИТРОПОЭТИЧЕСКАЯ УРОПОРФИРИЯ» УСТАНАВЛИВАЕТСЯ НА ОСНОВАНИИ НАЛИЧИЯ</w:t>
      </w:r>
    </w:p>
    <w:p>
      <w:r>
        <w:rPr>
          <w:b/>
        </w:rPr>
        <w:t xml:space="preserve">1: </w:t>
      </w:r>
      <w:r>
        <w:t>повышенного содержания железа сыворотки</w:t>
      </w:r>
    </w:p>
    <w:p>
      <w:r>
        <w:rPr>
          <w:b/>
        </w:rPr>
        <w:t xml:space="preserve">2: </w:t>
      </w:r>
      <w:r>
        <w:t>повышенного содержания уропорфиринов в эритроцитах</w:t>
      </w:r>
    </w:p>
    <w:p>
      <w:r>
        <w:rPr>
          <w:b/>
        </w:rPr>
        <w:t xml:space="preserve">3: </w:t>
      </w:r>
      <w:r>
        <w:t>гиперхромии эритроцитов</w:t>
      </w:r>
    </w:p>
    <w:p>
      <w:r>
        <w:rPr>
          <w:b/>
        </w:rPr>
        <w:t xml:space="preserve">4: </w:t>
      </w:r>
      <w:r>
        <w:t>повышенного содержания порфобилиногена</w:t>
      </w:r>
    </w:p>
    <w:p>
      <w:r>
        <w:t xml:space="preserve">Правильный ответ: </w:t>
      </w:r>
      <w:r>
        <w:rPr>
          <w:b/>
        </w:rPr>
        <w:t>повышенного содержания уропорфиринов в эритроцитах</w:t>
      </w:r>
    </w:p>
    <w:p>
      <w:pPr>
        <w:pStyle w:val="Heading2"/>
      </w:pPr>
      <w:r>
        <w:t>ИНГИБИТОРЫ ПРОТОННОЙ ПОМПЫ ПОКАЗАНЫ ПРИ</w:t>
      </w:r>
    </w:p>
    <w:p>
      <w:r>
        <w:rPr>
          <w:b/>
        </w:rPr>
        <w:t xml:space="preserve">1: </w:t>
      </w:r>
      <w:r>
        <w:t>дивертикуле пищевода</w:t>
      </w:r>
    </w:p>
    <w:p>
      <w:r>
        <w:rPr>
          <w:b/>
        </w:rPr>
        <w:t xml:space="preserve">2: </w:t>
      </w:r>
      <w:r>
        <w:t>катаральном рефлюкс-эзофагите</w:t>
      </w:r>
    </w:p>
    <w:p>
      <w:r>
        <w:rPr>
          <w:b/>
        </w:rPr>
        <w:t xml:space="preserve">3: </w:t>
      </w:r>
      <w:r>
        <w:t>ахалазии кардии</w:t>
      </w:r>
    </w:p>
    <w:p>
      <w:r>
        <w:rPr>
          <w:b/>
        </w:rPr>
        <w:t xml:space="preserve">4: </w:t>
      </w:r>
      <w:r>
        <w:t>аксиальной грыже пищеводного отверстия</w:t>
      </w:r>
    </w:p>
    <w:p>
      <w:r>
        <w:t xml:space="preserve">Правильный ответ: </w:t>
      </w:r>
      <w:r>
        <w:rPr>
          <w:b/>
        </w:rPr>
        <w:t>катаральном рефлюкс-эзофагите</w:t>
      </w:r>
    </w:p>
    <w:p>
      <w:pPr>
        <w:pStyle w:val="Heading2"/>
      </w:pPr>
      <w:r>
        <w:t>ШИРОКАЯ ЛЕКАРСТВЕННАЯ УСТОЙЧИВОСТЬ МИКОБАКТЕРИЙ ТУБЕРКУЛЕЗА ПРЕДСТАВЛЕНА УСТОЙЧИВОСТЬЮ К</w:t>
      </w:r>
    </w:p>
    <w:p>
      <w:r>
        <w:rPr>
          <w:b/>
        </w:rPr>
        <w:t xml:space="preserve">1: </w:t>
      </w:r>
      <w:r>
        <w:t>изониазиду, рифампицину в сочетании с фторхинолонами и тиоамидами</w:t>
      </w:r>
    </w:p>
    <w:p>
      <w:r>
        <w:rPr>
          <w:b/>
        </w:rPr>
        <w:t xml:space="preserve">2: </w:t>
      </w:r>
      <w:r>
        <w:t>изониазиду, рифампицину, протионамиду и препаратам группы аминогликозидов</w:t>
      </w:r>
    </w:p>
    <w:p>
      <w:r>
        <w:rPr>
          <w:b/>
        </w:rPr>
        <w:t xml:space="preserve">3: </w:t>
      </w:r>
      <w:r>
        <w:t>изониазиду и рифампицину, фторхинолонам и одному из препаратов группы аминогликозидов</w:t>
      </w:r>
    </w:p>
    <w:p>
      <w:r>
        <w:rPr>
          <w:b/>
        </w:rPr>
        <w:t xml:space="preserve">4: </w:t>
      </w:r>
      <w:r>
        <w:t>изониазиду, рифампицину  и одному из препаратов группы аминогликозидов</w:t>
      </w:r>
    </w:p>
    <w:p>
      <w:r>
        <w:t xml:space="preserve">Правильный ответ: </w:t>
      </w:r>
      <w:r>
        <w:rPr>
          <w:b/>
        </w:rPr>
        <w:t>изониазиду и рифампицину, фторхинолонам и одному из препаратов группы аминогликозидов</w:t>
      </w:r>
    </w:p>
    <w:p>
      <w:pPr>
        <w:pStyle w:val="Heading2"/>
      </w:pPr>
      <w:r>
        <w:t>ДЛЯ ЛЕЧЕНИЯ БАКТЕРИАЛЬНЫХ ОСЛОЖНЕНИЙ ИНФЕКЦИОННОГО МОНОНУКЛЕОЗА НАЗНАЧАЕТСЯ</w:t>
      </w:r>
    </w:p>
    <w:p>
      <w:r>
        <w:rPr>
          <w:b/>
        </w:rPr>
        <w:t xml:space="preserve">1: </w:t>
      </w:r>
      <w:r>
        <w:t>ампициллин</w:t>
      </w:r>
    </w:p>
    <w:p>
      <w:r>
        <w:rPr>
          <w:b/>
        </w:rPr>
        <w:t xml:space="preserve">2: </w:t>
      </w:r>
      <w:r>
        <w:t>ампиокс</w:t>
      </w:r>
    </w:p>
    <w:p>
      <w:r>
        <w:rPr>
          <w:b/>
        </w:rPr>
        <w:t xml:space="preserve">3: </w:t>
      </w:r>
      <w:r>
        <w:t>амоксициллин</w:t>
      </w:r>
    </w:p>
    <w:p>
      <w:r>
        <w:rPr>
          <w:b/>
        </w:rPr>
        <w:t xml:space="preserve">4: </w:t>
      </w:r>
      <w:r>
        <w:t>цефтриаксон</w:t>
      </w:r>
    </w:p>
    <w:p>
      <w:r>
        <w:t xml:space="preserve">Правильный ответ: </w:t>
      </w:r>
      <w:r>
        <w:rPr>
          <w:b/>
        </w:rPr>
        <w:t>цефтриаксон</w:t>
      </w:r>
    </w:p>
    <w:p>
      <w:pPr>
        <w:pStyle w:val="Heading2"/>
      </w:pPr>
      <w:r>
        <w:t>ПРИ ЗАБОЛЕВАНИИ ПОЧЕК С ПРЕИМУЩЕСТВЕННЫМ ПОРАЖЕНИЕМ КЛУБОЧКОВ ОТМЕЧАЕТСЯ НАРУШЕНИЕ</w:t>
      </w:r>
    </w:p>
    <w:p>
      <w:r>
        <w:rPr>
          <w:b/>
        </w:rPr>
        <w:t xml:space="preserve">1: </w:t>
      </w:r>
      <w:r>
        <w:t>концентрационной способности</w:t>
      </w:r>
    </w:p>
    <w:p>
      <w:r>
        <w:rPr>
          <w:b/>
        </w:rPr>
        <w:t xml:space="preserve">2: </w:t>
      </w:r>
      <w:r>
        <w:t>фильтрации</w:t>
      </w:r>
    </w:p>
    <w:p>
      <w:r>
        <w:rPr>
          <w:b/>
        </w:rPr>
        <w:t xml:space="preserve">3: </w:t>
      </w:r>
      <w:r>
        <w:t>секреции</w:t>
      </w:r>
    </w:p>
    <w:p>
      <w:r>
        <w:rPr>
          <w:b/>
        </w:rPr>
        <w:t xml:space="preserve">4: </w:t>
      </w:r>
      <w:r>
        <w:t>реабсорбции</w:t>
      </w:r>
    </w:p>
    <w:p>
      <w:r>
        <w:t xml:space="preserve">Правильный ответ: </w:t>
      </w:r>
      <w:r>
        <w:rPr>
          <w:b/>
        </w:rPr>
        <w:t>фильтрации</w:t>
      </w:r>
    </w:p>
    <w:p>
      <w:pPr>
        <w:pStyle w:val="Heading2"/>
      </w:pPr>
      <w:r>
        <w:t>МОЗЖЕЧКОВАЯ АТАКСИЯ ХАРАКТЕРИЗУЕТСЯ</w:t>
      </w:r>
    </w:p>
    <w:p>
      <w:r>
        <w:rPr>
          <w:b/>
        </w:rPr>
        <w:t xml:space="preserve">1: </w:t>
      </w:r>
      <w:r>
        <w:t>значительным усилением при закрытых глазах</w:t>
      </w:r>
    </w:p>
    <w:p>
      <w:r>
        <w:rPr>
          <w:b/>
        </w:rPr>
        <w:t xml:space="preserve">2: </w:t>
      </w:r>
      <w:r>
        <w:t>оживлением сухожильных рефлексов</w:t>
      </w:r>
    </w:p>
    <w:p>
      <w:r>
        <w:rPr>
          <w:b/>
        </w:rPr>
        <w:t xml:space="preserve">3: </w:t>
      </w:r>
      <w:r>
        <w:t>интенционным тремором</w:t>
      </w:r>
    </w:p>
    <w:p>
      <w:r>
        <w:rPr>
          <w:b/>
        </w:rPr>
        <w:t xml:space="preserve">4: </w:t>
      </w:r>
      <w:r>
        <w:t>наличием пареза</w:t>
      </w:r>
    </w:p>
    <w:p>
      <w:r>
        <w:t xml:space="preserve">Правильный ответ: </w:t>
      </w:r>
      <w:r>
        <w:rPr>
          <w:b/>
        </w:rPr>
        <w:t>интенционным тремором</w:t>
      </w:r>
    </w:p>
    <w:p>
      <w:pPr>
        <w:pStyle w:val="Heading2"/>
      </w:pPr>
      <w:r>
        <w:t>ПРИЧИНА ИНВАЛИДНОСТИ С ФОРМУЛИРОВКОЙ «ИНВАЛИД С ДЕТСТВА» УСТАНАВЛИВАЕТСЯ ГРАЖДАНАМ, У КОТОРЫХ ИНВАЛИДНОСТЬ НАСТУПИЛА В ВОЗРАСТЕ ДО ДОСТИЖЕНИЯ (В ГОДАХ)</w:t>
      </w:r>
    </w:p>
    <w:p>
      <w:r>
        <w:rPr>
          <w:b/>
        </w:rPr>
        <w:t xml:space="preserve">1: </w:t>
      </w:r>
      <w:r>
        <w:t>18</w:t>
      </w:r>
    </w:p>
    <w:p>
      <w:r>
        <w:rPr>
          <w:b/>
        </w:rPr>
        <w:t xml:space="preserve">2: </w:t>
      </w:r>
      <w:r>
        <w:t>21</w:t>
      </w:r>
    </w:p>
    <w:p>
      <w:r>
        <w:rPr>
          <w:b/>
        </w:rPr>
        <w:t xml:space="preserve">3: </w:t>
      </w:r>
      <w:r>
        <w:t>16</w:t>
      </w:r>
    </w:p>
    <w:p>
      <w:r>
        <w:rPr>
          <w:b/>
        </w:rPr>
        <w:t xml:space="preserve">4: </w:t>
      </w:r>
      <w:r>
        <w:t>17</w:t>
      </w:r>
    </w:p>
    <w:p>
      <w:r>
        <w:t xml:space="preserve">Правильный ответ: </w:t>
      </w:r>
      <w:r>
        <w:rPr>
          <w:b/>
        </w:rPr>
        <w:t>18</w:t>
      </w:r>
    </w:p>
    <w:p>
      <w:pPr>
        <w:pStyle w:val="Heading2"/>
      </w:pPr>
      <w:r>
        <w:t>ДЛЯ ВЫЯВЛЕНИЯ АНТИГЕНОВ SARS-CoV-2 ПРОВОДИТСЯ</w:t>
      </w:r>
    </w:p>
    <w:p>
      <w:r>
        <w:rPr>
          <w:b/>
        </w:rPr>
        <w:t xml:space="preserve">1: </w:t>
      </w:r>
      <w:r>
        <w:t>иммунный блоттинг</w:t>
      </w:r>
    </w:p>
    <w:p>
      <w:r>
        <w:rPr>
          <w:b/>
        </w:rPr>
        <w:t xml:space="preserve">2: </w:t>
      </w:r>
      <w:r>
        <w:t>вирусологическое исследование</w:t>
      </w:r>
    </w:p>
    <w:p>
      <w:r>
        <w:rPr>
          <w:b/>
        </w:rPr>
        <w:t xml:space="preserve">3: </w:t>
      </w:r>
      <w:r>
        <w:t>полимеразная цепная реакция</w:t>
      </w:r>
    </w:p>
    <w:p>
      <w:r>
        <w:rPr>
          <w:b/>
        </w:rPr>
        <w:t xml:space="preserve">4: </w:t>
      </w:r>
      <w:r>
        <w:t>иммуноферментный анализ</w:t>
      </w:r>
    </w:p>
    <w:p>
      <w:r>
        <w:t xml:space="preserve">Правильный ответ: </w:t>
      </w:r>
      <w:r>
        <w:rPr>
          <w:b/>
        </w:rPr>
        <w:t>иммуноферментный анализ</w:t>
      </w:r>
    </w:p>
    <w:p>
      <w:pPr>
        <w:pStyle w:val="Heading2"/>
      </w:pPr>
      <w:r>
        <w:t>СОСТАВНОЙ ЧАСТЬЮ ПРОГРАММЫ ГОСУДАРСТВЕННЫХ ГАРАНТИЙ БЕСПЛАТНОГО ОКАЗАНИЯ МЕДИЦИНСКОЙ ПОМОЩИ НА ТЕРРИТОРИИ СУБЪЕКТА РОССИЙСКОЙ ФЕДЕРАЦИИ ЯВЛЯЕТСЯ</w:t>
      </w:r>
    </w:p>
    <w:p>
      <w:r>
        <w:rPr>
          <w:b/>
        </w:rPr>
        <w:t xml:space="preserve">1: </w:t>
      </w:r>
      <w:r>
        <w:t>программа социальной поддержки населения</w:t>
      </w:r>
    </w:p>
    <w:p>
      <w:r>
        <w:rPr>
          <w:b/>
        </w:rPr>
        <w:t xml:space="preserve">2: </w:t>
      </w:r>
      <w:r>
        <w:t>программа Фонда социального страхования</w:t>
      </w:r>
    </w:p>
    <w:p>
      <w:r>
        <w:rPr>
          <w:b/>
        </w:rPr>
        <w:t xml:space="preserve">3: </w:t>
      </w:r>
      <w:r>
        <w:t>территориальная программа обязательного медицинского страхования</w:t>
      </w:r>
    </w:p>
    <w:p>
      <w:r>
        <w:rPr>
          <w:b/>
        </w:rPr>
        <w:t xml:space="preserve">4: </w:t>
      </w:r>
      <w:r>
        <w:t>программа добровольного медицинского страхования</w:t>
      </w:r>
    </w:p>
    <w:p>
      <w:r>
        <w:t xml:space="preserve">Правильный ответ: </w:t>
      </w:r>
      <w:r>
        <w:rPr>
          <w:b/>
        </w:rPr>
        <w:t>территориальная программа обязательного медицинского страхования</w:t>
      </w:r>
    </w:p>
    <w:p>
      <w:pPr>
        <w:pStyle w:val="Heading2"/>
      </w:pPr>
      <w:r>
        <w:t>ПОКАЧИВАНИЕ ГОЛОВЫ В ТАКТ СЕРДЦЕБИЕНИЮ (СИМПТОМ МЮССЕ) ТИПИЧНО ДЛЯ</w:t>
      </w:r>
    </w:p>
    <w:p>
      <w:r>
        <w:rPr>
          <w:b/>
        </w:rPr>
        <w:t xml:space="preserve">1: </w:t>
      </w:r>
      <w:r>
        <w:t>недостаточности аортального клапана</w:t>
      </w:r>
    </w:p>
    <w:p>
      <w:r>
        <w:rPr>
          <w:b/>
        </w:rPr>
        <w:t xml:space="preserve">2: </w:t>
      </w:r>
      <w:r>
        <w:t>недостаточности митрального клапана</w:t>
      </w:r>
    </w:p>
    <w:p>
      <w:r>
        <w:rPr>
          <w:b/>
        </w:rPr>
        <w:t xml:space="preserve">3: </w:t>
      </w:r>
      <w:r>
        <w:t>стеноза митрального клапана</w:t>
      </w:r>
    </w:p>
    <w:p>
      <w:r>
        <w:rPr>
          <w:b/>
        </w:rPr>
        <w:t xml:space="preserve">4: </w:t>
      </w:r>
      <w:r>
        <w:t>стеноза устья аорты</w:t>
      </w:r>
    </w:p>
    <w:p>
      <w:r>
        <w:t xml:space="preserve">Правильный ответ: </w:t>
      </w:r>
      <w:r>
        <w:rPr>
          <w:b/>
        </w:rPr>
        <w:t>недостаточности аортального клапана</w:t>
      </w:r>
    </w:p>
    <w:p>
      <w:pPr>
        <w:pStyle w:val="Heading2"/>
      </w:pPr>
      <w:r>
        <w:t>ОСНОВНОЙ СТРАТЕГИЕЙ ЛЕЧЕНИЯ АА-АМИЛОИДОЗА ЯВЛЯЕТСЯ</w:t>
      </w:r>
    </w:p>
    <w:p>
      <w:r>
        <w:rPr>
          <w:b/>
        </w:rPr>
        <w:t xml:space="preserve">1: </w:t>
      </w:r>
      <w:r>
        <w:t>применение аутологичных стволовых клеток</w:t>
      </w:r>
    </w:p>
    <w:p>
      <w:r>
        <w:rPr>
          <w:b/>
        </w:rPr>
        <w:t xml:space="preserve">2: </w:t>
      </w:r>
      <w:r>
        <w:t>подавление пролиферации клона плазматических клеток</w:t>
      </w:r>
    </w:p>
    <w:p>
      <w:r>
        <w:rPr>
          <w:b/>
        </w:rPr>
        <w:t xml:space="preserve">3: </w:t>
      </w:r>
      <w:r>
        <w:t>назначение колхицина</w:t>
      </w:r>
    </w:p>
    <w:p>
      <w:r>
        <w:rPr>
          <w:b/>
        </w:rPr>
        <w:t xml:space="preserve">4: </w:t>
      </w:r>
      <w:r>
        <w:t>эффективная борьба с причиной воспаления</w:t>
      </w:r>
    </w:p>
    <w:p>
      <w:r>
        <w:t xml:space="preserve">Правильный ответ: </w:t>
      </w:r>
      <w:r>
        <w:rPr>
          <w:b/>
        </w:rPr>
        <w:t>эффективная борьба с причиной воспаления</w:t>
      </w:r>
    </w:p>
    <w:p>
      <w:pPr>
        <w:pStyle w:val="Heading2"/>
      </w:pPr>
      <w:r>
        <w:t>ПРИ РЕНТГЕНОГРАФИИ ГРУДНОЙ КЛЕТКИ ХАРАКТЕРНЫМ ПРИЗНАКОМ ДЛЯ ХОБЛ ЯВЛЯЕТСЯ</w:t>
      </w:r>
    </w:p>
    <w:p>
      <w:r>
        <w:rPr>
          <w:b/>
        </w:rPr>
        <w:t xml:space="preserve">1: </w:t>
      </w:r>
      <w:r>
        <w:t>гиперпрозрачность легочных полей</w:t>
      </w:r>
    </w:p>
    <w:p>
      <w:r>
        <w:rPr>
          <w:b/>
        </w:rPr>
        <w:t xml:space="preserve">2: </w:t>
      </w:r>
      <w:r>
        <w:t>высокое стояние диафрагмы</w:t>
      </w:r>
    </w:p>
    <w:p>
      <w:r>
        <w:rPr>
          <w:b/>
        </w:rPr>
        <w:t xml:space="preserve">3: </w:t>
      </w:r>
      <w:r>
        <w:t>напряженный пневмоторакс</w:t>
      </w:r>
    </w:p>
    <w:p>
      <w:r>
        <w:rPr>
          <w:b/>
        </w:rPr>
        <w:t xml:space="preserve">4: </w:t>
      </w:r>
      <w:r>
        <w:t>наличие очагов инфильтрации</w:t>
      </w:r>
    </w:p>
    <w:p>
      <w:r>
        <w:t xml:space="preserve">Правильный ответ: </w:t>
      </w:r>
      <w:r>
        <w:rPr>
          <w:b/>
        </w:rPr>
        <w:t>гиперпрозрачность легочных полей</w:t>
      </w:r>
    </w:p>
    <w:p>
      <w:pPr>
        <w:pStyle w:val="Heading2"/>
      </w:pPr>
      <w:r>
        <w:t>ДОБРОВОЛЬНОЕ ИНФОРМИРОВАННОЕ СОГЛАСИЕ НА МЕДИЦИНСКОЕ ВМЕШАТЕЛЬСТВО ИЛИ ОТКАЗ ОТ НЕГО ИМЕЮТ ПРАВО ДЕТИ, ДОСТИГШИЕ ВОЗРАСТА ______ ЛЕТ</w:t>
      </w:r>
    </w:p>
    <w:p>
      <w:r>
        <w:rPr>
          <w:b/>
        </w:rPr>
        <w:t xml:space="preserve">1: </w:t>
      </w:r>
      <w:r>
        <w:t>15</w:t>
      </w:r>
    </w:p>
    <w:p>
      <w:r>
        <w:rPr>
          <w:b/>
        </w:rPr>
        <w:t xml:space="preserve">2: </w:t>
      </w:r>
      <w:r>
        <w:t>14</w:t>
      </w:r>
    </w:p>
    <w:p>
      <w:r>
        <w:rPr>
          <w:b/>
        </w:rPr>
        <w:t xml:space="preserve">3: </w:t>
      </w:r>
      <w:r>
        <w:t>18</w:t>
      </w:r>
    </w:p>
    <w:p>
      <w:r>
        <w:rPr>
          <w:b/>
        </w:rPr>
        <w:t xml:space="preserve">4: </w:t>
      </w:r>
      <w:r>
        <w:t>16</w:t>
      </w:r>
    </w:p>
    <w:p>
      <w:r>
        <w:t xml:space="preserve">Правильный ответ: </w:t>
      </w:r>
      <w:r>
        <w:rPr>
          <w:b/>
        </w:rPr>
        <w:t>15</w:t>
      </w:r>
    </w:p>
    <w:p>
      <w:pPr>
        <w:pStyle w:val="Heading2"/>
      </w:pPr>
      <w:r>
        <w:t>ПЕРВИЧНЫЙ ГИПЕРПАРАТИРЕОЗ ЧАЩЕ ВСЕГО ДИАГНОСТИРУЮТ ПРИ ОБНАРУЖЕНИИ</w:t>
      </w:r>
    </w:p>
    <w:p>
      <w:r>
        <w:rPr>
          <w:b/>
        </w:rPr>
        <w:t xml:space="preserve">1: </w:t>
      </w:r>
      <w:r>
        <w:t>патологических переломов костей</w:t>
      </w:r>
    </w:p>
    <w:p>
      <w:r>
        <w:rPr>
          <w:b/>
        </w:rPr>
        <w:t xml:space="preserve">2: </w:t>
      </w:r>
      <w:r>
        <w:t>повышенного уровня кальция при рутинном биохимическом анализе крови</w:t>
      </w:r>
    </w:p>
    <w:p>
      <w:r>
        <w:rPr>
          <w:b/>
        </w:rPr>
        <w:t xml:space="preserve">3: </w:t>
      </w:r>
      <w:r>
        <w:t>камней в почках и мочевыводящих путях</w:t>
      </w:r>
    </w:p>
    <w:p>
      <w:r>
        <w:rPr>
          <w:b/>
        </w:rPr>
        <w:t xml:space="preserve">4: </w:t>
      </w:r>
      <w:r>
        <w:t>снижения экскреции кальция с мочой</w:t>
      </w:r>
    </w:p>
    <w:p>
      <w:r>
        <w:t xml:space="preserve">Правильный ответ: </w:t>
      </w:r>
      <w:r>
        <w:rPr>
          <w:b/>
        </w:rPr>
        <w:t>повышенного уровня кальция при рутинном биохимическом анализе крови</w:t>
      </w:r>
    </w:p>
    <w:p>
      <w:pPr>
        <w:pStyle w:val="Heading2"/>
      </w:pPr>
      <w:r>
        <w:t>ПОСЛЕ ОБУЧЕНИЯ ПО ПРОГРАММАМ ПРОФЕССИОНАЛЬНОЙ ПЕРЕПОДГОТОВКИ МЕДИЦИНСКИЕ РАБОТНИКИ ДОЛЖНЫ ПРОЙТИ</w:t>
      </w:r>
    </w:p>
    <w:p>
      <w:r>
        <w:rPr>
          <w:b/>
        </w:rPr>
        <w:t xml:space="preserve">1: </w:t>
      </w:r>
      <w:r>
        <w:t>периодическую аккредитацию</w:t>
      </w:r>
    </w:p>
    <w:p>
      <w:r>
        <w:rPr>
          <w:b/>
        </w:rPr>
        <w:t xml:space="preserve">2: </w:t>
      </w:r>
      <w:r>
        <w:t>первичную специализированную аккредитацию</w:t>
      </w:r>
    </w:p>
    <w:p>
      <w:r>
        <w:rPr>
          <w:b/>
        </w:rPr>
        <w:t xml:space="preserve">3: </w:t>
      </w:r>
      <w:r>
        <w:t>аттестацию</w:t>
      </w:r>
    </w:p>
    <w:p>
      <w:r>
        <w:rPr>
          <w:b/>
        </w:rPr>
        <w:t xml:space="preserve">4: </w:t>
      </w:r>
      <w:r>
        <w:t>первичную аккредитацию</w:t>
      </w:r>
    </w:p>
    <w:p>
      <w:r>
        <w:t xml:space="preserve">Правильный ответ: </w:t>
      </w:r>
      <w:r>
        <w:rPr>
          <w:b/>
        </w:rPr>
        <w:t>первичную специализированную аккредитацию</w:t>
      </w:r>
    </w:p>
    <w:p>
      <w:pPr>
        <w:pStyle w:val="Heading2"/>
      </w:pPr>
      <w:r>
        <w:t>ДЛЯ КОИНФЕКЦИИ ВИРУСА ГЕПАТИТА В И ВИРУСА ГЕПАТИТА ДЕЛЬТА ХАРАКТЕРНО</w:t>
      </w:r>
    </w:p>
    <w:p>
      <w:r>
        <w:rPr>
          <w:b/>
        </w:rPr>
        <w:t xml:space="preserve">1: </w:t>
      </w:r>
      <w:r>
        <w:t>ускоренное прогрессирование заболевания печени</w:t>
      </w:r>
    </w:p>
    <w:p>
      <w:r>
        <w:rPr>
          <w:b/>
        </w:rPr>
        <w:t xml:space="preserve">2: </w:t>
      </w:r>
      <w:r>
        <w:t>высокая детская смертность</w:t>
      </w:r>
    </w:p>
    <w:p>
      <w:r>
        <w:rPr>
          <w:b/>
        </w:rPr>
        <w:t xml:space="preserve">3: </w:t>
      </w:r>
      <w:r>
        <w:t>высокая частота спонтанной элиминации инфекции</w:t>
      </w:r>
    </w:p>
    <w:p>
      <w:r>
        <w:rPr>
          <w:b/>
        </w:rPr>
        <w:t xml:space="preserve">4: </w:t>
      </w:r>
      <w:r>
        <w:t>замедленное прогрессирование заболевания печени</w:t>
      </w:r>
    </w:p>
    <w:p>
      <w:r>
        <w:t xml:space="preserve">Правильный ответ: </w:t>
      </w:r>
      <w:r>
        <w:rPr>
          <w:b/>
        </w:rPr>
        <w:t>ускоренное прогрессирование заболевания печени</w:t>
      </w:r>
    </w:p>
    <w:p>
      <w:pPr>
        <w:pStyle w:val="Heading2"/>
      </w:pPr>
      <w:r>
        <w:t>МЕГАЛОБЛАСТНОЕ КРОВЕТВОРЕНИЕ ВОЗНИКАЕТ ПРИ</w:t>
      </w:r>
    </w:p>
    <w:p>
      <w:r>
        <w:rPr>
          <w:b/>
        </w:rPr>
        <w:t xml:space="preserve">1: </w:t>
      </w:r>
      <w:r>
        <w:t>дефиците железа</w:t>
      </w:r>
    </w:p>
    <w:p>
      <w:r>
        <w:rPr>
          <w:b/>
        </w:rPr>
        <w:t xml:space="preserve">2: </w:t>
      </w:r>
      <w:r>
        <w:t>хронической кровопотере</w:t>
      </w:r>
    </w:p>
    <w:p>
      <w:r>
        <w:rPr>
          <w:b/>
        </w:rPr>
        <w:t xml:space="preserve">3: </w:t>
      </w:r>
      <w:r>
        <w:t>дефиците витамина В6</w:t>
      </w:r>
    </w:p>
    <w:p>
      <w:r>
        <w:rPr>
          <w:b/>
        </w:rPr>
        <w:t xml:space="preserve">4: </w:t>
      </w:r>
      <w:r>
        <w:t>дефиците фолиевой кислоты</w:t>
      </w:r>
    </w:p>
    <w:p>
      <w:r>
        <w:t xml:space="preserve">Правильный ответ: </w:t>
      </w:r>
      <w:r>
        <w:rPr>
          <w:b/>
        </w:rPr>
        <w:t>дефиците фолиевой кислоты</w:t>
      </w:r>
    </w:p>
    <w:p>
      <w:pPr>
        <w:pStyle w:val="Heading2"/>
      </w:pPr>
      <w:r>
        <w:t>СРЕДИ МОРФОЛОГИЧЕСКИХ ВАРИАНТОВ ХРОНИЧЕСКОГО ГЛОМЕРУЛОНЕФРИТА НАИБОЛЕЕ НЕБЛАГОПРИЯТНЫМ СЧИТАЕТСЯ</w:t>
      </w:r>
    </w:p>
    <w:p>
      <w:r>
        <w:rPr>
          <w:b/>
        </w:rPr>
        <w:t xml:space="preserve">1: </w:t>
      </w:r>
      <w:r>
        <w:t>липоидный нефроз</w:t>
      </w:r>
    </w:p>
    <w:p>
      <w:r>
        <w:rPr>
          <w:b/>
        </w:rPr>
        <w:t xml:space="preserve">2: </w:t>
      </w:r>
      <w:r>
        <w:t>мембранопролиферативный (мезангиокапиллярный)</w:t>
      </w:r>
    </w:p>
    <w:p>
      <w:r>
        <w:rPr>
          <w:b/>
        </w:rPr>
        <w:t xml:space="preserve">3: </w:t>
      </w:r>
      <w:r>
        <w:t>фокально-сегментарный гломерулосклероз</w:t>
      </w:r>
    </w:p>
    <w:p>
      <w:r>
        <w:rPr>
          <w:b/>
        </w:rPr>
        <w:t xml:space="preserve">4: </w:t>
      </w:r>
      <w:r>
        <w:t>мезангио-пролиферативный</w:t>
      </w:r>
    </w:p>
    <w:p>
      <w:r>
        <w:t xml:space="preserve">Правильный ответ: </w:t>
      </w:r>
      <w:r>
        <w:rPr>
          <w:b/>
        </w:rPr>
        <w:t>мембранопролиферативный (мезангиокапиллярный)</w:t>
      </w:r>
    </w:p>
    <w:p>
      <w:pPr>
        <w:pStyle w:val="Heading2"/>
      </w:pPr>
      <w:r>
        <w:t>ПОВЫШЕНИЕ СОДЕРЖАНИЯ МОЧЕВИНЫ В КРОВИ МОЖЕТ БЫТЬ СЛЕДСТВИЕМ</w:t>
      </w:r>
    </w:p>
    <w:p>
      <w:r>
        <w:rPr>
          <w:b/>
        </w:rPr>
        <w:t xml:space="preserve">1: </w:t>
      </w:r>
      <w:r>
        <w:t>тяжелой патологии печени</w:t>
      </w:r>
    </w:p>
    <w:p>
      <w:r>
        <w:rPr>
          <w:b/>
        </w:rPr>
        <w:t xml:space="preserve">2: </w:t>
      </w:r>
      <w:r>
        <w:t>подагры</w:t>
      </w:r>
    </w:p>
    <w:p>
      <w:r>
        <w:rPr>
          <w:b/>
        </w:rPr>
        <w:t xml:space="preserve">3: </w:t>
      </w:r>
      <w:r>
        <w:t>низкого содержания белков в пище</w:t>
      </w:r>
    </w:p>
    <w:p>
      <w:r>
        <w:rPr>
          <w:b/>
        </w:rPr>
        <w:t xml:space="preserve">4: </w:t>
      </w:r>
      <w:r>
        <w:t>обезвоживания</w:t>
      </w:r>
    </w:p>
    <w:p>
      <w:r>
        <w:t xml:space="preserve">Правильный ответ: </w:t>
      </w:r>
      <w:r>
        <w:rPr>
          <w:b/>
        </w:rPr>
        <w:t>обезвоживания</w:t>
      </w:r>
    </w:p>
    <w:p>
      <w:pPr>
        <w:pStyle w:val="Heading2"/>
      </w:pPr>
      <w:r>
        <w:t>ДЛИТЕЛЬНОЕ КРОВОХАРКАНЬЕ ПРИ СУХОМ КАШЛЕ ЗАСТАВЛЯЕТ ДУМАТЬ О</w:t>
      </w:r>
    </w:p>
    <w:p>
      <w:r>
        <w:rPr>
          <w:b/>
        </w:rPr>
        <w:t xml:space="preserve">1: </w:t>
      </w:r>
      <w:r>
        <w:t>раке бронха</w:t>
      </w:r>
    </w:p>
    <w:p>
      <w:r>
        <w:rPr>
          <w:b/>
        </w:rPr>
        <w:t xml:space="preserve">2: </w:t>
      </w:r>
      <w:r>
        <w:t>хроническом бронхите</w:t>
      </w:r>
    </w:p>
    <w:p>
      <w:r>
        <w:rPr>
          <w:b/>
        </w:rPr>
        <w:t xml:space="preserve">3: </w:t>
      </w:r>
      <w:r>
        <w:t>пневмонии</w:t>
      </w:r>
    </w:p>
    <w:p>
      <w:r>
        <w:rPr>
          <w:b/>
        </w:rPr>
        <w:t xml:space="preserve">4: </w:t>
      </w:r>
      <w:r>
        <w:t>бронхоэктатической болезни</w:t>
      </w:r>
    </w:p>
    <w:p>
      <w:r>
        <w:t xml:space="preserve">Правильный ответ: </w:t>
      </w:r>
      <w:r>
        <w:rPr>
          <w:b/>
        </w:rPr>
        <w:t>раке бронха</w:t>
      </w:r>
    </w:p>
    <w:p>
      <w:pPr>
        <w:pStyle w:val="Heading2"/>
      </w:pPr>
      <w:r>
        <w:t>ПРИ ЛЕЧЕНИИ ПНЕВМОНИИ У БЕРЕМЕННОЙ В 1 ТРИМЕСТРЕ МОЖНО ИСПОЛЬЗОВАТЬ</w:t>
      </w:r>
    </w:p>
    <w:p>
      <w:r>
        <w:rPr>
          <w:b/>
        </w:rPr>
        <w:t xml:space="preserve">1: </w:t>
      </w:r>
      <w:r>
        <w:t>тетрациклин</w:t>
      </w:r>
    </w:p>
    <w:p>
      <w:r>
        <w:rPr>
          <w:b/>
        </w:rPr>
        <w:t xml:space="preserve">2: </w:t>
      </w:r>
      <w:r>
        <w:t>ципрофлоксацин</w:t>
      </w:r>
    </w:p>
    <w:p>
      <w:r>
        <w:rPr>
          <w:b/>
        </w:rPr>
        <w:t xml:space="preserve">3: </w:t>
      </w:r>
      <w:r>
        <w:t>левомицетин</w:t>
      </w:r>
    </w:p>
    <w:p>
      <w:r>
        <w:rPr>
          <w:b/>
        </w:rPr>
        <w:t xml:space="preserve">4: </w:t>
      </w:r>
      <w:r>
        <w:t>амоксициллин</w:t>
      </w:r>
    </w:p>
    <w:p>
      <w:r>
        <w:t xml:space="preserve">Правильный ответ: </w:t>
      </w:r>
      <w:r>
        <w:rPr>
          <w:b/>
        </w:rPr>
        <w:t>амоксициллин</w:t>
      </w:r>
    </w:p>
    <w:p>
      <w:pPr>
        <w:pStyle w:val="Heading2"/>
      </w:pPr>
      <w:r>
        <w:t>К ПРИЧИНЕ ПОЯВЛЕНИЯ НА ЭКГ P-PULMONALE ОТНОСЯТ</w:t>
      </w:r>
    </w:p>
    <w:p>
      <w:r>
        <w:rPr>
          <w:b/>
        </w:rPr>
        <w:t xml:space="preserve">1: </w:t>
      </w:r>
      <w:r>
        <w:t>гипертрофию правого желудочка</w:t>
      </w:r>
    </w:p>
    <w:p>
      <w:r>
        <w:rPr>
          <w:b/>
        </w:rPr>
        <w:t xml:space="preserve">2: </w:t>
      </w:r>
      <w:r>
        <w:t>перегрузку правого предсердия</w:t>
      </w:r>
    </w:p>
    <w:p>
      <w:r>
        <w:rPr>
          <w:b/>
        </w:rPr>
        <w:t xml:space="preserve">3: </w:t>
      </w:r>
      <w:r>
        <w:t>перегрузку левого предсердия</w:t>
      </w:r>
    </w:p>
    <w:p>
      <w:r>
        <w:rPr>
          <w:b/>
        </w:rPr>
        <w:t xml:space="preserve">4: </w:t>
      </w:r>
      <w:r>
        <w:t>гипертрофию левого желудочка</w:t>
      </w:r>
    </w:p>
    <w:p>
      <w:r>
        <w:t xml:space="preserve">Правильный ответ: </w:t>
      </w:r>
      <w:r>
        <w:rPr>
          <w:b/>
        </w:rPr>
        <w:t>перегрузку правого предсердия</w:t>
      </w:r>
    </w:p>
    <w:p>
      <w:pPr>
        <w:pStyle w:val="Heading2"/>
      </w:pPr>
      <w:r>
        <w:t>ДЛЯ ОСТАНОВКИ КРОВОТЕЧЕНИЯ МЕТОДОМ МАКСИМАЛЬНОГО СГИБАНИЯ КОНЕЧНОСТИ В СУСТАВЕ НЕОБХОДИМО</w:t>
      </w:r>
    </w:p>
    <w:p>
      <w:r>
        <w:rPr>
          <w:b/>
        </w:rPr>
        <w:t xml:space="preserve">1: </w:t>
      </w:r>
      <w:r>
        <w:t>наложить на рану давящую повязку, после чего согнуть конечность в суставе и зафиксировать</w:t>
      </w:r>
    </w:p>
    <w:p>
      <w:r>
        <w:rPr>
          <w:b/>
        </w:rPr>
        <w:t xml:space="preserve">2: </w:t>
      </w:r>
      <w:r>
        <w:t>вложить в область сустава 1-2 бинта или свернутую валиком одежду, конечность согнуть и зафиксировать руками, жгутом, несколькими турами бинта или подручными средствами</w:t>
      </w:r>
    </w:p>
    <w:p>
      <w:r>
        <w:rPr>
          <w:b/>
        </w:rPr>
        <w:t xml:space="preserve">3: </w:t>
      </w:r>
      <w:r>
        <w:t>наложить кровоостанавливающий жгут на область сустава, после чего согнуть конечность в суставе и зафиксировать вручную или другим способом (бинтом, брючным ремнем и т. д.)</w:t>
      </w:r>
    </w:p>
    <w:p>
      <w:r>
        <w:rPr>
          <w:b/>
        </w:rPr>
        <w:t xml:space="preserve">4: </w:t>
      </w:r>
      <w:r>
        <w:t>согнуть конечность в суставе, зафиксировать табельными или подручными средствами, для усиления эффекта вложить в область сустава твердый предмет (металлическую трубу, кусок дерева и т. д.)</w:t>
      </w:r>
    </w:p>
    <w:p>
      <w:r>
        <w:t xml:space="preserve">Правильный ответ: </w:t>
      </w:r>
      <w:r>
        <w:rPr>
          <w:b/>
        </w:rPr>
        <w:t>вложить в область сустава 1-2 бинта или свернутую валиком одежду, конечность согнуть и зафиксировать руками, жгутом, несколькими турами бинта или подручными средствами</w:t>
      </w:r>
    </w:p>
    <w:p>
      <w:pPr>
        <w:pStyle w:val="Heading2"/>
      </w:pPr>
      <w:r>
        <w:t>ОСОБЕННОСТЬЮ ХРОНИЧЕСКОГО ТЕЧЕНИЯ СИСТЕМНОЙ СКЛЕРОДЕРМИИ ЯВЛЯЕТСЯ</w:t>
      </w:r>
    </w:p>
    <w:p>
      <w:r>
        <w:rPr>
          <w:b/>
        </w:rPr>
        <w:t xml:space="preserve">1: </w:t>
      </w:r>
      <w:r>
        <w:t>отсутствие поражения легочной артерии</w:t>
      </w:r>
    </w:p>
    <w:p>
      <w:r>
        <w:rPr>
          <w:b/>
        </w:rPr>
        <w:t xml:space="preserve">2: </w:t>
      </w:r>
      <w:r>
        <w:t>формирование СRЕSТ-синдрома</w:t>
      </w:r>
    </w:p>
    <w:p>
      <w:r>
        <w:rPr>
          <w:b/>
        </w:rPr>
        <w:t xml:space="preserve">3: </w:t>
      </w:r>
      <w:r>
        <w:t>отсутствие склонности к фиброзу легких</w:t>
      </w:r>
    </w:p>
    <w:p>
      <w:r>
        <w:rPr>
          <w:b/>
        </w:rPr>
        <w:t xml:space="preserve">4: </w:t>
      </w:r>
      <w:r>
        <w:t>развитие склеродермической почки</w:t>
      </w:r>
    </w:p>
    <w:p>
      <w:r>
        <w:t xml:space="preserve">Правильный ответ: </w:t>
      </w:r>
      <w:r>
        <w:rPr>
          <w:b/>
        </w:rPr>
        <w:t>формирование СRЕSТ-синдрома</w:t>
      </w:r>
    </w:p>
    <w:p>
      <w:pPr>
        <w:pStyle w:val="Heading2"/>
      </w:pPr>
      <w:r>
        <w:t>ДЛЯ ВОСПОЛНЕНИЯ ДЕФИЦИТА ФАКТОРА IХ ИСПОЛЬЗУЮТ</w:t>
      </w:r>
    </w:p>
    <w:p>
      <w:r>
        <w:rPr>
          <w:b/>
        </w:rPr>
        <w:t xml:space="preserve">1: </w:t>
      </w:r>
      <w:r>
        <w:t>гемофил</w:t>
      </w:r>
    </w:p>
    <w:p>
      <w:r>
        <w:rPr>
          <w:b/>
        </w:rPr>
        <w:t xml:space="preserve">2: </w:t>
      </w:r>
      <w:r>
        <w:t>профилат</w:t>
      </w:r>
    </w:p>
    <w:p>
      <w:r>
        <w:rPr>
          <w:b/>
        </w:rPr>
        <w:t xml:space="preserve">3: </w:t>
      </w:r>
      <w:r>
        <w:t>криобулин</w:t>
      </w:r>
    </w:p>
    <w:p>
      <w:r>
        <w:rPr>
          <w:b/>
        </w:rPr>
        <w:t xml:space="preserve">4: </w:t>
      </w:r>
      <w:r>
        <w:t>имунин</w:t>
      </w:r>
    </w:p>
    <w:p>
      <w:r>
        <w:t xml:space="preserve">Правильный ответ: </w:t>
      </w:r>
      <w:r>
        <w:rPr>
          <w:b/>
        </w:rPr>
        <w:t>имунин</w:t>
      </w:r>
    </w:p>
    <w:p>
      <w:pPr>
        <w:pStyle w:val="Heading2"/>
      </w:pPr>
      <w:r>
        <w:t>ЖАЛОБЫ НА РЕЗИ И ЧАСТОЕ МОЧЕИСПУСКАНИЕ ХАРАКТЕРНЫ ДЛЯ</w:t>
      </w:r>
    </w:p>
    <w:p>
      <w:r>
        <w:rPr>
          <w:b/>
        </w:rPr>
        <w:t xml:space="preserve">1: </w:t>
      </w:r>
      <w:r>
        <w:t>цистита</w:t>
      </w:r>
    </w:p>
    <w:p>
      <w:r>
        <w:rPr>
          <w:b/>
        </w:rPr>
        <w:t xml:space="preserve">2: </w:t>
      </w:r>
      <w:r>
        <w:t>хронического гломерулонефрита</w:t>
      </w:r>
    </w:p>
    <w:p>
      <w:r>
        <w:rPr>
          <w:b/>
        </w:rPr>
        <w:t xml:space="preserve">3: </w:t>
      </w:r>
      <w:r>
        <w:t>пиелонефрита</w:t>
      </w:r>
    </w:p>
    <w:p>
      <w:r>
        <w:rPr>
          <w:b/>
        </w:rPr>
        <w:t xml:space="preserve">4: </w:t>
      </w:r>
      <w:r>
        <w:t>интерстициального нефрита</w:t>
      </w:r>
    </w:p>
    <w:p>
      <w:r>
        <w:t xml:space="preserve">Правильный ответ: </w:t>
      </w:r>
      <w:r>
        <w:rPr>
          <w:b/>
        </w:rPr>
        <w:t>цистита</w:t>
      </w:r>
    </w:p>
    <w:p>
      <w:pPr>
        <w:pStyle w:val="Heading2"/>
      </w:pPr>
      <w:r>
        <w:t>ПРОТИВОПОКАЗАНИЕМ ДЛЯ ЛЕЧЕНИЯ ХРОНИЧЕСКОГО ГЕПАТИТА С ПРЕПАРАТАМИ ИНТЕРФЕРОНА В СОЧЕТАНИИ С РИБАВИРИНОМ ЯВЛЯЕТСЯ</w:t>
      </w:r>
    </w:p>
    <w:p>
      <w:r>
        <w:rPr>
          <w:b/>
        </w:rPr>
        <w:t xml:space="preserve">1: </w:t>
      </w:r>
      <w:r>
        <w:t>артериальная гипертензия, требующая постоянного приёма гипотензивных препаратов</w:t>
      </w:r>
    </w:p>
    <w:p>
      <w:r>
        <w:rPr>
          <w:b/>
        </w:rPr>
        <w:t xml:space="preserve">2: </w:t>
      </w:r>
      <w:r>
        <w:t>цирроз печени класс С по Чайлду-Пью</w:t>
      </w:r>
    </w:p>
    <w:p>
      <w:r>
        <w:rPr>
          <w:b/>
        </w:rPr>
        <w:t xml:space="preserve">3: </w:t>
      </w:r>
      <w:r>
        <w:t>нормальный уровень АЛТ, АСТ и ГГТ</w:t>
      </w:r>
    </w:p>
    <w:p>
      <w:r>
        <w:rPr>
          <w:b/>
        </w:rPr>
        <w:t xml:space="preserve">4: </w:t>
      </w:r>
      <w:r>
        <w:t>стенокардия вне зависимости от класса тяжести</w:t>
      </w:r>
    </w:p>
    <w:p>
      <w:r>
        <w:t xml:space="preserve">Правильный ответ: </w:t>
      </w:r>
      <w:r>
        <w:rPr>
          <w:b/>
        </w:rPr>
        <w:t>цирроз печени класс С по Чайлду-Пью</w:t>
      </w:r>
    </w:p>
    <w:p>
      <w:pPr>
        <w:pStyle w:val="Heading2"/>
      </w:pPr>
      <w:r>
        <w:t>ДИАГНОЗ «АУТОИММУННАЯ ГЕМОЛИТИЧЕСКАЯ АНЕМИЯ» ПОДТВЕРЖДАЕТ</w:t>
      </w:r>
    </w:p>
    <w:p>
      <w:r>
        <w:rPr>
          <w:b/>
        </w:rPr>
        <w:t xml:space="preserve">1: </w:t>
      </w:r>
      <w:r>
        <w:t>гипохромия эритроцитов</w:t>
      </w:r>
    </w:p>
    <w:p>
      <w:r>
        <w:rPr>
          <w:b/>
        </w:rPr>
        <w:t xml:space="preserve">2: </w:t>
      </w:r>
      <w:r>
        <w:t>сниженный уровень сывороточного железа</w:t>
      </w:r>
    </w:p>
    <w:p>
      <w:r>
        <w:rPr>
          <w:b/>
        </w:rPr>
        <w:t xml:space="preserve">3: </w:t>
      </w:r>
      <w:r>
        <w:t>отсутствие внутреннего фактора Касла</w:t>
      </w:r>
    </w:p>
    <w:p>
      <w:r>
        <w:rPr>
          <w:b/>
        </w:rPr>
        <w:t xml:space="preserve">4: </w:t>
      </w:r>
      <w:r>
        <w:t>положительная прямая проба Кумбса</w:t>
      </w:r>
    </w:p>
    <w:p>
      <w:r>
        <w:t xml:space="preserve">Правильный ответ: </w:t>
      </w:r>
      <w:r>
        <w:rPr>
          <w:b/>
        </w:rPr>
        <w:t>положительная прямая проба Кумбса</w:t>
      </w:r>
    </w:p>
    <w:p>
      <w:pPr>
        <w:pStyle w:val="Heading2"/>
      </w:pPr>
      <w:r>
        <w:t>ПРИ ХРОНИЧЕСКОЙ ОБСТРУКТИВНОЙ БОЛЕЗНИ ЛЁГКИХ ОБЯЗАТЕЛЬНОЙ ЯВЛЯЕТСЯ ВАКЦИНАЦИЯ _________ ВАКЦИНОЙ</w:t>
      </w:r>
    </w:p>
    <w:p>
      <w:r>
        <w:rPr>
          <w:b/>
        </w:rPr>
        <w:t xml:space="preserve">1: </w:t>
      </w:r>
      <w:r>
        <w:t>противоменингококковой</w:t>
      </w:r>
    </w:p>
    <w:p>
      <w:r>
        <w:rPr>
          <w:b/>
        </w:rPr>
        <w:t xml:space="preserve">2: </w:t>
      </w:r>
      <w:r>
        <w:t>противодифтерийной</w:t>
      </w:r>
    </w:p>
    <w:p>
      <w:r>
        <w:rPr>
          <w:b/>
        </w:rPr>
        <w:t xml:space="preserve">3: </w:t>
      </w:r>
      <w:r>
        <w:t>противококлюшной</w:t>
      </w:r>
    </w:p>
    <w:p>
      <w:r>
        <w:rPr>
          <w:b/>
        </w:rPr>
        <w:t xml:space="preserve">4: </w:t>
      </w:r>
      <w:r>
        <w:t>противогриппозной</w:t>
      </w:r>
    </w:p>
    <w:p>
      <w:r>
        <w:t xml:space="preserve">Правильный ответ: </w:t>
      </w:r>
      <w:r>
        <w:rPr>
          <w:b/>
        </w:rPr>
        <w:t>противогриппозной</w:t>
      </w:r>
    </w:p>
    <w:p>
      <w:pPr>
        <w:pStyle w:val="Heading2"/>
      </w:pPr>
      <w:r>
        <w:t>ДЛЯ ЛЕЧЕНИЯ ОСТРОГО ПИЕЛОНЕФРИТА, ВЫЗВАННОГО СИНЕГНОЙНОЙ ПАЛОЧКОЙ, НАИБОЛЕЕ ЭФФЕКТИВНЫ</w:t>
      </w:r>
    </w:p>
    <w:p>
      <w:r>
        <w:rPr>
          <w:b/>
        </w:rPr>
        <w:t xml:space="preserve">1: </w:t>
      </w:r>
      <w:r>
        <w:t>цефалоспорины</w:t>
      </w:r>
    </w:p>
    <w:p>
      <w:r>
        <w:rPr>
          <w:b/>
        </w:rPr>
        <w:t xml:space="preserve">2: </w:t>
      </w:r>
      <w:r>
        <w:t>карбенициллины</w:t>
      </w:r>
    </w:p>
    <w:p>
      <w:r>
        <w:rPr>
          <w:b/>
        </w:rPr>
        <w:t xml:space="preserve">3: </w:t>
      </w:r>
      <w:r>
        <w:t>хинолоны 1 поколения</w:t>
      </w:r>
    </w:p>
    <w:p>
      <w:r>
        <w:rPr>
          <w:b/>
        </w:rPr>
        <w:t xml:space="preserve">4: </w:t>
      </w:r>
      <w:r>
        <w:t>полусинтетические пенициллины</w:t>
      </w:r>
    </w:p>
    <w:p>
      <w:r>
        <w:t xml:space="preserve">Правильный ответ: </w:t>
      </w:r>
      <w:r>
        <w:rPr>
          <w:b/>
        </w:rPr>
        <w:t>карбенициллины</w:t>
      </w:r>
    </w:p>
    <w:p>
      <w:pPr>
        <w:pStyle w:val="Heading2"/>
      </w:pPr>
      <w:r>
        <w:t>ОЧЕНЬ БЫСТРОЕ ПОВТОРНОЕ НАКОПЛЕНИЕ ЖИДКОСТИ В ПОЛОСТИ ПЛЕВРЫ ЯВЛЯЕТСЯ ТИПИЧНЫМ ПРИЗНАКОМ</w:t>
      </w:r>
    </w:p>
    <w:p>
      <w:r>
        <w:rPr>
          <w:b/>
        </w:rPr>
        <w:t xml:space="preserve">1: </w:t>
      </w:r>
      <w:r>
        <w:t>системной красной волчанки</w:t>
      </w:r>
    </w:p>
    <w:p>
      <w:r>
        <w:rPr>
          <w:b/>
        </w:rPr>
        <w:t xml:space="preserve">2: </w:t>
      </w:r>
      <w:r>
        <w:t>туберкулеза легких</w:t>
      </w:r>
    </w:p>
    <w:p>
      <w:r>
        <w:rPr>
          <w:b/>
        </w:rPr>
        <w:t xml:space="preserve">3: </w:t>
      </w:r>
      <w:r>
        <w:t>хронической сердечной недостаточности</w:t>
      </w:r>
    </w:p>
    <w:p>
      <w:r>
        <w:rPr>
          <w:b/>
        </w:rPr>
        <w:t xml:space="preserve">4: </w:t>
      </w:r>
      <w:r>
        <w:t>мезотелиомы (рака) плевры</w:t>
      </w:r>
    </w:p>
    <w:p>
      <w:r>
        <w:t xml:space="preserve">Правильный ответ: </w:t>
      </w:r>
      <w:r>
        <w:rPr>
          <w:b/>
        </w:rPr>
        <w:t>мезотелиомы (рака) плевры</w:t>
      </w:r>
    </w:p>
    <w:p>
      <w:pPr>
        <w:pStyle w:val="Heading2"/>
      </w:pPr>
      <w:r>
        <w:t>ПОСТРАДАВШЕМУ С ПРИЗНАКАМИ ТРАВМЫ ТАЗА РЕКОМЕНДУЕТСЯ ПРИДАТЬ ПОЛОЖЕНИЕ</w:t>
      </w:r>
    </w:p>
    <w:p>
      <w:r>
        <w:rPr>
          <w:b/>
        </w:rPr>
        <w:t xml:space="preserve">1: </w:t>
      </w:r>
      <w:r>
        <w:t>устойчивое боковое</w:t>
      </w:r>
    </w:p>
    <w:p>
      <w:r>
        <w:rPr>
          <w:b/>
        </w:rPr>
        <w:t xml:space="preserve">2: </w:t>
      </w:r>
      <w:r>
        <w:t>на спине с приподнятыми ногами</w:t>
      </w:r>
    </w:p>
    <w:p>
      <w:r>
        <w:rPr>
          <w:b/>
        </w:rPr>
        <w:t xml:space="preserve">3: </w:t>
      </w:r>
      <w:r>
        <w:t>полусидячее с наклоном вперед</w:t>
      </w:r>
    </w:p>
    <w:p>
      <w:r>
        <w:rPr>
          <w:b/>
        </w:rPr>
        <w:t xml:space="preserve">4: </w:t>
      </w:r>
      <w:r>
        <w:t>на спине с полусогнутыми в коленях и разведенными ногами</w:t>
      </w:r>
    </w:p>
    <w:p>
      <w:r>
        <w:t xml:space="preserve">Правильный ответ: </w:t>
      </w:r>
      <w:r>
        <w:rPr>
          <w:b/>
        </w:rPr>
        <w:t>на спине с полусогнутыми в коленях и разведенными ногами</w:t>
      </w:r>
    </w:p>
    <w:p>
      <w:pPr>
        <w:pStyle w:val="Heading2"/>
      </w:pPr>
      <w:r>
        <w:t>ОТВЕТСТВЕННЫМ ЗА ПРОВЕДЕНИЕ ПРОФИЛАКТИЧЕСКОГО МЕДИЦИНСКОГО ОСМОТРА И ДИСПАНСЕРИЗАЦИИ НА ТЕРРИТОРИИ, ОБСЛУЖИВАЕМОЙ МЕДИЦИНСКОЙ ОРГАНИЗАЦИЕЙ, ЯВЛЯЕТСЯ</w:t>
      </w:r>
    </w:p>
    <w:p>
      <w:r>
        <w:rPr>
          <w:b/>
        </w:rPr>
        <w:t xml:space="preserve">1: </w:t>
      </w:r>
      <w:r>
        <w:t>врач общей практики (семейный врач)</w:t>
      </w:r>
    </w:p>
    <w:p>
      <w:r>
        <w:rPr>
          <w:b/>
        </w:rPr>
        <w:t xml:space="preserve">2: </w:t>
      </w:r>
      <w:r>
        <w:t>врач-терапевт участковый</w:t>
      </w:r>
    </w:p>
    <w:p>
      <w:r>
        <w:rPr>
          <w:b/>
        </w:rPr>
        <w:t xml:space="preserve">3: </w:t>
      </w:r>
      <w:r>
        <w:t>заместитель главного врача</w:t>
      </w:r>
    </w:p>
    <w:p>
      <w:r>
        <w:rPr>
          <w:b/>
        </w:rPr>
        <w:t xml:space="preserve">4: </w:t>
      </w:r>
      <w:r>
        <w:t>главный врач медицинской организации</w:t>
      </w:r>
    </w:p>
    <w:p>
      <w:r>
        <w:t xml:space="preserve">Правильный ответ: </w:t>
      </w:r>
      <w:r>
        <w:rPr>
          <w:b/>
        </w:rPr>
        <w:t>главный врач медицинской организации</w:t>
      </w:r>
    </w:p>
    <w:p>
      <w:pPr>
        <w:pStyle w:val="Heading2"/>
      </w:pPr>
      <w:r>
        <w:t>ПРЕДУПРЕЖДЕНИЕ РАЗВИТИЯ ДВС-СИНДРОМА ПРИ ГЕМОЛИТИЧЕСКОМ ТРАНСФУЗИОННОМ ОСЛОЖНЕНИИ ДОСТИГАЕТСЯ ВВЕДЕНИЕМ ________________ ДЕЙСТВИЯ</w:t>
      </w:r>
    </w:p>
    <w:p>
      <w:r>
        <w:rPr>
          <w:b/>
        </w:rPr>
        <w:t xml:space="preserve">1: </w:t>
      </w:r>
      <w:r>
        <w:t>антикоагулянтов непрямого</w:t>
      </w:r>
    </w:p>
    <w:p>
      <w:r>
        <w:rPr>
          <w:b/>
        </w:rPr>
        <w:t xml:space="preserve">2: </w:t>
      </w:r>
      <w:r>
        <w:t>антикоагулянтов прямого</w:t>
      </w:r>
    </w:p>
    <w:p>
      <w:r>
        <w:rPr>
          <w:b/>
        </w:rPr>
        <w:t xml:space="preserve">3: </w:t>
      </w:r>
      <w:r>
        <w:t>препаратов антифибринолитического</w:t>
      </w:r>
    </w:p>
    <w:p>
      <w:r>
        <w:rPr>
          <w:b/>
        </w:rPr>
        <w:t xml:space="preserve">4: </w:t>
      </w:r>
      <w:r>
        <w:t>препаратов фибринолитического</w:t>
      </w:r>
    </w:p>
    <w:p>
      <w:r>
        <w:t xml:space="preserve">Правильный ответ: </w:t>
      </w:r>
      <w:r>
        <w:rPr>
          <w:b/>
        </w:rPr>
        <w:t>антикоагулянтов прямого</w:t>
      </w:r>
    </w:p>
    <w:p>
      <w:pPr>
        <w:pStyle w:val="Heading2"/>
      </w:pPr>
      <w:r>
        <w:t>ВЫСОКИЙ УРОВЕНЬ ТРАНСАМИНАЗ В СЫВОРОТКЕ КРОВИ ЯВЛЯЕТСЯ ПРИЗНАКОМ</w:t>
      </w:r>
    </w:p>
    <w:p>
      <w:r>
        <w:rPr>
          <w:b/>
        </w:rPr>
        <w:t xml:space="preserve">1: </w:t>
      </w:r>
      <w:r>
        <w:t>острого вирусного гепатита</w:t>
      </w:r>
    </w:p>
    <w:p>
      <w:r>
        <w:rPr>
          <w:b/>
        </w:rPr>
        <w:t xml:space="preserve">2: </w:t>
      </w:r>
      <w:r>
        <w:t>холестаза</w:t>
      </w:r>
    </w:p>
    <w:p>
      <w:r>
        <w:rPr>
          <w:b/>
        </w:rPr>
        <w:t xml:space="preserve">3: </w:t>
      </w:r>
      <w:r>
        <w:t>аминазиновой желтухи</w:t>
      </w:r>
    </w:p>
    <w:p>
      <w:r>
        <w:rPr>
          <w:b/>
        </w:rPr>
        <w:t xml:space="preserve">4: </w:t>
      </w:r>
      <w:r>
        <w:t>первичного билиарного цирроза</w:t>
      </w:r>
    </w:p>
    <w:p>
      <w:r>
        <w:t xml:space="preserve">Правильный ответ: </w:t>
      </w:r>
      <w:r>
        <w:rPr>
          <w:b/>
        </w:rPr>
        <w:t>острого вирусного гепатита</w:t>
      </w:r>
    </w:p>
    <w:p>
      <w:pPr>
        <w:pStyle w:val="Heading2"/>
      </w:pPr>
      <w:r>
        <w:t>ПРИ БОЛЕЗНИ ВЕРЛЬГОФА НАБЛЮДАЕТСЯ _______ СРОКА ЖИЗНИ</w:t>
      </w:r>
    </w:p>
    <w:p>
      <w:r>
        <w:rPr>
          <w:b/>
        </w:rPr>
        <w:t xml:space="preserve">1: </w:t>
      </w:r>
      <w:r>
        <w:t>увеличение;    тромбоцитов</w:t>
      </w:r>
    </w:p>
    <w:p>
      <w:r>
        <w:rPr>
          <w:b/>
        </w:rPr>
        <w:t xml:space="preserve">2: </w:t>
      </w:r>
      <w:r>
        <w:t>уменьшение;   тромбоцитов</w:t>
      </w:r>
    </w:p>
    <w:p>
      <w:r>
        <w:rPr>
          <w:b/>
        </w:rPr>
        <w:t xml:space="preserve">3: </w:t>
      </w:r>
      <w:r>
        <w:t>увеличение;    лейкоцитов</w:t>
      </w:r>
    </w:p>
    <w:p>
      <w:r>
        <w:rPr>
          <w:b/>
        </w:rPr>
        <w:t xml:space="preserve">4: </w:t>
      </w:r>
      <w:r>
        <w:t>уменьшение;   лейкоцитов</w:t>
      </w:r>
    </w:p>
    <w:p>
      <w:r>
        <w:t xml:space="preserve">Правильный ответ: </w:t>
      </w:r>
      <w:r>
        <w:rPr>
          <w:b/>
        </w:rPr>
        <w:t>уменьшение;   тромбоцитов</w:t>
      </w:r>
    </w:p>
    <w:p>
      <w:pPr>
        <w:pStyle w:val="Heading2"/>
      </w:pPr>
      <w:r>
        <w:t>ОДНИМ ИЗ ОГРАНИЧЕНИЙ НА ОСУЩЕСТВЛЕНИЕ МЕДИЦИНСКИМИ РАБОТНИКАМИ СВОЕЙ ПРОФЕССИОНАЛЬНОЙ ДЕЯТЕЛЬНОСТИ ПРИ ВЗАИМОДЕЙСТВИИ С РАЗЛИЧНЫМИ ФАРМАЦЕВТИЧЕСКИМИ КОМПАНИЯМИ ЯВЛЯЕТСЯ ЗАПРЕТ НА</w:t>
      </w:r>
    </w:p>
    <w:p>
      <w:r>
        <w:rPr>
          <w:b/>
        </w:rPr>
        <w:t xml:space="preserve">1: </w:t>
      </w:r>
      <w:r>
        <w:t>участие в научно-практических конференциях с представителями фармацевтических компаний</w:t>
      </w:r>
    </w:p>
    <w:p>
      <w:r>
        <w:rPr>
          <w:b/>
        </w:rPr>
        <w:t xml:space="preserve">2: </w:t>
      </w:r>
      <w:r>
        <w:t>получение информации о лекарственных препаратах из независимых источников</w:t>
      </w:r>
    </w:p>
    <w:p>
      <w:r>
        <w:rPr>
          <w:b/>
        </w:rPr>
        <w:t xml:space="preserve">3: </w:t>
      </w:r>
      <w:r>
        <w:t>участие в работе некоммерческих профессиональных медицинских ассоциаций</w:t>
      </w:r>
    </w:p>
    <w:p>
      <w:r>
        <w:rPr>
          <w:b/>
        </w:rPr>
        <w:t xml:space="preserve">4: </w:t>
      </w:r>
      <w:r>
        <w:t>выписку лекарственных препаратов на рецептурных бланках, на которых заранее напечатано наименование лекарственного препарата или на бланках, содержащих информацию рекламного характера</w:t>
      </w:r>
    </w:p>
    <w:p>
      <w:r>
        <w:t xml:space="preserve">Правильный ответ: </w:t>
      </w:r>
      <w:r>
        <w:rPr>
          <w:b/>
        </w:rPr>
        <w:t>выписку лекарственных препаратов на рецептурных бланках, на которых заранее напечатано наименование лекарственного препарата или на бланках, содержащих информацию рекламного характера</w:t>
      </w:r>
    </w:p>
    <w:p>
      <w:pPr>
        <w:pStyle w:val="Heading2"/>
      </w:pPr>
      <w:r>
        <w:t>ДЛЯ ЭТИОЛОГИЧЕСКОГО ЛЕЧЕНИЯ ВИРУСНОГО ХРОНИЧЕСКОГО ГЕПАТИТА ИСПОЛЬЗУЮТ</w:t>
      </w:r>
    </w:p>
    <w:p>
      <w:r>
        <w:rPr>
          <w:b/>
        </w:rPr>
        <w:t xml:space="preserve">1: </w:t>
      </w:r>
      <w:r>
        <w:t>преднизолон</w:t>
      </w:r>
    </w:p>
    <w:p>
      <w:r>
        <w:rPr>
          <w:b/>
        </w:rPr>
        <w:t xml:space="preserve">2: </w:t>
      </w:r>
      <w:r>
        <w:t>интерферон</w:t>
      </w:r>
    </w:p>
    <w:p>
      <w:r>
        <w:rPr>
          <w:b/>
        </w:rPr>
        <w:t xml:space="preserve">3: </w:t>
      </w:r>
      <w:r>
        <w:t>метотрексат</w:t>
      </w:r>
    </w:p>
    <w:p>
      <w:r>
        <w:rPr>
          <w:b/>
        </w:rPr>
        <w:t xml:space="preserve">4: </w:t>
      </w:r>
      <w:r>
        <w:t>урсодезоксихолевую кислоту</w:t>
      </w:r>
    </w:p>
    <w:p>
      <w:r>
        <w:t xml:space="preserve">Правильный ответ: </w:t>
      </w:r>
      <w:r>
        <w:rPr>
          <w:b/>
        </w:rPr>
        <w:t>интерферон</w:t>
      </w:r>
    </w:p>
    <w:p>
      <w:pPr>
        <w:pStyle w:val="Heading2"/>
      </w:pPr>
      <w:r>
        <w:t>ЗА СУТКИ МОЖЕТ ВСОСАТЬСЯ ЖЕЛЕЗА НЕ БОЛЕЕ ______ МГ</w:t>
      </w:r>
    </w:p>
    <w:p>
      <w:r>
        <w:rPr>
          <w:b/>
        </w:rPr>
        <w:t xml:space="preserve">1: </w:t>
      </w:r>
      <w:r>
        <w:t>10-12</w:t>
      </w:r>
    </w:p>
    <w:p>
      <w:r>
        <w:rPr>
          <w:b/>
        </w:rPr>
        <w:t xml:space="preserve">2: </w:t>
      </w:r>
      <w:r>
        <w:t>4,0-4,5</w:t>
      </w:r>
    </w:p>
    <w:p>
      <w:r>
        <w:rPr>
          <w:b/>
        </w:rPr>
        <w:t xml:space="preserve">3: </w:t>
      </w:r>
      <w:r>
        <w:t>2,0-2,5</w:t>
      </w:r>
    </w:p>
    <w:p>
      <w:r>
        <w:rPr>
          <w:b/>
        </w:rPr>
        <w:t xml:space="preserve">4: </w:t>
      </w:r>
      <w:r>
        <w:t>0,5-1,0</w:t>
      </w:r>
    </w:p>
    <w:p>
      <w:r>
        <w:t xml:space="preserve">Правильный ответ: </w:t>
      </w:r>
      <w:r>
        <w:rPr>
          <w:b/>
        </w:rPr>
        <w:t>2,0-2,5</w:t>
      </w:r>
    </w:p>
    <w:p>
      <w:pPr>
        <w:pStyle w:val="Heading2"/>
      </w:pPr>
      <w:r>
        <w:t>ДЛЯ НОВОЙ КОРОНАВИРУСНОЙ ИНФЕКЦИИ COVID-19 ХАРАКТЕРНА ЭКЗАНТЕМА В ВИДЕ</w:t>
      </w:r>
    </w:p>
    <w:p>
      <w:r>
        <w:rPr>
          <w:b/>
        </w:rPr>
        <w:t xml:space="preserve">1: </w:t>
      </w:r>
      <w:r>
        <w:t>геморрагической сыпи с центральными некротическими элементами</w:t>
      </w:r>
    </w:p>
    <w:p>
      <w:r>
        <w:rPr>
          <w:b/>
        </w:rPr>
        <w:t xml:space="preserve">2: </w:t>
      </w:r>
      <w:r>
        <w:t>грубой пятнисто-папулезной кореподобной сыпи</w:t>
      </w:r>
    </w:p>
    <w:p>
      <w:r>
        <w:rPr>
          <w:b/>
        </w:rPr>
        <w:t xml:space="preserve">3: </w:t>
      </w:r>
      <w:r>
        <w:t>булл с геморрагическим содержимым на фоне эритемы и отека</w:t>
      </w:r>
    </w:p>
    <w:p>
      <w:r>
        <w:rPr>
          <w:b/>
        </w:rPr>
        <w:t xml:space="preserve">4: </w:t>
      </w:r>
      <w:r>
        <w:t>безболезненных язвенных элементов с черным плотным струпом на фоне выраженного отека</w:t>
      </w:r>
    </w:p>
    <w:p>
      <w:r>
        <w:t xml:space="preserve">Правильный ответ: </w:t>
      </w:r>
      <w:r>
        <w:rPr>
          <w:b/>
        </w:rPr>
        <w:t>грубой пятнисто-папулезной кореподобной сыпи</w:t>
      </w:r>
    </w:p>
    <w:p>
      <w:pPr>
        <w:pStyle w:val="Heading2"/>
      </w:pPr>
      <w:r>
        <w:t>ОДНОЙ ИЗ ОСНОВНЫХ ФУНКЦИЙ ГЛЮКАГОНА ЯВЛЯЕТСЯ</w:t>
      </w:r>
    </w:p>
    <w:p>
      <w:r>
        <w:rPr>
          <w:b/>
        </w:rPr>
        <w:t xml:space="preserve">1: </w:t>
      </w:r>
      <w:r>
        <w:t>подавление гликогенеза</w:t>
      </w:r>
    </w:p>
    <w:p>
      <w:r>
        <w:rPr>
          <w:b/>
        </w:rPr>
        <w:t xml:space="preserve">2: </w:t>
      </w:r>
      <w:r>
        <w:t>подавление глюконеогенеза</w:t>
      </w:r>
    </w:p>
    <w:p>
      <w:r>
        <w:rPr>
          <w:b/>
        </w:rPr>
        <w:t xml:space="preserve">3: </w:t>
      </w:r>
      <w:r>
        <w:t>стимуляция кетогенеза</w:t>
      </w:r>
    </w:p>
    <w:p>
      <w:r>
        <w:rPr>
          <w:b/>
        </w:rPr>
        <w:t xml:space="preserve">4: </w:t>
      </w:r>
      <w:r>
        <w:t>подавление гликогенолиза</w:t>
      </w:r>
    </w:p>
    <w:p>
      <w:r>
        <w:t xml:space="preserve">Правильный ответ: </w:t>
      </w:r>
      <w:r>
        <w:rPr>
          <w:b/>
        </w:rPr>
        <w:t>подавление гликогенеза</w:t>
      </w:r>
    </w:p>
    <w:p>
      <w:pPr>
        <w:pStyle w:val="Heading2"/>
      </w:pPr>
      <w:r>
        <w:t>К ГИПОТЕНЗИВНЫМ ПРЕПАРАТАМ, АБСОЛЮТНО ПРОТИВОПОКАЗАННЫМ ПРИ БЕРЕМЕННОСТИ, ОТНОСЯТ</w:t>
      </w:r>
    </w:p>
    <w:p>
      <w:r>
        <w:rPr>
          <w:b/>
        </w:rPr>
        <w:t xml:space="preserve">1: </w:t>
      </w:r>
      <w:r>
        <w:t>ингибиторы АПФ и блокаторы рецепторов ангиотензина II</w:t>
      </w:r>
    </w:p>
    <w:p>
      <w:r>
        <w:rPr>
          <w:b/>
        </w:rPr>
        <w:t xml:space="preserve">2: </w:t>
      </w:r>
      <w:r>
        <w:t>блокаторы кальциевых каналов</w:t>
      </w:r>
    </w:p>
    <w:p>
      <w:r>
        <w:rPr>
          <w:b/>
        </w:rPr>
        <w:t xml:space="preserve">3: </w:t>
      </w:r>
      <w:r>
        <w:t>метилдопу</w:t>
      </w:r>
    </w:p>
    <w:p>
      <w:r>
        <w:rPr>
          <w:b/>
        </w:rPr>
        <w:t xml:space="preserve">4: </w:t>
      </w:r>
      <w:r>
        <w:t>селективные бета-блокаторы</w:t>
      </w:r>
    </w:p>
    <w:p>
      <w:r>
        <w:t xml:space="preserve">Правильный ответ: </w:t>
      </w:r>
      <w:r>
        <w:rPr>
          <w:b/>
        </w:rPr>
        <w:t>ингибиторы АПФ и блокаторы рецепторов ангиотензина II</w:t>
      </w:r>
    </w:p>
    <w:p>
      <w:pPr>
        <w:pStyle w:val="Heading2"/>
      </w:pPr>
      <w:r>
        <w:t>ЛИСТОК НЕТРУДОСПОСОБНОСТИ НЕ ВЫДАЕТ</w:t>
      </w:r>
    </w:p>
    <w:p>
      <w:r>
        <w:rPr>
          <w:b/>
        </w:rPr>
        <w:t xml:space="preserve">1: </w:t>
      </w:r>
      <w:r>
        <w:t>врач скорой медицинской помощи</w:t>
      </w:r>
    </w:p>
    <w:p>
      <w:r>
        <w:rPr>
          <w:b/>
        </w:rPr>
        <w:t xml:space="preserve">2: </w:t>
      </w:r>
      <w:r>
        <w:t>лечащий врач МСЧ</w:t>
      </w:r>
    </w:p>
    <w:p>
      <w:r>
        <w:rPr>
          <w:b/>
        </w:rPr>
        <w:t xml:space="preserve">3: </w:t>
      </w:r>
      <w:r>
        <w:t>лечащий врач поликлиники</w:t>
      </w:r>
    </w:p>
    <w:p>
      <w:r>
        <w:rPr>
          <w:b/>
        </w:rPr>
        <w:t xml:space="preserve">4: </w:t>
      </w:r>
      <w:r>
        <w:t>врач стационара</w:t>
      </w:r>
    </w:p>
    <w:p>
      <w:r>
        <w:t xml:space="preserve">Правильный ответ: </w:t>
      </w:r>
      <w:r>
        <w:rPr>
          <w:b/>
        </w:rPr>
        <w:t>врач скорой медицинской помощи</w:t>
      </w:r>
    </w:p>
    <w:p>
      <w:pPr>
        <w:pStyle w:val="Heading2"/>
      </w:pPr>
      <w:r>
        <w:t>БОЛЬНОГО С НЕСТАБИЛЬНОЙ СТЕНОКАРДИЕЙ НА ПРИЕМЕ В ПОЛИКЛИНИКЕ СЛЕДУЕТ</w:t>
      </w:r>
    </w:p>
    <w:p>
      <w:r>
        <w:rPr>
          <w:b/>
        </w:rPr>
        <w:t xml:space="preserve">1: </w:t>
      </w:r>
      <w:r>
        <w:t>госпитализировать по «03»  в БИТ</w:t>
      </w:r>
    </w:p>
    <w:p>
      <w:r>
        <w:rPr>
          <w:b/>
        </w:rPr>
        <w:t xml:space="preserve">2: </w:t>
      </w:r>
      <w:r>
        <w:t>направить на консультацию к врачу-кардиологу</w:t>
      </w:r>
    </w:p>
    <w:p>
      <w:r>
        <w:rPr>
          <w:b/>
        </w:rPr>
        <w:t xml:space="preserve">3: </w:t>
      </w:r>
      <w:r>
        <w:t>направить на ЭКГ</w:t>
      </w:r>
    </w:p>
    <w:p>
      <w:r>
        <w:rPr>
          <w:b/>
        </w:rPr>
        <w:t xml:space="preserve">4: </w:t>
      </w:r>
      <w:r>
        <w:t>направить на анализ крови</w:t>
      </w:r>
    </w:p>
    <w:p>
      <w:r>
        <w:t xml:space="preserve">Правильный ответ: </w:t>
      </w:r>
      <w:r>
        <w:rPr>
          <w:b/>
        </w:rPr>
        <w:t>госпитализировать по «03»  в БИТ</w:t>
      </w:r>
    </w:p>
    <w:p>
      <w:pPr>
        <w:pStyle w:val="Heading2"/>
      </w:pPr>
      <w:r>
        <w:t>МЕДИЦИНСКИЕ РЕГИСТРЫ ИСПОЛЬЗУЮТСЯ ДЛЯ ПОЛИЦЕВОГО УЧЕТА ГРАЖДАН (ПАЦИЕНТОВ)</w:t>
      </w:r>
    </w:p>
    <w:p>
      <w:r>
        <w:rPr>
          <w:b/>
        </w:rPr>
        <w:t xml:space="preserve">1: </w:t>
      </w:r>
      <w:r>
        <w:t>имеющих инвалидность или временные ограничения трудовой деятельности</w:t>
      </w:r>
    </w:p>
    <w:p>
      <w:r>
        <w:rPr>
          <w:b/>
        </w:rPr>
        <w:t xml:space="preserve">2: </w:t>
      </w:r>
      <w:r>
        <w:t>имеющих право на получение лекарственных препаратов и (или) медицинских изделий по рецепту врача бесплатно или со скидкой</w:t>
      </w:r>
    </w:p>
    <w:p>
      <w:r>
        <w:rPr>
          <w:b/>
        </w:rPr>
        <w:t xml:space="preserve">3: </w:t>
      </w:r>
      <w:r>
        <w:t>страдающих определенными заболеваниями</w:t>
      </w:r>
    </w:p>
    <w:p>
      <w:r>
        <w:rPr>
          <w:b/>
        </w:rPr>
        <w:t xml:space="preserve">4: </w:t>
      </w:r>
      <w:r>
        <w:t>имеющих право на внеочередное получение медицинской помощи по программе государственных гарантий</w:t>
      </w:r>
    </w:p>
    <w:p>
      <w:r>
        <w:t xml:space="preserve">Правильный ответ: </w:t>
      </w:r>
      <w:r>
        <w:rPr>
          <w:b/>
        </w:rPr>
        <w:t>страдающих определенными заболеваниями</w:t>
      </w:r>
    </w:p>
    <w:p>
      <w:pPr>
        <w:pStyle w:val="Heading2"/>
      </w:pPr>
      <w:r>
        <w:t>НАРУШЕНИЕ ЧУВСТВИТЕЛЬНОСТИ ПО ГЕМИТИПУ ХАРАКТЕРНО ДЛЯ</w:t>
      </w:r>
    </w:p>
    <w:p>
      <w:r>
        <w:rPr>
          <w:b/>
        </w:rPr>
        <w:t xml:space="preserve">1: </w:t>
      </w:r>
      <w:r>
        <w:t>компрессионной мононевропатии</w:t>
      </w:r>
    </w:p>
    <w:p>
      <w:r>
        <w:rPr>
          <w:b/>
        </w:rPr>
        <w:t xml:space="preserve">2: </w:t>
      </w:r>
      <w:r>
        <w:t>токсической энцефалопатии</w:t>
      </w:r>
    </w:p>
    <w:p>
      <w:r>
        <w:rPr>
          <w:b/>
        </w:rPr>
        <w:t xml:space="preserve">3: </w:t>
      </w:r>
      <w:r>
        <w:t>диабетической полиневропатии</w:t>
      </w:r>
    </w:p>
    <w:p>
      <w:r>
        <w:rPr>
          <w:b/>
        </w:rPr>
        <w:t xml:space="preserve">4: </w:t>
      </w:r>
      <w:r>
        <w:t>ишемического инсульта</w:t>
      </w:r>
    </w:p>
    <w:p>
      <w:r>
        <w:t xml:space="preserve">Правильный ответ: </w:t>
      </w:r>
      <w:r>
        <w:rPr>
          <w:b/>
        </w:rPr>
        <w:t>ишемического инсульта</w:t>
      </w:r>
    </w:p>
    <w:p>
      <w:pPr>
        <w:pStyle w:val="Heading2"/>
      </w:pPr>
      <w:r>
        <w:t>НЕ РЕКОМЕНДОВАНО ИСПОЛЬЗОВАТЬ ПОТЕНЦИАЛЬНО ОПАСНЫЕ КОМБИНАЦИИ ДИГОКСИНА С</w:t>
      </w:r>
    </w:p>
    <w:p>
      <w:r>
        <w:rPr>
          <w:b/>
        </w:rPr>
        <w:t xml:space="preserve">1: </w:t>
      </w:r>
      <w:r>
        <w:t>амиодароном, хинидином, верапамилом</w:t>
      </w:r>
    </w:p>
    <w:p>
      <w:r>
        <w:rPr>
          <w:b/>
        </w:rPr>
        <w:t xml:space="preserve">2: </w:t>
      </w:r>
      <w:r>
        <w:t>аторвастатином, нифедипином, клопидогрелом</w:t>
      </w:r>
    </w:p>
    <w:p>
      <w:r>
        <w:rPr>
          <w:b/>
        </w:rPr>
        <w:t xml:space="preserve">3: </w:t>
      </w:r>
      <w:r>
        <w:t>цетиризином, омепразолом, деносумабом</w:t>
      </w:r>
    </w:p>
    <w:p>
      <w:r>
        <w:rPr>
          <w:b/>
        </w:rPr>
        <w:t xml:space="preserve">4: </w:t>
      </w:r>
      <w:r>
        <w:t>вальсартаном, фенофибратом, амлодипином</w:t>
      </w:r>
    </w:p>
    <w:p>
      <w:r>
        <w:t xml:space="preserve">Правильный ответ: </w:t>
      </w:r>
      <w:r>
        <w:rPr>
          <w:b/>
        </w:rPr>
        <w:t>амиодароном, хинидином, верапамилом</w:t>
      </w:r>
    </w:p>
    <w:p>
      <w:pPr>
        <w:pStyle w:val="Heading2"/>
      </w:pPr>
      <w:r>
        <w:t>НАРУШЕНИЕ ЧУВСТВИТЕЛЬНОСТИ ПО ТИПУ «НОСКОВ И ПЕРЧАТОК» ХАРАКТЕРНО ДЛЯ</w:t>
      </w:r>
    </w:p>
    <w:p>
      <w:r>
        <w:rPr>
          <w:b/>
        </w:rPr>
        <w:t xml:space="preserve">1: </w:t>
      </w:r>
      <w:r>
        <w:t>диабетической полиневропатии</w:t>
      </w:r>
    </w:p>
    <w:p>
      <w:r>
        <w:rPr>
          <w:b/>
        </w:rPr>
        <w:t xml:space="preserve">2: </w:t>
      </w:r>
      <w:r>
        <w:t>компрессионной мононевропатии</w:t>
      </w:r>
    </w:p>
    <w:p>
      <w:r>
        <w:rPr>
          <w:b/>
        </w:rPr>
        <w:t xml:space="preserve">3: </w:t>
      </w:r>
      <w:r>
        <w:t>токсической энцефалопатии</w:t>
      </w:r>
    </w:p>
    <w:p>
      <w:r>
        <w:rPr>
          <w:b/>
        </w:rPr>
        <w:t xml:space="preserve">4: </w:t>
      </w:r>
      <w:r>
        <w:t>ишемического инсульта</w:t>
      </w:r>
    </w:p>
    <w:p>
      <w:r>
        <w:t xml:space="preserve">Правильный ответ: </w:t>
      </w:r>
      <w:r>
        <w:rPr>
          <w:b/>
        </w:rPr>
        <w:t>диабетической полиневропатии</w:t>
      </w:r>
    </w:p>
    <w:p>
      <w:pPr>
        <w:pStyle w:val="Heading2"/>
      </w:pPr>
      <w:r>
        <w:t>В ПЕРВОМ ТРИМЕСТРЕ БЕРЕМЕННОСТИ ДЛЯ ЛЕЧЕНИЯ ПИЕЛОНЕФРИТА МОЖНО НАЗНАЧИТЬ</w:t>
      </w:r>
    </w:p>
    <w:p>
      <w:r>
        <w:rPr>
          <w:b/>
        </w:rPr>
        <w:t xml:space="preserve">1: </w:t>
      </w:r>
      <w:r>
        <w:t>бисептол</w:t>
      </w:r>
    </w:p>
    <w:p>
      <w:r>
        <w:rPr>
          <w:b/>
        </w:rPr>
        <w:t xml:space="preserve">2: </w:t>
      </w:r>
      <w:r>
        <w:t>полусинтетические пенициллины</w:t>
      </w:r>
    </w:p>
    <w:p>
      <w:r>
        <w:rPr>
          <w:b/>
        </w:rPr>
        <w:t xml:space="preserve">3: </w:t>
      </w:r>
      <w:r>
        <w:t>тетрациклин</w:t>
      </w:r>
    </w:p>
    <w:p>
      <w:r>
        <w:rPr>
          <w:b/>
        </w:rPr>
        <w:t xml:space="preserve">4: </w:t>
      </w:r>
      <w:r>
        <w:t>фторхинолоны</w:t>
      </w:r>
    </w:p>
    <w:p>
      <w:r>
        <w:t xml:space="preserve">Правильный ответ: </w:t>
      </w:r>
      <w:r>
        <w:rPr>
          <w:b/>
        </w:rPr>
        <w:t>полусинтетические пенициллины</w:t>
      </w:r>
    </w:p>
    <w:p>
      <w:pPr>
        <w:pStyle w:val="Heading2"/>
      </w:pPr>
      <w:r>
        <w:t>АГРЕГАЦИОННАЯ СПОСОБНОСТЬ ТРОМБОЦИТОВ СНИЖАЕТСЯ ПРИ</w:t>
      </w:r>
    </w:p>
    <w:p>
      <w:r>
        <w:rPr>
          <w:b/>
        </w:rPr>
        <w:t xml:space="preserve">1: </w:t>
      </w:r>
      <w:r>
        <w:t>гемофилии А</w:t>
      </w:r>
    </w:p>
    <w:p>
      <w:r>
        <w:rPr>
          <w:b/>
        </w:rPr>
        <w:t xml:space="preserve">2: </w:t>
      </w:r>
      <w:r>
        <w:t>гемофилии В</w:t>
      </w:r>
    </w:p>
    <w:p>
      <w:r>
        <w:rPr>
          <w:b/>
        </w:rPr>
        <w:t xml:space="preserve">3: </w:t>
      </w:r>
      <w:r>
        <w:t>гемофилии С</w:t>
      </w:r>
    </w:p>
    <w:p>
      <w:r>
        <w:rPr>
          <w:b/>
        </w:rPr>
        <w:t xml:space="preserve">4: </w:t>
      </w:r>
      <w:r>
        <w:t>болезни Виллебранда</w:t>
      </w:r>
    </w:p>
    <w:p>
      <w:r>
        <w:t xml:space="preserve">Правильный ответ: </w:t>
      </w:r>
      <w:r>
        <w:rPr>
          <w:b/>
        </w:rPr>
        <w:t>болезни Виллебранда</w:t>
      </w:r>
    </w:p>
    <w:p>
      <w:pPr>
        <w:pStyle w:val="Heading2"/>
      </w:pPr>
      <w:r>
        <w:t>ВИЧ-ИНФЕКЦИЯ ПЕРЕДАЕТСЯ ______________ПУТЕМ</w:t>
      </w:r>
    </w:p>
    <w:p>
      <w:r>
        <w:rPr>
          <w:b/>
        </w:rPr>
        <w:t xml:space="preserve">1: </w:t>
      </w:r>
      <w:r>
        <w:t>бытовым</w:t>
      </w:r>
    </w:p>
    <w:p>
      <w:r>
        <w:rPr>
          <w:b/>
        </w:rPr>
        <w:t xml:space="preserve">2: </w:t>
      </w:r>
      <w:r>
        <w:t>фекально-оральным</w:t>
      </w:r>
    </w:p>
    <w:p>
      <w:r>
        <w:rPr>
          <w:b/>
        </w:rPr>
        <w:t xml:space="preserve">3: </w:t>
      </w:r>
      <w:r>
        <w:t>половым</w:t>
      </w:r>
    </w:p>
    <w:p>
      <w:r>
        <w:rPr>
          <w:b/>
        </w:rPr>
        <w:t xml:space="preserve">4: </w:t>
      </w:r>
      <w:r>
        <w:t>воздушно-капельным</w:t>
      </w:r>
    </w:p>
    <w:p>
      <w:r>
        <w:t xml:space="preserve">Правильный ответ: </w:t>
      </w:r>
      <w:r>
        <w:rPr>
          <w:b/>
        </w:rPr>
        <w:t>половым</w:t>
      </w:r>
    </w:p>
    <w:p>
      <w:pPr>
        <w:pStyle w:val="Heading2"/>
      </w:pPr>
      <w:r>
        <w:t>МАКСИМАЛЬНАЯ МИНЕРАЛКОРТИКОИДНАЯ АКТИВНОСТЬ ПРИ СИСТЕМНОМ ИСПОЛЬЗОВАНИИ ГЛЮКОКОРТИКОСТЕРОИДОВ ЗАРЕГИСТИРОВАНА У</w:t>
      </w:r>
    </w:p>
    <w:p>
      <w:r>
        <w:rPr>
          <w:b/>
        </w:rPr>
        <w:t xml:space="preserve">1: </w:t>
      </w:r>
      <w:r>
        <w:t>метилпреднизолона</w:t>
      </w:r>
    </w:p>
    <w:p>
      <w:r>
        <w:rPr>
          <w:b/>
        </w:rPr>
        <w:t xml:space="preserve">2: </w:t>
      </w:r>
      <w:r>
        <w:t>бетаметазона</w:t>
      </w:r>
    </w:p>
    <w:p>
      <w:r>
        <w:rPr>
          <w:b/>
        </w:rPr>
        <w:t xml:space="preserve">3: </w:t>
      </w:r>
      <w:r>
        <w:t>кортизона</w:t>
      </w:r>
    </w:p>
    <w:p>
      <w:r>
        <w:rPr>
          <w:b/>
        </w:rPr>
        <w:t xml:space="preserve">4: </w:t>
      </w:r>
      <w:r>
        <w:t>триамцинолона</w:t>
      </w:r>
    </w:p>
    <w:p>
      <w:r>
        <w:t xml:space="preserve">Правильный ответ: </w:t>
      </w:r>
      <w:r>
        <w:rPr>
          <w:b/>
        </w:rPr>
        <w:t>кортизона</w:t>
      </w:r>
    </w:p>
    <w:p>
      <w:pPr>
        <w:pStyle w:val="Heading2"/>
      </w:pPr>
      <w:r>
        <w:t>К НАИБОЛЕЕ ВЕРОЯТНЫМ ПРИЧИНАМ РАЗВИТИЯ ХРОНИЧЕСКОГО ПАНКРЕАТИТА ОТНОСЯТ</w:t>
      </w:r>
    </w:p>
    <w:p>
      <w:r>
        <w:rPr>
          <w:b/>
        </w:rPr>
        <w:t xml:space="preserve">1: </w:t>
      </w:r>
      <w:r>
        <w:t>вирусный гепатит</w:t>
      </w:r>
    </w:p>
    <w:p>
      <w:r>
        <w:rPr>
          <w:b/>
        </w:rPr>
        <w:t xml:space="preserve">2: </w:t>
      </w:r>
      <w:r>
        <w:t>заболевания желчного пузыря и желчных протоков</w:t>
      </w:r>
    </w:p>
    <w:p>
      <w:r>
        <w:rPr>
          <w:b/>
        </w:rPr>
        <w:t xml:space="preserve">3: </w:t>
      </w:r>
      <w:r>
        <w:t>колит</w:t>
      </w:r>
    </w:p>
    <w:p>
      <w:r>
        <w:rPr>
          <w:b/>
        </w:rPr>
        <w:t xml:space="preserve">4: </w:t>
      </w:r>
      <w:r>
        <w:t>язвенную болезнь желудка</w:t>
      </w:r>
    </w:p>
    <w:p>
      <w:r>
        <w:t xml:space="preserve">Правильный ответ: </w:t>
      </w:r>
      <w:r>
        <w:rPr>
          <w:b/>
        </w:rPr>
        <w:t>заболевания желчного пузыря и желчных протоков</w:t>
      </w:r>
    </w:p>
    <w:p>
      <w:pPr>
        <w:pStyle w:val="Heading2"/>
      </w:pPr>
      <w:r>
        <w:t>ОСНОВНЫМ МЕТОДОМ ЛЕЧЕНИЯ ПЕРВИЧНОЙ ГОМОЗИГОТНОЙ ГИПЕРЛИПИДЕМИИ ЯВЛЯЕТСЯ</w:t>
      </w:r>
    </w:p>
    <w:p>
      <w:r>
        <w:rPr>
          <w:b/>
        </w:rPr>
        <w:t xml:space="preserve">1: </w:t>
      </w:r>
      <w:r>
        <w:t>приём ингибиторов PCSK9</w:t>
      </w:r>
    </w:p>
    <w:p>
      <w:r>
        <w:rPr>
          <w:b/>
        </w:rPr>
        <w:t xml:space="preserve">2: </w:t>
      </w:r>
      <w:r>
        <w:t>экстракорпоральный метод (плазмаферез, гемосорбция)</w:t>
      </w:r>
    </w:p>
    <w:p>
      <w:r>
        <w:rPr>
          <w:b/>
        </w:rPr>
        <w:t xml:space="preserve">3: </w:t>
      </w:r>
      <w:r>
        <w:t>соблюдение диеты</w:t>
      </w:r>
    </w:p>
    <w:p>
      <w:r>
        <w:rPr>
          <w:b/>
        </w:rPr>
        <w:t xml:space="preserve">4: </w:t>
      </w:r>
      <w:r>
        <w:t>приём высоких доз статинов</w:t>
      </w:r>
    </w:p>
    <w:p>
      <w:r>
        <w:t xml:space="preserve">Правильный ответ: </w:t>
      </w:r>
      <w:r>
        <w:rPr>
          <w:b/>
        </w:rPr>
        <w:t>экстракорпоральный метод (плазмаферез, гемосорбция)</w:t>
      </w:r>
    </w:p>
    <w:p>
      <w:pPr>
        <w:pStyle w:val="Heading2"/>
      </w:pPr>
      <w:r>
        <w:t>ПЕРИОДОМ ПОЛУВЫВЕДЕНИЯ ЛЕКАРСТВЕННОГО СРЕДСТВА (Т 1/2) ЯВЛЯЕТСЯ ВРЕМЯ</w:t>
      </w:r>
    </w:p>
    <w:p>
      <w:r>
        <w:rPr>
          <w:b/>
        </w:rPr>
        <w:t xml:space="preserve">1: </w:t>
      </w:r>
      <w:r>
        <w:t>достижения максимальной концентрации в плазме крови</w:t>
      </w:r>
    </w:p>
    <w:p>
      <w:r>
        <w:rPr>
          <w:b/>
        </w:rPr>
        <w:t xml:space="preserve">2: </w:t>
      </w:r>
      <w:r>
        <w:t>достижения органа-мишени 50% введенной дозы</w:t>
      </w:r>
    </w:p>
    <w:p>
      <w:r>
        <w:rPr>
          <w:b/>
        </w:rPr>
        <w:t xml:space="preserve">3: </w:t>
      </w:r>
      <w:r>
        <w:t>снижения концентрации в моче на 50%</w:t>
      </w:r>
    </w:p>
    <w:p>
      <w:r>
        <w:rPr>
          <w:b/>
        </w:rPr>
        <w:t xml:space="preserve">4: </w:t>
      </w:r>
      <w:r>
        <w:t>снижения концентрации в плазме крови на 50%</w:t>
      </w:r>
    </w:p>
    <w:p>
      <w:r>
        <w:t xml:space="preserve">Правильный ответ: </w:t>
      </w:r>
      <w:r>
        <w:rPr>
          <w:b/>
        </w:rPr>
        <w:t>снижения концентрации в плазме крови на 50%</w:t>
      </w:r>
    </w:p>
    <w:p>
      <w:pPr>
        <w:pStyle w:val="Heading2"/>
      </w:pPr>
      <w:r>
        <w:t>К ВЕДУЩЕМУ МЕТОДУ ВЫЯВЛЕНИЯ ТУБЕРКУЛЕЗА У ПОДРОСТКОВ ОТНОСЯТ</w:t>
      </w:r>
    </w:p>
    <w:p>
      <w:r>
        <w:rPr>
          <w:b/>
        </w:rPr>
        <w:t xml:space="preserve">1: </w:t>
      </w:r>
      <w:r>
        <w:t>пробу с аллергеном туберкулезным рекомбинантным</w:t>
      </w:r>
    </w:p>
    <w:p>
      <w:r>
        <w:rPr>
          <w:b/>
        </w:rPr>
        <w:t xml:space="preserve">2: </w:t>
      </w:r>
      <w:r>
        <w:t>исследование мокроты на микобактерии туберкулеза</w:t>
      </w:r>
    </w:p>
    <w:p>
      <w:r>
        <w:rPr>
          <w:b/>
        </w:rPr>
        <w:t xml:space="preserve">3: </w:t>
      </w:r>
      <w:r>
        <w:t>туберкулинодиагностику по пробе Манту</w:t>
      </w:r>
    </w:p>
    <w:p>
      <w:r>
        <w:rPr>
          <w:b/>
        </w:rPr>
        <w:t xml:space="preserve">4: </w:t>
      </w:r>
      <w:r>
        <w:t>флюорографию органов грудной клетки</w:t>
      </w:r>
    </w:p>
    <w:p>
      <w:r>
        <w:t xml:space="preserve">Правильный ответ: </w:t>
      </w:r>
      <w:r>
        <w:rPr>
          <w:b/>
        </w:rPr>
        <w:t>флюорографию органов грудной клетки</w:t>
      </w:r>
    </w:p>
    <w:p>
      <w:pPr>
        <w:pStyle w:val="Heading2"/>
      </w:pPr>
      <w:r>
        <w:t>ОПРЕДЕЛЯЮЩИМ ДЛЯ ВЫНЕСЕНИЯ ЗАКЛЮЧЕНИЯ О ПРИЗНАНИИ ИНВАЛИДОМ ПРИ ПРОВЕДЕНИИ МЕДИКО-СОЦИАЛЬНОЙ ЭКСПЕРТИЗЫ ЯВЛЯЕТСЯ</w:t>
      </w:r>
    </w:p>
    <w:p>
      <w:r>
        <w:rPr>
          <w:b/>
        </w:rPr>
        <w:t xml:space="preserve">1: </w:t>
      </w:r>
      <w:r>
        <w:t>неблагоприятный трудовой прогноз</w:t>
      </w:r>
    </w:p>
    <w:p>
      <w:r>
        <w:rPr>
          <w:b/>
        </w:rPr>
        <w:t xml:space="preserve">2: </w:t>
      </w:r>
      <w:r>
        <w:t>допущенные дефекты в лечении</w:t>
      </w:r>
    </w:p>
    <w:p>
      <w:r>
        <w:rPr>
          <w:b/>
        </w:rPr>
        <w:t xml:space="preserve">3: </w:t>
      </w:r>
      <w:r>
        <w:t>возраст пациента</w:t>
      </w:r>
    </w:p>
    <w:p>
      <w:r>
        <w:rPr>
          <w:b/>
        </w:rPr>
        <w:t xml:space="preserve">4: </w:t>
      </w:r>
      <w:r>
        <w:t>ходатайство предприятия, на котором работает больной</w:t>
      </w:r>
    </w:p>
    <w:p>
      <w:r>
        <w:t xml:space="preserve">Правильный ответ: </w:t>
      </w:r>
      <w:r>
        <w:rPr>
          <w:b/>
        </w:rPr>
        <w:t>неблагоприятный трудовой прогноз</w:t>
      </w:r>
    </w:p>
    <w:p>
      <w:pPr>
        <w:pStyle w:val="Heading2"/>
      </w:pPr>
      <w:r>
        <w:t>СИНДРОМЫ ЛАЙЕЛА И СТИВЕНСА-ДЖОНСОНА ОТНОСЯТ К НЕБЛАГОПРИЯТНЫМ ПОБОЧНЫМ РЕАКЦИЯМ ЛЕКАРСТВЕННЫХ СРЕДСТВ ТИПА</w:t>
      </w:r>
    </w:p>
    <w:p>
      <w:r>
        <w:rPr>
          <w:b/>
        </w:rPr>
        <w:t xml:space="preserve">1: </w:t>
      </w:r>
      <w:r>
        <w:t>D (отсроченные)</w:t>
      </w:r>
    </w:p>
    <w:p>
      <w:r>
        <w:rPr>
          <w:b/>
        </w:rPr>
        <w:t xml:space="preserve">2: </w:t>
      </w:r>
      <w:r>
        <w:t>А (предсказуемые)</w:t>
      </w:r>
    </w:p>
    <w:p>
      <w:r>
        <w:rPr>
          <w:b/>
        </w:rPr>
        <w:t xml:space="preserve">3: </w:t>
      </w:r>
      <w:r>
        <w:t>С («химические»)</w:t>
      </w:r>
    </w:p>
    <w:p>
      <w:r>
        <w:rPr>
          <w:b/>
        </w:rPr>
        <w:t xml:space="preserve">4: </w:t>
      </w:r>
      <w:r>
        <w:t>В (непредсказуемые)</w:t>
      </w:r>
    </w:p>
    <w:p>
      <w:r>
        <w:t xml:space="preserve">Правильный ответ: </w:t>
      </w:r>
      <w:r>
        <w:rPr>
          <w:b/>
        </w:rPr>
        <w:t>В (непредсказуемые)</w:t>
      </w:r>
    </w:p>
    <w:p>
      <w:pPr>
        <w:pStyle w:val="Heading2"/>
      </w:pPr>
      <w:r>
        <w:t>ПРИ ЛЕЧЕНИИ ВАРФАРИНОМ НЕОБХОДИМ РЕГУЛЯРНЫЙ КОНТРОЛЬ В КРОВИ</w:t>
      </w:r>
    </w:p>
    <w:p>
      <w:r>
        <w:rPr>
          <w:b/>
        </w:rPr>
        <w:t xml:space="preserve">1: </w:t>
      </w:r>
      <w:r>
        <w:t>международного нормализующего отношения или протромбинового индекса</w:t>
      </w:r>
    </w:p>
    <w:p>
      <w:r>
        <w:rPr>
          <w:b/>
        </w:rPr>
        <w:t xml:space="preserve">2: </w:t>
      </w:r>
      <w:r>
        <w:t>фибринолитической активности</w:t>
      </w:r>
    </w:p>
    <w:p>
      <w:r>
        <w:rPr>
          <w:b/>
        </w:rPr>
        <w:t xml:space="preserve">3: </w:t>
      </w:r>
      <w:r>
        <w:t>эритроцитов</w:t>
      </w:r>
    </w:p>
    <w:p>
      <w:r>
        <w:rPr>
          <w:b/>
        </w:rPr>
        <w:t xml:space="preserve">4: </w:t>
      </w:r>
      <w:r>
        <w:t>тромбоцитов</w:t>
      </w:r>
    </w:p>
    <w:p>
      <w:r>
        <w:t xml:space="preserve">Правильный ответ: </w:t>
      </w:r>
      <w:r>
        <w:rPr>
          <w:b/>
        </w:rPr>
        <w:t>международного нормализующего отношения или протромбинового индекса</w:t>
      </w:r>
    </w:p>
    <w:p>
      <w:pPr>
        <w:pStyle w:val="Heading2"/>
      </w:pPr>
      <w:r>
        <w:t>ПРЯМЫЕ ЗАТРАТЫ НА ПРИМЕНЕНИЕ МЕДИЦИНСКИХ ТЕХНОЛОГИЙ ВКЛЮЧАЮТ</w:t>
      </w:r>
    </w:p>
    <w:p>
      <w:r>
        <w:rPr>
          <w:b/>
        </w:rPr>
        <w:t xml:space="preserve">1: </w:t>
      </w:r>
      <w:r>
        <w:t>затраты, которые несет лично пациент</w:t>
      </w:r>
    </w:p>
    <w:p>
      <w:r>
        <w:rPr>
          <w:b/>
        </w:rPr>
        <w:t xml:space="preserve">2: </w:t>
      </w:r>
      <w:r>
        <w:t>потери производительности в денежном выражении, связанные с временной нетрудоспособностью, инвалидностью и смертностью</w:t>
      </w:r>
    </w:p>
    <w:p>
      <w:r>
        <w:rPr>
          <w:b/>
        </w:rPr>
        <w:t xml:space="preserve">3: </w:t>
      </w:r>
      <w:r>
        <w:t>затраты, непосредственно связанные с оказанием медицинской помощи</w:t>
      </w:r>
    </w:p>
    <w:p>
      <w:r>
        <w:rPr>
          <w:b/>
        </w:rPr>
        <w:t xml:space="preserve">4: </w:t>
      </w:r>
      <w:r>
        <w:t>затраты на лекарственные средства и расходные материалы</w:t>
      </w:r>
    </w:p>
    <w:p>
      <w:r>
        <w:t xml:space="preserve">Правильный ответ: </w:t>
      </w:r>
      <w:r>
        <w:rPr>
          <w:b/>
        </w:rPr>
        <w:t>затраты, непосредственно связанные с оказанием медицинской помощи</w:t>
      </w:r>
    </w:p>
    <w:p>
      <w:pPr>
        <w:pStyle w:val="Heading2"/>
      </w:pPr>
      <w:r>
        <w:t>ЛЕЧЕНИЕ БЕССИМПТОМНОЙ БАКТЕРИУРИИ ОБЯЗАТЕЛЬНО</w:t>
      </w:r>
    </w:p>
    <w:p>
      <w:r>
        <w:rPr>
          <w:b/>
        </w:rPr>
        <w:t xml:space="preserve">1: </w:t>
      </w:r>
      <w:r>
        <w:t>в старческом возрасте</w:t>
      </w:r>
    </w:p>
    <w:p>
      <w:r>
        <w:rPr>
          <w:b/>
        </w:rPr>
        <w:t xml:space="preserve">2: </w:t>
      </w:r>
      <w:r>
        <w:t>пациентам с нарушением функции тазовых органов</w:t>
      </w:r>
    </w:p>
    <w:p>
      <w:r>
        <w:rPr>
          <w:b/>
        </w:rPr>
        <w:t xml:space="preserve">3: </w:t>
      </w:r>
      <w:r>
        <w:t>беременным</w:t>
      </w:r>
    </w:p>
    <w:p>
      <w:r>
        <w:rPr>
          <w:b/>
        </w:rPr>
        <w:t xml:space="preserve">4: </w:t>
      </w:r>
      <w:r>
        <w:t>пациентам с сахарным диабетом</w:t>
      </w:r>
    </w:p>
    <w:p>
      <w:r>
        <w:t xml:space="preserve">Правильный ответ: </w:t>
      </w:r>
      <w:r>
        <w:rPr>
          <w:b/>
        </w:rPr>
        <w:t>беременным</w:t>
      </w:r>
    </w:p>
    <w:p>
      <w:pPr>
        <w:pStyle w:val="Heading2"/>
      </w:pPr>
      <w:r>
        <w:t>ПРИ ЕЖЕДНЕВНОМ ИСПОЛЬЗОВАНИИ ГЛЮКОКОРТИКОСТЕРОИДОВ УГНЕТЕНИЕ ФУНКЦИИ НАДПОЧЕЧНИКОВ НАСТУПАЕТ ЧЕРЕЗ</w:t>
      </w:r>
    </w:p>
    <w:p>
      <w:r>
        <w:rPr>
          <w:b/>
        </w:rPr>
        <w:t xml:space="preserve">1: </w:t>
      </w:r>
      <w:r>
        <w:t>2-3 дня</w:t>
      </w:r>
    </w:p>
    <w:p>
      <w:r>
        <w:rPr>
          <w:b/>
        </w:rPr>
        <w:t xml:space="preserve">2: </w:t>
      </w:r>
      <w:r>
        <w:t>7-8 дней</w:t>
      </w:r>
    </w:p>
    <w:p>
      <w:r>
        <w:rPr>
          <w:b/>
        </w:rPr>
        <w:t xml:space="preserve">3: </w:t>
      </w:r>
      <w:r>
        <w:t>8-12 часов</w:t>
      </w:r>
    </w:p>
    <w:p>
      <w:r>
        <w:rPr>
          <w:b/>
        </w:rPr>
        <w:t xml:space="preserve">4: </w:t>
      </w:r>
      <w:r>
        <w:t>4 часа</w:t>
      </w:r>
    </w:p>
    <w:p>
      <w:r>
        <w:t xml:space="preserve">Правильный ответ: </w:t>
      </w:r>
      <w:r>
        <w:rPr>
          <w:b/>
        </w:rPr>
        <w:t>7-8 дней</w:t>
      </w:r>
    </w:p>
    <w:p>
      <w:pPr>
        <w:pStyle w:val="Heading2"/>
      </w:pPr>
      <w:r>
        <w:t>ПРИ ОЧЕВИДНОМ НЕБЛАГОПРИЯТНОМ КЛИНИЧЕСКОМ И ТРУДОВОМ ПРОГНОЗЕ ПО РЕШЕНИЮ ВРАЧЕБНОЙ КОМИССИИ ЛИСТОК НЕТРУДОСПОСОБНОСТИ ФОРМИРУЕТСЯ И ПРОДЛЕВАЕТСЯ НА СРОК НЕ БОЛЕЕ __________ МЕСЯЦЕВ С ДАТЫ НАЧАЛА ВРЕМЕННОЙ НЕТРУДОСПОСОБНОСТИ</w:t>
      </w:r>
    </w:p>
    <w:p>
      <w:r>
        <w:rPr>
          <w:b/>
        </w:rPr>
        <w:t xml:space="preserve">1: </w:t>
      </w:r>
      <w:r>
        <w:t>7</w:t>
      </w:r>
    </w:p>
    <w:p>
      <w:r>
        <w:rPr>
          <w:b/>
        </w:rPr>
        <w:t xml:space="preserve">2: </w:t>
      </w:r>
      <w:r>
        <w:t>6</w:t>
      </w:r>
    </w:p>
    <w:p>
      <w:r>
        <w:rPr>
          <w:b/>
        </w:rPr>
        <w:t xml:space="preserve">3: </w:t>
      </w:r>
      <w:r>
        <w:t>5</w:t>
      </w:r>
    </w:p>
    <w:p>
      <w:r>
        <w:rPr>
          <w:b/>
        </w:rPr>
        <w:t xml:space="preserve">4: </w:t>
      </w:r>
      <w:r>
        <w:t>4</w:t>
      </w:r>
    </w:p>
    <w:p>
      <w:r>
        <w:t xml:space="preserve">Правильный ответ: </w:t>
      </w:r>
      <w:r>
        <w:rPr>
          <w:b/>
        </w:rPr>
        <w:t>4</w:t>
      </w:r>
    </w:p>
    <w:p>
      <w:pPr>
        <w:pStyle w:val="Heading2"/>
      </w:pPr>
      <w:r>
        <w:t>К ПОТЕНЦИАЛЬНОЙ ПРОБЛЕМЕ ПАЦИЕНТА ПРИ РЕВМАТОИДНОМ АРТРИТЕ ОТНОСЯТ</w:t>
      </w:r>
    </w:p>
    <w:p>
      <w:r>
        <w:rPr>
          <w:b/>
        </w:rPr>
        <w:t xml:space="preserve">1: </w:t>
      </w:r>
      <w:r>
        <w:t>деформацию плечевых суставов</w:t>
      </w:r>
    </w:p>
    <w:p>
      <w:r>
        <w:rPr>
          <w:b/>
        </w:rPr>
        <w:t xml:space="preserve">2: </w:t>
      </w:r>
      <w:r>
        <w:t>анкилоз тазобедренных суставов</w:t>
      </w:r>
    </w:p>
    <w:p>
      <w:r>
        <w:rPr>
          <w:b/>
        </w:rPr>
        <w:t xml:space="preserve">3: </w:t>
      </w:r>
      <w:r>
        <w:t>переломы позвоночника</w:t>
      </w:r>
    </w:p>
    <w:p>
      <w:r>
        <w:rPr>
          <w:b/>
        </w:rPr>
        <w:t xml:space="preserve">4: </w:t>
      </w:r>
      <w:r>
        <w:t>анкилоз суставов запястья</w:t>
      </w:r>
    </w:p>
    <w:p>
      <w:r>
        <w:t xml:space="preserve">Правильный ответ: </w:t>
      </w:r>
      <w:r>
        <w:rPr>
          <w:b/>
        </w:rPr>
        <w:t>анкилоз суставов запястья</w:t>
      </w:r>
    </w:p>
    <w:p>
      <w:pPr>
        <w:pStyle w:val="Heading2"/>
      </w:pPr>
      <w:r>
        <w:t>К ПРИЗНАКУ НАСЫЩЕНИЯ СЕРДЕЧНЫМИ ГЛИКОЗИДАМИ ОТНОСЯТ</w:t>
      </w:r>
    </w:p>
    <w:p>
      <w:r>
        <w:rPr>
          <w:b/>
        </w:rPr>
        <w:t xml:space="preserve">1: </w:t>
      </w:r>
      <w:r>
        <w:t>удлинение интервала QT</w:t>
      </w:r>
    </w:p>
    <w:p>
      <w:r>
        <w:rPr>
          <w:b/>
        </w:rPr>
        <w:t xml:space="preserve">2: </w:t>
      </w:r>
      <w:r>
        <w:t>изменение формы QRS</w:t>
      </w:r>
    </w:p>
    <w:p>
      <w:r>
        <w:rPr>
          <w:b/>
        </w:rPr>
        <w:t xml:space="preserve">3: </w:t>
      </w:r>
      <w:r>
        <w:t>укорочение сегмента PQ</w:t>
      </w:r>
    </w:p>
    <w:p>
      <w:r>
        <w:rPr>
          <w:b/>
        </w:rPr>
        <w:t xml:space="preserve">4: </w:t>
      </w:r>
      <w:r>
        <w:t>укорочение интервала QT</w:t>
      </w:r>
    </w:p>
    <w:p>
      <w:r>
        <w:t xml:space="preserve">Правильный ответ: </w:t>
      </w:r>
      <w:r>
        <w:rPr>
          <w:b/>
        </w:rPr>
        <w:t>укорочение интервала QT</w:t>
      </w:r>
    </w:p>
    <w:p>
      <w:pPr>
        <w:pStyle w:val="Heading2"/>
      </w:pPr>
      <w:r>
        <w:t>ТРОМБОЦИТОПЕНИЯ МОЖЕТ НАБЛЮДАТЬСЯ ПРИ</w:t>
      </w:r>
    </w:p>
    <w:p>
      <w:r>
        <w:rPr>
          <w:b/>
        </w:rPr>
        <w:t xml:space="preserve">1: </w:t>
      </w:r>
      <w:r>
        <w:t>железодефицитной анемии</w:t>
      </w:r>
    </w:p>
    <w:p>
      <w:r>
        <w:rPr>
          <w:b/>
        </w:rPr>
        <w:t xml:space="preserve">2: </w:t>
      </w:r>
      <w:r>
        <w:t>ДВС-синдроме</w:t>
      </w:r>
    </w:p>
    <w:p>
      <w:r>
        <w:rPr>
          <w:b/>
        </w:rPr>
        <w:t xml:space="preserve">3: </w:t>
      </w:r>
      <w:r>
        <w:t>гемолитической анемии</w:t>
      </w:r>
    </w:p>
    <w:p>
      <w:r>
        <w:rPr>
          <w:b/>
        </w:rPr>
        <w:t xml:space="preserve">4: </w:t>
      </w:r>
      <w:r>
        <w:t>эссенциальной тромбоцитемии</w:t>
      </w:r>
    </w:p>
    <w:p>
      <w:r>
        <w:t xml:space="preserve">Правильный ответ: </w:t>
      </w:r>
      <w:r>
        <w:rPr>
          <w:b/>
        </w:rPr>
        <w:t>ДВС-синдроме</w:t>
      </w:r>
    </w:p>
    <w:p>
      <w:pPr>
        <w:pStyle w:val="Heading2"/>
      </w:pPr>
      <w:r>
        <w:t>АСТМАТИЧЕСКОЕ СОСТОЯНИЕ РАЗВИВАЕТСЯ ВСЛЕДСТВИЕ БЕСКОНТРОЛЬНОГО ПРИМЕНЕНИЯ</w:t>
      </w:r>
    </w:p>
    <w:p>
      <w:r>
        <w:rPr>
          <w:b/>
        </w:rPr>
        <w:t xml:space="preserve">1: </w:t>
      </w:r>
      <w:r>
        <w:t>метилксантинов</w:t>
      </w:r>
    </w:p>
    <w:p>
      <w:r>
        <w:rPr>
          <w:b/>
        </w:rPr>
        <w:t xml:space="preserve">2: </w:t>
      </w:r>
      <w:r>
        <w:t>глюкокортикостероидов</w:t>
      </w:r>
    </w:p>
    <w:p>
      <w:r>
        <w:rPr>
          <w:b/>
        </w:rPr>
        <w:t xml:space="preserve">3: </w:t>
      </w:r>
      <w:r>
        <w:t>отхаркивающих препаратов</w:t>
      </w:r>
    </w:p>
    <w:p>
      <w:r>
        <w:rPr>
          <w:b/>
        </w:rPr>
        <w:t xml:space="preserve">4: </w:t>
      </w:r>
      <w:r>
        <w:t>β-адреномиметиков</w:t>
      </w:r>
    </w:p>
    <w:p>
      <w:r>
        <w:t xml:space="preserve">Правильный ответ: </w:t>
      </w:r>
      <w:r>
        <w:rPr>
          <w:b/>
        </w:rPr>
        <w:t>β-адреномиметиков</w:t>
      </w:r>
    </w:p>
    <w:p>
      <w:pPr>
        <w:pStyle w:val="Heading2"/>
      </w:pPr>
      <w:r>
        <w:t>ИЗМЕНЕНИЯ ЗУБЦА Р ПРИ ГИПЕРТРОФИИ ЛЕВОГО ПРЕДСЕРДИЯ РЕГИСТРИРУЮТСЯ В ОТВЕДЕНИЯХ</w:t>
      </w:r>
    </w:p>
    <w:p>
      <w:r>
        <w:rPr>
          <w:b/>
        </w:rPr>
        <w:t xml:space="preserve">1: </w:t>
      </w:r>
      <w:r>
        <w:t>II, III, aVF, V1-V2</w:t>
      </w:r>
    </w:p>
    <w:p>
      <w:r>
        <w:rPr>
          <w:b/>
        </w:rPr>
        <w:t xml:space="preserve">2: </w:t>
      </w:r>
      <w:r>
        <w:t>II, III, aVF, V5 -V6</w:t>
      </w:r>
    </w:p>
    <w:p>
      <w:r>
        <w:rPr>
          <w:b/>
        </w:rPr>
        <w:t xml:space="preserve">3: </w:t>
      </w:r>
      <w:r>
        <w:t>I, aVL, V1-V2</w:t>
      </w:r>
    </w:p>
    <w:p>
      <w:r>
        <w:rPr>
          <w:b/>
        </w:rPr>
        <w:t xml:space="preserve">4: </w:t>
      </w:r>
      <w:r>
        <w:t>I, aVL, V5 -V6</w:t>
      </w:r>
    </w:p>
    <w:p>
      <w:r>
        <w:t xml:space="preserve">Правильный ответ: </w:t>
      </w:r>
      <w:r>
        <w:rPr>
          <w:b/>
        </w:rPr>
        <w:t>I, aVL, V5 -V6</w:t>
      </w:r>
    </w:p>
    <w:p>
      <w:pPr>
        <w:pStyle w:val="Heading2"/>
      </w:pPr>
      <w:r>
        <w:t>НА ОСНОВАНИИ ПРИКАЗА МЗ №203Н «ОБ УТВЕРЖДЕНИИ КРИТЕРИЕВ ОЦЕНКИ КАЧЕСТВА МЕДИЦИНСКОЙ ПОМОЩИ»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ОСУЩЕСТВЛЯТЬ НА ОСНОВАНИИ</w:t>
      </w:r>
    </w:p>
    <w:p>
      <w:r>
        <w:rPr>
          <w:b/>
        </w:rPr>
        <w:t xml:space="preserve">1: </w:t>
      </w:r>
      <w:r>
        <w:t>клинических рекомендаций, методических рекомендаций, рекомендаций ВОЗ</w:t>
      </w:r>
    </w:p>
    <w:p>
      <w:r>
        <w:rPr>
          <w:b/>
        </w:rPr>
        <w:t xml:space="preserve">2: </w:t>
      </w:r>
      <w:r>
        <w:t>стандартов медицинской помощи, клинических рекомендаций</w:t>
      </w:r>
    </w:p>
    <w:p>
      <w:r>
        <w:rPr>
          <w:b/>
        </w:rPr>
        <w:t xml:space="preserve">3: </w:t>
      </w:r>
      <w:r>
        <w:t>стандартов медицинской помощи, методических рекомендаций, рекомендаций ВОЗ</w:t>
      </w:r>
    </w:p>
    <w:p>
      <w:r>
        <w:rPr>
          <w:b/>
        </w:rPr>
        <w:t xml:space="preserve">4: </w:t>
      </w:r>
      <w:r>
        <w:t>клинических рекомендаций, методических рекомендаций</w:t>
      </w:r>
    </w:p>
    <w:p>
      <w:r>
        <w:t xml:space="preserve">Правильный ответ: </w:t>
      </w:r>
      <w:r>
        <w:rPr>
          <w:b/>
        </w:rPr>
        <w:t>стандартов медицинской помощи, клинических рекомендаций</w:t>
      </w:r>
    </w:p>
    <w:p>
      <w:pPr>
        <w:pStyle w:val="Heading2"/>
      </w:pPr>
      <w:r>
        <w:t>САККАДИРОВАННОЕ ДЫХАНИЕ НЕ ВЫСЛУШИВАЕТСЯ ПРИ</w:t>
      </w:r>
    </w:p>
    <w:p>
      <w:r>
        <w:rPr>
          <w:b/>
        </w:rPr>
        <w:t xml:space="preserve">1: </w:t>
      </w:r>
      <w:r>
        <w:t>очаговом сужении бронхиол при бронхиолите</w:t>
      </w:r>
    </w:p>
    <w:p>
      <w:r>
        <w:rPr>
          <w:b/>
        </w:rPr>
        <w:t xml:space="preserve">2: </w:t>
      </w:r>
      <w:r>
        <w:t>патологии регуляции дыхательных мыщц</w:t>
      </w:r>
    </w:p>
    <w:p>
      <w:r>
        <w:rPr>
          <w:b/>
        </w:rPr>
        <w:t xml:space="preserve">3: </w:t>
      </w:r>
      <w:r>
        <w:t>травме грудной клетки</w:t>
      </w:r>
    </w:p>
    <w:p>
      <w:r>
        <w:rPr>
          <w:b/>
        </w:rPr>
        <w:t xml:space="preserve">4: </w:t>
      </w:r>
      <w:r>
        <w:t>гипервентиляции</w:t>
      </w:r>
    </w:p>
    <w:p>
      <w:r>
        <w:t xml:space="preserve">Правильный ответ: </w:t>
      </w:r>
      <w:r>
        <w:rPr>
          <w:b/>
        </w:rPr>
        <w:t>гипервентиляции</w:t>
      </w:r>
    </w:p>
    <w:p>
      <w:pPr>
        <w:pStyle w:val="Heading2"/>
      </w:pPr>
      <w:r>
        <w:t>К САМЫМ ЧАСТЫМ ИНФЕКЦИОННЫМ АГЕНТАМ, ВЫЗЫВАЮЩИМ ОБОСТРЕНИЕ ХРОНИЧЕСКОЙ ОБСТРУКТИВНОЙ БОЛЕЗНИ ЛЕГКИХ (ХОБЛ), ОТНОСЯТ</w:t>
      </w:r>
    </w:p>
    <w:p>
      <w:r>
        <w:rPr>
          <w:b/>
        </w:rPr>
        <w:t xml:space="preserve">1: </w:t>
      </w:r>
      <w:r>
        <w:t>пневмококк и гемофильную палочку</w:t>
      </w:r>
    </w:p>
    <w:p>
      <w:r>
        <w:rPr>
          <w:b/>
        </w:rPr>
        <w:t xml:space="preserve">2: </w:t>
      </w:r>
      <w:r>
        <w:t>стафилококк</w:t>
      </w:r>
    </w:p>
    <w:p>
      <w:r>
        <w:rPr>
          <w:b/>
        </w:rPr>
        <w:t xml:space="preserve">3: </w:t>
      </w:r>
      <w:r>
        <w:t>синегнойную палочку</w:t>
      </w:r>
    </w:p>
    <w:p>
      <w:r>
        <w:rPr>
          <w:b/>
        </w:rPr>
        <w:t xml:space="preserve">4: </w:t>
      </w:r>
      <w:r>
        <w:t>анаэробную флору</w:t>
      </w:r>
    </w:p>
    <w:p>
      <w:r>
        <w:t xml:space="preserve">Правильный ответ: </w:t>
      </w:r>
      <w:r>
        <w:rPr>
          <w:b/>
        </w:rPr>
        <w:t>пневмококк и гемофильную палочку</w:t>
      </w:r>
    </w:p>
    <w:p>
      <w:pPr>
        <w:pStyle w:val="Heading2"/>
      </w:pPr>
      <w:r>
        <w:t>ПРИЗНАНИЕ ЧЕЛОВЕКА ИНВАЛИДОМ ВОЗМОЖНО ТОЛЬКО ПРИ ПРОВЕДЕНИИ ЭКСПЕРТИЗЫ</w:t>
      </w:r>
    </w:p>
    <w:p>
      <w:r>
        <w:rPr>
          <w:b/>
        </w:rPr>
        <w:t xml:space="preserve">1: </w:t>
      </w:r>
      <w:r>
        <w:t>судебно-медицинской</w:t>
      </w:r>
    </w:p>
    <w:p>
      <w:r>
        <w:rPr>
          <w:b/>
        </w:rPr>
        <w:t xml:space="preserve">2: </w:t>
      </w:r>
      <w:r>
        <w:t>военно-врачебной</w:t>
      </w:r>
    </w:p>
    <w:p>
      <w:r>
        <w:rPr>
          <w:b/>
        </w:rPr>
        <w:t xml:space="preserve">3: </w:t>
      </w:r>
      <w:r>
        <w:t>медико-социальной</w:t>
      </w:r>
    </w:p>
    <w:p>
      <w:r>
        <w:rPr>
          <w:b/>
        </w:rPr>
        <w:t xml:space="preserve">4: </w:t>
      </w:r>
      <w:r>
        <w:t>трудоспособности</w:t>
      </w:r>
    </w:p>
    <w:p>
      <w:r>
        <w:t xml:space="preserve">Правильный ответ: </w:t>
      </w:r>
      <w:r>
        <w:rPr>
          <w:b/>
        </w:rPr>
        <w:t>медико-социальной</w:t>
      </w:r>
    </w:p>
    <w:p>
      <w:pPr>
        <w:pStyle w:val="Heading2"/>
      </w:pPr>
      <w:r>
        <w:t>ОСНОВНЫМ МЕТОДОМ ДИАГНОСТИКИ РАКА ЖЕЛУДКА ЯВЛЯЕТСЯ</w:t>
      </w:r>
    </w:p>
    <w:p>
      <w:r>
        <w:rPr>
          <w:b/>
        </w:rPr>
        <w:t xml:space="preserve">1: </w:t>
      </w:r>
      <w:r>
        <w:t>иммуноферментный</w:t>
      </w:r>
    </w:p>
    <w:p>
      <w:r>
        <w:rPr>
          <w:b/>
        </w:rPr>
        <w:t xml:space="preserve">2: </w:t>
      </w:r>
      <w:r>
        <w:t>УЗИ органов брюшной полости</w:t>
      </w:r>
    </w:p>
    <w:p>
      <w:r>
        <w:rPr>
          <w:b/>
        </w:rPr>
        <w:t xml:space="preserve">3: </w:t>
      </w:r>
      <w:r>
        <w:t>рентгеноскопия желудка</w:t>
      </w:r>
    </w:p>
    <w:p>
      <w:r>
        <w:rPr>
          <w:b/>
        </w:rPr>
        <w:t xml:space="preserve">4: </w:t>
      </w:r>
      <w:r>
        <w:t>ФГС с биопсией</w:t>
      </w:r>
    </w:p>
    <w:p>
      <w:r>
        <w:t xml:space="preserve">Правильный ответ: </w:t>
      </w:r>
      <w:r>
        <w:rPr>
          <w:b/>
        </w:rPr>
        <w:t>ФГС с биопсией</w:t>
      </w:r>
    </w:p>
    <w:p>
      <w:pPr>
        <w:pStyle w:val="Heading2"/>
      </w:pPr>
      <w:r>
        <w:t>КРИТЕРИЕМ ДИАГНОЗА УЗЕЛКОВОГО ПОЛИАРТРИТА ЯВЛЯЕТСЯ</w:t>
      </w:r>
    </w:p>
    <w:p>
      <w:r>
        <w:rPr>
          <w:b/>
        </w:rPr>
        <w:t xml:space="preserve">1: </w:t>
      </w:r>
      <w:r>
        <w:t>поражение верхних дыхательных путей</w:t>
      </w:r>
    </w:p>
    <w:p>
      <w:r>
        <w:rPr>
          <w:b/>
        </w:rPr>
        <w:t xml:space="preserve">2: </w:t>
      </w:r>
      <w:r>
        <w:t>развитие полиартрита</w:t>
      </w:r>
    </w:p>
    <w:p>
      <w:r>
        <w:rPr>
          <w:b/>
        </w:rPr>
        <w:t xml:space="preserve">3: </w:t>
      </w:r>
      <w:r>
        <w:t>легочное кровотечение</w:t>
      </w:r>
    </w:p>
    <w:p>
      <w:r>
        <w:rPr>
          <w:b/>
        </w:rPr>
        <w:t xml:space="preserve">4: </w:t>
      </w:r>
      <w:r>
        <w:t>наличие вируса гепатита В</w:t>
      </w:r>
    </w:p>
    <w:p>
      <w:r>
        <w:t xml:space="preserve">Правильный ответ: </w:t>
      </w:r>
      <w:r>
        <w:rPr>
          <w:b/>
        </w:rPr>
        <w:t>наличие вируса гепатита В</w:t>
      </w:r>
    </w:p>
    <w:p>
      <w:pPr>
        <w:pStyle w:val="Heading2"/>
      </w:pPr>
      <w:r>
        <w:t>СИНДРОМ ЖИЛЬБЕРА ЯВЛЯЕТСЯ СЛЕДСТВИЕМ</w:t>
      </w:r>
    </w:p>
    <w:p>
      <w:r>
        <w:rPr>
          <w:b/>
        </w:rPr>
        <w:t xml:space="preserve">1: </w:t>
      </w:r>
      <w:r>
        <w:t>уменьшения внутриклеточного транспорта билирубина</w:t>
      </w:r>
    </w:p>
    <w:p>
      <w:r>
        <w:rPr>
          <w:b/>
        </w:rPr>
        <w:t xml:space="preserve">2: </w:t>
      </w:r>
      <w:r>
        <w:t>уменьшения захвата билирубина гепатоцитами</w:t>
      </w:r>
    </w:p>
    <w:p>
      <w:r>
        <w:rPr>
          <w:b/>
        </w:rPr>
        <w:t xml:space="preserve">3: </w:t>
      </w:r>
      <w:r>
        <w:t>уменьшения активности глюкуронилтрансферазы</w:t>
      </w:r>
    </w:p>
    <w:p>
      <w:r>
        <w:rPr>
          <w:b/>
        </w:rPr>
        <w:t xml:space="preserve">4: </w:t>
      </w:r>
      <w:r>
        <w:t>нарушенной билирубин-альбуминовой диссоциации</w:t>
      </w:r>
    </w:p>
    <w:p>
      <w:r>
        <w:t xml:space="preserve">Правильный ответ: </w:t>
      </w:r>
      <w:r>
        <w:rPr>
          <w:b/>
        </w:rPr>
        <w:t>уменьшения активности глюкуронилтрансферазы</w:t>
      </w:r>
    </w:p>
    <w:p>
      <w:pPr>
        <w:pStyle w:val="Heading2"/>
      </w:pPr>
      <w:r>
        <w:t>ПРИ АУТОИММУННОМ ГЕПАТИТЕ В КРОВИ ПОВЫШЕНО СОДЕРЖАНИЕ</w:t>
      </w:r>
    </w:p>
    <w:p>
      <w:r>
        <w:rPr>
          <w:b/>
        </w:rPr>
        <w:t xml:space="preserve">1: </w:t>
      </w:r>
      <w:r>
        <w:t>альфа2-глобулина и IgM</w:t>
      </w:r>
    </w:p>
    <w:p>
      <w:r>
        <w:rPr>
          <w:b/>
        </w:rPr>
        <w:t xml:space="preserve">2: </w:t>
      </w:r>
      <w:r>
        <w:t>гамма-глобулина и  IgG</w:t>
      </w:r>
    </w:p>
    <w:p>
      <w:r>
        <w:rPr>
          <w:b/>
        </w:rPr>
        <w:t xml:space="preserve">3: </w:t>
      </w:r>
      <w:r>
        <w:t>альфа1-глобулина и IgE</w:t>
      </w:r>
    </w:p>
    <w:p>
      <w:r>
        <w:rPr>
          <w:b/>
        </w:rPr>
        <w:t xml:space="preserve">4: </w:t>
      </w:r>
      <w:r>
        <w:t>бета-глобулина и IgA</w:t>
      </w:r>
    </w:p>
    <w:p>
      <w:r>
        <w:t xml:space="preserve">Правильный ответ: </w:t>
      </w:r>
      <w:r>
        <w:rPr>
          <w:b/>
        </w:rPr>
        <w:t>гамма-глобулина и  IgG</w:t>
      </w:r>
    </w:p>
    <w:p>
      <w:pPr>
        <w:pStyle w:val="Heading2"/>
      </w:pPr>
      <w:r>
        <w:t>СТАНДАРТНОЙ ПОЗИЦИЕЙ, ПРИ КОТОРОЙ ОЦЕНИВАЮТ СОСТОЯНИЕ НИЖНЕЙ ПОЛОЙ ВЕНЫ ПРИ ЭХОКАРДИОГРАФИЧЕСКОМ ИССЛЕДОВАНИИ, ЯВЛЯЕТСЯ</w:t>
      </w:r>
    </w:p>
    <w:p>
      <w:r>
        <w:rPr>
          <w:b/>
        </w:rPr>
        <w:t xml:space="preserve">1: </w:t>
      </w:r>
      <w:r>
        <w:t>супрастернальный доступ</w:t>
      </w:r>
    </w:p>
    <w:p>
      <w:r>
        <w:rPr>
          <w:b/>
        </w:rPr>
        <w:t xml:space="preserve">2: </w:t>
      </w:r>
      <w:r>
        <w:t>апикальная</w:t>
      </w:r>
    </w:p>
    <w:p>
      <w:r>
        <w:rPr>
          <w:b/>
        </w:rPr>
        <w:t xml:space="preserve">3: </w:t>
      </w:r>
      <w:r>
        <w:t>парастернальный доступ</w:t>
      </w:r>
    </w:p>
    <w:p>
      <w:r>
        <w:rPr>
          <w:b/>
        </w:rPr>
        <w:t xml:space="preserve">4: </w:t>
      </w:r>
      <w:r>
        <w:t>субкостальная</w:t>
      </w:r>
    </w:p>
    <w:p>
      <w:r>
        <w:t xml:space="preserve">Правильный ответ: </w:t>
      </w:r>
      <w:r>
        <w:rPr>
          <w:b/>
        </w:rPr>
        <w:t>субкостальная</w:t>
      </w:r>
    </w:p>
    <w:p>
      <w:pPr>
        <w:pStyle w:val="Heading2"/>
      </w:pPr>
      <w:r>
        <w:t>ГЛОМЕРУЛОНЕФРИТ С НЕФРОТИЧЕСКИМ СИНДРОМОМ ТРЕБУЕТ НАЗНАЧЕНИЯ</w:t>
      </w:r>
    </w:p>
    <w:p>
      <w:r>
        <w:rPr>
          <w:b/>
        </w:rPr>
        <w:t xml:space="preserve">1: </w:t>
      </w:r>
      <w:r>
        <w:t>антиагрегантов</w:t>
      </w:r>
    </w:p>
    <w:p>
      <w:r>
        <w:rPr>
          <w:b/>
        </w:rPr>
        <w:t xml:space="preserve">2: </w:t>
      </w:r>
      <w:r>
        <w:t>антикоагулянтов</w:t>
      </w:r>
    </w:p>
    <w:p>
      <w:r>
        <w:rPr>
          <w:b/>
        </w:rPr>
        <w:t xml:space="preserve">3: </w:t>
      </w:r>
      <w:r>
        <w:t>глюкокортикоидов</w:t>
      </w:r>
    </w:p>
    <w:p>
      <w:r>
        <w:rPr>
          <w:b/>
        </w:rPr>
        <w:t xml:space="preserve">4: </w:t>
      </w:r>
      <w:r>
        <w:t>нестероидных противовоспалительных средств</w:t>
      </w:r>
    </w:p>
    <w:p>
      <w:r>
        <w:t xml:space="preserve">Правильный ответ: </w:t>
      </w:r>
      <w:r>
        <w:rPr>
          <w:b/>
        </w:rPr>
        <w:t>глюкокортикоидов</w:t>
      </w:r>
    </w:p>
    <w:p>
      <w:pPr>
        <w:pStyle w:val="Heading2"/>
      </w:pPr>
      <w:r>
        <w:t>К ХАРАКТЕРНЫМ АУСКУЛЬТАТИВНЫМ ФЕНОМЕНАМ ПРИ ИДИОПАТИЧЕСКОМ ФИБРОЗИРУЮЩЕМ АЛЬВЕОЛИТЕ ОТНОСЯТ</w:t>
      </w:r>
    </w:p>
    <w:p>
      <w:r>
        <w:rPr>
          <w:b/>
        </w:rPr>
        <w:t xml:space="preserve">1: </w:t>
      </w:r>
      <w:r>
        <w:t>сухие хрипы</w:t>
      </w:r>
    </w:p>
    <w:p>
      <w:r>
        <w:rPr>
          <w:b/>
        </w:rPr>
        <w:t xml:space="preserve">2: </w:t>
      </w:r>
      <w:r>
        <w:t>шум трения перикарда</w:t>
      </w:r>
    </w:p>
    <w:p>
      <w:r>
        <w:rPr>
          <w:b/>
        </w:rPr>
        <w:t xml:space="preserve">3: </w:t>
      </w:r>
      <w:r>
        <w:t>шум трения плевры</w:t>
      </w:r>
    </w:p>
    <w:p>
      <w:r>
        <w:rPr>
          <w:b/>
        </w:rPr>
        <w:t xml:space="preserve">4: </w:t>
      </w:r>
      <w:r>
        <w:t>крепитацию, напоминающую «треск целлофана»</w:t>
      </w:r>
    </w:p>
    <w:p>
      <w:r>
        <w:t xml:space="preserve">Правильный ответ: </w:t>
      </w:r>
      <w:r>
        <w:rPr>
          <w:b/>
        </w:rPr>
        <w:t>крепитацию, напоминающую «треск целлофана»</w:t>
      </w:r>
    </w:p>
    <w:p>
      <w:pPr>
        <w:pStyle w:val="Heading2"/>
      </w:pPr>
      <w:r>
        <w:t>К ПРОКИНЕТИКАМ, НЕ ВЛИЯЮЩИМ НА РИСК РАЗВИТИЯ ЖЕЛУДОЧКОВОЙ ТАХИКАРДИИ ПО ТИПУ «ПИРУЭТ», ОТНОСЯТ</w:t>
      </w:r>
    </w:p>
    <w:p>
      <w:r>
        <w:rPr>
          <w:b/>
        </w:rPr>
        <w:t xml:space="preserve">1: </w:t>
      </w:r>
      <w:r>
        <w:t>итоприда гидрохлорид</w:t>
      </w:r>
    </w:p>
    <w:p>
      <w:r>
        <w:rPr>
          <w:b/>
        </w:rPr>
        <w:t xml:space="preserve">2: </w:t>
      </w:r>
      <w:r>
        <w:t>папаверина гидрохлорид</w:t>
      </w:r>
    </w:p>
    <w:p>
      <w:r>
        <w:rPr>
          <w:b/>
        </w:rPr>
        <w:t xml:space="preserve">3: </w:t>
      </w:r>
      <w:r>
        <w:t>метоклопрамид</w:t>
      </w:r>
    </w:p>
    <w:p>
      <w:r>
        <w:rPr>
          <w:b/>
        </w:rPr>
        <w:t xml:space="preserve">4: </w:t>
      </w:r>
      <w:r>
        <w:t>домперидон</w:t>
      </w:r>
    </w:p>
    <w:p>
      <w:r>
        <w:t xml:space="preserve">Правильный ответ: </w:t>
      </w:r>
      <w:r>
        <w:rPr>
          <w:b/>
        </w:rPr>
        <w:t>итоприда гидрохлорид</w:t>
      </w:r>
    </w:p>
    <w:p>
      <w:pPr>
        <w:pStyle w:val="Heading2"/>
      </w:pPr>
      <w:r>
        <w:t>ОСЛОЖНЕНИЕМ ИНФЕКЦИОННОГО ЭНДОКАРДИТА ЯВЛЯЕТСЯ</w:t>
      </w:r>
    </w:p>
    <w:p>
      <w:r>
        <w:rPr>
          <w:b/>
        </w:rPr>
        <w:t xml:space="preserve">1: </w:t>
      </w:r>
      <w:r>
        <w:t>диффузный гломерулонефрит</w:t>
      </w:r>
    </w:p>
    <w:p>
      <w:r>
        <w:rPr>
          <w:b/>
        </w:rPr>
        <w:t xml:space="preserve">2: </w:t>
      </w:r>
      <w:r>
        <w:t>хронический гепатит</w:t>
      </w:r>
    </w:p>
    <w:p>
      <w:r>
        <w:rPr>
          <w:b/>
        </w:rPr>
        <w:t xml:space="preserve">3: </w:t>
      </w:r>
      <w:r>
        <w:t>В12-дефицитная анемиея</w:t>
      </w:r>
    </w:p>
    <w:p>
      <w:r>
        <w:rPr>
          <w:b/>
        </w:rPr>
        <w:t xml:space="preserve">4: </w:t>
      </w:r>
      <w:r>
        <w:t>тиреотоксикоз</w:t>
      </w:r>
    </w:p>
    <w:p>
      <w:r>
        <w:t xml:space="preserve">Правильный ответ: </w:t>
      </w:r>
      <w:r>
        <w:rPr>
          <w:b/>
        </w:rPr>
        <w:t>диффузный гломерулонефрит</w:t>
      </w:r>
    </w:p>
    <w:p>
      <w:pPr>
        <w:pStyle w:val="Heading2"/>
      </w:pPr>
      <w:r>
        <w:t>ВИРУС ГЕПАТИТА Д ПРЕДСТАВЛЯЕТ СОБОЙ</w:t>
      </w:r>
    </w:p>
    <w:p>
      <w:r>
        <w:rPr>
          <w:b/>
        </w:rPr>
        <w:t xml:space="preserve">1: </w:t>
      </w:r>
      <w:r>
        <w:t>PHK-содержащий вирус с наружной оболочкой из HВs-антигена вируса гепатита В</w:t>
      </w:r>
    </w:p>
    <w:p>
      <w:r>
        <w:rPr>
          <w:b/>
        </w:rPr>
        <w:t xml:space="preserve">2: </w:t>
      </w:r>
      <w:r>
        <w:t>PHK-содержащий вирус с наружной оболочкой из антигена вируса гепатита С</w:t>
      </w:r>
    </w:p>
    <w:p>
      <w:r>
        <w:rPr>
          <w:b/>
        </w:rPr>
        <w:t xml:space="preserve">3: </w:t>
      </w:r>
      <w:r>
        <w:t>PHK-содержащий вирус с оболочкой из собственных белков</w:t>
      </w:r>
    </w:p>
    <w:p>
      <w:r>
        <w:rPr>
          <w:b/>
        </w:rPr>
        <w:t xml:space="preserve">4: </w:t>
      </w:r>
      <w:r>
        <w:t>ДНК-содержащий вирус</w:t>
      </w:r>
    </w:p>
    <w:p>
      <w:r>
        <w:t xml:space="preserve">Правильный ответ: </w:t>
      </w:r>
      <w:r>
        <w:rPr>
          <w:b/>
        </w:rPr>
        <w:t>PHK-содержащий вирус с наружной оболочкой из HВs-антигена вируса гепатита В</w:t>
      </w:r>
    </w:p>
    <w:p>
      <w:pPr>
        <w:pStyle w:val="Heading2"/>
      </w:pPr>
      <w:r>
        <w:t>ОСНОВНОЙ ЦЕЛЬЮ АНТИХЕЛИКОБАКТЕРНОЙ ТЕРАПИИ ПРИ ЯЗВЕННОЙ БОЛЕЗНИ ЯВЛЯЕТСЯ</w:t>
      </w:r>
    </w:p>
    <w:p>
      <w:r>
        <w:rPr>
          <w:b/>
        </w:rPr>
        <w:t xml:space="preserve">1: </w:t>
      </w:r>
      <w:r>
        <w:t>уменьшение выраженности болевого синдрома</w:t>
      </w:r>
    </w:p>
    <w:p>
      <w:r>
        <w:rPr>
          <w:b/>
        </w:rPr>
        <w:t xml:space="preserve">2: </w:t>
      </w:r>
      <w:r>
        <w:t>снижение секреции соляной кислоты</w:t>
      </w:r>
    </w:p>
    <w:p>
      <w:r>
        <w:rPr>
          <w:b/>
        </w:rPr>
        <w:t xml:space="preserve">3: </w:t>
      </w:r>
      <w:r>
        <w:t>снижение частоты рецидивов язвенной болезни</w:t>
      </w:r>
    </w:p>
    <w:p>
      <w:r>
        <w:rPr>
          <w:b/>
        </w:rPr>
        <w:t xml:space="preserve">4: </w:t>
      </w:r>
      <w:r>
        <w:t>уменьшение риска прободения язвы</w:t>
      </w:r>
    </w:p>
    <w:p>
      <w:r>
        <w:t xml:space="preserve">Правильный ответ: </w:t>
      </w:r>
      <w:r>
        <w:rPr>
          <w:b/>
        </w:rPr>
        <w:t>снижение частоты рецидивов язвенной болезни</w:t>
      </w:r>
    </w:p>
    <w:p>
      <w:pPr>
        <w:pStyle w:val="Heading2"/>
      </w:pPr>
      <w:r>
        <w:t>У ЛИЦ ПОЖИЛОГО И СТАРЧЕСКОГО ВОЗРАСТА ПРИ ПРИЕМЕ ИНГИБИТОРОВ ПРОТОННОЙ ПОМПЫ ПОВЫШЕН РИСК РАЗВИТИЯ</w:t>
      </w:r>
    </w:p>
    <w:p>
      <w:r>
        <w:rPr>
          <w:b/>
        </w:rPr>
        <w:t xml:space="preserve">1: </w:t>
      </w:r>
      <w:r>
        <w:t>запоров, брадикардии</w:t>
      </w:r>
    </w:p>
    <w:p>
      <w:r>
        <w:rPr>
          <w:b/>
        </w:rPr>
        <w:t xml:space="preserve">2: </w:t>
      </w:r>
      <w:r>
        <w:t>Helicobacter pylori инфекции, ухудшения зрения</w:t>
      </w:r>
    </w:p>
    <w:p>
      <w:r>
        <w:rPr>
          <w:b/>
        </w:rPr>
        <w:t xml:space="preserve">3: </w:t>
      </w:r>
      <w:r>
        <w:t>диареи, тахикардии</w:t>
      </w:r>
    </w:p>
    <w:p>
      <w:r>
        <w:rPr>
          <w:b/>
        </w:rPr>
        <w:t xml:space="preserve">4: </w:t>
      </w:r>
      <w:r>
        <w:t>Cl.defficile инфекции, переломов</w:t>
      </w:r>
    </w:p>
    <w:p>
      <w:r>
        <w:t xml:space="preserve">Правильный ответ: </w:t>
      </w:r>
      <w:r>
        <w:rPr>
          <w:b/>
        </w:rPr>
        <w:t>Cl.defficile инфекции, переломов</w:t>
      </w:r>
    </w:p>
    <w:p>
      <w:pPr>
        <w:pStyle w:val="Heading2"/>
      </w:pPr>
      <w:r>
        <w:t>ОПТИМАЛЬНЫМ СОЧЕТАНИЕМ РЕФЛЕКСОТЕРАПИИ С ДРУГИМИ ПРОЦЕДУРАМИ ПРИ КУПИРОВАНИИ ЛИЦЕВЫХ БОЛЕЙ ЯВЛЯЕТСЯ МЕДИКАМЕНТОЗНАЯ ТЕРАПИЯ И</w:t>
      </w:r>
    </w:p>
    <w:p>
      <w:r>
        <w:rPr>
          <w:b/>
        </w:rPr>
        <w:t xml:space="preserve">1: </w:t>
      </w:r>
      <w:r>
        <w:t>рентгенотерапия</w:t>
      </w:r>
    </w:p>
    <w:p>
      <w:r>
        <w:rPr>
          <w:b/>
        </w:rPr>
        <w:t xml:space="preserve">2: </w:t>
      </w:r>
      <w:r>
        <w:t>физиотерапия</w:t>
      </w:r>
    </w:p>
    <w:p>
      <w:r>
        <w:rPr>
          <w:b/>
        </w:rPr>
        <w:t xml:space="preserve">3: </w:t>
      </w:r>
      <w:r>
        <w:t>диетотерапия</w:t>
      </w:r>
    </w:p>
    <w:p>
      <w:r>
        <w:rPr>
          <w:b/>
        </w:rPr>
        <w:t xml:space="preserve">4: </w:t>
      </w:r>
      <w:r>
        <w:t>лечебная гимнастика</w:t>
      </w:r>
    </w:p>
    <w:p>
      <w:r>
        <w:t xml:space="preserve">Правильный ответ: </w:t>
      </w:r>
      <w:r>
        <w:rPr>
          <w:b/>
        </w:rPr>
        <w:t>физиотерапия</w:t>
      </w:r>
    </w:p>
    <w:p>
      <w:pPr>
        <w:pStyle w:val="Heading2"/>
      </w:pPr>
      <w:r>
        <w:t>КОЛИЧЕСТВЕННОЙ ХАРАКТЕРИСТИКОЙ КОНКРЕТНОЙ ИНФОРМАЦИИ В ЗДРАВООХРАНЕНИИ ЯВЛЯЕТСЯ</w:t>
      </w:r>
    </w:p>
    <w:p>
      <w:r>
        <w:rPr>
          <w:b/>
        </w:rPr>
        <w:t xml:space="preserve">1: </w:t>
      </w:r>
      <w:r>
        <w:t>медиана</w:t>
      </w:r>
    </w:p>
    <w:p>
      <w:r>
        <w:rPr>
          <w:b/>
        </w:rPr>
        <w:t xml:space="preserve">2: </w:t>
      </w:r>
      <w:r>
        <w:t>вариация</w:t>
      </w:r>
    </w:p>
    <w:p>
      <w:r>
        <w:rPr>
          <w:b/>
        </w:rPr>
        <w:t xml:space="preserve">3: </w:t>
      </w:r>
      <w:r>
        <w:t>модуль</w:t>
      </w:r>
    </w:p>
    <w:p>
      <w:r>
        <w:rPr>
          <w:b/>
        </w:rPr>
        <w:t xml:space="preserve">4: </w:t>
      </w:r>
      <w:r>
        <w:t>показатель</w:t>
      </w:r>
    </w:p>
    <w:p>
      <w:r>
        <w:t xml:space="preserve">Правильный ответ: </w:t>
      </w:r>
      <w:r>
        <w:rPr>
          <w:b/>
        </w:rPr>
        <w:t>показатель</w:t>
      </w:r>
    </w:p>
    <w:p>
      <w:pPr>
        <w:pStyle w:val="Heading2"/>
      </w:pPr>
      <w:r>
        <w:t>К ОСНОВНЫМ КРИТЕРИЯМ ОПРЕДЕЛЕНИЯ ФУНКЦИОНАЛЬНЫХ КЛАССОВ БОЛЬНЫХ ИБС НЕ ОТНОСЯТ</w:t>
      </w:r>
    </w:p>
    <w:p>
      <w:r>
        <w:rPr>
          <w:b/>
        </w:rPr>
        <w:t xml:space="preserve">1: </w:t>
      </w:r>
      <w:r>
        <w:t>толерантность к физической нагрузке</w:t>
      </w:r>
    </w:p>
    <w:p>
      <w:r>
        <w:rPr>
          <w:b/>
        </w:rPr>
        <w:t xml:space="preserve">2: </w:t>
      </w:r>
      <w:r>
        <w:t>степени нарушения коронарного кровообращения</w:t>
      </w:r>
    </w:p>
    <w:p>
      <w:r>
        <w:rPr>
          <w:b/>
        </w:rPr>
        <w:t xml:space="preserve">3: </w:t>
      </w:r>
      <w:r>
        <w:t>данные клинического анализа крови</w:t>
      </w:r>
    </w:p>
    <w:p>
      <w:r>
        <w:rPr>
          <w:b/>
        </w:rPr>
        <w:t xml:space="preserve">4: </w:t>
      </w:r>
      <w:r>
        <w:t>частоту приступов стенокардии</w:t>
      </w:r>
    </w:p>
    <w:p>
      <w:r>
        <w:t xml:space="preserve">Правильный ответ: </w:t>
      </w:r>
      <w:r>
        <w:rPr>
          <w:b/>
        </w:rPr>
        <w:t>данные клинического анализа крови</w:t>
      </w:r>
    </w:p>
    <w:p>
      <w:pPr>
        <w:pStyle w:val="Heading2"/>
      </w:pPr>
      <w:r>
        <w:t>ОСТРЫЙ НЕФРИТИЧЕСКИЙ СИНДРОМ ХАРАКТЕРИЗУЮТ</w:t>
      </w:r>
    </w:p>
    <w:p>
      <w:r>
        <w:rPr>
          <w:b/>
        </w:rPr>
        <w:t xml:space="preserve">1: </w:t>
      </w:r>
      <w:r>
        <w:t>азотемия, анемия, гиперхолестеринемия</w:t>
      </w:r>
    </w:p>
    <w:p>
      <w:r>
        <w:rPr>
          <w:b/>
        </w:rPr>
        <w:t xml:space="preserve">2: </w:t>
      </w:r>
      <w:r>
        <w:t>артериальная гипертензия, протеинурия, гематурия</w:t>
      </w:r>
    </w:p>
    <w:p>
      <w:r>
        <w:rPr>
          <w:b/>
        </w:rPr>
        <w:t xml:space="preserve">3: </w:t>
      </w:r>
      <w:r>
        <w:t>отеки, гипо- и диспротеинемия, гиперхолестеринемия</w:t>
      </w:r>
    </w:p>
    <w:p>
      <w:r>
        <w:rPr>
          <w:b/>
        </w:rPr>
        <w:t xml:space="preserve">4: </w:t>
      </w:r>
      <w:r>
        <w:t>протеинурия, отеки, гипо- и диспротеинемия</w:t>
      </w:r>
    </w:p>
    <w:p>
      <w:r>
        <w:t xml:space="preserve">Правильный ответ: </w:t>
      </w:r>
      <w:r>
        <w:rPr>
          <w:b/>
        </w:rPr>
        <w:t>артериальная гипертензия, протеинурия, гематурия</w:t>
      </w:r>
    </w:p>
    <w:p>
      <w:pPr>
        <w:pStyle w:val="Heading2"/>
      </w:pPr>
      <w:r>
        <w:t>В СООТВЕТСТВИИ С ЗАКОНОДАТЕЛЬСТВОМ ГОСУДАРСТВЕННОЕ БЮДЖЕТНОЕ УЧРЕЖДЕНИЕ МОЖЕТ БЫТЬ УЧРЕДИТЕЛЕМ</w:t>
      </w:r>
    </w:p>
    <w:p>
      <w:r>
        <w:rPr>
          <w:b/>
        </w:rPr>
        <w:t xml:space="preserve">1: </w:t>
      </w:r>
      <w:r>
        <w:t>кооперативов</w:t>
      </w:r>
    </w:p>
    <w:p>
      <w:r>
        <w:rPr>
          <w:b/>
        </w:rPr>
        <w:t xml:space="preserve">2: </w:t>
      </w:r>
      <w:r>
        <w:t>обществ с ограниченной ответственностью</w:t>
      </w:r>
    </w:p>
    <w:p>
      <w:r>
        <w:rPr>
          <w:b/>
        </w:rPr>
        <w:t xml:space="preserve">3: </w:t>
      </w:r>
      <w:r>
        <w:t>государственных унитарных предприятий</w:t>
      </w:r>
    </w:p>
    <w:p>
      <w:r>
        <w:rPr>
          <w:b/>
        </w:rPr>
        <w:t xml:space="preserve">4: </w:t>
      </w:r>
      <w:r>
        <w:t>некоммерческих организаций</w:t>
      </w:r>
    </w:p>
    <w:p>
      <w:r>
        <w:t xml:space="preserve">Правильный ответ: </w:t>
      </w:r>
      <w:r>
        <w:rPr>
          <w:b/>
        </w:rPr>
        <w:t>некоммерческих организаций</w:t>
      </w:r>
    </w:p>
    <w:p>
      <w:pPr>
        <w:pStyle w:val="Heading2"/>
      </w:pPr>
      <w:r>
        <w:t>ЦЕЛЬЮ МЕДИЦИНСКОГО СТРАХОВАНИЯ В РОССИИ ЯВЛЯЕТСЯ</w:t>
      </w:r>
    </w:p>
    <w:p>
      <w:r>
        <w:rPr>
          <w:b/>
        </w:rPr>
        <w:t xml:space="preserve">1: </w:t>
      </w:r>
      <w:r>
        <w:t>сохранение и укрепление здоровья населения</w:t>
      </w:r>
    </w:p>
    <w:p>
      <w:r>
        <w:rPr>
          <w:b/>
        </w:rPr>
        <w:t xml:space="preserve">2: </w:t>
      </w:r>
      <w:r>
        <w:t>упорядочение отчётности медицинских организаций</w:t>
      </w:r>
    </w:p>
    <w:p>
      <w:r>
        <w:rPr>
          <w:b/>
        </w:rPr>
        <w:t xml:space="preserve">3: </w:t>
      </w:r>
      <w:r>
        <w:t>гарантирование гражданам медицинской помощи при возникновении страхового случая за счёт накопленных средств</w:t>
      </w:r>
    </w:p>
    <w:p>
      <w:r>
        <w:rPr>
          <w:b/>
        </w:rPr>
        <w:t xml:space="preserve">4: </w:t>
      </w:r>
      <w:r>
        <w:t>усиление ответственности медицинских работников за качество медицинской помощи</w:t>
      </w:r>
    </w:p>
    <w:p>
      <w:r>
        <w:t xml:space="preserve">Правильный ответ: </w:t>
      </w:r>
      <w:r>
        <w:rPr>
          <w:b/>
        </w:rPr>
        <w:t>гарантирование гражданам медицинской помощи при возникновении страхового случая за счёт накопленных средств</w:t>
      </w:r>
    </w:p>
    <w:p>
      <w:pPr>
        <w:pStyle w:val="Heading2"/>
      </w:pPr>
      <w:r>
        <w:t>ПРИ НАЛИЧИИ HLА-СОВМЕСТИМОГО ДОНОРА ТРАНСПЛАНТАЦИЮ КОСТНОГО МОЗГА ПРИ ХРОНИЧЕСКОМ МИЕЛОЛЕЙКОЗЕ СЛЕДУЕТ ОСУЩЕСТВЛЯТЬ</w:t>
      </w:r>
    </w:p>
    <w:p>
      <w:r>
        <w:rPr>
          <w:b/>
        </w:rPr>
        <w:t xml:space="preserve">1: </w:t>
      </w:r>
      <w:r>
        <w:t>сразу же после установления диагноза</w:t>
      </w:r>
    </w:p>
    <w:p>
      <w:r>
        <w:rPr>
          <w:b/>
        </w:rPr>
        <w:t xml:space="preserve">2: </w:t>
      </w:r>
      <w:r>
        <w:t>в переходной стадии</w:t>
      </w:r>
    </w:p>
    <w:p>
      <w:r>
        <w:rPr>
          <w:b/>
        </w:rPr>
        <w:t xml:space="preserve">3: </w:t>
      </w:r>
      <w:r>
        <w:t>в начале терминальной стадии</w:t>
      </w:r>
    </w:p>
    <w:p>
      <w:r>
        <w:rPr>
          <w:b/>
        </w:rPr>
        <w:t xml:space="preserve">4: </w:t>
      </w:r>
      <w:r>
        <w:t>к концу развернутой стадии</w:t>
      </w:r>
    </w:p>
    <w:p>
      <w:r>
        <w:t xml:space="preserve">Правильный ответ: </w:t>
      </w:r>
      <w:r>
        <w:rPr>
          <w:b/>
        </w:rPr>
        <w:t>к концу развернутой стадии</w:t>
      </w:r>
    </w:p>
    <w:p>
      <w:pPr>
        <w:pStyle w:val="Heading2"/>
      </w:pPr>
      <w:r>
        <w:t>НАИБОЛЕЕ ЧАСТО ВСТРЕЧАЕМЫМ ТИПИЧНЫМ ПРИЗНАКОМ РЕВМАТИЧЕСКОЙ ЛИХОРАДКИ ЯВЛЯЕТСЯ</w:t>
      </w:r>
    </w:p>
    <w:p>
      <w:r>
        <w:rPr>
          <w:b/>
        </w:rPr>
        <w:t xml:space="preserve">1: </w:t>
      </w:r>
      <w:r>
        <w:t>узловатая эритема</w:t>
      </w:r>
    </w:p>
    <w:p>
      <w:r>
        <w:rPr>
          <w:b/>
        </w:rPr>
        <w:t xml:space="preserve">2: </w:t>
      </w:r>
      <w:r>
        <w:t>кольцевидная эритема</w:t>
      </w:r>
    </w:p>
    <w:p>
      <w:r>
        <w:rPr>
          <w:b/>
        </w:rPr>
        <w:t xml:space="preserve">3: </w:t>
      </w:r>
      <w:r>
        <w:t>малая хорея</w:t>
      </w:r>
    </w:p>
    <w:p>
      <w:r>
        <w:rPr>
          <w:b/>
        </w:rPr>
        <w:t xml:space="preserve">4: </w:t>
      </w:r>
      <w:r>
        <w:t>«летучий» артрит</w:t>
      </w:r>
    </w:p>
    <w:p>
      <w:r>
        <w:t xml:space="preserve">Правильный ответ: </w:t>
      </w:r>
      <w:r>
        <w:rPr>
          <w:b/>
        </w:rPr>
        <w:t>«летучий» артрит</w:t>
      </w:r>
    </w:p>
    <w:p>
      <w:pPr>
        <w:pStyle w:val="Heading2"/>
      </w:pPr>
      <w:r>
        <w:t>ПРИ АОРТАЛЬНОЙ НЕДОСТАТОЧНОСТИ НАБЛЮДАЮТСЯ ПРИСТУПЫ СТЕНОКАРДИИ ИЗ-ЗА</w:t>
      </w:r>
    </w:p>
    <w:p>
      <w:r>
        <w:rPr>
          <w:b/>
        </w:rPr>
        <w:t xml:space="preserve">1: </w:t>
      </w:r>
      <w:r>
        <w:t>застойной левожелудочковой недостаточности</w:t>
      </w:r>
    </w:p>
    <w:p>
      <w:r>
        <w:rPr>
          <w:b/>
        </w:rPr>
        <w:t xml:space="preserve">2: </w:t>
      </w:r>
      <w:r>
        <w:t>снижения диастолического давления в аорте</w:t>
      </w:r>
    </w:p>
    <w:p>
      <w:r>
        <w:rPr>
          <w:b/>
        </w:rPr>
        <w:t xml:space="preserve">3: </w:t>
      </w:r>
      <w:r>
        <w:t>застойной правожелудочковой недостаточности</w:t>
      </w:r>
    </w:p>
    <w:p>
      <w:r>
        <w:rPr>
          <w:b/>
        </w:rPr>
        <w:t xml:space="preserve">4: </w:t>
      </w:r>
      <w:r>
        <w:t>повышения диастолического давления в аорте</w:t>
      </w:r>
    </w:p>
    <w:p>
      <w:r>
        <w:t xml:space="preserve">Правильный ответ: </w:t>
      </w:r>
      <w:r>
        <w:rPr>
          <w:b/>
        </w:rPr>
        <w:t>снижения диастолического давления в аорте</w:t>
      </w:r>
    </w:p>
    <w:p>
      <w:pPr>
        <w:pStyle w:val="Heading2"/>
      </w:pPr>
      <w:r>
        <w:t>ГЛЮКОКОРТИКОСТЕРОИДЫ У БОЛЬНЫХ С КОРОНАВИРУСНОЙ ИНФЕКЦИЕЙ COVID-19 НЕОБХОДИМО ПРИМЕНЯТЬ С ОСТОРОЖНОСТЬЮ НА ПРЕДМЕТ ВОЗНИКНОВЕНИЯ ПОБОЧНЫХ ЭФФЕКТОВ ПРИ НАЛИЧИИ</w:t>
      </w:r>
    </w:p>
    <w:p>
      <w:r>
        <w:rPr>
          <w:b/>
        </w:rPr>
        <w:t xml:space="preserve">1: </w:t>
      </w:r>
      <w:r>
        <w:t>признаков надпочечниковой недостаточности</w:t>
      </w:r>
    </w:p>
    <w:p>
      <w:r>
        <w:rPr>
          <w:b/>
        </w:rPr>
        <w:t xml:space="preserve">2: </w:t>
      </w:r>
      <w:r>
        <w:t>синдрома активации макрофагов</w:t>
      </w:r>
    </w:p>
    <w:p>
      <w:r>
        <w:rPr>
          <w:b/>
        </w:rPr>
        <w:t xml:space="preserve">3: </w:t>
      </w:r>
      <w:r>
        <w:t>язвенной болезни желудка и 12-перстной кишки</w:t>
      </w:r>
    </w:p>
    <w:p>
      <w:r>
        <w:rPr>
          <w:b/>
        </w:rPr>
        <w:t xml:space="preserve">4: </w:t>
      </w:r>
      <w:r>
        <w:t>острого респираторного дистресс-синдрома</w:t>
      </w:r>
    </w:p>
    <w:p>
      <w:r>
        <w:t xml:space="preserve">Правильный ответ: </w:t>
      </w:r>
      <w:r>
        <w:rPr>
          <w:b/>
        </w:rPr>
        <w:t>язвенной болезни желудка и 12-перстной кишки</w:t>
      </w:r>
    </w:p>
    <w:p>
      <w:pPr>
        <w:pStyle w:val="Heading2"/>
      </w:pPr>
      <w:r>
        <w:t>АНЕМИЯ ЯВЛЯЕТСЯ ГИПОХРОМНОЙ ПРИ ЗНАЧЕНИИ МСН _____ ПГ</w:t>
      </w:r>
    </w:p>
    <w:p>
      <w:r>
        <w:rPr>
          <w:b/>
        </w:rPr>
        <w:t xml:space="preserve">1: </w:t>
      </w:r>
      <w:r>
        <w:t>30,8</w:t>
      </w:r>
    </w:p>
    <w:p>
      <w:r>
        <w:rPr>
          <w:b/>
        </w:rPr>
        <w:t xml:space="preserve">2: </w:t>
      </w:r>
      <w:r>
        <w:t>29,0</w:t>
      </w:r>
    </w:p>
    <w:p>
      <w:r>
        <w:rPr>
          <w:b/>
        </w:rPr>
        <w:t xml:space="preserve">3: </w:t>
      </w:r>
      <w:r>
        <w:t>32,8</w:t>
      </w:r>
    </w:p>
    <w:p>
      <w:r>
        <w:rPr>
          <w:b/>
        </w:rPr>
        <w:t xml:space="preserve">4: </w:t>
      </w:r>
      <w:r>
        <w:t>24,2</w:t>
      </w:r>
    </w:p>
    <w:p>
      <w:r>
        <w:t xml:space="preserve">Правильный ответ: </w:t>
      </w:r>
      <w:r>
        <w:rPr>
          <w:b/>
        </w:rPr>
        <w:t>24,2</w:t>
      </w:r>
    </w:p>
    <w:p>
      <w:pPr>
        <w:pStyle w:val="Heading2"/>
      </w:pPr>
      <w:r>
        <w:t>НАИБОЛЬШЕЙ КАЛОРИЙНОСТЬЮ В РАСЧЕТЕ НА 1 Г ОБЛАДАЮТ</w:t>
      </w:r>
    </w:p>
    <w:p>
      <w:r>
        <w:rPr>
          <w:b/>
        </w:rPr>
        <w:t xml:space="preserve">1: </w:t>
      </w:r>
      <w:r>
        <w:t>клетчатка</w:t>
      </w:r>
    </w:p>
    <w:p>
      <w:r>
        <w:rPr>
          <w:b/>
        </w:rPr>
        <w:t xml:space="preserve">2: </w:t>
      </w:r>
      <w:r>
        <w:t>белки</w:t>
      </w:r>
    </w:p>
    <w:p>
      <w:r>
        <w:rPr>
          <w:b/>
        </w:rPr>
        <w:t xml:space="preserve">3: </w:t>
      </w:r>
      <w:r>
        <w:t>спирты</w:t>
      </w:r>
    </w:p>
    <w:p>
      <w:r>
        <w:rPr>
          <w:b/>
        </w:rPr>
        <w:t xml:space="preserve">4: </w:t>
      </w:r>
      <w:r>
        <w:t>углеводы</w:t>
      </w:r>
    </w:p>
    <w:p>
      <w:r>
        <w:t xml:space="preserve">Правильный ответ: </w:t>
      </w:r>
      <w:r>
        <w:rPr>
          <w:b/>
        </w:rPr>
        <w:t>спирты</w:t>
      </w:r>
    </w:p>
    <w:p>
      <w:pPr>
        <w:pStyle w:val="Heading2"/>
      </w:pPr>
      <w:r>
        <w:t>ДЛЯ ЛЕЧЕНИЯ БОЛЬНЫХ С МНОЖЕСТВЕННОЙ МИЕЛОМОЙ ПРИМЕНЯЮТ</w:t>
      </w:r>
    </w:p>
    <w:p>
      <w:r>
        <w:rPr>
          <w:b/>
        </w:rPr>
        <w:t xml:space="preserve">1: </w:t>
      </w:r>
      <w:r>
        <w:t>интерферон альфа</w:t>
      </w:r>
    </w:p>
    <w:p>
      <w:r>
        <w:rPr>
          <w:b/>
        </w:rPr>
        <w:t xml:space="preserve">2: </w:t>
      </w:r>
      <w:r>
        <w:t>колониестимулирующий фактор</w:t>
      </w:r>
    </w:p>
    <w:p>
      <w:r>
        <w:rPr>
          <w:b/>
        </w:rPr>
        <w:t xml:space="preserve">3: </w:t>
      </w:r>
      <w:r>
        <w:t>леналидомид</w:t>
      </w:r>
    </w:p>
    <w:p>
      <w:r>
        <w:rPr>
          <w:b/>
        </w:rPr>
        <w:t xml:space="preserve">4: </w:t>
      </w:r>
      <w:r>
        <w:t>интерферон бета</w:t>
      </w:r>
    </w:p>
    <w:p>
      <w:r>
        <w:t xml:space="preserve">Правильный ответ: </w:t>
      </w:r>
      <w:r>
        <w:rPr>
          <w:b/>
        </w:rPr>
        <w:t>леналидомид</w:t>
      </w:r>
    </w:p>
    <w:p>
      <w:pPr>
        <w:pStyle w:val="Heading2"/>
      </w:pPr>
      <w:r>
        <w:t>МЕХАНИЗМОМ ДЕЙСТВИЯ ИНГИБИТОРОВ АПФ ЯВЛЯЕТСЯ СПОСОБНОСТЬ</w:t>
      </w:r>
    </w:p>
    <w:p>
      <w:r>
        <w:rPr>
          <w:b/>
        </w:rPr>
        <w:t xml:space="preserve">1: </w:t>
      </w:r>
      <w:r>
        <w:t>тормозить переход ангиотензиногена в ангиотензин I</w:t>
      </w:r>
    </w:p>
    <w:p>
      <w:r>
        <w:rPr>
          <w:b/>
        </w:rPr>
        <w:t xml:space="preserve">2: </w:t>
      </w:r>
      <w:r>
        <w:t>уменьшать высвобождение норадреналина из окончаний нейронов</w:t>
      </w:r>
    </w:p>
    <w:p>
      <w:r>
        <w:rPr>
          <w:b/>
        </w:rPr>
        <w:t xml:space="preserve">3: </w:t>
      </w:r>
      <w:r>
        <w:t>тормозить переход ангиотензина I в ангиотензин II</w:t>
      </w:r>
    </w:p>
    <w:p>
      <w:r>
        <w:rPr>
          <w:b/>
        </w:rPr>
        <w:t xml:space="preserve">4: </w:t>
      </w:r>
      <w:r>
        <w:t>уменьшать секрецию альдостерона</w:t>
      </w:r>
    </w:p>
    <w:p>
      <w:r>
        <w:t xml:space="preserve">Правильный ответ: </w:t>
      </w:r>
      <w:r>
        <w:rPr>
          <w:b/>
        </w:rPr>
        <w:t>тормозить переход ангиотензина I в ангиотензин II</w:t>
      </w:r>
    </w:p>
    <w:p>
      <w:pPr>
        <w:pStyle w:val="Heading2"/>
      </w:pPr>
      <w:r>
        <w:t>ТИПИЧНЫМ КЛИНИЧЕСКИМ СИМПТОМОМ ХРОНИЧЕСКОГО ЛИМФОЛЕЙКОЗА ЯВЛЯЕТСЯ</w:t>
      </w:r>
    </w:p>
    <w:p>
      <w:r>
        <w:rPr>
          <w:b/>
        </w:rPr>
        <w:t xml:space="preserve">1: </w:t>
      </w:r>
      <w:r>
        <w:t>наличие болей в костях и суставах</w:t>
      </w:r>
    </w:p>
    <w:p>
      <w:r>
        <w:rPr>
          <w:b/>
        </w:rPr>
        <w:t xml:space="preserve">2: </w:t>
      </w:r>
      <w:r>
        <w:t>повышенная кровоточивость</w:t>
      </w:r>
    </w:p>
    <w:p>
      <w:r>
        <w:rPr>
          <w:b/>
        </w:rPr>
        <w:t xml:space="preserve">3: </w:t>
      </w:r>
      <w:r>
        <w:t>повышение температуры до фебрильных цифр</w:t>
      </w:r>
    </w:p>
    <w:p>
      <w:r>
        <w:rPr>
          <w:b/>
        </w:rPr>
        <w:t xml:space="preserve">4: </w:t>
      </w:r>
      <w:r>
        <w:t>лимфаденопатия</w:t>
      </w:r>
    </w:p>
    <w:p>
      <w:r>
        <w:t xml:space="preserve">Правильный ответ: </w:t>
      </w:r>
      <w:r>
        <w:rPr>
          <w:b/>
        </w:rPr>
        <w:t>лимфаденопатия</w:t>
      </w:r>
    </w:p>
    <w:p>
      <w:pPr>
        <w:pStyle w:val="Heading2"/>
      </w:pPr>
      <w:r>
        <w:t>ДЛЯ ХОБЛ ЛЕГКОЙ СТЕПЕНИ ТЯЖЕСТИ (GOLD) ХАРАКТЕРНО ОФВ1/ФЖЕЛ &lt; 70%, ОФВ1 (В %)</w:t>
      </w:r>
    </w:p>
    <w:p>
      <w:r>
        <w:rPr>
          <w:b/>
        </w:rPr>
        <w:t xml:space="preserve">1: </w:t>
      </w:r>
      <w:r>
        <w:t>&gt; 80</w:t>
      </w:r>
    </w:p>
    <w:p>
      <w:r>
        <w:rPr>
          <w:b/>
        </w:rPr>
        <w:t xml:space="preserve">2: </w:t>
      </w:r>
      <w:r>
        <w:t>30-50</w:t>
      </w:r>
    </w:p>
    <w:p>
      <w:r>
        <w:rPr>
          <w:b/>
        </w:rPr>
        <w:t xml:space="preserve">3: </w:t>
      </w:r>
      <w:r>
        <w:t>50- 80</w:t>
      </w:r>
    </w:p>
    <w:p>
      <w:r>
        <w:rPr>
          <w:b/>
        </w:rPr>
        <w:t xml:space="preserve">4: </w:t>
      </w:r>
      <w:r>
        <w:t>&lt; 30%</w:t>
      </w:r>
    </w:p>
    <w:p>
      <w:r>
        <w:t xml:space="preserve">Правильный ответ: </w:t>
      </w:r>
      <w:r>
        <w:rPr>
          <w:b/>
        </w:rPr>
        <w:t>&gt; 80</w:t>
      </w:r>
    </w:p>
    <w:p>
      <w:pPr>
        <w:pStyle w:val="Heading2"/>
      </w:pPr>
      <w:r>
        <w:t>ПРИ ЛЕВОЖЕЛУДОЧКОВОЙ СЕРДЕЧНОЙ НЕДОСТАТОЧНОСТИ ЗАСТОЙ КРОВИ РАЗВИВАЕТСЯ В</w:t>
      </w:r>
    </w:p>
    <w:p>
      <w:r>
        <w:rPr>
          <w:b/>
        </w:rPr>
        <w:t xml:space="preserve">1: </w:t>
      </w:r>
      <w:r>
        <w:t>портальной системе</w:t>
      </w:r>
    </w:p>
    <w:p>
      <w:r>
        <w:rPr>
          <w:b/>
        </w:rPr>
        <w:t xml:space="preserve">2: </w:t>
      </w:r>
      <w:r>
        <w:t>малом круге кровообращения</w:t>
      </w:r>
    </w:p>
    <w:p>
      <w:r>
        <w:rPr>
          <w:b/>
        </w:rPr>
        <w:t xml:space="preserve">3: </w:t>
      </w:r>
      <w:r>
        <w:t>большом круге кровообращения</w:t>
      </w:r>
    </w:p>
    <w:p>
      <w:r>
        <w:rPr>
          <w:b/>
        </w:rPr>
        <w:t xml:space="preserve">4: </w:t>
      </w:r>
      <w:r>
        <w:t>большом и малом кругах кровообращения</w:t>
      </w:r>
    </w:p>
    <w:p>
      <w:r>
        <w:t xml:space="preserve">Правильный ответ: </w:t>
      </w:r>
      <w:r>
        <w:rPr>
          <w:b/>
        </w:rPr>
        <w:t>малом круге кровообращения</w:t>
      </w:r>
    </w:p>
    <w:p>
      <w:pPr>
        <w:pStyle w:val="Heading2"/>
      </w:pPr>
      <w:r>
        <w:t>ПЕРЕД ПРОВЕДЕНИЕМ КОМПЬЮТЕРНОЙ ТОМОГРАФИИ С ВНУТРИВЕННЫМ  КОНТРАСТИРОВАНИЕМ ПОКАЗАНО БИОХИМИЧЕСКОЕ ИССЛЕДОВАНИЕ УРОВНЯ КРЕТИНИНА И _______ В КРОВИ</w:t>
      </w:r>
    </w:p>
    <w:p>
      <w:r>
        <w:rPr>
          <w:b/>
        </w:rPr>
        <w:t xml:space="preserve">1: </w:t>
      </w:r>
      <w:r>
        <w:t>мочевины</w:t>
      </w:r>
    </w:p>
    <w:p>
      <w:r>
        <w:rPr>
          <w:b/>
        </w:rPr>
        <w:t xml:space="preserve">2: </w:t>
      </w:r>
      <w:r>
        <w:t>общего белка</w:t>
      </w:r>
    </w:p>
    <w:p>
      <w:r>
        <w:rPr>
          <w:b/>
        </w:rPr>
        <w:t xml:space="preserve">3: </w:t>
      </w:r>
      <w:r>
        <w:t>печеночных ферментов</w:t>
      </w:r>
    </w:p>
    <w:p>
      <w:r>
        <w:rPr>
          <w:b/>
        </w:rPr>
        <w:t xml:space="preserve">4: </w:t>
      </w:r>
      <w:r>
        <w:t>общего билирубина</w:t>
      </w:r>
    </w:p>
    <w:p>
      <w:r>
        <w:t xml:space="preserve">Правильный ответ: </w:t>
      </w:r>
      <w:r>
        <w:rPr>
          <w:b/>
        </w:rPr>
        <w:t>мочевины</w:t>
      </w:r>
    </w:p>
    <w:p>
      <w:pPr>
        <w:pStyle w:val="Heading2"/>
      </w:pPr>
      <w:r>
        <w:t>С АНЕМИЕЙ, ОБУСЛОВЛЕННОЙ ИНФЕКЦИЕЙ И ВОСПАЛЕНИЕМ, ЧАЩЕ ПРОТЕКАЕТ</w:t>
      </w:r>
    </w:p>
    <w:p>
      <w:r>
        <w:rPr>
          <w:b/>
        </w:rPr>
        <w:t xml:space="preserve">1: </w:t>
      </w:r>
      <w:r>
        <w:t>очаговая алопеция</w:t>
      </w:r>
    </w:p>
    <w:p>
      <w:r>
        <w:rPr>
          <w:b/>
        </w:rPr>
        <w:t xml:space="preserve">2: </w:t>
      </w:r>
      <w:r>
        <w:t>паховая грыжа</w:t>
      </w:r>
    </w:p>
    <w:p>
      <w:r>
        <w:rPr>
          <w:b/>
        </w:rPr>
        <w:t xml:space="preserve">3: </w:t>
      </w:r>
      <w:r>
        <w:t>ревматоидный артрит</w:t>
      </w:r>
    </w:p>
    <w:p>
      <w:r>
        <w:rPr>
          <w:b/>
        </w:rPr>
        <w:t xml:space="preserve">4: </w:t>
      </w:r>
      <w:r>
        <w:t>катаракта</w:t>
      </w:r>
    </w:p>
    <w:p>
      <w:r>
        <w:t xml:space="preserve">Правильный ответ: </w:t>
      </w:r>
      <w:r>
        <w:rPr>
          <w:b/>
        </w:rPr>
        <w:t>ревматоидный артрит</w:t>
      </w:r>
    </w:p>
    <w:p>
      <w:pPr>
        <w:pStyle w:val="Heading2"/>
      </w:pPr>
      <w:r>
        <w:t>ПОКАЗАНИЕМ ДЛЯ НАЗНАЧЕНИЯ ГЛЮКОКОРТИКОИДОВ ПРИ ХРОНИЧЕСКОМ ГЛОМЕРУЛОНЕФРИТЕ ЯВЛЯЕТСЯ</w:t>
      </w:r>
    </w:p>
    <w:p>
      <w:r>
        <w:rPr>
          <w:b/>
        </w:rPr>
        <w:t xml:space="preserve">1: </w:t>
      </w:r>
      <w:r>
        <w:t>мочевой синдром</w:t>
      </w:r>
    </w:p>
    <w:p>
      <w:r>
        <w:rPr>
          <w:b/>
        </w:rPr>
        <w:t xml:space="preserve">2: </w:t>
      </w:r>
      <w:r>
        <w:t>нефротический синдром</w:t>
      </w:r>
    </w:p>
    <w:p>
      <w:r>
        <w:rPr>
          <w:b/>
        </w:rPr>
        <w:t xml:space="preserve">3: </w:t>
      </w:r>
      <w:r>
        <w:t>гипертензия</w:t>
      </w:r>
    </w:p>
    <w:p>
      <w:r>
        <w:rPr>
          <w:b/>
        </w:rPr>
        <w:t xml:space="preserve">4: </w:t>
      </w:r>
      <w:r>
        <w:t>почечная недостаточность</w:t>
      </w:r>
    </w:p>
    <w:p>
      <w:r>
        <w:t xml:space="preserve">Правильный ответ: </w:t>
      </w:r>
      <w:r>
        <w:rPr>
          <w:b/>
        </w:rPr>
        <w:t>нефротический синдром</w:t>
      </w:r>
    </w:p>
    <w:p>
      <w:pPr>
        <w:pStyle w:val="Heading2"/>
      </w:pPr>
      <w:r>
        <w:t>К ВРОЖДЕННЫМ ПОРОКАМ СЕРДЦА ОТНОСИТСЯ</w:t>
      </w:r>
    </w:p>
    <w:p>
      <w:r>
        <w:rPr>
          <w:b/>
        </w:rPr>
        <w:t xml:space="preserve">1: </w:t>
      </w:r>
      <w:r>
        <w:t>аневризма левого желудочка</w:t>
      </w:r>
    </w:p>
    <w:p>
      <w:r>
        <w:rPr>
          <w:b/>
        </w:rPr>
        <w:t xml:space="preserve">2: </w:t>
      </w:r>
      <w:r>
        <w:t>открытое овальное окно</w:t>
      </w:r>
    </w:p>
    <w:p>
      <w:r>
        <w:rPr>
          <w:b/>
        </w:rPr>
        <w:t xml:space="preserve">3: </w:t>
      </w:r>
      <w:r>
        <w:t>аневризма межпредсердной перегородки</w:t>
      </w:r>
    </w:p>
    <w:p>
      <w:r>
        <w:rPr>
          <w:b/>
        </w:rPr>
        <w:t xml:space="preserve">4: </w:t>
      </w:r>
      <w:r>
        <w:t>тетрада Фалло</w:t>
      </w:r>
    </w:p>
    <w:p>
      <w:r>
        <w:t xml:space="preserve">Правильный ответ: </w:t>
      </w:r>
      <w:r>
        <w:rPr>
          <w:b/>
        </w:rPr>
        <w:t>тетрада Фалло</w:t>
      </w:r>
    </w:p>
    <w:p>
      <w:pPr>
        <w:pStyle w:val="Heading2"/>
      </w:pPr>
      <w:r>
        <w:t>ДЛЯ МЕХАНИЧЕСКОЙ ЖЕЛТУХИ ХАРАКТЕРНЫМИ ПРИЗНАКАМИ ЯВЛЯЮТСЯ ______ КАЛ И _______МОЧА</w:t>
      </w:r>
    </w:p>
    <w:p>
      <w:r>
        <w:rPr>
          <w:b/>
        </w:rPr>
        <w:t xml:space="preserve">1: </w:t>
      </w:r>
      <w:r>
        <w:t>обесцвеченный; обесцвеченная</w:t>
      </w:r>
    </w:p>
    <w:p>
      <w:r>
        <w:rPr>
          <w:b/>
        </w:rPr>
        <w:t xml:space="preserve">2: </w:t>
      </w:r>
      <w:r>
        <w:t>чёрный; тёмная</w:t>
      </w:r>
    </w:p>
    <w:p>
      <w:r>
        <w:rPr>
          <w:b/>
        </w:rPr>
        <w:t xml:space="preserve">3: </w:t>
      </w:r>
      <w:r>
        <w:t>тёмный; обесцвеченная</w:t>
      </w:r>
    </w:p>
    <w:p>
      <w:r>
        <w:rPr>
          <w:b/>
        </w:rPr>
        <w:t xml:space="preserve">4: </w:t>
      </w:r>
      <w:r>
        <w:t>белый; тёмная</w:t>
      </w:r>
    </w:p>
    <w:p>
      <w:r>
        <w:t xml:space="preserve">Правильный ответ: </w:t>
      </w:r>
      <w:r>
        <w:rPr>
          <w:b/>
        </w:rPr>
        <w:t>белый; тёмная</w:t>
      </w:r>
    </w:p>
    <w:p>
      <w:pPr>
        <w:pStyle w:val="Heading2"/>
      </w:pPr>
      <w:r>
        <w:t>ОСОБЕННОСТЬЮ КЛИНИЧЕСКОЙ КАРТИНЫ ПРИ АТИПИЧНОЙ ФОРМЕ КРАСНУХИ ЯВЛЯЕТСЯ</w:t>
      </w:r>
    </w:p>
    <w:p>
      <w:r>
        <w:rPr>
          <w:b/>
        </w:rPr>
        <w:t xml:space="preserve">1: </w:t>
      </w:r>
      <w:r>
        <w:t>отсутствие сыпи</w:t>
      </w:r>
    </w:p>
    <w:p>
      <w:r>
        <w:rPr>
          <w:b/>
        </w:rPr>
        <w:t xml:space="preserve">2: </w:t>
      </w:r>
      <w:r>
        <w:t>наличие только сыпи</w:t>
      </w:r>
    </w:p>
    <w:p>
      <w:r>
        <w:rPr>
          <w:b/>
        </w:rPr>
        <w:t xml:space="preserve">3: </w:t>
      </w:r>
      <w:r>
        <w:t>отсутствие катаральных явлений</w:t>
      </w:r>
    </w:p>
    <w:p>
      <w:r>
        <w:rPr>
          <w:b/>
        </w:rPr>
        <w:t xml:space="preserve">4: </w:t>
      </w:r>
      <w:r>
        <w:t>наличие сыпи с лихорадкой и катаральными явлениями</w:t>
      </w:r>
    </w:p>
    <w:p>
      <w:r>
        <w:t xml:space="preserve">Правильный ответ: </w:t>
      </w:r>
      <w:r>
        <w:rPr>
          <w:b/>
        </w:rPr>
        <w:t>отсутствие сыпи</w:t>
      </w:r>
    </w:p>
    <w:p>
      <w:pPr>
        <w:pStyle w:val="Heading2"/>
      </w:pPr>
      <w:r>
        <w:t>БЕРОТЕК (ФЕНОТЕРОЛ) ОКАЗЫВАЕТ БРОНХОДИЛЯТИРУЮЩЕЕ ДЕЙСТВИЕ ПУТЕМ</w:t>
      </w:r>
    </w:p>
    <w:p>
      <w:r>
        <w:rPr>
          <w:b/>
        </w:rPr>
        <w:t xml:space="preserve">1: </w:t>
      </w:r>
      <w:r>
        <w:t>возбуждения М-холинорецепторов</w:t>
      </w:r>
    </w:p>
    <w:p>
      <w:r>
        <w:rPr>
          <w:b/>
        </w:rPr>
        <w:t xml:space="preserve">2: </w:t>
      </w:r>
      <w:r>
        <w:t>блокады β2–адренорецепторов</w:t>
      </w:r>
    </w:p>
    <w:p>
      <w:r>
        <w:rPr>
          <w:b/>
        </w:rPr>
        <w:t xml:space="preserve">3: </w:t>
      </w:r>
      <w:r>
        <w:t>возбуждения β2–адренорецепторов</w:t>
      </w:r>
    </w:p>
    <w:p>
      <w:r>
        <w:rPr>
          <w:b/>
        </w:rPr>
        <w:t xml:space="preserve">4: </w:t>
      </w:r>
      <w:r>
        <w:t>блокады М-холинорецепторов</w:t>
      </w:r>
    </w:p>
    <w:p>
      <w:r>
        <w:t xml:space="preserve">Правильный ответ: </w:t>
      </w:r>
      <w:r>
        <w:rPr>
          <w:b/>
        </w:rPr>
        <w:t>возбуждения β2–адренорецепторов</w:t>
      </w:r>
    </w:p>
    <w:p>
      <w:pPr>
        <w:pStyle w:val="Heading2"/>
      </w:pPr>
      <w:r>
        <w:t>ВАКЦИНОПРОФИЛАКТИКУ ГРИППА СЛЕДУЕТ НАЧИНАТЬ</w:t>
      </w:r>
    </w:p>
    <w:p>
      <w:r>
        <w:rPr>
          <w:b/>
        </w:rPr>
        <w:t xml:space="preserve">1: </w:t>
      </w:r>
      <w:r>
        <w:t>за 1 месяц до начала сезонного подъёма заболеваемости</w:t>
      </w:r>
    </w:p>
    <w:p>
      <w:r>
        <w:rPr>
          <w:b/>
        </w:rPr>
        <w:t xml:space="preserve">2: </w:t>
      </w:r>
      <w:r>
        <w:t>за 4 месяца до прогнозируемого наступления эпидемии</w:t>
      </w:r>
    </w:p>
    <w:p>
      <w:r>
        <w:rPr>
          <w:b/>
        </w:rPr>
        <w:t xml:space="preserve">3: </w:t>
      </w:r>
      <w:r>
        <w:t>независимо от момента сезонного подъёма заболеваемости</w:t>
      </w:r>
    </w:p>
    <w:p>
      <w:r>
        <w:rPr>
          <w:b/>
        </w:rPr>
        <w:t xml:space="preserve">4: </w:t>
      </w:r>
      <w:r>
        <w:t>за 2 недели до начала сезонного подъёма заболеваемости</w:t>
      </w:r>
    </w:p>
    <w:p>
      <w:r>
        <w:t xml:space="preserve">Правильный ответ: </w:t>
      </w:r>
      <w:r>
        <w:rPr>
          <w:b/>
        </w:rPr>
        <w:t>за 1 месяц до начала сезонного подъёма заболеваемости</w:t>
      </w:r>
    </w:p>
    <w:p>
      <w:pPr>
        <w:pStyle w:val="Heading2"/>
      </w:pPr>
      <w:r>
        <w:t>ШУМ ПРИ РАЗРЫВЕ МЕЖЖЕЛУДОЧКОВОЙ ПЕРЕГОРОДКИ ЯВЛЯЕТСЯ</w:t>
      </w:r>
    </w:p>
    <w:p>
      <w:r>
        <w:rPr>
          <w:b/>
        </w:rPr>
        <w:t xml:space="preserve">1: </w:t>
      </w:r>
      <w:r>
        <w:t>мезосистолическим</w:t>
      </w:r>
    </w:p>
    <w:p>
      <w:r>
        <w:rPr>
          <w:b/>
        </w:rPr>
        <w:t xml:space="preserve">2: </w:t>
      </w:r>
      <w:r>
        <w:t>систоло-диастолическим</w:t>
      </w:r>
    </w:p>
    <w:p>
      <w:r>
        <w:rPr>
          <w:b/>
        </w:rPr>
        <w:t xml:space="preserve">3: </w:t>
      </w:r>
      <w:r>
        <w:t>пансистолическим</w:t>
      </w:r>
    </w:p>
    <w:p>
      <w:r>
        <w:rPr>
          <w:b/>
        </w:rPr>
        <w:t xml:space="preserve">4: </w:t>
      </w:r>
      <w:r>
        <w:t>диастолическим</w:t>
      </w:r>
    </w:p>
    <w:p>
      <w:r>
        <w:t xml:space="preserve">Правильный ответ: </w:t>
      </w:r>
      <w:r>
        <w:rPr>
          <w:b/>
        </w:rPr>
        <w:t>пансистолическим</w:t>
      </w:r>
    </w:p>
    <w:p>
      <w:pPr>
        <w:pStyle w:val="Heading2"/>
      </w:pPr>
      <w:r>
        <w:t>ДЛЯ САХАРНОГО ДИАБЕТА ВТОРОГО ТИПА ХАРАКТЕРНО</w:t>
      </w:r>
    </w:p>
    <w:p>
      <w:r>
        <w:rPr>
          <w:b/>
        </w:rPr>
        <w:t xml:space="preserve">1: </w:t>
      </w:r>
      <w:r>
        <w:t>низкое содержание инсулина в плазме</w:t>
      </w:r>
    </w:p>
    <w:p>
      <w:r>
        <w:rPr>
          <w:b/>
        </w:rPr>
        <w:t xml:space="preserve">2: </w:t>
      </w:r>
      <w:r>
        <w:t>наличие антител к β-клеткам островков поджелудочной железы</w:t>
      </w:r>
    </w:p>
    <w:p>
      <w:r>
        <w:rPr>
          <w:b/>
        </w:rPr>
        <w:t xml:space="preserve">3: </w:t>
      </w:r>
      <w:r>
        <w:t>нормальное состояние инсулиновых рецепторов</w:t>
      </w:r>
    </w:p>
    <w:p>
      <w:r>
        <w:rPr>
          <w:b/>
        </w:rPr>
        <w:t xml:space="preserve">4: </w:t>
      </w:r>
      <w:r>
        <w:t>повышенное или нормальное содержание инсулина в плазме</w:t>
      </w:r>
    </w:p>
    <w:p>
      <w:r>
        <w:t xml:space="preserve">Правильный ответ: </w:t>
      </w:r>
      <w:r>
        <w:rPr>
          <w:b/>
        </w:rPr>
        <w:t>повышенное или нормальное содержание инсулина в плазме</w:t>
      </w:r>
    </w:p>
    <w:p>
      <w:pPr>
        <w:pStyle w:val="Heading2"/>
      </w:pPr>
      <w:r>
        <w:t>БОЛИ ЗА ГРУДИНОЙ ПРИ ПРОХОЖДЕНИИ ПИЩИ, РЕГУРГИТАЦИЯ, ДИСФАГИЯ ХАРАКТЕРНЫ ДЛЯ</w:t>
      </w:r>
    </w:p>
    <w:p>
      <w:r>
        <w:rPr>
          <w:b/>
        </w:rPr>
        <w:t xml:space="preserve">1: </w:t>
      </w:r>
      <w:r>
        <w:t>глоточно-пищеводного дивертикула</w:t>
      </w:r>
    </w:p>
    <w:p>
      <w:r>
        <w:rPr>
          <w:b/>
        </w:rPr>
        <w:t xml:space="preserve">2: </w:t>
      </w:r>
      <w:r>
        <w:t>рака пищевода</w:t>
      </w:r>
    </w:p>
    <w:p>
      <w:r>
        <w:rPr>
          <w:b/>
        </w:rPr>
        <w:t xml:space="preserve">3: </w:t>
      </w:r>
      <w:r>
        <w:t>ахалазии кардии</w:t>
      </w:r>
    </w:p>
    <w:p>
      <w:r>
        <w:rPr>
          <w:b/>
        </w:rPr>
        <w:t xml:space="preserve">4: </w:t>
      </w:r>
      <w:r>
        <w:t>гастроэзофагеальной рефлюксной болезни</w:t>
      </w:r>
    </w:p>
    <w:p>
      <w:r>
        <w:t xml:space="preserve">Правильный ответ: </w:t>
      </w:r>
      <w:r>
        <w:rPr>
          <w:b/>
        </w:rPr>
        <w:t>ахалазии кардии</w:t>
      </w:r>
    </w:p>
    <w:p>
      <w:pPr>
        <w:pStyle w:val="Heading2"/>
      </w:pPr>
      <w:r>
        <w:t>У ЛИЦ ПОЖИЛОГО И СТАРЧЕСКОГО ВОЗРАСТА ПРИ ПРИЕМЕ БЛОКАТОРОВ Н1-ГИСТАМИНОВЫХ РЕЦЕПТОРОВ ДЛЯ ПРЕПАРАТОВ I ПОКОЛЕНИЯ ПОВЫШЕН РИСК</w:t>
      </w:r>
    </w:p>
    <w:p>
      <w:r>
        <w:rPr>
          <w:b/>
        </w:rPr>
        <w:t xml:space="preserve">1: </w:t>
      </w:r>
      <w:r>
        <w:t>развития гипокалиемии, гипонариемии, недержания мочи</w:t>
      </w:r>
    </w:p>
    <w:p>
      <w:r>
        <w:rPr>
          <w:b/>
        </w:rPr>
        <w:t xml:space="preserve">2: </w:t>
      </w:r>
      <w:r>
        <w:t>возникновения нарушения дыхания, расстройства сна, брадикардии</w:t>
      </w:r>
    </w:p>
    <w:p>
      <w:r>
        <w:rPr>
          <w:b/>
        </w:rPr>
        <w:t xml:space="preserve">3: </w:t>
      </w:r>
      <w:r>
        <w:t>разрыва ахиллова сухожилия, диареи, тхикардии</w:t>
      </w:r>
    </w:p>
    <w:p>
      <w:r>
        <w:rPr>
          <w:b/>
        </w:rPr>
        <w:t xml:space="preserve">4: </w:t>
      </w:r>
      <w:r>
        <w:t>возникновения запоров, задержки мочи, закрытоугольной глаукомы</w:t>
      </w:r>
    </w:p>
    <w:p>
      <w:r>
        <w:t xml:space="preserve">Правильный ответ: </w:t>
      </w:r>
      <w:r>
        <w:rPr>
          <w:b/>
        </w:rPr>
        <w:t>возникновения запоров, задержки мочи, закрытоугольной глаукомы</w:t>
      </w:r>
    </w:p>
    <w:p>
      <w:pPr>
        <w:pStyle w:val="Heading2"/>
      </w:pPr>
      <w:r>
        <w:t>МЕТОД ИММУНОФЕРМЕНТНОГО АНАЛИЗА ОСНОВАН НА</w:t>
      </w:r>
    </w:p>
    <w:p>
      <w:r>
        <w:rPr>
          <w:b/>
        </w:rPr>
        <w:t xml:space="preserve">1: </w:t>
      </w:r>
      <w:r>
        <w:t>образовании комплекса белка с нуклеиновой кислотой</w:t>
      </w:r>
    </w:p>
    <w:p>
      <w:r>
        <w:rPr>
          <w:b/>
        </w:rPr>
        <w:t xml:space="preserve">2: </w:t>
      </w:r>
      <w:r>
        <w:t>образовании гибридов из 2-х белковых молекул</w:t>
      </w:r>
    </w:p>
    <w:p>
      <w:r>
        <w:rPr>
          <w:b/>
        </w:rPr>
        <w:t xml:space="preserve">3: </w:t>
      </w:r>
      <w:r>
        <w:t>взаимодействии антигена с антителом</w:t>
      </w:r>
    </w:p>
    <w:p>
      <w:r>
        <w:rPr>
          <w:b/>
        </w:rPr>
        <w:t xml:space="preserve">4: </w:t>
      </w:r>
      <w:r>
        <w:t>взаимодействии 2-х комплементарных цепей нуклеиновых кислот и образовании гибридов</w:t>
      </w:r>
    </w:p>
    <w:p>
      <w:r>
        <w:t xml:space="preserve">Правильный ответ: </w:t>
      </w:r>
      <w:r>
        <w:rPr>
          <w:b/>
        </w:rPr>
        <w:t>взаимодействии антигена с антителом</w:t>
      </w:r>
    </w:p>
    <w:p>
      <w:pPr>
        <w:pStyle w:val="Heading2"/>
      </w:pPr>
      <w:r>
        <w:t>ДЛЯ ОЦЕНКИ СОЗНАНИЯ ПОСТРАДАВШЕГО СЛЕДУЕТ</w:t>
      </w:r>
    </w:p>
    <w:p>
      <w:r>
        <w:rPr>
          <w:b/>
        </w:rPr>
        <w:t xml:space="preserve">1: </w:t>
      </w:r>
      <w:r>
        <w:t>потормошить пострадавшего за плечи, спросить, что с ним и нужна ли ему помощь</w:t>
      </w:r>
    </w:p>
    <w:p>
      <w:r>
        <w:rPr>
          <w:b/>
        </w:rPr>
        <w:t xml:space="preserve">2: </w:t>
      </w:r>
      <w:r>
        <w:t>поднести к носу пострадавшего ватку с аммиаком раствором 10%</w:t>
      </w:r>
    </w:p>
    <w:p>
      <w:r>
        <w:rPr>
          <w:b/>
        </w:rPr>
        <w:t xml:space="preserve">3: </w:t>
      </w:r>
      <w:r>
        <w:t>похлопать пострадавшего по щекам, надавить на болевые точки</w:t>
      </w:r>
    </w:p>
    <w:p>
      <w:r>
        <w:rPr>
          <w:b/>
        </w:rPr>
        <w:t xml:space="preserve">4: </w:t>
      </w:r>
      <w:r>
        <w:t>окликнуть пострадавшего громким голосом</w:t>
      </w:r>
    </w:p>
    <w:p>
      <w:r>
        <w:t xml:space="preserve">Правильный ответ: </w:t>
      </w:r>
      <w:r>
        <w:rPr>
          <w:b/>
        </w:rPr>
        <w:t>потормошить пострадавшего за плечи, спросить, что с ним и нужна ли ему помощь</w:t>
      </w:r>
    </w:p>
    <w:p>
      <w:pPr>
        <w:pStyle w:val="Heading2"/>
      </w:pPr>
      <w:r>
        <w:t>ИНДЕКС МАССЫ ТЕЛА РАССЧИТЫВАЕТСЯ КАК СООТНОШЕНИЕ</w:t>
      </w:r>
    </w:p>
    <w:p>
      <w:r>
        <w:rPr>
          <w:b/>
        </w:rPr>
        <w:t xml:space="preserve">1: </w:t>
      </w:r>
      <w:r>
        <w:t>массы тела в кг к росту в метрах</w:t>
      </w:r>
    </w:p>
    <w:p>
      <w:r>
        <w:rPr>
          <w:b/>
        </w:rPr>
        <w:t xml:space="preserve">2: </w:t>
      </w:r>
      <w:r>
        <w:t>роста в см к массе тела в кг</w:t>
      </w:r>
    </w:p>
    <w:p>
      <w:r>
        <w:rPr>
          <w:b/>
        </w:rPr>
        <w:t xml:space="preserve">3: </w:t>
      </w:r>
      <w:r>
        <w:t>массы тела в кг к росту в см2</w:t>
      </w:r>
    </w:p>
    <w:p>
      <w:r>
        <w:rPr>
          <w:b/>
        </w:rPr>
        <w:t xml:space="preserve">4: </w:t>
      </w:r>
      <w:r>
        <w:t>массы тела в кг к росту в м2</w:t>
      </w:r>
    </w:p>
    <w:p>
      <w:r>
        <w:t xml:space="preserve">Правильный ответ: </w:t>
      </w:r>
      <w:r>
        <w:rPr>
          <w:b/>
        </w:rPr>
        <w:t>массы тела в кг к росту в м2</w:t>
      </w:r>
    </w:p>
    <w:p>
      <w:pPr>
        <w:pStyle w:val="Heading2"/>
      </w:pPr>
      <w:r>
        <w:t>К ТИПИЧНЫМ ПОРАЖЕНИЯМ КОЖИ ПРИ СИСТЕМНОЙ КРАСНОЙ ВОЛЧАНКЕ ОТНОСЯТ</w:t>
      </w:r>
    </w:p>
    <w:p>
      <w:r>
        <w:rPr>
          <w:b/>
        </w:rPr>
        <w:t xml:space="preserve">1: </w:t>
      </w:r>
      <w:r>
        <w:t>угревую сыпь</w:t>
      </w:r>
    </w:p>
    <w:p>
      <w:r>
        <w:rPr>
          <w:b/>
        </w:rPr>
        <w:t xml:space="preserve">2: </w:t>
      </w:r>
      <w:r>
        <w:t>бленоррагическую кератодермию</w:t>
      </w:r>
    </w:p>
    <w:p>
      <w:r>
        <w:rPr>
          <w:b/>
        </w:rPr>
        <w:t xml:space="preserve">3: </w:t>
      </w:r>
      <w:r>
        <w:t>фурункулез</w:t>
      </w:r>
    </w:p>
    <w:p>
      <w:r>
        <w:rPr>
          <w:b/>
        </w:rPr>
        <w:t xml:space="preserve">4: </w:t>
      </w:r>
      <w:r>
        <w:t>скуловую эритему на лице, фотодерматит</w:t>
      </w:r>
    </w:p>
    <w:p>
      <w:r>
        <w:t xml:space="preserve">Правильный ответ: </w:t>
      </w:r>
      <w:r>
        <w:rPr>
          <w:b/>
        </w:rPr>
        <w:t>скуловую эритему на лице, фотодерматит</w:t>
      </w:r>
    </w:p>
    <w:p>
      <w:pPr>
        <w:pStyle w:val="Heading2"/>
      </w:pPr>
      <w:r>
        <w:t>ПОРЯДКОМ ПРОВЕДЕНИЯ ДИСПАНСЕРИЗАЦИИ ОПРЕДЕЛЕННЫХ ГРУПП ВЗРОСЛОГО НАСЕЛЕНИЯ ПРЕДУСМАТРИВАЕТСЯ</w:t>
      </w:r>
    </w:p>
    <w:p>
      <w:r>
        <w:rPr>
          <w:b/>
        </w:rPr>
        <w:t xml:space="preserve">1: </w:t>
      </w:r>
      <w:r>
        <w:t>диспансерное наблюдение у врача-терапевта участкового пациентов с нарушениями липидного обмена</w:t>
      </w:r>
    </w:p>
    <w:p>
      <w:r>
        <w:rPr>
          <w:b/>
        </w:rPr>
        <w:t xml:space="preserve">2: </w:t>
      </w:r>
      <w:r>
        <w:t>диспансерное наблюдение пациентов с низким и средним риском развития ХНИЗ</w:t>
      </w:r>
    </w:p>
    <w:p>
      <w:r>
        <w:rPr>
          <w:b/>
        </w:rPr>
        <w:t xml:space="preserve">3: </w:t>
      </w:r>
      <w:r>
        <w:t>раннее выявление ХНИЗ и основных факторов риска их развития, профилактическое консультирование и определение группы диспансерного наблюдениёя</w:t>
      </w:r>
    </w:p>
    <w:p>
      <w:r>
        <w:rPr>
          <w:b/>
        </w:rPr>
        <w:t xml:space="preserve">4: </w:t>
      </w:r>
      <w:r>
        <w:t>ежегодное проведение диспансеризации</w:t>
      </w:r>
    </w:p>
    <w:p>
      <w:r>
        <w:t xml:space="preserve">Правильный ответ: </w:t>
      </w:r>
      <w:r>
        <w:rPr>
          <w:b/>
        </w:rPr>
        <w:t>раннее выявление ХНИЗ и основных факторов риска их развития, профилактическое консультирование и определение группы диспансерного наблюдениёя</w:t>
      </w:r>
    </w:p>
    <w:p>
      <w:pPr>
        <w:pStyle w:val="Heading2"/>
      </w:pPr>
      <w:r>
        <w:t>РАССЛОЕНИЕ АОРТЫ ТРЕБУЕТ НЕОТЛОЖНОГО</w:t>
      </w:r>
    </w:p>
    <w:p>
      <w:r>
        <w:rPr>
          <w:b/>
        </w:rPr>
        <w:t xml:space="preserve">1: </w:t>
      </w:r>
      <w:r>
        <w:t>хирургического вмешательства</w:t>
      </w:r>
    </w:p>
    <w:p>
      <w:r>
        <w:rPr>
          <w:b/>
        </w:rPr>
        <w:t xml:space="preserve">2: </w:t>
      </w:r>
      <w:r>
        <w:t>антибактериального лечения</w:t>
      </w:r>
    </w:p>
    <w:p>
      <w:r>
        <w:rPr>
          <w:b/>
        </w:rPr>
        <w:t xml:space="preserve">3: </w:t>
      </w:r>
      <w:r>
        <w:t>тромболизиса</w:t>
      </w:r>
    </w:p>
    <w:p>
      <w:r>
        <w:rPr>
          <w:b/>
        </w:rPr>
        <w:t xml:space="preserve">4: </w:t>
      </w:r>
      <w:r>
        <w:t>МРТ-исследования</w:t>
      </w:r>
    </w:p>
    <w:p>
      <w:r>
        <w:t xml:space="preserve">Правильный ответ: </w:t>
      </w:r>
      <w:r>
        <w:rPr>
          <w:b/>
        </w:rPr>
        <w:t>хирургического вмешательства</w:t>
      </w:r>
    </w:p>
    <w:p>
      <w:pPr>
        <w:pStyle w:val="Heading2"/>
      </w:pPr>
      <w:r>
        <w:t>ПРИ ХРОНИЧЕСКОМ ХОЛЕЦИСТИТЕ ЖЕЛЧЕГОННЫЕ ПРЕПАРАТЫ ПОКАЗАНЫ</w:t>
      </w:r>
    </w:p>
    <w:p>
      <w:r>
        <w:rPr>
          <w:b/>
        </w:rPr>
        <w:t xml:space="preserve">1: </w:t>
      </w:r>
      <w:r>
        <w:t>в периоде ремиссии</w:t>
      </w:r>
    </w:p>
    <w:p>
      <w:r>
        <w:rPr>
          <w:b/>
        </w:rPr>
        <w:t xml:space="preserve">2: </w:t>
      </w:r>
      <w:r>
        <w:t>при метеоризме</w:t>
      </w:r>
    </w:p>
    <w:p>
      <w:r>
        <w:rPr>
          <w:b/>
        </w:rPr>
        <w:t xml:space="preserve">3: </w:t>
      </w:r>
      <w:r>
        <w:t>при сопутствующем дуодените</w:t>
      </w:r>
    </w:p>
    <w:p>
      <w:r>
        <w:rPr>
          <w:b/>
        </w:rPr>
        <w:t xml:space="preserve">4: </w:t>
      </w:r>
      <w:r>
        <w:t>при сопутствующем папиллите</w:t>
      </w:r>
    </w:p>
    <w:p>
      <w:r>
        <w:t xml:space="preserve">Правильный ответ: </w:t>
      </w:r>
      <w:r>
        <w:rPr>
          <w:b/>
        </w:rPr>
        <w:t>в периоде ремиссии</w:t>
      </w:r>
    </w:p>
    <w:p>
      <w:pPr>
        <w:pStyle w:val="Heading2"/>
      </w:pPr>
      <w:r>
        <w:t>ПЕРИФЕРИЧЕСКИЙ ПАРЕЗ ХАРАКТЕРИЗУЕТСЯ</w:t>
      </w:r>
    </w:p>
    <w:p>
      <w:r>
        <w:rPr>
          <w:b/>
        </w:rPr>
        <w:t xml:space="preserve">1: </w:t>
      </w:r>
      <w:r>
        <w:t>мышечным гипертонусом</w:t>
      </w:r>
    </w:p>
    <w:p>
      <w:r>
        <w:rPr>
          <w:b/>
        </w:rPr>
        <w:t xml:space="preserve">2: </w:t>
      </w:r>
      <w:r>
        <w:t>повышением сухожильных рефлексов</w:t>
      </w:r>
    </w:p>
    <w:p>
      <w:r>
        <w:rPr>
          <w:b/>
        </w:rPr>
        <w:t xml:space="preserve">3: </w:t>
      </w:r>
      <w:r>
        <w:t>симптомом Бабинского</w:t>
      </w:r>
    </w:p>
    <w:p>
      <w:r>
        <w:rPr>
          <w:b/>
        </w:rPr>
        <w:t xml:space="preserve">4: </w:t>
      </w:r>
      <w:r>
        <w:t>мышечной гипотонией</w:t>
      </w:r>
    </w:p>
    <w:p>
      <w:r>
        <w:t xml:space="preserve">Правильный ответ: </w:t>
      </w:r>
      <w:r>
        <w:rPr>
          <w:b/>
        </w:rPr>
        <w:t>мышечной гипотонией</w:t>
      </w:r>
    </w:p>
    <w:p>
      <w:pPr>
        <w:pStyle w:val="Heading2"/>
      </w:pPr>
      <w:r>
        <w:t>ПРИ НАПРАВЛЕНИИ ЛИЦ, ПОСТРАДАВШИХ В СВЯЗИ С НЕСЧАСТНЫМ СЛУЧАЕМ НА ПРОИЗВОДСТВЕ ИЛИ ПРОФЕССИОНАЛЬНЫМ ЗАБОЛЕВАНИЕМ, НА САНАТОРНО-КУРОРТНОЕ ЛЕЧЕНИЕ В ПЕРИОД ВРЕМЕННОЙ НЕТРУДОСПОСОБНОСТИ (ДО НАПРАВЛЕНИЯ НА МСЭ) ЛИСТОК НЕТРУДОСПОСОБНОСТИ ВЫДАЕТСЯ (ФОРМИРУЕТСЯ) НА</w:t>
      </w:r>
    </w:p>
    <w:p>
      <w:r>
        <w:rPr>
          <w:b/>
        </w:rPr>
        <w:t xml:space="preserve">1: </w:t>
      </w:r>
      <w:r>
        <w:t>первые пять дней лечения</w:t>
      </w:r>
    </w:p>
    <w:p>
      <w:r>
        <w:rPr>
          <w:b/>
        </w:rPr>
        <w:t xml:space="preserve">2: </w:t>
      </w:r>
      <w:r>
        <w:t>первые десять дней лечения</w:t>
      </w:r>
    </w:p>
    <w:p>
      <w:r>
        <w:rPr>
          <w:b/>
        </w:rPr>
        <w:t xml:space="preserve">3: </w:t>
      </w:r>
      <w:r>
        <w:t>весь период лечения</w:t>
      </w:r>
    </w:p>
    <w:p>
      <w:r>
        <w:rPr>
          <w:b/>
        </w:rPr>
        <w:t xml:space="preserve">4: </w:t>
      </w:r>
      <w:r>
        <w:t>весь период лечения и проезда</w:t>
      </w:r>
    </w:p>
    <w:p>
      <w:r>
        <w:t xml:space="preserve">Правильный ответ: </w:t>
      </w:r>
      <w:r>
        <w:rPr>
          <w:b/>
        </w:rPr>
        <w:t>весь период лечения и проезда</w:t>
      </w:r>
    </w:p>
    <w:p>
      <w:pPr>
        <w:pStyle w:val="Heading2"/>
      </w:pPr>
      <w:r>
        <w:t>ПРИ ДИАГНОСТИКЕ ХРОНИЧЕСКОГО ЛЕГОЧНОГО СЕРДЦА НАИБОЛЕЕ ИНФОРМАТИВНЫМ МЕТОДОМ ЯВЛЯЕТСЯ</w:t>
      </w:r>
    </w:p>
    <w:p>
      <w:r>
        <w:rPr>
          <w:b/>
        </w:rPr>
        <w:t xml:space="preserve">1: </w:t>
      </w:r>
      <w:r>
        <w:t>эхокардиография</w:t>
      </w:r>
    </w:p>
    <w:p>
      <w:r>
        <w:rPr>
          <w:b/>
        </w:rPr>
        <w:t xml:space="preserve">2: </w:t>
      </w:r>
      <w:r>
        <w:t>рентгенография органов грудной полости</w:t>
      </w:r>
    </w:p>
    <w:p>
      <w:r>
        <w:rPr>
          <w:b/>
        </w:rPr>
        <w:t xml:space="preserve">3: </w:t>
      </w:r>
      <w:r>
        <w:t>сцинтиграфия</w:t>
      </w:r>
    </w:p>
    <w:p>
      <w:r>
        <w:rPr>
          <w:b/>
        </w:rPr>
        <w:t xml:space="preserve">4: </w:t>
      </w:r>
      <w:r>
        <w:t>электрокардиография</w:t>
      </w:r>
    </w:p>
    <w:p>
      <w:r>
        <w:t xml:space="preserve">Правильный ответ: </w:t>
      </w:r>
      <w:r>
        <w:rPr>
          <w:b/>
        </w:rPr>
        <w:t>эхокардиография</w:t>
      </w:r>
    </w:p>
    <w:p>
      <w:pPr>
        <w:pStyle w:val="Heading2"/>
      </w:pPr>
      <w:r>
        <w:t>ПАРАПРОТЕИНЕМИЧЕСКИЕ ГЕМОБЛАСТОЗЫ ХАРАКТЕРИЗУЮТСЯ</w:t>
      </w:r>
    </w:p>
    <w:p>
      <w:r>
        <w:rPr>
          <w:b/>
        </w:rPr>
        <w:t xml:space="preserve">1: </w:t>
      </w:r>
      <w:r>
        <w:t>наличием филадельфийской хромосомы</w:t>
      </w:r>
    </w:p>
    <w:p>
      <w:r>
        <w:rPr>
          <w:b/>
        </w:rPr>
        <w:t xml:space="preserve">2: </w:t>
      </w:r>
      <w:r>
        <w:t>секрецией моноклональных иммуноглобулинов</w:t>
      </w:r>
    </w:p>
    <w:p>
      <w:r>
        <w:rPr>
          <w:b/>
        </w:rPr>
        <w:t xml:space="preserve">3: </w:t>
      </w:r>
      <w:r>
        <w:t>высокой эозинофилией</w:t>
      </w:r>
    </w:p>
    <w:p>
      <w:r>
        <w:rPr>
          <w:b/>
        </w:rPr>
        <w:t xml:space="preserve">4: </w:t>
      </w:r>
      <w:r>
        <w:t>выраженной лимфаденопатией</w:t>
      </w:r>
    </w:p>
    <w:p>
      <w:r>
        <w:t xml:space="preserve">Правильный ответ: </w:t>
      </w:r>
      <w:r>
        <w:rPr>
          <w:b/>
        </w:rPr>
        <w:t>секрецией моноклональных иммуноглобулинов</w:t>
      </w:r>
    </w:p>
    <w:p>
      <w:pPr>
        <w:pStyle w:val="Heading2"/>
      </w:pPr>
      <w:r>
        <w:t>ЭКСПЕРТИЗА ВРЕМЕННОЙ НЕТРУДОСПОСОБНОСТИ ПРОВОДИТСЯ НА УРОВНЕ</w:t>
      </w:r>
    </w:p>
    <w:p>
      <w:r>
        <w:rPr>
          <w:b/>
        </w:rPr>
        <w:t xml:space="preserve">1: </w:t>
      </w:r>
      <w:r>
        <w:t>эксперта бюро медико-социальной экспертизы</w:t>
      </w:r>
    </w:p>
    <w:p>
      <w:r>
        <w:rPr>
          <w:b/>
        </w:rPr>
        <w:t xml:space="preserve">2: </w:t>
      </w:r>
      <w:r>
        <w:t>главного врача медицинской организации</w:t>
      </w:r>
    </w:p>
    <w:p>
      <w:r>
        <w:rPr>
          <w:b/>
        </w:rPr>
        <w:t xml:space="preserve">3: </w:t>
      </w:r>
      <w:r>
        <w:t>врачебной комиссии медицинской организации</w:t>
      </w:r>
    </w:p>
    <w:p>
      <w:r>
        <w:rPr>
          <w:b/>
        </w:rPr>
        <w:t xml:space="preserve">4: </w:t>
      </w:r>
      <w:r>
        <w:t>главного внештатного специалиста Минздрава России</w:t>
      </w:r>
    </w:p>
    <w:p>
      <w:r>
        <w:t xml:space="preserve">Правильный ответ: </w:t>
      </w:r>
      <w:r>
        <w:rPr>
          <w:b/>
        </w:rPr>
        <w:t>врачебной комиссии медицинской организации</w:t>
      </w:r>
    </w:p>
    <w:p>
      <w:pPr>
        <w:pStyle w:val="Heading2"/>
      </w:pPr>
      <w:r>
        <w:t>ПРИ ЛЕГКОМ ФЕРМЕРА В КАЧЕСТВЕ АЛЛЕРГЕНА ВЫСТУПАЮТ</w:t>
      </w:r>
    </w:p>
    <w:p>
      <w:r>
        <w:rPr>
          <w:b/>
        </w:rPr>
        <w:t xml:space="preserve">1: </w:t>
      </w:r>
      <w:r>
        <w:t>пылевые аллергены</w:t>
      </w:r>
    </w:p>
    <w:p>
      <w:r>
        <w:rPr>
          <w:b/>
        </w:rPr>
        <w:t xml:space="preserve">2: </w:t>
      </w:r>
      <w:r>
        <w:t>эпидермальные аллергены</w:t>
      </w:r>
    </w:p>
    <w:p>
      <w:r>
        <w:rPr>
          <w:b/>
        </w:rPr>
        <w:t xml:space="preserve">3: </w:t>
      </w:r>
      <w:r>
        <w:t>кандиды</w:t>
      </w:r>
    </w:p>
    <w:p>
      <w:r>
        <w:rPr>
          <w:b/>
        </w:rPr>
        <w:t xml:space="preserve">4: </w:t>
      </w:r>
      <w:r>
        <w:t>актиномицеты</w:t>
      </w:r>
    </w:p>
    <w:p>
      <w:r>
        <w:t xml:space="preserve">Правильный ответ: </w:t>
      </w:r>
      <w:r>
        <w:rPr>
          <w:b/>
        </w:rPr>
        <w:t>актиномицеты</w:t>
      </w:r>
    </w:p>
    <w:p>
      <w:pPr>
        <w:pStyle w:val="Heading2"/>
      </w:pPr>
      <w:r>
        <w:t>В ОСНОВЕ МЕДИЦИНСКОЙ ЭТИКИ И ДЕОНТОЛОГИИ ЛЕЖАТ ПРАВИЛА И НОРМЫ ВЗАИМОДЕЙСТВИЯ МЕДИЦИНСКОГО РАБОТНИКА С</w:t>
      </w:r>
    </w:p>
    <w:p>
      <w:r>
        <w:rPr>
          <w:b/>
        </w:rPr>
        <w:t xml:space="preserve">1: </w:t>
      </w:r>
      <w:r>
        <w:t>коллегами, пациентом и его родственниками</w:t>
      </w:r>
    </w:p>
    <w:p>
      <w:r>
        <w:rPr>
          <w:b/>
        </w:rPr>
        <w:t xml:space="preserve">2: </w:t>
      </w:r>
      <w:r>
        <w:t>участниками Всероссийского общественного движения «За права человека»</w:t>
      </w:r>
    </w:p>
    <w:p>
      <w:r>
        <w:rPr>
          <w:b/>
        </w:rPr>
        <w:t xml:space="preserve">3: </w:t>
      </w:r>
      <w:r>
        <w:t>представителями общества защиты прав потребителей</w:t>
      </w:r>
    </w:p>
    <w:p>
      <w:r>
        <w:rPr>
          <w:b/>
        </w:rPr>
        <w:t xml:space="preserve">4: </w:t>
      </w:r>
      <w:r>
        <w:t>членами своей семьи</w:t>
      </w:r>
    </w:p>
    <w:p>
      <w:r>
        <w:t xml:space="preserve">Правильный ответ: </w:t>
      </w:r>
      <w:r>
        <w:rPr>
          <w:b/>
        </w:rPr>
        <w:t>коллегами, пациентом и его родственниками</w:t>
      </w:r>
    </w:p>
    <w:p>
      <w:pPr>
        <w:pStyle w:val="Heading2"/>
      </w:pPr>
      <w:r>
        <w:t>НАИБОЛЕЕ ИНФОРМАТИВНЫМ ИССЛЕДОВАНИЕМ ДЛЯ ДИАГНОСТИКИ ЦЕНТРАЛЬНОГО РАКА ЛЕГКОГО НА СТАДИИ CARCINOMA IN SITU ЯВЛЯЕТСЯ</w:t>
      </w:r>
    </w:p>
    <w:p>
      <w:r>
        <w:rPr>
          <w:b/>
        </w:rPr>
        <w:t xml:space="preserve">1: </w:t>
      </w:r>
      <w:r>
        <w:t>фибробронхоскопия</w:t>
      </w:r>
    </w:p>
    <w:p>
      <w:r>
        <w:rPr>
          <w:b/>
        </w:rPr>
        <w:t xml:space="preserve">2: </w:t>
      </w:r>
      <w:r>
        <w:t>рентгенография грудной клетки</w:t>
      </w:r>
    </w:p>
    <w:p>
      <w:r>
        <w:rPr>
          <w:b/>
        </w:rPr>
        <w:t xml:space="preserve">3: </w:t>
      </w:r>
      <w:r>
        <w:t>трансторакальная биопсия легкого</w:t>
      </w:r>
    </w:p>
    <w:p>
      <w:r>
        <w:rPr>
          <w:b/>
        </w:rPr>
        <w:t xml:space="preserve">4: </w:t>
      </w:r>
      <w:r>
        <w:t>томография легких</w:t>
      </w:r>
    </w:p>
    <w:p>
      <w:r>
        <w:t xml:space="preserve">Правильный ответ: </w:t>
      </w:r>
      <w:r>
        <w:rPr>
          <w:b/>
        </w:rPr>
        <w:t>фибробронхоскопия</w:t>
      </w:r>
    </w:p>
    <w:p>
      <w:pPr>
        <w:pStyle w:val="Heading2"/>
      </w:pPr>
      <w:r>
        <w:t>ПОБОЧНЫМ ЭФФЕКТОМ, НЕ СВОЙСТВЕННЫМ ИНТЕРФЕРОНУ АЛЬФА, ЯВЛЯЕТСЯ</w:t>
      </w:r>
    </w:p>
    <w:p>
      <w:r>
        <w:rPr>
          <w:b/>
        </w:rPr>
        <w:t xml:space="preserve">1: </w:t>
      </w:r>
      <w:r>
        <w:t>гемолитическая анемия</w:t>
      </w:r>
    </w:p>
    <w:p>
      <w:r>
        <w:rPr>
          <w:b/>
        </w:rPr>
        <w:t xml:space="preserve">2: </w:t>
      </w:r>
      <w:r>
        <w:t>депрессия</w:t>
      </w:r>
    </w:p>
    <w:p>
      <w:r>
        <w:rPr>
          <w:b/>
        </w:rPr>
        <w:t xml:space="preserve">3: </w:t>
      </w:r>
      <w:r>
        <w:t>нарушение функции щитовидной железы</w:t>
      </w:r>
    </w:p>
    <w:p>
      <w:r>
        <w:rPr>
          <w:b/>
        </w:rPr>
        <w:t xml:space="preserve">4: </w:t>
      </w:r>
      <w:r>
        <w:t>тромбоцитопения</w:t>
      </w:r>
    </w:p>
    <w:p>
      <w:r>
        <w:t xml:space="preserve">Правильный ответ: </w:t>
      </w:r>
      <w:r>
        <w:rPr>
          <w:b/>
        </w:rPr>
        <w:t>гемолитическая анемия</w:t>
      </w:r>
    </w:p>
    <w:p>
      <w:pPr>
        <w:pStyle w:val="Heading2"/>
      </w:pPr>
      <w:r>
        <w:t>ЛИЦАМ, ВЫЕЗЖАЮЩИМ В ЭНДЕМИЧНЫЕ ПО ПОЛИОМИЕЛИТУ СТРАНЫ (ТЕРРИТОРИИ), НЕ ПРИВИТЫМ ПРОТИВ ЭТОЙ ИНФЕКЦИИ, НЕ ИМЕЮЩИМ СВЕДЕНИЙ О ПРИВИВКАХ ПРОТИВ ПОЛИОМИЕЛИТА, ВНЕ ЗАВИСИМОСТИ ОТ ВОЗРАСТА РЕКОМЕНДУЕТСЯ СДЕЛАТЬ ПРИВИВКУ НЕ МЕНЕЕ, ЧЕМ ЗА _____ ДНЕЙ ДО ВЫЕЗДА</w:t>
      </w:r>
    </w:p>
    <w:p>
      <w:r>
        <w:rPr>
          <w:b/>
        </w:rPr>
        <w:t xml:space="preserve">1: </w:t>
      </w:r>
      <w:r>
        <w:t>3</w:t>
      </w:r>
    </w:p>
    <w:p>
      <w:r>
        <w:rPr>
          <w:b/>
        </w:rPr>
        <w:t xml:space="preserve">2: </w:t>
      </w:r>
      <w:r>
        <w:t>14</w:t>
      </w:r>
    </w:p>
    <w:p>
      <w:r>
        <w:rPr>
          <w:b/>
        </w:rPr>
        <w:t xml:space="preserve">3: </w:t>
      </w:r>
      <w:r>
        <w:t>30</w:t>
      </w:r>
    </w:p>
    <w:p>
      <w:r>
        <w:rPr>
          <w:b/>
        </w:rPr>
        <w:t xml:space="preserve">4: </w:t>
      </w:r>
      <w:r>
        <w:t>10</w:t>
      </w:r>
    </w:p>
    <w:p>
      <w:r>
        <w:t xml:space="preserve">Правильный ответ: </w:t>
      </w:r>
      <w:r>
        <w:rPr>
          <w:b/>
        </w:rPr>
        <w:t>10</w:t>
      </w:r>
    </w:p>
    <w:p>
      <w:pPr>
        <w:pStyle w:val="Heading2"/>
      </w:pPr>
      <w:r>
        <w:t>РЕНТГЕНОЛОГИЧЕСКИМ ПРИЗНАКОМ ЭКССУДАТИВНОГО ГАЙМОРИТА ЯВЛЯЕТСЯ</w:t>
      </w:r>
    </w:p>
    <w:p>
      <w:r>
        <w:rPr>
          <w:b/>
        </w:rPr>
        <w:t xml:space="preserve">1: </w:t>
      </w:r>
      <w:r>
        <w:t>наличие горизонтального уровня</w:t>
      </w:r>
    </w:p>
    <w:p>
      <w:r>
        <w:rPr>
          <w:b/>
        </w:rPr>
        <w:t xml:space="preserve">2: </w:t>
      </w:r>
      <w:r>
        <w:t>пристеночное затенение</w:t>
      </w:r>
    </w:p>
    <w:p>
      <w:r>
        <w:rPr>
          <w:b/>
        </w:rPr>
        <w:t xml:space="preserve">3: </w:t>
      </w:r>
      <w:r>
        <w:t>наличие округлой тени</w:t>
      </w:r>
    </w:p>
    <w:p>
      <w:r>
        <w:rPr>
          <w:b/>
        </w:rPr>
        <w:t xml:space="preserve">4: </w:t>
      </w:r>
      <w:r>
        <w:t>повышение прозрачности пазухи</w:t>
      </w:r>
    </w:p>
    <w:p>
      <w:r>
        <w:t xml:space="preserve">Правильный ответ: </w:t>
      </w:r>
      <w:r>
        <w:rPr>
          <w:b/>
        </w:rPr>
        <w:t>наличие горизонтального уровня</w:t>
      </w:r>
    </w:p>
    <w:p>
      <w:pPr>
        <w:pStyle w:val="Heading2"/>
      </w:pPr>
      <w:r>
        <w:t>ДОЗА ФЛУТИКАЗОНА, ЭКВИПОТЕНТНАЯ 400-800 МКГ БУДЕСОНИДА СОСТАВЛЯЕТ (В МКГ)</w:t>
      </w:r>
    </w:p>
    <w:p>
      <w:r>
        <w:rPr>
          <w:b/>
        </w:rPr>
        <w:t xml:space="preserve">1: </w:t>
      </w:r>
      <w:r>
        <w:t>600-750</w:t>
      </w:r>
    </w:p>
    <w:p>
      <w:r>
        <w:rPr>
          <w:b/>
        </w:rPr>
        <w:t xml:space="preserve">2: </w:t>
      </w:r>
      <w:r>
        <w:t>150-200</w:t>
      </w:r>
    </w:p>
    <w:p>
      <w:r>
        <w:rPr>
          <w:b/>
        </w:rPr>
        <w:t xml:space="preserve">3: </w:t>
      </w:r>
      <w:r>
        <w:t>800-1000</w:t>
      </w:r>
    </w:p>
    <w:p>
      <w:r>
        <w:rPr>
          <w:b/>
        </w:rPr>
        <w:t xml:space="preserve">4: </w:t>
      </w:r>
      <w:r>
        <w:t>250-500</w:t>
      </w:r>
    </w:p>
    <w:p>
      <w:r>
        <w:t xml:space="preserve">Правильный ответ: </w:t>
      </w:r>
      <w:r>
        <w:rPr>
          <w:b/>
        </w:rPr>
        <w:t>250-500</w:t>
      </w:r>
    </w:p>
    <w:p>
      <w:pPr>
        <w:pStyle w:val="Heading2"/>
      </w:pPr>
      <w:r>
        <w:t>СОПУТСТВУЮЩИМ СИМПТОМОМ ПОЛИНЕЙРОПАТИИ ПРИ ПЕРНИЦИОЗНОЙ АНЕМИИ ЯВЛЯЕТСЯ</w:t>
      </w:r>
    </w:p>
    <w:p>
      <w:r>
        <w:rPr>
          <w:b/>
        </w:rPr>
        <w:t xml:space="preserve">1: </w:t>
      </w:r>
      <w:r>
        <w:t>фуникулярный миелоз</w:t>
      </w:r>
    </w:p>
    <w:p>
      <w:r>
        <w:rPr>
          <w:b/>
        </w:rPr>
        <w:t xml:space="preserve">2: </w:t>
      </w:r>
      <w:r>
        <w:t>снижение сывороточного железа в крови</w:t>
      </w:r>
    </w:p>
    <w:p>
      <w:r>
        <w:rPr>
          <w:b/>
        </w:rPr>
        <w:t xml:space="preserve">3: </w:t>
      </w:r>
      <w:r>
        <w:t>гиперацидный гастрит</w:t>
      </w:r>
    </w:p>
    <w:p>
      <w:r>
        <w:rPr>
          <w:b/>
        </w:rPr>
        <w:t xml:space="preserve">4: </w:t>
      </w:r>
      <w:r>
        <w:t>атрофический гастрит</w:t>
      </w:r>
    </w:p>
    <w:p>
      <w:r>
        <w:t xml:space="preserve">Правильный ответ: </w:t>
      </w:r>
      <w:r>
        <w:rPr>
          <w:b/>
        </w:rPr>
        <w:t>фуникулярный миелоз</w:t>
      </w:r>
    </w:p>
    <w:p>
      <w:pPr>
        <w:pStyle w:val="Heading2"/>
      </w:pPr>
      <w:r>
        <w:t>НЕБИВОЛОЛ ЯВЛЯЕТСЯ</w:t>
      </w:r>
    </w:p>
    <w:p>
      <w:r>
        <w:rPr>
          <w:b/>
        </w:rPr>
        <w:t xml:space="preserve">1: </w:t>
      </w:r>
      <w:r>
        <w:t>неселективным альфа- и бета-адреноблокатором</w:t>
      </w:r>
    </w:p>
    <w:p>
      <w:r>
        <w:rPr>
          <w:b/>
        </w:rPr>
        <w:t xml:space="preserve">2: </w:t>
      </w:r>
      <w:r>
        <w:t>неселективным бета1-блокатором с вазодилатирующими свойствами</w:t>
      </w:r>
    </w:p>
    <w:p>
      <w:r>
        <w:rPr>
          <w:b/>
        </w:rPr>
        <w:t xml:space="preserve">3: </w:t>
      </w:r>
      <w:r>
        <w:t>высокоселективным альфа- и бета-адреноблокатором</w:t>
      </w:r>
    </w:p>
    <w:p>
      <w:r>
        <w:rPr>
          <w:b/>
        </w:rPr>
        <w:t xml:space="preserve">4: </w:t>
      </w:r>
      <w:r>
        <w:t>высокоселективным бета1-адренблокатором с вазодилатирующими свойствами</w:t>
      </w:r>
    </w:p>
    <w:p>
      <w:r>
        <w:t xml:space="preserve">Правильный ответ: </w:t>
      </w:r>
      <w:r>
        <w:rPr>
          <w:b/>
        </w:rPr>
        <w:t>высокоселективным бета1-адренблокатором с вазодилатирующими свойствами</w:t>
      </w:r>
    </w:p>
    <w:p>
      <w:pPr>
        <w:pStyle w:val="Heading2"/>
      </w:pPr>
      <w:r>
        <w:t>СНИЖЕНИЕ ОБЪЕМА БАЗИСНОЙ ТЕРАПИИ БРОНХИАЛЬНОЙ АСТМЫ ПРИ ДОСТИЖЕНИИ КОНТРОЛЯ ТЕЧЕНИЯ ЗАБОЛЕВАНИЯ ВОЗМОЖНО ЧЕРЕЗ</w:t>
      </w:r>
    </w:p>
    <w:p>
      <w:r>
        <w:rPr>
          <w:b/>
        </w:rPr>
        <w:t xml:space="preserve">1: </w:t>
      </w:r>
      <w:r>
        <w:t>2 недели</w:t>
      </w:r>
    </w:p>
    <w:p>
      <w:r>
        <w:rPr>
          <w:b/>
        </w:rPr>
        <w:t xml:space="preserve">2: </w:t>
      </w:r>
      <w:r>
        <w:t>1 месяц</w:t>
      </w:r>
    </w:p>
    <w:p>
      <w:r>
        <w:rPr>
          <w:b/>
        </w:rPr>
        <w:t xml:space="preserve">3: </w:t>
      </w:r>
      <w:r>
        <w:t>6 месяцев</w:t>
      </w:r>
    </w:p>
    <w:p>
      <w:r>
        <w:rPr>
          <w:b/>
        </w:rPr>
        <w:t xml:space="preserve">4: </w:t>
      </w:r>
      <w:r>
        <w:t>3 месяца</w:t>
      </w:r>
    </w:p>
    <w:p>
      <w:r>
        <w:t xml:space="preserve">Правильный ответ: </w:t>
      </w:r>
      <w:r>
        <w:rPr>
          <w:b/>
        </w:rPr>
        <w:t>3 месяца</w:t>
      </w:r>
    </w:p>
    <w:p>
      <w:pPr>
        <w:pStyle w:val="Heading2"/>
      </w:pPr>
      <w:r>
        <w:t>НЕФРОТИЧЕСКИЙ СИНДРОМ ОСЛОЖНЯЕТ ТЕЧЕНИЕ</w:t>
      </w:r>
    </w:p>
    <w:p>
      <w:r>
        <w:rPr>
          <w:b/>
        </w:rPr>
        <w:t xml:space="preserve">1: </w:t>
      </w:r>
      <w:r>
        <w:t>диабетической нефропатии</w:t>
      </w:r>
    </w:p>
    <w:p>
      <w:r>
        <w:rPr>
          <w:b/>
        </w:rPr>
        <w:t xml:space="preserve">2: </w:t>
      </w:r>
      <w:r>
        <w:t>хронического пиелонефрита</w:t>
      </w:r>
    </w:p>
    <w:p>
      <w:r>
        <w:rPr>
          <w:b/>
        </w:rPr>
        <w:t xml:space="preserve">3: </w:t>
      </w:r>
      <w:r>
        <w:t>подагрической нефропатии</w:t>
      </w:r>
    </w:p>
    <w:p>
      <w:r>
        <w:rPr>
          <w:b/>
        </w:rPr>
        <w:t xml:space="preserve">4: </w:t>
      </w:r>
      <w:r>
        <w:t>узелкового полиартериита</w:t>
      </w:r>
    </w:p>
    <w:p>
      <w:r>
        <w:t xml:space="preserve">Правильный ответ: </w:t>
      </w:r>
      <w:r>
        <w:rPr>
          <w:b/>
        </w:rPr>
        <w:t>диабетической нефропатии</w:t>
      </w:r>
    </w:p>
    <w:p>
      <w:pPr>
        <w:pStyle w:val="Heading2"/>
      </w:pPr>
      <w:r>
        <w:t>НОЦИЦЕПТИВНАЯ БОЛЬ ВОЗНИКАЕТ ПРИ</w:t>
      </w:r>
    </w:p>
    <w:p>
      <w:r>
        <w:rPr>
          <w:b/>
        </w:rPr>
        <w:t xml:space="preserve">1: </w:t>
      </w:r>
      <w:r>
        <w:t>травме мягких тканей</w:t>
      </w:r>
    </w:p>
    <w:p>
      <w:r>
        <w:rPr>
          <w:b/>
        </w:rPr>
        <w:t xml:space="preserve">2: </w:t>
      </w:r>
      <w:r>
        <w:t>постгерпетической невралгии</w:t>
      </w:r>
    </w:p>
    <w:p>
      <w:r>
        <w:rPr>
          <w:b/>
        </w:rPr>
        <w:t xml:space="preserve">3: </w:t>
      </w:r>
      <w:r>
        <w:t>туннельных синдромах</w:t>
      </w:r>
    </w:p>
    <w:p>
      <w:r>
        <w:rPr>
          <w:b/>
        </w:rPr>
        <w:t xml:space="preserve">4: </w:t>
      </w:r>
      <w:r>
        <w:t>диабетической полиневропатии</w:t>
      </w:r>
    </w:p>
    <w:p>
      <w:r>
        <w:t xml:space="preserve">Правильный ответ: </w:t>
      </w:r>
      <w:r>
        <w:rPr>
          <w:b/>
        </w:rPr>
        <w:t>травме мягких тканей</w:t>
      </w:r>
    </w:p>
    <w:p>
      <w:pPr>
        <w:pStyle w:val="Heading2"/>
      </w:pPr>
      <w:r>
        <w:t>В ДИАГНОСТИКЕ ФЕОХРОМОЦИТОМЫ ЛУЧШЕ ВСЕГО ИСПОЛЬЗОВАТЬ АНАЛИЗ</w:t>
      </w:r>
    </w:p>
    <w:p>
      <w:r>
        <w:rPr>
          <w:b/>
        </w:rPr>
        <w:t xml:space="preserve">1: </w:t>
      </w:r>
      <w:r>
        <w:t>суточной мочи на ванилилминдальную кислоту (ВМК)</w:t>
      </w:r>
    </w:p>
    <w:p>
      <w:r>
        <w:rPr>
          <w:b/>
        </w:rPr>
        <w:t xml:space="preserve">2: </w:t>
      </w:r>
      <w:r>
        <w:t>крови на электролиты, активность ренина плазмы</w:t>
      </w:r>
    </w:p>
    <w:p>
      <w:r>
        <w:rPr>
          <w:b/>
        </w:rPr>
        <w:t xml:space="preserve">3: </w:t>
      </w:r>
      <w:r>
        <w:t>крови на ренин и альдостерон с определением альдостерон-ренинового соотношения</w:t>
      </w:r>
    </w:p>
    <w:p>
      <w:r>
        <w:rPr>
          <w:b/>
        </w:rPr>
        <w:t xml:space="preserve">4: </w:t>
      </w:r>
      <w:r>
        <w:t>суточной мочи на метанефрин и норметанефрин</w:t>
      </w:r>
    </w:p>
    <w:p>
      <w:r>
        <w:t xml:space="preserve">Правильный ответ: </w:t>
      </w:r>
      <w:r>
        <w:rPr>
          <w:b/>
        </w:rPr>
        <w:t>суточной мочи на метанефрин и норметанефрин</w:t>
      </w:r>
    </w:p>
    <w:p>
      <w:pPr>
        <w:pStyle w:val="Heading2"/>
      </w:pPr>
      <w:r>
        <w:t>ДЛЯ РЕШЕНИЯ ОРГАНИЗАЦИОННЫХ ЗАДАЧ В ЗДРАВООХРАНЕНИИ ПРИМЕНЯЕТСЯ ______ ПОДХОД</w:t>
      </w:r>
    </w:p>
    <w:p>
      <w:r>
        <w:rPr>
          <w:b/>
        </w:rPr>
        <w:t xml:space="preserve">1: </w:t>
      </w:r>
      <w:r>
        <w:t>статистический</w:t>
      </w:r>
    </w:p>
    <w:p>
      <w:r>
        <w:rPr>
          <w:b/>
        </w:rPr>
        <w:t xml:space="preserve">2: </w:t>
      </w:r>
      <w:r>
        <w:t>системный управленческий</w:t>
      </w:r>
    </w:p>
    <w:p>
      <w:r>
        <w:rPr>
          <w:b/>
        </w:rPr>
        <w:t xml:space="preserve">3: </w:t>
      </w:r>
      <w:r>
        <w:t>социологический</w:t>
      </w:r>
    </w:p>
    <w:p>
      <w:r>
        <w:rPr>
          <w:b/>
        </w:rPr>
        <w:t xml:space="preserve">4: </w:t>
      </w:r>
      <w:r>
        <w:t>кадрово-финансовый</w:t>
      </w:r>
    </w:p>
    <w:p>
      <w:r>
        <w:t xml:space="preserve">Правильный ответ: </w:t>
      </w:r>
      <w:r>
        <w:rPr>
          <w:b/>
        </w:rPr>
        <w:t>системный управленческий</w:t>
      </w:r>
    </w:p>
    <w:p>
      <w:pPr>
        <w:pStyle w:val="Heading2"/>
      </w:pPr>
      <w:r>
        <w:t>СУБЪЕКТАМИ ОБЯЗАТЕЛЬНОГО МЕДИЦИНСКОГО СТРАХОВАНИЯ ЯВЛЯЮТСЯ</w:t>
      </w:r>
    </w:p>
    <w:p>
      <w:r>
        <w:rPr>
          <w:b/>
        </w:rPr>
        <w:t xml:space="preserve">1: </w:t>
      </w:r>
      <w:r>
        <w:t>Федеральный фонд обязательного медицинского страхования, орган управления здравоохранением,  застрахованные лица, страховая организация</w:t>
      </w:r>
    </w:p>
    <w:p>
      <w:r>
        <w:rPr>
          <w:b/>
        </w:rPr>
        <w:t xml:space="preserve">2: </w:t>
      </w:r>
      <w:r>
        <w:t>территориальный фонд обязательного медицинского страхования, медицинское учреждение, застрахованные лица, орган управления здравоохранением</w:t>
      </w:r>
    </w:p>
    <w:p>
      <w:r>
        <w:rPr>
          <w:b/>
        </w:rPr>
        <w:t xml:space="preserve">3: </w:t>
      </w:r>
      <w:r>
        <w:t>орган управления здравоохранением, медицинское учреждение, застрахованные лица, страховая организация</w:t>
      </w:r>
    </w:p>
    <w:p>
      <w:r>
        <w:rPr>
          <w:b/>
        </w:rPr>
        <w:t xml:space="preserve">4: </w:t>
      </w:r>
      <w:r>
        <w:t>застрахованные лица, страхователи, Федеральный фонд обязательного медицинского страхования</w:t>
      </w:r>
    </w:p>
    <w:p>
      <w:r>
        <w:t xml:space="preserve">Правильный ответ: </w:t>
      </w:r>
      <w:r>
        <w:rPr>
          <w:b/>
        </w:rPr>
        <w:t>застрахованные лица, страхователи, Федеральный фонд обязательного медицинского страхования</w:t>
      </w:r>
    </w:p>
    <w:p>
      <w:pPr>
        <w:pStyle w:val="Heading2"/>
      </w:pPr>
      <w:r>
        <w:t>ПРИ ЛЕЧЕНИИ БОЛЬНОГО В СОСТОЯНИИ АГРАНУЛОЦИТОЗА ПЕРСОНАЛ ДОЛЖЕН</w:t>
      </w:r>
    </w:p>
    <w:p>
      <w:r>
        <w:rPr>
          <w:b/>
        </w:rPr>
        <w:t xml:space="preserve">1: </w:t>
      </w:r>
      <w:r>
        <w:t>после каждого входа в палату персонала включать ультрафиолетовый облучатель</w:t>
      </w:r>
    </w:p>
    <w:p>
      <w:r>
        <w:rPr>
          <w:b/>
        </w:rPr>
        <w:t xml:space="preserve">2: </w:t>
      </w:r>
      <w:r>
        <w:t>мыть полы и стены палаты ежечасно</w:t>
      </w:r>
    </w:p>
    <w:p>
      <w:r>
        <w:rPr>
          <w:b/>
        </w:rPr>
        <w:t xml:space="preserve">3: </w:t>
      </w:r>
      <w:r>
        <w:t>обеспечить больному асептические условия пребывания</w:t>
      </w:r>
    </w:p>
    <w:p>
      <w:r>
        <w:rPr>
          <w:b/>
        </w:rPr>
        <w:t xml:space="preserve">4: </w:t>
      </w:r>
      <w:r>
        <w:t>включать приточно-вытяжную вентиляцию каждые 2-3 часа</w:t>
      </w:r>
    </w:p>
    <w:p>
      <w:r>
        <w:t xml:space="preserve">Правильный ответ: </w:t>
      </w:r>
      <w:r>
        <w:rPr>
          <w:b/>
        </w:rPr>
        <w:t>обеспечить больному асептические условия пребывания</w:t>
      </w:r>
    </w:p>
    <w:p>
      <w:pPr>
        <w:pStyle w:val="Heading2"/>
      </w:pPr>
      <w:r>
        <w:t>ОСНОВНЫМИ ВОЗБУДИТЕЛЯ ОСТРОГО СРЕДНЕГО ОТИТА У ДЕТЕЙ ЯВЛЯЮТСЯ ПНЕВМОКОКК И</w:t>
      </w:r>
    </w:p>
    <w:p>
      <w:r>
        <w:rPr>
          <w:b/>
        </w:rPr>
        <w:t xml:space="preserve">1: </w:t>
      </w:r>
      <w:r>
        <w:t>стафилококк</w:t>
      </w:r>
    </w:p>
    <w:p>
      <w:r>
        <w:rPr>
          <w:b/>
        </w:rPr>
        <w:t xml:space="preserve">2: </w:t>
      </w:r>
      <w:r>
        <w:t>гемофильная палочка</w:t>
      </w:r>
    </w:p>
    <w:p>
      <w:r>
        <w:rPr>
          <w:b/>
        </w:rPr>
        <w:t xml:space="preserve">3: </w:t>
      </w:r>
      <w:r>
        <w:t>стрептококк</w:t>
      </w:r>
    </w:p>
    <w:p>
      <w:r>
        <w:rPr>
          <w:b/>
        </w:rPr>
        <w:t xml:space="preserve">4: </w:t>
      </w:r>
      <w:r>
        <w:t>моракселла</w:t>
      </w:r>
    </w:p>
    <w:p>
      <w:r>
        <w:t xml:space="preserve">Правильный ответ: </w:t>
      </w:r>
      <w:r>
        <w:rPr>
          <w:b/>
        </w:rPr>
        <w:t>гемофильная палочка</w:t>
      </w:r>
    </w:p>
    <w:p>
      <w:pPr>
        <w:pStyle w:val="Heading2"/>
      </w:pPr>
      <w:r>
        <w:t>ТАЛАССЕМИЯ ОТНОСИТСЯ К ГЕМОЛИТИЧЕСКИМ АНЕМИЯМ, СВЯЗАННЫМ С ВРОЖДЕННЫМ НАРУШЕНИЕМ ГЕМОПОЭЗА ВСЛЕДСТВИЕ НАРУШЕНИЯ</w:t>
      </w:r>
    </w:p>
    <w:p>
      <w:r>
        <w:rPr>
          <w:b/>
        </w:rPr>
        <w:t xml:space="preserve">1: </w:t>
      </w:r>
      <w:r>
        <w:t>структуры гемоглобина (гемоглобинопатии)</w:t>
      </w:r>
    </w:p>
    <w:p>
      <w:r>
        <w:rPr>
          <w:b/>
        </w:rPr>
        <w:t xml:space="preserve">2: </w:t>
      </w:r>
      <w:r>
        <w:t>мембраны эритроцитов (мембранопатии)</w:t>
      </w:r>
    </w:p>
    <w:p>
      <w:r>
        <w:rPr>
          <w:b/>
        </w:rPr>
        <w:t xml:space="preserve">3: </w:t>
      </w:r>
      <w:r>
        <w:t>активности ферментов эритроцитов (энзимопатии)</w:t>
      </w:r>
    </w:p>
    <w:p>
      <w:r>
        <w:rPr>
          <w:b/>
        </w:rPr>
        <w:t xml:space="preserve">4: </w:t>
      </w:r>
      <w:r>
        <w:t>синтеза глюкозо-6-фосфатдегидрогеназы и пируваткиназы</w:t>
      </w:r>
    </w:p>
    <w:p>
      <w:r>
        <w:t xml:space="preserve">Правильный ответ: </w:t>
      </w:r>
      <w:r>
        <w:rPr>
          <w:b/>
        </w:rPr>
        <w:t>структуры гемоглобина (гемоглобинопатии)</w:t>
      </w:r>
    </w:p>
    <w:p>
      <w:pPr>
        <w:pStyle w:val="Heading2"/>
      </w:pPr>
      <w:r>
        <w:t>ПРЕПАРАТАМИ ВЫБОРА ДЛЯ ЛЕЧЕНИЯ ПАЦИЕНТОВ С САХАРНЫМ ДИАБЕТОМ 2 ТИПА И НЕАЛКОГОЛЬНОЙ ЖИРОВОЙ БОЛЕЗНЬЮ ПЕЧЕНИ ЯВЛЯЮТСЯ</w:t>
      </w:r>
    </w:p>
    <w:p>
      <w:r>
        <w:rPr>
          <w:b/>
        </w:rPr>
        <w:t xml:space="preserve">1: </w:t>
      </w:r>
      <w:r>
        <w:t>препараты инсулина</w:t>
      </w:r>
    </w:p>
    <w:p>
      <w:r>
        <w:rPr>
          <w:b/>
        </w:rPr>
        <w:t xml:space="preserve">2: </w:t>
      </w:r>
      <w:r>
        <w:t>глиниды</w:t>
      </w:r>
    </w:p>
    <w:p>
      <w:r>
        <w:rPr>
          <w:b/>
        </w:rPr>
        <w:t xml:space="preserve">3: </w:t>
      </w:r>
      <w:r>
        <w:t>ингибиторы дипептидилпептидазы-4 (ДПП-4)</w:t>
      </w:r>
    </w:p>
    <w:p>
      <w:r>
        <w:rPr>
          <w:b/>
        </w:rPr>
        <w:t xml:space="preserve">4: </w:t>
      </w:r>
      <w:r>
        <w:t>производные сульфонилмочевины</w:t>
      </w:r>
    </w:p>
    <w:p>
      <w:r>
        <w:t xml:space="preserve">Правильный ответ: </w:t>
      </w:r>
      <w:r>
        <w:rPr>
          <w:b/>
        </w:rPr>
        <w:t>ингибиторы дипептидилпептидазы-4 (ДПП-4)</w:t>
      </w:r>
    </w:p>
    <w:p>
      <w:pPr>
        <w:pStyle w:val="Heading2"/>
      </w:pPr>
      <w:r>
        <w:t>ДЛЯ ГЕМОРРАГИЧЕСКОГО ВАСКУЛИТА ХАРАКТЕРНЫМ ЯВЛЯЕТСЯ  ________________ ТИП КРОВОТОЧИВОСТИ</w:t>
      </w:r>
    </w:p>
    <w:p>
      <w:r>
        <w:rPr>
          <w:b/>
        </w:rPr>
        <w:t xml:space="preserve">1: </w:t>
      </w:r>
      <w:r>
        <w:t>гематомный</w:t>
      </w:r>
    </w:p>
    <w:p>
      <w:r>
        <w:rPr>
          <w:b/>
        </w:rPr>
        <w:t xml:space="preserve">2: </w:t>
      </w:r>
      <w:r>
        <w:t>ангиоматозный</w:t>
      </w:r>
    </w:p>
    <w:p>
      <w:r>
        <w:rPr>
          <w:b/>
        </w:rPr>
        <w:t xml:space="preserve">3: </w:t>
      </w:r>
      <w:r>
        <w:t>васкулитно-пурпурный</w:t>
      </w:r>
    </w:p>
    <w:p>
      <w:r>
        <w:rPr>
          <w:b/>
        </w:rPr>
        <w:t xml:space="preserve">4: </w:t>
      </w:r>
      <w:r>
        <w:t>петехиально-пятнистый</w:t>
      </w:r>
    </w:p>
    <w:p>
      <w:r>
        <w:t xml:space="preserve">Правильный ответ: </w:t>
      </w:r>
      <w:r>
        <w:rPr>
          <w:b/>
        </w:rPr>
        <w:t>васкулитно-пурпурный</w:t>
      </w:r>
    </w:p>
    <w:p>
      <w:pPr>
        <w:pStyle w:val="Heading2"/>
      </w:pPr>
      <w:r>
        <w:t>ЗАБОЛЕВАЕМОСТЬ НАСЕЛЕНИЯ РЕГИСТРИРУЕТСЯ И АНАЛИЗИРУЕТСЯ ДЛЯ</w:t>
      </w:r>
    </w:p>
    <w:p>
      <w:r>
        <w:rPr>
          <w:b/>
        </w:rPr>
        <w:t xml:space="preserve">1: </w:t>
      </w:r>
      <w:r>
        <w:t>оценки здоровья населения, разработки профилактических мероприятий, организации деятельности систем охраны здоровья населения, планирования ресурсов</w:t>
      </w:r>
    </w:p>
    <w:p>
      <w:r>
        <w:rPr>
          <w:b/>
        </w:rPr>
        <w:t xml:space="preserve">2: </w:t>
      </w:r>
      <w:r>
        <w:t>расчета экономического ущерба,  прогноза численности популяции, проведения маркетинговых исследований, определения размера заработных плат медицинских работников</w:t>
      </w:r>
    </w:p>
    <w:p>
      <w:r>
        <w:rPr>
          <w:b/>
        </w:rPr>
        <w:t xml:space="preserve">3: </w:t>
      </w:r>
      <w:r>
        <w:t>составления медицинской статистической отчетности на различных уровнях управления оказанием медицинской помощи, взаиморасчетов со страховыми компаниями, определения надбавок к заработной плате для лучших сотрудников</w:t>
      </w:r>
    </w:p>
    <w:p>
      <w:r>
        <w:rPr>
          <w:b/>
        </w:rPr>
        <w:t xml:space="preserve">4: </w:t>
      </w:r>
      <w:r>
        <w:t>расчета экономического ущерба,  прогноза численности популяции, проведения маркетинговых исследований, определения размера заработных плат медицинских работников</w:t>
      </w:r>
    </w:p>
    <w:p>
      <w:r>
        <w:t xml:space="preserve">Правильный ответ: </w:t>
      </w:r>
      <w:r>
        <w:rPr>
          <w:b/>
        </w:rPr>
        <w:t>оценки здоровья населения, разработки профилактических мероприятий, организации деятельности систем охраны здоровья населения, планирования ресурсов</w:t>
      </w:r>
    </w:p>
    <w:p>
      <w:pPr>
        <w:pStyle w:val="Heading2"/>
      </w:pPr>
      <w:r>
        <w:t>ДЛЯ ЛИЦ С ГИПЕРХОЛЕСТЕРИНЕМИЕЙ И УМЕРЕННЫМ СУММАРНЫМ РИСКОМ РАЗВИТИЯ СЕРДЕЧНО-СОСУДИСТЫХ ОСЛОЖНЕНИЙ ЦЕЛЕВЫЕ УРОВНИ ДОСТИЖЕНИЯ ОБЩЕГО ХОЛЕСТЕРИНА СОСТАВЛЯЮТ ≤________ ММОЛЬ/Л</w:t>
      </w:r>
    </w:p>
    <w:p>
      <w:r>
        <w:rPr>
          <w:b/>
        </w:rPr>
        <w:t xml:space="preserve">1: </w:t>
      </w:r>
      <w:r>
        <w:t>5,0</w:t>
      </w:r>
    </w:p>
    <w:p>
      <w:r>
        <w:rPr>
          <w:b/>
        </w:rPr>
        <w:t xml:space="preserve">2: </w:t>
      </w:r>
      <w:r>
        <w:t>4,5</w:t>
      </w:r>
    </w:p>
    <w:p>
      <w:r>
        <w:rPr>
          <w:b/>
        </w:rPr>
        <w:t xml:space="preserve">3: </w:t>
      </w:r>
      <w:r>
        <w:t>5,5</w:t>
      </w:r>
    </w:p>
    <w:p>
      <w:r>
        <w:rPr>
          <w:b/>
        </w:rPr>
        <w:t xml:space="preserve">4: </w:t>
      </w:r>
      <w:r>
        <w:t>4,0</w:t>
      </w:r>
    </w:p>
    <w:p>
      <w:r>
        <w:t xml:space="preserve">Правильный ответ: </w:t>
      </w:r>
      <w:r>
        <w:rPr>
          <w:b/>
        </w:rPr>
        <w:t>5,0</w:t>
      </w:r>
    </w:p>
    <w:p>
      <w:pPr>
        <w:pStyle w:val="Heading2"/>
      </w:pPr>
      <w:r>
        <w:t>ДИАГНОЗ «ИНСИДЕНТАЛОМА» ЯВЛЯЕТСЯ</w:t>
      </w:r>
    </w:p>
    <w:p>
      <w:r>
        <w:rPr>
          <w:b/>
        </w:rPr>
        <w:t xml:space="preserve">1: </w:t>
      </w:r>
      <w:r>
        <w:t>частью основного диагноза</w:t>
      </w:r>
    </w:p>
    <w:p>
      <w:r>
        <w:rPr>
          <w:b/>
        </w:rPr>
        <w:t xml:space="preserve">2: </w:t>
      </w:r>
      <w:r>
        <w:t>диагнозом исключения</w:t>
      </w:r>
    </w:p>
    <w:p>
      <w:r>
        <w:rPr>
          <w:b/>
        </w:rPr>
        <w:t xml:space="preserve">3: </w:t>
      </w:r>
      <w:r>
        <w:t>окончательным</w:t>
      </w:r>
    </w:p>
    <w:p>
      <w:r>
        <w:rPr>
          <w:b/>
        </w:rPr>
        <w:t xml:space="preserve">4: </w:t>
      </w:r>
      <w:r>
        <w:t>предварительным</w:t>
      </w:r>
    </w:p>
    <w:p>
      <w:r>
        <w:t xml:space="preserve">Правильный ответ: </w:t>
      </w:r>
      <w:r>
        <w:rPr>
          <w:b/>
        </w:rPr>
        <w:t>предварительным</w:t>
      </w:r>
    </w:p>
    <w:p>
      <w:pPr>
        <w:pStyle w:val="Heading2"/>
      </w:pPr>
      <w:r>
        <w:t>ДЛЯ ОЦЕНКИ КЛАССА ЦИРРОЗА ПЕЧЕНИ ПО ШКАЛЕ ЧАЙЛДА-ПЬЮ ИСПОЛЬЗУЮТ ОПРЕДЕЛЕНИЕ УРОВНЯ</w:t>
      </w:r>
    </w:p>
    <w:p>
      <w:r>
        <w:rPr>
          <w:b/>
        </w:rPr>
        <w:t xml:space="preserve">1: </w:t>
      </w:r>
      <w:r>
        <w:t>креатинина</w:t>
      </w:r>
    </w:p>
    <w:p>
      <w:r>
        <w:rPr>
          <w:b/>
        </w:rPr>
        <w:t xml:space="preserve">2: </w:t>
      </w:r>
      <w:r>
        <w:t>тромбоцитов</w:t>
      </w:r>
    </w:p>
    <w:p>
      <w:r>
        <w:rPr>
          <w:b/>
        </w:rPr>
        <w:t xml:space="preserve">3: </w:t>
      </w:r>
      <w:r>
        <w:t>холестерина</w:t>
      </w:r>
    </w:p>
    <w:p>
      <w:r>
        <w:rPr>
          <w:b/>
        </w:rPr>
        <w:t xml:space="preserve">4: </w:t>
      </w:r>
      <w:r>
        <w:t>альбумина</w:t>
      </w:r>
    </w:p>
    <w:p>
      <w:r>
        <w:t xml:space="preserve">Правильный ответ: </w:t>
      </w:r>
      <w:r>
        <w:rPr>
          <w:b/>
        </w:rPr>
        <w:t>альбумина</w:t>
      </w:r>
    </w:p>
    <w:p>
      <w:pPr>
        <w:pStyle w:val="Heading2"/>
      </w:pPr>
      <w:r>
        <w:t>ГРАЖДАНЕ, НЕ ИМЕЮЩИЕ ХРОНИЧЕСКИХ НЕИНФЕКЦИОННЫХ ЗАБОЛЕВАНИЙ, НО ТРЕБУЮЩИЕ УСТАНОВЛЕНИЯ ДИСПАНСЕРНОГО НАБЛЮДЕНИЯ ПО ПОВОДУ ИНЫХ ЗАБОЛЕВАНИЙ, ОТНОСЯТСЯ К ГРУППЕ ЗДОРОВЬЯ</w:t>
      </w:r>
    </w:p>
    <w:p>
      <w:r>
        <w:rPr>
          <w:b/>
        </w:rPr>
        <w:t xml:space="preserve">1: </w:t>
      </w:r>
      <w:r>
        <w:t>II</w:t>
      </w:r>
    </w:p>
    <w:p>
      <w:r>
        <w:rPr>
          <w:b/>
        </w:rPr>
        <w:t xml:space="preserve">2: </w:t>
      </w:r>
      <w:r>
        <w:t>I</w:t>
      </w:r>
    </w:p>
    <w:p>
      <w:r>
        <w:rPr>
          <w:b/>
        </w:rPr>
        <w:t xml:space="preserve">3: </w:t>
      </w:r>
      <w:r>
        <w:t>IIIб</w:t>
      </w:r>
    </w:p>
    <w:p>
      <w:r>
        <w:rPr>
          <w:b/>
        </w:rPr>
        <w:t xml:space="preserve">4: </w:t>
      </w:r>
      <w:r>
        <w:t>IIIа</w:t>
      </w:r>
    </w:p>
    <w:p>
      <w:r>
        <w:t xml:space="preserve">Правильный ответ: </w:t>
      </w:r>
      <w:r>
        <w:rPr>
          <w:b/>
        </w:rPr>
        <w:t>IIIб</w:t>
      </w:r>
    </w:p>
    <w:p>
      <w:pPr>
        <w:pStyle w:val="Heading2"/>
      </w:pPr>
      <w:r>
        <w:t>КАРВЕДИЛОЛ ЯВЛЯЕТСЯ</w:t>
      </w:r>
    </w:p>
    <w:p>
      <w:r>
        <w:rPr>
          <w:b/>
        </w:rPr>
        <w:t xml:space="preserve">1: </w:t>
      </w:r>
      <w:r>
        <w:t>высокоселективным бета1-блокатором с вазодилатирующими свойствами</w:t>
      </w:r>
    </w:p>
    <w:p>
      <w:r>
        <w:rPr>
          <w:b/>
        </w:rPr>
        <w:t xml:space="preserve">2: </w:t>
      </w:r>
      <w:r>
        <w:t>неселективным бета1-блокатором с вазодилатирующими свойствами</w:t>
      </w:r>
    </w:p>
    <w:p>
      <w:r>
        <w:rPr>
          <w:b/>
        </w:rPr>
        <w:t xml:space="preserve">3: </w:t>
      </w:r>
      <w:r>
        <w:t>неселективным бета- и альфа-адреноблокатором</w:t>
      </w:r>
    </w:p>
    <w:p>
      <w:r>
        <w:rPr>
          <w:b/>
        </w:rPr>
        <w:t xml:space="preserve">4: </w:t>
      </w:r>
      <w:r>
        <w:t>высокоселективным альфа- и бета-адреноблокатором</w:t>
      </w:r>
    </w:p>
    <w:p>
      <w:r>
        <w:t xml:space="preserve">Правильный ответ: </w:t>
      </w:r>
      <w:r>
        <w:rPr>
          <w:b/>
        </w:rPr>
        <w:t>неселективным бета- и альфа-адреноблокатором</w:t>
      </w:r>
    </w:p>
    <w:p>
      <w:pPr>
        <w:pStyle w:val="Heading2"/>
      </w:pPr>
      <w:r>
        <w:t>ГАСТРИН СЕКРЕТИРУЕТСЯ G КЛЕТКАМИ</w:t>
      </w:r>
    </w:p>
    <w:p>
      <w:r>
        <w:rPr>
          <w:b/>
        </w:rPr>
        <w:t xml:space="preserve">1: </w:t>
      </w:r>
      <w:r>
        <w:t>фундального отдела желудка</w:t>
      </w:r>
    </w:p>
    <w:p>
      <w:r>
        <w:rPr>
          <w:b/>
        </w:rPr>
        <w:t xml:space="preserve">2: </w:t>
      </w:r>
      <w:r>
        <w:t>антрального отдела желудка</w:t>
      </w:r>
    </w:p>
    <w:p>
      <w:r>
        <w:rPr>
          <w:b/>
        </w:rPr>
        <w:t xml:space="preserve">3: </w:t>
      </w:r>
      <w:r>
        <w:t>слизистой двенадцатиперстной кишки</w:t>
      </w:r>
    </w:p>
    <w:p>
      <w:r>
        <w:rPr>
          <w:b/>
        </w:rPr>
        <w:t xml:space="preserve">4: </w:t>
      </w:r>
      <w:r>
        <w:t>бруннеровских желез</w:t>
      </w:r>
    </w:p>
    <w:p>
      <w:r>
        <w:t xml:space="preserve">Правильный ответ: </w:t>
      </w:r>
      <w:r>
        <w:rPr>
          <w:b/>
        </w:rPr>
        <w:t>антрального отдела желудка</w:t>
      </w:r>
    </w:p>
    <w:p>
      <w:pPr>
        <w:pStyle w:val="Heading2"/>
      </w:pPr>
      <w:r>
        <w:t>ПРИ ХРОНИЧЕСКОМ ЛИМФОЛЕЙКОЗЕ ЧАЩЕ, ЧЕМ ПРИ ДРУГИХ ЛЕЙКОЗАХ ,НАБЛЮДАЕТСЯ __________________________ АНЕМИЯ</w:t>
      </w:r>
    </w:p>
    <w:p>
      <w:r>
        <w:rPr>
          <w:b/>
        </w:rPr>
        <w:t xml:space="preserve">1: </w:t>
      </w:r>
      <w:r>
        <w:t>апластическая</w:t>
      </w:r>
    </w:p>
    <w:p>
      <w:r>
        <w:rPr>
          <w:b/>
        </w:rPr>
        <w:t xml:space="preserve">2: </w:t>
      </w:r>
      <w:r>
        <w:t>пернициозная</w:t>
      </w:r>
    </w:p>
    <w:p>
      <w:r>
        <w:rPr>
          <w:b/>
        </w:rPr>
        <w:t xml:space="preserve">3: </w:t>
      </w:r>
      <w:r>
        <w:t>железодефицитная</w:t>
      </w:r>
    </w:p>
    <w:p>
      <w:r>
        <w:rPr>
          <w:b/>
        </w:rPr>
        <w:t xml:space="preserve">4: </w:t>
      </w:r>
      <w:r>
        <w:t>аутоиммунная гемолитическая</w:t>
      </w:r>
    </w:p>
    <w:p>
      <w:r>
        <w:t xml:space="preserve">Правильный ответ: </w:t>
      </w:r>
      <w:r>
        <w:rPr>
          <w:b/>
        </w:rPr>
        <w:t>аутоиммунная гемолитическая</w:t>
      </w:r>
    </w:p>
    <w:p>
      <w:pPr>
        <w:pStyle w:val="Heading2"/>
      </w:pPr>
      <w:r>
        <w:t>САМЫМ РАННИМ ФУНКЦИОНАЛЬНЫМ НАРУШЕНИЕМ РАБОТЫ ПОЧЕК ПРИ САХАРНОМ ДИАБЕТЕ ЯВЛЯЕТСЯ</w:t>
      </w:r>
    </w:p>
    <w:p>
      <w:r>
        <w:rPr>
          <w:b/>
        </w:rPr>
        <w:t xml:space="preserve">1: </w:t>
      </w:r>
      <w:r>
        <w:t>микроальбуминурия</w:t>
      </w:r>
    </w:p>
    <w:p>
      <w:r>
        <w:rPr>
          <w:b/>
        </w:rPr>
        <w:t xml:space="preserve">2: </w:t>
      </w:r>
      <w:r>
        <w:t>протеинурия</w:t>
      </w:r>
    </w:p>
    <w:p>
      <w:r>
        <w:rPr>
          <w:b/>
        </w:rPr>
        <w:t xml:space="preserve">3: </w:t>
      </w:r>
      <w:r>
        <w:t>артериосклероз</w:t>
      </w:r>
    </w:p>
    <w:p>
      <w:r>
        <w:rPr>
          <w:b/>
        </w:rPr>
        <w:t xml:space="preserve">4: </w:t>
      </w:r>
      <w:r>
        <w:t>гиперфильтрация</w:t>
      </w:r>
    </w:p>
    <w:p>
      <w:r>
        <w:t xml:space="preserve">Правильный ответ: </w:t>
      </w:r>
      <w:r>
        <w:rPr>
          <w:b/>
        </w:rPr>
        <w:t>гиперфильтрация</w:t>
      </w:r>
    </w:p>
    <w:p>
      <w:pPr>
        <w:pStyle w:val="Heading2"/>
      </w:pPr>
      <w:r>
        <w:t>У БОЛЬНЫХ С ИДИОПАТИЧЕСКОЙ ПАРОКСИЗМАЛЬНОЙ ЖЕЛУДОЧКОВОЙ ТАХИКАРДИЕЙ ПРИ ИЗМЕНЕНИИ КОМПЛЕКСОВ QRS ВО ВРЕМЯ ТАХИКАРДИИ ПО ТИПУ БЛОКАДЫ ПРАВОЙ НОЖКИ ПУЧКА ГИСА С РЕЗКИМ ОТКЛОНЕНИЕМ ЭЛЕКТРИЧЕСКОЙ ОСИ ВЛЕВО НАИБОЛЕЕ ЭФФЕКТИВНО НАЗНАЧЕНИЕ</w:t>
      </w:r>
    </w:p>
    <w:p>
      <w:r>
        <w:rPr>
          <w:b/>
        </w:rPr>
        <w:t xml:space="preserve">1: </w:t>
      </w:r>
      <w:r>
        <w:t>лидокаина</w:t>
      </w:r>
    </w:p>
    <w:p>
      <w:r>
        <w:rPr>
          <w:b/>
        </w:rPr>
        <w:t xml:space="preserve">2: </w:t>
      </w:r>
      <w:r>
        <w:t>новокаинамида</w:t>
      </w:r>
    </w:p>
    <w:p>
      <w:r>
        <w:rPr>
          <w:b/>
        </w:rPr>
        <w:t xml:space="preserve">3: </w:t>
      </w:r>
      <w:r>
        <w:t>верапамила (финоптина)</w:t>
      </w:r>
    </w:p>
    <w:p>
      <w:r>
        <w:rPr>
          <w:b/>
        </w:rPr>
        <w:t xml:space="preserve">4: </w:t>
      </w:r>
      <w:r>
        <w:t>кордарона</w:t>
      </w:r>
    </w:p>
    <w:p>
      <w:r>
        <w:t xml:space="preserve">Правильный ответ: </w:t>
      </w:r>
      <w:r>
        <w:rPr>
          <w:b/>
        </w:rPr>
        <w:t>верапамила (финоптина)</w:t>
      </w:r>
    </w:p>
    <w:p>
      <w:pPr>
        <w:pStyle w:val="Heading2"/>
      </w:pPr>
      <w:r>
        <w:t>ПРИЧИНАМИ ВТОРИЧНОЙ ГИПЕРХОЛЕСТЕРИНЕМИИ МОГУТ БЫТЬ</w:t>
      </w:r>
    </w:p>
    <w:p>
      <w:r>
        <w:rPr>
          <w:b/>
        </w:rPr>
        <w:t xml:space="preserve">1: </w:t>
      </w:r>
      <w:r>
        <w:t>прием контрацептивов, неселективных бета-адреноблокаторов, булимия</w:t>
      </w:r>
    </w:p>
    <w:p>
      <w:r>
        <w:rPr>
          <w:b/>
        </w:rPr>
        <w:t xml:space="preserve">2: </w:t>
      </w:r>
      <w:r>
        <w:t>злоупотребление алкоголем,  хроническая почечная недостаточность,  ожирение</w:t>
      </w:r>
    </w:p>
    <w:p>
      <w:r>
        <w:rPr>
          <w:b/>
        </w:rPr>
        <w:t xml:space="preserve">3: </w:t>
      </w:r>
      <w:r>
        <w:t>гипопитуитаризм, острый панкреатит, прием глюкокортикостероидов</w:t>
      </w:r>
    </w:p>
    <w:p>
      <w:r>
        <w:rPr>
          <w:b/>
        </w:rPr>
        <w:t xml:space="preserve">4: </w:t>
      </w:r>
      <w:r>
        <w:t>гипотиреоз, билиарный цирроз печени, прием анаболических гормонов</w:t>
      </w:r>
    </w:p>
    <w:p>
      <w:r>
        <w:t xml:space="preserve">Правильный ответ: </w:t>
      </w:r>
      <w:r>
        <w:rPr>
          <w:b/>
        </w:rPr>
        <w:t>гипотиреоз, билиарный цирроз печени, прием анаболических гормонов</w:t>
      </w:r>
    </w:p>
    <w:p>
      <w:pPr>
        <w:pStyle w:val="Heading2"/>
      </w:pPr>
      <w:r>
        <w:t>CПАЗМОЛИТИКОМ, ДЕЙСТВУЮЩИМ НА МУСКУЛАТУРУ СФИНКТЕРА ОДДИ, КИШЕЧНИКА И МОЧЕТОЧНИКОВ, ЯВЛЯЕТСЯ</w:t>
      </w:r>
    </w:p>
    <w:p>
      <w:r>
        <w:rPr>
          <w:b/>
        </w:rPr>
        <w:t xml:space="preserve">1: </w:t>
      </w:r>
      <w:r>
        <w:t>Пинаверия бромид</w:t>
      </w:r>
    </w:p>
    <w:p>
      <w:r>
        <w:rPr>
          <w:b/>
        </w:rPr>
        <w:t xml:space="preserve">2: </w:t>
      </w:r>
      <w:r>
        <w:t>Мебеверин</w:t>
      </w:r>
    </w:p>
    <w:p>
      <w:r>
        <w:rPr>
          <w:b/>
        </w:rPr>
        <w:t xml:space="preserve">3: </w:t>
      </w:r>
      <w:r>
        <w:t>Гемикромон</w:t>
      </w:r>
    </w:p>
    <w:p>
      <w:r>
        <w:rPr>
          <w:b/>
        </w:rPr>
        <w:t xml:space="preserve">4: </w:t>
      </w:r>
      <w:r>
        <w:t>Дротаверин</w:t>
      </w:r>
    </w:p>
    <w:p>
      <w:r>
        <w:t xml:space="preserve">Правильный ответ: </w:t>
      </w:r>
      <w:r>
        <w:rPr>
          <w:b/>
        </w:rPr>
        <w:t>Дротаверин</w:t>
      </w:r>
    </w:p>
    <w:p>
      <w:pPr>
        <w:pStyle w:val="Heading2"/>
      </w:pPr>
      <w:r>
        <w:t>ВОЗМОЖНОСТЬ ИСПОЛЬЗОВАНИЯ УПРОЩЕННОЙ СИСТЕМЫ НАЛОГООБЛОЖЕНИЯ ПРЕДУСМОТРЕНА ДЛЯ ГОСУДАРСТВЕННОГО</w:t>
      </w:r>
    </w:p>
    <w:p>
      <w:r>
        <w:rPr>
          <w:b/>
        </w:rPr>
        <w:t xml:space="preserve">1: </w:t>
      </w:r>
      <w:r>
        <w:t>казенного предприятия</w:t>
      </w:r>
    </w:p>
    <w:p>
      <w:r>
        <w:rPr>
          <w:b/>
        </w:rPr>
        <w:t xml:space="preserve">2: </w:t>
      </w:r>
      <w:r>
        <w:t>(муниципального) бюджетного учреждения</w:t>
      </w:r>
    </w:p>
    <w:p>
      <w:r>
        <w:rPr>
          <w:b/>
        </w:rPr>
        <w:t xml:space="preserve">3: </w:t>
      </w:r>
      <w:r>
        <w:t>(муниципального) казенного учреждения</w:t>
      </w:r>
    </w:p>
    <w:p>
      <w:r>
        <w:rPr>
          <w:b/>
        </w:rPr>
        <w:t xml:space="preserve">4: </w:t>
      </w:r>
      <w:r>
        <w:t>(муниципального) автономного учреждения</w:t>
      </w:r>
    </w:p>
    <w:p>
      <w:r>
        <w:t xml:space="preserve">Правильный ответ: </w:t>
      </w:r>
      <w:r>
        <w:rPr>
          <w:b/>
        </w:rPr>
        <w:t>(муниципального) автономного учреждения</w:t>
      </w:r>
    </w:p>
    <w:p>
      <w:pPr>
        <w:pStyle w:val="Heading2"/>
      </w:pPr>
      <w:r>
        <w:t>ПОЯВЛЕНИЕ НА ЭЛЕКТРОКАРДИОГРАММЕ КОМПЛЕКСОВ QS В V1-V3 НАИБОЛЕЕ ХАРАКТЕРНО ДЛЯ ИНФАРКТА МИОКАРДА ____________ ЛОКАЛИЗАЦИИ</w:t>
      </w:r>
    </w:p>
    <w:p>
      <w:r>
        <w:rPr>
          <w:b/>
        </w:rPr>
        <w:t xml:space="preserve">1: </w:t>
      </w:r>
      <w:r>
        <w:t>задне-нижней</w:t>
      </w:r>
    </w:p>
    <w:p>
      <w:r>
        <w:rPr>
          <w:b/>
        </w:rPr>
        <w:t xml:space="preserve">2: </w:t>
      </w:r>
      <w:r>
        <w:t>передне-перегородочной</w:t>
      </w:r>
    </w:p>
    <w:p>
      <w:r>
        <w:rPr>
          <w:b/>
        </w:rPr>
        <w:t xml:space="preserve">3: </w:t>
      </w:r>
      <w:r>
        <w:t>боковой</w:t>
      </w:r>
    </w:p>
    <w:p>
      <w:r>
        <w:rPr>
          <w:b/>
        </w:rPr>
        <w:t xml:space="preserve">4: </w:t>
      </w:r>
      <w:r>
        <w:t>верхушечной</w:t>
      </w:r>
    </w:p>
    <w:p>
      <w:r>
        <w:t xml:space="preserve">Правильный ответ: </w:t>
      </w:r>
      <w:r>
        <w:rPr>
          <w:b/>
        </w:rPr>
        <w:t>передне-перегородочной</w:t>
      </w:r>
    </w:p>
    <w:p>
      <w:pPr>
        <w:pStyle w:val="Heading2"/>
      </w:pPr>
      <w:r>
        <w:t>ИССЛЕДОВАНИЕМ, ХАРАКТЕРИЗУЮЩИМ ВНУТРИСЕКРЕТОРНУЮ ФУНКЦИЮ ПОДЖЕЛУДОЧНОЙ ЖЕЛЕЗЫ, ЯВЛЯЕТСЯ</w:t>
      </w:r>
    </w:p>
    <w:p>
      <w:r>
        <w:rPr>
          <w:b/>
        </w:rPr>
        <w:t xml:space="preserve">1: </w:t>
      </w:r>
      <w:r>
        <w:t>гликемический профиль</w:t>
      </w:r>
    </w:p>
    <w:p>
      <w:r>
        <w:rPr>
          <w:b/>
        </w:rPr>
        <w:t xml:space="preserve">2: </w:t>
      </w:r>
      <w:r>
        <w:t>диастаза мочи</w:t>
      </w:r>
    </w:p>
    <w:p>
      <w:r>
        <w:rPr>
          <w:b/>
        </w:rPr>
        <w:t xml:space="preserve">3: </w:t>
      </w:r>
      <w:r>
        <w:t>реакция Грегерсена</w:t>
      </w:r>
    </w:p>
    <w:p>
      <w:r>
        <w:rPr>
          <w:b/>
        </w:rPr>
        <w:t xml:space="preserve">4: </w:t>
      </w:r>
      <w:r>
        <w:t>копрограмма</w:t>
      </w:r>
    </w:p>
    <w:p>
      <w:r>
        <w:t xml:space="preserve">Правильный ответ: </w:t>
      </w:r>
      <w:r>
        <w:rPr>
          <w:b/>
        </w:rPr>
        <w:t>гликемический профиль</w:t>
      </w:r>
    </w:p>
    <w:p>
      <w:pPr>
        <w:pStyle w:val="Heading2"/>
      </w:pPr>
      <w:r>
        <w:t>НЕЙРОПАТИЧЕСКАЯ ФОРМА ДИАБЕТИЧЕСКОЙ СТОПЫ НАИБОЛЕЕ ХАРАКТЕРИЗУЕТСЯ</w:t>
      </w:r>
    </w:p>
    <w:p>
      <w:r>
        <w:rPr>
          <w:b/>
        </w:rPr>
        <w:t xml:space="preserve">1: </w:t>
      </w:r>
      <w:r>
        <w:t>сухой кожей с участками гиперкератоза</w:t>
      </w:r>
    </w:p>
    <w:p>
      <w:r>
        <w:rPr>
          <w:b/>
        </w:rPr>
        <w:t xml:space="preserve">2: </w:t>
      </w:r>
      <w:r>
        <w:t>атрофичной кожей с трещинами</w:t>
      </w:r>
    </w:p>
    <w:p>
      <w:r>
        <w:rPr>
          <w:b/>
        </w:rPr>
        <w:t xml:space="preserve">3: </w:t>
      </w:r>
      <w:r>
        <w:t>перемежающейся хромотой</w:t>
      </w:r>
    </w:p>
    <w:p>
      <w:r>
        <w:rPr>
          <w:b/>
        </w:rPr>
        <w:t xml:space="preserve">4: </w:t>
      </w:r>
      <w:r>
        <w:t>снижением пульсации на артериях стоп</w:t>
      </w:r>
    </w:p>
    <w:p>
      <w:r>
        <w:t xml:space="preserve">Правильный ответ: </w:t>
      </w:r>
      <w:r>
        <w:rPr>
          <w:b/>
        </w:rPr>
        <w:t>сухой кожей с участками гиперкератоза</w:t>
      </w:r>
    </w:p>
    <w:p>
      <w:pPr>
        <w:pStyle w:val="Heading2"/>
      </w:pPr>
      <w:r>
        <w:t>УСИЛЕНИЕ ГИПОГЛИКЕМИЧЕСКОГО ЭФФЕКТА МОЖНО ПОЛУЧИТЬ ПРИ СОЧЕТАНИИ ПЕРОРАЛЬНЫХ ГИПОГЛИКЕМИЧЕСКИХ СРЕДСТВ С</w:t>
      </w:r>
    </w:p>
    <w:p>
      <w:r>
        <w:rPr>
          <w:b/>
        </w:rPr>
        <w:t xml:space="preserve">1: </w:t>
      </w:r>
      <w:r>
        <w:t>ингибиторами протонной помпы</w:t>
      </w:r>
    </w:p>
    <w:p>
      <w:r>
        <w:rPr>
          <w:b/>
        </w:rPr>
        <w:t xml:space="preserve">2: </w:t>
      </w:r>
      <w:r>
        <w:t>бета-адреноблокаторами</w:t>
      </w:r>
    </w:p>
    <w:p>
      <w:r>
        <w:rPr>
          <w:b/>
        </w:rPr>
        <w:t xml:space="preserve">3: </w:t>
      </w:r>
      <w:r>
        <w:t>ингибиторами ксантиноксидазы</w:t>
      </w:r>
    </w:p>
    <w:p>
      <w:r>
        <w:rPr>
          <w:b/>
        </w:rPr>
        <w:t xml:space="preserve">4: </w:t>
      </w:r>
      <w:r>
        <w:t>блокаторами рецепторов к ангиотензину II</w:t>
      </w:r>
    </w:p>
    <w:p>
      <w:r>
        <w:t xml:space="preserve">Правильный ответ: </w:t>
      </w:r>
      <w:r>
        <w:rPr>
          <w:b/>
        </w:rPr>
        <w:t>бета-адреноблокаторами</w:t>
      </w:r>
    </w:p>
    <w:p>
      <w:pPr>
        <w:pStyle w:val="Heading2"/>
      </w:pPr>
      <w:r>
        <w:t>ТРИАДА СЕНТА ВКЛЮЧАЕТ СОЧЕТАНИЕ ДИВЕРТИКУЛЕЗА ТОЛСТОЙ КИШКИ С ГРЫЖЕЙ ПИЩЕВОДНОГО ОТВЕРСТИЯ ДИАФРАГМЫ И</w:t>
      </w:r>
    </w:p>
    <w:p>
      <w:r>
        <w:rPr>
          <w:b/>
        </w:rPr>
        <w:t xml:space="preserve">1: </w:t>
      </w:r>
      <w:r>
        <w:t>панкреатитом</w:t>
      </w:r>
    </w:p>
    <w:p>
      <w:r>
        <w:rPr>
          <w:b/>
        </w:rPr>
        <w:t xml:space="preserve">2: </w:t>
      </w:r>
      <w:r>
        <w:t>желчекаменной болезнью</w:t>
      </w:r>
    </w:p>
    <w:p>
      <w:r>
        <w:rPr>
          <w:b/>
        </w:rPr>
        <w:t xml:space="preserve">3: </w:t>
      </w:r>
      <w:r>
        <w:t>язвенной болезнью желудка</w:t>
      </w:r>
    </w:p>
    <w:p>
      <w:r>
        <w:rPr>
          <w:b/>
        </w:rPr>
        <w:t xml:space="preserve">4: </w:t>
      </w:r>
      <w:r>
        <w:t>гастроэзофагеальной рефлюксной болезнью</w:t>
      </w:r>
    </w:p>
    <w:p>
      <w:r>
        <w:t xml:space="preserve">Правильный ответ: </w:t>
      </w:r>
      <w:r>
        <w:rPr>
          <w:b/>
        </w:rPr>
        <w:t>желчекаменной болезнью</w:t>
      </w:r>
    </w:p>
    <w:p>
      <w:pPr>
        <w:pStyle w:val="Heading2"/>
      </w:pPr>
      <w:r>
        <w:t>ОСЛОЖНЕНИЕМ ОСТРОГО ГЛОМЕРУЛОНЕФРИТА ЯВЛЯЕТСЯ</w:t>
      </w:r>
    </w:p>
    <w:p>
      <w:r>
        <w:rPr>
          <w:b/>
        </w:rPr>
        <w:t xml:space="preserve">1: </w:t>
      </w:r>
      <w:r>
        <w:t>острая сердечная недостаточность</w:t>
      </w:r>
    </w:p>
    <w:p>
      <w:r>
        <w:rPr>
          <w:b/>
        </w:rPr>
        <w:t xml:space="preserve">2: </w:t>
      </w:r>
      <w:r>
        <w:t>инфаркт миокарда</w:t>
      </w:r>
    </w:p>
    <w:p>
      <w:r>
        <w:rPr>
          <w:b/>
        </w:rPr>
        <w:t xml:space="preserve">3: </w:t>
      </w:r>
      <w:r>
        <w:t>пиелонефрит</w:t>
      </w:r>
    </w:p>
    <w:p>
      <w:r>
        <w:rPr>
          <w:b/>
        </w:rPr>
        <w:t xml:space="preserve">4: </w:t>
      </w:r>
      <w:r>
        <w:t>тромбоэмболия легочной артерии</w:t>
      </w:r>
    </w:p>
    <w:p>
      <w:r>
        <w:t xml:space="preserve">Правильный ответ: </w:t>
      </w:r>
      <w:r>
        <w:rPr>
          <w:b/>
        </w:rPr>
        <w:t>острая сердечная недостаточность</w:t>
      </w:r>
    </w:p>
    <w:p>
      <w:pPr>
        <w:pStyle w:val="Heading2"/>
      </w:pPr>
      <w:r>
        <w:t>К ОБЪЕМНЫМ СЛАБИТЕЛЬНЫМ ОТНОСИТСЯ</w:t>
      </w:r>
    </w:p>
    <w:p>
      <w:r>
        <w:rPr>
          <w:b/>
        </w:rPr>
        <w:t xml:space="preserve">1: </w:t>
      </w:r>
      <w:r>
        <w:t>пикосульфат натрия</w:t>
      </w:r>
    </w:p>
    <w:p>
      <w:r>
        <w:rPr>
          <w:b/>
        </w:rPr>
        <w:t xml:space="preserve">2: </w:t>
      </w:r>
      <w:r>
        <w:t>лактулоза</w:t>
      </w:r>
    </w:p>
    <w:p>
      <w:r>
        <w:rPr>
          <w:b/>
        </w:rPr>
        <w:t xml:space="preserve">3: </w:t>
      </w:r>
      <w:r>
        <w:t>псиллиум</w:t>
      </w:r>
    </w:p>
    <w:p>
      <w:r>
        <w:rPr>
          <w:b/>
        </w:rPr>
        <w:t xml:space="preserve">4: </w:t>
      </w:r>
      <w:r>
        <w:t>полиэтиленгликоль</w:t>
      </w:r>
    </w:p>
    <w:p>
      <w:r>
        <w:t xml:space="preserve">Правильный ответ: </w:t>
      </w:r>
      <w:r>
        <w:rPr>
          <w:b/>
        </w:rPr>
        <w:t>псиллиум</w:t>
      </w:r>
    </w:p>
    <w:p>
      <w:pPr>
        <w:pStyle w:val="Heading2"/>
      </w:pPr>
      <w:r>
        <w:t>РАСПРОСТРАНЕНИЕ ИНФОРМАЦИИ - ЭТО ДЕЙСТВИЯ, НАПРАВЛЕННЫЕ НА ПОЛУЧЕНИЕ СВЕДЕНИЙ</w:t>
      </w:r>
    </w:p>
    <w:p>
      <w:r>
        <w:rPr>
          <w:b/>
        </w:rPr>
        <w:t xml:space="preserve">1: </w:t>
      </w:r>
      <w:r>
        <w:t>строго определенным кругом лиц</w:t>
      </w:r>
    </w:p>
    <w:p>
      <w:r>
        <w:rPr>
          <w:b/>
        </w:rPr>
        <w:t xml:space="preserve">2: </w:t>
      </w:r>
      <w:r>
        <w:t>средствами массовой информации по их запросу</w:t>
      </w:r>
    </w:p>
    <w:p>
      <w:r>
        <w:rPr>
          <w:b/>
        </w:rPr>
        <w:t xml:space="preserve">3: </w:t>
      </w:r>
      <w:r>
        <w:t>уполномоченными должностными лицами по их запросу</w:t>
      </w:r>
    </w:p>
    <w:p>
      <w:r>
        <w:rPr>
          <w:b/>
        </w:rPr>
        <w:t xml:space="preserve">4: </w:t>
      </w:r>
      <w:r>
        <w:t>неопределенным кругом лиц</w:t>
      </w:r>
    </w:p>
    <w:p>
      <w:r>
        <w:t xml:space="preserve">Правильный ответ: </w:t>
      </w:r>
      <w:r>
        <w:rPr>
          <w:b/>
        </w:rPr>
        <w:t>неопределенным кругом лиц</w:t>
      </w:r>
    </w:p>
    <w:p>
      <w:pPr>
        <w:pStyle w:val="Heading2"/>
      </w:pPr>
      <w:r>
        <w:t>ПРИ СИНДРОМЕ ВНЕШНЕСЕКРЕТОРНОЙ НЕДОСТАТОЧНОСТИ ПОДЖЕЛУДОЧНОЙ ЖЕЛЕЗЫ В КОПРОГРАММЕ МОЖНО ОБНАРУЖИТЬ</w:t>
      </w:r>
    </w:p>
    <w:p>
      <w:r>
        <w:rPr>
          <w:b/>
        </w:rPr>
        <w:t xml:space="preserve">1: </w:t>
      </w:r>
      <w:r>
        <w:t>жирные кислоты</w:t>
      </w:r>
    </w:p>
    <w:p>
      <w:r>
        <w:rPr>
          <w:b/>
        </w:rPr>
        <w:t xml:space="preserve">2: </w:t>
      </w:r>
      <w:r>
        <w:t>внутриклеточный крахмал</w:t>
      </w:r>
    </w:p>
    <w:p>
      <w:r>
        <w:rPr>
          <w:b/>
        </w:rPr>
        <w:t xml:space="preserve">3: </w:t>
      </w:r>
      <w:r>
        <w:t>нейтральный жир</w:t>
      </w:r>
    </w:p>
    <w:p>
      <w:r>
        <w:rPr>
          <w:b/>
        </w:rPr>
        <w:t xml:space="preserve">4: </w:t>
      </w:r>
      <w:r>
        <w:t>мышечные волокна без исчерченности</w:t>
      </w:r>
    </w:p>
    <w:p>
      <w:r>
        <w:t xml:space="preserve">Правильный ответ: </w:t>
      </w:r>
      <w:r>
        <w:rPr>
          <w:b/>
        </w:rPr>
        <w:t>нейтральный жир</w:t>
      </w:r>
    </w:p>
    <w:p>
      <w:pPr>
        <w:pStyle w:val="Heading2"/>
      </w:pPr>
      <w:r>
        <w:t>К АНТИАГРЕГАНТАМ ОТНОСЯТ</w:t>
      </w:r>
    </w:p>
    <w:p>
      <w:r>
        <w:rPr>
          <w:b/>
        </w:rPr>
        <w:t xml:space="preserve">1: </w:t>
      </w:r>
      <w:r>
        <w:t>фенилин</w:t>
      </w:r>
    </w:p>
    <w:p>
      <w:r>
        <w:rPr>
          <w:b/>
        </w:rPr>
        <w:t xml:space="preserve">2: </w:t>
      </w:r>
      <w:r>
        <w:t>плавикс</w:t>
      </w:r>
    </w:p>
    <w:p>
      <w:r>
        <w:rPr>
          <w:b/>
        </w:rPr>
        <w:t xml:space="preserve">3: </w:t>
      </w:r>
      <w:r>
        <w:t>гепарин</w:t>
      </w:r>
    </w:p>
    <w:p>
      <w:r>
        <w:rPr>
          <w:b/>
        </w:rPr>
        <w:t xml:space="preserve">4: </w:t>
      </w:r>
      <w:r>
        <w:t>эпсилон-аминокапроновую кислоту</w:t>
      </w:r>
    </w:p>
    <w:p>
      <w:r>
        <w:t xml:space="preserve">Правильный ответ: </w:t>
      </w:r>
      <w:r>
        <w:rPr>
          <w:b/>
        </w:rPr>
        <w:t>плавикс</w:t>
      </w:r>
    </w:p>
    <w:p>
      <w:pPr>
        <w:pStyle w:val="Heading2"/>
      </w:pPr>
      <w:r>
        <w:t>ПРЕПАРАТАМИ ВЫБОРА ДЛЯ ЛЕЧЕНИЯ ВНЕБОЛЬНИЧНОЙ ПНЕВМОНИИ У БОЛЬНЫХ ДО 60 ЛЕТ БЕЗ СОПУТСТВУЮЩИХ ЗАБОЛЕВАНИЙ СЧИТАЮТ</w:t>
      </w:r>
    </w:p>
    <w:p>
      <w:r>
        <w:rPr>
          <w:b/>
        </w:rPr>
        <w:t xml:space="preserve">1: </w:t>
      </w:r>
      <w:r>
        <w:t>тетрациклины</w:t>
      </w:r>
    </w:p>
    <w:p>
      <w:r>
        <w:rPr>
          <w:b/>
        </w:rPr>
        <w:t xml:space="preserve">2: </w:t>
      </w:r>
      <w:r>
        <w:t>аминогликозиды</w:t>
      </w:r>
    </w:p>
    <w:p>
      <w:r>
        <w:rPr>
          <w:b/>
        </w:rPr>
        <w:t xml:space="preserve">3: </w:t>
      </w:r>
      <w:r>
        <w:t>карбапенемы</w:t>
      </w:r>
    </w:p>
    <w:p>
      <w:r>
        <w:rPr>
          <w:b/>
        </w:rPr>
        <w:t xml:space="preserve">4: </w:t>
      </w:r>
      <w:r>
        <w:t>ингибиторозащищённые пенициллины</w:t>
      </w:r>
    </w:p>
    <w:p>
      <w:r>
        <w:t xml:space="preserve">Правильный ответ: </w:t>
      </w:r>
      <w:r>
        <w:rPr>
          <w:b/>
        </w:rPr>
        <w:t>ингибиторозащищённые пенициллины</w:t>
      </w:r>
    </w:p>
    <w:p>
      <w:pPr>
        <w:pStyle w:val="Heading2"/>
      </w:pPr>
      <w:r>
        <w:t>ПРИ ЛЕЧЕНИИ ОСТРОГО ЦИСТИТА У БЕРЕМЕННЫХ ПОКАЗАН</w:t>
      </w:r>
    </w:p>
    <w:p>
      <w:r>
        <w:rPr>
          <w:b/>
        </w:rPr>
        <w:t xml:space="preserve">1: </w:t>
      </w:r>
      <w:r>
        <w:t>ципрофлоксацин</w:t>
      </w:r>
    </w:p>
    <w:p>
      <w:r>
        <w:rPr>
          <w:b/>
        </w:rPr>
        <w:t xml:space="preserve">2: </w:t>
      </w:r>
      <w:r>
        <w:t>тертациклин</w:t>
      </w:r>
    </w:p>
    <w:p>
      <w:r>
        <w:rPr>
          <w:b/>
        </w:rPr>
        <w:t xml:space="preserve">3: </w:t>
      </w:r>
      <w:r>
        <w:t>ампициллин</w:t>
      </w:r>
    </w:p>
    <w:p>
      <w:r>
        <w:rPr>
          <w:b/>
        </w:rPr>
        <w:t xml:space="preserve">4: </w:t>
      </w:r>
      <w:r>
        <w:t>фосфомицин</w:t>
      </w:r>
    </w:p>
    <w:p>
      <w:r>
        <w:t xml:space="preserve">Правильный ответ: </w:t>
      </w:r>
      <w:r>
        <w:rPr>
          <w:b/>
        </w:rPr>
        <w:t>фосфомицин</w:t>
      </w:r>
    </w:p>
    <w:p>
      <w:pPr>
        <w:pStyle w:val="Heading2"/>
      </w:pPr>
      <w:r>
        <w:t>ИПРАТРОПИУМ БРОМИД ОКАЗЫВАЕТ БРОНХОДИЛЯТИРУЮЩЕЕ ДЕЙСТВИЕ ПУТЕМ</w:t>
      </w:r>
    </w:p>
    <w:p>
      <w:r>
        <w:rPr>
          <w:b/>
        </w:rPr>
        <w:t xml:space="preserve">1: </w:t>
      </w:r>
      <w:r>
        <w:t>блокады β2–адренорецепторов</w:t>
      </w:r>
    </w:p>
    <w:p>
      <w:r>
        <w:rPr>
          <w:b/>
        </w:rPr>
        <w:t xml:space="preserve">2: </w:t>
      </w:r>
      <w:r>
        <w:t>блокады М-холинорецепторов</w:t>
      </w:r>
    </w:p>
    <w:p>
      <w:r>
        <w:rPr>
          <w:b/>
        </w:rPr>
        <w:t xml:space="preserve">3: </w:t>
      </w:r>
      <w:r>
        <w:t>блокады Н1-гистаминорецепторов</w:t>
      </w:r>
    </w:p>
    <w:p>
      <w:r>
        <w:rPr>
          <w:b/>
        </w:rPr>
        <w:t xml:space="preserve">4: </w:t>
      </w:r>
      <w:r>
        <w:t>возбуждения β2–адренорецепторов</w:t>
      </w:r>
    </w:p>
    <w:p>
      <w:r>
        <w:t xml:space="preserve">Правильный ответ: </w:t>
      </w:r>
      <w:r>
        <w:rPr>
          <w:b/>
        </w:rPr>
        <w:t>блокады М-холинорецепторов</w:t>
      </w:r>
    </w:p>
    <w:p>
      <w:pPr>
        <w:pStyle w:val="Heading2"/>
      </w:pPr>
      <w:r>
        <w:t>ДЛЯ ПЕРВИЧНОГО БИЛИАРНОГО ЦИРРОЗА ХАРАКТЕРЕН СИМПТОМОКОМПЛЕКС, ВКЛЮЧАЮЩИЙ</w:t>
      </w:r>
    </w:p>
    <w:p>
      <w:r>
        <w:rPr>
          <w:b/>
        </w:rPr>
        <w:t xml:space="preserve">1: </w:t>
      </w:r>
      <w:r>
        <w:t>желтуху, кожный зуд, ксантомы, гепатоспленомегалию, высокие уровни щелочной фосфатазы и холестерина</w:t>
      </w:r>
    </w:p>
    <w:p>
      <w:r>
        <w:rPr>
          <w:b/>
        </w:rPr>
        <w:t xml:space="preserve">2: </w:t>
      </w:r>
      <w:r>
        <w:t>гепатомегалию, гиперхолестеринемию, нормальные уровни трансаминаз</w:t>
      </w:r>
    </w:p>
    <w:p>
      <w:r>
        <w:rPr>
          <w:b/>
        </w:rPr>
        <w:t xml:space="preserve">3: </w:t>
      </w:r>
      <w:r>
        <w:t>желтуху, анорексию, тошноту, мягкую печень, высокий уровень трансаминаз, но низкий – щелочной фосфатазы</w:t>
      </w:r>
    </w:p>
    <w:p>
      <w:r>
        <w:rPr>
          <w:b/>
        </w:rPr>
        <w:t xml:space="preserve">4: </w:t>
      </w:r>
      <w:r>
        <w:t>желтуху, боль в правом верхнем квадранте живота, мягкий живот, лейкоцитоз</w:t>
      </w:r>
    </w:p>
    <w:p>
      <w:r>
        <w:t xml:space="preserve">Правильный ответ: </w:t>
      </w:r>
      <w:r>
        <w:rPr>
          <w:b/>
        </w:rPr>
        <w:t>желтуху, кожный зуд, ксантомы, гепатоспленомегалию, высокие уровни щелочной фосфатазы и холестерина</w:t>
      </w:r>
    </w:p>
    <w:p>
      <w:pPr>
        <w:pStyle w:val="Heading2"/>
      </w:pPr>
      <w:r>
        <w:t>В ПАТОГЕНЕЗЕ РЕВМАТИЧЕСКОЙ ЛИХОРАДКИ ВЕДУЩИМ МЕХАНИЗМОМ ЯВЛЯЕТСЯ</w:t>
      </w:r>
    </w:p>
    <w:p>
      <w:r>
        <w:rPr>
          <w:b/>
        </w:rPr>
        <w:t xml:space="preserve">1: </w:t>
      </w:r>
      <w:r>
        <w:t>инфекционно-воспалительный</w:t>
      </w:r>
    </w:p>
    <w:p>
      <w:r>
        <w:rPr>
          <w:b/>
        </w:rPr>
        <w:t xml:space="preserve">2: </w:t>
      </w:r>
      <w:r>
        <w:t>тромбообразование</w:t>
      </w:r>
    </w:p>
    <w:p>
      <w:r>
        <w:rPr>
          <w:b/>
        </w:rPr>
        <w:t xml:space="preserve">3: </w:t>
      </w:r>
      <w:r>
        <w:t>склерозирование</w:t>
      </w:r>
    </w:p>
    <w:p>
      <w:r>
        <w:rPr>
          <w:b/>
        </w:rPr>
        <w:t xml:space="preserve">4: </w:t>
      </w:r>
      <w:r>
        <w:t>иммунный</w:t>
      </w:r>
    </w:p>
    <w:p>
      <w:r>
        <w:t xml:space="preserve">Правильный ответ: </w:t>
      </w:r>
      <w:r>
        <w:rPr>
          <w:b/>
        </w:rPr>
        <w:t>иммунный</w:t>
      </w:r>
    </w:p>
    <w:p>
      <w:pPr>
        <w:pStyle w:val="Heading2"/>
      </w:pPr>
      <w:r>
        <w:t>ПРИ ПРОВЕДЕНИИ ДИФФЕРЕНЦИАЛЬНОЙ ДИАГНОСТИКИ МЕЖДУ ИШЕМИЧЕСКОЙ БОЛЕЗНЬЮ СЕРДЦА И МИОКАРДИОДИСТРОФИЕЙ К САМЫМ ИНФОРМАТИВНЫМ МЕТОДАМ ОТНОСЯТ</w:t>
      </w:r>
    </w:p>
    <w:p>
      <w:r>
        <w:rPr>
          <w:b/>
        </w:rPr>
        <w:t xml:space="preserve">1: </w:t>
      </w:r>
      <w:r>
        <w:t>биопсию миокарда</w:t>
      </w:r>
    </w:p>
    <w:p>
      <w:r>
        <w:rPr>
          <w:b/>
        </w:rPr>
        <w:t xml:space="preserve">2: </w:t>
      </w:r>
      <w:r>
        <w:t>лекарственные ЭКГ-пробы</w:t>
      </w:r>
    </w:p>
    <w:p>
      <w:r>
        <w:rPr>
          <w:b/>
        </w:rPr>
        <w:t xml:space="preserve">3: </w:t>
      </w:r>
      <w:r>
        <w:t>эхокардиографию</w:t>
      </w:r>
    </w:p>
    <w:p>
      <w:r>
        <w:rPr>
          <w:b/>
        </w:rPr>
        <w:t xml:space="preserve">4: </w:t>
      </w:r>
      <w:r>
        <w:t>велоэргометрию</w:t>
      </w:r>
    </w:p>
    <w:p>
      <w:r>
        <w:t xml:space="preserve">Правильный ответ: </w:t>
      </w:r>
      <w:r>
        <w:rPr>
          <w:b/>
        </w:rPr>
        <w:t>велоэргометрию</w:t>
      </w:r>
    </w:p>
    <w:p>
      <w:pPr>
        <w:pStyle w:val="Heading2"/>
      </w:pPr>
      <w:r>
        <w:t>ГЕНЕТИЧЕСКИЕ ПОЛИМОРФИЗМЫ ГЕНОВ, КОДИРУЮЩИХ БЕЛКИ СИСТЕМЫ СВЕРТЫВАНИЯ КРОВИ</w:t>
      </w:r>
    </w:p>
    <w:p>
      <w:r>
        <w:rPr>
          <w:b/>
        </w:rPr>
        <w:t xml:space="preserve">1: </w:t>
      </w:r>
      <w:r>
        <w:t>важны для оценки риска тромбоэмболии легочной артерии у онкологических больных</w:t>
      </w:r>
    </w:p>
    <w:p>
      <w:r>
        <w:rPr>
          <w:b/>
        </w:rPr>
        <w:t xml:space="preserve">2: </w:t>
      </w:r>
      <w:r>
        <w:t>не имеют диагностического значения в оценке генетических тромбофиллий</w:t>
      </w:r>
    </w:p>
    <w:p>
      <w:r>
        <w:rPr>
          <w:b/>
        </w:rPr>
        <w:t xml:space="preserve">3: </w:t>
      </w:r>
      <w:r>
        <w:t>являются важнейшим элементом диагностики генетических тромбофиллий</w:t>
      </w:r>
    </w:p>
    <w:p>
      <w:r>
        <w:rPr>
          <w:b/>
        </w:rPr>
        <w:t xml:space="preserve">4: </w:t>
      </w:r>
      <w:r>
        <w:t>являются одним из признаков генетических тромбофилий</w:t>
      </w:r>
    </w:p>
    <w:p>
      <w:r>
        <w:t xml:space="preserve">Правильный ответ: </w:t>
      </w:r>
      <w:r>
        <w:rPr>
          <w:b/>
        </w:rPr>
        <w:t>являются одним из признаков генетических тромбофилий</w:t>
      </w:r>
    </w:p>
    <w:p>
      <w:pPr>
        <w:pStyle w:val="Heading2"/>
      </w:pPr>
      <w:r>
        <w:t>К НАИБОЛЕЕ ЗНАЧИМЫМ ФАКТОРАМ РАЗВИТИЯ БРОНХИАЛЬНОЙ АСТМЫ ОТНОСЯТ</w:t>
      </w:r>
    </w:p>
    <w:p>
      <w:r>
        <w:rPr>
          <w:b/>
        </w:rPr>
        <w:t xml:space="preserve">1: </w:t>
      </w:r>
      <w:r>
        <w:t>вирусные инфекции</w:t>
      </w:r>
    </w:p>
    <w:p>
      <w:r>
        <w:rPr>
          <w:b/>
        </w:rPr>
        <w:t xml:space="preserve">2: </w:t>
      </w:r>
      <w:r>
        <w:t>атопию</w:t>
      </w:r>
    </w:p>
    <w:p>
      <w:r>
        <w:rPr>
          <w:b/>
        </w:rPr>
        <w:t xml:space="preserve">3: </w:t>
      </w:r>
      <w:r>
        <w:t>пищевую аллергию</w:t>
      </w:r>
    </w:p>
    <w:p>
      <w:r>
        <w:rPr>
          <w:b/>
        </w:rPr>
        <w:t xml:space="preserve">4: </w:t>
      </w:r>
      <w:r>
        <w:t>лекарственные препараты</w:t>
      </w:r>
    </w:p>
    <w:p>
      <w:r>
        <w:t xml:space="preserve">Правильный ответ: </w:t>
      </w:r>
      <w:r>
        <w:rPr>
          <w:b/>
        </w:rPr>
        <w:t>атопию</w:t>
      </w:r>
    </w:p>
    <w:p>
      <w:pPr>
        <w:pStyle w:val="Heading2"/>
      </w:pPr>
      <w:r>
        <w:t>ПРИНЦИПЫ ТЕРАПИИ ХРОНИЧЕСКОЙ ИШЕМИИ МОЗГА ПРЕЖДЕ ВСЕГО ВКЛЮЧАЮТ</w:t>
      </w:r>
    </w:p>
    <w:p>
      <w:r>
        <w:rPr>
          <w:b/>
        </w:rPr>
        <w:t xml:space="preserve">1: </w:t>
      </w:r>
      <w:r>
        <w:t>воздействие на сосудистые факторы риска</w:t>
      </w:r>
    </w:p>
    <w:p>
      <w:r>
        <w:rPr>
          <w:b/>
        </w:rPr>
        <w:t xml:space="preserve">2: </w:t>
      </w:r>
      <w:r>
        <w:t>борьбу с инфекционными заболеваниями</w:t>
      </w:r>
    </w:p>
    <w:p>
      <w:r>
        <w:rPr>
          <w:b/>
        </w:rPr>
        <w:t xml:space="preserve">3: </w:t>
      </w:r>
      <w:r>
        <w:t>ограничение  физических нагрузок</w:t>
      </w:r>
    </w:p>
    <w:p>
      <w:r>
        <w:rPr>
          <w:b/>
        </w:rPr>
        <w:t xml:space="preserve">4: </w:t>
      </w:r>
      <w:r>
        <w:t>стимуляцию иммунных механизмов</w:t>
      </w:r>
    </w:p>
    <w:p>
      <w:r>
        <w:t xml:space="preserve">Правильный ответ: </w:t>
      </w:r>
      <w:r>
        <w:rPr>
          <w:b/>
        </w:rPr>
        <w:t>воздействие на сосудистые факторы риска</w:t>
      </w:r>
    </w:p>
    <w:p>
      <w:pPr>
        <w:pStyle w:val="Heading2"/>
      </w:pPr>
      <w:r>
        <w:t>АНТИАРИТМИЧЕСКИМ ПРЕПАРАТОМ, ОТНОСЯЩИМСЯ К ПОДГРУППЕ 1С, ЯВЛЯЕТСЯ</w:t>
      </w:r>
    </w:p>
    <w:p>
      <w:r>
        <w:rPr>
          <w:b/>
        </w:rPr>
        <w:t xml:space="preserve">1: </w:t>
      </w:r>
      <w:r>
        <w:t>лидокаин</w:t>
      </w:r>
    </w:p>
    <w:p>
      <w:r>
        <w:rPr>
          <w:b/>
        </w:rPr>
        <w:t xml:space="preserve">2: </w:t>
      </w:r>
      <w:r>
        <w:t>пропафенон</w:t>
      </w:r>
    </w:p>
    <w:p>
      <w:r>
        <w:rPr>
          <w:b/>
        </w:rPr>
        <w:t xml:space="preserve">3: </w:t>
      </w:r>
      <w:r>
        <w:t>хинидин</w:t>
      </w:r>
    </w:p>
    <w:p>
      <w:r>
        <w:rPr>
          <w:b/>
        </w:rPr>
        <w:t xml:space="preserve">4: </w:t>
      </w:r>
      <w:r>
        <w:t>кордарон</w:t>
      </w:r>
    </w:p>
    <w:p>
      <w:r>
        <w:t xml:space="preserve">Правильный ответ: </w:t>
      </w:r>
      <w:r>
        <w:rPr>
          <w:b/>
        </w:rPr>
        <w:t>пропафенон</w:t>
      </w:r>
    </w:p>
    <w:p>
      <w:pPr>
        <w:pStyle w:val="Heading2"/>
      </w:pPr>
      <w:r>
        <w:t>К ФИЗИКАЛЬНЫМ ПРИЗНАКАМ И СИМПТОМАМ СНИЖЕНИЯ ОБЪЕМА ЖИДКОСТИ В ОРГАНИЗМЕ ОТНОСЯТ</w:t>
      </w:r>
    </w:p>
    <w:p>
      <w:r>
        <w:rPr>
          <w:b/>
        </w:rPr>
        <w:t xml:space="preserve">1: </w:t>
      </w:r>
      <w:r>
        <w:t>гипертензию</w:t>
      </w:r>
    </w:p>
    <w:p>
      <w:r>
        <w:rPr>
          <w:b/>
        </w:rPr>
        <w:t xml:space="preserve">2: </w:t>
      </w:r>
      <w:r>
        <w:t>асцит</w:t>
      </w:r>
    </w:p>
    <w:p>
      <w:r>
        <w:rPr>
          <w:b/>
        </w:rPr>
        <w:t xml:space="preserve">3: </w:t>
      </w:r>
      <w:r>
        <w:t>отеки</w:t>
      </w:r>
    </w:p>
    <w:p>
      <w:r>
        <w:rPr>
          <w:b/>
        </w:rPr>
        <w:t xml:space="preserve">4: </w:t>
      </w:r>
      <w:r>
        <w:t>постуральную гипотензию</w:t>
      </w:r>
    </w:p>
    <w:p>
      <w:r>
        <w:t xml:space="preserve">Правильный ответ: </w:t>
      </w:r>
      <w:r>
        <w:rPr>
          <w:b/>
        </w:rPr>
        <w:t>постуральную гипотензию</w:t>
      </w:r>
    </w:p>
    <w:p>
      <w:pPr>
        <w:pStyle w:val="Heading2"/>
      </w:pPr>
      <w:r>
        <w:t>К ПАТОГНОМОНИЧНЫМ СИМПТОМАМ ДЛЯ СТЕНОКАРДИИ ОТНОСЯТ</w:t>
      </w:r>
    </w:p>
    <w:p>
      <w:r>
        <w:rPr>
          <w:b/>
        </w:rPr>
        <w:t xml:space="preserve">1: </w:t>
      </w:r>
      <w:r>
        <w:t>загрудинную боль при нагрузке и депрессию сегмента S-T более 2 мм на ЭКГ</w:t>
      </w:r>
    </w:p>
    <w:p>
      <w:r>
        <w:rPr>
          <w:b/>
        </w:rPr>
        <w:t xml:space="preserve">2: </w:t>
      </w:r>
      <w:r>
        <w:t>желудочковую и наджелудочковую экстрасистолию после физической нагрузки</w:t>
      </w:r>
    </w:p>
    <w:p>
      <w:r>
        <w:rPr>
          <w:b/>
        </w:rPr>
        <w:t xml:space="preserve">3: </w:t>
      </w:r>
      <w:r>
        <w:t>элевацию сегмента S-T менее 1 мм на ЭКГ во время болевого приступа, одышку</w:t>
      </w:r>
    </w:p>
    <w:p>
      <w:r>
        <w:rPr>
          <w:b/>
        </w:rPr>
        <w:t xml:space="preserve">4: </w:t>
      </w:r>
      <w:r>
        <w:t>колющую боль в левой половине грудной клетки без существенных изменений ЭКГ</w:t>
      </w:r>
    </w:p>
    <w:p>
      <w:r>
        <w:t xml:space="preserve">Правильный ответ: </w:t>
      </w:r>
      <w:r>
        <w:rPr>
          <w:b/>
        </w:rPr>
        <w:t>загрудинную боль при нагрузке и депрессию сегмента S-T более 2 мм на ЭКГ</w:t>
      </w:r>
    </w:p>
    <w:p>
      <w:pPr>
        <w:pStyle w:val="Heading2"/>
      </w:pPr>
      <w:r>
        <w:t>ВИТАМИН В12 РЕКОМЕНДУЕТСЯ НАЗНАЧАТЬ БОЛЬНЫМ С ЕГО ДЕФИЦИТОМ ПО СХЕМЕ</w:t>
      </w:r>
    </w:p>
    <w:p>
      <w:r>
        <w:rPr>
          <w:b/>
        </w:rPr>
        <w:t xml:space="preserve">1: </w:t>
      </w:r>
      <w:r>
        <w:t>месяц непрерывного лечения, далее повторные профилактические курсы 1-2 раза в год</w:t>
      </w:r>
    </w:p>
    <w:p>
      <w:r>
        <w:rPr>
          <w:b/>
        </w:rPr>
        <w:t xml:space="preserve">2: </w:t>
      </w:r>
      <w:r>
        <w:t>два месяца непрерывного лечения, далее повторные профилактические курсы раз в 2-3 года</w:t>
      </w:r>
    </w:p>
    <w:p>
      <w:r>
        <w:rPr>
          <w:b/>
        </w:rPr>
        <w:t xml:space="preserve">3: </w:t>
      </w:r>
      <w:r>
        <w:t>месяц непрерывного лечения, далее повторные профилактические курсы раз в 2-3 года</w:t>
      </w:r>
    </w:p>
    <w:p>
      <w:r>
        <w:rPr>
          <w:b/>
        </w:rPr>
        <w:t xml:space="preserve">4: </w:t>
      </w:r>
      <w:r>
        <w:t>два месяца непрерывного лечения, далее повторные профилактические курсы ежеквартально</w:t>
      </w:r>
    </w:p>
    <w:p>
      <w:r>
        <w:t xml:space="preserve">Правильный ответ: </w:t>
      </w:r>
      <w:r>
        <w:rPr>
          <w:b/>
        </w:rPr>
        <w:t>месяц непрерывного лечения, далее повторные профилактические курсы 1-2 раза в год</w:t>
      </w:r>
    </w:p>
    <w:p>
      <w:pPr>
        <w:pStyle w:val="Heading2"/>
      </w:pPr>
      <w:r>
        <w:t>ИССЛЕДОВАНИЕ, ПРИ КОТОРОМ ПРЕДУСМОТРЕНО НАЛИЧИЕ КОНТРОЛЯ ИЛИ КОНТРОЛЬНОЙ ГРУППЫ, А ИСПЫТУЕМЫЕ ПОПАДАЮТ В ГРУППУ МЕТОДОМ СЛУЧАЙНОЙ ВЫБОРКИ, НАЗЫВАЮТ</w:t>
      </w:r>
    </w:p>
    <w:p>
      <w:r>
        <w:rPr>
          <w:b/>
        </w:rPr>
        <w:t xml:space="preserve">1: </w:t>
      </w:r>
      <w:r>
        <w:t>рандомизированным контролируемым исследованием</w:t>
      </w:r>
    </w:p>
    <w:p>
      <w:r>
        <w:rPr>
          <w:b/>
        </w:rPr>
        <w:t xml:space="preserve">2: </w:t>
      </w:r>
      <w:r>
        <w:t>исследованием «случай-контроль»</w:t>
      </w:r>
    </w:p>
    <w:p>
      <w:r>
        <w:rPr>
          <w:b/>
        </w:rPr>
        <w:t xml:space="preserve">3: </w:t>
      </w:r>
      <w:r>
        <w:t>описанием серии случаев</w:t>
      </w:r>
    </w:p>
    <w:p>
      <w:r>
        <w:rPr>
          <w:b/>
        </w:rPr>
        <w:t xml:space="preserve">4: </w:t>
      </w:r>
      <w:r>
        <w:t>когортным исследованием</w:t>
      </w:r>
    </w:p>
    <w:p>
      <w:r>
        <w:t xml:space="preserve">Правильный ответ: </w:t>
      </w:r>
      <w:r>
        <w:rPr>
          <w:b/>
        </w:rPr>
        <w:t>рандомизированным контролируемым исследованием</w:t>
      </w:r>
    </w:p>
    <w:p>
      <w:pPr>
        <w:pStyle w:val="Heading2"/>
      </w:pPr>
      <w:r>
        <w:t>БОЛЕЗНЬ БЕРЖЕ ХАРАКТЕРИЗУЮТ</w:t>
      </w:r>
    </w:p>
    <w:p>
      <w:r>
        <w:rPr>
          <w:b/>
        </w:rPr>
        <w:t xml:space="preserve">1: </w:t>
      </w:r>
      <w:r>
        <w:t>гематурия и отложение IgA в клубочке</w:t>
      </w:r>
    </w:p>
    <w:p>
      <w:r>
        <w:rPr>
          <w:b/>
        </w:rPr>
        <w:t xml:space="preserve">2: </w:t>
      </w:r>
      <w:r>
        <w:t>артериальная гипертензия и массивная протеинурия</w:t>
      </w:r>
    </w:p>
    <w:p>
      <w:r>
        <w:rPr>
          <w:b/>
        </w:rPr>
        <w:t xml:space="preserve">3: </w:t>
      </w:r>
      <w:r>
        <w:t>массивная протеинурия и отложение IgМ в клубочке</w:t>
      </w:r>
    </w:p>
    <w:p>
      <w:r>
        <w:rPr>
          <w:b/>
        </w:rPr>
        <w:t xml:space="preserve">4: </w:t>
      </w:r>
      <w:r>
        <w:t>гипопротеинемия и полулуния в клубочках</w:t>
      </w:r>
    </w:p>
    <w:p>
      <w:r>
        <w:t xml:space="preserve">Правильный ответ: </w:t>
      </w:r>
      <w:r>
        <w:rPr>
          <w:b/>
        </w:rPr>
        <w:t>гематурия и отложение IgA в клубочке</w:t>
      </w:r>
    </w:p>
    <w:p>
      <w:pPr>
        <w:pStyle w:val="Heading2"/>
      </w:pPr>
      <w:r>
        <w:t>ОБИНУТУЗУМАБ ЯВЛЯЕТСЯ МОНОКЛОНАЛЬНЫМ АНТИТЕЛОМ ПРОТИВ АНТИГЕНА</w:t>
      </w:r>
    </w:p>
    <w:p>
      <w:r>
        <w:rPr>
          <w:b/>
        </w:rPr>
        <w:t xml:space="preserve">1: </w:t>
      </w:r>
      <w:r>
        <w:t>CD20</w:t>
      </w:r>
    </w:p>
    <w:p>
      <w:r>
        <w:rPr>
          <w:b/>
        </w:rPr>
        <w:t xml:space="preserve">2: </w:t>
      </w:r>
      <w:r>
        <w:t>CD23</w:t>
      </w:r>
    </w:p>
    <w:p>
      <w:r>
        <w:rPr>
          <w:b/>
        </w:rPr>
        <w:t xml:space="preserve">3: </w:t>
      </w:r>
      <w:r>
        <w:t>CD3</w:t>
      </w:r>
    </w:p>
    <w:p>
      <w:r>
        <w:rPr>
          <w:b/>
        </w:rPr>
        <w:t xml:space="preserve">4: </w:t>
      </w:r>
      <w:r>
        <w:t>CD19</w:t>
      </w:r>
    </w:p>
    <w:p>
      <w:r>
        <w:t xml:space="preserve">Правильный ответ: </w:t>
      </w:r>
      <w:r>
        <w:rPr>
          <w:b/>
        </w:rPr>
        <w:t>CD20</w:t>
      </w:r>
    </w:p>
    <w:p>
      <w:pPr>
        <w:pStyle w:val="Heading2"/>
      </w:pPr>
      <w:r>
        <w:t>ВЫДАВАТЬ ЛИСТОК НЕТРУДОСПОСОБНОСТИ ИМЕЮТ ПРАВО ВРАЧИ</w:t>
      </w:r>
    </w:p>
    <w:p>
      <w:r>
        <w:rPr>
          <w:b/>
        </w:rPr>
        <w:t xml:space="preserve">1: </w:t>
      </w:r>
      <w:r>
        <w:t>домов отдыха</w:t>
      </w:r>
    </w:p>
    <w:p>
      <w:r>
        <w:rPr>
          <w:b/>
        </w:rPr>
        <w:t xml:space="preserve">2: </w:t>
      </w:r>
      <w:r>
        <w:t>бюро судебно-медицинской экспертизы</w:t>
      </w:r>
    </w:p>
    <w:p>
      <w:r>
        <w:rPr>
          <w:b/>
        </w:rPr>
        <w:t xml:space="preserve">3: </w:t>
      </w:r>
      <w:r>
        <w:t>подстанций скорой помощи</w:t>
      </w:r>
    </w:p>
    <w:p>
      <w:r>
        <w:rPr>
          <w:b/>
        </w:rPr>
        <w:t xml:space="preserve">4: </w:t>
      </w:r>
      <w:r>
        <w:t>больниц</w:t>
      </w:r>
    </w:p>
    <w:p>
      <w:r>
        <w:t xml:space="preserve">Правильный ответ: </w:t>
      </w:r>
      <w:r>
        <w:rPr>
          <w:b/>
        </w:rPr>
        <w:t>больниц</w:t>
      </w:r>
    </w:p>
    <w:p>
      <w:pPr>
        <w:pStyle w:val="Heading2"/>
      </w:pPr>
      <w:r>
        <w:t>ДЛЯ КУПИРОВАНИЯ ГИПЕРТОНИЧЕСКОГО КРИЗА, ОСЛОЖНЕННОГО ОСТРОЙ ЛЕВОЖЕЛУДОЧКОВОЙ НЕДОСТАТОЧНОСТЬЮ, СЛЕДУЕТ ИСПОЛЬЗОВАТЬ ВНУТРИВЕННОЕ ВВЕДЕНИЕ</w:t>
      </w:r>
    </w:p>
    <w:p>
      <w:r>
        <w:rPr>
          <w:b/>
        </w:rPr>
        <w:t xml:space="preserve">1: </w:t>
      </w:r>
      <w:r>
        <w:t>пропранолол</w:t>
      </w:r>
    </w:p>
    <w:p>
      <w:r>
        <w:rPr>
          <w:b/>
        </w:rPr>
        <w:t xml:space="preserve">2: </w:t>
      </w:r>
      <w:r>
        <w:t>сердечных гликозидов</w:t>
      </w:r>
    </w:p>
    <w:p>
      <w:r>
        <w:rPr>
          <w:b/>
        </w:rPr>
        <w:t xml:space="preserve">3: </w:t>
      </w:r>
      <w:r>
        <w:t>верапамил</w:t>
      </w:r>
    </w:p>
    <w:p>
      <w:r>
        <w:rPr>
          <w:b/>
        </w:rPr>
        <w:t xml:space="preserve">4: </w:t>
      </w:r>
      <w:r>
        <w:t>фуросемид</w:t>
      </w:r>
    </w:p>
    <w:p>
      <w:r>
        <w:t xml:space="preserve">Правильный ответ: </w:t>
      </w:r>
      <w:r>
        <w:rPr>
          <w:b/>
        </w:rPr>
        <w:t>фуросемид</w:t>
      </w:r>
    </w:p>
    <w:p>
      <w:pPr>
        <w:pStyle w:val="Heading2"/>
      </w:pPr>
      <w:r>
        <w:t>ИНТОКСИКАЦИЯ ПРЕПАРАТАМИ ДИГОКСИНА СОПРОВОЖДАЕТСЯ</w:t>
      </w:r>
    </w:p>
    <w:p>
      <w:r>
        <w:rPr>
          <w:b/>
        </w:rPr>
        <w:t xml:space="preserve">1: </w:t>
      </w:r>
      <w:r>
        <w:t>тошнотой и рвотой</w:t>
      </w:r>
    </w:p>
    <w:p>
      <w:r>
        <w:rPr>
          <w:b/>
        </w:rPr>
        <w:t xml:space="preserve">2: </w:t>
      </w:r>
      <w:r>
        <w:t>кровотечением</w:t>
      </w:r>
    </w:p>
    <w:p>
      <w:r>
        <w:rPr>
          <w:b/>
        </w:rPr>
        <w:t xml:space="preserve">3: </w:t>
      </w:r>
      <w:r>
        <w:t>возбуждением</w:t>
      </w:r>
    </w:p>
    <w:p>
      <w:r>
        <w:rPr>
          <w:b/>
        </w:rPr>
        <w:t xml:space="preserve">4: </w:t>
      </w:r>
      <w:r>
        <w:t>болью в сердце</w:t>
      </w:r>
    </w:p>
    <w:p>
      <w:r>
        <w:t xml:space="preserve">Правильный ответ: </w:t>
      </w:r>
      <w:r>
        <w:rPr>
          <w:b/>
        </w:rPr>
        <w:t>тошнотой и рвотой</w:t>
      </w:r>
    </w:p>
    <w:p>
      <w:pPr>
        <w:pStyle w:val="Heading2"/>
      </w:pPr>
      <w:r>
        <w:t>К ЗАБОЛЕВАНИЯМ ЖЕЛУДКА СО СНИЖЕННОЙ КИСЛОТООБРАЗУЮЩЕЙ ФУНКЦИЕЙ ОТНОСЯТ</w:t>
      </w:r>
    </w:p>
    <w:p>
      <w:r>
        <w:rPr>
          <w:b/>
        </w:rPr>
        <w:t xml:space="preserve">1: </w:t>
      </w:r>
      <w:r>
        <w:t>гастрит, ассоциированный с хеликобактер пилори</w:t>
      </w:r>
    </w:p>
    <w:p>
      <w:r>
        <w:rPr>
          <w:b/>
        </w:rPr>
        <w:t xml:space="preserve">2: </w:t>
      </w:r>
      <w:r>
        <w:t>рефлюкс-гастрит</w:t>
      </w:r>
    </w:p>
    <w:p>
      <w:r>
        <w:rPr>
          <w:b/>
        </w:rPr>
        <w:t xml:space="preserve">3: </w:t>
      </w:r>
      <w:r>
        <w:t>аутоиммунный гастрит</w:t>
      </w:r>
    </w:p>
    <w:p>
      <w:r>
        <w:rPr>
          <w:b/>
        </w:rPr>
        <w:t xml:space="preserve">4: </w:t>
      </w:r>
      <w:r>
        <w:t>язвенная болезнь двенадцатиперстной кишки</w:t>
      </w:r>
    </w:p>
    <w:p>
      <w:r>
        <w:t xml:space="preserve">Правильный ответ: </w:t>
      </w:r>
      <w:r>
        <w:rPr>
          <w:b/>
        </w:rPr>
        <w:t>аутоиммунный гастрит</w:t>
      </w:r>
    </w:p>
    <w:p>
      <w:pPr>
        <w:pStyle w:val="Heading2"/>
      </w:pPr>
      <w:r>
        <w:t>ЛАБОРАТОРНЫМ ПОДТВЕРЖДЕНИЕМ ПЕРВИЧНОГО ГИПОТИРЕОЗА ЯВЛЯЮТСЯ _________УРОВНЯ ТТГ, _______ КОНЦЕНТРАЦИИ ТИРОКСИНА, ТРИЙОДТИРОНИНА</w:t>
      </w:r>
    </w:p>
    <w:p>
      <w:r>
        <w:rPr>
          <w:b/>
        </w:rPr>
        <w:t xml:space="preserve">1: </w:t>
      </w:r>
      <w:r>
        <w:t>снижение;   снижение</w:t>
      </w:r>
    </w:p>
    <w:p>
      <w:r>
        <w:rPr>
          <w:b/>
        </w:rPr>
        <w:t xml:space="preserve">2: </w:t>
      </w:r>
      <w:r>
        <w:t>повышение;   повышение</w:t>
      </w:r>
    </w:p>
    <w:p>
      <w:r>
        <w:rPr>
          <w:b/>
        </w:rPr>
        <w:t xml:space="preserve">3: </w:t>
      </w:r>
      <w:r>
        <w:t>повышение;   снижение</w:t>
      </w:r>
    </w:p>
    <w:p>
      <w:r>
        <w:rPr>
          <w:b/>
        </w:rPr>
        <w:t xml:space="preserve">4: </w:t>
      </w:r>
      <w:r>
        <w:t>снижение;   повышение</w:t>
      </w:r>
    </w:p>
    <w:p>
      <w:r>
        <w:t xml:space="preserve">Правильный ответ: </w:t>
      </w:r>
      <w:r>
        <w:rPr>
          <w:b/>
        </w:rPr>
        <w:t>повышение;   снижение</w:t>
      </w:r>
    </w:p>
    <w:p>
      <w:pPr>
        <w:pStyle w:val="Heading2"/>
      </w:pPr>
      <w:r>
        <w:t>НОРМАЛЬНЫЙ ИММУННЫЙ ОТВЕТ ВСЕГДА ЯВЛЯЕТСЯ</w:t>
      </w:r>
    </w:p>
    <w:p>
      <w:r>
        <w:rPr>
          <w:b/>
        </w:rPr>
        <w:t xml:space="preserve">1: </w:t>
      </w:r>
      <w:r>
        <w:t>поли- и моноклональным</w:t>
      </w:r>
    </w:p>
    <w:p>
      <w:r>
        <w:rPr>
          <w:b/>
        </w:rPr>
        <w:t xml:space="preserve">2: </w:t>
      </w:r>
      <w:r>
        <w:t>поликлональным</w:t>
      </w:r>
    </w:p>
    <w:p>
      <w:r>
        <w:rPr>
          <w:b/>
        </w:rPr>
        <w:t xml:space="preserve">3: </w:t>
      </w:r>
      <w:r>
        <w:t>диклональным</w:t>
      </w:r>
    </w:p>
    <w:p>
      <w:r>
        <w:rPr>
          <w:b/>
        </w:rPr>
        <w:t xml:space="preserve">4: </w:t>
      </w:r>
      <w:r>
        <w:t>моноклональным</w:t>
      </w:r>
    </w:p>
    <w:p>
      <w:r>
        <w:t xml:space="preserve">Правильный ответ: </w:t>
      </w:r>
      <w:r>
        <w:rPr>
          <w:b/>
        </w:rPr>
        <w:t>поликлональным</w:t>
      </w:r>
    </w:p>
    <w:p>
      <w:pPr>
        <w:pStyle w:val="Heading2"/>
      </w:pPr>
      <w:r>
        <w:t>«ШТАМПОВАННЫЕ» КИСТЫ ПРИ РЕНТГЕНОГРАФИИ СУСТАВА ХАРАКТЕРНЫ ДЛЯ</w:t>
      </w:r>
    </w:p>
    <w:p>
      <w:r>
        <w:rPr>
          <w:b/>
        </w:rPr>
        <w:t xml:space="preserve">1: </w:t>
      </w:r>
      <w:r>
        <w:t>остеоартроза</w:t>
      </w:r>
    </w:p>
    <w:p>
      <w:r>
        <w:rPr>
          <w:b/>
        </w:rPr>
        <w:t xml:space="preserve">2: </w:t>
      </w:r>
      <w:r>
        <w:t>ревматоидного артрита</w:t>
      </w:r>
    </w:p>
    <w:p>
      <w:r>
        <w:rPr>
          <w:b/>
        </w:rPr>
        <w:t xml:space="preserve">3: </w:t>
      </w:r>
      <w:r>
        <w:t>подагры</w:t>
      </w:r>
    </w:p>
    <w:p>
      <w:r>
        <w:rPr>
          <w:b/>
        </w:rPr>
        <w:t xml:space="preserve">4: </w:t>
      </w:r>
      <w:r>
        <w:t>артрита при СКВ</w:t>
      </w:r>
    </w:p>
    <w:p>
      <w:r>
        <w:t xml:space="preserve">Правильный ответ: </w:t>
      </w:r>
      <w:r>
        <w:rPr>
          <w:b/>
        </w:rPr>
        <w:t>подагры</w:t>
      </w:r>
    </w:p>
    <w:p>
      <w:pPr>
        <w:pStyle w:val="Heading2"/>
      </w:pPr>
      <w:r>
        <w:t>ОБНАРУЖЕНИЕ ГЕМОСИДЕРИНА В МОЧЕ ЯВЛЯЕТСЯ ХАРАКТЕРНЫМ ДЛЯ</w:t>
      </w:r>
    </w:p>
    <w:p>
      <w:r>
        <w:rPr>
          <w:b/>
        </w:rPr>
        <w:t xml:space="preserve">1: </w:t>
      </w:r>
      <w:r>
        <w:t>внутрисосудистого гемолиза</w:t>
      </w:r>
    </w:p>
    <w:p>
      <w:r>
        <w:rPr>
          <w:b/>
        </w:rPr>
        <w:t xml:space="preserve">2: </w:t>
      </w:r>
      <w:r>
        <w:t>внутриклеточного гемолиза</w:t>
      </w:r>
    </w:p>
    <w:p>
      <w:r>
        <w:rPr>
          <w:b/>
        </w:rPr>
        <w:t xml:space="preserve">3: </w:t>
      </w:r>
      <w:r>
        <w:t>терминальной стадии хронической почечной недостаточности</w:t>
      </w:r>
    </w:p>
    <w:p>
      <w:r>
        <w:rPr>
          <w:b/>
        </w:rPr>
        <w:t xml:space="preserve">4: </w:t>
      </w:r>
      <w:r>
        <w:t>геморрагического цистита, как осложнения терапии циклофосфаном</w:t>
      </w:r>
    </w:p>
    <w:p>
      <w:r>
        <w:t xml:space="preserve">Правильный ответ: </w:t>
      </w:r>
      <w:r>
        <w:rPr>
          <w:b/>
        </w:rPr>
        <w:t>внутрисосудистого гемолиза</w:t>
      </w:r>
    </w:p>
    <w:p>
      <w:pPr>
        <w:pStyle w:val="Heading2"/>
      </w:pPr>
      <w:r>
        <w:t>СКРИНИНГОВЫМ МАРКЁРОМ ТЕКУЩЕЙ ИНФЕКЦИИ, ВЫЗВАННОЙ ВИРУСОМ ГЕПАТИТА В, ЯВЛЯЕТСЯ</w:t>
      </w:r>
    </w:p>
    <w:p>
      <w:r>
        <w:rPr>
          <w:b/>
        </w:rPr>
        <w:t xml:space="preserve">1: </w:t>
      </w:r>
      <w:r>
        <w:t>анти HBcor Ag IgM</w:t>
      </w:r>
    </w:p>
    <w:p>
      <w:r>
        <w:rPr>
          <w:b/>
        </w:rPr>
        <w:t xml:space="preserve">2: </w:t>
      </w:r>
      <w:r>
        <w:t>HBs Ag</w:t>
      </w:r>
    </w:p>
    <w:p>
      <w:r>
        <w:rPr>
          <w:b/>
        </w:rPr>
        <w:t xml:space="preserve">3: </w:t>
      </w:r>
      <w:r>
        <w:t>HBe Ag</w:t>
      </w:r>
    </w:p>
    <w:p>
      <w:r>
        <w:rPr>
          <w:b/>
        </w:rPr>
        <w:t xml:space="preserve">4: </w:t>
      </w:r>
      <w:r>
        <w:t>анти HBs Ag IgG</w:t>
      </w:r>
    </w:p>
    <w:p>
      <w:r>
        <w:t xml:space="preserve">Правильный ответ: </w:t>
      </w:r>
      <w:r>
        <w:rPr>
          <w:b/>
        </w:rPr>
        <w:t>HBs Ag</w:t>
      </w:r>
    </w:p>
    <w:p>
      <w:pPr>
        <w:pStyle w:val="Heading2"/>
      </w:pPr>
      <w:r>
        <w:t>ДЛЯ ОСТРОГО ПОДАГРИЧЕСКОГО ПОРАЖЕНИЯ СУСТАВОВ ХАРАКТЕРНО РАЗВИТИЕ</w:t>
      </w:r>
    </w:p>
    <w:p>
      <w:r>
        <w:rPr>
          <w:b/>
        </w:rPr>
        <w:t xml:space="preserve">1: </w:t>
      </w:r>
      <w:r>
        <w:t>асимметричного полиартрита</w:t>
      </w:r>
    </w:p>
    <w:p>
      <w:r>
        <w:rPr>
          <w:b/>
        </w:rPr>
        <w:t xml:space="preserve">2: </w:t>
      </w:r>
      <w:r>
        <w:t>симметричного олигоартрита</w:t>
      </w:r>
    </w:p>
    <w:p>
      <w:r>
        <w:rPr>
          <w:b/>
        </w:rPr>
        <w:t xml:space="preserve">3: </w:t>
      </w:r>
      <w:r>
        <w:t>асимметричного моноартрита</w:t>
      </w:r>
    </w:p>
    <w:p>
      <w:r>
        <w:rPr>
          <w:b/>
        </w:rPr>
        <w:t xml:space="preserve">4: </w:t>
      </w:r>
      <w:r>
        <w:t>симметричного полиартрита</w:t>
      </w:r>
    </w:p>
    <w:p>
      <w:r>
        <w:t xml:space="preserve">Правильный ответ: </w:t>
      </w:r>
      <w:r>
        <w:rPr>
          <w:b/>
        </w:rPr>
        <w:t>асимметричного моноартрита</w:t>
      </w:r>
    </w:p>
    <w:p>
      <w:pPr>
        <w:pStyle w:val="Heading2"/>
      </w:pPr>
      <w:r>
        <w:t>НЕРАЦИОНАЛЬНОЙ КОМБИНАЦИЕЙ АНТИГИПЕРТЕНЗИВНЫХ СРЕДСТВ СЧИТАЕТСЯ СОЧЕТАНИЕ</w:t>
      </w:r>
    </w:p>
    <w:p>
      <w:r>
        <w:rPr>
          <w:b/>
        </w:rPr>
        <w:t xml:space="preserve">1: </w:t>
      </w:r>
      <w:r>
        <w:t>β-адреноблокатора и антагониста кальция недигидропиридинового ряда</w:t>
      </w:r>
    </w:p>
    <w:p>
      <w:r>
        <w:rPr>
          <w:b/>
        </w:rPr>
        <w:t xml:space="preserve">2: </w:t>
      </w:r>
      <w:r>
        <w:t>β-адреноблокатора и антагониста кальция дигидропиридинового ряда</w:t>
      </w:r>
    </w:p>
    <w:p>
      <w:r>
        <w:rPr>
          <w:b/>
        </w:rPr>
        <w:t xml:space="preserve">3: </w:t>
      </w:r>
      <w:r>
        <w:t>ингибитора АПФ и диуретика</w:t>
      </w:r>
    </w:p>
    <w:p>
      <w:r>
        <w:rPr>
          <w:b/>
        </w:rPr>
        <w:t xml:space="preserve">4: </w:t>
      </w:r>
      <w:r>
        <w:t>сартана и диуретика</w:t>
      </w:r>
    </w:p>
    <w:p>
      <w:r>
        <w:t xml:space="preserve">Правильный ответ: </w:t>
      </w:r>
      <w:r>
        <w:rPr>
          <w:b/>
        </w:rPr>
        <w:t>β-адреноблокатора и антагониста кальция недигидропиридинового ряда</w:t>
      </w:r>
    </w:p>
    <w:p>
      <w:pPr>
        <w:pStyle w:val="Heading2"/>
      </w:pPr>
      <w:r>
        <w:t>ВНЕШНИЙ МЕХАНИЗМ СВЕРТЫВАНИЯ КРОВИ ОТРАЖАЕТ ПОКАЗАТЕЛЬ</w:t>
      </w:r>
    </w:p>
    <w:p>
      <w:r>
        <w:rPr>
          <w:b/>
        </w:rPr>
        <w:t xml:space="preserve">1: </w:t>
      </w:r>
      <w:r>
        <w:t>уровень фибриногена</w:t>
      </w:r>
    </w:p>
    <w:p>
      <w:r>
        <w:rPr>
          <w:b/>
        </w:rPr>
        <w:t xml:space="preserve">2: </w:t>
      </w:r>
      <w:r>
        <w:t>протромбиновое время</w:t>
      </w:r>
    </w:p>
    <w:p>
      <w:r>
        <w:rPr>
          <w:b/>
        </w:rPr>
        <w:t xml:space="preserve">3: </w:t>
      </w:r>
      <w:r>
        <w:t>АКТ</w:t>
      </w:r>
    </w:p>
    <w:p>
      <w:r>
        <w:rPr>
          <w:b/>
        </w:rPr>
        <w:t xml:space="preserve">4: </w:t>
      </w:r>
      <w:r>
        <w:t>АЧТВ</w:t>
      </w:r>
    </w:p>
    <w:p>
      <w:r>
        <w:t xml:space="preserve">Правильный ответ: </w:t>
      </w:r>
      <w:r>
        <w:rPr>
          <w:b/>
        </w:rPr>
        <w:t>протромбиновое время</w:t>
      </w:r>
    </w:p>
    <w:p>
      <w:pPr>
        <w:pStyle w:val="Heading2"/>
      </w:pPr>
      <w:r>
        <w:t>ПОКАЗАНИЕМ ДЛЯ ИНТУБАЦИИ ТРАХЕИ У ПАЦИЕНТОВ С НОВОЙ КОРОНАВИРУСНОЙ ИНФЕКЦИЕЙ COVID-19, НАХОДЯЩИХСЯ НА ВЫСОКОПОТОЧНОЙ ОКСИГЕНОТЕРАПИИ, ЯВЛЯЕТСЯ СНИЖЕНИЕ УРОВНЯ SpO2 НАЧИНАЯ С (В ПРОЦЕНТАХ)</w:t>
      </w:r>
    </w:p>
    <w:p>
      <w:r>
        <w:rPr>
          <w:b/>
        </w:rPr>
        <w:t xml:space="preserve">1: </w:t>
      </w:r>
      <w:r>
        <w:t>93</w:t>
      </w:r>
    </w:p>
    <w:p>
      <w:r>
        <w:rPr>
          <w:b/>
        </w:rPr>
        <w:t xml:space="preserve">2: </w:t>
      </w:r>
      <w:r>
        <w:t>84</w:t>
      </w:r>
    </w:p>
    <w:p>
      <w:r>
        <w:rPr>
          <w:b/>
        </w:rPr>
        <w:t xml:space="preserve">3: </w:t>
      </w:r>
      <w:r>
        <w:t>88</w:t>
      </w:r>
    </w:p>
    <w:p>
      <w:r>
        <w:rPr>
          <w:b/>
        </w:rPr>
        <w:t xml:space="preserve">4: </w:t>
      </w:r>
      <w:r>
        <w:t>92</w:t>
      </w:r>
    </w:p>
    <w:p>
      <w:r>
        <w:t xml:space="preserve">Правильный ответ: </w:t>
      </w:r>
      <w:r>
        <w:rPr>
          <w:b/>
        </w:rPr>
        <w:t>92</w:t>
      </w:r>
    </w:p>
    <w:p>
      <w:pPr>
        <w:pStyle w:val="Heading2"/>
      </w:pPr>
      <w:r>
        <w:t>ПОКАЗАТЕЛЬ ДОСУТОЧНОЙ ЛЕТАЛЬНОСТИ ОПРЕДЕЛЯЕТСЯ ОТНОШЕНИЕМ ЧИСЛА УМЕРШИХ В ПЕРВЫЕ СУТКИ К ЧИСЛУ</w:t>
      </w:r>
    </w:p>
    <w:p>
      <w:r>
        <w:rPr>
          <w:b/>
        </w:rPr>
        <w:t xml:space="preserve">1: </w:t>
      </w:r>
      <w:r>
        <w:t>умерших в стационаре</w:t>
      </w:r>
    </w:p>
    <w:p>
      <w:r>
        <w:rPr>
          <w:b/>
        </w:rPr>
        <w:t xml:space="preserve">2: </w:t>
      </w:r>
      <w:r>
        <w:t>населения территории</w:t>
      </w:r>
    </w:p>
    <w:p>
      <w:r>
        <w:rPr>
          <w:b/>
        </w:rPr>
        <w:t xml:space="preserve">3: </w:t>
      </w:r>
      <w:r>
        <w:t>поступивших в стационар</w:t>
      </w:r>
    </w:p>
    <w:p>
      <w:r>
        <w:rPr>
          <w:b/>
        </w:rPr>
        <w:t xml:space="preserve">4: </w:t>
      </w:r>
      <w:r>
        <w:t>выбывших из стационара</w:t>
      </w:r>
    </w:p>
    <w:p>
      <w:r>
        <w:t xml:space="preserve">Правильный ответ: </w:t>
      </w:r>
      <w:r>
        <w:rPr>
          <w:b/>
        </w:rPr>
        <w:t>поступивших в стационар</w:t>
      </w:r>
    </w:p>
    <w:p>
      <w:pPr>
        <w:pStyle w:val="Heading2"/>
      </w:pPr>
      <w:r>
        <w:t>ЛЕГОЧНЫЙ ФИБРОЗ МОЖЕТ РАЗВИТЬСЯ ПРИ ЛЕЧЕНИИ</w:t>
      </w:r>
    </w:p>
    <w:p>
      <w:r>
        <w:rPr>
          <w:b/>
        </w:rPr>
        <w:t xml:space="preserve">1: </w:t>
      </w:r>
      <w:r>
        <w:t>хлорбутином</w:t>
      </w:r>
    </w:p>
    <w:p>
      <w:r>
        <w:rPr>
          <w:b/>
        </w:rPr>
        <w:t xml:space="preserve">2: </w:t>
      </w:r>
      <w:r>
        <w:t>рубомицином</w:t>
      </w:r>
    </w:p>
    <w:p>
      <w:r>
        <w:rPr>
          <w:b/>
        </w:rPr>
        <w:t xml:space="preserve">3: </w:t>
      </w:r>
      <w:r>
        <w:t>миелосаном</w:t>
      </w:r>
    </w:p>
    <w:p>
      <w:r>
        <w:rPr>
          <w:b/>
        </w:rPr>
        <w:t xml:space="preserve">4: </w:t>
      </w:r>
      <w:r>
        <w:t>винкристином</w:t>
      </w:r>
    </w:p>
    <w:p>
      <w:r>
        <w:t xml:space="preserve">Правильный ответ: </w:t>
      </w:r>
      <w:r>
        <w:rPr>
          <w:b/>
        </w:rPr>
        <w:t>миелосаном</w:t>
      </w:r>
    </w:p>
    <w:p>
      <w:pPr>
        <w:pStyle w:val="Heading2"/>
      </w:pPr>
      <w:r>
        <w:t>PH-ХРОМОСОМА (ФИЛАДЕЛЬФИЙСКАЯ) ЯВЛЯЕТСЯ ХАРАКТЕРНЫМ ПРИЗНАКОМ ДЛЯ</w:t>
      </w:r>
    </w:p>
    <w:p>
      <w:r>
        <w:rPr>
          <w:b/>
        </w:rPr>
        <w:t xml:space="preserve">1: </w:t>
      </w:r>
      <w:r>
        <w:t>хронического миелолейкоза</w:t>
      </w:r>
    </w:p>
    <w:p>
      <w:r>
        <w:rPr>
          <w:b/>
        </w:rPr>
        <w:t xml:space="preserve">2: </w:t>
      </w:r>
      <w:r>
        <w:t>эритремии</w:t>
      </w:r>
    </w:p>
    <w:p>
      <w:r>
        <w:rPr>
          <w:b/>
        </w:rPr>
        <w:t xml:space="preserve">3: </w:t>
      </w:r>
      <w:r>
        <w:t>монобластного лейкоза</w:t>
      </w:r>
    </w:p>
    <w:p>
      <w:r>
        <w:rPr>
          <w:b/>
        </w:rPr>
        <w:t xml:space="preserve">4: </w:t>
      </w:r>
      <w:r>
        <w:t>хронического лимфолейкоза</w:t>
      </w:r>
    </w:p>
    <w:p>
      <w:r>
        <w:t xml:space="preserve">Правильный ответ: </w:t>
      </w:r>
      <w:r>
        <w:rPr>
          <w:b/>
        </w:rPr>
        <w:t>хронического миелолейкоза</w:t>
      </w:r>
    </w:p>
    <w:p>
      <w:pPr>
        <w:pStyle w:val="Heading2"/>
      </w:pPr>
      <w:r>
        <w:t>ПАЛЬЦЕВОЕ ПРИЖАТИЕ СОННОЙ АРТЕРИИ ПРОИЗВОДИТСЯ НА</w:t>
      </w:r>
    </w:p>
    <w:p>
      <w:r>
        <w:rPr>
          <w:b/>
        </w:rPr>
        <w:t xml:space="preserve">1: </w:t>
      </w:r>
      <w:r>
        <w:t>передней поверхности шеи снаружи от гортани на стороне повреждения четырьмя пальцами одновременно по направлению к позвоночнику</w:t>
      </w:r>
    </w:p>
    <w:p>
      <w:r>
        <w:rPr>
          <w:b/>
        </w:rPr>
        <w:t xml:space="preserve">2: </w:t>
      </w:r>
      <w:r>
        <w:t>боковой поверхности шеи на стороне повреждения по направлению к углу нижней челюсти</w:t>
      </w:r>
    </w:p>
    <w:p>
      <w:r>
        <w:rPr>
          <w:b/>
        </w:rPr>
        <w:t xml:space="preserve">3: </w:t>
      </w:r>
      <w:r>
        <w:t>боковой поверхности шеи на стороне повреждения позади грудино-ключично-сосцевидной мышцы одним большим или несколькими пальцами по направлению к позвоночнику</w:t>
      </w:r>
    </w:p>
    <w:p>
      <w:r>
        <w:rPr>
          <w:b/>
        </w:rPr>
        <w:t xml:space="preserve">4: </w:t>
      </w:r>
      <w:r>
        <w:t>стороне повреждения двумя пальцами (указательным и средним) в области гортани ниже места ранения</w:t>
      </w:r>
    </w:p>
    <w:p>
      <w:r>
        <w:t xml:space="preserve">Правильный ответ: </w:t>
      </w:r>
      <w:r>
        <w:rPr>
          <w:b/>
        </w:rPr>
        <w:t>передней поверхности шеи снаружи от гортани на стороне повреждения четырьмя пальцами одновременно по направлению к позвоночнику</w:t>
      </w:r>
    </w:p>
    <w:p>
      <w:pPr>
        <w:pStyle w:val="Heading2"/>
      </w:pPr>
      <w:r>
        <w:t>ОСНОВНЫМ ФИНАНСОВЫМ ДОКУМЕНТОМ БЮДЖЕТНОГО УЧРЕЖДЕНИЯ ЗДРАВООХРАНЕНИЯ ЯВЛЯЕТСЯ</w:t>
      </w:r>
    </w:p>
    <w:p>
      <w:r>
        <w:rPr>
          <w:b/>
        </w:rPr>
        <w:t xml:space="preserve">1: </w:t>
      </w:r>
      <w:r>
        <w:t>бюджет</w:t>
      </w:r>
    </w:p>
    <w:p>
      <w:r>
        <w:rPr>
          <w:b/>
        </w:rPr>
        <w:t xml:space="preserve">2: </w:t>
      </w:r>
      <w:r>
        <w:t>бухгалтерская отчетность</w:t>
      </w:r>
    </w:p>
    <w:p>
      <w:r>
        <w:rPr>
          <w:b/>
        </w:rPr>
        <w:t xml:space="preserve">3: </w:t>
      </w:r>
      <w:r>
        <w:t>план финансово-хозяйственной деятельности</w:t>
      </w:r>
    </w:p>
    <w:p>
      <w:r>
        <w:rPr>
          <w:b/>
        </w:rPr>
        <w:t xml:space="preserve">4: </w:t>
      </w:r>
      <w:r>
        <w:t>смета</w:t>
      </w:r>
    </w:p>
    <w:p>
      <w:r>
        <w:t xml:space="preserve">Правильный ответ: </w:t>
      </w:r>
      <w:r>
        <w:rPr>
          <w:b/>
        </w:rPr>
        <w:t>план финансово-хозяйственной деятельности</w:t>
      </w:r>
    </w:p>
    <w:p>
      <w:pPr>
        <w:pStyle w:val="Heading2"/>
      </w:pPr>
      <w:r>
        <w:t>ВЫСОКОМОЛЕКУЛЯРНЫЕ ПОЛИМЕРЫ СОДЕРЖАТ</w:t>
      </w:r>
    </w:p>
    <w:p>
      <w:r>
        <w:rPr>
          <w:b/>
        </w:rPr>
        <w:t xml:space="preserve">1: </w:t>
      </w:r>
      <w:r>
        <w:t>лактулозу</w:t>
      </w:r>
    </w:p>
    <w:p>
      <w:r>
        <w:rPr>
          <w:b/>
        </w:rPr>
        <w:t xml:space="preserve">2: </w:t>
      </w:r>
      <w:r>
        <w:t>мукофальк</w:t>
      </w:r>
    </w:p>
    <w:p>
      <w:r>
        <w:rPr>
          <w:b/>
        </w:rPr>
        <w:t xml:space="preserve">3: </w:t>
      </w:r>
      <w:r>
        <w:t>магния сульфат</w:t>
      </w:r>
    </w:p>
    <w:p>
      <w:r>
        <w:rPr>
          <w:b/>
        </w:rPr>
        <w:t xml:space="preserve">4: </w:t>
      </w:r>
      <w:r>
        <w:t>макрогол</w:t>
      </w:r>
    </w:p>
    <w:p>
      <w:r>
        <w:t xml:space="preserve">Правильный ответ: </w:t>
      </w:r>
      <w:r>
        <w:rPr>
          <w:b/>
        </w:rPr>
        <w:t>макрогол</w:t>
      </w:r>
    </w:p>
    <w:p>
      <w:pPr>
        <w:pStyle w:val="Heading2"/>
      </w:pPr>
      <w:r>
        <w:t>ПРОВЕДЕНИЕ МАССОВОЙ ТУБЕРКУЛИНОДИАГНОСТИКИ ОСУЩЕСТВЛЯЕТСЯ</w:t>
      </w:r>
    </w:p>
    <w:p>
      <w:r>
        <w:rPr>
          <w:b/>
        </w:rPr>
        <w:t xml:space="preserve">1: </w:t>
      </w:r>
      <w:r>
        <w:t xml:space="preserve">противотуберкулезным диспансером </w:t>
      </w:r>
    </w:p>
    <w:p>
      <w:r>
        <w:rPr>
          <w:b/>
        </w:rPr>
        <w:t xml:space="preserve">2: </w:t>
      </w:r>
      <w:r>
        <w:t xml:space="preserve">общей педиатрической сетью </w:t>
      </w:r>
    </w:p>
    <w:p>
      <w:r>
        <w:rPr>
          <w:b/>
        </w:rPr>
        <w:t xml:space="preserve">3: </w:t>
      </w:r>
      <w:r>
        <w:t xml:space="preserve">противотуберкулезным стационаром </w:t>
      </w:r>
    </w:p>
    <w:p>
      <w:r>
        <w:rPr>
          <w:b/>
        </w:rPr>
        <w:t xml:space="preserve">4: </w:t>
      </w:r>
      <w:r>
        <w:t xml:space="preserve">санэпидемиологической службой </w:t>
      </w:r>
    </w:p>
    <w:p>
      <w:r>
        <w:t xml:space="preserve">Правильный ответ: </w:t>
      </w:r>
      <w:r>
        <w:rPr>
          <w:b/>
        </w:rPr>
        <w:t xml:space="preserve">общей педиатрической сетью </w:t>
      </w:r>
    </w:p>
    <w:p>
      <w:pPr>
        <w:pStyle w:val="Heading2"/>
      </w:pPr>
      <w:r>
        <w:t>ОСТЕОАРТРОЗ ХАРАКТЕРИЗУЕТСЯ НАЛИЧИЕМ</w:t>
      </w:r>
    </w:p>
    <w:p>
      <w:r>
        <w:rPr>
          <w:b/>
        </w:rPr>
        <w:t xml:space="preserve">1: </w:t>
      </w:r>
      <w:r>
        <w:t>нормальных показателей крови</w:t>
      </w:r>
    </w:p>
    <w:p>
      <w:r>
        <w:rPr>
          <w:b/>
        </w:rPr>
        <w:t xml:space="preserve">2: </w:t>
      </w:r>
      <w:r>
        <w:t>лейкоцитоза</w:t>
      </w:r>
    </w:p>
    <w:p>
      <w:r>
        <w:rPr>
          <w:b/>
        </w:rPr>
        <w:t xml:space="preserve">3: </w:t>
      </w:r>
      <w:r>
        <w:t>тромбоцитоза</w:t>
      </w:r>
    </w:p>
    <w:p>
      <w:r>
        <w:rPr>
          <w:b/>
        </w:rPr>
        <w:t xml:space="preserve">4: </w:t>
      </w:r>
      <w:r>
        <w:t>анемии</w:t>
      </w:r>
    </w:p>
    <w:p>
      <w:r>
        <w:t xml:space="preserve">Правильный ответ: </w:t>
      </w:r>
      <w:r>
        <w:rPr>
          <w:b/>
        </w:rPr>
        <w:t>нормальных показателей крови</w:t>
      </w:r>
    </w:p>
    <w:p>
      <w:pPr>
        <w:pStyle w:val="Heading2"/>
      </w:pPr>
      <w:r>
        <w:t>ПАЦИЕНТУ С ЯЗВЕННЫМ АНАМНЕЗОМ ПРЕДПОЧТИТЕЛЬНО НАЗНАЧИТЬ ИЗ ГРУППЫ НПВС</w:t>
      </w:r>
    </w:p>
    <w:p>
      <w:r>
        <w:rPr>
          <w:b/>
        </w:rPr>
        <w:t xml:space="preserve">1: </w:t>
      </w:r>
      <w:r>
        <w:t>нимесулид</w:t>
      </w:r>
    </w:p>
    <w:p>
      <w:r>
        <w:rPr>
          <w:b/>
        </w:rPr>
        <w:t xml:space="preserve">2: </w:t>
      </w:r>
      <w:r>
        <w:t>диклофенак</w:t>
      </w:r>
    </w:p>
    <w:p>
      <w:r>
        <w:rPr>
          <w:b/>
        </w:rPr>
        <w:t xml:space="preserve">3: </w:t>
      </w:r>
      <w:r>
        <w:t>напроксен</w:t>
      </w:r>
    </w:p>
    <w:p>
      <w:r>
        <w:rPr>
          <w:b/>
        </w:rPr>
        <w:t xml:space="preserve">4: </w:t>
      </w:r>
      <w:r>
        <w:t>эторикоксиб</w:t>
      </w:r>
    </w:p>
    <w:p>
      <w:r>
        <w:t xml:space="preserve">Правильный ответ: </w:t>
      </w:r>
      <w:r>
        <w:rPr>
          <w:b/>
        </w:rPr>
        <w:t>эторикоксиб</w:t>
      </w:r>
    </w:p>
    <w:p>
      <w:pPr>
        <w:pStyle w:val="Heading2"/>
      </w:pPr>
      <w:r>
        <w:t>ДЛЯ ХОБЛ ТЯЖЕЛОЙ СТЕПЕНИ (GOLD) ХАРАКТЕРНЫ</w:t>
      </w:r>
    </w:p>
    <w:p>
      <w:r>
        <w:rPr>
          <w:b/>
        </w:rPr>
        <w:t xml:space="preserve">1: </w:t>
      </w:r>
      <w:r>
        <w:t>ОФВ1/ФЖЕЛ &lt; 70%, постбронходилатационный ОФВ1 &gt; 80%</w:t>
      </w:r>
    </w:p>
    <w:p>
      <w:r>
        <w:rPr>
          <w:b/>
        </w:rPr>
        <w:t xml:space="preserve">2: </w:t>
      </w:r>
      <w:r>
        <w:t>ОФВ1/ФЖЕЛ &lt; 70%, постбронходилатационный ОФВ1 50- 80%</w:t>
      </w:r>
    </w:p>
    <w:p>
      <w:r>
        <w:rPr>
          <w:b/>
        </w:rPr>
        <w:t xml:space="preserve">3: </w:t>
      </w:r>
      <w:r>
        <w:t>ОФВ1/ФЖЕЛ &lt; 70%, постбронходилатационный ОФВ1 &lt; 30%</w:t>
      </w:r>
    </w:p>
    <w:p>
      <w:r>
        <w:rPr>
          <w:b/>
        </w:rPr>
        <w:t xml:space="preserve">4: </w:t>
      </w:r>
      <w:r>
        <w:t>ОФВ1/ФЖЕЛ &lt; 70%, постбронходилатационный ОФВ1 30-50%</w:t>
      </w:r>
    </w:p>
    <w:p>
      <w:r>
        <w:t xml:space="preserve">Правильный ответ: </w:t>
      </w:r>
      <w:r>
        <w:rPr>
          <w:b/>
        </w:rPr>
        <w:t>ОФВ1/ФЖЕЛ &lt; 70%, постбронходилатационный ОФВ1 30-50%</w:t>
      </w:r>
    </w:p>
    <w:p>
      <w:pPr>
        <w:pStyle w:val="Heading2"/>
      </w:pPr>
      <w:r>
        <w:t>ПРИЧИНОЙ ПРЕРЕНАЛЬНОЙ ОСТРОЙ ПОЧЕЧНОЙ НЕДОСТАТОЧНОСТИ ЯВЛЯЕТСЯ</w:t>
      </w:r>
    </w:p>
    <w:p>
      <w:r>
        <w:rPr>
          <w:b/>
        </w:rPr>
        <w:t xml:space="preserve">1: </w:t>
      </w:r>
      <w:r>
        <w:t>острая урогенная инфекция</w:t>
      </w:r>
    </w:p>
    <w:p>
      <w:r>
        <w:rPr>
          <w:b/>
        </w:rPr>
        <w:t xml:space="preserve">2: </w:t>
      </w:r>
      <w:r>
        <w:t>влияние нефротоксических веществ</w:t>
      </w:r>
    </w:p>
    <w:p>
      <w:r>
        <w:rPr>
          <w:b/>
        </w:rPr>
        <w:t xml:space="preserve">3: </w:t>
      </w:r>
      <w:r>
        <w:t>внезапное падение почечного кровотока</w:t>
      </w:r>
    </w:p>
    <w:p>
      <w:r>
        <w:rPr>
          <w:b/>
        </w:rPr>
        <w:t xml:space="preserve">4: </w:t>
      </w:r>
      <w:r>
        <w:t>обструкция канальцев кристаллами</w:t>
      </w:r>
    </w:p>
    <w:p>
      <w:r>
        <w:t xml:space="preserve">Правильный ответ: </w:t>
      </w:r>
      <w:r>
        <w:rPr>
          <w:b/>
        </w:rPr>
        <w:t>внезапное падение почечного кровотока</w:t>
      </w:r>
    </w:p>
    <w:p>
      <w:pPr>
        <w:pStyle w:val="Heading2"/>
      </w:pPr>
      <w:r>
        <w:t>ОБРАБОТКА ПЕРСОНАЛЬНЫХ ДАННЫХ ЛИЦ, КОТОРЫМ В ИНТЕРЕСАХ ПАЦИЕНТА МОЖЕТ БЫТЬ ПЕРЕДАНА ИНФОРМАЦИЯ О СОСТОЯНИИ ЗДОРОВЬЯ, УКАЗАННЫХ ПАЦИЕНТОМ ИЛИ ЕГО ЗАКОННЫМ ПРЕДСТАВИТЕЛЕМ, МОЖЕТ ОСУЩЕСТВЛЯТЬСЯ МЕДИЦИНСКОЙ ОРГАНИЗАЦИЕЙ</w:t>
      </w:r>
    </w:p>
    <w:p>
      <w:r>
        <w:rPr>
          <w:b/>
        </w:rPr>
        <w:t xml:space="preserve">1: </w:t>
      </w:r>
      <w:r>
        <w:t>без их согласия на обработку персональных данных только в случае неблагоприятного прогноза развития заболевания пациента</w:t>
      </w:r>
    </w:p>
    <w:p>
      <w:r>
        <w:rPr>
          <w:b/>
        </w:rPr>
        <w:t xml:space="preserve">2: </w:t>
      </w:r>
      <w:r>
        <w:t>во всех случаях без получения их согласия и (или) их уведомления об обработке персональных данных медицинской организацией</w:t>
      </w:r>
    </w:p>
    <w:p>
      <w:r>
        <w:rPr>
          <w:b/>
        </w:rPr>
        <w:t xml:space="preserve">3: </w:t>
      </w:r>
      <w:r>
        <w:t>без их предварительного уведомления об обработке персональных данных в случае неблагоприятного прогноза развития заболевания пациента</w:t>
      </w:r>
    </w:p>
    <w:p>
      <w:r>
        <w:rPr>
          <w:b/>
        </w:rPr>
        <w:t xml:space="preserve">4: </w:t>
      </w:r>
      <w:r>
        <w:t>только при наличии их согласия на обработку персональных данных медицинской организацией либо с обязательным уведомлением указанных лиц о данном волеизъявлении пациента</w:t>
      </w:r>
    </w:p>
    <w:p>
      <w:r>
        <w:t xml:space="preserve">Правильный ответ: </w:t>
      </w:r>
      <w:r>
        <w:rPr>
          <w:b/>
        </w:rPr>
        <w:t>только при наличии их согласия на обработку персональных данных медицинской организацией либо с обязательным уведомлением указанных лиц о данном волеизъявлении пациента</w:t>
      </w:r>
    </w:p>
    <w:p>
      <w:pPr>
        <w:pStyle w:val="Heading2"/>
      </w:pPr>
      <w:r>
        <w:t>АБСОЛЮТНЫМ ПРОТИВОПОКАЗАНИЕМ ДЛЯ ПРОВЕДЕНИЯ СИСТЕМНОЙ ТРОМБОЛИТИЧЕСКОЙ ТЕРАПИИ ЯВЛЯЕТСЯ</w:t>
      </w:r>
    </w:p>
    <w:p>
      <w:r>
        <w:rPr>
          <w:b/>
        </w:rPr>
        <w:t xml:space="preserve">1: </w:t>
      </w:r>
      <w:r>
        <w:t>язвенная болезнь желудка в анамнезе</w:t>
      </w:r>
    </w:p>
    <w:p>
      <w:r>
        <w:rPr>
          <w:b/>
        </w:rPr>
        <w:t xml:space="preserve">2: </w:t>
      </w:r>
      <w:r>
        <w:t>артериальная гипертония</w:t>
      </w:r>
    </w:p>
    <w:p>
      <w:r>
        <w:rPr>
          <w:b/>
        </w:rPr>
        <w:t xml:space="preserve">3: </w:t>
      </w:r>
      <w:r>
        <w:t>геморрагический васкулит</w:t>
      </w:r>
    </w:p>
    <w:p>
      <w:r>
        <w:rPr>
          <w:b/>
        </w:rPr>
        <w:t xml:space="preserve">4: </w:t>
      </w:r>
      <w:r>
        <w:t>геморрагический инсульт в анамнезе</w:t>
      </w:r>
    </w:p>
    <w:p>
      <w:r>
        <w:t xml:space="preserve">Правильный ответ: </w:t>
      </w:r>
      <w:r>
        <w:rPr>
          <w:b/>
        </w:rPr>
        <w:t>геморрагический инсульт в анамнезе</w:t>
      </w:r>
    </w:p>
    <w:p>
      <w:pPr>
        <w:pStyle w:val="Heading2"/>
      </w:pPr>
      <w:r>
        <w:t>ОПРЕДЕЛЕНИЕ АКТИВНОСТИ ХРОНИЧЕСКОГО ГЛОМЕРУЛОНЕФРИТА НЕОБХОДИМО ДЛЯ</w:t>
      </w:r>
    </w:p>
    <w:p>
      <w:r>
        <w:rPr>
          <w:b/>
        </w:rPr>
        <w:t xml:space="preserve">1: </w:t>
      </w:r>
      <w:r>
        <w:t>назначения патогенетической терапии</w:t>
      </w:r>
    </w:p>
    <w:p>
      <w:r>
        <w:rPr>
          <w:b/>
        </w:rPr>
        <w:t xml:space="preserve">2: </w:t>
      </w:r>
      <w:r>
        <w:t>оценки функционального состояния почек</w:t>
      </w:r>
    </w:p>
    <w:p>
      <w:r>
        <w:rPr>
          <w:b/>
        </w:rPr>
        <w:t xml:space="preserve">3: </w:t>
      </w:r>
      <w:r>
        <w:t>оценки прогноза заболевания</w:t>
      </w:r>
    </w:p>
    <w:p>
      <w:r>
        <w:rPr>
          <w:b/>
        </w:rPr>
        <w:t xml:space="preserve">4: </w:t>
      </w:r>
      <w:r>
        <w:t>назначения антибактериальной терапии</w:t>
      </w:r>
    </w:p>
    <w:p>
      <w:r>
        <w:t xml:space="preserve">Правильный ответ: </w:t>
      </w:r>
      <w:r>
        <w:rPr>
          <w:b/>
        </w:rPr>
        <w:t>назначения патогенетической терапии</w:t>
      </w:r>
    </w:p>
    <w:p>
      <w:pPr>
        <w:pStyle w:val="Heading2"/>
      </w:pPr>
      <w:r>
        <w:t>МОНТЕЛУКАСТ ЯВЛЯЕТСЯ</w:t>
      </w:r>
    </w:p>
    <w:p>
      <w:r>
        <w:rPr>
          <w:b/>
        </w:rPr>
        <w:t xml:space="preserve">1: </w:t>
      </w:r>
      <w:r>
        <w:t>М-холинолитиком</w:t>
      </w:r>
    </w:p>
    <w:p>
      <w:r>
        <w:rPr>
          <w:b/>
        </w:rPr>
        <w:t xml:space="preserve">2: </w:t>
      </w:r>
      <w:r>
        <w:t>агонистом β2-адренорецепторов</w:t>
      </w:r>
    </w:p>
    <w:p>
      <w:r>
        <w:rPr>
          <w:b/>
        </w:rPr>
        <w:t xml:space="preserve">3: </w:t>
      </w:r>
      <w:r>
        <w:t>блокатором лейкотриеновых рецепторов</w:t>
      </w:r>
    </w:p>
    <w:p>
      <w:r>
        <w:rPr>
          <w:b/>
        </w:rPr>
        <w:t xml:space="preserve">4: </w:t>
      </w:r>
      <w:r>
        <w:t>ингаляционным глюкокортикостероидом</w:t>
      </w:r>
    </w:p>
    <w:p>
      <w:r>
        <w:t xml:space="preserve">Правильный ответ: </w:t>
      </w:r>
      <w:r>
        <w:rPr>
          <w:b/>
        </w:rPr>
        <w:t>блокатором лейкотриеновых рецепторов</w:t>
      </w:r>
    </w:p>
    <w:p>
      <w:pPr>
        <w:pStyle w:val="Heading2"/>
      </w:pPr>
      <w:r>
        <w:t>ОЦЕНКА ЭФФЕКТИВНОСТИ ЛФК У БОЛЬНЫХ С НЕВРИТОМ ЛУЧЕВОГО НЕРВА НЕ ОПРЕДЕЛЯЕТСЯ</w:t>
      </w:r>
    </w:p>
    <w:p>
      <w:r>
        <w:rPr>
          <w:b/>
        </w:rPr>
        <w:t xml:space="preserve">1: </w:t>
      </w:r>
      <w:r>
        <w:t>силой мышц-разгибателей кисти (по данным динамометрии)</w:t>
      </w:r>
    </w:p>
    <w:p>
      <w:r>
        <w:rPr>
          <w:b/>
        </w:rPr>
        <w:t xml:space="preserve">2: </w:t>
      </w:r>
      <w:r>
        <w:t>динамикой симптома свисающей кисти</w:t>
      </w:r>
    </w:p>
    <w:p>
      <w:r>
        <w:rPr>
          <w:b/>
        </w:rPr>
        <w:t xml:space="preserve">3: </w:t>
      </w:r>
      <w:r>
        <w:t>амплитудой движений в суставах кисти и пальцев</w:t>
      </w:r>
    </w:p>
    <w:p>
      <w:r>
        <w:rPr>
          <w:b/>
        </w:rPr>
        <w:t xml:space="preserve">4: </w:t>
      </w:r>
      <w:r>
        <w:t>изменением чувствительности</w:t>
      </w:r>
    </w:p>
    <w:p>
      <w:r>
        <w:t xml:space="preserve">Правильный ответ: </w:t>
      </w:r>
      <w:r>
        <w:rPr>
          <w:b/>
        </w:rPr>
        <w:t>изменением чувствительности</w:t>
      </w:r>
    </w:p>
    <w:p>
      <w:pPr>
        <w:pStyle w:val="Heading2"/>
      </w:pPr>
      <w:r>
        <w:t>МАКСИМАЛЬНОЕ ЗНАЧЕНИЕ ВНУТРЕННЕГО ДИАМЕТРА ПАНКРЕАТИЧЕСКОГО ПРОТОКА В ОБЛАСТИ ГОЛОВКИ ПОДЖЕЛУДОЧНОЙ ЖЕЛЕЗЫ У ЗДОРОВЫХ ЛЮДЕЙ СОСТАВЛЯЕТ (В ММ)</w:t>
      </w:r>
    </w:p>
    <w:p>
      <w:r>
        <w:rPr>
          <w:b/>
        </w:rPr>
        <w:t xml:space="preserve">1: </w:t>
      </w:r>
      <w:r>
        <w:t>3</w:t>
      </w:r>
    </w:p>
    <w:p>
      <w:r>
        <w:rPr>
          <w:b/>
        </w:rPr>
        <w:t xml:space="preserve">2: </w:t>
      </w:r>
      <w:r>
        <w:t>4</w:t>
      </w:r>
    </w:p>
    <w:p>
      <w:r>
        <w:rPr>
          <w:b/>
        </w:rPr>
        <w:t xml:space="preserve">3: </w:t>
      </w:r>
      <w:r>
        <w:t>2</w:t>
      </w:r>
    </w:p>
    <w:p>
      <w:r>
        <w:rPr>
          <w:b/>
        </w:rPr>
        <w:t xml:space="preserve">4: </w:t>
      </w:r>
      <w:r>
        <w:t>5</w:t>
      </w:r>
    </w:p>
    <w:p>
      <w:r>
        <w:t xml:space="preserve">Правильный ответ: </w:t>
      </w:r>
      <w:r>
        <w:rPr>
          <w:b/>
        </w:rPr>
        <w:t>2</w:t>
      </w:r>
    </w:p>
    <w:p>
      <w:pPr>
        <w:pStyle w:val="Heading2"/>
      </w:pPr>
      <w:r>
        <w:t>ПОД ОЖИДАЕМОЙ ПРОДОЛЖИТЕЛЬНОСТЬЮ ЖИЗНИ ПОНИМАЮТ</w:t>
      </w:r>
    </w:p>
    <w:p>
      <w:r>
        <w:rPr>
          <w:b/>
        </w:rPr>
        <w:t xml:space="preserve">1: </w:t>
      </w:r>
      <w:r>
        <w:t>сумму потенциальных лет здоровой жизни, утраченных из-за преждевременной смерти и нетрудоспособности</w:t>
      </w:r>
    </w:p>
    <w:p>
      <w:r>
        <w:rPr>
          <w:b/>
        </w:rPr>
        <w:t xml:space="preserve">2: </w:t>
      </w:r>
      <w:r>
        <w:t>сколько лет в определенном возрасте (чаще всего, при рождении) предстоит прожить человеку в здоровом состоянии, то есть без каких-либо серьезных проблем со здоровьем, ограничивающих повседневную жизнедеятельность человека</w:t>
      </w:r>
    </w:p>
    <w:p>
      <w:r>
        <w:rPr>
          <w:b/>
        </w:rPr>
        <w:t xml:space="preserve">3: </w:t>
      </w:r>
      <w:r>
        <w:t>сколько лет новорожденным предстоит прожить в данной стране при условии сохранения повозрастных показателей смертности</w:t>
      </w:r>
    </w:p>
    <w:p>
      <w:r>
        <w:rPr>
          <w:b/>
        </w:rPr>
        <w:t xml:space="preserve">4: </w:t>
      </w:r>
      <w:r>
        <w:t>сколько дополнительных лет качественной жизни получает больной в результате проведенного лечения</w:t>
      </w:r>
    </w:p>
    <w:p>
      <w:r>
        <w:t xml:space="preserve">Правильный ответ: </w:t>
      </w:r>
      <w:r>
        <w:rPr>
          <w:b/>
        </w:rPr>
        <w:t>сколько лет новорожденным предстоит прожить в данной стране при условии сохранения повозрастных показателей смертности</w:t>
      </w:r>
    </w:p>
    <w:p>
      <w:pPr>
        <w:pStyle w:val="Heading2"/>
      </w:pPr>
      <w:r>
        <w:t>К ФУНКЦИОНАЛЬНЫМ ГАСТРОИНТЕСТИНАЛЬНЫМ РАССТРОЙСТВАМ ОТНОСИТСЯ</w:t>
      </w:r>
    </w:p>
    <w:p>
      <w:r>
        <w:rPr>
          <w:b/>
        </w:rPr>
        <w:t xml:space="preserve">1: </w:t>
      </w:r>
      <w:r>
        <w:t>опиоид-индуцированная диарея</w:t>
      </w:r>
    </w:p>
    <w:p>
      <w:r>
        <w:rPr>
          <w:b/>
        </w:rPr>
        <w:t xml:space="preserve">2: </w:t>
      </w:r>
      <w:r>
        <w:t>гастроэзофагеальная рефлюксная болезнь</w:t>
      </w:r>
    </w:p>
    <w:p>
      <w:r>
        <w:rPr>
          <w:b/>
        </w:rPr>
        <w:t xml:space="preserve">3: </w:t>
      </w:r>
      <w:r>
        <w:t>постпрандиальный дистресс - синдром</w:t>
      </w:r>
    </w:p>
    <w:p>
      <w:r>
        <w:rPr>
          <w:b/>
        </w:rPr>
        <w:t xml:space="preserve">4: </w:t>
      </w:r>
      <w:r>
        <w:t>функциональная диспепсия</w:t>
      </w:r>
    </w:p>
    <w:p>
      <w:r>
        <w:t xml:space="preserve">Правильный ответ: </w:t>
      </w:r>
      <w:r>
        <w:rPr>
          <w:b/>
        </w:rPr>
        <w:t>постпрандиальный дистресс - синдром</w:t>
      </w:r>
    </w:p>
    <w:p>
      <w:pPr>
        <w:pStyle w:val="Heading2"/>
      </w:pPr>
      <w:r>
        <w:t>ДЛЯ ЭТИОТРОПНОГО ЛЕЧЕНИЯ ПАЦИЕНТОВ С COVID-19 НАЧИНАЯ С ВОЗРАСТА 12 ЛЕТ И МАССОЙ ТЕЛА НЕ МЕНЕЕ 40 КГ, КОТОРЫЕ ПОДВЕРЖЕНЫ ПОВЫШЕННОМУ РИСКУ РАЗВИТИЯ ТЯЖЕЛОГО ЗАБОЛЕВАНИЯ, МОЖЕТ ПРИМЕНЯТЬСЯ КОМБИНАЦИЯ ПРЕПАРАТОВ</w:t>
      </w:r>
    </w:p>
    <w:p>
      <w:r>
        <w:rPr>
          <w:b/>
        </w:rPr>
        <w:t xml:space="preserve">1: </w:t>
      </w:r>
      <w:r>
        <w:t>гидроксихлорохин + азитромицин</w:t>
      </w:r>
    </w:p>
    <w:p>
      <w:r>
        <w:rPr>
          <w:b/>
        </w:rPr>
        <w:t xml:space="preserve">2: </w:t>
      </w:r>
      <w:r>
        <w:t>бамланивимаб + этесевимаб</w:t>
      </w:r>
    </w:p>
    <w:p>
      <w:r>
        <w:rPr>
          <w:b/>
        </w:rPr>
        <w:t xml:space="preserve">3: </w:t>
      </w:r>
      <w:r>
        <w:t>фавипиравир + нетакимаб</w:t>
      </w:r>
    </w:p>
    <w:p>
      <w:r>
        <w:rPr>
          <w:b/>
        </w:rPr>
        <w:t xml:space="preserve">4: </w:t>
      </w:r>
      <w:r>
        <w:t>ремдесивир + амоксициллин</w:t>
      </w:r>
    </w:p>
    <w:p>
      <w:r>
        <w:t xml:space="preserve">Правильный ответ: </w:t>
      </w:r>
      <w:r>
        <w:rPr>
          <w:b/>
        </w:rPr>
        <w:t>бамланивимаб + этесевимаб</w:t>
      </w:r>
    </w:p>
    <w:p>
      <w:pPr>
        <w:pStyle w:val="Heading2"/>
      </w:pPr>
      <w:r>
        <w:t>ПРОЯВЛЕНИЕМ ЗАБОЛЕВАНИЙ ПЕЧЕНИ СО СТОРОНЫ КОЖИ ЯВЛЯЕТСЯ</w:t>
      </w:r>
    </w:p>
    <w:p>
      <w:r>
        <w:rPr>
          <w:b/>
        </w:rPr>
        <w:t xml:space="preserve">1: </w:t>
      </w:r>
      <w:r>
        <w:t>телеангиоэктазия</w:t>
      </w:r>
    </w:p>
    <w:p>
      <w:r>
        <w:rPr>
          <w:b/>
        </w:rPr>
        <w:t xml:space="preserve">2: </w:t>
      </w:r>
      <w:r>
        <w:t>гиперемия лица</w:t>
      </w:r>
    </w:p>
    <w:p>
      <w:r>
        <w:rPr>
          <w:b/>
        </w:rPr>
        <w:t xml:space="preserve">3: </w:t>
      </w:r>
      <w:r>
        <w:t>бледность кожи</w:t>
      </w:r>
    </w:p>
    <w:p>
      <w:r>
        <w:rPr>
          <w:b/>
        </w:rPr>
        <w:t xml:space="preserve">4: </w:t>
      </w:r>
      <w:r>
        <w:t>диффузный цианоз</w:t>
      </w:r>
    </w:p>
    <w:p>
      <w:r>
        <w:t xml:space="preserve">Правильный ответ: </w:t>
      </w:r>
      <w:r>
        <w:rPr>
          <w:b/>
        </w:rPr>
        <w:t>телеангиоэктазия</w:t>
      </w:r>
    </w:p>
    <w:p>
      <w:pPr>
        <w:pStyle w:val="Heading2"/>
      </w:pPr>
      <w:r>
        <w:t>ЭКСПЕРТИЗУ КАЧЕСТВА МЕДИЦИНСКОЙ ПОМОЩИ В СФЕРЕ ОБЯЗАТЕЛЬНОГО МЕДИЦИНСКОГО СТРАХОВАНИЯ ПРОВОДЯТ</w:t>
      </w:r>
    </w:p>
    <w:p>
      <w:r>
        <w:rPr>
          <w:b/>
        </w:rPr>
        <w:t xml:space="preserve">1: </w:t>
      </w:r>
      <w:r>
        <w:t>эксперты, включенные в Федеральный реестр экспертов качества медицинской помощи</w:t>
      </w:r>
    </w:p>
    <w:p>
      <w:r>
        <w:rPr>
          <w:b/>
        </w:rPr>
        <w:t xml:space="preserve">2: </w:t>
      </w:r>
      <w:r>
        <w:t>врачи-эксперты страховых медицинских организаций</w:t>
      </w:r>
    </w:p>
    <w:p>
      <w:r>
        <w:rPr>
          <w:b/>
        </w:rPr>
        <w:t xml:space="preserve">3: </w:t>
      </w:r>
      <w:r>
        <w:t>врачи-эксперты медицинских организаций</w:t>
      </w:r>
    </w:p>
    <w:p>
      <w:r>
        <w:rPr>
          <w:b/>
        </w:rPr>
        <w:t xml:space="preserve">4: </w:t>
      </w:r>
      <w:r>
        <w:t>эксперты, включенные в Территориальный реестр экспертов качества медицинской помощи</w:t>
      </w:r>
    </w:p>
    <w:p>
      <w:r>
        <w:t xml:space="preserve">Правильный ответ: </w:t>
      </w:r>
      <w:r>
        <w:rPr>
          <w:b/>
        </w:rPr>
        <w:t>эксперты, включенные в Территориальный реестр экспертов качества медицинской помощи</w:t>
      </w:r>
    </w:p>
    <w:p>
      <w:pPr>
        <w:pStyle w:val="Heading2"/>
      </w:pPr>
      <w:r>
        <w:t>ПРИ ПОДОЗРЕНИИ НА ТУБЕРКУЛЕЗ ОБСЛЕДОВАНИЮ ПОДЛЕЖАТ БОЛЬНЫЕ С ЖАЛОБАМИ НА</w:t>
      </w:r>
    </w:p>
    <w:p>
      <w:r>
        <w:rPr>
          <w:b/>
        </w:rPr>
        <w:t xml:space="preserve">1: </w:t>
      </w:r>
      <w:r>
        <w:t>слабость, тяжесть за грудиной</w:t>
      </w:r>
    </w:p>
    <w:p>
      <w:r>
        <w:rPr>
          <w:b/>
        </w:rPr>
        <w:t xml:space="preserve">2: </w:t>
      </w:r>
      <w:r>
        <w:t>учащенное сердцебиение, малый субфебрилитет</w:t>
      </w:r>
    </w:p>
    <w:p>
      <w:r>
        <w:rPr>
          <w:b/>
        </w:rPr>
        <w:t xml:space="preserve">3: </w:t>
      </w:r>
      <w:r>
        <w:t>кашель с мокротой, потливость, потерю массы тела</w:t>
      </w:r>
    </w:p>
    <w:p>
      <w:r>
        <w:rPr>
          <w:b/>
        </w:rPr>
        <w:t xml:space="preserve">4: </w:t>
      </w:r>
      <w:r>
        <w:t>одышку, головную боль</w:t>
      </w:r>
    </w:p>
    <w:p>
      <w:r>
        <w:t xml:space="preserve">Правильный ответ: </w:t>
      </w:r>
      <w:r>
        <w:rPr>
          <w:b/>
        </w:rPr>
        <w:t>кашель с мокротой, потливость, потерю массы тела</w:t>
      </w:r>
    </w:p>
    <w:p>
      <w:pPr>
        <w:pStyle w:val="Heading2"/>
      </w:pPr>
      <w:r>
        <w:t>ВТОРИЧНЫЙ ГИПЕРПАРАТИРЕОЗ МОЖЕТ БЫТЬ ОБУСЛОВЛЕН</w:t>
      </w:r>
    </w:p>
    <w:p>
      <w:r>
        <w:rPr>
          <w:b/>
        </w:rPr>
        <w:t xml:space="preserve">1: </w:t>
      </w:r>
      <w:r>
        <w:t>гипервитаминозом Е</w:t>
      </w:r>
    </w:p>
    <w:p>
      <w:r>
        <w:rPr>
          <w:b/>
        </w:rPr>
        <w:t xml:space="preserve">2: </w:t>
      </w:r>
      <w:r>
        <w:t>избыточным потреблением кальция</w:t>
      </w:r>
    </w:p>
    <w:p>
      <w:r>
        <w:rPr>
          <w:b/>
        </w:rPr>
        <w:t xml:space="preserve">3: </w:t>
      </w:r>
      <w:r>
        <w:t>дефицитом витамина Д</w:t>
      </w:r>
    </w:p>
    <w:p>
      <w:r>
        <w:rPr>
          <w:b/>
        </w:rPr>
        <w:t xml:space="preserve">4: </w:t>
      </w:r>
      <w:r>
        <w:t>дефицитом витамина В12</w:t>
      </w:r>
    </w:p>
    <w:p>
      <w:r>
        <w:t xml:space="preserve">Правильный ответ: </w:t>
      </w:r>
      <w:r>
        <w:rPr>
          <w:b/>
        </w:rPr>
        <w:t>дефицитом витамина Д</w:t>
      </w:r>
    </w:p>
    <w:p>
      <w:pPr>
        <w:pStyle w:val="Heading2"/>
      </w:pPr>
      <w:r>
        <w:t>ПРИ ПОРАЖЕНИИ ПОЧЕК У БОЛЬНЫХ ГИПЕРТОНИЧЕСКОЙ БОЛЕЗНЬЮ ПРОТИВОПОКАЗАНО НАЗНАЧЕНИЕ _____ В КАЧЕСТВЕ ПАТОГЕНЕТИЧЕСКОГО СРЕДСТВА, ЗАМЕДЛЯЮЩЕГО ПРОГРЕССИЮ ХРОНИЧЕСКОЙ БОЛЕЗНИ ПОЧЕК</w:t>
      </w:r>
    </w:p>
    <w:p>
      <w:r>
        <w:rPr>
          <w:b/>
        </w:rPr>
        <w:t xml:space="preserve">1: </w:t>
      </w:r>
      <w:r>
        <w:t>антагонистов кальция</w:t>
      </w:r>
    </w:p>
    <w:p>
      <w:r>
        <w:rPr>
          <w:b/>
        </w:rPr>
        <w:t xml:space="preserve">2: </w:t>
      </w:r>
      <w:r>
        <w:t>ингибиторов АПФ</w:t>
      </w:r>
    </w:p>
    <w:p>
      <w:r>
        <w:rPr>
          <w:b/>
        </w:rPr>
        <w:t xml:space="preserve">3: </w:t>
      </w:r>
      <w:r>
        <w:t>глюкокортикоидов</w:t>
      </w:r>
    </w:p>
    <w:p>
      <w:r>
        <w:rPr>
          <w:b/>
        </w:rPr>
        <w:t xml:space="preserve">4: </w:t>
      </w:r>
      <w:r>
        <w:t>петлевых диуретиков</w:t>
      </w:r>
    </w:p>
    <w:p>
      <w:r>
        <w:t xml:space="preserve">Правильный ответ: </w:t>
      </w:r>
      <w:r>
        <w:rPr>
          <w:b/>
        </w:rPr>
        <w:t>глюкокортикоидов</w:t>
      </w:r>
    </w:p>
    <w:p>
      <w:pPr>
        <w:pStyle w:val="Heading2"/>
      </w:pPr>
      <w:r>
        <w:t>У ПАЦИЕНТКИ С АГ ПРИ РАЗНИЦЕ АД НА ЛЕВОЙ И ПРАВОЙ РУКАХ В 20 ММ РТ.СТ. В ПЕРВУЮ ОЧЕРЕДЬ СЛЕДУЕТ ЗАПОДОЗРИТЬ</w:t>
      </w:r>
    </w:p>
    <w:p>
      <w:r>
        <w:rPr>
          <w:b/>
        </w:rPr>
        <w:t xml:space="preserve">1: </w:t>
      </w:r>
      <w:r>
        <w:t>болезнь Такаясу</w:t>
      </w:r>
    </w:p>
    <w:p>
      <w:r>
        <w:rPr>
          <w:b/>
        </w:rPr>
        <w:t xml:space="preserve">2: </w:t>
      </w:r>
      <w:r>
        <w:t>атеросклеротическое поражение плечевой артерии</w:t>
      </w:r>
    </w:p>
    <w:p>
      <w:r>
        <w:rPr>
          <w:b/>
        </w:rPr>
        <w:t xml:space="preserve">3: </w:t>
      </w:r>
      <w:r>
        <w:t>болезнь Аддисона</w:t>
      </w:r>
    </w:p>
    <w:p>
      <w:r>
        <w:rPr>
          <w:b/>
        </w:rPr>
        <w:t xml:space="preserve">4: </w:t>
      </w:r>
      <w:r>
        <w:t>болезнь Кушинга</w:t>
      </w:r>
    </w:p>
    <w:p>
      <w:r>
        <w:t xml:space="preserve">Правильный ответ: </w:t>
      </w:r>
      <w:r>
        <w:rPr>
          <w:b/>
        </w:rPr>
        <w:t>болезнь Такаясу</w:t>
      </w:r>
    </w:p>
    <w:p>
      <w:pPr>
        <w:pStyle w:val="Heading2"/>
      </w:pPr>
      <w:r>
        <w:t>ДЛЯ ПОЛУЧЕНИЯ ЛИСТКА НЕТРУДОСПОСОБНОСТИ НА БУМАЖНОМ НОСИТЕЛЕ ПАЦИЕНТ ПРЕДЪЯВЛЯЕТ</w:t>
      </w:r>
    </w:p>
    <w:p>
      <w:r>
        <w:rPr>
          <w:b/>
        </w:rPr>
        <w:t xml:space="preserve">1: </w:t>
      </w:r>
      <w:r>
        <w:t>свидетельство государственного пенсионного страхования</w:t>
      </w:r>
    </w:p>
    <w:p>
      <w:r>
        <w:rPr>
          <w:b/>
        </w:rPr>
        <w:t xml:space="preserve">2: </w:t>
      </w:r>
      <w:r>
        <w:t>документ, удостоверяющий личность пациента</w:t>
      </w:r>
    </w:p>
    <w:p>
      <w:r>
        <w:rPr>
          <w:b/>
        </w:rPr>
        <w:t xml:space="preserve">3: </w:t>
      </w:r>
      <w:r>
        <w:t>справку с места работы</w:t>
      </w:r>
    </w:p>
    <w:p>
      <w:r>
        <w:rPr>
          <w:b/>
        </w:rPr>
        <w:t xml:space="preserve">4: </w:t>
      </w:r>
      <w:r>
        <w:t>документ о семейном положении</w:t>
      </w:r>
    </w:p>
    <w:p>
      <w:r>
        <w:t xml:space="preserve">Правильный ответ: </w:t>
      </w:r>
      <w:r>
        <w:rPr>
          <w:b/>
        </w:rPr>
        <w:t>документ, удостоверяющий личность пациента</w:t>
      </w:r>
    </w:p>
    <w:p>
      <w:pPr>
        <w:pStyle w:val="Heading2"/>
      </w:pPr>
      <w:r>
        <w:t>ПРОДОЛЖИТЕЛЬНОСТЬ ИНТЕРВАЛА PQ БОЛЬШЕ 0,20 СЕКУНД ХАРАКТЕРНА ДЛЯ</w:t>
      </w:r>
    </w:p>
    <w:p>
      <w:r>
        <w:rPr>
          <w:b/>
        </w:rPr>
        <w:t xml:space="preserve">1: </w:t>
      </w:r>
      <w:r>
        <w:t>блокады ножек пучка Гиса</w:t>
      </w:r>
    </w:p>
    <w:p>
      <w:r>
        <w:rPr>
          <w:b/>
        </w:rPr>
        <w:t xml:space="preserve">2: </w:t>
      </w:r>
      <w:r>
        <w:t>полной атриовентрикулярной блокады</w:t>
      </w:r>
    </w:p>
    <w:p>
      <w:r>
        <w:rPr>
          <w:b/>
        </w:rPr>
        <w:t xml:space="preserve">3: </w:t>
      </w:r>
      <w:r>
        <w:t>неполной атриовентрикулярной блокады I степени</w:t>
      </w:r>
    </w:p>
    <w:p>
      <w:r>
        <w:rPr>
          <w:b/>
        </w:rPr>
        <w:t xml:space="preserve">4: </w:t>
      </w:r>
      <w:r>
        <w:t>синоаурикулярной блокады</w:t>
      </w:r>
    </w:p>
    <w:p>
      <w:r>
        <w:t xml:space="preserve">Правильный ответ: </w:t>
      </w:r>
      <w:r>
        <w:rPr>
          <w:b/>
        </w:rPr>
        <w:t>неполной атриовентрикулярной блокады I степени</w:t>
      </w:r>
    </w:p>
    <w:p>
      <w:pPr>
        <w:pStyle w:val="Heading2"/>
      </w:pPr>
      <w:r>
        <w:t>В ЛЕЧЕНИИ ПРОТЕИНУРИИ У ПАЦИЕНТОВ С НЕФРОТИЧЕСКИМ СИНДРОМОМ ПРИМЕНЯЮТ</w:t>
      </w:r>
    </w:p>
    <w:p>
      <w:r>
        <w:rPr>
          <w:b/>
        </w:rPr>
        <w:t xml:space="preserve">1: </w:t>
      </w:r>
      <w:r>
        <w:t>ингибиторы АПФ и диуретики</w:t>
      </w:r>
    </w:p>
    <w:p>
      <w:r>
        <w:rPr>
          <w:b/>
        </w:rPr>
        <w:t xml:space="preserve">2: </w:t>
      </w:r>
      <w:r>
        <w:t>нестероидные противовоспалительные средства</w:t>
      </w:r>
    </w:p>
    <w:p>
      <w:r>
        <w:rPr>
          <w:b/>
        </w:rPr>
        <w:t xml:space="preserve">3: </w:t>
      </w:r>
      <w:r>
        <w:t>ингибиторы АПФ и тиазидоподобные диуретики</w:t>
      </w:r>
    </w:p>
    <w:p>
      <w:r>
        <w:rPr>
          <w:b/>
        </w:rPr>
        <w:t xml:space="preserve">4: </w:t>
      </w:r>
      <w:r>
        <w:t>белковую пищу с ограничением углеводов</w:t>
      </w:r>
    </w:p>
    <w:p>
      <w:r>
        <w:t xml:space="preserve">Правильный ответ: </w:t>
      </w:r>
      <w:r>
        <w:rPr>
          <w:b/>
        </w:rPr>
        <w:t>ингибиторы АПФ и диуретики</w:t>
      </w:r>
    </w:p>
    <w:p>
      <w:pPr>
        <w:pStyle w:val="Heading2"/>
      </w:pPr>
      <w:r>
        <w:t>ДЛЯ ПОДТВЕРЖДЕНИЯ ПЕРВИЧНОГО ПОЛОЖИТЕЛЬНОГО РЕЗУЛЬТАТА ИММУНОФЕРМЕНТНОГО АНАЛИЗА ПО ОПРЕДЕЛЕНИЮ АНТИТЕЛ К ВИРУСУ ГЕПАТИТА С В ПЕРВУЮ ОЧЕРЕДЬ ПРОВОДЯТ</w:t>
      </w:r>
    </w:p>
    <w:p>
      <w:r>
        <w:rPr>
          <w:b/>
        </w:rPr>
        <w:t xml:space="preserve">1: </w:t>
      </w:r>
      <w:r>
        <w:t>определение активности сывороточных трансаминаз</w:t>
      </w:r>
    </w:p>
    <w:p>
      <w:r>
        <w:rPr>
          <w:b/>
        </w:rPr>
        <w:t xml:space="preserve">2: </w:t>
      </w:r>
      <w:r>
        <w:t>полимеразную цепную реакцию</w:t>
      </w:r>
    </w:p>
    <w:p>
      <w:r>
        <w:rPr>
          <w:b/>
        </w:rPr>
        <w:t xml:space="preserve">3: </w:t>
      </w:r>
      <w:r>
        <w:t>повторный иммуноферментный анализ</w:t>
      </w:r>
    </w:p>
    <w:p>
      <w:r>
        <w:rPr>
          <w:b/>
        </w:rPr>
        <w:t xml:space="preserve">4: </w:t>
      </w:r>
      <w:r>
        <w:t>генотипирование вируса</w:t>
      </w:r>
    </w:p>
    <w:p>
      <w:r>
        <w:t xml:space="preserve">Правильный ответ: </w:t>
      </w:r>
      <w:r>
        <w:rPr>
          <w:b/>
        </w:rPr>
        <w:t>полимеразную цепную реакцию</w:t>
      </w:r>
    </w:p>
    <w:p>
      <w:pPr>
        <w:pStyle w:val="Heading2"/>
      </w:pPr>
      <w:r>
        <w:t>АКТИВНОСТЬ РЕВМАТОИДНОГО АРТРИТА ОПРЕДЕЛЯЕТСЯ ПО</w:t>
      </w:r>
    </w:p>
    <w:p>
      <w:r>
        <w:rPr>
          <w:b/>
        </w:rPr>
        <w:t xml:space="preserve">1: </w:t>
      </w:r>
      <w:r>
        <w:t>РФ</w:t>
      </w:r>
    </w:p>
    <w:p>
      <w:r>
        <w:rPr>
          <w:b/>
        </w:rPr>
        <w:t xml:space="preserve">2: </w:t>
      </w:r>
      <w:r>
        <w:t>АЦЦП</w:t>
      </w:r>
    </w:p>
    <w:p>
      <w:r>
        <w:rPr>
          <w:b/>
        </w:rPr>
        <w:t xml:space="preserve">3: </w:t>
      </w:r>
      <w:r>
        <w:t>АНФ</w:t>
      </w:r>
    </w:p>
    <w:p>
      <w:r>
        <w:rPr>
          <w:b/>
        </w:rPr>
        <w:t xml:space="preserve">4: </w:t>
      </w:r>
      <w:r>
        <w:t>СРБ</w:t>
      </w:r>
    </w:p>
    <w:p>
      <w:r>
        <w:t xml:space="preserve">Правильный ответ: </w:t>
      </w:r>
      <w:r>
        <w:rPr>
          <w:b/>
        </w:rPr>
        <w:t>СРБ</w:t>
      </w:r>
    </w:p>
    <w:p>
      <w:pPr>
        <w:pStyle w:val="Heading2"/>
      </w:pPr>
      <w:r>
        <w:t>СРЕДНИЕ СУТОЧНЫЕ ДОЗЫ ФИНОПТИНА СОСТАВЛЯЮТ (В МГ)</w:t>
      </w:r>
    </w:p>
    <w:p>
      <w:r>
        <w:rPr>
          <w:b/>
        </w:rPr>
        <w:t xml:space="preserve">1: </w:t>
      </w:r>
      <w:r>
        <w:t>40-80</w:t>
      </w:r>
    </w:p>
    <w:p>
      <w:r>
        <w:rPr>
          <w:b/>
        </w:rPr>
        <w:t xml:space="preserve">2: </w:t>
      </w:r>
      <w:r>
        <w:t>80-120</w:t>
      </w:r>
    </w:p>
    <w:p>
      <w:r>
        <w:rPr>
          <w:b/>
        </w:rPr>
        <w:t xml:space="preserve">3: </w:t>
      </w:r>
      <w:r>
        <w:t>120-200</w:t>
      </w:r>
    </w:p>
    <w:p>
      <w:r>
        <w:rPr>
          <w:b/>
        </w:rPr>
        <w:t xml:space="preserve">4: </w:t>
      </w:r>
      <w:r>
        <w:t>240-320</w:t>
      </w:r>
    </w:p>
    <w:p>
      <w:r>
        <w:t xml:space="preserve">Правильный ответ: </w:t>
      </w:r>
      <w:r>
        <w:rPr>
          <w:b/>
        </w:rPr>
        <w:t>240-320</w:t>
      </w:r>
    </w:p>
    <w:p>
      <w:pPr>
        <w:pStyle w:val="Heading2"/>
      </w:pPr>
      <w:r>
        <w:t>НАИБОЛЕЕ ИНФОРМАТИВНЫМ ПРИ ИНФАРКТЕ МИОКАРДА ЯВЛЯЕТСЯ УРОВЕНЬ</w:t>
      </w:r>
    </w:p>
    <w:p>
      <w:r>
        <w:rPr>
          <w:b/>
        </w:rPr>
        <w:t xml:space="preserve">1: </w:t>
      </w:r>
      <w:r>
        <w:t>МВ-фракции КФК</w:t>
      </w:r>
    </w:p>
    <w:p>
      <w:r>
        <w:rPr>
          <w:b/>
        </w:rPr>
        <w:t xml:space="preserve">2: </w:t>
      </w:r>
      <w:r>
        <w:t>общей КФК</w:t>
      </w:r>
    </w:p>
    <w:p>
      <w:r>
        <w:rPr>
          <w:b/>
        </w:rPr>
        <w:t xml:space="preserve">3: </w:t>
      </w:r>
      <w:r>
        <w:t>аминотрансфераз</w:t>
      </w:r>
    </w:p>
    <w:p>
      <w:r>
        <w:rPr>
          <w:b/>
        </w:rPr>
        <w:t xml:space="preserve">4: </w:t>
      </w:r>
      <w:r>
        <w:t>сердечных тропонинов</w:t>
      </w:r>
    </w:p>
    <w:p>
      <w:r>
        <w:t xml:space="preserve">Правильный ответ: </w:t>
      </w:r>
      <w:r>
        <w:rPr>
          <w:b/>
        </w:rPr>
        <w:t>сердечных тропонинов</w:t>
      </w:r>
    </w:p>
    <w:p>
      <w:pPr>
        <w:pStyle w:val="Heading2"/>
      </w:pPr>
      <w:r>
        <w:t>САМОЙ ЧАСТОЙ ПРИЧИНОЙ РАЗВИТИЯ ОСТРОГО ЛЕГОЧНОГО СЕРДЦА ЯВЛЯЕТСЯ</w:t>
      </w:r>
    </w:p>
    <w:p>
      <w:r>
        <w:rPr>
          <w:b/>
        </w:rPr>
        <w:t xml:space="preserve">1: </w:t>
      </w:r>
      <w:r>
        <w:t>выраженная деформация грудной клетки</w:t>
      </w:r>
    </w:p>
    <w:p>
      <w:r>
        <w:rPr>
          <w:b/>
        </w:rPr>
        <w:t xml:space="preserve">2: </w:t>
      </w:r>
      <w:r>
        <w:t>тромбоэмболия легочной артерии</w:t>
      </w:r>
    </w:p>
    <w:p>
      <w:r>
        <w:rPr>
          <w:b/>
        </w:rPr>
        <w:t xml:space="preserve">3: </w:t>
      </w:r>
      <w:r>
        <w:t>хронические неспецифические заболевания легких</w:t>
      </w:r>
    </w:p>
    <w:p>
      <w:r>
        <w:rPr>
          <w:b/>
        </w:rPr>
        <w:t xml:space="preserve">4: </w:t>
      </w:r>
      <w:r>
        <w:t>атопическая бронхиальная астма</w:t>
      </w:r>
    </w:p>
    <w:p>
      <w:r>
        <w:t xml:space="preserve">Правильный ответ: </w:t>
      </w:r>
      <w:r>
        <w:rPr>
          <w:b/>
        </w:rPr>
        <w:t>тромбоэмболия легочной артерии</w:t>
      </w:r>
    </w:p>
    <w:p>
      <w:pPr>
        <w:pStyle w:val="Heading2"/>
      </w:pPr>
      <w:r>
        <w:t>С ЦЕЛЬЮ УЛУЧШЕНИЯ ОТХОЖДЕНИЯ МОКРОТЫ ПРИ ПРОДУКТИВНОМ КАШЛЕ У БОЛЬНЫХ С ИНФЕКЦИЕЙ COVID-19 НАЗНАЧАЮТ</w:t>
      </w:r>
    </w:p>
    <w:p>
      <w:r>
        <w:rPr>
          <w:b/>
        </w:rPr>
        <w:t xml:space="preserve">1: </w:t>
      </w:r>
      <w:r>
        <w:t>кодеин</w:t>
      </w:r>
    </w:p>
    <w:p>
      <w:r>
        <w:rPr>
          <w:b/>
        </w:rPr>
        <w:t xml:space="preserve">2: </w:t>
      </w:r>
      <w:r>
        <w:t>димеморфан</w:t>
      </w:r>
    </w:p>
    <w:p>
      <w:r>
        <w:rPr>
          <w:b/>
        </w:rPr>
        <w:t xml:space="preserve">3: </w:t>
      </w:r>
      <w:r>
        <w:t>ацетилцистеин</w:t>
      </w:r>
    </w:p>
    <w:p>
      <w:r>
        <w:rPr>
          <w:b/>
        </w:rPr>
        <w:t xml:space="preserve">4: </w:t>
      </w:r>
      <w:r>
        <w:t>бутамират</w:t>
      </w:r>
    </w:p>
    <w:p>
      <w:r>
        <w:t xml:space="preserve">Правильный ответ: </w:t>
      </w:r>
      <w:r>
        <w:rPr>
          <w:b/>
        </w:rPr>
        <w:t>ацетилцистеин</w:t>
      </w:r>
    </w:p>
    <w:p>
      <w:pPr>
        <w:pStyle w:val="Heading2"/>
      </w:pPr>
      <w:r>
        <w:t>ЛАБОРАТОРНЫМ ПРИЗНАКОМ МЕГАЛОБЛАСТНОЙ АНЕМИИ ЯВЛЯЕТСЯ</w:t>
      </w:r>
    </w:p>
    <w:p>
      <w:r>
        <w:rPr>
          <w:b/>
        </w:rPr>
        <w:t xml:space="preserve">1: </w:t>
      </w:r>
      <w:r>
        <w:t>глюкозурия</w:t>
      </w:r>
    </w:p>
    <w:p>
      <w:r>
        <w:rPr>
          <w:b/>
        </w:rPr>
        <w:t xml:space="preserve">2: </w:t>
      </w:r>
      <w:r>
        <w:t>гиперурикемия</w:t>
      </w:r>
    </w:p>
    <w:p>
      <w:r>
        <w:rPr>
          <w:b/>
        </w:rPr>
        <w:t xml:space="preserve">3: </w:t>
      </w:r>
      <w:r>
        <w:t>гиперхромия эритроцитов</w:t>
      </w:r>
    </w:p>
    <w:p>
      <w:r>
        <w:rPr>
          <w:b/>
        </w:rPr>
        <w:t xml:space="preserve">4: </w:t>
      </w:r>
      <w:r>
        <w:t>микроцитоз эритроцитов</w:t>
      </w:r>
    </w:p>
    <w:p>
      <w:r>
        <w:t xml:space="preserve">Правильный ответ: </w:t>
      </w:r>
      <w:r>
        <w:rPr>
          <w:b/>
        </w:rPr>
        <w:t>гиперхромия эритроцитов</w:t>
      </w:r>
    </w:p>
    <w:p>
      <w:pPr>
        <w:pStyle w:val="Heading2"/>
      </w:pPr>
      <w:r>
        <w:t>В РЕКОМЕНДОВАННЫХ СХЕМАХ ЛЕЧЕНИЯ COVID-19 В АМБУЛАТОРНЫХ УСЛОВИЯХ РИВАРОКСАБАН НАЗНАЧАЕТСЯ ПО ________ В СУТКИ</w:t>
      </w:r>
    </w:p>
    <w:p>
      <w:r>
        <w:rPr>
          <w:b/>
        </w:rPr>
        <w:t xml:space="preserve">1: </w:t>
      </w:r>
      <w:r>
        <w:t>10 мг - 1 раз</w:t>
      </w:r>
    </w:p>
    <w:p>
      <w:r>
        <w:rPr>
          <w:b/>
        </w:rPr>
        <w:t xml:space="preserve">2: </w:t>
      </w:r>
      <w:r>
        <w:t>20 мг - 2 раза</w:t>
      </w:r>
    </w:p>
    <w:p>
      <w:r>
        <w:rPr>
          <w:b/>
        </w:rPr>
        <w:t xml:space="preserve">3: </w:t>
      </w:r>
      <w:r>
        <w:t>5 мг - 1 раз</w:t>
      </w:r>
    </w:p>
    <w:p>
      <w:r>
        <w:rPr>
          <w:b/>
        </w:rPr>
        <w:t xml:space="preserve">4: </w:t>
      </w:r>
      <w:r>
        <w:t>0,5 г - 3 раза</w:t>
      </w:r>
    </w:p>
    <w:p>
      <w:r>
        <w:t xml:space="preserve">Правильный ответ: </w:t>
      </w:r>
      <w:r>
        <w:rPr>
          <w:b/>
        </w:rPr>
        <w:t>10 мг - 1 раз</w:t>
      </w:r>
    </w:p>
    <w:p>
      <w:pPr>
        <w:pStyle w:val="Heading2"/>
      </w:pPr>
      <w:r>
        <w:t>ДЛЯ ЛЕЧЕНИЯ ХРОНИЧЕСКОГО АУТОИММУННОГО АКТИВНОГО ГЕПАТИТА ПРИМЕНЯЮТ</w:t>
      </w:r>
    </w:p>
    <w:p>
      <w:r>
        <w:rPr>
          <w:b/>
        </w:rPr>
        <w:t xml:space="preserve">1: </w:t>
      </w:r>
      <w:r>
        <w:t>эссенциальные фосфолипиды</w:t>
      </w:r>
    </w:p>
    <w:p>
      <w:r>
        <w:rPr>
          <w:b/>
        </w:rPr>
        <w:t xml:space="preserve">2: </w:t>
      </w:r>
      <w:r>
        <w:t>глюкокортикоиды</w:t>
      </w:r>
    </w:p>
    <w:p>
      <w:r>
        <w:rPr>
          <w:b/>
        </w:rPr>
        <w:t xml:space="preserve">3: </w:t>
      </w:r>
      <w:r>
        <w:t>реаферон</w:t>
      </w:r>
    </w:p>
    <w:p>
      <w:r>
        <w:rPr>
          <w:b/>
        </w:rPr>
        <w:t xml:space="preserve">4: </w:t>
      </w:r>
      <w:r>
        <w:t>гепатопротекторы</w:t>
      </w:r>
    </w:p>
    <w:p>
      <w:r>
        <w:t xml:space="preserve">Правильный ответ: </w:t>
      </w:r>
      <w:r>
        <w:rPr>
          <w:b/>
        </w:rPr>
        <w:t>глюкокортикоиды</w:t>
      </w:r>
    </w:p>
    <w:p>
      <w:pPr>
        <w:pStyle w:val="Heading2"/>
      </w:pPr>
      <w:r>
        <w:t>СНИЖЕНИЕ УРОВНЯ ЕСТЕСТВЕННЫХ АНТИКОАГУЛЯНТОВ ХАРАКТЕРНО ДЛЯ СОСТОЯНИЯ</w:t>
      </w:r>
    </w:p>
    <w:p>
      <w:r>
        <w:rPr>
          <w:b/>
        </w:rPr>
        <w:t xml:space="preserve">1: </w:t>
      </w:r>
      <w:r>
        <w:t>гемофилии В</w:t>
      </w:r>
    </w:p>
    <w:p>
      <w:r>
        <w:rPr>
          <w:b/>
        </w:rPr>
        <w:t xml:space="preserve">2: </w:t>
      </w:r>
      <w:r>
        <w:t>гемофилии А</w:t>
      </w:r>
    </w:p>
    <w:p>
      <w:r>
        <w:rPr>
          <w:b/>
        </w:rPr>
        <w:t xml:space="preserve">3: </w:t>
      </w:r>
      <w:r>
        <w:t>апластической анемии</w:t>
      </w:r>
    </w:p>
    <w:p>
      <w:r>
        <w:rPr>
          <w:b/>
        </w:rPr>
        <w:t xml:space="preserve">4: </w:t>
      </w:r>
      <w:r>
        <w:t>поражения печени</w:t>
      </w:r>
    </w:p>
    <w:p>
      <w:r>
        <w:t xml:space="preserve">Правильный ответ: </w:t>
      </w:r>
      <w:r>
        <w:rPr>
          <w:b/>
        </w:rPr>
        <w:t>поражения печени</w:t>
      </w:r>
    </w:p>
    <w:p>
      <w:pPr>
        <w:pStyle w:val="Heading2"/>
      </w:pPr>
      <w:r>
        <w:t>ИМПЕДАНСОМЕТРИЯ ПИЩЕВОДА ЯВЛЯЕТСЯ МЕТОДОМ</w:t>
      </w:r>
    </w:p>
    <w:p>
      <w:r>
        <w:rPr>
          <w:b/>
        </w:rPr>
        <w:t xml:space="preserve">1: </w:t>
      </w:r>
      <w:r>
        <w:t>спектрофотометрии рефлюксата</w:t>
      </w:r>
    </w:p>
    <w:p>
      <w:r>
        <w:rPr>
          <w:b/>
        </w:rPr>
        <w:t xml:space="preserve">2: </w:t>
      </w:r>
      <w:r>
        <w:t>регистрации жидких и газовых рефлюксов, основанным на измерении сопротивления, которое оказывает переменному электрическому току содержимое, попадающее в просвет пищевода</w:t>
      </w:r>
    </w:p>
    <w:p>
      <w:r>
        <w:rPr>
          <w:b/>
        </w:rPr>
        <w:t xml:space="preserve">3: </w:t>
      </w:r>
      <w:r>
        <w:t>рентгенологического исследования пищевода с барием</w:t>
      </w:r>
    </w:p>
    <w:p>
      <w:r>
        <w:rPr>
          <w:b/>
        </w:rPr>
        <w:t xml:space="preserve">4: </w:t>
      </w:r>
      <w:r>
        <w:t>измерения давления покоя и оценки расслабления нижнего пищеводного сфинктера в процессе глотания небольшого количества воды</w:t>
      </w:r>
    </w:p>
    <w:p>
      <w:r>
        <w:t xml:space="preserve">Правильный ответ: </w:t>
      </w:r>
      <w:r>
        <w:rPr>
          <w:b/>
        </w:rPr>
        <w:t>регистрации жидких и газовых рефлюксов, основанным на измерении сопротивления, которое оказывает переменному электрическому току содержимое, попадающее в просвет пищевода</w:t>
      </w:r>
    </w:p>
    <w:p>
      <w:pPr>
        <w:pStyle w:val="Heading2"/>
      </w:pPr>
      <w:r>
        <w:t>К ХАРАКТЕРНЫМ ИЗМЕНЕНИЯМ АБСОРБЦИИ ЛЕКАРСТВ В ПОЖИЛОМ И СТАРЧЕСКОМ ВОЗРАСТЕ ОТНОСЯТ</w:t>
      </w:r>
    </w:p>
    <w:p>
      <w:r>
        <w:rPr>
          <w:b/>
        </w:rPr>
        <w:t xml:space="preserve">1: </w:t>
      </w:r>
      <w:r>
        <w:t>выраженные изменения пассивной диффузии</w:t>
      </w:r>
    </w:p>
    <w:p>
      <w:r>
        <w:rPr>
          <w:b/>
        </w:rPr>
        <w:t xml:space="preserve">2: </w:t>
      </w:r>
      <w:r>
        <w:t>уменьшение всасывания солей железа</w:t>
      </w:r>
    </w:p>
    <w:p>
      <w:r>
        <w:rPr>
          <w:b/>
        </w:rPr>
        <w:t xml:space="preserve">3: </w:t>
      </w:r>
      <w:r>
        <w:t>увеличение всасывания азольных противогрибковых средств</w:t>
      </w:r>
    </w:p>
    <w:p>
      <w:r>
        <w:rPr>
          <w:b/>
        </w:rPr>
        <w:t xml:space="preserve">4: </w:t>
      </w:r>
      <w:r>
        <w:t>выраженные изменения в биодоступности для большинства лекарств</w:t>
      </w:r>
    </w:p>
    <w:p>
      <w:r>
        <w:t xml:space="preserve">Правильный ответ: </w:t>
      </w:r>
      <w:r>
        <w:rPr>
          <w:b/>
        </w:rPr>
        <w:t>уменьшение всасывания солей железа</w:t>
      </w:r>
    </w:p>
    <w:p>
      <w:pPr>
        <w:pStyle w:val="Heading2"/>
      </w:pPr>
      <w:r>
        <w:t>ДИСПАНСЕРИЗАЦИЯ МОЖЕТ ПРОВОДИТЬСЯ В ____ ЭТАПА (ЭТАПОВ)</w:t>
      </w:r>
    </w:p>
    <w:p>
      <w:r>
        <w:rPr>
          <w:b/>
        </w:rPr>
        <w:t xml:space="preserve">1: </w:t>
      </w:r>
      <w:r>
        <w:t>два</w:t>
      </w:r>
    </w:p>
    <w:p>
      <w:r>
        <w:rPr>
          <w:b/>
        </w:rPr>
        <w:t xml:space="preserve">2: </w:t>
      </w:r>
      <w:r>
        <w:t>три</w:t>
      </w:r>
    </w:p>
    <w:p>
      <w:r>
        <w:rPr>
          <w:b/>
        </w:rPr>
        <w:t xml:space="preserve">3: </w:t>
      </w:r>
      <w:r>
        <w:t>шесть</w:t>
      </w:r>
    </w:p>
    <w:p>
      <w:r>
        <w:rPr>
          <w:b/>
        </w:rPr>
        <w:t xml:space="preserve">4: </w:t>
      </w:r>
      <w:r>
        <w:t>четыре</w:t>
      </w:r>
    </w:p>
    <w:p>
      <w:r>
        <w:t xml:space="preserve">Правильный ответ: </w:t>
      </w:r>
      <w:r>
        <w:rPr>
          <w:b/>
        </w:rPr>
        <w:t>два</w:t>
      </w:r>
    </w:p>
    <w:p>
      <w:pPr>
        <w:pStyle w:val="Heading2"/>
      </w:pPr>
      <w:r>
        <w:t>К ОСНОВНОМУ ИСТОЧНИКУ ИНФЕКЦИИ ПРИ ТУБЕРКУЛЕЗЕ ОТНОСЯТ</w:t>
      </w:r>
    </w:p>
    <w:p>
      <w:r>
        <w:rPr>
          <w:b/>
        </w:rPr>
        <w:t xml:space="preserve">1: </w:t>
      </w:r>
      <w:r>
        <w:t>человека, инфицированного микобактерией туберкулеза</w:t>
      </w:r>
    </w:p>
    <w:p>
      <w:r>
        <w:rPr>
          <w:b/>
        </w:rPr>
        <w:t xml:space="preserve">2: </w:t>
      </w:r>
      <w:r>
        <w:t>больного закрытой формой туберкулеза легких</w:t>
      </w:r>
    </w:p>
    <w:p>
      <w:r>
        <w:rPr>
          <w:b/>
        </w:rPr>
        <w:t xml:space="preserve">3: </w:t>
      </w:r>
      <w:r>
        <w:t>больного внелегочными формами туберкулеза</w:t>
      </w:r>
    </w:p>
    <w:p>
      <w:r>
        <w:rPr>
          <w:b/>
        </w:rPr>
        <w:t xml:space="preserve">4: </w:t>
      </w:r>
      <w:r>
        <w:t>больного открытой формой туберкулеза легких</w:t>
      </w:r>
    </w:p>
    <w:p>
      <w:r>
        <w:t xml:space="preserve">Правильный ответ: </w:t>
      </w:r>
      <w:r>
        <w:rPr>
          <w:b/>
        </w:rPr>
        <w:t>больного открытой формой туберкулеза легких</w:t>
      </w:r>
    </w:p>
    <w:p>
      <w:pPr>
        <w:pStyle w:val="Heading2"/>
      </w:pPr>
      <w:r>
        <w:t>ОПРЕДЕЛЯЮЩИМ МЕТОДОМ В ДИАГНОСТИКЕ ВАЗОРЕНАЛЬНОЙ ГИПЕРТЕНЗИИ ЯВЛЯЕТСЯ</w:t>
      </w:r>
    </w:p>
    <w:p>
      <w:r>
        <w:rPr>
          <w:b/>
        </w:rPr>
        <w:t xml:space="preserve">1: </w:t>
      </w:r>
      <w:r>
        <w:t>ангиография</w:t>
      </w:r>
    </w:p>
    <w:p>
      <w:r>
        <w:rPr>
          <w:b/>
        </w:rPr>
        <w:t xml:space="preserve">2: </w:t>
      </w:r>
      <w:r>
        <w:t>экскреторная урография</w:t>
      </w:r>
    </w:p>
    <w:p>
      <w:r>
        <w:rPr>
          <w:b/>
        </w:rPr>
        <w:t xml:space="preserve">3: </w:t>
      </w:r>
      <w:r>
        <w:t>радиоизотопная ренография</w:t>
      </w:r>
    </w:p>
    <w:p>
      <w:r>
        <w:rPr>
          <w:b/>
        </w:rPr>
        <w:t xml:space="preserve">4: </w:t>
      </w:r>
      <w:r>
        <w:t>ультразвуковое сканирование почек</w:t>
      </w:r>
    </w:p>
    <w:p>
      <w:r>
        <w:t xml:space="preserve">Правильный ответ: </w:t>
      </w:r>
      <w:r>
        <w:rPr>
          <w:b/>
        </w:rPr>
        <w:t>ангиография</w:t>
      </w:r>
    </w:p>
    <w:p>
      <w:pPr>
        <w:pStyle w:val="Heading2"/>
      </w:pPr>
      <w:r>
        <w:t>КРУПНАЯ СДЕЛКА ДЛЯ БЮДЖЕТНОГО УЧРЕЖДЕНИЯ СОВЕРШАЕТСЯ С ПРЕДВАРИТЕЛЬНОГО СОГЛАСИЯ</w:t>
      </w:r>
    </w:p>
    <w:p>
      <w:r>
        <w:rPr>
          <w:b/>
        </w:rPr>
        <w:t xml:space="preserve">1: </w:t>
      </w:r>
      <w:r>
        <w:t>органа, осуществляющего функции и полномочия учредителя бюджетного учреждения</w:t>
      </w:r>
    </w:p>
    <w:p>
      <w:r>
        <w:rPr>
          <w:b/>
        </w:rPr>
        <w:t xml:space="preserve">2: </w:t>
      </w:r>
      <w:r>
        <w:t>страховой медицинской организации</w:t>
      </w:r>
    </w:p>
    <w:p>
      <w:r>
        <w:rPr>
          <w:b/>
        </w:rPr>
        <w:t xml:space="preserve">3: </w:t>
      </w:r>
      <w:r>
        <w:t>наблюдательного совета</w:t>
      </w:r>
    </w:p>
    <w:p>
      <w:r>
        <w:rPr>
          <w:b/>
        </w:rPr>
        <w:t xml:space="preserve">4: </w:t>
      </w:r>
      <w:r>
        <w:t>Территориального фонда ОМС</w:t>
      </w:r>
    </w:p>
    <w:p>
      <w:r>
        <w:t xml:space="preserve">Правильный ответ: </w:t>
      </w:r>
      <w:r>
        <w:rPr>
          <w:b/>
        </w:rPr>
        <w:t>органа, осуществляющего функции и полномочия учредителя бюджетного учреждения</w:t>
      </w:r>
    </w:p>
    <w:p>
      <w:pPr>
        <w:pStyle w:val="Heading2"/>
      </w:pPr>
      <w:r>
        <w:t>ПАТОГЕНЕТИЧЕСКИМ ЛЕЧЕНИЕМ НЕФРОТИЧЕСКОГО СИНДРОМА БУДУТ НАЗНАЧЕННЫЕ</w:t>
      </w:r>
    </w:p>
    <w:p>
      <w:r>
        <w:rPr>
          <w:b/>
        </w:rPr>
        <w:t xml:space="preserve">1: </w:t>
      </w:r>
      <w:r>
        <w:t>глюкокортикоиды</w:t>
      </w:r>
    </w:p>
    <w:p>
      <w:r>
        <w:rPr>
          <w:b/>
        </w:rPr>
        <w:t xml:space="preserve">2: </w:t>
      </w:r>
      <w:r>
        <w:t>белковозамещающие препараты</w:t>
      </w:r>
    </w:p>
    <w:p>
      <w:r>
        <w:rPr>
          <w:b/>
        </w:rPr>
        <w:t xml:space="preserve">3: </w:t>
      </w:r>
      <w:r>
        <w:t>петлевые  диуретики</w:t>
      </w:r>
    </w:p>
    <w:p>
      <w:r>
        <w:rPr>
          <w:b/>
        </w:rPr>
        <w:t xml:space="preserve">4: </w:t>
      </w:r>
      <w:r>
        <w:t>анаболические гормоны</w:t>
      </w:r>
    </w:p>
    <w:p>
      <w:r>
        <w:t xml:space="preserve">Правильный ответ: </w:t>
      </w:r>
      <w:r>
        <w:rPr>
          <w:b/>
        </w:rPr>
        <w:t>глюкокортикоиды</w:t>
      </w:r>
    </w:p>
    <w:p>
      <w:pPr>
        <w:pStyle w:val="Heading2"/>
      </w:pPr>
      <w:r>
        <w:t>ПРИ СИНДРОМЕ РАЗДРАЖЕННОГО КИШЕЧНИКА ОТМЕЧАЕТСЯ</w:t>
      </w:r>
    </w:p>
    <w:p>
      <w:r>
        <w:rPr>
          <w:b/>
        </w:rPr>
        <w:t xml:space="preserve">1: </w:t>
      </w:r>
      <w:r>
        <w:t>значительная потеря массы тела</w:t>
      </w:r>
    </w:p>
    <w:p>
      <w:r>
        <w:rPr>
          <w:b/>
        </w:rPr>
        <w:t xml:space="preserve">2: </w:t>
      </w:r>
      <w:r>
        <w:t>выделение алой крови с калом</w:t>
      </w:r>
    </w:p>
    <w:p>
      <w:r>
        <w:rPr>
          <w:b/>
        </w:rPr>
        <w:t xml:space="preserve">3: </w:t>
      </w:r>
      <w:r>
        <w:t>абдоминальная боль с изменением частоты и формы стула</w:t>
      </w:r>
    </w:p>
    <w:p>
      <w:r>
        <w:rPr>
          <w:b/>
        </w:rPr>
        <w:t xml:space="preserve">4: </w:t>
      </w:r>
      <w:r>
        <w:t>лейко- и тромбоцитоз, ускорение СОЭ</w:t>
      </w:r>
    </w:p>
    <w:p>
      <w:r>
        <w:t xml:space="preserve">Правильный ответ: </w:t>
      </w:r>
      <w:r>
        <w:rPr>
          <w:b/>
        </w:rPr>
        <w:t>абдоминальная боль с изменением частоты и формы стула</w:t>
      </w:r>
    </w:p>
    <w:p>
      <w:pPr>
        <w:pStyle w:val="Heading2"/>
      </w:pPr>
      <w:r>
        <w:t>САМЫМ ЧАСТЫМ ТИПОМ ПЕРВИЧНОЙ ОПУХОЛИ СЕРДЦА ЯВЛЯЕТСЯ</w:t>
      </w:r>
    </w:p>
    <w:p>
      <w:r>
        <w:rPr>
          <w:b/>
        </w:rPr>
        <w:t xml:space="preserve">1: </w:t>
      </w:r>
      <w:r>
        <w:t>саркома</w:t>
      </w:r>
    </w:p>
    <w:p>
      <w:r>
        <w:rPr>
          <w:b/>
        </w:rPr>
        <w:t xml:space="preserve">2: </w:t>
      </w:r>
      <w:r>
        <w:t>хромафинома</w:t>
      </w:r>
    </w:p>
    <w:p>
      <w:r>
        <w:rPr>
          <w:b/>
        </w:rPr>
        <w:t xml:space="preserve">3: </w:t>
      </w:r>
      <w:r>
        <w:t>миксома</w:t>
      </w:r>
    </w:p>
    <w:p>
      <w:r>
        <w:rPr>
          <w:b/>
        </w:rPr>
        <w:t xml:space="preserve">4: </w:t>
      </w:r>
      <w:r>
        <w:t>рабдомиома</w:t>
      </w:r>
    </w:p>
    <w:p>
      <w:r>
        <w:t xml:space="preserve">Правильный ответ: </w:t>
      </w:r>
      <w:r>
        <w:rPr>
          <w:b/>
        </w:rPr>
        <w:t>миксома</w:t>
      </w:r>
    </w:p>
    <w:p>
      <w:pPr>
        <w:pStyle w:val="Heading2"/>
      </w:pPr>
      <w:r>
        <w:t>АКТИВНАЯ ФОРМА ЛЕКАРСТВА ПРИ ДЕФИЦИТЕ ГЛЮКОЗО-6-ФОСФАТДЕГИДРОГЕНАЗЫ ВЫЗЫВАЕТ ГЕМОЛИТИЧЕСКИЙ КРИЗ В РЕЗУЛЬТАТЕ</w:t>
      </w:r>
    </w:p>
    <w:p>
      <w:r>
        <w:rPr>
          <w:b/>
        </w:rPr>
        <w:t xml:space="preserve">1: </w:t>
      </w:r>
      <w:r>
        <w:t>нарушений в системе гликолиза</w:t>
      </w:r>
    </w:p>
    <w:p>
      <w:r>
        <w:rPr>
          <w:b/>
        </w:rPr>
        <w:t xml:space="preserve">2: </w:t>
      </w:r>
      <w:r>
        <w:t>нарушений в системе глобина</w:t>
      </w:r>
    </w:p>
    <w:p>
      <w:r>
        <w:rPr>
          <w:b/>
        </w:rPr>
        <w:t xml:space="preserve">3: </w:t>
      </w:r>
      <w:r>
        <w:t>нарушений в системе порфиринов</w:t>
      </w:r>
    </w:p>
    <w:p>
      <w:r>
        <w:rPr>
          <w:b/>
        </w:rPr>
        <w:t xml:space="preserve">4: </w:t>
      </w:r>
      <w:r>
        <w:t>изменения структуры мембраны эритроцитов</w:t>
      </w:r>
    </w:p>
    <w:p>
      <w:r>
        <w:t xml:space="preserve">Правильный ответ: </w:t>
      </w:r>
      <w:r>
        <w:rPr>
          <w:b/>
        </w:rPr>
        <w:t>нарушений в системе гликолиза</w:t>
      </w:r>
    </w:p>
    <w:p>
      <w:pPr>
        <w:pStyle w:val="Heading2"/>
      </w:pPr>
      <w:r>
        <w:t>ПРИ ВНЕДРЕНИИ НОВОГО ДИАГНОСТИЧЕСКОГО МЕТОДА, ВЫЯВЛЯЮЩЕГО НА РАННИХ СТАДИЯХ ХРОНИЧЕСКОЕ ЗАБОЛЕВАНИЕ, СУЩЕСТВЕННО СНИЖАЮЩЕГО КАЧЕСТВО ЖИЗНИ БОЛЬНЫХ БЕЗ СВОЕВРЕМЕННОГО И АДЕКВАТНОГО ЛЕЧЕНИЯ, НАБЛЮДАЕТСЯ</w:t>
      </w:r>
    </w:p>
    <w:p>
      <w:r>
        <w:rPr>
          <w:b/>
        </w:rPr>
        <w:t xml:space="preserve">1: </w:t>
      </w:r>
      <w:r>
        <w:t>повышение первичной заболеваемости</w:t>
      </w:r>
    </w:p>
    <w:p>
      <w:r>
        <w:rPr>
          <w:b/>
        </w:rPr>
        <w:t xml:space="preserve">2: </w:t>
      </w:r>
      <w:r>
        <w:t>снижение первичной заболеваемости</w:t>
      </w:r>
    </w:p>
    <w:p>
      <w:r>
        <w:rPr>
          <w:b/>
        </w:rPr>
        <w:t xml:space="preserve">3: </w:t>
      </w:r>
      <w:r>
        <w:t>снижение распространенности</w:t>
      </w:r>
    </w:p>
    <w:p>
      <w:r>
        <w:rPr>
          <w:b/>
        </w:rPr>
        <w:t xml:space="preserve">4: </w:t>
      </w:r>
      <w:r>
        <w:t>повышение распространенности</w:t>
      </w:r>
    </w:p>
    <w:p>
      <w:r>
        <w:t xml:space="preserve">Правильный ответ: </w:t>
      </w:r>
      <w:r>
        <w:rPr>
          <w:b/>
        </w:rPr>
        <w:t>повышение первичной заболеваемости</w:t>
      </w:r>
    </w:p>
    <w:p>
      <w:pPr>
        <w:pStyle w:val="Heading2"/>
      </w:pPr>
      <w:r>
        <w:t>ЗУД ПРИ ЖЕЛТУХЕ СВЯЗАН С</w:t>
      </w:r>
    </w:p>
    <w:p>
      <w:r>
        <w:rPr>
          <w:b/>
        </w:rPr>
        <w:t xml:space="preserve">1: </w:t>
      </w:r>
      <w:r>
        <w:t>лецитином</w:t>
      </w:r>
    </w:p>
    <w:p>
      <w:r>
        <w:rPr>
          <w:b/>
        </w:rPr>
        <w:t xml:space="preserve">2: </w:t>
      </w:r>
      <w:r>
        <w:t>солями желчных кислот</w:t>
      </w:r>
    </w:p>
    <w:p>
      <w:r>
        <w:rPr>
          <w:b/>
        </w:rPr>
        <w:t xml:space="preserve">3: </w:t>
      </w:r>
      <w:r>
        <w:t>билирубином</w:t>
      </w:r>
    </w:p>
    <w:p>
      <w:r>
        <w:rPr>
          <w:b/>
        </w:rPr>
        <w:t xml:space="preserve">4: </w:t>
      </w:r>
      <w:r>
        <w:t>фосфолипидами</w:t>
      </w:r>
    </w:p>
    <w:p>
      <w:r>
        <w:t xml:space="preserve">Правильный ответ: </w:t>
      </w:r>
      <w:r>
        <w:rPr>
          <w:b/>
        </w:rPr>
        <w:t>солями желчных кислот</w:t>
      </w:r>
    </w:p>
    <w:p>
      <w:pPr>
        <w:pStyle w:val="Heading2"/>
      </w:pPr>
      <w:r>
        <w:t>ВЕДУЩЕЕ МЕСТО В ДИАГНОСТИКЕ ЦЕНТРАЛЬНОГО РАКА ЛЁГКОГО ЗАНИМАЕТ</w:t>
      </w:r>
    </w:p>
    <w:p>
      <w:r>
        <w:rPr>
          <w:b/>
        </w:rPr>
        <w:t xml:space="preserve">1: </w:t>
      </w:r>
      <w:r>
        <w:t>микроскопическое исследование мокроты</w:t>
      </w:r>
    </w:p>
    <w:p>
      <w:r>
        <w:rPr>
          <w:b/>
        </w:rPr>
        <w:t xml:space="preserve">2: </w:t>
      </w:r>
      <w:r>
        <w:t>бронхоскопия с биопсией</w:t>
      </w:r>
    </w:p>
    <w:p>
      <w:r>
        <w:rPr>
          <w:b/>
        </w:rPr>
        <w:t xml:space="preserve">3: </w:t>
      </w:r>
      <w:r>
        <w:t>рентгенография лёгких</w:t>
      </w:r>
    </w:p>
    <w:p>
      <w:r>
        <w:rPr>
          <w:b/>
        </w:rPr>
        <w:t xml:space="preserve">4: </w:t>
      </w:r>
      <w:r>
        <w:t>клинический анализ крови</w:t>
      </w:r>
    </w:p>
    <w:p>
      <w:r>
        <w:t xml:space="preserve">Правильный ответ: </w:t>
      </w:r>
      <w:r>
        <w:rPr>
          <w:b/>
        </w:rPr>
        <w:t>бронхоскопия с биопсией</w:t>
      </w:r>
    </w:p>
    <w:p>
      <w:pPr>
        <w:pStyle w:val="Heading2"/>
      </w:pPr>
      <w:r>
        <w:t>ОСОБЕННОСТЬЮ ЭПИДЕМИОЛОГИИ ОМСКОЙ ГЕМОРРАГИЧЕСКОЙ ЛИХОРАДКИ ЯВЛЯЕТСЯ ТО, ЧТО ЗАБОЛЕВАНИЕ РАСПРОСТРАНЕНО В</w:t>
      </w:r>
    </w:p>
    <w:p>
      <w:r>
        <w:rPr>
          <w:b/>
        </w:rPr>
        <w:t xml:space="preserve">1: </w:t>
      </w:r>
      <w:r>
        <w:t>Южной Азии</w:t>
      </w:r>
    </w:p>
    <w:p>
      <w:r>
        <w:rPr>
          <w:b/>
        </w:rPr>
        <w:t xml:space="preserve">2: </w:t>
      </w:r>
      <w:r>
        <w:t>Восточной Сибири</w:t>
      </w:r>
    </w:p>
    <w:p>
      <w:r>
        <w:rPr>
          <w:b/>
        </w:rPr>
        <w:t xml:space="preserve">3: </w:t>
      </w:r>
      <w:r>
        <w:t>Западной Сибири</w:t>
      </w:r>
    </w:p>
    <w:p>
      <w:r>
        <w:rPr>
          <w:b/>
        </w:rPr>
        <w:t xml:space="preserve">4: </w:t>
      </w:r>
      <w:r>
        <w:t>Юго-Восточной Азии</w:t>
      </w:r>
    </w:p>
    <w:p>
      <w:r>
        <w:t xml:space="preserve">Правильный ответ: </w:t>
      </w:r>
      <w:r>
        <w:rPr>
          <w:b/>
        </w:rPr>
        <w:t>Западной Сибири</w:t>
      </w:r>
    </w:p>
    <w:p>
      <w:pPr>
        <w:pStyle w:val="Heading2"/>
      </w:pPr>
      <w:r>
        <w:t>ПРИ НАЛИЧИИ СНИЖЕННОЙ ФРАКЦИИ ВЫБРОСА ПРОТИВОПОКАЗАН ПРИЕМ</w:t>
      </w:r>
    </w:p>
    <w:p>
      <w:r>
        <w:rPr>
          <w:b/>
        </w:rPr>
        <w:t xml:space="preserve">1: </w:t>
      </w:r>
      <w:r>
        <w:t>пролонгированных нитратов</w:t>
      </w:r>
    </w:p>
    <w:p>
      <w:r>
        <w:rPr>
          <w:b/>
        </w:rPr>
        <w:t xml:space="preserve">2: </w:t>
      </w:r>
      <w:r>
        <w:t>дилтиазема</w:t>
      </w:r>
    </w:p>
    <w:p>
      <w:r>
        <w:rPr>
          <w:b/>
        </w:rPr>
        <w:t xml:space="preserve">3: </w:t>
      </w:r>
      <w:r>
        <w:t>левосимендана</w:t>
      </w:r>
    </w:p>
    <w:p>
      <w:r>
        <w:rPr>
          <w:b/>
        </w:rPr>
        <w:t xml:space="preserve">4: </w:t>
      </w:r>
      <w:r>
        <w:t>блокаторов рецепторов к ангиотензину</w:t>
      </w:r>
    </w:p>
    <w:p>
      <w:r>
        <w:t xml:space="preserve">Правильный ответ: </w:t>
      </w:r>
      <w:r>
        <w:rPr>
          <w:b/>
        </w:rPr>
        <w:t>дилтиазема</w:t>
      </w:r>
    </w:p>
    <w:p>
      <w:pPr>
        <w:pStyle w:val="Heading2"/>
      </w:pPr>
      <w:r>
        <w:t>ПОБОЧНЫМ ЭФФЕКТОМ ПРИ ПРИМЕНЕНИИ ИНГИБИТОРОВ АПФ ЯВЛЯЕТСЯ</w:t>
      </w:r>
    </w:p>
    <w:p>
      <w:r>
        <w:rPr>
          <w:b/>
        </w:rPr>
        <w:t xml:space="preserve">1: </w:t>
      </w:r>
      <w:r>
        <w:t>гипокалиемия</w:t>
      </w:r>
    </w:p>
    <w:p>
      <w:r>
        <w:rPr>
          <w:b/>
        </w:rPr>
        <w:t xml:space="preserve">2: </w:t>
      </w:r>
      <w:r>
        <w:t>увеличение веса</w:t>
      </w:r>
    </w:p>
    <w:p>
      <w:r>
        <w:rPr>
          <w:b/>
        </w:rPr>
        <w:t xml:space="preserve">3: </w:t>
      </w:r>
      <w:r>
        <w:t>сухой кашель</w:t>
      </w:r>
    </w:p>
    <w:p>
      <w:r>
        <w:rPr>
          <w:b/>
        </w:rPr>
        <w:t xml:space="preserve">4: </w:t>
      </w:r>
      <w:r>
        <w:t>протеинурия</w:t>
      </w:r>
    </w:p>
    <w:p>
      <w:r>
        <w:t xml:space="preserve">Правильный ответ: </w:t>
      </w:r>
      <w:r>
        <w:rPr>
          <w:b/>
        </w:rPr>
        <w:t>сухой кашель</w:t>
      </w:r>
    </w:p>
    <w:p>
      <w:pPr>
        <w:pStyle w:val="Heading2"/>
      </w:pPr>
      <w:r>
        <w:t>РЕАБИЛИТАЦИОННЫЕ МЕРОПРИЯТИЯ ИНВАЛИДА ОСУЩЕСТВЛЯЮТСЯ НА ОСНОВАНИИ</w:t>
      </w:r>
    </w:p>
    <w:p>
      <w:r>
        <w:rPr>
          <w:b/>
        </w:rPr>
        <w:t xml:space="preserve">1: </w:t>
      </w:r>
      <w:r>
        <w:t>программы добровольного медицинского страхования</w:t>
      </w:r>
    </w:p>
    <w:p>
      <w:r>
        <w:rPr>
          <w:b/>
        </w:rPr>
        <w:t xml:space="preserve">2: </w:t>
      </w:r>
      <w:r>
        <w:t>индивидуальной программы реабилитации инвалида</w:t>
      </w:r>
    </w:p>
    <w:p>
      <w:r>
        <w:rPr>
          <w:b/>
        </w:rPr>
        <w:t xml:space="preserve">3: </w:t>
      </w:r>
      <w:r>
        <w:t>свидетельства об инвалидности</w:t>
      </w:r>
    </w:p>
    <w:p>
      <w:r>
        <w:rPr>
          <w:b/>
        </w:rPr>
        <w:t xml:space="preserve">4: </w:t>
      </w:r>
      <w:r>
        <w:t>полиса обязательного медицинского страхования</w:t>
      </w:r>
    </w:p>
    <w:p>
      <w:r>
        <w:t xml:space="preserve">Правильный ответ: </w:t>
      </w:r>
      <w:r>
        <w:rPr>
          <w:b/>
        </w:rPr>
        <w:t>индивидуальной программы реабилитации инвалида</w:t>
      </w:r>
    </w:p>
    <w:p>
      <w:pPr>
        <w:pStyle w:val="Heading2"/>
      </w:pPr>
      <w:r>
        <w:t>ВЫРАЖЕННАЯ АСИММЕТРИЯ СОСУДИСТОЙ ФАЗЫ РЕНОГРАФИЧЕСКИХ КРИВЫХ ПРИ ПРОВЕДЕНИИ РАДИОИЗОТОПНОЙ РЕНОГРАФИИ ХАРАКТЕРНА ДЛЯ</w:t>
      </w:r>
    </w:p>
    <w:p>
      <w:r>
        <w:rPr>
          <w:b/>
        </w:rPr>
        <w:t xml:space="preserve">1: </w:t>
      </w:r>
      <w:r>
        <w:t>реноваскулярной артериальной гипертензии</w:t>
      </w:r>
    </w:p>
    <w:p>
      <w:r>
        <w:rPr>
          <w:b/>
        </w:rPr>
        <w:t xml:space="preserve">2: </w:t>
      </w:r>
      <w:r>
        <w:t>синдрома Конна</w:t>
      </w:r>
    </w:p>
    <w:p>
      <w:r>
        <w:rPr>
          <w:b/>
        </w:rPr>
        <w:t xml:space="preserve">3: </w:t>
      </w:r>
      <w:r>
        <w:t>гипертонической болезни</w:t>
      </w:r>
    </w:p>
    <w:p>
      <w:r>
        <w:rPr>
          <w:b/>
        </w:rPr>
        <w:t xml:space="preserve">4: </w:t>
      </w:r>
      <w:r>
        <w:t>хронического пиелонефрита</w:t>
      </w:r>
    </w:p>
    <w:p>
      <w:r>
        <w:t xml:space="preserve">Правильный ответ: </w:t>
      </w:r>
      <w:r>
        <w:rPr>
          <w:b/>
        </w:rPr>
        <w:t>реноваскулярной артериальной гипертензии</w:t>
      </w:r>
    </w:p>
    <w:p>
      <w:pPr>
        <w:pStyle w:val="Heading2"/>
      </w:pPr>
      <w:r>
        <w:t>КОАГУЛОПАТИЯ ПРИ COVID-19 ХАРАКТЕРИЗУЕТСЯ АКТИВАЦИЕЙ СИСТЕМЫ СВЕРТЫВАНИЯ КРОВИ В ВИДЕ ЗНАЧИТЕЛЬНОГО ПОВЫШЕНИЯ КОНЦЕНТРАЦИИ</w:t>
      </w:r>
    </w:p>
    <w:p>
      <w:r>
        <w:rPr>
          <w:b/>
        </w:rPr>
        <w:t xml:space="preserve">1: </w:t>
      </w:r>
      <w:r>
        <w:t>ферритина</w:t>
      </w:r>
    </w:p>
    <w:p>
      <w:r>
        <w:rPr>
          <w:b/>
        </w:rPr>
        <w:t xml:space="preserve">2: </w:t>
      </w:r>
      <w:r>
        <w:t>тромбоцитов</w:t>
      </w:r>
    </w:p>
    <w:p>
      <w:r>
        <w:rPr>
          <w:b/>
        </w:rPr>
        <w:t xml:space="preserve">3: </w:t>
      </w:r>
      <w:r>
        <w:t>D-димера</w:t>
      </w:r>
    </w:p>
    <w:p>
      <w:r>
        <w:rPr>
          <w:b/>
        </w:rPr>
        <w:t xml:space="preserve">4: </w:t>
      </w:r>
      <w:r>
        <w:t>антитромбина</w:t>
      </w:r>
    </w:p>
    <w:p>
      <w:r>
        <w:t xml:space="preserve">Правильный ответ: </w:t>
      </w:r>
      <w:r>
        <w:rPr>
          <w:b/>
        </w:rPr>
        <w:t>D-димера</w:t>
      </w:r>
    </w:p>
    <w:p>
      <w:pPr>
        <w:pStyle w:val="Heading2"/>
      </w:pPr>
      <w:r>
        <w:t>ПАЛЬЦЕВОЕ ПРИЖАТИЕ БЕДРЕННОЙ АРТЕРИИ ВЫПОЛНЯЕТСЯ</w:t>
      </w:r>
    </w:p>
    <w:p>
      <w:r>
        <w:rPr>
          <w:b/>
        </w:rPr>
        <w:t xml:space="preserve">1: </w:t>
      </w:r>
      <w:r>
        <w:t>ниже паховой складки кулаком, зафиксированным второй рукой, весом тела участника оказания первой помощи</w:t>
      </w:r>
    </w:p>
    <w:p>
      <w:r>
        <w:rPr>
          <w:b/>
        </w:rPr>
        <w:t xml:space="preserve">2: </w:t>
      </w:r>
      <w:r>
        <w:t>выше паховой складки кулаком, зафиксированным второй рукой, весом тела участника оказания первой помощи</w:t>
      </w:r>
    </w:p>
    <w:p>
      <w:r>
        <w:rPr>
          <w:b/>
        </w:rPr>
        <w:t xml:space="preserve">3: </w:t>
      </w:r>
      <w:r>
        <w:t>в верхней трети бедра двумя большими пальцами рук</w:t>
      </w:r>
    </w:p>
    <w:p>
      <w:r>
        <w:rPr>
          <w:b/>
        </w:rPr>
        <w:t xml:space="preserve">4: </w:t>
      </w:r>
      <w:r>
        <w:t>выше места ранения на несколько сантиметров, с усилием, достаточным для остановки кровотечения</w:t>
      </w:r>
    </w:p>
    <w:p>
      <w:r>
        <w:t xml:space="preserve">Правильный ответ: </w:t>
      </w:r>
      <w:r>
        <w:rPr>
          <w:b/>
        </w:rPr>
        <w:t>ниже паховой складки кулаком, зафиксированным второй рукой, весом тела участника оказания первой помощи</w:t>
      </w:r>
    </w:p>
    <w:p>
      <w:pPr>
        <w:pStyle w:val="Heading2"/>
      </w:pPr>
      <w:r>
        <w:t>ДЛЯ МИТРАЛЬНОЙ НЕДОСТАТОЧНОСТИ ХАРАКТЕРНО</w:t>
      </w:r>
    </w:p>
    <w:p>
      <w:r>
        <w:rPr>
          <w:b/>
        </w:rPr>
        <w:t xml:space="preserve">1: </w:t>
      </w:r>
      <w:r>
        <w:t>ослабление II тона во втором межреберье справа</w:t>
      </w:r>
    </w:p>
    <w:p>
      <w:r>
        <w:rPr>
          <w:b/>
        </w:rPr>
        <w:t xml:space="preserve">2: </w:t>
      </w:r>
      <w:r>
        <w:t>ослабление I тона на верхушке</w:t>
      </w:r>
    </w:p>
    <w:p>
      <w:r>
        <w:rPr>
          <w:b/>
        </w:rPr>
        <w:t xml:space="preserve">3: </w:t>
      </w:r>
      <w:r>
        <w:t>щелчок открытия митрального клапана</w:t>
      </w:r>
    </w:p>
    <w:p>
      <w:r>
        <w:rPr>
          <w:b/>
        </w:rPr>
        <w:t xml:space="preserve">4: </w:t>
      </w:r>
      <w:r>
        <w:t>пресистолический шум на верхушке</w:t>
      </w:r>
    </w:p>
    <w:p>
      <w:r>
        <w:t xml:space="preserve">Правильный ответ: </w:t>
      </w:r>
      <w:r>
        <w:rPr>
          <w:b/>
        </w:rPr>
        <w:t>ослабление I тона на верхушке</w:t>
      </w:r>
    </w:p>
    <w:p>
      <w:pPr>
        <w:pStyle w:val="Heading2"/>
      </w:pPr>
      <w:r>
        <w:t>ПОВЫШЕНИЕ ТОКСИЧНОСТИ ПРЕПАРАТОВ ЛИТИЯ ПРОИСХОДИТ ПРИ СОЧЕТАНИИ ИХ С _____, В СВЯЗИ СО СНИЖЕНИЕМ КЛИРЕНСА ПРЕПАРАТОВ ЛИТИЯ</w:t>
      </w:r>
    </w:p>
    <w:p>
      <w:r>
        <w:rPr>
          <w:b/>
        </w:rPr>
        <w:t xml:space="preserve">1: </w:t>
      </w:r>
      <w:r>
        <w:t>тиопенталом натрия</w:t>
      </w:r>
    </w:p>
    <w:p>
      <w:r>
        <w:rPr>
          <w:b/>
        </w:rPr>
        <w:t xml:space="preserve">2: </w:t>
      </w:r>
      <w:r>
        <w:t>тиазидными диуретиками</w:t>
      </w:r>
    </w:p>
    <w:p>
      <w:r>
        <w:rPr>
          <w:b/>
        </w:rPr>
        <w:t xml:space="preserve">3: </w:t>
      </w:r>
      <w:r>
        <w:t>ингибиторами холинестеразы</w:t>
      </w:r>
    </w:p>
    <w:p>
      <w:r>
        <w:rPr>
          <w:b/>
        </w:rPr>
        <w:t xml:space="preserve">4: </w:t>
      </w:r>
      <w:r>
        <w:t>ципрофлоксацином</w:t>
      </w:r>
    </w:p>
    <w:p>
      <w:r>
        <w:t xml:space="preserve">Правильный ответ: </w:t>
      </w:r>
      <w:r>
        <w:rPr>
          <w:b/>
        </w:rPr>
        <w:t>тиазидными диуретиками</w:t>
      </w:r>
    </w:p>
    <w:p>
      <w:pPr>
        <w:pStyle w:val="Heading2"/>
      </w:pPr>
      <w:r>
        <w:t>НОРМАЛЬНАЯ БАЗАЛЬНАЯ КОНЦЕНТРАЦИЯ ГЛЮКОЗЫ ЦЕЛЬНОЙ КАПИЛЛЯРНОЙ КРОВИ СОСТАВЛЯЕТ (В ММОЛЬ/Л)</w:t>
      </w:r>
    </w:p>
    <w:p>
      <w:r>
        <w:rPr>
          <w:b/>
        </w:rPr>
        <w:t xml:space="preserve">1: </w:t>
      </w:r>
      <w:r>
        <w:t>3,8–6,7</w:t>
      </w:r>
    </w:p>
    <w:p>
      <w:r>
        <w:rPr>
          <w:b/>
        </w:rPr>
        <w:t xml:space="preserve">2: </w:t>
      </w:r>
      <w:r>
        <w:t>6,2–9,3</w:t>
      </w:r>
    </w:p>
    <w:p>
      <w:r>
        <w:rPr>
          <w:b/>
        </w:rPr>
        <w:t xml:space="preserve">3: </w:t>
      </w:r>
      <w:r>
        <w:t>3,3–5,5</w:t>
      </w:r>
    </w:p>
    <w:p>
      <w:r>
        <w:rPr>
          <w:b/>
        </w:rPr>
        <w:t xml:space="preserve">4: </w:t>
      </w:r>
      <w:r>
        <w:t>2,7–5,5</w:t>
      </w:r>
    </w:p>
    <w:p>
      <w:r>
        <w:t xml:space="preserve">Правильный ответ: </w:t>
      </w:r>
      <w:r>
        <w:rPr>
          <w:b/>
        </w:rPr>
        <w:t>3,3–5,5</w:t>
      </w:r>
    </w:p>
    <w:p>
      <w:pPr>
        <w:pStyle w:val="Heading2"/>
      </w:pPr>
      <w:r>
        <w:t>В ОСНОВЕ ПОЛИМЕРАЗНОЙ ЦЕПНОЙ РЕАКЦИИ ЛЕЖИТ</w:t>
      </w:r>
    </w:p>
    <w:p>
      <w:r>
        <w:rPr>
          <w:b/>
        </w:rPr>
        <w:t xml:space="preserve">1: </w:t>
      </w:r>
      <w:r>
        <w:t>специфическое взаимодействие антигена и антител</w:t>
      </w:r>
    </w:p>
    <w:p>
      <w:r>
        <w:rPr>
          <w:b/>
        </w:rPr>
        <w:t xml:space="preserve">2: </w:t>
      </w:r>
      <w:r>
        <w:t>избирательное размножение определенного фрагмента нуклеиновой кислоты с помощью ДНК-полимеразы</w:t>
      </w:r>
    </w:p>
    <w:p>
      <w:r>
        <w:rPr>
          <w:b/>
        </w:rPr>
        <w:t xml:space="preserve">3: </w:t>
      </w:r>
      <w:r>
        <w:t>химический синтез большого количества определенного фрагмента нуклеиновой кислоты</w:t>
      </w:r>
    </w:p>
    <w:p>
      <w:r>
        <w:rPr>
          <w:b/>
        </w:rPr>
        <w:t xml:space="preserve">4: </w:t>
      </w:r>
      <w:r>
        <w:t>многократное увеличение количества всей нуклеиновой кислоты образца</w:t>
      </w:r>
    </w:p>
    <w:p>
      <w:r>
        <w:t xml:space="preserve">Правильный ответ: </w:t>
      </w:r>
      <w:r>
        <w:rPr>
          <w:b/>
        </w:rPr>
        <w:t>избирательное размножение определенного фрагмента нуклеиновой кислоты с помощью ДНК-полимеразы</w:t>
      </w:r>
    </w:p>
    <w:p>
      <w:pPr>
        <w:pStyle w:val="Heading2"/>
      </w:pPr>
      <w:r>
        <w:t>К ПРОТИВОПОКАЗАНИЯМ ДЛЯ НАЗНАЧЕНИЯ ГЕННО-ИНЖЕНЕРНЫХ БИОЛОГИЧЕСКИХ ПРЕПАРАТОВ (БЛОКАТОРОВ РЕЦЕПТОРА ИЛ-6, ИЛ-1) ОТНОСЯТ</w:t>
      </w:r>
    </w:p>
    <w:p>
      <w:r>
        <w:rPr>
          <w:b/>
        </w:rPr>
        <w:t xml:space="preserve">1: </w:t>
      </w:r>
      <w:r>
        <w:t>вирусный гепатит В</w:t>
      </w:r>
    </w:p>
    <w:p>
      <w:r>
        <w:rPr>
          <w:b/>
        </w:rPr>
        <w:t xml:space="preserve">2: </w:t>
      </w:r>
      <w:r>
        <w:t>пожилой и старческий возраст</w:t>
      </w:r>
    </w:p>
    <w:p>
      <w:r>
        <w:rPr>
          <w:b/>
        </w:rPr>
        <w:t xml:space="preserve">3: </w:t>
      </w:r>
      <w:r>
        <w:t>хронические заболевания печени</w:t>
      </w:r>
    </w:p>
    <w:p>
      <w:r>
        <w:rPr>
          <w:b/>
        </w:rPr>
        <w:t xml:space="preserve">4: </w:t>
      </w:r>
      <w:r>
        <w:t>ювенильный артрит</w:t>
      </w:r>
    </w:p>
    <w:p>
      <w:r>
        <w:t xml:space="preserve">Правильный ответ: </w:t>
      </w:r>
      <w:r>
        <w:rPr>
          <w:b/>
        </w:rPr>
        <w:t>вирусный гепатит В</w:t>
      </w:r>
    </w:p>
    <w:p>
      <w:pPr>
        <w:pStyle w:val="Heading2"/>
      </w:pPr>
      <w:r>
        <w:t>ПОКАЗАНИЕМ К НАЗНАЧЕНИЮ ИВАБРАДИНА ЯВЛЯЕТСЯ</w:t>
      </w:r>
    </w:p>
    <w:p>
      <w:r>
        <w:rPr>
          <w:b/>
        </w:rPr>
        <w:t xml:space="preserve">1: </w:t>
      </w:r>
      <w:r>
        <w:t>лечение нестабильной стенокардии у пациентов с нормальным синусовым ритмом при непереносимости или противопоказаниях к b-адреноблокаторам</w:t>
      </w:r>
    </w:p>
    <w:p>
      <w:r>
        <w:rPr>
          <w:b/>
        </w:rPr>
        <w:t xml:space="preserve">2: </w:t>
      </w:r>
      <w:r>
        <w:t>тахисистолическая форма фибрилляции предсердий</w:t>
      </w:r>
    </w:p>
    <w:p>
      <w:r>
        <w:rPr>
          <w:b/>
        </w:rPr>
        <w:t xml:space="preserve">3: </w:t>
      </w:r>
      <w:r>
        <w:t>лечение стабильной стенокардии у пациентов с нормальным синусовым ритм при непереносимости или противопоказаниях к b-адреноблокаторам</w:t>
      </w:r>
    </w:p>
    <w:p>
      <w:r>
        <w:rPr>
          <w:b/>
        </w:rPr>
        <w:t xml:space="preserve">4: </w:t>
      </w:r>
      <w:r>
        <w:t>синусовая тахикардия любой этиологии</w:t>
      </w:r>
    </w:p>
    <w:p>
      <w:r>
        <w:t xml:space="preserve">Правильный ответ: </w:t>
      </w:r>
      <w:r>
        <w:rPr>
          <w:b/>
        </w:rPr>
        <w:t>лечение стабильной стенокардии у пациентов с нормальным синусовым ритм при непереносимости или противопоказаниях к b-адреноблокаторам</w:t>
      </w:r>
    </w:p>
    <w:p>
      <w:pPr>
        <w:pStyle w:val="Heading2"/>
      </w:pPr>
      <w:r>
        <w:t>ПРОТИВОПОКАЗАНИЕМ К НАЗНАЧЕНИЮ АНТАГОНИСТОВ КАЛЬЦИЯ НЕДИГИДРОПИРИДИНОВОГО РЯДА ЯВЛЯЕТСЯ</w:t>
      </w:r>
    </w:p>
    <w:p>
      <w:r>
        <w:rPr>
          <w:b/>
        </w:rPr>
        <w:t xml:space="preserve">1: </w:t>
      </w:r>
      <w:r>
        <w:t>удлинение интервала QT</w:t>
      </w:r>
    </w:p>
    <w:p>
      <w:r>
        <w:rPr>
          <w:b/>
        </w:rPr>
        <w:t xml:space="preserve">2: </w:t>
      </w:r>
      <w:r>
        <w:t>запор</w:t>
      </w:r>
    </w:p>
    <w:p>
      <w:r>
        <w:rPr>
          <w:b/>
        </w:rPr>
        <w:t xml:space="preserve">3: </w:t>
      </w:r>
      <w:r>
        <w:t>атриовентрикулярная блокада</w:t>
      </w:r>
    </w:p>
    <w:p>
      <w:r>
        <w:rPr>
          <w:b/>
        </w:rPr>
        <w:t xml:space="preserve">4: </w:t>
      </w:r>
      <w:r>
        <w:t>блокада левой ножки пучка Гиса</w:t>
      </w:r>
    </w:p>
    <w:p>
      <w:r>
        <w:t xml:space="preserve">Правильный ответ: </w:t>
      </w:r>
      <w:r>
        <w:rPr>
          <w:b/>
        </w:rPr>
        <w:t>атриовентрикулярная блокада</w:t>
      </w:r>
    </w:p>
    <w:p>
      <w:pPr>
        <w:pStyle w:val="Heading2"/>
      </w:pPr>
      <w:r>
        <w:t>К МЕТАБОЛИЧЕСКИМ ПРИЗНАКАМ ГИПЕРОСМОЛЯРНОЙ КОМЫ ОТНОСЯТ</w:t>
      </w:r>
    </w:p>
    <w:p>
      <w:r>
        <w:rPr>
          <w:b/>
        </w:rPr>
        <w:t xml:space="preserve">1: </w:t>
      </w:r>
      <w:r>
        <w:t>гипернатриемию и кетоацидоз</w:t>
      </w:r>
    </w:p>
    <w:p>
      <w:r>
        <w:rPr>
          <w:b/>
        </w:rPr>
        <w:t xml:space="preserve">2: </w:t>
      </w:r>
      <w:r>
        <w:t>гиперосмолярность и гипернатриемию</w:t>
      </w:r>
    </w:p>
    <w:p>
      <w:r>
        <w:rPr>
          <w:b/>
        </w:rPr>
        <w:t xml:space="preserve">3: </w:t>
      </w:r>
      <w:r>
        <w:t>кетоацидоз и гипергликемию</w:t>
      </w:r>
    </w:p>
    <w:p>
      <w:r>
        <w:rPr>
          <w:b/>
        </w:rPr>
        <w:t xml:space="preserve">4: </w:t>
      </w:r>
      <w:r>
        <w:t>гипергликемию и гиперосмолярность</w:t>
      </w:r>
    </w:p>
    <w:p>
      <w:r>
        <w:t xml:space="preserve">Правильный ответ: </w:t>
      </w:r>
      <w:r>
        <w:rPr>
          <w:b/>
        </w:rPr>
        <w:t>гипергликемию и гиперосмолярность</w:t>
      </w:r>
    </w:p>
    <w:p>
      <w:pPr>
        <w:pStyle w:val="Heading2"/>
      </w:pPr>
      <w:r>
        <w:t>ДЛЯ ЗАМЕЩАЮЩЕГО РИТМА ИЗ АТРИО-ВЕНТРИКУЛЯРНОГО СОЕДИНЕНИЯ ХАРАКТЕРНА ЧАСТОТА СЕРДЕЧНЫХ СОКРАЩЕНИЙ _____ УДАРОВ В 1 МИНУТУ</w:t>
      </w:r>
    </w:p>
    <w:p>
      <w:r>
        <w:rPr>
          <w:b/>
        </w:rPr>
        <w:t xml:space="preserve">1: </w:t>
      </w:r>
      <w:r>
        <w:t>120 и более</w:t>
      </w:r>
    </w:p>
    <w:p>
      <w:r>
        <w:rPr>
          <w:b/>
        </w:rPr>
        <w:t xml:space="preserve">2: </w:t>
      </w:r>
      <w:r>
        <w:t>40-50</w:t>
      </w:r>
    </w:p>
    <w:p>
      <w:r>
        <w:rPr>
          <w:b/>
        </w:rPr>
        <w:t xml:space="preserve">3: </w:t>
      </w:r>
      <w:r>
        <w:t>100-110</w:t>
      </w:r>
    </w:p>
    <w:p>
      <w:r>
        <w:rPr>
          <w:b/>
        </w:rPr>
        <w:t xml:space="preserve">4: </w:t>
      </w:r>
      <w:r>
        <w:t>90-100</w:t>
      </w:r>
    </w:p>
    <w:p>
      <w:r>
        <w:t xml:space="preserve">Правильный ответ: </w:t>
      </w:r>
      <w:r>
        <w:rPr>
          <w:b/>
        </w:rPr>
        <w:t>40-50</w:t>
      </w:r>
    </w:p>
    <w:p>
      <w:pPr>
        <w:pStyle w:val="Heading2"/>
      </w:pPr>
      <w:r>
        <w:t>ПОД РЕАБИЛИТАЦИЕЙ ПОНИМАЮТ</w:t>
      </w:r>
    </w:p>
    <w:p>
      <w:r>
        <w:rPr>
          <w:b/>
        </w:rPr>
        <w:t xml:space="preserve">1: </w:t>
      </w:r>
      <w:r>
        <w:t>деятельность коллектива медицинских, социальных работников и педагогов</w:t>
      </w:r>
    </w:p>
    <w:p>
      <w:r>
        <w:rPr>
          <w:b/>
        </w:rPr>
        <w:t xml:space="preserve">2: </w:t>
      </w:r>
      <w:r>
        <w:t>систему медицинских, социальных, психологических, педагогических, профессиональных мероприятий</w:t>
      </w:r>
    </w:p>
    <w:p>
      <w:r>
        <w:rPr>
          <w:b/>
        </w:rPr>
        <w:t xml:space="preserve">3: </w:t>
      </w:r>
      <w:r>
        <w:t>комплекс мероприятий, направленных на восстановление способности к занятиям спортом</w:t>
      </w:r>
    </w:p>
    <w:p>
      <w:r>
        <w:rPr>
          <w:b/>
        </w:rPr>
        <w:t xml:space="preserve">4: </w:t>
      </w:r>
      <w:r>
        <w:t>реализацию профилактических мероприятий</w:t>
      </w:r>
    </w:p>
    <w:p>
      <w:r>
        <w:t xml:space="preserve">Правильный ответ: </w:t>
      </w:r>
      <w:r>
        <w:rPr>
          <w:b/>
        </w:rPr>
        <w:t>систему медицинских, социальных, психологических, педагогических, профессиональных мероприятий</w:t>
      </w:r>
    </w:p>
    <w:p>
      <w:pPr>
        <w:pStyle w:val="Heading2"/>
      </w:pPr>
      <w:r>
        <w:t>ОБЪЕМ ПЛАЗМЫ КРОВИ, ОСВОБОЖДАЮЩИЙСЯ ОТ ЛЕКАРСТВЕННЫХ СРЕДСТВ ЗА ЕДИНИЦУ ВРЕМЕНИ, НАЗЫВАЕТСЯ</w:t>
      </w:r>
    </w:p>
    <w:p>
      <w:r>
        <w:rPr>
          <w:b/>
        </w:rPr>
        <w:t xml:space="preserve">1: </w:t>
      </w:r>
      <w:r>
        <w:t>объем распределения</w:t>
      </w:r>
    </w:p>
    <w:p>
      <w:r>
        <w:rPr>
          <w:b/>
        </w:rPr>
        <w:t xml:space="preserve">2: </w:t>
      </w:r>
      <w:r>
        <w:t>общий клиренс</w:t>
      </w:r>
    </w:p>
    <w:p>
      <w:r>
        <w:rPr>
          <w:b/>
        </w:rPr>
        <w:t xml:space="preserve">3: </w:t>
      </w:r>
      <w:r>
        <w:t>биодоступность</w:t>
      </w:r>
    </w:p>
    <w:p>
      <w:r>
        <w:rPr>
          <w:b/>
        </w:rPr>
        <w:t xml:space="preserve">4: </w:t>
      </w:r>
      <w:r>
        <w:t>период полувыведения</w:t>
      </w:r>
    </w:p>
    <w:p>
      <w:r>
        <w:t xml:space="preserve">Правильный ответ: </w:t>
      </w:r>
      <w:r>
        <w:rPr>
          <w:b/>
        </w:rPr>
        <w:t>общий клиренс</w:t>
      </w:r>
    </w:p>
    <w:p>
      <w:pPr>
        <w:pStyle w:val="Heading2"/>
      </w:pPr>
      <w:r>
        <w:t>ЗАРАЖЕНИЕ ЧЕЛОВЕКА ВИЧ ПРОИСХОДИТ ПРИ ПОПАДАНИИ ВИРУС-СОДЕРЖАЩЕГО МАТЕРИАЛА НЕПОСРЕДСТВЕННО НА</w:t>
      </w:r>
    </w:p>
    <w:p>
      <w:r>
        <w:rPr>
          <w:b/>
        </w:rPr>
        <w:t xml:space="preserve">1: </w:t>
      </w:r>
      <w:r>
        <w:t>продукты питания</w:t>
      </w:r>
    </w:p>
    <w:p>
      <w:r>
        <w:rPr>
          <w:b/>
        </w:rPr>
        <w:t xml:space="preserve">2: </w:t>
      </w:r>
      <w:r>
        <w:t>предметы личной гигиены</w:t>
      </w:r>
    </w:p>
    <w:p>
      <w:r>
        <w:rPr>
          <w:b/>
        </w:rPr>
        <w:t xml:space="preserve">3: </w:t>
      </w:r>
      <w:r>
        <w:t>кожные покровы</w:t>
      </w:r>
    </w:p>
    <w:p>
      <w:r>
        <w:rPr>
          <w:b/>
        </w:rPr>
        <w:t xml:space="preserve">4: </w:t>
      </w:r>
      <w:r>
        <w:t>слизистые оболочки</w:t>
      </w:r>
    </w:p>
    <w:p>
      <w:r>
        <w:t xml:space="preserve">Правильный ответ: </w:t>
      </w:r>
      <w:r>
        <w:rPr>
          <w:b/>
        </w:rPr>
        <w:t>слизистые оболочки</w:t>
      </w:r>
    </w:p>
    <w:p>
      <w:pPr>
        <w:pStyle w:val="Heading2"/>
      </w:pPr>
      <w:r>
        <w:t>ЧАСТОЕ ВОЗНИКНОВЕНИЕ ФИБРИЛЛЯЦИИ ПРЕДСЕРДИЙ ХАРАКТЕРНО ДЛЯ</w:t>
      </w:r>
    </w:p>
    <w:p>
      <w:r>
        <w:rPr>
          <w:b/>
        </w:rPr>
        <w:t xml:space="preserve">1: </w:t>
      </w:r>
      <w:r>
        <w:t>митрального стеноза</w:t>
      </w:r>
    </w:p>
    <w:p>
      <w:r>
        <w:rPr>
          <w:b/>
        </w:rPr>
        <w:t xml:space="preserve">2: </w:t>
      </w:r>
      <w:r>
        <w:t>пролапса митрального клапана</w:t>
      </w:r>
    </w:p>
    <w:p>
      <w:r>
        <w:rPr>
          <w:b/>
        </w:rPr>
        <w:t xml:space="preserve">3: </w:t>
      </w:r>
      <w:r>
        <w:t>недостаточности митрального клапана</w:t>
      </w:r>
    </w:p>
    <w:p>
      <w:r>
        <w:rPr>
          <w:b/>
        </w:rPr>
        <w:t xml:space="preserve">4: </w:t>
      </w:r>
      <w:r>
        <w:t>недостаточности аортального клапана</w:t>
      </w:r>
    </w:p>
    <w:p>
      <w:r>
        <w:t xml:space="preserve">Правильный ответ: </w:t>
      </w:r>
      <w:r>
        <w:rPr>
          <w:b/>
        </w:rPr>
        <w:t>митрального стеноза</w:t>
      </w:r>
    </w:p>
    <w:p>
      <w:pPr>
        <w:pStyle w:val="Heading2"/>
      </w:pPr>
      <w:r>
        <w:t>МНОЖЕСТВЕННАЯ ЛЕКАРСТВЕННАЯ УСТОЙЧИВОСТЬ МИКОБАКТЕРИЙ ТУБЕРКУЛЕЗА ОПРЕДЕЛЯЕТСЯ К</w:t>
      </w:r>
    </w:p>
    <w:p>
      <w:r>
        <w:rPr>
          <w:b/>
        </w:rPr>
        <w:t xml:space="preserve">1: </w:t>
      </w:r>
      <w:r>
        <w:t>рифампицину и этионамиду</w:t>
      </w:r>
    </w:p>
    <w:p>
      <w:r>
        <w:rPr>
          <w:b/>
        </w:rPr>
        <w:t xml:space="preserve">2: </w:t>
      </w:r>
      <w:r>
        <w:t>изониазиду и пиразинамиду</w:t>
      </w:r>
    </w:p>
    <w:p>
      <w:r>
        <w:rPr>
          <w:b/>
        </w:rPr>
        <w:t xml:space="preserve">3: </w:t>
      </w:r>
      <w:r>
        <w:t>рифампицину и канамицину</w:t>
      </w:r>
    </w:p>
    <w:p>
      <w:r>
        <w:rPr>
          <w:b/>
        </w:rPr>
        <w:t xml:space="preserve">4: </w:t>
      </w:r>
      <w:r>
        <w:t>изониазиду и рифампицину</w:t>
      </w:r>
    </w:p>
    <w:p>
      <w:r>
        <w:t xml:space="preserve">Правильный ответ: </w:t>
      </w:r>
      <w:r>
        <w:rPr>
          <w:b/>
        </w:rPr>
        <w:t>изониазиду и рифампицину</w:t>
      </w:r>
    </w:p>
    <w:p>
      <w:pPr>
        <w:pStyle w:val="Heading2"/>
      </w:pPr>
      <w:r>
        <w:t>НЕЙРОПАТИЧЕСКАЯ БОЛЬ ОБУСЛОВЛЕНА ПОРАЖЕНИЕМ</w:t>
      </w:r>
    </w:p>
    <w:p>
      <w:r>
        <w:rPr>
          <w:b/>
        </w:rPr>
        <w:t xml:space="preserve">1: </w:t>
      </w:r>
      <w:r>
        <w:t>болевых рецепторов</w:t>
      </w:r>
    </w:p>
    <w:p>
      <w:r>
        <w:rPr>
          <w:b/>
        </w:rPr>
        <w:t xml:space="preserve">2: </w:t>
      </w:r>
      <w:r>
        <w:t>мягких тканей</w:t>
      </w:r>
    </w:p>
    <w:p>
      <w:r>
        <w:rPr>
          <w:b/>
        </w:rPr>
        <w:t xml:space="preserve">3: </w:t>
      </w:r>
      <w:r>
        <w:t>периферических нервов</w:t>
      </w:r>
    </w:p>
    <w:p>
      <w:r>
        <w:rPr>
          <w:b/>
        </w:rPr>
        <w:t xml:space="preserve">4: </w:t>
      </w:r>
      <w:r>
        <w:t>внутренних органов</w:t>
      </w:r>
    </w:p>
    <w:p>
      <w:r>
        <w:t xml:space="preserve">Правильный ответ: </w:t>
      </w:r>
      <w:r>
        <w:rPr>
          <w:b/>
        </w:rPr>
        <w:t>периферических нервов</w:t>
      </w:r>
    </w:p>
    <w:p>
      <w:pPr>
        <w:pStyle w:val="Heading2"/>
      </w:pPr>
      <w:r>
        <w:t>ОСТРУЮ ПОЧЕЧНУЮ НЕДОСТАТОЧНОСТЬ МОГУТ ВЫЗВАТЬ</w:t>
      </w:r>
    </w:p>
    <w:p>
      <w:r>
        <w:rPr>
          <w:b/>
        </w:rPr>
        <w:t xml:space="preserve">1: </w:t>
      </w:r>
      <w:r>
        <w:t>фторхинолоны</w:t>
      </w:r>
    </w:p>
    <w:p>
      <w:r>
        <w:rPr>
          <w:b/>
        </w:rPr>
        <w:t xml:space="preserve">2: </w:t>
      </w:r>
      <w:r>
        <w:t>пенициллины</w:t>
      </w:r>
    </w:p>
    <w:p>
      <w:r>
        <w:rPr>
          <w:b/>
        </w:rPr>
        <w:t xml:space="preserve">3: </w:t>
      </w:r>
      <w:r>
        <w:t>цефалоспорины</w:t>
      </w:r>
    </w:p>
    <w:p>
      <w:r>
        <w:rPr>
          <w:b/>
        </w:rPr>
        <w:t xml:space="preserve">4: </w:t>
      </w:r>
      <w:r>
        <w:t>аминогликозиды</w:t>
      </w:r>
    </w:p>
    <w:p>
      <w:r>
        <w:t xml:space="preserve">Правильный ответ: </w:t>
      </w:r>
      <w:r>
        <w:rPr>
          <w:b/>
        </w:rPr>
        <w:t>аминогликозиды</w:t>
      </w:r>
    </w:p>
    <w:p>
      <w:pPr>
        <w:pStyle w:val="Heading2"/>
      </w:pPr>
      <w:r>
        <w:t>К БИГУАНИДАМ ОТНОСИТСЯ</w:t>
      </w:r>
    </w:p>
    <w:p>
      <w:r>
        <w:rPr>
          <w:b/>
        </w:rPr>
        <w:t xml:space="preserve">1: </w:t>
      </w:r>
      <w:r>
        <w:t>репаглинид</w:t>
      </w:r>
    </w:p>
    <w:p>
      <w:r>
        <w:rPr>
          <w:b/>
        </w:rPr>
        <w:t xml:space="preserve">2: </w:t>
      </w:r>
      <w:r>
        <w:t>метформин</w:t>
      </w:r>
    </w:p>
    <w:p>
      <w:r>
        <w:rPr>
          <w:b/>
        </w:rPr>
        <w:t xml:space="preserve">3: </w:t>
      </w:r>
      <w:r>
        <w:t>глибенкламид</w:t>
      </w:r>
    </w:p>
    <w:p>
      <w:r>
        <w:rPr>
          <w:b/>
        </w:rPr>
        <w:t xml:space="preserve">4: </w:t>
      </w:r>
      <w:r>
        <w:t>пиоглитазон</w:t>
      </w:r>
    </w:p>
    <w:p>
      <w:r>
        <w:t xml:space="preserve">Правильный ответ: </w:t>
      </w:r>
      <w:r>
        <w:rPr>
          <w:b/>
        </w:rPr>
        <w:t>метформин</w:t>
      </w:r>
    </w:p>
    <w:p>
      <w:pPr>
        <w:pStyle w:val="Heading2"/>
      </w:pPr>
      <w:r>
        <w:t>HB 80 Г/Л СООТВЕТСТВУЕТ _____________ СТЕПЕНИ ТЯЖЕСТИ АНЕМИИ</w:t>
      </w:r>
    </w:p>
    <w:p>
      <w:r>
        <w:rPr>
          <w:b/>
        </w:rPr>
        <w:t xml:space="preserve">1: </w:t>
      </w:r>
      <w:r>
        <w:t>средней</w:t>
      </w:r>
    </w:p>
    <w:p>
      <w:r>
        <w:rPr>
          <w:b/>
        </w:rPr>
        <w:t xml:space="preserve">2: </w:t>
      </w:r>
      <w:r>
        <w:t>тяжелой</w:t>
      </w:r>
    </w:p>
    <w:p>
      <w:r>
        <w:rPr>
          <w:b/>
        </w:rPr>
        <w:t xml:space="preserve">3: </w:t>
      </w:r>
      <w:r>
        <w:t>крайне тяжёлой</w:t>
      </w:r>
    </w:p>
    <w:p>
      <w:r>
        <w:rPr>
          <w:b/>
        </w:rPr>
        <w:t xml:space="preserve">4: </w:t>
      </w:r>
      <w:r>
        <w:t>легкой</w:t>
      </w:r>
    </w:p>
    <w:p>
      <w:r>
        <w:t xml:space="preserve">Правильный ответ: </w:t>
      </w:r>
      <w:r>
        <w:rPr>
          <w:b/>
        </w:rPr>
        <w:t>средней</w:t>
      </w:r>
    </w:p>
    <w:p>
      <w:pPr>
        <w:pStyle w:val="Heading2"/>
      </w:pPr>
      <w:r>
        <w:t>ПРИ АУТОИММУННОМ ПАНКРЕАТИТЕ ПРИМЕНЯЮТ</w:t>
      </w:r>
    </w:p>
    <w:p>
      <w:r>
        <w:rPr>
          <w:b/>
        </w:rPr>
        <w:t xml:space="preserve">1: </w:t>
      </w:r>
      <w:r>
        <w:t>антиагреганты</w:t>
      </w:r>
    </w:p>
    <w:p>
      <w:r>
        <w:rPr>
          <w:b/>
        </w:rPr>
        <w:t xml:space="preserve">2: </w:t>
      </w:r>
      <w:r>
        <w:t>антибиотики</w:t>
      </w:r>
    </w:p>
    <w:p>
      <w:r>
        <w:rPr>
          <w:b/>
        </w:rPr>
        <w:t xml:space="preserve">3: </w:t>
      </w:r>
      <w:r>
        <w:t>аминокислоты</w:t>
      </w:r>
    </w:p>
    <w:p>
      <w:r>
        <w:rPr>
          <w:b/>
        </w:rPr>
        <w:t xml:space="preserve">4: </w:t>
      </w:r>
      <w:r>
        <w:t>глюкокортикостероиды</w:t>
      </w:r>
    </w:p>
    <w:p>
      <w:r>
        <w:t xml:space="preserve">Правильный ответ: </w:t>
      </w:r>
      <w:r>
        <w:rPr>
          <w:b/>
        </w:rPr>
        <w:t>глюкокортикостероиды</w:t>
      </w:r>
    </w:p>
    <w:p>
      <w:pPr>
        <w:pStyle w:val="Heading2"/>
      </w:pPr>
      <w:r>
        <w:t>ДЛЯ ЛЕЧЕНИЯ ГИПЕРТРОФИЧЕСКОЙ КАРДИОМИОПАТИИ С ОБСТРУКЦИЕЙ ВЫВОДЯЩЕГО ТРАКТА ИСПОЛЬЗУЮТ</w:t>
      </w:r>
    </w:p>
    <w:p>
      <w:r>
        <w:rPr>
          <w:b/>
        </w:rPr>
        <w:t xml:space="preserve">1: </w:t>
      </w:r>
      <w:r>
        <w:t>нитраты</w:t>
      </w:r>
    </w:p>
    <w:p>
      <w:r>
        <w:rPr>
          <w:b/>
        </w:rPr>
        <w:t xml:space="preserve">2: </w:t>
      </w:r>
      <w:r>
        <w:t>бета-адреноблокаторы</w:t>
      </w:r>
    </w:p>
    <w:p>
      <w:r>
        <w:rPr>
          <w:b/>
        </w:rPr>
        <w:t xml:space="preserve">3: </w:t>
      </w:r>
      <w:r>
        <w:t>сердечные гликозиды</w:t>
      </w:r>
    </w:p>
    <w:p>
      <w:r>
        <w:rPr>
          <w:b/>
        </w:rPr>
        <w:t xml:space="preserve">4: </w:t>
      </w:r>
      <w:r>
        <w:t>амиодарон</w:t>
      </w:r>
    </w:p>
    <w:p>
      <w:r>
        <w:t xml:space="preserve">Правильный ответ: </w:t>
      </w:r>
      <w:r>
        <w:rPr>
          <w:b/>
        </w:rPr>
        <w:t>бета-адреноблокаторы</w:t>
      </w:r>
    </w:p>
    <w:p>
      <w:pPr>
        <w:pStyle w:val="Heading2"/>
      </w:pPr>
      <w:r>
        <w:t>ОСНОВНЫМ МЕТОДОМ СПЕЦИФИЧЕСКОЙ ПРОФИЛАКТИКИ ТУБЕРКУЛЕЗА ЯВЛЯЕТСЯ</w:t>
      </w:r>
    </w:p>
    <w:p>
      <w:r>
        <w:rPr>
          <w:b/>
        </w:rPr>
        <w:t xml:space="preserve">1: </w:t>
      </w:r>
      <w:r>
        <w:t>проба с препаратом Диаскинтест</w:t>
      </w:r>
    </w:p>
    <w:p>
      <w:r>
        <w:rPr>
          <w:b/>
        </w:rPr>
        <w:t xml:space="preserve">2: </w:t>
      </w:r>
      <w:r>
        <w:t>иммунизация вакциной БЦЖ и БЦЖ-М</w:t>
      </w:r>
    </w:p>
    <w:p>
      <w:r>
        <w:rPr>
          <w:b/>
        </w:rPr>
        <w:t xml:space="preserve">3: </w:t>
      </w:r>
      <w:r>
        <w:t>проба Манту с 2 ТЕ ППД-Л</w:t>
      </w:r>
    </w:p>
    <w:p>
      <w:r>
        <w:rPr>
          <w:b/>
        </w:rPr>
        <w:t xml:space="preserve">4: </w:t>
      </w:r>
      <w:r>
        <w:t>прием изониазида в дозе 5 мг/сут. в течение 2 месяцев</w:t>
      </w:r>
    </w:p>
    <w:p>
      <w:r>
        <w:t xml:space="preserve">Правильный ответ: </w:t>
      </w:r>
      <w:r>
        <w:rPr>
          <w:b/>
        </w:rPr>
        <w:t>иммунизация вакциной БЦЖ и БЦЖ-М</w:t>
      </w:r>
    </w:p>
    <w:p>
      <w:pPr>
        <w:pStyle w:val="Heading2"/>
      </w:pPr>
      <w:r>
        <w:t>НАИБОЛЕЕ ЭФФЕКТИВНЫМ ПОДХОДОМ К ДИФФЕРЕНЦИАЛЬНОЙ ДИАГНОСТИКЕ ОСТРОЙ ВИРУСНОЙ ИНФЕКЦИИ ЯВЛЯЕТСЯ ВЫЯВЛЕНИЕ</w:t>
      </w:r>
    </w:p>
    <w:p>
      <w:r>
        <w:rPr>
          <w:b/>
        </w:rPr>
        <w:t xml:space="preserve">1: </w:t>
      </w:r>
      <w:r>
        <w:t>вирусных геномов в клиническом материале методом полимеразной цепной реакции</w:t>
      </w:r>
    </w:p>
    <w:p>
      <w:r>
        <w:rPr>
          <w:b/>
        </w:rPr>
        <w:t xml:space="preserve">2: </w:t>
      </w:r>
      <w:r>
        <w:t>прироста иммуноглобулинов G к вирусу методом парных сыворотках</w:t>
      </w:r>
    </w:p>
    <w:p>
      <w:r>
        <w:rPr>
          <w:b/>
        </w:rPr>
        <w:t xml:space="preserve">3: </w:t>
      </w:r>
      <w:r>
        <w:t>вирусного антигена в клетках эпителия дыхательных путей в реакции иммунофлуоресценции</w:t>
      </w:r>
    </w:p>
    <w:p>
      <w:r>
        <w:rPr>
          <w:b/>
        </w:rPr>
        <w:t xml:space="preserve">4: </w:t>
      </w:r>
      <w:r>
        <w:t>иммуноглобулинов М к вирусу в сыворотке крови</w:t>
      </w:r>
    </w:p>
    <w:p>
      <w:r>
        <w:t xml:space="preserve">Правильный ответ: </w:t>
      </w:r>
      <w:r>
        <w:rPr>
          <w:b/>
        </w:rPr>
        <w:t>вирусных геномов в клиническом материале методом полимеразной цепной реакции</w:t>
      </w:r>
    </w:p>
    <w:p>
      <w:pPr>
        <w:pStyle w:val="Heading2"/>
      </w:pPr>
      <w:r>
        <w:t>К НАИБОЛЕЕ ЭФФЕКТИВНЫМ ЛЕКАРСТВЕННЫМ СРЕДСТВАМ, ПРИМЕНЯЕМЫМ ДЛЯ ЛЕЧЕНИЯ СТАБИЛЬНОЙ СТЕНОКАРДИИ, ОТНОСЯТ</w:t>
      </w:r>
    </w:p>
    <w:p>
      <w:r>
        <w:rPr>
          <w:b/>
        </w:rPr>
        <w:t xml:space="preserve">1: </w:t>
      </w:r>
      <w:r>
        <w:t>нитраты</w:t>
      </w:r>
    </w:p>
    <w:p>
      <w:r>
        <w:rPr>
          <w:b/>
        </w:rPr>
        <w:t xml:space="preserve">2: </w:t>
      </w:r>
      <w:r>
        <w:t>антиоксиданты</w:t>
      </w:r>
    </w:p>
    <w:p>
      <w:r>
        <w:rPr>
          <w:b/>
        </w:rPr>
        <w:t xml:space="preserve">3: </w:t>
      </w:r>
      <w:r>
        <w:t>антагонисты кальция</w:t>
      </w:r>
    </w:p>
    <w:p>
      <w:r>
        <w:rPr>
          <w:b/>
        </w:rPr>
        <w:t xml:space="preserve">4: </w:t>
      </w:r>
      <w:r>
        <w:t>антикоагулянты</w:t>
      </w:r>
    </w:p>
    <w:p>
      <w:r>
        <w:t xml:space="preserve">Правильный ответ: </w:t>
      </w:r>
      <w:r>
        <w:rPr>
          <w:b/>
        </w:rPr>
        <w:t>нитраты</w:t>
      </w:r>
    </w:p>
    <w:p>
      <w:pPr>
        <w:pStyle w:val="Heading2"/>
      </w:pPr>
      <w:r>
        <w:t>АНТИТЕЛА К ВИЧ ПОЯВЛЯЮТСЯ В СТАДИИ</w:t>
      </w:r>
    </w:p>
    <w:p>
      <w:r>
        <w:rPr>
          <w:b/>
        </w:rPr>
        <w:t xml:space="preserve">1: </w:t>
      </w:r>
      <w:r>
        <w:t>терминальной</w:t>
      </w:r>
    </w:p>
    <w:p>
      <w:r>
        <w:rPr>
          <w:b/>
        </w:rPr>
        <w:t xml:space="preserve">2: </w:t>
      </w:r>
      <w:r>
        <w:t>латентной</w:t>
      </w:r>
    </w:p>
    <w:p>
      <w:r>
        <w:rPr>
          <w:b/>
        </w:rPr>
        <w:t xml:space="preserve">3: </w:t>
      </w:r>
      <w:r>
        <w:t>первичных проявлений</w:t>
      </w:r>
    </w:p>
    <w:p>
      <w:r>
        <w:rPr>
          <w:b/>
        </w:rPr>
        <w:t xml:space="preserve">4: </w:t>
      </w:r>
      <w:r>
        <w:t>вторичных заболеваний</w:t>
      </w:r>
    </w:p>
    <w:p>
      <w:r>
        <w:t xml:space="preserve">Правильный ответ: </w:t>
      </w:r>
      <w:r>
        <w:rPr>
          <w:b/>
        </w:rPr>
        <w:t>первичных проявлений</w:t>
      </w:r>
    </w:p>
    <w:p>
      <w:pPr>
        <w:pStyle w:val="Heading2"/>
      </w:pPr>
      <w:r>
        <w:t>КРИТЕРИЕМ ЭФФЕКТИВНОСТИ АНТИБАКТЕРИАЛЬНОЙ ТЕРАПИИ ПНЕВМОНИИ ЯВЛЯЕТСЯ</w:t>
      </w:r>
    </w:p>
    <w:p>
      <w:r>
        <w:rPr>
          <w:b/>
        </w:rPr>
        <w:t xml:space="preserve">1: </w:t>
      </w:r>
      <w:r>
        <w:t>нормализация температуры в утренние и дневные часы</w:t>
      </w:r>
    </w:p>
    <w:p>
      <w:r>
        <w:rPr>
          <w:b/>
        </w:rPr>
        <w:t xml:space="preserve">2: </w:t>
      </w:r>
      <w:r>
        <w:t>нормализация всех лабораторных показателей</w:t>
      </w:r>
    </w:p>
    <w:p>
      <w:r>
        <w:rPr>
          <w:b/>
        </w:rPr>
        <w:t xml:space="preserve">3: </w:t>
      </w:r>
      <w:r>
        <w:t>полное рассасывание инфильтрата в легочной ткани</w:t>
      </w:r>
    </w:p>
    <w:p>
      <w:r>
        <w:rPr>
          <w:b/>
        </w:rPr>
        <w:t xml:space="preserve">4: </w:t>
      </w:r>
      <w:r>
        <w:t>нормализация температуры через 48-72 часа</w:t>
      </w:r>
    </w:p>
    <w:p>
      <w:r>
        <w:t xml:space="preserve">Правильный ответ: </w:t>
      </w:r>
      <w:r>
        <w:rPr>
          <w:b/>
        </w:rPr>
        <w:t>нормализация температуры через 48-72 часа</w:t>
      </w:r>
    </w:p>
    <w:p>
      <w:pPr>
        <w:pStyle w:val="Heading2"/>
      </w:pPr>
      <w:r>
        <w:t>ВАКЦИНОПРОФИЛАКТИКА ГЕПАТИТА В У ВЗРОСЛЫХ ПРОВОДИТСЯ ПО СХЕМЕ ДВЕ ПЕРВЫЕ ПРИВИВКИ С ИНТЕРВАЛОМ В</w:t>
      </w:r>
    </w:p>
    <w:p>
      <w:r>
        <w:rPr>
          <w:b/>
        </w:rPr>
        <w:t xml:space="preserve">1: </w:t>
      </w:r>
      <w:r>
        <w:t>2 месяца, третья - через 6 месяцев, ревакцинация не проводится</w:t>
      </w:r>
    </w:p>
    <w:p>
      <w:r>
        <w:rPr>
          <w:b/>
        </w:rPr>
        <w:t xml:space="preserve">2: </w:t>
      </w:r>
      <w:r>
        <w:t>1 месяц, третья - через 6 месяцев, ревакцинация через 7 лет для групп риска</w:t>
      </w:r>
    </w:p>
    <w:p>
      <w:r>
        <w:rPr>
          <w:b/>
        </w:rPr>
        <w:t xml:space="preserve">3: </w:t>
      </w:r>
      <w:r>
        <w:t>1 месяц, третья - через 3 месяца, ревакцинация через 10 лет</w:t>
      </w:r>
    </w:p>
    <w:p>
      <w:r>
        <w:rPr>
          <w:b/>
        </w:rPr>
        <w:t xml:space="preserve">4: </w:t>
      </w:r>
      <w:r>
        <w:t>1 месяц, третья — через 1 год, ревакцинация не проводится</w:t>
      </w:r>
    </w:p>
    <w:p>
      <w:r>
        <w:t xml:space="preserve">Правильный ответ: </w:t>
      </w:r>
      <w:r>
        <w:rPr>
          <w:b/>
        </w:rPr>
        <w:t>1 месяц, третья - через 6 месяцев, ревакцинация через 7 лет для групп риска</w:t>
      </w:r>
    </w:p>
    <w:p>
      <w:pPr>
        <w:pStyle w:val="Heading2"/>
      </w:pPr>
      <w:r>
        <w:t>ОБМОРОКИ ХАРАКТЕРНЫ ДЛЯ</w:t>
      </w:r>
    </w:p>
    <w:p>
      <w:r>
        <w:rPr>
          <w:b/>
        </w:rPr>
        <w:t xml:space="preserve">1: </w:t>
      </w:r>
      <w:r>
        <w:t>хронического гастрита</w:t>
      </w:r>
    </w:p>
    <w:p>
      <w:r>
        <w:rPr>
          <w:b/>
        </w:rPr>
        <w:t xml:space="preserve">2: </w:t>
      </w:r>
      <w:r>
        <w:t>анемии</w:t>
      </w:r>
    </w:p>
    <w:p>
      <w:r>
        <w:rPr>
          <w:b/>
        </w:rPr>
        <w:t xml:space="preserve">3: </w:t>
      </w:r>
      <w:r>
        <w:t>острого пиелонефрита</w:t>
      </w:r>
    </w:p>
    <w:p>
      <w:r>
        <w:rPr>
          <w:b/>
        </w:rPr>
        <w:t xml:space="preserve">4: </w:t>
      </w:r>
      <w:r>
        <w:t>артериальной гипертензии</w:t>
      </w:r>
    </w:p>
    <w:p>
      <w:r>
        <w:t xml:space="preserve">Правильный ответ: </w:t>
      </w:r>
      <w:r>
        <w:rPr>
          <w:b/>
        </w:rPr>
        <w:t>анемии</w:t>
      </w:r>
    </w:p>
    <w:p>
      <w:pPr>
        <w:pStyle w:val="Heading2"/>
      </w:pPr>
      <w:r>
        <w:t>НИЗКИМИ ДОЗАМИ ГЛЮКОРТИКОИДОВ В ПЕРЕСЧЕТЕ НА ПРЕДНИЗОЛОН СЧИТАЮТ (В МГ/СУТКИ)</w:t>
      </w:r>
    </w:p>
    <w:p>
      <w:r>
        <w:rPr>
          <w:b/>
        </w:rPr>
        <w:t xml:space="preserve">1: </w:t>
      </w:r>
      <w:r>
        <w:t>30-100</w:t>
      </w:r>
    </w:p>
    <w:p>
      <w:r>
        <w:rPr>
          <w:b/>
        </w:rPr>
        <w:t xml:space="preserve">2: </w:t>
      </w:r>
      <w:r>
        <w:t>более 100</w:t>
      </w:r>
    </w:p>
    <w:p>
      <w:r>
        <w:rPr>
          <w:b/>
        </w:rPr>
        <w:t xml:space="preserve">3: </w:t>
      </w:r>
      <w:r>
        <w:t>менее 7,5</w:t>
      </w:r>
    </w:p>
    <w:p>
      <w:r>
        <w:rPr>
          <w:b/>
        </w:rPr>
        <w:t xml:space="preserve">4: </w:t>
      </w:r>
      <w:r>
        <w:t>7,5-30</w:t>
      </w:r>
    </w:p>
    <w:p>
      <w:r>
        <w:t xml:space="preserve">Правильный ответ: </w:t>
      </w:r>
      <w:r>
        <w:rPr>
          <w:b/>
        </w:rPr>
        <w:t>менее 7,5</w:t>
      </w:r>
    </w:p>
    <w:p>
      <w:pPr>
        <w:pStyle w:val="Heading2"/>
      </w:pPr>
      <w:r>
        <w:t>В ПАТОГЕНЕЗЕ ПИЕЛОНЕФРИТА ВЕДУЩУЮ РОЛЬ ИГРАЕТ</w:t>
      </w:r>
    </w:p>
    <w:p>
      <w:r>
        <w:rPr>
          <w:b/>
        </w:rPr>
        <w:t xml:space="preserve">1: </w:t>
      </w:r>
      <w:r>
        <w:t>неадекватная антибактериальная терапия</w:t>
      </w:r>
    </w:p>
    <w:p>
      <w:r>
        <w:rPr>
          <w:b/>
        </w:rPr>
        <w:t xml:space="preserve">2: </w:t>
      </w:r>
      <w:r>
        <w:t>генетический фактор</w:t>
      </w:r>
    </w:p>
    <w:p>
      <w:r>
        <w:rPr>
          <w:b/>
        </w:rPr>
        <w:t xml:space="preserve">3: </w:t>
      </w:r>
      <w:r>
        <w:t>нарушение уродинамики</w:t>
      </w:r>
    </w:p>
    <w:p>
      <w:r>
        <w:rPr>
          <w:b/>
        </w:rPr>
        <w:t xml:space="preserve">4: </w:t>
      </w:r>
      <w:r>
        <w:t>вирулентность возбудителя</w:t>
      </w:r>
    </w:p>
    <w:p>
      <w:r>
        <w:t xml:space="preserve">Правильный ответ: </w:t>
      </w:r>
      <w:r>
        <w:rPr>
          <w:b/>
        </w:rPr>
        <w:t>нарушение уродинамики</w:t>
      </w:r>
    </w:p>
    <w:p>
      <w:pPr>
        <w:pStyle w:val="Heading2"/>
      </w:pPr>
      <w:r>
        <w:t>СПИРОМЕТРИЮ МОЖНО ИСПОЛЬЗОВАТЬ ДЛЯ ОПРЕДЕЛЕНИЯ ФУНКЦИИ ВНЕШНЕГО ДЫХАНИЯ У ДЕТЕЙ НЕ МОЛОЖЕ _____ ЛЕТ</w:t>
      </w:r>
    </w:p>
    <w:p>
      <w:r>
        <w:rPr>
          <w:b/>
        </w:rPr>
        <w:t xml:space="preserve">1: </w:t>
      </w:r>
      <w:r>
        <w:t>9</w:t>
      </w:r>
    </w:p>
    <w:p>
      <w:r>
        <w:rPr>
          <w:b/>
        </w:rPr>
        <w:t xml:space="preserve">2: </w:t>
      </w:r>
      <w:r>
        <w:t>3</w:t>
      </w:r>
    </w:p>
    <w:p>
      <w:r>
        <w:rPr>
          <w:b/>
        </w:rPr>
        <w:t xml:space="preserve">3: </w:t>
      </w:r>
      <w:r>
        <w:t>5</w:t>
      </w:r>
    </w:p>
    <w:p>
      <w:r>
        <w:rPr>
          <w:b/>
        </w:rPr>
        <w:t xml:space="preserve">4: </w:t>
      </w:r>
      <w:r>
        <w:t>12</w:t>
      </w:r>
    </w:p>
    <w:p>
      <w:r>
        <w:t xml:space="preserve">Правильный ответ: </w:t>
      </w:r>
      <w:r>
        <w:rPr>
          <w:b/>
        </w:rPr>
        <w:t>5</w:t>
      </w:r>
    </w:p>
    <w:p>
      <w:pPr>
        <w:pStyle w:val="Heading2"/>
      </w:pPr>
      <w:r>
        <w:t>НАРУШЕНИЯ БИОСИНТЕЗА ПОРФИРИНОВ ИЗУЧАЮТСЯ</w:t>
      </w:r>
    </w:p>
    <w:p>
      <w:r>
        <w:rPr>
          <w:b/>
        </w:rPr>
        <w:t xml:space="preserve">1: </w:t>
      </w:r>
      <w:r>
        <w:t>определением дельта-аминолевулиновой кислоты в моче</w:t>
      </w:r>
    </w:p>
    <w:p>
      <w:r>
        <w:rPr>
          <w:b/>
        </w:rPr>
        <w:t xml:space="preserve">2: </w:t>
      </w:r>
      <w:r>
        <w:t>определением ферритина в эритроцитах</w:t>
      </w:r>
    </w:p>
    <w:p>
      <w:r>
        <w:rPr>
          <w:b/>
        </w:rPr>
        <w:t xml:space="preserve">3: </w:t>
      </w:r>
      <w:r>
        <w:t>исследованием эмали зубов</w:t>
      </w:r>
    </w:p>
    <w:p>
      <w:r>
        <w:rPr>
          <w:b/>
        </w:rPr>
        <w:t xml:space="preserve">4: </w:t>
      </w:r>
      <w:r>
        <w:t>определением содержания уропорфиринов в моче</w:t>
      </w:r>
    </w:p>
    <w:p>
      <w:r>
        <w:t xml:space="preserve">Правильный ответ: </w:t>
      </w:r>
      <w:r>
        <w:rPr>
          <w:b/>
        </w:rPr>
        <w:t>определением содержания уропорфиринов в моче</w:t>
      </w:r>
    </w:p>
    <w:p>
      <w:pPr>
        <w:pStyle w:val="Heading2"/>
      </w:pPr>
      <w:r>
        <w:t>ПРИ РЕВМАТОИДНОМ АРТРИТЕ ЧАЩЕ ВСЕГО ОБНАРУЖИВАЕТСЯ</w:t>
      </w:r>
    </w:p>
    <w:p>
      <w:r>
        <w:rPr>
          <w:b/>
        </w:rPr>
        <w:t xml:space="preserve">1: </w:t>
      </w:r>
      <w:r>
        <w:t>моноартрит</w:t>
      </w:r>
    </w:p>
    <w:p>
      <w:r>
        <w:rPr>
          <w:b/>
        </w:rPr>
        <w:t xml:space="preserve">2: </w:t>
      </w:r>
      <w:r>
        <w:t>артралгия</w:t>
      </w:r>
    </w:p>
    <w:p>
      <w:r>
        <w:rPr>
          <w:b/>
        </w:rPr>
        <w:t xml:space="preserve">3: </w:t>
      </w:r>
      <w:r>
        <w:t>полиартрит</w:t>
      </w:r>
    </w:p>
    <w:p>
      <w:r>
        <w:rPr>
          <w:b/>
        </w:rPr>
        <w:t xml:space="preserve">4: </w:t>
      </w:r>
      <w:r>
        <w:t>олигоартрит</w:t>
      </w:r>
    </w:p>
    <w:p>
      <w:r>
        <w:t xml:space="preserve">Правильный ответ: </w:t>
      </w:r>
      <w:r>
        <w:rPr>
          <w:b/>
        </w:rPr>
        <w:t>полиартрит</w:t>
      </w:r>
    </w:p>
    <w:p>
      <w:pPr>
        <w:pStyle w:val="Heading2"/>
      </w:pPr>
      <w:r>
        <w:t>ПРОТИВОГРИБКОВЫМ ПРЕПАРАТОМ ЯВЛЯЕТСЯ</w:t>
      </w:r>
    </w:p>
    <w:p>
      <w:r>
        <w:rPr>
          <w:b/>
        </w:rPr>
        <w:t xml:space="preserve">1: </w:t>
      </w:r>
      <w:r>
        <w:t>ацикловир</w:t>
      </w:r>
    </w:p>
    <w:p>
      <w:r>
        <w:rPr>
          <w:b/>
        </w:rPr>
        <w:t xml:space="preserve">2: </w:t>
      </w:r>
      <w:r>
        <w:t>осельтамивир</w:t>
      </w:r>
    </w:p>
    <w:p>
      <w:r>
        <w:rPr>
          <w:b/>
        </w:rPr>
        <w:t xml:space="preserve">3: </w:t>
      </w:r>
      <w:r>
        <w:t>флуконазол</w:t>
      </w:r>
    </w:p>
    <w:p>
      <w:r>
        <w:rPr>
          <w:b/>
        </w:rPr>
        <w:t xml:space="preserve">4: </w:t>
      </w:r>
      <w:r>
        <w:t>амоксициллин</w:t>
      </w:r>
    </w:p>
    <w:p>
      <w:r>
        <w:t xml:space="preserve">Правильный ответ: </w:t>
      </w:r>
      <w:r>
        <w:rPr>
          <w:b/>
        </w:rPr>
        <w:t>флуконазол</w:t>
      </w:r>
    </w:p>
    <w:p>
      <w:pPr>
        <w:pStyle w:val="Heading2"/>
      </w:pPr>
      <w:r>
        <w:t>ЛЕЧАЩИЙ ВРАЧ МОЖЕТ ЕДИНОЛИЧНО И ЕДИНОВРЕМЕННО ВЫДАВАТЬ ЛИСТОК НЕТРУДОСПОСОБНОСТИ НА СРОК ДО (В ДНЯХ)</w:t>
      </w:r>
    </w:p>
    <w:p>
      <w:r>
        <w:rPr>
          <w:b/>
        </w:rPr>
        <w:t xml:space="preserve">1: </w:t>
      </w:r>
      <w:r>
        <w:t>20</w:t>
      </w:r>
    </w:p>
    <w:p>
      <w:r>
        <w:rPr>
          <w:b/>
        </w:rPr>
        <w:t xml:space="preserve">2: </w:t>
      </w:r>
      <w:r>
        <w:t>15</w:t>
      </w:r>
    </w:p>
    <w:p>
      <w:r>
        <w:rPr>
          <w:b/>
        </w:rPr>
        <w:t xml:space="preserve">3: </w:t>
      </w:r>
      <w:r>
        <w:t>5</w:t>
      </w:r>
    </w:p>
    <w:p>
      <w:r>
        <w:rPr>
          <w:b/>
        </w:rPr>
        <w:t xml:space="preserve">4: </w:t>
      </w:r>
      <w:r>
        <w:t>7</w:t>
      </w:r>
    </w:p>
    <w:p>
      <w:r>
        <w:t xml:space="preserve">Правильный ответ: </w:t>
      </w:r>
      <w:r>
        <w:rPr>
          <w:b/>
        </w:rPr>
        <w:t>15</w:t>
      </w:r>
    </w:p>
    <w:p>
      <w:pPr>
        <w:pStyle w:val="Heading2"/>
      </w:pPr>
      <w:r>
        <w:t>ОДНИМ ИЗ ПОБОЧНЫХ ЭФФЕКТОВ АНТАЦИДОВ ПРИ ДЛИТЕЛЬНОМ ПРИМЕНЕНИИ ЯВЛЯЕТСЯ</w:t>
      </w:r>
    </w:p>
    <w:p>
      <w:r>
        <w:rPr>
          <w:b/>
        </w:rPr>
        <w:t xml:space="preserve">1: </w:t>
      </w:r>
      <w:r>
        <w:t>феномен «рикошета»</w:t>
      </w:r>
    </w:p>
    <w:p>
      <w:r>
        <w:rPr>
          <w:b/>
        </w:rPr>
        <w:t xml:space="preserve">2: </w:t>
      </w:r>
      <w:r>
        <w:t>тромбоцитопения</w:t>
      </w:r>
    </w:p>
    <w:p>
      <w:r>
        <w:rPr>
          <w:b/>
        </w:rPr>
        <w:t xml:space="preserve">3: </w:t>
      </w:r>
      <w:r>
        <w:t>гипофосфатемия</w:t>
      </w:r>
    </w:p>
    <w:p>
      <w:r>
        <w:rPr>
          <w:b/>
        </w:rPr>
        <w:t xml:space="preserve">4: </w:t>
      </w:r>
      <w:r>
        <w:t>снижение иммунитета</w:t>
      </w:r>
    </w:p>
    <w:p>
      <w:r>
        <w:t xml:space="preserve">Правильный ответ: </w:t>
      </w:r>
      <w:r>
        <w:rPr>
          <w:b/>
        </w:rPr>
        <w:t>гипофосфатемия</w:t>
      </w:r>
    </w:p>
    <w:p>
      <w:pPr>
        <w:pStyle w:val="Heading2"/>
      </w:pPr>
      <w:r>
        <w:t>К ПРИЗНАКАМ ДИАБЕТИЧЕСКОГО КСАНТОМАТОЗА ОТНОСЯТ</w:t>
      </w:r>
    </w:p>
    <w:p>
      <w:r>
        <w:rPr>
          <w:b/>
        </w:rPr>
        <w:t xml:space="preserve">1: </w:t>
      </w:r>
      <w:r>
        <w:t>снижение липидов в крови</w:t>
      </w:r>
    </w:p>
    <w:p>
      <w:r>
        <w:rPr>
          <w:b/>
        </w:rPr>
        <w:t xml:space="preserve">2: </w:t>
      </w:r>
      <w:r>
        <w:t>наличие пустул в области стоп, предплечий, коленей</w:t>
      </w:r>
    </w:p>
    <w:p>
      <w:r>
        <w:rPr>
          <w:b/>
        </w:rPr>
        <w:t xml:space="preserve">3: </w:t>
      </w:r>
      <w:r>
        <w:t>наличие узелков, твердых восковидных бляшек желтого цвета на теле</w:t>
      </w:r>
    </w:p>
    <w:p>
      <w:r>
        <w:rPr>
          <w:b/>
        </w:rPr>
        <w:t xml:space="preserve">4: </w:t>
      </w:r>
      <w:r>
        <w:t>наличие папул бело-желтого цвета на лице и спине, понижение триглицеридов в крови</w:t>
      </w:r>
    </w:p>
    <w:p>
      <w:r>
        <w:t xml:space="preserve">Правильный ответ: </w:t>
      </w:r>
      <w:r>
        <w:rPr>
          <w:b/>
        </w:rPr>
        <w:t>наличие узелков, твердых восковидных бляшек желтого цвета на теле</w:t>
      </w:r>
    </w:p>
    <w:p>
      <w:pPr>
        <w:pStyle w:val="Heading2"/>
      </w:pPr>
      <w:r>
        <w:t>РАЗВИТИЕ ЛАКТАТ-АЦИДОЗА, В КАЧЕСТВЕ НЕБЛАГОПРИЯТНОЙ ПОБОЧНОЙ РЕАКЦИИ, ВОЗМОЖНО ПРИ ПРИЕМЕ</w:t>
      </w:r>
    </w:p>
    <w:p>
      <w:r>
        <w:rPr>
          <w:b/>
        </w:rPr>
        <w:t xml:space="preserve">1: </w:t>
      </w:r>
      <w:r>
        <w:t>тиазолидиндионов</w:t>
      </w:r>
    </w:p>
    <w:p>
      <w:r>
        <w:rPr>
          <w:b/>
        </w:rPr>
        <w:t xml:space="preserve">2: </w:t>
      </w:r>
      <w:r>
        <w:t>бигуанидов</w:t>
      </w:r>
    </w:p>
    <w:p>
      <w:r>
        <w:rPr>
          <w:b/>
        </w:rPr>
        <w:t xml:space="preserve">3: </w:t>
      </w:r>
      <w:r>
        <w:t>ситаглиптина</w:t>
      </w:r>
    </w:p>
    <w:p>
      <w:r>
        <w:rPr>
          <w:b/>
        </w:rPr>
        <w:t xml:space="preserve">4: </w:t>
      </w:r>
      <w:r>
        <w:t>агонистов рецепторов ГПП-1</w:t>
      </w:r>
    </w:p>
    <w:p>
      <w:r>
        <w:t xml:space="preserve">Правильный ответ: </w:t>
      </w:r>
      <w:r>
        <w:rPr>
          <w:b/>
        </w:rPr>
        <w:t>бигуанидов</w:t>
      </w:r>
    </w:p>
    <w:p>
      <w:pPr>
        <w:pStyle w:val="Heading2"/>
      </w:pPr>
      <w:r>
        <w:t>ПРИ СПОНТАННОЙ СТЕНОКАРДИИ НАИБОЛЕЕ ИНФОРМАТИВНЫМ ДИАГНОСТИЧЕСКИМ МЕТОДОМ ЯВЛЯЕТСЯ</w:t>
      </w:r>
    </w:p>
    <w:p>
      <w:r>
        <w:rPr>
          <w:b/>
        </w:rPr>
        <w:t xml:space="preserve">1: </w:t>
      </w:r>
      <w:r>
        <w:t>проба с эргометрином</w:t>
      </w:r>
    </w:p>
    <w:p>
      <w:r>
        <w:rPr>
          <w:b/>
        </w:rPr>
        <w:t xml:space="preserve">2: </w:t>
      </w:r>
      <w:r>
        <w:t>проба с введением изопротеренола</w:t>
      </w:r>
    </w:p>
    <w:p>
      <w:r>
        <w:rPr>
          <w:b/>
        </w:rPr>
        <w:t xml:space="preserve">3: </w:t>
      </w:r>
      <w:r>
        <w:t>чреспищеводная электрокардиостимуляция</w:t>
      </w:r>
    </w:p>
    <w:p>
      <w:r>
        <w:rPr>
          <w:b/>
        </w:rPr>
        <w:t xml:space="preserve">4: </w:t>
      </w:r>
      <w:r>
        <w:t>дипиридамоловая проба</w:t>
      </w:r>
    </w:p>
    <w:p>
      <w:r>
        <w:t xml:space="preserve">Правильный ответ: </w:t>
      </w:r>
      <w:r>
        <w:rPr>
          <w:b/>
        </w:rPr>
        <w:t>проба с эргометрином</w:t>
      </w:r>
    </w:p>
    <w:p>
      <w:pPr>
        <w:pStyle w:val="Heading2"/>
      </w:pPr>
      <w:r>
        <w:t>РЕАКЦИЯ НА ПРОБУ МАНТУ С 2 ТЕ ППД-Л СЧИТАЕТСЯ ПОЛОЖИТЕЛЬНОЙ ПРИ ПАПУЛЕ ___ ММ И БОЛЕЕ</w:t>
      </w:r>
    </w:p>
    <w:p>
      <w:r>
        <w:rPr>
          <w:b/>
        </w:rPr>
        <w:t xml:space="preserve">1: </w:t>
      </w:r>
      <w:r>
        <w:t>10</w:t>
      </w:r>
    </w:p>
    <w:p>
      <w:r>
        <w:rPr>
          <w:b/>
        </w:rPr>
        <w:t xml:space="preserve">2: </w:t>
      </w:r>
      <w:r>
        <w:t>17</w:t>
      </w:r>
    </w:p>
    <w:p>
      <w:r>
        <w:rPr>
          <w:b/>
        </w:rPr>
        <w:t xml:space="preserve">3: </w:t>
      </w:r>
      <w:r>
        <w:t>15</w:t>
      </w:r>
    </w:p>
    <w:p>
      <w:r>
        <w:rPr>
          <w:b/>
        </w:rPr>
        <w:t xml:space="preserve">4: </w:t>
      </w:r>
      <w:r>
        <w:t>5</w:t>
      </w:r>
    </w:p>
    <w:p>
      <w:r>
        <w:t xml:space="preserve">Правильный ответ: </w:t>
      </w:r>
      <w:r>
        <w:rPr>
          <w:b/>
        </w:rPr>
        <w:t>5</w:t>
      </w:r>
    </w:p>
    <w:p>
      <w:pPr>
        <w:pStyle w:val="Heading2"/>
      </w:pPr>
      <w:r>
        <w:t>МЕСТНОЕ ЛЕЧЕНИЕ НАИБОЛЕЕ ПОКАЗАНО ПРИ</w:t>
      </w:r>
    </w:p>
    <w:p>
      <w:r>
        <w:rPr>
          <w:b/>
        </w:rPr>
        <w:t xml:space="preserve">1: </w:t>
      </w:r>
      <w:r>
        <w:t>неспецифическом язвенном колите</w:t>
      </w:r>
    </w:p>
    <w:p>
      <w:r>
        <w:rPr>
          <w:b/>
        </w:rPr>
        <w:t xml:space="preserve">2: </w:t>
      </w:r>
      <w:r>
        <w:t>проктите</w:t>
      </w:r>
    </w:p>
    <w:p>
      <w:r>
        <w:rPr>
          <w:b/>
        </w:rPr>
        <w:t xml:space="preserve">3: </w:t>
      </w:r>
      <w:r>
        <w:t>хроническом энтерите</w:t>
      </w:r>
    </w:p>
    <w:p>
      <w:r>
        <w:rPr>
          <w:b/>
        </w:rPr>
        <w:t xml:space="preserve">4: </w:t>
      </w:r>
      <w:r>
        <w:t>хроническом панколите</w:t>
      </w:r>
    </w:p>
    <w:p>
      <w:r>
        <w:t xml:space="preserve">Правильный ответ: </w:t>
      </w:r>
      <w:r>
        <w:rPr>
          <w:b/>
        </w:rPr>
        <w:t>проктите</w:t>
      </w:r>
    </w:p>
    <w:p>
      <w:pPr>
        <w:pStyle w:val="Heading2"/>
      </w:pPr>
      <w:r>
        <w:t>РИСК РАЗВИТИЯ ПАНКРЕАТИТА, В КАЧЕСТВЕ НЕБЛАГОПРИЯТНОЙ ПОБОЧНОЙ РЕАКЦИИ, ВОЗНИКАЕТ ПРИ ПРИЕМЕ</w:t>
      </w:r>
    </w:p>
    <w:p>
      <w:r>
        <w:rPr>
          <w:b/>
        </w:rPr>
        <w:t xml:space="preserve">1: </w:t>
      </w:r>
      <w:r>
        <w:t>ситаглиптина</w:t>
      </w:r>
    </w:p>
    <w:p>
      <w:r>
        <w:rPr>
          <w:b/>
        </w:rPr>
        <w:t xml:space="preserve">2: </w:t>
      </w:r>
      <w:r>
        <w:t>бигуанидов</w:t>
      </w:r>
    </w:p>
    <w:p>
      <w:r>
        <w:rPr>
          <w:b/>
        </w:rPr>
        <w:t xml:space="preserve">3: </w:t>
      </w:r>
      <w:r>
        <w:t>глинидов</w:t>
      </w:r>
    </w:p>
    <w:p>
      <w:r>
        <w:rPr>
          <w:b/>
        </w:rPr>
        <w:t xml:space="preserve">4: </w:t>
      </w:r>
      <w:r>
        <w:t>тиазолидиндионов</w:t>
      </w:r>
    </w:p>
    <w:p>
      <w:r>
        <w:t xml:space="preserve">Правильный ответ: </w:t>
      </w:r>
      <w:r>
        <w:rPr>
          <w:b/>
        </w:rPr>
        <w:t>ситаглиптина</w:t>
      </w:r>
    </w:p>
    <w:p>
      <w:pPr>
        <w:pStyle w:val="Heading2"/>
      </w:pPr>
      <w:r>
        <w:t>КУПИРОВАНИЕ ОСТРОГО ПОДАГРИЧЕСКОГО ПРИСТУПА ЦЕЛЕСООБРАЗНО НАЧИНАТЬ С НАЗНАЧЕНИЯ</w:t>
      </w:r>
    </w:p>
    <w:p>
      <w:r>
        <w:rPr>
          <w:b/>
        </w:rPr>
        <w:t xml:space="preserve">1: </w:t>
      </w:r>
      <w:r>
        <w:t>глюкокортикоидов</w:t>
      </w:r>
    </w:p>
    <w:p>
      <w:r>
        <w:rPr>
          <w:b/>
        </w:rPr>
        <w:t xml:space="preserve">2: </w:t>
      </w:r>
      <w:r>
        <w:t>аллопуринола</w:t>
      </w:r>
    </w:p>
    <w:p>
      <w:r>
        <w:rPr>
          <w:b/>
        </w:rPr>
        <w:t xml:space="preserve">3: </w:t>
      </w:r>
      <w:r>
        <w:t>нестероидных противовоспалительных препаратов</w:t>
      </w:r>
    </w:p>
    <w:p>
      <w:r>
        <w:rPr>
          <w:b/>
        </w:rPr>
        <w:t xml:space="preserve">4: </w:t>
      </w:r>
      <w:r>
        <w:t>иммобилизации пораженных суставов</w:t>
      </w:r>
    </w:p>
    <w:p>
      <w:r>
        <w:t xml:space="preserve">Правильный ответ: </w:t>
      </w:r>
      <w:r>
        <w:rPr>
          <w:b/>
        </w:rPr>
        <w:t>нестероидных противовоспалительных препаратов</w:t>
      </w:r>
    </w:p>
    <w:p>
      <w:pPr>
        <w:pStyle w:val="Heading2"/>
      </w:pPr>
      <w:r>
        <w:t>ПРИ ОСТРОМ ГЛОМЕРУЛОНЕФРИТЕ РЕКОМЕНДУЕТСЯ</w:t>
      </w:r>
    </w:p>
    <w:p>
      <w:r>
        <w:rPr>
          <w:b/>
        </w:rPr>
        <w:t xml:space="preserve">1: </w:t>
      </w:r>
      <w:r>
        <w:t>увеличение потребления хлорида натрия</w:t>
      </w:r>
    </w:p>
    <w:p>
      <w:r>
        <w:rPr>
          <w:b/>
        </w:rPr>
        <w:t xml:space="preserve">2: </w:t>
      </w:r>
      <w:r>
        <w:t>ограничение хлорида натрия до 1,5 г/сут</w:t>
      </w:r>
    </w:p>
    <w:p>
      <w:r>
        <w:rPr>
          <w:b/>
        </w:rPr>
        <w:t xml:space="preserve">3: </w:t>
      </w:r>
      <w:r>
        <w:t>увеличение количества потребляемой жидкости</w:t>
      </w:r>
    </w:p>
    <w:p>
      <w:r>
        <w:rPr>
          <w:b/>
        </w:rPr>
        <w:t xml:space="preserve">4: </w:t>
      </w:r>
      <w:r>
        <w:t>повышение потребления К+-содержащих продуктов</w:t>
      </w:r>
    </w:p>
    <w:p>
      <w:r>
        <w:t xml:space="preserve">Правильный ответ: </w:t>
      </w:r>
      <w:r>
        <w:rPr>
          <w:b/>
        </w:rPr>
        <w:t>ограничение хлорида натрия до 1,5 г/сут</w:t>
      </w:r>
    </w:p>
    <w:p>
      <w:pPr>
        <w:pStyle w:val="Heading2"/>
      </w:pPr>
      <w:r>
        <w:t>ХАРАКТЕРНОЙ ЧЕРТОЙ РЕВМАТИЧЕСКОГО ПОЛИАРТРИТА ЯВЛЯЕТСЯ</w:t>
      </w:r>
    </w:p>
    <w:p>
      <w:r>
        <w:rPr>
          <w:b/>
        </w:rPr>
        <w:t xml:space="preserve">1: </w:t>
      </w:r>
      <w:r>
        <w:t>мигрирующий характер</w:t>
      </w:r>
    </w:p>
    <w:p>
      <w:r>
        <w:rPr>
          <w:b/>
        </w:rPr>
        <w:t xml:space="preserve">2: </w:t>
      </w:r>
      <w:r>
        <w:t>вовлечение мелких суставов стоп</w:t>
      </w:r>
    </w:p>
    <w:p>
      <w:r>
        <w:rPr>
          <w:b/>
        </w:rPr>
        <w:t xml:space="preserve">3: </w:t>
      </w:r>
      <w:r>
        <w:t>вовлечение позвоночника</w:t>
      </w:r>
    </w:p>
    <w:p>
      <w:r>
        <w:rPr>
          <w:b/>
        </w:rPr>
        <w:t xml:space="preserve">4: </w:t>
      </w:r>
      <w:r>
        <w:t>вовлечение мелких суставов кистей</w:t>
      </w:r>
    </w:p>
    <w:p>
      <w:r>
        <w:t xml:space="preserve">Правильный ответ: </w:t>
      </w:r>
      <w:r>
        <w:rPr>
          <w:b/>
        </w:rPr>
        <w:t>мигрирующий характер</w:t>
      </w:r>
    </w:p>
    <w:p>
      <w:pPr>
        <w:pStyle w:val="Heading2"/>
      </w:pPr>
      <w:r>
        <w:t>К ПРИЗНАКАМ АТРИОВЕНТРИКУЛЯРНОЙ БЛОКАДЫ 2 СТЕПЕНИ 2 ТИПА ОТНОСЯТ</w:t>
      </w:r>
    </w:p>
    <w:p>
      <w:r>
        <w:rPr>
          <w:b/>
        </w:rPr>
        <w:t xml:space="preserve">1: </w:t>
      </w:r>
      <w:r>
        <w:t>выпадение одного из комплексов QRS без предшествующего постепенного нарастания интервалов PQ</w:t>
      </w:r>
    </w:p>
    <w:p>
      <w:r>
        <w:rPr>
          <w:b/>
        </w:rPr>
        <w:t xml:space="preserve">2: </w:t>
      </w:r>
      <w:r>
        <w:t>постепенное нарастание интервала PQ с выпадением одного из комплексов QRS</w:t>
      </w:r>
    </w:p>
    <w:p>
      <w:r>
        <w:rPr>
          <w:b/>
        </w:rPr>
        <w:t xml:space="preserve">3: </w:t>
      </w:r>
      <w:r>
        <w:t>удлинение интервала PQ более 0,2 с</w:t>
      </w:r>
    </w:p>
    <w:p>
      <w:r>
        <w:rPr>
          <w:b/>
        </w:rPr>
        <w:t xml:space="preserve">4: </w:t>
      </w:r>
      <w:r>
        <w:t>нерегулярный интервал PQ, регулярный ритм в желудочках</w:t>
      </w:r>
    </w:p>
    <w:p>
      <w:r>
        <w:t xml:space="preserve">Правильный ответ: </w:t>
      </w:r>
      <w:r>
        <w:rPr>
          <w:b/>
        </w:rPr>
        <w:t>выпадение одного из комплексов QRS без предшествующего постепенного нарастания интервалов PQ</w:t>
      </w:r>
    </w:p>
    <w:p>
      <w:pPr>
        <w:pStyle w:val="Heading2"/>
      </w:pPr>
      <w:r>
        <w:t>БРОНХОЭКТАТИЧЕСКАЯ БОЛЕЗНЬ ЧАСТО СОЧЕТАЕТСЯ С</w:t>
      </w:r>
    </w:p>
    <w:p>
      <w:r>
        <w:rPr>
          <w:b/>
        </w:rPr>
        <w:t xml:space="preserve">1: </w:t>
      </w:r>
      <w:r>
        <w:t>сахарным диабетом</w:t>
      </w:r>
    </w:p>
    <w:p>
      <w:r>
        <w:rPr>
          <w:b/>
        </w:rPr>
        <w:t xml:space="preserve">2: </w:t>
      </w:r>
      <w:r>
        <w:t>язвенной болезнью желудка и двенадцатиперстной кишки</w:t>
      </w:r>
    </w:p>
    <w:p>
      <w:r>
        <w:rPr>
          <w:b/>
        </w:rPr>
        <w:t xml:space="preserve">3: </w:t>
      </w:r>
      <w:r>
        <w:t>хроническим тонзиллитом</w:t>
      </w:r>
    </w:p>
    <w:p>
      <w:r>
        <w:rPr>
          <w:b/>
        </w:rPr>
        <w:t xml:space="preserve">4: </w:t>
      </w:r>
      <w:r>
        <w:t>хроническим синуситом, аденоидами</w:t>
      </w:r>
    </w:p>
    <w:p>
      <w:r>
        <w:t xml:space="preserve">Правильный ответ: </w:t>
      </w:r>
      <w:r>
        <w:rPr>
          <w:b/>
        </w:rPr>
        <w:t>хроническим синуситом, аденоидами</w:t>
      </w:r>
    </w:p>
    <w:p>
      <w:pPr>
        <w:pStyle w:val="Heading2"/>
      </w:pPr>
      <w:r>
        <w:t>К ОСНОВНЫМ КЛИНИЧЕСКИМ ПРИЗНАКАМ ЛЕВОЖЕЛУДОЧКОВОЙ НЕДОСТАТОЧНОСТИ ОТНОСЯТ</w:t>
      </w:r>
    </w:p>
    <w:p>
      <w:r>
        <w:rPr>
          <w:b/>
        </w:rPr>
        <w:t xml:space="preserve">1: </w:t>
      </w:r>
      <w:r>
        <w:t>отеки ног</w:t>
      </w:r>
    </w:p>
    <w:p>
      <w:r>
        <w:rPr>
          <w:b/>
        </w:rPr>
        <w:t xml:space="preserve">2: </w:t>
      </w:r>
      <w:r>
        <w:t>расширение границ сердечной тупости</w:t>
      </w:r>
    </w:p>
    <w:p>
      <w:r>
        <w:rPr>
          <w:b/>
        </w:rPr>
        <w:t xml:space="preserve">3: </w:t>
      </w:r>
      <w:r>
        <w:t>приступы сердечной астмы</w:t>
      </w:r>
    </w:p>
    <w:p>
      <w:r>
        <w:rPr>
          <w:b/>
        </w:rPr>
        <w:t xml:space="preserve">4: </w:t>
      </w:r>
      <w:r>
        <w:t>гепато- и спленомегалию</w:t>
      </w:r>
    </w:p>
    <w:p>
      <w:r>
        <w:t xml:space="preserve">Правильный ответ: </w:t>
      </w:r>
      <w:r>
        <w:rPr>
          <w:b/>
        </w:rPr>
        <w:t>приступы сердечной астмы</w:t>
      </w:r>
    </w:p>
    <w:p>
      <w:pPr>
        <w:pStyle w:val="Heading2"/>
      </w:pPr>
      <w:r>
        <w:t>АНТИБИОТИКИ ПРИ СРЕДНЕТЯЖЕЛОМ ТЕЧЕНИИ КОРИ НАЗНАЧАЮТ ДЛЯ ЛЕЧЕНИЯ</w:t>
      </w:r>
    </w:p>
    <w:p>
      <w:r>
        <w:rPr>
          <w:b/>
        </w:rPr>
        <w:t xml:space="preserve">1: </w:t>
      </w:r>
      <w:r>
        <w:t>бактериальных осложнений</w:t>
      </w:r>
    </w:p>
    <w:p>
      <w:r>
        <w:rPr>
          <w:b/>
        </w:rPr>
        <w:t xml:space="preserve">2: </w:t>
      </w:r>
      <w:r>
        <w:t>митигированной кори</w:t>
      </w:r>
    </w:p>
    <w:p>
      <w:r>
        <w:rPr>
          <w:b/>
        </w:rPr>
        <w:t xml:space="preserve">3: </w:t>
      </w:r>
      <w:r>
        <w:t>абортивной кори</w:t>
      </w:r>
    </w:p>
    <w:p>
      <w:r>
        <w:rPr>
          <w:b/>
        </w:rPr>
        <w:t xml:space="preserve">4: </w:t>
      </w:r>
      <w:r>
        <w:t>присоединившейся герпетической инфекции</w:t>
      </w:r>
    </w:p>
    <w:p>
      <w:r>
        <w:t xml:space="preserve">Правильный ответ: </w:t>
      </w:r>
      <w:r>
        <w:rPr>
          <w:b/>
        </w:rPr>
        <w:t>бактериальных осложнений</w:t>
      </w:r>
    </w:p>
    <w:p>
      <w:pPr>
        <w:pStyle w:val="Heading2"/>
      </w:pPr>
      <w:r>
        <w:t>ЛИСТОК НЕТРУДОСПОСОБНОСТИ МОЖЕТ БЫТЬ ВЫДАН</w:t>
      </w:r>
    </w:p>
    <w:p>
      <w:r>
        <w:rPr>
          <w:b/>
        </w:rPr>
        <w:t xml:space="preserve">1: </w:t>
      </w:r>
      <w:r>
        <w:t>находящимся под административным арестом</w:t>
      </w:r>
    </w:p>
    <w:p>
      <w:r>
        <w:rPr>
          <w:b/>
        </w:rPr>
        <w:t xml:space="preserve">2: </w:t>
      </w:r>
      <w:r>
        <w:t>проходящим медицинское освидетельствование по направлению военных комиссариатов</w:t>
      </w:r>
    </w:p>
    <w:p>
      <w:r>
        <w:rPr>
          <w:b/>
        </w:rPr>
        <w:t xml:space="preserve">3: </w:t>
      </w:r>
      <w:r>
        <w:t>обратившимся за медицинской помощью в медицинскую организацию, если выявлены признаки временной нетрудоспособности</w:t>
      </w:r>
    </w:p>
    <w:p>
      <w:r>
        <w:rPr>
          <w:b/>
        </w:rPr>
        <w:t xml:space="preserve">4: </w:t>
      </w:r>
      <w:r>
        <w:t>находящимся под стражей</w:t>
      </w:r>
    </w:p>
    <w:p>
      <w:r>
        <w:t xml:space="preserve">Правильный ответ: </w:t>
      </w:r>
      <w:r>
        <w:rPr>
          <w:b/>
        </w:rPr>
        <w:t>обратившимся за медицинской помощью в медицинскую организацию, если выявлены признаки временной нетрудоспособности</w:t>
      </w:r>
    </w:p>
    <w:p>
      <w:pPr>
        <w:pStyle w:val="Heading2"/>
      </w:pPr>
      <w:r>
        <w:t>НАИБОЛЕЕ ХАРАКТЕРНЫМ ПРОЯВЛЕНИЕМ ПЕРИФЕРИЧЕСКОЙ ВЕГЕТАТИВНОЙ НЕДОСТАТОЧНОСТИ ЯВЛЯЕТСЯ</w:t>
      </w:r>
    </w:p>
    <w:p>
      <w:r>
        <w:rPr>
          <w:b/>
        </w:rPr>
        <w:t xml:space="preserve">1: </w:t>
      </w:r>
      <w:r>
        <w:t>хроническая боль</w:t>
      </w:r>
    </w:p>
    <w:p>
      <w:r>
        <w:rPr>
          <w:b/>
        </w:rPr>
        <w:t xml:space="preserve">2: </w:t>
      </w:r>
      <w:r>
        <w:t>синдром Горнера</w:t>
      </w:r>
    </w:p>
    <w:p>
      <w:r>
        <w:rPr>
          <w:b/>
        </w:rPr>
        <w:t xml:space="preserve">3: </w:t>
      </w:r>
      <w:r>
        <w:t>ортостатическая гипотензия</w:t>
      </w:r>
    </w:p>
    <w:p>
      <w:r>
        <w:rPr>
          <w:b/>
        </w:rPr>
        <w:t xml:space="preserve">4: </w:t>
      </w:r>
      <w:r>
        <w:t>появление трофических язв на ногах</w:t>
      </w:r>
    </w:p>
    <w:p>
      <w:r>
        <w:t xml:space="preserve">Правильный ответ: </w:t>
      </w:r>
      <w:r>
        <w:rPr>
          <w:b/>
        </w:rPr>
        <w:t>ортостатическая гипотензия</w:t>
      </w:r>
    </w:p>
    <w:p>
      <w:pPr>
        <w:pStyle w:val="Heading2"/>
      </w:pPr>
      <w:r>
        <w:t>СОЧЕТАНИЕ АНЕМИИ И АРТЕРИАЛЬНОЙ ГИПЕРТОНИИ НАБЛЮДАЕТСЯ ПРИ</w:t>
      </w:r>
    </w:p>
    <w:p>
      <w:r>
        <w:rPr>
          <w:b/>
        </w:rPr>
        <w:t xml:space="preserve">1: </w:t>
      </w:r>
      <w:r>
        <w:t>синдроме Иценко-Кушинга</w:t>
      </w:r>
    </w:p>
    <w:p>
      <w:r>
        <w:rPr>
          <w:b/>
        </w:rPr>
        <w:t xml:space="preserve">2: </w:t>
      </w:r>
      <w:r>
        <w:t>хронической почечной недостаточности</w:t>
      </w:r>
    </w:p>
    <w:p>
      <w:r>
        <w:rPr>
          <w:b/>
        </w:rPr>
        <w:t xml:space="preserve">3: </w:t>
      </w:r>
      <w:r>
        <w:t>акромегалии</w:t>
      </w:r>
    </w:p>
    <w:p>
      <w:r>
        <w:rPr>
          <w:b/>
        </w:rPr>
        <w:t xml:space="preserve">4: </w:t>
      </w:r>
      <w:r>
        <w:t>В12-дефицитной анемии</w:t>
      </w:r>
    </w:p>
    <w:p>
      <w:r>
        <w:t xml:space="preserve">Правильный ответ: </w:t>
      </w:r>
      <w:r>
        <w:rPr>
          <w:b/>
        </w:rPr>
        <w:t>хронической почечной недостаточности</w:t>
      </w:r>
    </w:p>
    <w:p>
      <w:pPr>
        <w:pStyle w:val="Heading2"/>
      </w:pPr>
      <w:r>
        <w:t>ПРИ ОКАЗАНИИ ПЕРВОЙ ПОМОЩИ ПОСЛЕ ИЗВЛЕЧЕНИЯ ПОСТРАДАВШЕГО ИЗ ВОДЫ НЕОБХОДИМО</w:t>
      </w:r>
    </w:p>
    <w:p>
      <w:r>
        <w:rPr>
          <w:b/>
        </w:rPr>
        <w:t xml:space="preserve">1: </w:t>
      </w:r>
      <w:r>
        <w:t>тщательно очистить ротовую полость и полость ротоглотки от ила, водорослей и других возможных загрязнений, приступить к сердечно-легочной реанимации, по окончании реанимации доставить пострадавшего в медицинскую организацию</w:t>
      </w:r>
    </w:p>
    <w:p>
      <w:r>
        <w:rPr>
          <w:b/>
        </w:rPr>
        <w:t xml:space="preserve">2: </w:t>
      </w:r>
      <w:r>
        <w:t>определить наличие пульса и реакции зрачков на свет, при их отсутствии – очистить ротовую полость, повернув голову пострадавшего набок, приступить к сердечно-легочной реанимации</w:t>
      </w:r>
    </w:p>
    <w:p>
      <w:r>
        <w:rPr>
          <w:b/>
        </w:rPr>
        <w:t xml:space="preserve">3: </w:t>
      </w:r>
      <w:r>
        <w:t>оценить сознание, при его отсутствии оценить наличие дыхания, при отсутствии дыхания поручить помощнику вызвать скорую медицинскую помощь, приступить к сердечно-легочной реанимации</w:t>
      </w:r>
    </w:p>
    <w:p>
      <w:r>
        <w:rPr>
          <w:b/>
        </w:rPr>
        <w:t xml:space="preserve">4: </w:t>
      </w:r>
      <w:r>
        <w:t>проверить наличие признаков жизни, при их отсутствии поручить помощнику вызвать скорую медицинскую помощь, перекинуть пострадавшего через свое бедро лицом вниз, дождаться окончания выделения воды из его рта, положить пострадавшего на спину, приступить к сердечно-легочной реанимации</w:t>
      </w:r>
    </w:p>
    <w:p>
      <w:r>
        <w:t xml:space="preserve">Правильный ответ: </w:t>
      </w:r>
      <w:r>
        <w:rPr>
          <w:b/>
        </w:rPr>
        <w:t>оценить сознание, при его отсутствии оценить наличие дыхания, при отсутствии дыхания поручить помощнику вызвать скорую медицинскую помощь, приступить к сердечно-легочной реанимации</w:t>
      </w:r>
    </w:p>
    <w:p>
      <w:pPr>
        <w:pStyle w:val="Heading2"/>
      </w:pPr>
      <w:r>
        <w:t>ЗАСТРАХОВАННОМУ В СИСТЕМЕ ОМС ВЫДАЁТСЯ</w:t>
      </w:r>
    </w:p>
    <w:p>
      <w:r>
        <w:rPr>
          <w:b/>
        </w:rPr>
        <w:t xml:space="preserve">1: </w:t>
      </w:r>
      <w:r>
        <w:t>справка о том, что он застрахован</w:t>
      </w:r>
    </w:p>
    <w:p>
      <w:r>
        <w:rPr>
          <w:b/>
        </w:rPr>
        <w:t xml:space="preserve">2: </w:t>
      </w:r>
      <w:r>
        <w:t>договор обязательного медицинского страхования</w:t>
      </w:r>
    </w:p>
    <w:p>
      <w:r>
        <w:rPr>
          <w:b/>
        </w:rPr>
        <w:t xml:space="preserve">3: </w:t>
      </w:r>
      <w:r>
        <w:t>расписка страховой компании о возмещении расходов за лечение</w:t>
      </w:r>
    </w:p>
    <w:p>
      <w:r>
        <w:rPr>
          <w:b/>
        </w:rPr>
        <w:t xml:space="preserve">4: </w:t>
      </w:r>
      <w:r>
        <w:t>страховой медицинский полис</w:t>
      </w:r>
    </w:p>
    <w:p>
      <w:r>
        <w:t xml:space="preserve">Правильный ответ: </w:t>
      </w:r>
      <w:r>
        <w:rPr>
          <w:b/>
        </w:rPr>
        <w:t>страховой медицинский полис</w:t>
      </w:r>
    </w:p>
    <w:p>
      <w:pPr>
        <w:pStyle w:val="Heading2"/>
      </w:pPr>
      <w:r>
        <w:t>ИНТЕРВАЛ НАБЛЮДЕНИЯ БОЛЬНЫХ С КОРОТКИМ СЕГМЕНТОМ НЕДИСПЛАСТИЧЕСКОГО ПИЩЕВОДА БАРРЕТТА СОСТАВЛЯЕТ</w:t>
      </w:r>
    </w:p>
    <w:p>
      <w:r>
        <w:rPr>
          <w:b/>
        </w:rPr>
        <w:t xml:space="preserve">1: </w:t>
      </w:r>
      <w:r>
        <w:t>3-5 лет</w:t>
      </w:r>
    </w:p>
    <w:p>
      <w:r>
        <w:rPr>
          <w:b/>
        </w:rPr>
        <w:t xml:space="preserve">2: </w:t>
      </w:r>
      <w:r>
        <w:t>2-3 года</w:t>
      </w:r>
    </w:p>
    <w:p>
      <w:r>
        <w:rPr>
          <w:b/>
        </w:rPr>
        <w:t xml:space="preserve">3: </w:t>
      </w:r>
      <w:r>
        <w:t>3 месяца</w:t>
      </w:r>
    </w:p>
    <w:p>
      <w:r>
        <w:rPr>
          <w:b/>
        </w:rPr>
        <w:t xml:space="preserve">4: </w:t>
      </w:r>
      <w:r>
        <w:t>6-12 месяцев</w:t>
      </w:r>
    </w:p>
    <w:p>
      <w:r>
        <w:t xml:space="preserve">Правильный ответ: </w:t>
      </w:r>
      <w:r>
        <w:rPr>
          <w:b/>
        </w:rPr>
        <w:t>3-5 лет</w:t>
      </w:r>
    </w:p>
    <w:p>
      <w:pPr>
        <w:pStyle w:val="Heading2"/>
      </w:pPr>
      <w:r>
        <w:t>ПРИ ОСМОТРЕ ПАЦИЕНТА НА ДОМУ С ПОДОЗРЕНИЕМ НА ПНЕВМОНИЮ ПРИ ИСПОЛЬЗОВАНИИ ШКАЛЫ CRB-65 ОЦЕНИВАЮТ РЯД ПАРАМЕТРОВ, ВКЛЮЧАЯ</w:t>
      </w:r>
    </w:p>
    <w:p>
      <w:r>
        <w:rPr>
          <w:b/>
        </w:rPr>
        <w:t xml:space="preserve">1: </w:t>
      </w:r>
      <w:r>
        <w:t>возраст</w:t>
      </w:r>
    </w:p>
    <w:p>
      <w:r>
        <w:rPr>
          <w:b/>
        </w:rPr>
        <w:t xml:space="preserve">2: </w:t>
      </w:r>
      <w:r>
        <w:t>индекс массы тела</w:t>
      </w:r>
    </w:p>
    <w:p>
      <w:r>
        <w:rPr>
          <w:b/>
        </w:rPr>
        <w:t xml:space="preserve">3: </w:t>
      </w:r>
      <w:r>
        <w:t>мышечный тонус</w:t>
      </w:r>
    </w:p>
    <w:p>
      <w:r>
        <w:rPr>
          <w:b/>
        </w:rPr>
        <w:t xml:space="preserve">4: </w:t>
      </w:r>
      <w:r>
        <w:t>массу тела</w:t>
      </w:r>
    </w:p>
    <w:p>
      <w:r>
        <w:t xml:space="preserve">Правильный ответ: </w:t>
      </w:r>
      <w:r>
        <w:rPr>
          <w:b/>
        </w:rPr>
        <w:t>возраст</w:t>
      </w:r>
    </w:p>
    <w:p>
      <w:pPr>
        <w:pStyle w:val="Heading2"/>
      </w:pPr>
      <w:r>
        <w:t>К ПРЕПАРАТАМ, ИНГИБИРУЮЩИМ ГМГ- КОА РЕДУКТАЗУ, ОТНОСЯТ</w:t>
      </w:r>
    </w:p>
    <w:p>
      <w:r>
        <w:rPr>
          <w:b/>
        </w:rPr>
        <w:t xml:space="preserve">1: </w:t>
      </w:r>
      <w:r>
        <w:t>эзетимиб</w:t>
      </w:r>
    </w:p>
    <w:p>
      <w:r>
        <w:rPr>
          <w:b/>
        </w:rPr>
        <w:t xml:space="preserve">2: </w:t>
      </w:r>
      <w:r>
        <w:t>статины</w:t>
      </w:r>
    </w:p>
    <w:p>
      <w:r>
        <w:rPr>
          <w:b/>
        </w:rPr>
        <w:t xml:space="preserve">3: </w:t>
      </w:r>
      <w:r>
        <w:t>никотиновую кислоту</w:t>
      </w:r>
    </w:p>
    <w:p>
      <w:r>
        <w:rPr>
          <w:b/>
        </w:rPr>
        <w:t xml:space="preserve">4: </w:t>
      </w:r>
      <w:r>
        <w:t>фибраты</w:t>
      </w:r>
    </w:p>
    <w:p>
      <w:r>
        <w:t xml:space="preserve">Правильный ответ: </w:t>
      </w:r>
      <w:r>
        <w:rPr>
          <w:b/>
        </w:rPr>
        <w:t>статины</w:t>
      </w:r>
    </w:p>
    <w:p>
      <w:pPr>
        <w:pStyle w:val="Heading2"/>
      </w:pPr>
      <w:r>
        <w:t>МЕДИКАМЕНТОЗНАЯ ТЕРАПИЯ ПРИ ХРОНИЧЕСКОЙ ОБСТРУКТИВНОЙ БОЛЕЗНИ ЛЁГКИХ ЛЁГКОЙ СТЕПЕНИ В ПЕРИОД СТАБИЛЬНОГО ТЕЧЕНИЯ ВКЛЮЧАЕТ ИНГАЛЯЦИЮ</w:t>
      </w:r>
    </w:p>
    <w:p>
      <w:r>
        <w:rPr>
          <w:b/>
        </w:rPr>
        <w:t xml:space="preserve">1: </w:t>
      </w:r>
      <w:r>
        <w:t>холинолитиков длительного действия или β2-агонистов длительного действия</w:t>
      </w:r>
    </w:p>
    <w:p>
      <w:r>
        <w:rPr>
          <w:b/>
        </w:rPr>
        <w:t xml:space="preserve">2: </w:t>
      </w:r>
      <w:r>
        <w:t>β2-агонистов длительного действия 2 раза в день</w:t>
      </w:r>
    </w:p>
    <w:p>
      <w:r>
        <w:rPr>
          <w:b/>
        </w:rPr>
        <w:t xml:space="preserve">3: </w:t>
      </w:r>
      <w:r>
        <w:t>β2-агонистов длительного действия по требованию</w:t>
      </w:r>
    </w:p>
    <w:p>
      <w:r>
        <w:rPr>
          <w:b/>
        </w:rPr>
        <w:t xml:space="preserve">4: </w:t>
      </w:r>
      <w:r>
        <w:t>β2-агонистов короткого действия 4 раза в день</w:t>
      </w:r>
    </w:p>
    <w:p>
      <w:r>
        <w:t xml:space="preserve">Правильный ответ: </w:t>
      </w:r>
      <w:r>
        <w:rPr>
          <w:b/>
        </w:rPr>
        <w:t>холинолитиков длительного действия или β2-агонистов длительного действия</w:t>
      </w:r>
    </w:p>
    <w:p>
      <w:pPr>
        <w:pStyle w:val="Heading2"/>
      </w:pPr>
      <w:r>
        <w:t>ЧАЩЕ ВСЕГО ВАЗОРЕНАЛЬНАЯ АГ У ПОЖИЛЫХ МУЖЧИН РАЗВИВАЕТСЯ НА ФОНЕ</w:t>
      </w:r>
    </w:p>
    <w:p>
      <w:r>
        <w:rPr>
          <w:b/>
        </w:rPr>
        <w:t xml:space="preserve">1: </w:t>
      </w:r>
      <w:r>
        <w:t>атеросклероза</w:t>
      </w:r>
    </w:p>
    <w:p>
      <w:r>
        <w:rPr>
          <w:b/>
        </w:rPr>
        <w:t xml:space="preserve">2: </w:t>
      </w:r>
      <w:r>
        <w:t>травмы почки</w:t>
      </w:r>
    </w:p>
    <w:p>
      <w:r>
        <w:rPr>
          <w:b/>
        </w:rPr>
        <w:t xml:space="preserve">3: </w:t>
      </w:r>
      <w:r>
        <w:t>фибромускулярной дисплазии</w:t>
      </w:r>
    </w:p>
    <w:p>
      <w:r>
        <w:rPr>
          <w:b/>
        </w:rPr>
        <w:t xml:space="preserve">4: </w:t>
      </w:r>
      <w:r>
        <w:t>опухоли почки</w:t>
      </w:r>
    </w:p>
    <w:p>
      <w:r>
        <w:t xml:space="preserve">Правильный ответ: </w:t>
      </w:r>
      <w:r>
        <w:rPr>
          <w:b/>
        </w:rPr>
        <w:t>атеросклероза</w:t>
      </w:r>
    </w:p>
    <w:p>
      <w:pPr>
        <w:pStyle w:val="Heading2"/>
      </w:pPr>
      <w:r>
        <w:t>К БЕССИМПТОМНОМУ ПОРАЖЕНИЮ ОРГАНА-МИШЕНИ ПРИ АРТЕРИАЛЬНОЙ ГИПЕРТОНИИ ОТНОСИТСЯ</w:t>
      </w:r>
    </w:p>
    <w:p>
      <w:r>
        <w:rPr>
          <w:b/>
        </w:rPr>
        <w:t xml:space="preserve">1: </w:t>
      </w:r>
      <w:r>
        <w:t>сердечная недостаточность со сниженной фракцией выброса</w:t>
      </w:r>
    </w:p>
    <w:p>
      <w:r>
        <w:rPr>
          <w:b/>
        </w:rPr>
        <w:t xml:space="preserve">2: </w:t>
      </w:r>
      <w:r>
        <w:t>микроальбуминурия</w:t>
      </w:r>
    </w:p>
    <w:p>
      <w:r>
        <w:rPr>
          <w:b/>
        </w:rPr>
        <w:t xml:space="preserve">3: </w:t>
      </w:r>
      <w:r>
        <w:t>стенокардия</w:t>
      </w:r>
    </w:p>
    <w:p>
      <w:r>
        <w:rPr>
          <w:b/>
        </w:rPr>
        <w:t xml:space="preserve">4: </w:t>
      </w:r>
      <w:r>
        <w:t>энцефалопатия</w:t>
      </w:r>
    </w:p>
    <w:p>
      <w:r>
        <w:t xml:space="preserve">Правильный ответ: </w:t>
      </w:r>
      <w:r>
        <w:rPr>
          <w:b/>
        </w:rPr>
        <w:t>микроальбуминурия</w:t>
      </w:r>
    </w:p>
    <w:p>
      <w:pPr>
        <w:pStyle w:val="Heading2"/>
      </w:pPr>
      <w:r>
        <w:t>НОРМАЛЬНЫМИ ПАРАМЕТРАМИ ПРОТРОМБИНОВОГО ИНДЕКСА ЯВЛЯЮТСЯ ______%</w:t>
      </w:r>
    </w:p>
    <w:p>
      <w:r>
        <w:rPr>
          <w:b/>
        </w:rPr>
        <w:t xml:space="preserve">1: </w:t>
      </w:r>
      <w:r>
        <w:t>120-140</w:t>
      </w:r>
    </w:p>
    <w:p>
      <w:r>
        <w:rPr>
          <w:b/>
        </w:rPr>
        <w:t xml:space="preserve">2: </w:t>
      </w:r>
      <w:r>
        <w:t>105-120</w:t>
      </w:r>
    </w:p>
    <w:p>
      <w:r>
        <w:rPr>
          <w:b/>
        </w:rPr>
        <w:t xml:space="preserve">3: </w:t>
      </w:r>
      <w:r>
        <w:t>85-105</w:t>
      </w:r>
    </w:p>
    <w:p>
      <w:r>
        <w:rPr>
          <w:b/>
        </w:rPr>
        <w:t xml:space="preserve">4: </w:t>
      </w:r>
      <w:r>
        <w:t>40-60</w:t>
      </w:r>
    </w:p>
    <w:p>
      <w:r>
        <w:t xml:space="preserve">Правильный ответ: </w:t>
      </w:r>
      <w:r>
        <w:rPr>
          <w:b/>
        </w:rPr>
        <w:t>85-105</w:t>
      </w:r>
    </w:p>
    <w:p>
      <w:pPr>
        <w:pStyle w:val="Heading2"/>
      </w:pPr>
      <w:r>
        <w:t>К ОСЛОЖНЕНИЯМ, ВЫЗВАННЫМ ВВЕДЕНИЕМ ИНСУЛИНА, ОТНОСИТСЯ</w:t>
      </w:r>
    </w:p>
    <w:p>
      <w:r>
        <w:rPr>
          <w:b/>
        </w:rPr>
        <w:t xml:space="preserve">1: </w:t>
      </w:r>
      <w:r>
        <w:t>гипертриглицеридемия</w:t>
      </w:r>
    </w:p>
    <w:p>
      <w:r>
        <w:rPr>
          <w:b/>
        </w:rPr>
        <w:t xml:space="preserve">2: </w:t>
      </w:r>
      <w:r>
        <w:t>кетоацидоз</w:t>
      </w:r>
    </w:p>
    <w:p>
      <w:r>
        <w:rPr>
          <w:b/>
        </w:rPr>
        <w:t xml:space="preserve">3: </w:t>
      </w:r>
      <w:r>
        <w:t>гипогликемия</w:t>
      </w:r>
    </w:p>
    <w:p>
      <w:r>
        <w:rPr>
          <w:b/>
        </w:rPr>
        <w:t xml:space="preserve">4: </w:t>
      </w:r>
      <w:r>
        <w:t>лейкоцитоз</w:t>
      </w:r>
    </w:p>
    <w:p>
      <w:r>
        <w:t xml:space="preserve">Правильный ответ: </w:t>
      </w:r>
      <w:r>
        <w:rPr>
          <w:b/>
        </w:rPr>
        <w:t>гипогликемия</w:t>
      </w:r>
    </w:p>
    <w:p>
      <w:pPr>
        <w:pStyle w:val="Heading2"/>
      </w:pPr>
      <w:r>
        <w:t>ГАПТЕНОВЫЙ АГРАНУЛОЦИТОЗ МОЖЕТ ЯВЛЯТЬСЯ СЛЕДСТВИЕМ ПРИМЕНЕНИЯ</w:t>
      </w:r>
    </w:p>
    <w:p>
      <w:r>
        <w:rPr>
          <w:b/>
        </w:rPr>
        <w:t xml:space="preserve">1: </w:t>
      </w:r>
      <w:r>
        <w:t>анальгина</w:t>
      </w:r>
    </w:p>
    <w:p>
      <w:r>
        <w:rPr>
          <w:b/>
        </w:rPr>
        <w:t xml:space="preserve">2: </w:t>
      </w:r>
      <w:r>
        <w:t>диуретиков</w:t>
      </w:r>
    </w:p>
    <w:p>
      <w:r>
        <w:rPr>
          <w:b/>
        </w:rPr>
        <w:t xml:space="preserve">3: </w:t>
      </w:r>
      <w:r>
        <w:t>цитостатиков</w:t>
      </w:r>
    </w:p>
    <w:p>
      <w:r>
        <w:rPr>
          <w:b/>
        </w:rPr>
        <w:t xml:space="preserve">4: </w:t>
      </w:r>
      <w:r>
        <w:t>преднизолона</w:t>
      </w:r>
    </w:p>
    <w:p>
      <w:r>
        <w:t xml:space="preserve">Правильный ответ: </w:t>
      </w:r>
      <w:r>
        <w:rPr>
          <w:b/>
        </w:rPr>
        <w:t>анальгина</w:t>
      </w:r>
    </w:p>
    <w:p>
      <w:pPr>
        <w:pStyle w:val="Heading2"/>
      </w:pPr>
      <w:r>
        <w:t>ДВИГАТЕЛЬНЫЕ РАССТРОЙСТВА ХАРАКТЕРНЫ ДЛЯ</w:t>
      </w:r>
    </w:p>
    <w:p>
      <w:r>
        <w:rPr>
          <w:b/>
        </w:rPr>
        <w:t xml:space="preserve">1: </w:t>
      </w:r>
      <w:r>
        <w:t>первичного склерозирующего холангита</w:t>
      </w:r>
    </w:p>
    <w:p>
      <w:r>
        <w:rPr>
          <w:b/>
        </w:rPr>
        <w:t xml:space="preserve">2: </w:t>
      </w:r>
      <w:r>
        <w:t>идиопатического гемохроматоза</w:t>
      </w:r>
    </w:p>
    <w:p>
      <w:r>
        <w:rPr>
          <w:b/>
        </w:rPr>
        <w:t xml:space="preserve">3: </w:t>
      </w:r>
      <w:r>
        <w:t>болезни Вильсона</w:t>
      </w:r>
    </w:p>
    <w:p>
      <w:r>
        <w:rPr>
          <w:b/>
        </w:rPr>
        <w:t xml:space="preserve">4: </w:t>
      </w:r>
      <w:r>
        <w:t>первичного билиарного цирроза</w:t>
      </w:r>
    </w:p>
    <w:p>
      <w:r>
        <w:t xml:space="preserve">Правильный ответ: </w:t>
      </w:r>
      <w:r>
        <w:rPr>
          <w:b/>
        </w:rPr>
        <w:t>болезни Вильсона</w:t>
      </w:r>
    </w:p>
    <w:p>
      <w:pPr>
        <w:pStyle w:val="Heading2"/>
      </w:pPr>
      <w: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ЯВЛЯЕТСЯ</w:t>
      </w:r>
    </w:p>
    <w:p>
      <w:r>
        <w:rPr>
          <w:b/>
        </w:rPr>
        <w:t xml:space="preserve">1: </w:t>
      </w:r>
      <w:r>
        <w:t>клиентом</w:t>
      </w:r>
    </w:p>
    <w:p>
      <w:r>
        <w:rPr>
          <w:b/>
        </w:rPr>
        <w:t xml:space="preserve">2: </w:t>
      </w:r>
      <w:r>
        <w:t>пациентом</w:t>
      </w:r>
    </w:p>
    <w:p>
      <w:r>
        <w:rPr>
          <w:b/>
        </w:rPr>
        <w:t xml:space="preserve">3: </w:t>
      </w:r>
      <w:r>
        <w:t>получателем медицинских услуг</w:t>
      </w:r>
    </w:p>
    <w:p>
      <w:r>
        <w:rPr>
          <w:b/>
        </w:rPr>
        <w:t xml:space="preserve">4: </w:t>
      </w:r>
      <w:r>
        <w:t>пострадавшим</w:t>
      </w:r>
    </w:p>
    <w:p>
      <w:r>
        <w:t xml:space="preserve">Правильный ответ: </w:t>
      </w:r>
      <w:r>
        <w:rPr>
          <w:b/>
        </w:rPr>
        <w:t>пациентом</w:t>
      </w:r>
    </w:p>
    <w:p>
      <w:pPr>
        <w:pStyle w:val="Heading2"/>
      </w:pPr>
      <w:r>
        <w:t>ПРИ ЛОКАЛЬНОМ СТЕНОЗЕ КРУПНОЙ КОРОНАРНОЙ АРТЕРИИ ОПТИМАЛЬНЫМ МЕТОДОМ ЛЕЧЕНИЯ СТЕНОКАРДИИ ЯВЛЯЕТСЯ</w:t>
      </w:r>
    </w:p>
    <w:p>
      <w:r>
        <w:rPr>
          <w:b/>
        </w:rPr>
        <w:t xml:space="preserve">1: </w:t>
      </w:r>
      <w:r>
        <w:t>разрушение атероматозной бляшки режущим баллоном</w:t>
      </w:r>
    </w:p>
    <w:p>
      <w:r>
        <w:rPr>
          <w:b/>
        </w:rPr>
        <w:t xml:space="preserve">2: </w:t>
      </w:r>
      <w:r>
        <w:t>транслюминальная ангиопластика коронарных артерий</w:t>
      </w:r>
    </w:p>
    <w:p>
      <w:r>
        <w:rPr>
          <w:b/>
        </w:rPr>
        <w:t xml:space="preserve">3: </w:t>
      </w:r>
      <w:r>
        <w:t>консервативная терапия коронаролитическими препаратами</w:t>
      </w:r>
    </w:p>
    <w:p>
      <w:r>
        <w:rPr>
          <w:b/>
        </w:rPr>
        <w:t xml:space="preserve">4: </w:t>
      </w:r>
      <w:r>
        <w:t>операция аорто-коронарного шунтирования</w:t>
      </w:r>
    </w:p>
    <w:p>
      <w:r>
        <w:t xml:space="preserve">Правильный ответ: </w:t>
      </w:r>
      <w:r>
        <w:rPr>
          <w:b/>
        </w:rPr>
        <w:t>транслюминальная ангиопластика коронарных артерий</w:t>
      </w:r>
    </w:p>
    <w:p>
      <w:pPr>
        <w:pStyle w:val="Heading2"/>
      </w:pPr>
      <w:r>
        <w:t>У БОЛЬНЫХ ИБС С СИНДРОМОМ СЛАБОСТИ СИНУСОВОГО УЗЛА СЛЕДУЕТ ИЗБЕГАТЬ НАЗНАЧЕНИЯ</w:t>
      </w:r>
    </w:p>
    <w:p>
      <w:r>
        <w:rPr>
          <w:b/>
        </w:rPr>
        <w:t xml:space="preserve">1: </w:t>
      </w:r>
      <w:r>
        <w:t>нитратов</w:t>
      </w:r>
    </w:p>
    <w:p>
      <w:r>
        <w:rPr>
          <w:b/>
        </w:rPr>
        <w:t xml:space="preserve">2: </w:t>
      </w:r>
      <w:r>
        <w:t>нифедипина</w:t>
      </w:r>
    </w:p>
    <w:p>
      <w:r>
        <w:rPr>
          <w:b/>
        </w:rPr>
        <w:t xml:space="preserve">3: </w:t>
      </w:r>
      <w:r>
        <w:t>бета-адреноблокаторов и верапамила</w:t>
      </w:r>
    </w:p>
    <w:p>
      <w:r>
        <w:rPr>
          <w:b/>
        </w:rPr>
        <w:t xml:space="preserve">4: </w:t>
      </w:r>
      <w:r>
        <w:t>ингибиторов ангиотензинпревращающего фермента</w:t>
      </w:r>
    </w:p>
    <w:p>
      <w:r>
        <w:t xml:space="preserve">Правильный ответ: </w:t>
      </w:r>
      <w:r>
        <w:rPr>
          <w:b/>
        </w:rPr>
        <w:t>бета-адреноблокаторов и верапамила</w:t>
      </w:r>
    </w:p>
    <w:p>
      <w:pPr>
        <w:pStyle w:val="Heading2"/>
      </w:pPr>
      <w:r>
        <w:t>ПРИ ПОДОЗРЕНИИ НА ВИРУСНУЮ ЭТИОЛОГИЮ ХРОНИЧЕСКОГО ГЕПАТИТА СЛЕДУЕТ ПРОВЕСТИ ИССЛЕДОВАНИЕ</w:t>
      </w:r>
    </w:p>
    <w:p>
      <w:r>
        <w:rPr>
          <w:b/>
        </w:rPr>
        <w:t xml:space="preserve">1: </w:t>
      </w:r>
      <w:r>
        <w:t>АЛТ, АСТ, билирубина, белковых фракций, щелочной фосфатазы</w:t>
      </w:r>
    </w:p>
    <w:p>
      <w:r>
        <w:rPr>
          <w:b/>
        </w:rPr>
        <w:t xml:space="preserve">2: </w:t>
      </w:r>
      <w:r>
        <w:t>маркеров вирусов гепатита</w:t>
      </w:r>
    </w:p>
    <w:p>
      <w:r>
        <w:rPr>
          <w:b/>
        </w:rPr>
        <w:t xml:space="preserve">3: </w:t>
      </w:r>
      <w:r>
        <w:t>ультразвуковое органов брюшной полости</w:t>
      </w:r>
    </w:p>
    <w:p>
      <w:r>
        <w:rPr>
          <w:b/>
        </w:rPr>
        <w:t xml:space="preserve">4: </w:t>
      </w:r>
      <w:r>
        <w:t>ткани печени иммуногистохимическим методом</w:t>
      </w:r>
    </w:p>
    <w:p>
      <w:r>
        <w:t xml:space="preserve">Правильный ответ: </w:t>
      </w:r>
      <w:r>
        <w:rPr>
          <w:b/>
        </w:rPr>
        <w:t>маркеров вирусов гепатита</w:t>
      </w:r>
    </w:p>
    <w:p>
      <w:pPr>
        <w:pStyle w:val="Heading2"/>
      </w:pPr>
      <w:r>
        <w:t>ПАТОГЕНЕТИЧЕСКАЯ ТЕРАПИЯ ТУБЕРКУЛЕЗА НАПРАВЛЕНА НА</w:t>
      </w:r>
    </w:p>
    <w:p>
      <w:r>
        <w:rPr>
          <w:b/>
        </w:rPr>
        <w:t xml:space="preserve">1: </w:t>
      </w:r>
      <w:r>
        <w:t>нормализацию и мобилизацию защитных механизмов, играющих решающую роль в исходе заболевания</w:t>
      </w:r>
    </w:p>
    <w:p>
      <w:r>
        <w:rPr>
          <w:b/>
        </w:rPr>
        <w:t xml:space="preserve">2: </w:t>
      </w:r>
      <w:r>
        <w:t>формирование клеточных факторов иммунного ответа, устранение витаминной недостаточности и профилактики ее нарастания</w:t>
      </w:r>
    </w:p>
    <w:p>
      <w:r>
        <w:rPr>
          <w:b/>
        </w:rPr>
        <w:t xml:space="preserve">3: </w:t>
      </w:r>
      <w:r>
        <w:t>воздействие возбудителя туберкулеза с целью улучшения переносимости химиопрепаратов</w:t>
      </w:r>
    </w:p>
    <w:p>
      <w:r>
        <w:rPr>
          <w:b/>
        </w:rPr>
        <w:t xml:space="preserve">4: </w:t>
      </w:r>
      <w:r>
        <w:t>восстановление кровоснабжения пораженной легочной ткани и снижение нежелательного побочного действия химиопрепаратов</w:t>
      </w:r>
    </w:p>
    <w:p>
      <w:r>
        <w:t xml:space="preserve">Правильный ответ: </w:t>
      </w:r>
      <w:r>
        <w:rPr>
          <w:b/>
        </w:rPr>
        <w:t>нормализацию и мобилизацию защитных механизмов, играющих решающую роль в исходе заболевания</w:t>
      </w:r>
    </w:p>
    <w:p>
      <w:pPr>
        <w:pStyle w:val="Heading2"/>
      </w:pPr>
      <w:r>
        <w:t>ПРИ ПИЕЛОНЕФРИТЕ, ВЫЗВАННОМ КИШЕЧНОЙ ПАЛОЧКОЙ, НАИБОЛЕЕ ЭФФЕКТИВНЫМ ПРЕПАРАТОМ СЧИТАЕТСЯ</w:t>
      </w:r>
    </w:p>
    <w:p>
      <w:r>
        <w:rPr>
          <w:b/>
        </w:rPr>
        <w:t xml:space="preserve">1: </w:t>
      </w:r>
      <w:r>
        <w:t>карбенициллин</w:t>
      </w:r>
    </w:p>
    <w:p>
      <w:r>
        <w:rPr>
          <w:b/>
        </w:rPr>
        <w:t xml:space="preserve">2: </w:t>
      </w:r>
      <w:r>
        <w:t>палин</w:t>
      </w:r>
    </w:p>
    <w:p>
      <w:r>
        <w:rPr>
          <w:b/>
        </w:rPr>
        <w:t xml:space="preserve">3: </w:t>
      </w:r>
      <w:r>
        <w:t>оксациллин</w:t>
      </w:r>
    </w:p>
    <w:p>
      <w:r>
        <w:rPr>
          <w:b/>
        </w:rPr>
        <w:t xml:space="preserve">4: </w:t>
      </w:r>
      <w:r>
        <w:t>эритромицин</w:t>
      </w:r>
    </w:p>
    <w:p>
      <w:r>
        <w:t xml:space="preserve">Правильный ответ: </w:t>
      </w:r>
      <w:r>
        <w:rPr>
          <w:b/>
        </w:rPr>
        <w:t>палин</w:t>
      </w:r>
    </w:p>
    <w:p>
      <w:pPr>
        <w:pStyle w:val="Heading2"/>
      </w:pPr>
      <w:r>
        <w:t>ДЛЯ ХРОНИЧЕСКОГО МИЕЛОЛЕЙКОЗА ЯВЛЯЕТСЯ ХАРАКТЕРНЫМ</w:t>
      </w:r>
    </w:p>
    <w:p>
      <w:r>
        <w:rPr>
          <w:b/>
        </w:rPr>
        <w:t xml:space="preserve">1: </w:t>
      </w:r>
      <w:r>
        <w:t>лимфоцитоз</w:t>
      </w:r>
    </w:p>
    <w:p>
      <w:r>
        <w:rPr>
          <w:b/>
        </w:rPr>
        <w:t xml:space="preserve">2: </w:t>
      </w:r>
      <w:r>
        <w:t>гемолитическая анемия</w:t>
      </w:r>
    </w:p>
    <w:p>
      <w:r>
        <w:rPr>
          <w:b/>
        </w:rPr>
        <w:t xml:space="preserve">3: </w:t>
      </w:r>
      <w:r>
        <w:t>выраженная лимфаденопатия</w:t>
      </w:r>
    </w:p>
    <w:p>
      <w:r>
        <w:rPr>
          <w:b/>
        </w:rPr>
        <w:t xml:space="preserve">4: </w:t>
      </w:r>
      <w:r>
        <w:t>наличие филадельфийской хромосомы</w:t>
      </w:r>
    </w:p>
    <w:p>
      <w:r>
        <w:t xml:space="preserve">Правильный ответ: </w:t>
      </w:r>
      <w:r>
        <w:rPr>
          <w:b/>
        </w:rPr>
        <w:t>наличие филадельфийской хромосомы</w:t>
      </w:r>
    </w:p>
    <w:p>
      <w:pPr>
        <w:pStyle w:val="Heading2"/>
      </w:pPr>
      <w:r>
        <w:t>ПАРАЩИТОВИДНЫМИ ЖЕЛЕЗАМИ СЕКРЕТИРУЕТСЯ</w:t>
      </w:r>
    </w:p>
    <w:p>
      <w:r>
        <w:rPr>
          <w:b/>
        </w:rPr>
        <w:t xml:space="preserve">1: </w:t>
      </w:r>
      <w:r>
        <w:t>кортизол</w:t>
      </w:r>
    </w:p>
    <w:p>
      <w:r>
        <w:rPr>
          <w:b/>
        </w:rPr>
        <w:t xml:space="preserve">2: </w:t>
      </w:r>
      <w:r>
        <w:t>паратгормон</w:t>
      </w:r>
    </w:p>
    <w:p>
      <w:r>
        <w:rPr>
          <w:b/>
        </w:rPr>
        <w:t xml:space="preserve">3: </w:t>
      </w:r>
      <w:r>
        <w:t>тироксин</w:t>
      </w:r>
    </w:p>
    <w:p>
      <w:r>
        <w:rPr>
          <w:b/>
        </w:rPr>
        <w:t xml:space="preserve">4: </w:t>
      </w:r>
      <w:r>
        <w:t>кальцитонин</w:t>
      </w:r>
    </w:p>
    <w:p>
      <w:r>
        <w:t xml:space="preserve">Правильный ответ: </w:t>
      </w:r>
      <w:r>
        <w:rPr>
          <w:b/>
        </w:rPr>
        <w:t>паратгормон</w:t>
      </w:r>
    </w:p>
    <w:p>
      <w:pPr>
        <w:pStyle w:val="Heading2"/>
      </w:pPr>
      <w:r>
        <w:t>ОРГАНИЧЕСКИЕ НИТРАТЫ ЯВЛЯЮТСЯ ДОНОРАМИ</w:t>
      </w:r>
    </w:p>
    <w:p>
      <w:r>
        <w:rPr>
          <w:b/>
        </w:rPr>
        <w:t xml:space="preserve">1: </w:t>
      </w:r>
      <w:r>
        <w:t>Mg2+</w:t>
      </w:r>
    </w:p>
    <w:p>
      <w:r>
        <w:rPr>
          <w:b/>
        </w:rPr>
        <w:t xml:space="preserve">2: </w:t>
      </w:r>
      <w:r>
        <w:t>Ca2+</w:t>
      </w:r>
    </w:p>
    <w:p>
      <w:r>
        <w:rPr>
          <w:b/>
        </w:rPr>
        <w:t xml:space="preserve">3: </w:t>
      </w:r>
      <w:r>
        <w:t>K+</w:t>
      </w:r>
    </w:p>
    <w:p>
      <w:r>
        <w:rPr>
          <w:b/>
        </w:rPr>
        <w:t xml:space="preserve">4: </w:t>
      </w:r>
      <w:r>
        <w:t>NO</w:t>
      </w:r>
    </w:p>
    <w:p>
      <w:r>
        <w:t xml:space="preserve">Правильный ответ: </w:t>
      </w:r>
      <w:r>
        <w:rPr>
          <w:b/>
        </w:rPr>
        <w:t>NO</w:t>
      </w:r>
    </w:p>
    <w:p>
      <w:pPr>
        <w:pStyle w:val="Heading2"/>
      </w:pPr>
      <w:r>
        <w:t>К БРОНХОРАСШИРЯЮЩИМ ПРЕПАРАТАМ ГРУППЫ ПРОИЗВОДНЫХ ПУРИНА ПРОЛОНГИРОВАННОГО ДЕЙСТВИЯ ОТНОСЯТ</w:t>
      </w:r>
    </w:p>
    <w:p>
      <w:r>
        <w:rPr>
          <w:b/>
        </w:rPr>
        <w:t xml:space="preserve">1: </w:t>
      </w:r>
      <w:r>
        <w:t>теофиллин</w:t>
      </w:r>
    </w:p>
    <w:p>
      <w:r>
        <w:rPr>
          <w:b/>
        </w:rPr>
        <w:t xml:space="preserve">2: </w:t>
      </w:r>
      <w:r>
        <w:t>эуфиллин</w:t>
      </w:r>
    </w:p>
    <w:p>
      <w:r>
        <w:rPr>
          <w:b/>
        </w:rPr>
        <w:t xml:space="preserve">3: </w:t>
      </w:r>
      <w:r>
        <w:t>теопек</w:t>
      </w:r>
    </w:p>
    <w:p>
      <w:r>
        <w:rPr>
          <w:b/>
        </w:rPr>
        <w:t xml:space="preserve">4: </w:t>
      </w:r>
      <w:r>
        <w:t>теофедрин</w:t>
      </w:r>
    </w:p>
    <w:p>
      <w:r>
        <w:t xml:space="preserve">Правильный ответ: </w:t>
      </w:r>
      <w:r>
        <w:rPr>
          <w:b/>
        </w:rPr>
        <w:t>теопек</w:t>
      </w:r>
    </w:p>
    <w:p>
      <w:pPr>
        <w:pStyle w:val="Heading2"/>
      </w:pPr>
      <w:r>
        <w:t>УЗЕЛКИ БУШАРА ПОЯВЛЯЮТСЯ ПРИ</w:t>
      </w:r>
    </w:p>
    <w:p>
      <w:r>
        <w:rPr>
          <w:b/>
        </w:rPr>
        <w:t xml:space="preserve">1: </w:t>
      </w:r>
      <w:r>
        <w:t>остеоартрозе</w:t>
      </w:r>
    </w:p>
    <w:p>
      <w:r>
        <w:rPr>
          <w:b/>
        </w:rPr>
        <w:t xml:space="preserve">2: </w:t>
      </w:r>
      <w:r>
        <w:t>узелковом полиартериите</w:t>
      </w:r>
    </w:p>
    <w:p>
      <w:r>
        <w:rPr>
          <w:b/>
        </w:rPr>
        <w:t xml:space="preserve">3: </w:t>
      </w:r>
      <w:r>
        <w:t>ревматоидном артрите</w:t>
      </w:r>
    </w:p>
    <w:p>
      <w:r>
        <w:rPr>
          <w:b/>
        </w:rPr>
        <w:t xml:space="preserve">4: </w:t>
      </w:r>
      <w:r>
        <w:t>подагре</w:t>
      </w:r>
    </w:p>
    <w:p>
      <w:r>
        <w:t xml:space="preserve">Правильный ответ: </w:t>
      </w:r>
      <w:r>
        <w:rPr>
          <w:b/>
        </w:rPr>
        <w:t>остеоартрозе</w:t>
      </w:r>
    </w:p>
    <w:p>
      <w:pPr>
        <w:pStyle w:val="Heading2"/>
      </w:pPr>
      <w:r>
        <w:t>ПРЕПАРАТАМИ ВЫБОРА ДЛЯ ЛЕЧЕНИЯ ВНЕБОЛЬНИЧНОЙ ПНЕВМОНИИ, ВЫЗВАННОЙ HAEMOPHILUS INFLUENZAE, ЯВЛЯЮТСЯ</w:t>
      </w:r>
    </w:p>
    <w:p>
      <w:r>
        <w:rPr>
          <w:b/>
        </w:rPr>
        <w:t xml:space="preserve">1: </w:t>
      </w:r>
      <w:r>
        <w:t>сульфаниламиды</w:t>
      </w:r>
    </w:p>
    <w:p>
      <w:r>
        <w:rPr>
          <w:b/>
        </w:rPr>
        <w:t xml:space="preserve">2: </w:t>
      </w:r>
      <w:r>
        <w:t>оксазолидиноны</w:t>
      </w:r>
    </w:p>
    <w:p>
      <w:r>
        <w:rPr>
          <w:b/>
        </w:rPr>
        <w:t xml:space="preserve">3: </w:t>
      </w:r>
      <w:r>
        <w:t>аминопенициллины</w:t>
      </w:r>
    </w:p>
    <w:p>
      <w:r>
        <w:rPr>
          <w:b/>
        </w:rPr>
        <w:t xml:space="preserve">4: </w:t>
      </w:r>
      <w:r>
        <w:t>тетрациклины</w:t>
      </w:r>
    </w:p>
    <w:p>
      <w:r>
        <w:t xml:space="preserve">Правильный ответ: </w:t>
      </w:r>
      <w:r>
        <w:rPr>
          <w:b/>
        </w:rPr>
        <w:t>аминопенициллины</w:t>
      </w:r>
    </w:p>
    <w:p>
      <w:pPr>
        <w:pStyle w:val="Heading2"/>
      </w:pPr>
      <w:r>
        <w:t>БРОНХИАЛЬНАЯ АСТМА ПРИ ПРОВЕДЕНИИ ПРОБЫ С B2-АГОНИСТАМИ ХАРАКТЕРИЗУЕТСЯ ______ ОФВ1 БОЛЕЕ ___%</w:t>
      </w:r>
    </w:p>
    <w:p>
      <w:r>
        <w:rPr>
          <w:b/>
        </w:rPr>
        <w:t xml:space="preserve">1: </w:t>
      </w:r>
      <w:r>
        <w:t>снижением; 20</w:t>
      </w:r>
    </w:p>
    <w:p>
      <w:r>
        <w:rPr>
          <w:b/>
        </w:rPr>
        <w:t xml:space="preserve">2: </w:t>
      </w:r>
      <w:r>
        <w:t>приростом; 20</w:t>
      </w:r>
    </w:p>
    <w:p>
      <w:r>
        <w:rPr>
          <w:b/>
        </w:rPr>
        <w:t xml:space="preserve">3: </w:t>
      </w:r>
      <w:r>
        <w:t>приростом; 12</w:t>
      </w:r>
    </w:p>
    <w:p>
      <w:r>
        <w:rPr>
          <w:b/>
        </w:rPr>
        <w:t xml:space="preserve">4: </w:t>
      </w:r>
      <w:r>
        <w:t>снижением; 12</w:t>
      </w:r>
    </w:p>
    <w:p>
      <w:r>
        <w:t xml:space="preserve">Правильный ответ: </w:t>
      </w:r>
      <w:r>
        <w:rPr>
          <w:b/>
        </w:rPr>
        <w:t>приростом; 12</w:t>
      </w:r>
    </w:p>
    <w:p>
      <w:pPr>
        <w:pStyle w:val="Heading2"/>
      </w:pPr>
      <w:r>
        <w:t>ОСНОВНЫМ ПРИЗНАКОМ, ОТЛИЧАЮЩИМ ПАРОКСИЗМ СУПРАВЕНТРИКУЛЯРНОЙ ТАХИКАРДИИ ОТ ЖЕЛУДОЧКОВОЙ, ЯВЛЯЕТСЯ</w:t>
      </w:r>
    </w:p>
    <w:p>
      <w:r>
        <w:rPr>
          <w:b/>
        </w:rPr>
        <w:t xml:space="preserve">1: </w:t>
      </w:r>
      <w:r>
        <w:t>регулярность ритма</w:t>
      </w:r>
    </w:p>
    <w:p>
      <w:r>
        <w:rPr>
          <w:b/>
        </w:rPr>
        <w:t xml:space="preserve">2: </w:t>
      </w:r>
      <w:r>
        <w:t>ширина желудочкового комплекса более 0,1 с</w:t>
      </w:r>
    </w:p>
    <w:p>
      <w:r>
        <w:rPr>
          <w:b/>
        </w:rPr>
        <w:t xml:space="preserve">3: </w:t>
      </w:r>
      <w:r>
        <w:t>частота сердечных сокращений</w:t>
      </w:r>
    </w:p>
    <w:p>
      <w:r>
        <w:rPr>
          <w:b/>
        </w:rPr>
        <w:t xml:space="preserve">4: </w:t>
      </w:r>
      <w:r>
        <w:t>ширина желудочкового комплекса не более 0,1 с</w:t>
      </w:r>
    </w:p>
    <w:p>
      <w:r>
        <w:t xml:space="preserve">Правильный ответ: </w:t>
      </w:r>
      <w:r>
        <w:rPr>
          <w:b/>
        </w:rPr>
        <w:t>ширина желудочкового комплекса не более 0,1 с</w:t>
      </w:r>
    </w:p>
    <w:p>
      <w:pPr>
        <w:pStyle w:val="Heading2"/>
      </w:pPr>
      <w:r>
        <w:t>К РАННИМ КЛИНИЧЕСКИМ СИМПТОМАМ ЦЕНТРАЛЬНОГО РАКА ЛЕГКОГО ОТНОСЯТ</w:t>
      </w:r>
    </w:p>
    <w:p>
      <w:r>
        <w:rPr>
          <w:b/>
        </w:rPr>
        <w:t xml:space="preserve">1: </w:t>
      </w:r>
      <w:r>
        <w:t>сухой кашель или кашель со слизистой мокротой, содержащей иногда прожилки крови</w:t>
      </w:r>
    </w:p>
    <w:p>
      <w:r>
        <w:rPr>
          <w:b/>
        </w:rPr>
        <w:t xml:space="preserve">2: </w:t>
      </w:r>
      <w:r>
        <w:t>лихорадку и кровохарканье</w:t>
      </w:r>
    </w:p>
    <w:p>
      <w:r>
        <w:rPr>
          <w:b/>
        </w:rPr>
        <w:t xml:space="preserve">3: </w:t>
      </w:r>
      <w:r>
        <w:t>одышку и потерю массы тела</w:t>
      </w:r>
    </w:p>
    <w:p>
      <w:r>
        <w:rPr>
          <w:b/>
        </w:rPr>
        <w:t xml:space="preserve">4: </w:t>
      </w:r>
      <w:r>
        <w:t>легочное кровотечение</w:t>
      </w:r>
    </w:p>
    <w:p>
      <w:r>
        <w:t xml:space="preserve">Правильный ответ: </w:t>
      </w:r>
      <w:r>
        <w:rPr>
          <w:b/>
        </w:rPr>
        <w:t>сухой кашель или кашель со слизистой мокротой, содержащей иногда прожилки крови</w:t>
      </w:r>
    </w:p>
    <w:p>
      <w:pPr>
        <w:pStyle w:val="Heading2"/>
      </w:pPr>
      <w:r>
        <w:t>ДЛЯ КУПИРОВАНИЯ ПАРОКСИЗМА АВ УЗЛОВОЙ ТАХИКАРДИИ ЦЕЛЕСООБРАЗНО ИСПОЛЬЗОВАТЬ</w:t>
      </w:r>
    </w:p>
    <w:p>
      <w:r>
        <w:rPr>
          <w:b/>
        </w:rPr>
        <w:t xml:space="preserve">1: </w:t>
      </w:r>
      <w:r>
        <w:t>верапамил или АТФ</w:t>
      </w:r>
    </w:p>
    <w:p>
      <w:r>
        <w:rPr>
          <w:b/>
        </w:rPr>
        <w:t xml:space="preserve">2: </w:t>
      </w:r>
      <w:r>
        <w:t>кордарон или соталол</w:t>
      </w:r>
    </w:p>
    <w:p>
      <w:r>
        <w:rPr>
          <w:b/>
        </w:rPr>
        <w:t xml:space="preserve">3: </w:t>
      </w:r>
      <w:r>
        <w:t>пропафенон или дигоксин</w:t>
      </w:r>
    </w:p>
    <w:p>
      <w:r>
        <w:rPr>
          <w:b/>
        </w:rPr>
        <w:t xml:space="preserve">4: </w:t>
      </w:r>
      <w:r>
        <w:t>лидокаин или мексилетин</w:t>
      </w:r>
    </w:p>
    <w:p>
      <w:r>
        <w:t xml:space="preserve">Правильный ответ: </w:t>
      </w:r>
      <w:r>
        <w:rPr>
          <w:b/>
        </w:rPr>
        <w:t>верапамил или АТФ</w:t>
      </w:r>
    </w:p>
    <w:p>
      <w:pPr>
        <w:pStyle w:val="Heading2"/>
      </w:pPr>
      <w:r>
        <w:t>ПРИОРИТЕТНЫМ НАПРАВЛЕНИЕМ СТРУКТУРНЫХ ПРЕОБРАЗОВАНИЙ В ЗДРАВООХРАНЕНИИ РОССИЙСКОЙ ФЕДЕРАЦИИ ЯВЛЯЕТСЯ РАЗВИТИЕ _____________ ПОМОЩИ</w:t>
      </w:r>
    </w:p>
    <w:p>
      <w:r>
        <w:rPr>
          <w:b/>
        </w:rPr>
        <w:t xml:space="preserve">1: </w:t>
      </w:r>
      <w:r>
        <w:t>паллиативной</w:t>
      </w:r>
    </w:p>
    <w:p>
      <w:r>
        <w:rPr>
          <w:b/>
        </w:rPr>
        <w:t xml:space="preserve">2: </w:t>
      </w:r>
      <w:r>
        <w:t>скорой медицинской</w:t>
      </w:r>
    </w:p>
    <w:p>
      <w:r>
        <w:rPr>
          <w:b/>
        </w:rPr>
        <w:t xml:space="preserve">3: </w:t>
      </w:r>
      <w:r>
        <w:t>первичной медико-санитарной</w:t>
      </w:r>
    </w:p>
    <w:p>
      <w:r>
        <w:rPr>
          <w:b/>
        </w:rPr>
        <w:t xml:space="preserve">4: </w:t>
      </w:r>
      <w:r>
        <w:t>специализированной медицинской</w:t>
      </w:r>
    </w:p>
    <w:p>
      <w:r>
        <w:t xml:space="preserve">Правильный ответ: </w:t>
      </w:r>
      <w:r>
        <w:rPr>
          <w:b/>
        </w:rPr>
        <w:t>первичной медико-санитарной</w:t>
      </w:r>
    </w:p>
    <w:p>
      <w:pPr>
        <w:pStyle w:val="Heading2"/>
      </w:pPr>
      <w:r>
        <w:t>ДЛЯ ЛЕЧЕНИЯ ТЯЖЕЛОГО АЛКОГОЛЬНОГО ГЕПАТИТА ПРЕДНИЗОЛОН НАЗНАЧАЮТ В ДОЗЕ 40 МГ/СУТ</w:t>
      </w:r>
    </w:p>
    <w:p>
      <w:r>
        <w:rPr>
          <w:b/>
        </w:rPr>
        <w:t xml:space="preserve">1: </w:t>
      </w:r>
      <w:r>
        <w:t>внутривенно</w:t>
      </w:r>
    </w:p>
    <w:p>
      <w:r>
        <w:rPr>
          <w:b/>
        </w:rPr>
        <w:t xml:space="preserve">2: </w:t>
      </w:r>
      <w:r>
        <w:t>перорально</w:t>
      </w:r>
    </w:p>
    <w:p>
      <w:r>
        <w:rPr>
          <w:b/>
        </w:rPr>
        <w:t xml:space="preserve">3: </w:t>
      </w:r>
      <w:r>
        <w:t>в микроклизмах</w:t>
      </w:r>
    </w:p>
    <w:p>
      <w:r>
        <w:rPr>
          <w:b/>
        </w:rPr>
        <w:t xml:space="preserve">4: </w:t>
      </w:r>
      <w:r>
        <w:t>внутримышечно</w:t>
      </w:r>
    </w:p>
    <w:p>
      <w:r>
        <w:t xml:space="preserve">Правильный ответ: </w:t>
      </w:r>
      <w:r>
        <w:rPr>
          <w:b/>
        </w:rPr>
        <w:t>перорально</w:t>
      </w:r>
    </w:p>
    <w:p>
      <w:pPr>
        <w:pStyle w:val="Heading2"/>
      </w:pPr>
      <w:r>
        <w:t>ОТНОШЕНИЕ КОЛИЧЕСТВА ВСЕХ ЗАБОЛЕВАНИЙ, ВЫЯВЛЕННЫХ В ДАННОМ ГОДУ, К СРЕДНЕГОДОВОЙ ЧИСЛЕННОСТИ НАСЕЛЕНИЯ, ВЫРАЖЕННОЕ В ПРОМИЛЛЕ, НАЗЫВАЮТ</w:t>
      </w:r>
    </w:p>
    <w:p>
      <w:r>
        <w:rPr>
          <w:b/>
        </w:rPr>
        <w:t xml:space="preserve">1: </w:t>
      </w:r>
      <w:r>
        <w:t>общей заболеваемостью</w:t>
      </w:r>
    </w:p>
    <w:p>
      <w:r>
        <w:rPr>
          <w:b/>
        </w:rPr>
        <w:t xml:space="preserve">2: </w:t>
      </w:r>
      <w:r>
        <w:t>первичной заболеваемостью</w:t>
      </w:r>
    </w:p>
    <w:p>
      <w:r>
        <w:rPr>
          <w:b/>
        </w:rPr>
        <w:t xml:space="preserve">3: </w:t>
      </w:r>
      <w:r>
        <w:t>патологической поражённостью</w:t>
      </w:r>
    </w:p>
    <w:p>
      <w:r>
        <w:rPr>
          <w:b/>
        </w:rPr>
        <w:t xml:space="preserve">4: </w:t>
      </w:r>
      <w:r>
        <w:t>исчерпанной заболеваемостью</w:t>
      </w:r>
    </w:p>
    <w:p>
      <w:r>
        <w:t xml:space="preserve">Правильный ответ: </w:t>
      </w:r>
      <w:r>
        <w:rPr>
          <w:b/>
        </w:rPr>
        <w:t>общей заболеваемостью</w:t>
      </w:r>
    </w:p>
    <w:p>
      <w:pPr>
        <w:pStyle w:val="Heading2"/>
      </w:pPr>
      <w:r>
        <w:t>ПОВЫШЕНИЕ ТЕМПЕРАТУРЫ ТЕЛА, ФАРИНГИТ, ЛИМФАДЕНОПАТИЯ И ПОЯВЛЕНИЕ АКТИВИРОВАННЫХ ШИРОКОПЛАЗМЕННЫХ ЛИМФОЦИТОВ В ПЕРИФЕРИЧЕСКОЙ КРОВИ НАИБОЛЕЕ ХАРАКТЕРНЫ ДЛЯ</w:t>
      </w:r>
    </w:p>
    <w:p>
      <w:r>
        <w:rPr>
          <w:b/>
        </w:rPr>
        <w:t xml:space="preserve">1: </w:t>
      </w:r>
      <w:r>
        <w:t>атаксии-телеангиэктазии</w:t>
      </w:r>
    </w:p>
    <w:p>
      <w:r>
        <w:rPr>
          <w:b/>
        </w:rPr>
        <w:t xml:space="preserve">2: </w:t>
      </w:r>
      <w:r>
        <w:t>тиреотоксикоза</w:t>
      </w:r>
    </w:p>
    <w:p>
      <w:r>
        <w:rPr>
          <w:b/>
        </w:rPr>
        <w:t xml:space="preserve">3: </w:t>
      </w:r>
      <w:r>
        <w:t>инфекционного мононуклеоза</w:t>
      </w:r>
    </w:p>
    <w:p>
      <w:r>
        <w:rPr>
          <w:b/>
        </w:rPr>
        <w:t xml:space="preserve">4: </w:t>
      </w:r>
      <w:r>
        <w:t>острого лейкоза</w:t>
      </w:r>
    </w:p>
    <w:p>
      <w:r>
        <w:t xml:space="preserve">Правильный ответ: </w:t>
      </w:r>
      <w:r>
        <w:rPr>
          <w:b/>
        </w:rPr>
        <w:t>инфекционного мононуклеоза</w:t>
      </w:r>
    </w:p>
    <w:p>
      <w:pPr>
        <w:pStyle w:val="Heading2"/>
      </w:pPr>
      <w:r>
        <w:t>АЛЬГИНАТОМ НАТРИЯ ЯВЛЯЕТСЯ</w:t>
      </w:r>
    </w:p>
    <w:p>
      <w:r>
        <w:rPr>
          <w:b/>
        </w:rPr>
        <w:t xml:space="preserve">1: </w:t>
      </w:r>
      <w:r>
        <w:t>альмагель</w:t>
      </w:r>
    </w:p>
    <w:p>
      <w:r>
        <w:rPr>
          <w:b/>
        </w:rPr>
        <w:t xml:space="preserve">2: </w:t>
      </w:r>
      <w:r>
        <w:t>гевискон</w:t>
      </w:r>
    </w:p>
    <w:p>
      <w:r>
        <w:rPr>
          <w:b/>
        </w:rPr>
        <w:t xml:space="preserve">3: </w:t>
      </w:r>
      <w:r>
        <w:t>фосфалюгель</w:t>
      </w:r>
    </w:p>
    <w:p>
      <w:r>
        <w:rPr>
          <w:b/>
        </w:rPr>
        <w:t xml:space="preserve">4: </w:t>
      </w:r>
      <w:r>
        <w:t>ультоп</w:t>
      </w:r>
    </w:p>
    <w:p>
      <w:r>
        <w:t xml:space="preserve">Правильный ответ: </w:t>
      </w:r>
      <w:r>
        <w:rPr>
          <w:b/>
        </w:rPr>
        <w:t>гевискон</w:t>
      </w:r>
    </w:p>
    <w:p>
      <w:pPr>
        <w:pStyle w:val="Heading2"/>
      </w:pPr>
      <w:r>
        <w:t>К ПРЕПАРАТАМ С ПРЯМЫМ ПРОТИВОВИРУСНЫМ ДЕЙСТВИЕМ ДЛЯ ЛЕЧЕНИЯ БОЛЬНЫХ НОВОЙ КОРОНАВИРУСНОЙ ИНФЕКЦИЕЙ COVID-19 ОТНОСИТСЯ</w:t>
      </w:r>
    </w:p>
    <w:p>
      <w:r>
        <w:rPr>
          <w:b/>
        </w:rPr>
        <w:t xml:space="preserve">1: </w:t>
      </w:r>
      <w:r>
        <w:t>осельтамивир</w:t>
      </w:r>
    </w:p>
    <w:p>
      <w:r>
        <w:rPr>
          <w:b/>
        </w:rPr>
        <w:t xml:space="preserve">2: </w:t>
      </w:r>
      <w:r>
        <w:t>балаксавир</w:t>
      </w:r>
    </w:p>
    <w:p>
      <w:r>
        <w:rPr>
          <w:b/>
        </w:rPr>
        <w:t xml:space="preserve">3: </w:t>
      </w:r>
      <w:r>
        <w:t>рибавирин</w:t>
      </w:r>
    </w:p>
    <w:p>
      <w:r>
        <w:rPr>
          <w:b/>
        </w:rPr>
        <w:t xml:space="preserve">4: </w:t>
      </w:r>
      <w:r>
        <w:t>молнупиравир</w:t>
      </w:r>
    </w:p>
    <w:p>
      <w:r>
        <w:t xml:space="preserve">Правильный ответ: </w:t>
      </w:r>
      <w:r>
        <w:rPr>
          <w:b/>
        </w:rPr>
        <w:t>молнупиравир</w:t>
      </w:r>
    </w:p>
    <w:p>
      <w:pPr>
        <w:pStyle w:val="Heading2"/>
      </w:pPr>
      <w:r>
        <w:t>ДОСТУПНОСТЬ МЕДИЦИНСКОЙ ПОМОЩИ ОБЕСПЕЧИВАЕТСЯ ГЛАВНЫМ ОБРАЗОМ</w:t>
      </w:r>
    </w:p>
    <w:p>
      <w:r>
        <w:rPr>
          <w:b/>
        </w:rPr>
        <w:t xml:space="preserve">1: </w:t>
      </w:r>
      <w:r>
        <w:t>изменением номенклатуры специальностей медработников</w:t>
      </w:r>
    </w:p>
    <w:p>
      <w:r>
        <w:rPr>
          <w:b/>
        </w:rPr>
        <w:t xml:space="preserve">2: </w:t>
      </w:r>
      <w:r>
        <w:t>финансированием научно-исследовательского сектора</w:t>
      </w:r>
    </w:p>
    <w:p>
      <w:r>
        <w:rPr>
          <w:b/>
        </w:rPr>
        <w:t xml:space="preserve">3: </w:t>
      </w:r>
      <w:r>
        <w:t>закупкой недостающих медикаментов за рубежом</w:t>
      </w:r>
    </w:p>
    <w:p>
      <w:r>
        <w:rPr>
          <w:b/>
        </w:rPr>
        <w:t xml:space="preserve">4: </w:t>
      </w:r>
      <w:r>
        <w:t>развитием первичной медико-санитарной помощи</w:t>
      </w:r>
    </w:p>
    <w:p>
      <w:r>
        <w:t xml:space="preserve">Правильный ответ: </w:t>
      </w:r>
      <w:r>
        <w:rPr>
          <w:b/>
        </w:rPr>
        <w:t>развитием первичной медико-санитарной помощи</w:t>
      </w:r>
    </w:p>
    <w:p>
      <w:pPr>
        <w:pStyle w:val="Heading2"/>
      </w:pPr>
      <w:r>
        <w:t>МЕТОДОМ НАИБОЛЕЕ РАННЕЙ ДИАГНОСТИКИ ИШЕМИЧЕСКОГО ИНСУЛЬТА ЯВЛЯЕТСЯ</w:t>
      </w:r>
    </w:p>
    <w:p>
      <w:r>
        <w:rPr>
          <w:b/>
        </w:rPr>
        <w:t xml:space="preserve">1: </w:t>
      </w:r>
      <w:r>
        <w:t>магнито-резонансная томография</w:t>
      </w:r>
    </w:p>
    <w:p>
      <w:r>
        <w:rPr>
          <w:b/>
        </w:rPr>
        <w:t xml:space="preserve">2: </w:t>
      </w:r>
      <w:r>
        <w:t>компьютерная  томография</w:t>
      </w:r>
    </w:p>
    <w:p>
      <w:r>
        <w:rPr>
          <w:b/>
        </w:rPr>
        <w:t xml:space="preserve">3: </w:t>
      </w:r>
      <w:r>
        <w:t>позитронно-эмиссионная томография</w:t>
      </w:r>
    </w:p>
    <w:p>
      <w:r>
        <w:rPr>
          <w:b/>
        </w:rPr>
        <w:t xml:space="preserve">4: </w:t>
      </w:r>
      <w:r>
        <w:t>электроэнцефалография</w:t>
      </w:r>
    </w:p>
    <w:p>
      <w:r>
        <w:t xml:space="preserve">Правильный ответ: </w:t>
      </w:r>
      <w:r>
        <w:rPr>
          <w:b/>
        </w:rPr>
        <w:t>позитронно-эмиссионная томография</w:t>
      </w:r>
    </w:p>
    <w:p>
      <w:pPr>
        <w:pStyle w:val="Heading2"/>
      </w:pPr>
      <w:r>
        <w:t>К ПРИЧИНАМ РАЗВИТИЯ АТИПИЧНЫХ ПНЕВМОНИЙ ОТНОСЯТ</w:t>
      </w:r>
    </w:p>
    <w:p>
      <w:r>
        <w:rPr>
          <w:b/>
        </w:rPr>
        <w:t xml:space="preserve">1: </w:t>
      </w:r>
      <w:r>
        <w:t>кишечную палочку</w:t>
      </w:r>
    </w:p>
    <w:p>
      <w:r>
        <w:rPr>
          <w:b/>
        </w:rPr>
        <w:t xml:space="preserve">2: </w:t>
      </w:r>
      <w:r>
        <w:t>стафилококк</w:t>
      </w:r>
    </w:p>
    <w:p>
      <w:r>
        <w:rPr>
          <w:b/>
        </w:rPr>
        <w:t xml:space="preserve">3: </w:t>
      </w:r>
      <w:r>
        <w:t>клебсиеллу</w:t>
      </w:r>
    </w:p>
    <w:p>
      <w:r>
        <w:rPr>
          <w:b/>
        </w:rPr>
        <w:t xml:space="preserve">4: </w:t>
      </w:r>
      <w:r>
        <w:t>хламидий, микоплазмы, легионелл</w:t>
      </w:r>
    </w:p>
    <w:p>
      <w:r>
        <w:t xml:space="preserve">Правильный ответ: </w:t>
      </w:r>
      <w:r>
        <w:rPr>
          <w:b/>
        </w:rPr>
        <w:t>хламидий, микоплазмы, легионелл</w:t>
      </w:r>
    </w:p>
    <w:p>
      <w:pPr>
        <w:pStyle w:val="Heading2"/>
      </w:pPr>
      <w:r>
        <w:t>К РАННИМ ПРИЗНАКАМ ОСТРОЙ РЕВМАТИЧЕСКОЙ ЛИХОРАДКИ ОТНОСИТСЯ</w:t>
      </w:r>
    </w:p>
    <w:p>
      <w:r>
        <w:rPr>
          <w:b/>
        </w:rPr>
        <w:t xml:space="preserve">1: </w:t>
      </w:r>
      <w:r>
        <w:t>артрит</w:t>
      </w:r>
    </w:p>
    <w:p>
      <w:r>
        <w:rPr>
          <w:b/>
        </w:rPr>
        <w:t xml:space="preserve">2: </w:t>
      </w:r>
      <w:r>
        <w:t>диастолический шум над аортой</w:t>
      </w:r>
    </w:p>
    <w:p>
      <w:r>
        <w:rPr>
          <w:b/>
        </w:rPr>
        <w:t xml:space="preserve">3: </w:t>
      </w:r>
      <w:r>
        <w:t>систолический шум на митральном клапане</w:t>
      </w:r>
    </w:p>
    <w:p>
      <w:r>
        <w:rPr>
          <w:b/>
        </w:rPr>
        <w:t xml:space="preserve">4: </w:t>
      </w:r>
      <w:r>
        <w:t>узловатая эритема</w:t>
      </w:r>
    </w:p>
    <w:p>
      <w:r>
        <w:t xml:space="preserve">Правильный ответ: </w:t>
      </w:r>
      <w:r>
        <w:rPr>
          <w:b/>
        </w:rPr>
        <w:t>артрит</w:t>
      </w:r>
    </w:p>
    <w:p>
      <w:pPr>
        <w:pStyle w:val="Heading2"/>
      </w:pPr>
      <w:r>
        <w:t>ХАРАКТЕРНЫМ ЭХОКАРДИОГРАФИЧЕСКИМ ПРИЗНАКОМ ОБСТРУКТИВНОЙ ФОРМЫ ГИПЕРТРОФИЧЕСКОЙ КАРДИОМИОПАТИИ ЯВЛЯЕТСЯ</w:t>
      </w:r>
    </w:p>
    <w:p>
      <w:r>
        <w:rPr>
          <w:b/>
        </w:rPr>
        <w:t xml:space="preserve">1: </w:t>
      </w:r>
      <w:r>
        <w:t>касание межжелудочковой перегородки передней митральной створкой в диастолу</w:t>
      </w:r>
    </w:p>
    <w:p>
      <w:r>
        <w:rPr>
          <w:b/>
        </w:rPr>
        <w:t xml:space="preserve">2: </w:t>
      </w:r>
      <w:r>
        <w:t>систолическое смещение вперед передней створки митрального клапана</w:t>
      </w:r>
    </w:p>
    <w:p>
      <w:r>
        <w:rPr>
          <w:b/>
        </w:rPr>
        <w:t xml:space="preserve">3: </w:t>
      </w:r>
      <w:r>
        <w:t>систолическое и диастолическое «дрожание» передней митральной створки</w:t>
      </w:r>
    </w:p>
    <w:p>
      <w:r>
        <w:rPr>
          <w:b/>
        </w:rPr>
        <w:t xml:space="preserve">4: </w:t>
      </w:r>
      <w:r>
        <w:t>однонаправленное диастолическое движение створки митрального клапана</w:t>
      </w:r>
    </w:p>
    <w:p>
      <w:r>
        <w:t xml:space="preserve">Правильный ответ: </w:t>
      </w:r>
      <w:r>
        <w:rPr>
          <w:b/>
        </w:rPr>
        <w:t>систолическое смещение вперед передней створки митрального клапана</w:t>
      </w:r>
    </w:p>
    <w:p>
      <w:pPr>
        <w:pStyle w:val="Heading2"/>
      </w:pPr>
      <w:r>
        <w:t>НАРУШЕНИЕ УГЛЕВОДНОГО ОБМЕНА ПРИ БОЛЕЗНИ ИЦЕНКО-КУШИНГА ХАРАКТЕРИЗУЕТСЯ</w:t>
      </w:r>
    </w:p>
    <w:p>
      <w:r>
        <w:rPr>
          <w:b/>
        </w:rPr>
        <w:t xml:space="preserve">1: </w:t>
      </w:r>
      <w:r>
        <w:t>частой гипогликемией</w:t>
      </w:r>
    </w:p>
    <w:p>
      <w:r>
        <w:rPr>
          <w:b/>
        </w:rPr>
        <w:t xml:space="preserve">2: </w:t>
      </w:r>
      <w:r>
        <w:t>инсулинорезистентностью</w:t>
      </w:r>
    </w:p>
    <w:p>
      <w:r>
        <w:rPr>
          <w:b/>
        </w:rPr>
        <w:t xml:space="preserve">3: </w:t>
      </w:r>
      <w:r>
        <w:t>частым кетоацидозом</w:t>
      </w:r>
    </w:p>
    <w:p>
      <w:r>
        <w:rPr>
          <w:b/>
        </w:rPr>
        <w:t xml:space="preserve">4: </w:t>
      </w:r>
      <w:r>
        <w:t>неэффективностью сахароснижающих пероральных препаратов</w:t>
      </w:r>
    </w:p>
    <w:p>
      <w:r>
        <w:t xml:space="preserve">Правильный ответ: </w:t>
      </w:r>
      <w:r>
        <w:rPr>
          <w:b/>
        </w:rPr>
        <w:t>инсулинорезистентностью</w:t>
      </w:r>
    </w:p>
    <w:p>
      <w:pPr>
        <w:pStyle w:val="Heading2"/>
      </w:pPr>
      <w:r>
        <w:t>РЕКОМЕНДУЕМАЯ ДЛИТЕЛЬНОСТЬ ТЕРАПИИ НОЗОКОМИАЛЬНОЙ ПНЕВМОНИИ СОСТАВЛЯЕТ ( В ДНЯХ)</w:t>
      </w:r>
    </w:p>
    <w:p>
      <w:r>
        <w:rPr>
          <w:b/>
        </w:rPr>
        <w:t xml:space="preserve">1: </w:t>
      </w:r>
      <w:r>
        <w:t>14-21</w:t>
      </w:r>
    </w:p>
    <w:p>
      <w:r>
        <w:rPr>
          <w:b/>
        </w:rPr>
        <w:t xml:space="preserve">2: </w:t>
      </w:r>
      <w:r>
        <w:t>21-30</w:t>
      </w:r>
    </w:p>
    <w:p>
      <w:r>
        <w:rPr>
          <w:b/>
        </w:rPr>
        <w:t xml:space="preserve">3: </w:t>
      </w:r>
      <w:r>
        <w:t>30-35</w:t>
      </w:r>
    </w:p>
    <w:p>
      <w:r>
        <w:rPr>
          <w:b/>
        </w:rPr>
        <w:t xml:space="preserve">4: </w:t>
      </w:r>
      <w:r>
        <w:t>7-14</w:t>
      </w:r>
    </w:p>
    <w:p>
      <w:r>
        <w:t xml:space="preserve">Правильный ответ: </w:t>
      </w:r>
      <w:r>
        <w:rPr>
          <w:b/>
        </w:rPr>
        <w:t>14-21</w:t>
      </w:r>
    </w:p>
    <w:p>
      <w:pPr>
        <w:pStyle w:val="Heading2"/>
      </w:pPr>
      <w:r>
        <w:t>ФЕЛЬДШЕР ЛИБО ЗУБНОЙ ВРАЧ ЕДИНОЛИЧНО ВЫДАЕТ (ФОРМИРУЕТ)  ЛИСТОК НЕТРУДОСПОСОБНОСТИ ДО ________ ДНЕЙ</w:t>
      </w:r>
    </w:p>
    <w:p>
      <w:r>
        <w:rPr>
          <w:b/>
        </w:rPr>
        <w:t xml:space="preserve">1: </w:t>
      </w:r>
      <w:r>
        <w:t>3</w:t>
      </w:r>
    </w:p>
    <w:p>
      <w:r>
        <w:rPr>
          <w:b/>
        </w:rPr>
        <w:t xml:space="preserve">2: </w:t>
      </w:r>
      <w:r>
        <w:t>10</w:t>
      </w:r>
    </w:p>
    <w:p>
      <w:r>
        <w:rPr>
          <w:b/>
        </w:rPr>
        <w:t xml:space="preserve">3: </w:t>
      </w:r>
      <w:r>
        <w:t>15</w:t>
      </w:r>
    </w:p>
    <w:p>
      <w:r>
        <w:rPr>
          <w:b/>
        </w:rPr>
        <w:t xml:space="preserve">4: </w:t>
      </w:r>
      <w:r>
        <w:t>7</w:t>
      </w:r>
    </w:p>
    <w:p>
      <w:r>
        <w:t xml:space="preserve">Правильный ответ: </w:t>
      </w:r>
      <w:r>
        <w:rPr>
          <w:b/>
        </w:rPr>
        <w:t>10</w:t>
      </w:r>
    </w:p>
    <w:p>
      <w:pPr>
        <w:pStyle w:val="Heading2"/>
      </w:pPr>
      <w:r>
        <w:t>ПИКФЛОУМЕТРИЯ ЯВЛЯЕТСЯ ИЗМЕРЕНИЕМ</w:t>
      </w:r>
    </w:p>
    <w:p>
      <w:r>
        <w:rPr>
          <w:b/>
        </w:rPr>
        <w:t xml:space="preserve">1: </w:t>
      </w:r>
      <w:r>
        <w:t>максимальной вентиляции легких</w:t>
      </w:r>
    </w:p>
    <w:p>
      <w:r>
        <w:rPr>
          <w:b/>
        </w:rPr>
        <w:t xml:space="preserve">2: </w:t>
      </w:r>
      <w:r>
        <w:t>объема форсированного выдоха за 1 секунду</w:t>
      </w:r>
    </w:p>
    <w:p>
      <w:r>
        <w:rPr>
          <w:b/>
        </w:rPr>
        <w:t xml:space="preserve">3: </w:t>
      </w:r>
      <w:r>
        <w:t>жизненной емкости легких</w:t>
      </w:r>
    </w:p>
    <w:p>
      <w:r>
        <w:rPr>
          <w:b/>
        </w:rPr>
        <w:t xml:space="preserve">4: </w:t>
      </w:r>
      <w:r>
        <w:t>пиковой скорости выдоха</w:t>
      </w:r>
    </w:p>
    <w:p>
      <w:r>
        <w:t xml:space="preserve">Правильный ответ: </w:t>
      </w:r>
      <w:r>
        <w:rPr>
          <w:b/>
        </w:rPr>
        <w:t>пиковой скорости выдоха</w:t>
      </w:r>
    </w:p>
    <w:p>
      <w:pPr>
        <w:pStyle w:val="Heading2"/>
      </w:pPr>
      <w:r>
        <w:t>ПОТЕНЦИАЛЬНО ОПАСНОЙ КОМБИНАЦИЕЙ ЛЕКАРСТВЕННЫХ СРЕДСТВ ЯВЛЯЕТСЯ</w:t>
      </w:r>
    </w:p>
    <w:p>
      <w:r>
        <w:rPr>
          <w:b/>
        </w:rPr>
        <w:t xml:space="preserve">1: </w:t>
      </w:r>
      <w:r>
        <w:t>ацетилсалициловая кислота + кеторолака трометамин</w:t>
      </w:r>
    </w:p>
    <w:p>
      <w:r>
        <w:rPr>
          <w:b/>
        </w:rPr>
        <w:t xml:space="preserve">2: </w:t>
      </w:r>
      <w:r>
        <w:t>эналаприл + диклофенак</w:t>
      </w:r>
    </w:p>
    <w:p>
      <w:r>
        <w:rPr>
          <w:b/>
        </w:rPr>
        <w:t xml:space="preserve">3: </w:t>
      </w:r>
      <w:r>
        <w:t>аторвастатин + эзетимиб</w:t>
      </w:r>
    </w:p>
    <w:p>
      <w:r>
        <w:rPr>
          <w:b/>
        </w:rPr>
        <w:t xml:space="preserve">4: </w:t>
      </w:r>
      <w:r>
        <w:t>клопидогрел +омепразол</w:t>
      </w:r>
    </w:p>
    <w:p>
      <w:r>
        <w:t xml:space="preserve">Правильный ответ: </w:t>
      </w:r>
      <w:r>
        <w:rPr>
          <w:b/>
        </w:rPr>
        <w:t>ацетилсалициловая кислота + кеторолака трометамин</w:t>
      </w:r>
    </w:p>
    <w:p>
      <w:pPr>
        <w:pStyle w:val="Heading2"/>
      </w:pPr>
      <w:r>
        <w:t>ПРИ ОЧЕВИДНОМ НЕБЛАГОПРИЯТНОМ КЛИНИЧЕСКОМ И ТРУДОВОМ ПРОГНОЗЕ ГРАЖДАНИН НАПРАВЛЯЕТСЯ НА МЕДИКО-СОЦИАЛЬНУЮ ЭКСПЕРТИЗУ НЕ ПОЗДНЕЕ _______ МЕСЯЦЕВ ДАТЫ НАЧАЛА ВРЕМЕННОЙ НЕТРУДОСПОСОБНОСТИ</w:t>
      </w:r>
    </w:p>
    <w:p>
      <w:r>
        <w:rPr>
          <w:b/>
        </w:rPr>
        <w:t xml:space="preserve">1: </w:t>
      </w:r>
      <w:r>
        <w:t>трех</w:t>
      </w:r>
    </w:p>
    <w:p>
      <w:r>
        <w:rPr>
          <w:b/>
        </w:rPr>
        <w:t xml:space="preserve">2: </w:t>
      </w:r>
      <w:r>
        <w:t>шести</w:t>
      </w:r>
    </w:p>
    <w:p>
      <w:r>
        <w:rPr>
          <w:b/>
        </w:rPr>
        <w:t xml:space="preserve">3: </w:t>
      </w:r>
      <w:r>
        <w:t>четырех</w:t>
      </w:r>
    </w:p>
    <w:p>
      <w:r>
        <w:rPr>
          <w:b/>
        </w:rPr>
        <w:t xml:space="preserve">4: </w:t>
      </w:r>
      <w:r>
        <w:t>двух</w:t>
      </w:r>
    </w:p>
    <w:p>
      <w:r>
        <w:t xml:space="preserve">Правильный ответ: </w:t>
      </w:r>
      <w:r>
        <w:rPr>
          <w:b/>
        </w:rPr>
        <w:t>четырех</w:t>
      </w:r>
    </w:p>
    <w:p>
      <w:pPr>
        <w:pStyle w:val="Heading2"/>
      </w:pPr>
      <w:r>
        <w:t>КАЧЕСТВО МЕДИЦИНСКОЙ ПОМОЩИ НАПРЯМУЮ ЗАВИСИТ ОТ ВЫПОЛНЕНИЯ</w:t>
      </w:r>
    </w:p>
    <w:p>
      <w:r>
        <w:rPr>
          <w:b/>
        </w:rPr>
        <w:t xml:space="preserve">1: </w:t>
      </w:r>
      <w:r>
        <w:t>плана посещений</w:t>
      </w:r>
    </w:p>
    <w:p>
      <w:r>
        <w:rPr>
          <w:b/>
        </w:rPr>
        <w:t xml:space="preserve">2: </w:t>
      </w:r>
      <w:r>
        <w:t>порядков, стандартов и клинических рекомендаций</w:t>
      </w:r>
    </w:p>
    <w:p>
      <w:r>
        <w:rPr>
          <w:b/>
        </w:rPr>
        <w:t xml:space="preserve">3: </w:t>
      </w:r>
      <w:r>
        <w:t>правил внутреннего распорядка</w:t>
      </w:r>
    </w:p>
    <w:p>
      <w:r>
        <w:rPr>
          <w:b/>
        </w:rPr>
        <w:t xml:space="preserve">4: </w:t>
      </w:r>
      <w:r>
        <w:t>административных регламентов</w:t>
      </w:r>
    </w:p>
    <w:p>
      <w:r>
        <w:t xml:space="preserve">Правильный ответ: </w:t>
      </w:r>
      <w:r>
        <w:rPr>
          <w:b/>
        </w:rPr>
        <w:t>порядков, стандартов и клинических рекомендаций</w:t>
      </w:r>
    </w:p>
    <w:p>
      <w:pPr>
        <w:pStyle w:val="Heading2"/>
      </w:pPr>
      <w:r>
        <w:t>РОТАВИРУСНАЯ ИНФЕКЦИЯ СОПРОВОЖДАЕТСЯ</w:t>
      </w:r>
    </w:p>
    <w:p>
      <w:r>
        <w:rPr>
          <w:b/>
        </w:rPr>
        <w:t xml:space="preserve">1: </w:t>
      </w:r>
      <w:r>
        <w:t>гастритом</w:t>
      </w:r>
    </w:p>
    <w:p>
      <w:r>
        <w:rPr>
          <w:b/>
        </w:rPr>
        <w:t xml:space="preserve">2: </w:t>
      </w:r>
      <w:r>
        <w:t>гепатитом</w:t>
      </w:r>
    </w:p>
    <w:p>
      <w:r>
        <w:rPr>
          <w:b/>
        </w:rPr>
        <w:t xml:space="preserve">3: </w:t>
      </w:r>
      <w:r>
        <w:t>энтеритом</w:t>
      </w:r>
    </w:p>
    <w:p>
      <w:r>
        <w:rPr>
          <w:b/>
        </w:rPr>
        <w:t xml:space="preserve">4: </w:t>
      </w:r>
      <w:r>
        <w:t>колитом</w:t>
      </w:r>
    </w:p>
    <w:p>
      <w:r>
        <w:t xml:space="preserve">Правильный ответ: </w:t>
      </w:r>
      <w:r>
        <w:rPr>
          <w:b/>
        </w:rPr>
        <w:t>энтеритом</w:t>
      </w:r>
    </w:p>
    <w:p>
      <w:pPr>
        <w:pStyle w:val="Heading2"/>
      </w:pPr>
      <w:r>
        <w:t>К ПЕРВИЧНЫМ КАРДИОМИОПАТИЯМ ОТНОСИТСЯ</w:t>
      </w:r>
    </w:p>
    <w:p>
      <w:r>
        <w:rPr>
          <w:b/>
        </w:rPr>
        <w:t xml:space="preserve">1: </w:t>
      </w:r>
      <w:r>
        <w:t>дисгормональная</w:t>
      </w:r>
    </w:p>
    <w:p>
      <w:r>
        <w:rPr>
          <w:b/>
        </w:rPr>
        <w:t xml:space="preserve">2: </w:t>
      </w:r>
      <w:r>
        <w:t>гипертрофическая</w:t>
      </w:r>
    </w:p>
    <w:p>
      <w:r>
        <w:rPr>
          <w:b/>
        </w:rPr>
        <w:t xml:space="preserve">3: </w:t>
      </w:r>
      <w:r>
        <w:t>алкогольная</w:t>
      </w:r>
    </w:p>
    <w:p>
      <w:r>
        <w:rPr>
          <w:b/>
        </w:rPr>
        <w:t xml:space="preserve">4: </w:t>
      </w:r>
      <w:r>
        <w:t>метаболическая</w:t>
      </w:r>
    </w:p>
    <w:p>
      <w:r>
        <w:t xml:space="preserve">Правильный ответ: </w:t>
      </w:r>
      <w:r>
        <w:rPr>
          <w:b/>
        </w:rPr>
        <w:t>гипертрофическая</w:t>
      </w:r>
    </w:p>
    <w:p>
      <w:pPr>
        <w:pStyle w:val="Heading2"/>
      </w:pPr>
      <w:r>
        <w:t>РЕНТГЕНОЛОГИЧЕСКИМ ПРИЗНАКОМ АНКИЛОЗИРУЮЩЕГО СПОНДИЛИТА (БОЛЕЗНИ БЕХТЕРЕВА) ЯВЛЯЕТСЯ</w:t>
      </w:r>
    </w:p>
    <w:p>
      <w:r>
        <w:rPr>
          <w:b/>
        </w:rPr>
        <w:t xml:space="preserve">1: </w:t>
      </w:r>
      <w:r>
        <w:t>односторонний сакроилеит</w:t>
      </w:r>
    </w:p>
    <w:p>
      <w:r>
        <w:rPr>
          <w:b/>
        </w:rPr>
        <w:t xml:space="preserve">2: </w:t>
      </w:r>
      <w:r>
        <w:t>двусторонний сакроилеит</w:t>
      </w:r>
    </w:p>
    <w:p>
      <w:r>
        <w:rPr>
          <w:b/>
        </w:rPr>
        <w:t xml:space="preserve">3: </w:t>
      </w:r>
      <w:r>
        <w:t>округлый дефект костей черепа</w:t>
      </w:r>
    </w:p>
    <w:p>
      <w:r>
        <w:rPr>
          <w:b/>
        </w:rPr>
        <w:t xml:space="preserve">4: </w:t>
      </w:r>
      <w:r>
        <w:t>остеофит пяточных костей и костей таза</w:t>
      </w:r>
    </w:p>
    <w:p>
      <w:r>
        <w:t xml:space="preserve">Правильный ответ: </w:t>
      </w:r>
      <w:r>
        <w:rPr>
          <w:b/>
        </w:rPr>
        <w:t>двусторонний сакроилеит</w:t>
      </w:r>
    </w:p>
    <w:p>
      <w:pPr>
        <w:pStyle w:val="Heading2"/>
      </w:pPr>
      <w:r>
        <w:t>СУХИЕ СВИСТЯЩИЕ ХРИПЫ НАД ВСЕЙ ПОВЕРХНОСТЬЮ ЛЕГКИХ ХАРАКТЕРНЫ ДЛЯ</w:t>
      </w:r>
    </w:p>
    <w:p>
      <w:r>
        <w:rPr>
          <w:b/>
        </w:rPr>
        <w:t xml:space="preserve">1: </w:t>
      </w:r>
      <w:r>
        <w:t>повышения воздушности легких</w:t>
      </w:r>
    </w:p>
    <w:p>
      <w:r>
        <w:rPr>
          <w:b/>
        </w:rPr>
        <w:t xml:space="preserve">2: </w:t>
      </w:r>
      <w:r>
        <w:t>нарушения бронхиальной проходимости</w:t>
      </w:r>
    </w:p>
    <w:p>
      <w:r>
        <w:rPr>
          <w:b/>
        </w:rPr>
        <w:t xml:space="preserve">3: </w:t>
      </w:r>
      <w:r>
        <w:t>уплотнения легочной ткани</w:t>
      </w:r>
    </w:p>
    <w:p>
      <w:r>
        <w:rPr>
          <w:b/>
        </w:rPr>
        <w:t xml:space="preserve">4: </w:t>
      </w:r>
      <w:r>
        <w:t>наличия полости в легком</w:t>
      </w:r>
    </w:p>
    <w:p>
      <w:r>
        <w:t xml:space="preserve">Правильный ответ: </w:t>
      </w:r>
      <w:r>
        <w:rPr>
          <w:b/>
        </w:rPr>
        <w:t>нарушения бронхиальной проходимости</w:t>
      </w:r>
    </w:p>
    <w:p>
      <w:pPr>
        <w:pStyle w:val="Heading2"/>
      </w:pPr>
      <w:r>
        <w:t>СРЕДНЕЕ ЧИСЛО ДНЕЙ РАБОТЫ КОЙКИ В ГОДУ ОПРЕДЕЛЯЕТСЯ ОТНОШЕНИЕМ ЧИСЛА ______ К _____________</w:t>
      </w:r>
    </w:p>
    <w:p>
      <w:r>
        <w:rPr>
          <w:b/>
        </w:rPr>
        <w:t xml:space="preserve">1: </w:t>
      </w:r>
      <w:r>
        <w:t>поступивших пациентов; числу дней в году</w:t>
      </w:r>
    </w:p>
    <w:p>
      <w:r>
        <w:rPr>
          <w:b/>
        </w:rPr>
        <w:t xml:space="preserve">2: </w:t>
      </w:r>
      <w:r>
        <w:t>выписанных больных; среднегодовой численности населения</w:t>
      </w:r>
    </w:p>
    <w:p>
      <w:r>
        <w:rPr>
          <w:b/>
        </w:rPr>
        <w:t xml:space="preserve">3: </w:t>
      </w:r>
      <w:r>
        <w:t>умерших пациентов; плановому числу койко-дней</w:t>
      </w:r>
    </w:p>
    <w:p>
      <w:r>
        <w:rPr>
          <w:b/>
        </w:rPr>
        <w:t xml:space="preserve">4: </w:t>
      </w:r>
      <w:r>
        <w:t>койко-дней, проведенных пациентами; среднегодовому числу коек</w:t>
      </w:r>
    </w:p>
    <w:p>
      <w:r>
        <w:t xml:space="preserve">Правильный ответ: </w:t>
      </w:r>
      <w:r>
        <w:rPr>
          <w:b/>
        </w:rPr>
        <w:t>койко-дней, проведенных пациентами; среднегодовому числу коек</w:t>
      </w:r>
    </w:p>
    <w:p>
      <w:pPr>
        <w:pStyle w:val="Heading2"/>
      </w:pPr>
      <w:r>
        <w:t>К ПРЕПАРАТАМ ВЫБОРА ИЗ СИНТЕТИЧЕСКИХ БАЗИСНЫХ ПРОТИВОВОСПАЛИТЕЛЬНЫХ ПРЕПАРАТОВ ПРИ ЛЕЧЕНИИ РЕВМАТОИДНОГО АРТРИТА ОТНОСЯТ</w:t>
      </w:r>
    </w:p>
    <w:p>
      <w:r>
        <w:rPr>
          <w:b/>
        </w:rPr>
        <w:t xml:space="preserve">1: </w:t>
      </w:r>
      <w:r>
        <w:t>инфликсимаб</w:t>
      </w:r>
    </w:p>
    <w:p>
      <w:r>
        <w:rPr>
          <w:b/>
        </w:rPr>
        <w:t xml:space="preserve">2: </w:t>
      </w:r>
      <w:r>
        <w:t>метотрексат</w:t>
      </w:r>
    </w:p>
    <w:p>
      <w:r>
        <w:rPr>
          <w:b/>
        </w:rPr>
        <w:t xml:space="preserve">3: </w:t>
      </w:r>
      <w:r>
        <w:t>сульфасалазин</w:t>
      </w:r>
    </w:p>
    <w:p>
      <w:r>
        <w:rPr>
          <w:b/>
        </w:rPr>
        <w:t xml:space="preserve">4: </w:t>
      </w:r>
      <w:r>
        <w:t>аминохинолиновые производные</w:t>
      </w:r>
    </w:p>
    <w:p>
      <w:r>
        <w:t xml:space="preserve">Правильный ответ: </w:t>
      </w:r>
      <w:r>
        <w:rPr>
          <w:b/>
        </w:rPr>
        <w:t>метотрексат</w:t>
      </w:r>
    </w:p>
    <w:p>
      <w:pPr>
        <w:pStyle w:val="Heading2"/>
      </w:pPr>
      <w:r>
        <w:t>КЛИНИЧЕСКИМ КРИТЕРИЕМ ПРИСОЕДИНЕНИЯ БАКТЕРИАЛЬНОЙ ИНФЕКЦИИ ПРИ ИНФЕКЦИИ COVID-19 ЯВЛЯЕТСЯ ПОЯВЛЕНИЕ</w:t>
      </w:r>
    </w:p>
    <w:p>
      <w:r>
        <w:rPr>
          <w:b/>
        </w:rPr>
        <w:t xml:space="preserve">1: </w:t>
      </w:r>
      <w:r>
        <w:t>одышки</w:t>
      </w:r>
    </w:p>
    <w:p>
      <w:r>
        <w:rPr>
          <w:b/>
        </w:rPr>
        <w:t xml:space="preserve">2: </w:t>
      </w:r>
      <w:r>
        <w:t>носовых кровотечений</w:t>
      </w:r>
    </w:p>
    <w:p>
      <w:r>
        <w:rPr>
          <w:b/>
        </w:rPr>
        <w:t xml:space="preserve">3: </w:t>
      </w:r>
      <w:r>
        <w:t>стойкой тахикардии</w:t>
      </w:r>
    </w:p>
    <w:p>
      <w:r>
        <w:rPr>
          <w:b/>
        </w:rPr>
        <w:t xml:space="preserve">4: </w:t>
      </w:r>
      <w:r>
        <w:t>гнойной мокроты</w:t>
      </w:r>
    </w:p>
    <w:p>
      <w:r>
        <w:t xml:space="preserve">Правильный ответ: </w:t>
      </w:r>
      <w:r>
        <w:rPr>
          <w:b/>
        </w:rPr>
        <w:t>гнойной мокроты</w:t>
      </w:r>
    </w:p>
    <w:p>
      <w:pPr>
        <w:pStyle w:val="Heading2"/>
      </w:pPr>
      <w:r>
        <w:t>К РАЗВИТИЮ МЕТАБОЛИЧЕСКОГО СИНДРОМА ПРЕДРАСПОЛАГАЕТ ТИП ОЖИРЕНИЯ</w:t>
      </w:r>
    </w:p>
    <w:p>
      <w:r>
        <w:rPr>
          <w:b/>
        </w:rPr>
        <w:t xml:space="preserve">1: </w:t>
      </w:r>
      <w:r>
        <w:t>кушингоидный</w:t>
      </w:r>
    </w:p>
    <w:p>
      <w:r>
        <w:rPr>
          <w:b/>
        </w:rPr>
        <w:t xml:space="preserve">2: </w:t>
      </w:r>
      <w:r>
        <w:t>с равномерным распределением подкожно-жировой клетчатки</w:t>
      </w:r>
    </w:p>
    <w:p>
      <w:r>
        <w:rPr>
          <w:b/>
        </w:rPr>
        <w:t xml:space="preserve">3: </w:t>
      </w:r>
      <w:r>
        <w:t>андроидный</w:t>
      </w:r>
    </w:p>
    <w:p>
      <w:r>
        <w:rPr>
          <w:b/>
        </w:rPr>
        <w:t xml:space="preserve">4: </w:t>
      </w:r>
      <w:r>
        <w:t>гиноидный</w:t>
      </w:r>
    </w:p>
    <w:p>
      <w:r>
        <w:t xml:space="preserve">Правильный ответ: </w:t>
      </w:r>
      <w:r>
        <w:rPr>
          <w:b/>
        </w:rPr>
        <w:t>андроидный</w:t>
      </w:r>
    </w:p>
    <w:p>
      <w:pPr>
        <w:pStyle w:val="Heading2"/>
      </w:pPr>
      <w:r>
        <w:t>ЭФФЕКТИВНЫЕ ПРОФИЛАКТИЧЕСКИЕ ВАКЦИНЫ РАЗРАБОТАНЫ В ОТНОШЕНИИ</w:t>
      </w:r>
    </w:p>
    <w:p>
      <w:r>
        <w:rPr>
          <w:b/>
        </w:rPr>
        <w:t xml:space="preserve">1: </w:t>
      </w:r>
      <w:r>
        <w:t>вирусов гриппа А и В</w:t>
      </w:r>
    </w:p>
    <w:p>
      <w:r>
        <w:rPr>
          <w:b/>
        </w:rPr>
        <w:t xml:space="preserve">2: </w:t>
      </w:r>
      <w:r>
        <w:t>респираторно-синцитиального вируса</w:t>
      </w:r>
    </w:p>
    <w:p>
      <w:r>
        <w:rPr>
          <w:b/>
        </w:rPr>
        <w:t xml:space="preserve">3: </w:t>
      </w:r>
      <w:r>
        <w:t>бокавирусов</w:t>
      </w:r>
    </w:p>
    <w:p>
      <w:r>
        <w:rPr>
          <w:b/>
        </w:rPr>
        <w:t xml:space="preserve">4: </w:t>
      </w:r>
      <w:r>
        <w:t>метапневмовирусов</w:t>
      </w:r>
    </w:p>
    <w:p>
      <w:r>
        <w:t xml:space="preserve">Правильный ответ: </w:t>
      </w:r>
      <w:r>
        <w:rPr>
          <w:b/>
        </w:rPr>
        <w:t>вирусов гриппа А и В</w:t>
      </w:r>
    </w:p>
    <w:p>
      <w:pPr>
        <w:pStyle w:val="Heading2"/>
      </w:pPr>
      <w:r>
        <w:t>НАИБОЛЕЕ ЧАСТО ГАПТЕНОВЫЙ АГРАНУЛОЦИТОЗ  МОЖЕТ ЯВЛЯТЬСЯ СЛЕДСТВИЕМ ПРИМЕНЕНИЯ</w:t>
      </w:r>
    </w:p>
    <w:p>
      <w:r>
        <w:rPr>
          <w:b/>
        </w:rPr>
        <w:t xml:space="preserve">1: </w:t>
      </w:r>
      <w:r>
        <w:t>диуретиков</w:t>
      </w:r>
    </w:p>
    <w:p>
      <w:r>
        <w:rPr>
          <w:b/>
        </w:rPr>
        <w:t xml:space="preserve">2: </w:t>
      </w:r>
      <w:r>
        <w:t>преднизолона</w:t>
      </w:r>
    </w:p>
    <w:p>
      <w:r>
        <w:rPr>
          <w:b/>
        </w:rPr>
        <w:t xml:space="preserve">3: </w:t>
      </w:r>
      <w:r>
        <w:t>ингибиторов протонной помпы</w:t>
      </w:r>
    </w:p>
    <w:p>
      <w:r>
        <w:rPr>
          <w:b/>
        </w:rPr>
        <w:t xml:space="preserve">4: </w:t>
      </w:r>
      <w:r>
        <w:t>анальгина</w:t>
      </w:r>
    </w:p>
    <w:p>
      <w:r>
        <w:t xml:space="preserve">Правильный ответ: </w:t>
      </w:r>
      <w:r>
        <w:rPr>
          <w:b/>
        </w:rPr>
        <w:t>анальгина</w:t>
      </w:r>
    </w:p>
    <w:p>
      <w:pPr>
        <w:pStyle w:val="Heading2"/>
      </w:pPr>
      <w:r>
        <w:t>К ЗАЩИТНОЙ РЕАКЦИИ ОРГАНИЗМА ЧЕЛОВЕКА ОТ ТУБЕРКУЛЕЗНОЙ ИНФЕКЦИИ ОТНОСЯТ ФАКТОР</w:t>
      </w:r>
    </w:p>
    <w:p>
      <w:r>
        <w:rPr>
          <w:b/>
        </w:rPr>
        <w:t xml:space="preserve">1: </w:t>
      </w:r>
      <w:r>
        <w:t>клеточный иммунитета</w:t>
      </w:r>
    </w:p>
    <w:p>
      <w:r>
        <w:rPr>
          <w:b/>
        </w:rPr>
        <w:t xml:space="preserve">2: </w:t>
      </w:r>
      <w:r>
        <w:t>клеточно-гуморальный</w:t>
      </w:r>
    </w:p>
    <w:p>
      <w:r>
        <w:rPr>
          <w:b/>
        </w:rPr>
        <w:t xml:space="preserve">3: </w:t>
      </w:r>
      <w:r>
        <w:t>гуморальный иммунитета</w:t>
      </w:r>
    </w:p>
    <w:p>
      <w:r>
        <w:rPr>
          <w:b/>
        </w:rPr>
        <w:t xml:space="preserve">4: </w:t>
      </w:r>
      <w:r>
        <w:t>неспецифический защиты</w:t>
      </w:r>
    </w:p>
    <w:p>
      <w:r>
        <w:t xml:space="preserve">Правильный ответ: </w:t>
      </w:r>
      <w:r>
        <w:rPr>
          <w:b/>
        </w:rPr>
        <w:t>клеточный иммунитета</w:t>
      </w:r>
    </w:p>
    <w:p>
      <w:pPr>
        <w:pStyle w:val="Heading2"/>
      </w:pPr>
      <w:r>
        <w:t>ДЛЯ АНДРОИДНОГО ОЖИРЕНИЯ ХАРАКТЕРНО</w:t>
      </w:r>
    </w:p>
    <w:p>
      <w:r>
        <w:rPr>
          <w:b/>
        </w:rPr>
        <w:t xml:space="preserve">1: </w:t>
      </w:r>
      <w:r>
        <w:t>равномерное отложение жира на теле</w:t>
      </w:r>
    </w:p>
    <w:p>
      <w:r>
        <w:rPr>
          <w:b/>
        </w:rPr>
        <w:t xml:space="preserve">2: </w:t>
      </w:r>
      <w:r>
        <w:t>отложение жира на бедрах и ягодицах</w:t>
      </w:r>
    </w:p>
    <w:p>
      <w:r>
        <w:rPr>
          <w:b/>
        </w:rPr>
        <w:t xml:space="preserve">3: </w:t>
      </w:r>
      <w:r>
        <w:t>отложение жира на животе и худых конечностях</w:t>
      </w:r>
    </w:p>
    <w:p>
      <w:r>
        <w:rPr>
          <w:b/>
        </w:rPr>
        <w:t xml:space="preserve">4: </w:t>
      </w:r>
      <w:r>
        <w:t>отложение жира на лице «матронизм» и ягодицах</w:t>
      </w:r>
    </w:p>
    <w:p>
      <w:r>
        <w:t xml:space="preserve">Правильный ответ: </w:t>
      </w:r>
      <w:r>
        <w:rPr>
          <w:b/>
        </w:rPr>
        <w:t>отложение жира на животе и худых конечностях</w:t>
      </w:r>
    </w:p>
    <w:p>
      <w:pPr>
        <w:pStyle w:val="Heading2"/>
      </w:pPr>
      <w:r>
        <w:t>ОТ ФОНДА ОПЛАТЫ ТРУДА ПРЕДПРИЯТИЯ, УЧРЕЖДЕНИЯ И ОРГАНИЗАЦИИ ОТЧИСЛЯЮТ В ФОНД ОМС (В ПРОЦЕНТАХ)</w:t>
      </w:r>
    </w:p>
    <w:p>
      <w:r>
        <w:rPr>
          <w:b/>
        </w:rPr>
        <w:t xml:space="preserve">1: </w:t>
      </w:r>
      <w:r>
        <w:t>2,1</w:t>
      </w:r>
    </w:p>
    <w:p>
      <w:r>
        <w:rPr>
          <w:b/>
        </w:rPr>
        <w:t xml:space="preserve">2: </w:t>
      </w:r>
      <w:r>
        <w:t>3,1</w:t>
      </w:r>
    </w:p>
    <w:p>
      <w:r>
        <w:rPr>
          <w:b/>
        </w:rPr>
        <w:t xml:space="preserve">3: </w:t>
      </w:r>
      <w:r>
        <w:t>5,1</w:t>
      </w:r>
    </w:p>
    <w:p>
      <w:r>
        <w:rPr>
          <w:b/>
        </w:rPr>
        <w:t xml:space="preserve">4: </w:t>
      </w:r>
      <w:r>
        <w:t>5,6</w:t>
      </w:r>
    </w:p>
    <w:p>
      <w:r>
        <w:t xml:space="preserve">Правильный ответ: </w:t>
      </w:r>
      <w:r>
        <w:rPr>
          <w:b/>
        </w:rPr>
        <w:t>5,1</w:t>
      </w:r>
    </w:p>
    <w:p>
      <w:pPr>
        <w:pStyle w:val="Heading2"/>
      </w:pPr>
      <w:r>
        <w:t>СОЧЕТАНИЕ АБДОМИНАЛЬНОГО ОЖИРЕНИЯ С АРТЕРИАЛЬНОЙ ГИПЕРТЕНЗИЕЙ, САХАРНЫМ ДИАБЕТОМ, ЯЗВЕННОЙ БОЛЕЗНЬЮ И КОМПРЕССИОННЫМИ ПЕРЕЛОМАМИ ТЕЛ ПОЗВОНКОВ ТРЕБУЕТ ИСКЛЮЧЕНИЯ</w:t>
      </w:r>
    </w:p>
    <w:p>
      <w:r>
        <w:rPr>
          <w:b/>
        </w:rPr>
        <w:t xml:space="preserve">1: </w:t>
      </w:r>
      <w:r>
        <w:t>метаболического синдрома</w:t>
      </w:r>
    </w:p>
    <w:p>
      <w:r>
        <w:rPr>
          <w:b/>
        </w:rPr>
        <w:t xml:space="preserve">2: </w:t>
      </w:r>
      <w:r>
        <w:t>гиперкортицизма</w:t>
      </w:r>
    </w:p>
    <w:p>
      <w:r>
        <w:rPr>
          <w:b/>
        </w:rPr>
        <w:t xml:space="preserve">3: </w:t>
      </w:r>
      <w:r>
        <w:t>гипотиреоза</w:t>
      </w:r>
    </w:p>
    <w:p>
      <w:r>
        <w:rPr>
          <w:b/>
        </w:rPr>
        <w:t xml:space="preserve">4: </w:t>
      </w:r>
      <w:r>
        <w:t>остеопороза</w:t>
      </w:r>
    </w:p>
    <w:p>
      <w:r>
        <w:t xml:space="preserve">Правильный ответ: </w:t>
      </w:r>
      <w:r>
        <w:rPr>
          <w:b/>
        </w:rPr>
        <w:t>гиперкортицизма</w:t>
      </w:r>
    </w:p>
    <w:p>
      <w:pPr>
        <w:pStyle w:val="Heading2"/>
      </w:pPr>
      <w:r>
        <w:t>НЕФРОТОКСИЧНОСТЬ АМИНОГЛИКОЗИДОВ ВОЗРАСТАЕТ ПРИ ИХ СОЧЕТАНИИ С</w:t>
      </w:r>
    </w:p>
    <w:p>
      <w:r>
        <w:rPr>
          <w:b/>
        </w:rPr>
        <w:t xml:space="preserve">1: </w:t>
      </w:r>
      <w:r>
        <w:t>цефалоспоринами</w:t>
      </w:r>
    </w:p>
    <w:p>
      <w:r>
        <w:rPr>
          <w:b/>
        </w:rPr>
        <w:t xml:space="preserve">2: </w:t>
      </w:r>
      <w:r>
        <w:t>эритромицином</w:t>
      </w:r>
    </w:p>
    <w:p>
      <w:r>
        <w:rPr>
          <w:b/>
        </w:rPr>
        <w:t xml:space="preserve">3: </w:t>
      </w:r>
      <w:r>
        <w:t>левомицетином</w:t>
      </w:r>
    </w:p>
    <w:p>
      <w:r>
        <w:rPr>
          <w:b/>
        </w:rPr>
        <w:t xml:space="preserve">4: </w:t>
      </w:r>
      <w:r>
        <w:t>пенициллином</w:t>
      </w:r>
    </w:p>
    <w:p>
      <w:r>
        <w:t xml:space="preserve">Правильный ответ: </w:t>
      </w:r>
      <w:r>
        <w:rPr>
          <w:b/>
        </w:rPr>
        <w:t>цефалоспоринами</w:t>
      </w:r>
    </w:p>
    <w:p>
      <w:pPr>
        <w:pStyle w:val="Heading2"/>
      </w:pPr>
      <w:r>
        <w:t>ПРИЗНАНИЕ ГРАЖДАНИНА ИНВАЛИДОМ ОСУЩЕСТВЛЯЕТСЯ ПРИ ПРОВЕДЕНИИ  МЕДИКО-СОЦИАЛЬНОЙ ЭКСПЕРТИЗЫ, ИСХОДЯ ИЗ КОМПЛЕКСНОЙ ОЦЕНКИ СОСТОЯНИЯ ОРГАНИЗМА ГРАЖДАНИНА НА ОСНОВЕ АНАЛИЗА КЛИНИКО-ФУНКЦИОНАЛЬНЫХ И__________ ДАННЫХ</w:t>
      </w:r>
    </w:p>
    <w:p>
      <w:r>
        <w:rPr>
          <w:b/>
        </w:rPr>
        <w:t xml:space="preserve">1: </w:t>
      </w:r>
      <w:r>
        <w:t>профессионально-трудовых и психологических</w:t>
      </w:r>
    </w:p>
    <w:p>
      <w:r>
        <w:rPr>
          <w:b/>
        </w:rPr>
        <w:t xml:space="preserve">2: </w:t>
      </w:r>
      <w:r>
        <w:t>социально-бытовых и психологических</w:t>
      </w:r>
    </w:p>
    <w:p>
      <w:r>
        <w:rPr>
          <w:b/>
        </w:rPr>
        <w:t xml:space="preserve">3: </w:t>
      </w:r>
      <w:r>
        <w:t>социально-бытовых и профессионально-трудовых</w:t>
      </w:r>
    </w:p>
    <w:p>
      <w:r>
        <w:rPr>
          <w:b/>
        </w:rPr>
        <w:t xml:space="preserve">4: </w:t>
      </w:r>
      <w:r>
        <w:t>социально-бытовых, профессионально-трудовых и психологических</w:t>
      </w:r>
    </w:p>
    <w:p>
      <w:r>
        <w:t xml:space="preserve">Правильный ответ: </w:t>
      </w:r>
      <w:r>
        <w:rPr>
          <w:b/>
        </w:rPr>
        <w:t>социально-бытовых, профессионально-трудовых и психологических</w:t>
      </w:r>
    </w:p>
    <w:p>
      <w:pPr>
        <w:pStyle w:val="Heading2"/>
      </w:pPr>
      <w:r>
        <w:t>АНАЛИЗ МОЧИ ЯВЛЯЕТСЯ ИНФОРМАТИВНЫМ ТЕСТОМ ПРИ ОСЛОЖНЕНИИ РЕВМАТОИДНОГО АРТРИТА</w:t>
      </w:r>
    </w:p>
    <w:p>
      <w:r>
        <w:rPr>
          <w:b/>
        </w:rPr>
        <w:t xml:space="preserve">1: </w:t>
      </w:r>
      <w:r>
        <w:t>миокардитом</w:t>
      </w:r>
    </w:p>
    <w:p>
      <w:r>
        <w:rPr>
          <w:b/>
        </w:rPr>
        <w:t xml:space="preserve">2: </w:t>
      </w:r>
      <w:r>
        <w:t>дигитальном артериитом</w:t>
      </w:r>
    </w:p>
    <w:p>
      <w:r>
        <w:rPr>
          <w:b/>
        </w:rPr>
        <w:t xml:space="preserve">3: </w:t>
      </w:r>
      <w:r>
        <w:t>синдромом Хаммена-Рича</w:t>
      </w:r>
    </w:p>
    <w:p>
      <w:r>
        <w:rPr>
          <w:b/>
        </w:rPr>
        <w:t xml:space="preserve">4: </w:t>
      </w:r>
      <w:r>
        <w:t>амилоидозом</w:t>
      </w:r>
    </w:p>
    <w:p>
      <w:r>
        <w:t xml:space="preserve">Правильный ответ: </w:t>
      </w:r>
      <w:r>
        <w:rPr>
          <w:b/>
        </w:rPr>
        <w:t>амилоидозом</w:t>
      </w:r>
    </w:p>
    <w:p>
      <w:pPr>
        <w:pStyle w:val="Heading2"/>
      </w:pPr>
      <w:r>
        <w:t>ПРИ ИСПОЛЬЗОВАНИИ ПРЯМЫХ АНТИКОАГУЛЯНТОВ В ЛЕЧЕБНЫХ ДОЗАХ НЕОБХОДИМО КОНТРОЛИРОВАТЬ</w:t>
      </w:r>
    </w:p>
    <w:p>
      <w:r>
        <w:rPr>
          <w:b/>
        </w:rPr>
        <w:t xml:space="preserve">1: </w:t>
      </w:r>
      <w:r>
        <w:t>тромбиновое время</w:t>
      </w:r>
    </w:p>
    <w:p>
      <w:r>
        <w:rPr>
          <w:b/>
        </w:rPr>
        <w:t xml:space="preserve">2: </w:t>
      </w:r>
      <w:r>
        <w:t>активированное парциальное тромбиновое время</w:t>
      </w:r>
    </w:p>
    <w:p>
      <w:r>
        <w:rPr>
          <w:b/>
        </w:rPr>
        <w:t xml:space="preserve">3: </w:t>
      </w:r>
      <w:r>
        <w:t>протромбиновый индекс по Квику</w:t>
      </w:r>
    </w:p>
    <w:p>
      <w:r>
        <w:rPr>
          <w:b/>
        </w:rPr>
        <w:t xml:space="preserve">4: </w:t>
      </w:r>
      <w:r>
        <w:t>международное нормализованное отношение</w:t>
      </w:r>
    </w:p>
    <w:p>
      <w:r>
        <w:t xml:space="preserve">Правильный ответ: </w:t>
      </w:r>
      <w:r>
        <w:rPr>
          <w:b/>
        </w:rPr>
        <w:t>активированное парциальное тромбиновое время</w:t>
      </w:r>
    </w:p>
    <w:p>
      <w:pPr>
        <w:pStyle w:val="Heading2"/>
      </w:pPr>
      <w:r>
        <w:t>МЕТОДОМ ВЫБОРА В ДИАГНОСТИКЕ ЖЕЛЧНОКАМЕННОЙ БОЛЕЗНИ ЯВЛЯЕТСЯ</w:t>
      </w:r>
    </w:p>
    <w:p>
      <w:r>
        <w:rPr>
          <w:b/>
        </w:rPr>
        <w:t xml:space="preserve">1: </w:t>
      </w:r>
      <w:r>
        <w:t>холецистография с пероральным контрастированием</w:t>
      </w:r>
    </w:p>
    <w:p>
      <w:r>
        <w:rPr>
          <w:b/>
        </w:rPr>
        <w:t xml:space="preserve">2: </w:t>
      </w:r>
      <w:r>
        <w:t>УЗИ печени и желчных путей</w:t>
      </w:r>
    </w:p>
    <w:p>
      <w:r>
        <w:rPr>
          <w:b/>
        </w:rPr>
        <w:t xml:space="preserve">3: </w:t>
      </w:r>
      <w:r>
        <w:t>обзорная рентгенография органов брюшной полости</w:t>
      </w:r>
    </w:p>
    <w:p>
      <w:r>
        <w:rPr>
          <w:b/>
        </w:rPr>
        <w:t xml:space="preserve">4: </w:t>
      </w:r>
      <w:r>
        <w:t>холангиография с внутривенным контрастированием</w:t>
      </w:r>
    </w:p>
    <w:p>
      <w:r>
        <w:t xml:space="preserve">Правильный ответ: </w:t>
      </w:r>
      <w:r>
        <w:rPr>
          <w:b/>
        </w:rPr>
        <w:t>УЗИ печени и желчных путей</w:t>
      </w:r>
    </w:p>
    <w:p>
      <w:pPr>
        <w:pStyle w:val="Heading2"/>
      </w:pPr>
      <w:r>
        <w:t>ПОНИЖАЕТ ЧСС И НЕ ВЛИЯЕТ НА СОКРАТИТЕЛЬНУЮ ФУНКЦИЮ МИОКАРДА И НА ВНУТРИСЕРДЕЧНУЮ ПРОВОДИМОСТЬ</w:t>
      </w:r>
    </w:p>
    <w:p>
      <w:r>
        <w:rPr>
          <w:b/>
        </w:rPr>
        <w:t xml:space="preserve">1: </w:t>
      </w:r>
      <w:r>
        <w:t>метопролол</w:t>
      </w:r>
    </w:p>
    <w:p>
      <w:r>
        <w:rPr>
          <w:b/>
        </w:rPr>
        <w:t xml:space="preserve">2: </w:t>
      </w:r>
      <w:r>
        <w:t>ивабрадин</w:t>
      </w:r>
    </w:p>
    <w:p>
      <w:r>
        <w:rPr>
          <w:b/>
        </w:rPr>
        <w:t xml:space="preserve">3: </w:t>
      </w:r>
      <w:r>
        <w:t>пропранолол</w:t>
      </w:r>
    </w:p>
    <w:p>
      <w:r>
        <w:rPr>
          <w:b/>
        </w:rPr>
        <w:t xml:space="preserve">4: </w:t>
      </w:r>
      <w:r>
        <w:t>бисопролол</w:t>
      </w:r>
    </w:p>
    <w:p>
      <w:r>
        <w:t xml:space="preserve">Правильный ответ: </w:t>
      </w:r>
      <w:r>
        <w:rPr>
          <w:b/>
        </w:rPr>
        <w:t>ивабрадин</w:t>
      </w:r>
    </w:p>
    <w:p>
      <w:pPr>
        <w:pStyle w:val="Heading2"/>
      </w:pPr>
      <w:r>
        <w:t>ПРЕПАРАТОМ ПЕРВОЙ ЛИНИИ ПРИ АСЦИТЕ У ПАЦИЕНТОВ С ЦИРРОЗОМ ПЕЧЕНИ ЯВЛЯЕТСЯ</w:t>
      </w:r>
    </w:p>
    <w:p>
      <w:r>
        <w:rPr>
          <w:b/>
        </w:rPr>
        <w:t xml:space="preserve">1: </w:t>
      </w:r>
      <w:r>
        <w:t>индапамид</w:t>
      </w:r>
    </w:p>
    <w:p>
      <w:r>
        <w:rPr>
          <w:b/>
        </w:rPr>
        <w:t xml:space="preserve">2: </w:t>
      </w:r>
      <w:r>
        <w:t>спиронолактон</w:t>
      </w:r>
    </w:p>
    <w:p>
      <w:r>
        <w:rPr>
          <w:b/>
        </w:rPr>
        <w:t xml:space="preserve">3: </w:t>
      </w:r>
      <w:r>
        <w:t>фуросемид</w:t>
      </w:r>
    </w:p>
    <w:p>
      <w:r>
        <w:rPr>
          <w:b/>
        </w:rPr>
        <w:t xml:space="preserve">4: </w:t>
      </w:r>
      <w:r>
        <w:t>торасемид</w:t>
      </w:r>
    </w:p>
    <w:p>
      <w:r>
        <w:t xml:space="preserve">Правильный ответ: </w:t>
      </w:r>
      <w:r>
        <w:rPr>
          <w:b/>
        </w:rPr>
        <w:t>спиронолактон</w:t>
      </w:r>
    </w:p>
    <w:p>
      <w:pPr>
        <w:pStyle w:val="Heading2"/>
      </w:pPr>
      <w:r>
        <w:t>ОСНОВНЫМ ПАТОГЕНЕТИЧЕСКИМ МЕХАНИЗМОМ АНЕМИИ У БОЛЬНОГО АБСЦЕССОМ ЛЕГКОГО ЯВЛЯЕТСЯ</w:t>
      </w:r>
    </w:p>
    <w:p>
      <w:r>
        <w:rPr>
          <w:b/>
        </w:rPr>
        <w:t xml:space="preserve">1: </w:t>
      </w:r>
      <w:r>
        <w:t>секвестрация эритроцитов в очаге легочного поражения</w:t>
      </w:r>
    </w:p>
    <w:p>
      <w:r>
        <w:rPr>
          <w:b/>
        </w:rPr>
        <w:t xml:space="preserve">2: </w:t>
      </w:r>
      <w:r>
        <w:t>перераспределение железа</w:t>
      </w:r>
    </w:p>
    <w:p>
      <w:r>
        <w:rPr>
          <w:b/>
        </w:rPr>
        <w:t xml:space="preserve">3: </w:t>
      </w:r>
      <w:r>
        <w:t>дефицит железа в организме</w:t>
      </w:r>
    </w:p>
    <w:p>
      <w:r>
        <w:rPr>
          <w:b/>
        </w:rPr>
        <w:t xml:space="preserve">4: </w:t>
      </w:r>
      <w:r>
        <w:t>нарушение включения железа в молекулу гема</w:t>
      </w:r>
    </w:p>
    <w:p>
      <w:r>
        <w:t xml:space="preserve">Правильный ответ: </w:t>
      </w:r>
      <w:r>
        <w:rPr>
          <w:b/>
        </w:rPr>
        <w:t>перераспределение железа</w:t>
      </w:r>
    </w:p>
    <w:p>
      <w:pPr>
        <w:pStyle w:val="Heading2"/>
      </w:pPr>
      <w:r>
        <w:t>СВЕДЕНИЯ О ДИАГНОЗЕ ЗАБОЛЕВАНИЯ У РАБОТАЮЩЕГО ИНВАЛИДА В ЛИСТКЕ НЕТРУДОСПОСОБНОСТИ</w:t>
      </w:r>
    </w:p>
    <w:p>
      <w:r>
        <w:rPr>
          <w:b/>
        </w:rPr>
        <w:t xml:space="preserve">1: </w:t>
      </w:r>
      <w:r>
        <w:t>указываются по решению врачебной комиссии</w:t>
      </w:r>
    </w:p>
    <w:p>
      <w:r>
        <w:rPr>
          <w:b/>
        </w:rPr>
        <w:t xml:space="preserve">2: </w:t>
      </w:r>
      <w:r>
        <w:t>не указываются</w:t>
      </w:r>
    </w:p>
    <w:p>
      <w:r>
        <w:rPr>
          <w:b/>
        </w:rPr>
        <w:t xml:space="preserve">3: </w:t>
      </w:r>
      <w:r>
        <w:t>обязательно указываются</w:t>
      </w:r>
    </w:p>
    <w:p>
      <w:r>
        <w:rPr>
          <w:b/>
        </w:rPr>
        <w:t xml:space="preserve">4: </w:t>
      </w:r>
      <w:r>
        <w:t>могут указываться только по письменному заявлению инвалида</w:t>
      </w:r>
    </w:p>
    <w:p>
      <w:r>
        <w:t xml:space="preserve">Правильный ответ: </w:t>
      </w:r>
      <w:r>
        <w:rPr>
          <w:b/>
        </w:rPr>
        <w:t>могут указываться только по письменному заявлению инвалида</w:t>
      </w:r>
    </w:p>
    <w:p>
      <w:pPr>
        <w:pStyle w:val="Heading2"/>
      </w:pPr>
      <w:r>
        <w:t>УШНАЯ ЛИКВОРЕЯ ЯВЛЯЕТСЯ ПРОЯВЛЕНИЕМ ПРОДОЛЬНОГО ПЕРЕЛОМА</w:t>
      </w:r>
    </w:p>
    <w:p>
      <w:r>
        <w:rPr>
          <w:b/>
        </w:rPr>
        <w:t xml:space="preserve">1: </w:t>
      </w:r>
      <w:r>
        <w:t>костных полукружных каналов</w:t>
      </w:r>
    </w:p>
    <w:p>
      <w:r>
        <w:rPr>
          <w:b/>
        </w:rPr>
        <w:t xml:space="preserve">2: </w:t>
      </w:r>
      <w:r>
        <w:t>костного спирального канала</w:t>
      </w:r>
    </w:p>
    <w:p>
      <w:r>
        <w:rPr>
          <w:b/>
        </w:rPr>
        <w:t xml:space="preserve">3: </w:t>
      </w:r>
      <w:r>
        <w:t>пирамиды височной кости</w:t>
      </w:r>
    </w:p>
    <w:p>
      <w:r>
        <w:rPr>
          <w:b/>
        </w:rPr>
        <w:t xml:space="preserve">4: </w:t>
      </w:r>
      <w:r>
        <w:t>мыщелка затылочной кости</w:t>
      </w:r>
    </w:p>
    <w:p>
      <w:r>
        <w:t xml:space="preserve">Правильный ответ: </w:t>
      </w:r>
      <w:r>
        <w:rPr>
          <w:b/>
        </w:rPr>
        <w:t>пирамиды височной кости</w:t>
      </w:r>
    </w:p>
    <w:p>
      <w:pPr>
        <w:pStyle w:val="Heading2"/>
      </w:pPr>
      <w:r>
        <w:t>ДЛЯ ВЫВЕДЕНИЯ ИЗ ГИПОГЛИКЕМИЧЕСКОЙ КОМЫ НАЗНАЧАЮТ</w:t>
      </w:r>
    </w:p>
    <w:p>
      <w:r>
        <w:rPr>
          <w:b/>
        </w:rPr>
        <w:t xml:space="preserve">1: </w:t>
      </w:r>
      <w:r>
        <w:t>5% раствор глюкозы внутрь</w:t>
      </w:r>
    </w:p>
    <w:p>
      <w:r>
        <w:rPr>
          <w:b/>
        </w:rPr>
        <w:t xml:space="preserve">2: </w:t>
      </w:r>
      <w:r>
        <w:t>прием внутрь 2–3 кусочков сахара</w:t>
      </w:r>
    </w:p>
    <w:p>
      <w:r>
        <w:rPr>
          <w:b/>
        </w:rPr>
        <w:t xml:space="preserve">3: </w:t>
      </w:r>
      <w:r>
        <w:t>5% раствор глюкозы подкожно</w:t>
      </w:r>
    </w:p>
    <w:p>
      <w:r>
        <w:rPr>
          <w:b/>
        </w:rPr>
        <w:t xml:space="preserve">4: </w:t>
      </w:r>
      <w:r>
        <w:t>40% раствор глюкозы внутривенно</w:t>
      </w:r>
    </w:p>
    <w:p>
      <w:r>
        <w:t xml:space="preserve">Правильный ответ: </w:t>
      </w:r>
      <w:r>
        <w:rPr>
          <w:b/>
        </w:rPr>
        <w:t>40% раствор глюкозы внутривенно</w:t>
      </w:r>
    </w:p>
    <w:p>
      <w:pPr>
        <w:pStyle w:val="Heading2"/>
      </w:pPr>
      <w:r>
        <w:t>ОСНОВНЫМ ПАТОФИЗИОЛОГИЧЕСКИМ МЕХАНИЗМОМ РАЗВИТИЯ БРОНХИАЛЬНОЙ АСТМЫ ЯВЛЯЕТСЯ</w:t>
      </w:r>
    </w:p>
    <w:p>
      <w:r>
        <w:rPr>
          <w:b/>
        </w:rPr>
        <w:t xml:space="preserve">1: </w:t>
      </w:r>
      <w:r>
        <w:t>гиперпродукция бронхиального секрета</w:t>
      </w:r>
    </w:p>
    <w:p>
      <w:r>
        <w:rPr>
          <w:b/>
        </w:rPr>
        <w:t xml:space="preserve">2: </w:t>
      </w:r>
      <w:r>
        <w:t>десквамация эпителия  дыхательных путей</w:t>
      </w:r>
    </w:p>
    <w:p>
      <w:r>
        <w:rPr>
          <w:b/>
        </w:rPr>
        <w:t xml:space="preserve">3: </w:t>
      </w:r>
      <w:r>
        <w:t>аллергическое воспаление дыхательных путей</w:t>
      </w:r>
    </w:p>
    <w:p>
      <w:r>
        <w:rPr>
          <w:b/>
        </w:rPr>
        <w:t xml:space="preserve">4: </w:t>
      </w:r>
      <w:r>
        <w:t>пролиферация эпителия дыхательных путей</w:t>
      </w:r>
    </w:p>
    <w:p>
      <w:r>
        <w:t xml:space="preserve">Правильный ответ: </w:t>
      </w:r>
      <w:r>
        <w:rPr>
          <w:b/>
        </w:rPr>
        <w:t>аллергическое воспаление дыхательных путей</w:t>
      </w:r>
    </w:p>
    <w:p>
      <w:pPr>
        <w:pStyle w:val="Heading2"/>
      </w:pPr>
      <w:r>
        <w:t>ПРИ СУБКЛИНИЧЕСКОМ ГИПОТИРЕОЗЕ</w:t>
      </w:r>
    </w:p>
    <w:p>
      <w:r>
        <w:rPr>
          <w:b/>
        </w:rPr>
        <w:t xml:space="preserve">1: </w:t>
      </w:r>
      <w:r>
        <w:t>Т3 – в норме, Т4 – в норме, ТТГ – повышен</w:t>
      </w:r>
    </w:p>
    <w:p>
      <w:r>
        <w:rPr>
          <w:b/>
        </w:rPr>
        <w:t xml:space="preserve">2: </w:t>
      </w:r>
      <w:r>
        <w:t>Т3 – повышен, Т4 – в норме, ТТГ – в норме</w:t>
      </w:r>
    </w:p>
    <w:p>
      <w:r>
        <w:rPr>
          <w:b/>
        </w:rPr>
        <w:t xml:space="preserve">3: </w:t>
      </w:r>
      <w:r>
        <w:t>Т3 – подавлен (снижен), Т4 – подавлен (понижен), ТТГ – существенно повышен</w:t>
      </w:r>
    </w:p>
    <w:p>
      <w:r>
        <w:rPr>
          <w:b/>
        </w:rPr>
        <w:t xml:space="preserve">4: </w:t>
      </w:r>
      <w:r>
        <w:t>Т3 – повышен, Т4 – повышен, ТТГ – повышен</w:t>
      </w:r>
    </w:p>
    <w:p>
      <w:r>
        <w:t xml:space="preserve">Правильный ответ: </w:t>
      </w:r>
      <w:r>
        <w:rPr>
          <w:b/>
        </w:rPr>
        <w:t>Т3 – в норме, Т4 – в норме, ТТГ – повышен</w:t>
      </w:r>
    </w:p>
    <w:p>
      <w:pPr>
        <w:pStyle w:val="Heading2"/>
      </w:pPr>
      <w:r>
        <w:t>ДЛЯ ДИАГНОСТИКИ СИНДРОМА МАЛЬАБСОРБЦИИ ПРИ ХРОНИЧЕСКОЙ ДИАРЕЕ БОЛЕЕ ИНФОРМАТИВНО ИССЛЕДОВАНИЕ</w:t>
      </w:r>
    </w:p>
    <w:p>
      <w:r>
        <w:rPr>
          <w:b/>
        </w:rPr>
        <w:t xml:space="preserve">1: </w:t>
      </w:r>
      <w:r>
        <w:t>рентгенологическое</w:t>
      </w:r>
    </w:p>
    <w:p>
      <w:r>
        <w:rPr>
          <w:b/>
        </w:rPr>
        <w:t xml:space="preserve">2: </w:t>
      </w:r>
      <w:r>
        <w:t>копрологическое</w:t>
      </w:r>
    </w:p>
    <w:p>
      <w:r>
        <w:rPr>
          <w:b/>
        </w:rPr>
        <w:t xml:space="preserve">3: </w:t>
      </w:r>
      <w:r>
        <w:t>желудочной секреции</w:t>
      </w:r>
    </w:p>
    <w:p>
      <w:r>
        <w:rPr>
          <w:b/>
        </w:rPr>
        <w:t xml:space="preserve">4: </w:t>
      </w:r>
      <w:r>
        <w:t>биохимическое крови</w:t>
      </w:r>
    </w:p>
    <w:p>
      <w:r>
        <w:t xml:space="preserve">Правильный ответ: </w:t>
      </w:r>
      <w:r>
        <w:rPr>
          <w:b/>
        </w:rPr>
        <w:t>биохимическое крови</w:t>
      </w:r>
    </w:p>
    <w:p>
      <w:pPr>
        <w:pStyle w:val="Heading2"/>
      </w:pPr>
      <w:r>
        <w:t>ПЕРВИЧНЫМ ХРОНИЧЕСКИМ НЕКОРОНАРОГЕННЫМ, НЕВОСПАЛИТЕЛЬНЫМ ЗАБОЛЕВАНИЕМ СЕРДЦА, ПРОЯВЛЯЮЩИМСЯ ДИФФУЗНЫМ ПОРАЖЕНИЕМ МИОКАРДА С РЕЗКИМ СНИЖЕНИЕМ ЕГО СОКРАТИТЕЛЬНОЙ СПОСОБНОСТИ И ПРОГРЕССИРУЮЩЕЙ ДИЛАТАЦИЕЙ ПОЛОСТЕЙ, ЯВЛЯЕТСЯ</w:t>
      </w:r>
    </w:p>
    <w:p>
      <w:r>
        <w:rPr>
          <w:b/>
        </w:rPr>
        <w:t xml:space="preserve">1: </w:t>
      </w:r>
      <w:r>
        <w:t>рестриктивная кардиомиопатия</w:t>
      </w:r>
    </w:p>
    <w:p>
      <w:r>
        <w:rPr>
          <w:b/>
        </w:rPr>
        <w:t xml:space="preserve">2: </w:t>
      </w:r>
      <w:r>
        <w:t>миокардит</w:t>
      </w:r>
    </w:p>
    <w:p>
      <w:r>
        <w:rPr>
          <w:b/>
        </w:rPr>
        <w:t xml:space="preserve">3: </w:t>
      </w:r>
      <w:r>
        <w:t>дилатационная кардиомиопатия</w:t>
      </w:r>
    </w:p>
    <w:p>
      <w:r>
        <w:rPr>
          <w:b/>
        </w:rPr>
        <w:t xml:space="preserve">4: </w:t>
      </w:r>
      <w:r>
        <w:t>гипертрофическая кардиомиопатия</w:t>
      </w:r>
    </w:p>
    <w:p>
      <w:r>
        <w:t xml:space="preserve">Правильный ответ: </w:t>
      </w:r>
      <w:r>
        <w:rPr>
          <w:b/>
        </w:rPr>
        <w:t>дилатационная кардиомиопатия</w:t>
      </w:r>
    </w:p>
    <w:p>
      <w:pPr>
        <w:pStyle w:val="Heading2"/>
      </w:pPr>
      <w:r>
        <w:t>ОСНОВНЫМ, НАИБОЛЕЕ ЧАСТО ВСТРЕЧАЮЩИМСЯ ФАКТОРОМ РИСКА ХОБЛ, ЯВЛЯЕТСЯ</w:t>
      </w:r>
    </w:p>
    <w:p>
      <w:r>
        <w:rPr>
          <w:b/>
        </w:rPr>
        <w:t xml:space="preserve">1: </w:t>
      </w:r>
      <w:r>
        <w:t>отягощенная наследственность</w:t>
      </w:r>
    </w:p>
    <w:p>
      <w:r>
        <w:rPr>
          <w:b/>
        </w:rPr>
        <w:t xml:space="preserve">2: </w:t>
      </w:r>
      <w:r>
        <w:t>инфекция</w:t>
      </w:r>
    </w:p>
    <w:p>
      <w:r>
        <w:rPr>
          <w:b/>
        </w:rPr>
        <w:t xml:space="preserve">3: </w:t>
      </w:r>
      <w:r>
        <w:t>вредное производство</w:t>
      </w:r>
    </w:p>
    <w:p>
      <w:r>
        <w:rPr>
          <w:b/>
        </w:rPr>
        <w:t xml:space="preserve">4: </w:t>
      </w:r>
      <w:r>
        <w:t>табакокурение</w:t>
      </w:r>
    </w:p>
    <w:p>
      <w:r>
        <w:t xml:space="preserve">Правильный ответ: </w:t>
      </w:r>
      <w:r>
        <w:rPr>
          <w:b/>
        </w:rPr>
        <w:t>табакокурение</w:t>
      </w:r>
    </w:p>
    <w:p>
      <w:pPr>
        <w:pStyle w:val="Heading2"/>
      </w:pPr>
      <w:r>
        <w:t>ИНКУБАЦИОННЫЙ ПЕРИОД ПРИ НОВОЙ КОРОНАВИРУСНОЙ ИНФЕКЦИИ COVID-19 СОСТАВЛЯЕТ (В СУТКАХ)</w:t>
      </w:r>
    </w:p>
    <w:p>
      <w:r>
        <w:rPr>
          <w:b/>
        </w:rPr>
        <w:t xml:space="preserve">1: </w:t>
      </w:r>
      <w:r>
        <w:t>2-14</w:t>
      </w:r>
    </w:p>
    <w:p>
      <w:r>
        <w:rPr>
          <w:b/>
        </w:rPr>
        <w:t xml:space="preserve">2: </w:t>
      </w:r>
      <w:r>
        <w:t>2-5</w:t>
      </w:r>
    </w:p>
    <w:p>
      <w:r>
        <w:rPr>
          <w:b/>
        </w:rPr>
        <w:t xml:space="preserve">3: </w:t>
      </w:r>
      <w:r>
        <w:t>14-28</w:t>
      </w:r>
    </w:p>
    <w:p>
      <w:r>
        <w:rPr>
          <w:b/>
        </w:rPr>
        <w:t xml:space="preserve">4: </w:t>
      </w:r>
      <w:r>
        <w:t>10-20</w:t>
      </w:r>
    </w:p>
    <w:p>
      <w:r>
        <w:t xml:space="preserve">Правильный ответ: </w:t>
      </w:r>
      <w:r>
        <w:rPr>
          <w:b/>
        </w:rPr>
        <w:t>2-14</w:t>
      </w:r>
    </w:p>
    <w:p>
      <w:pPr>
        <w:pStyle w:val="Heading2"/>
      </w:pPr>
      <w:r>
        <w:t>ДЛЯ ПЕРВИЧНОГО МИЕЛОФИБРОЗА ХАРАКТЕРНЫМ ЯВЛЯЕТСЯ НАЛИЧИЕ В ТРЕПАНОБИОПТАТЕ КОСТНОГО МОЗГА</w:t>
      </w:r>
    </w:p>
    <w:p>
      <w:r>
        <w:rPr>
          <w:b/>
        </w:rPr>
        <w:t xml:space="preserve">1: </w:t>
      </w:r>
      <w:r>
        <w:t>выраженной пролиферации клеток эритропоэза</w:t>
      </w:r>
    </w:p>
    <w:p>
      <w:r>
        <w:rPr>
          <w:b/>
        </w:rPr>
        <w:t xml:space="preserve">2: </w:t>
      </w:r>
      <w:r>
        <w:t>диффузной лимфоидной инфильтрации</w:t>
      </w:r>
    </w:p>
    <w:p>
      <w:r>
        <w:rPr>
          <w:b/>
        </w:rPr>
        <w:t xml:space="preserve">3: </w:t>
      </w:r>
      <w:r>
        <w:t>преобладания жира над форменными элементами</w:t>
      </w:r>
    </w:p>
    <w:p>
      <w:r>
        <w:rPr>
          <w:b/>
        </w:rPr>
        <w:t xml:space="preserve">4: </w:t>
      </w:r>
      <w:r>
        <w:t>большого числа мегакариоцитов наряду с фиброзом</w:t>
      </w:r>
    </w:p>
    <w:p>
      <w:r>
        <w:t xml:space="preserve">Правильный ответ: </w:t>
      </w:r>
      <w:r>
        <w:rPr>
          <w:b/>
        </w:rPr>
        <w:t>большого числа мегакариоцитов наряду с фиброзом</w:t>
      </w:r>
    </w:p>
    <w:p>
      <w:pPr>
        <w:pStyle w:val="Heading2"/>
      </w:pPr>
      <w:r>
        <w:t>ЕСЛИ У ПАЦИЕНТА ВЫРАЖЕННЫЕ ЗАСТОЙНЫЕ ЯВЛЕНИЯ В ЛЕГКИХ И ОТЕКИ НИЖНИХ КОНЕЧНОСТЕЙ СОХРАНЯЮТСЯ В ПОКОЕ И УСИЛИВАЮТСЯ ПРИ ФИЗИЧЕСКОЙ НАГРУЗКЕ, ЕМУ СЛЕДУЕТ ВЫСТАВИТЬ ______ ФК ХСН</w:t>
      </w:r>
    </w:p>
    <w:p>
      <w:r>
        <w:rPr>
          <w:b/>
        </w:rPr>
        <w:t xml:space="preserve">1: </w:t>
      </w:r>
      <w:r>
        <w:t>I</w:t>
      </w:r>
    </w:p>
    <w:p>
      <w:r>
        <w:rPr>
          <w:b/>
        </w:rPr>
        <w:t xml:space="preserve">2: </w:t>
      </w:r>
      <w:r>
        <w:t>III</w:t>
      </w:r>
    </w:p>
    <w:p>
      <w:r>
        <w:rPr>
          <w:b/>
        </w:rPr>
        <w:t xml:space="preserve">3: </w:t>
      </w:r>
      <w:r>
        <w:t>IIА</w:t>
      </w:r>
    </w:p>
    <w:p>
      <w:r>
        <w:rPr>
          <w:b/>
        </w:rPr>
        <w:t xml:space="preserve">4: </w:t>
      </w:r>
      <w:r>
        <w:t>IIБ</w:t>
      </w:r>
    </w:p>
    <w:p>
      <w:r>
        <w:t xml:space="preserve">Правильный ответ: </w:t>
      </w:r>
      <w:r>
        <w:rPr>
          <w:b/>
        </w:rPr>
        <w:t>IIБ</w:t>
      </w:r>
    </w:p>
    <w:p>
      <w:pPr>
        <w:pStyle w:val="Heading2"/>
      </w:pPr>
      <w:r>
        <w:t>ЧРЕЗМЕРНАЯ АКТИВАЦИЯ ФИБРОБЛАСТОВ И ИЗБЫТОЧНОЕ ОБРАЗОВАНИЕ НЕЗРЕЛЫХ КОЛЛАГЕНОВЫХ ВОЛОКОН С РАЗВИТИЕМ НЕРЕГУЛИРУЕМОГО ФИБРОЗА ОТМЕЧАЕТСЯ ПРИ</w:t>
      </w:r>
    </w:p>
    <w:p>
      <w:r>
        <w:rPr>
          <w:b/>
        </w:rPr>
        <w:t xml:space="preserve">1: </w:t>
      </w:r>
      <w:r>
        <w:t>дерматомиозите</w:t>
      </w:r>
    </w:p>
    <w:p>
      <w:r>
        <w:rPr>
          <w:b/>
        </w:rPr>
        <w:t xml:space="preserve">2: </w:t>
      </w:r>
      <w:r>
        <w:t>полимиозите</w:t>
      </w:r>
    </w:p>
    <w:p>
      <w:r>
        <w:rPr>
          <w:b/>
        </w:rPr>
        <w:t xml:space="preserve">3: </w:t>
      </w:r>
      <w:r>
        <w:t>системной склеродермии</w:t>
      </w:r>
    </w:p>
    <w:p>
      <w:r>
        <w:rPr>
          <w:b/>
        </w:rPr>
        <w:t xml:space="preserve">4: </w:t>
      </w:r>
      <w:r>
        <w:t>остеоартрозе</w:t>
      </w:r>
    </w:p>
    <w:p>
      <w:r>
        <w:t xml:space="preserve">Правильный ответ: </w:t>
      </w:r>
      <w:r>
        <w:rPr>
          <w:b/>
        </w:rPr>
        <w:t>системной склеродермии</w:t>
      </w:r>
    </w:p>
    <w:p>
      <w:pPr>
        <w:pStyle w:val="Heading2"/>
      </w:pPr>
      <w:r>
        <w:t>К МЕДИКО-БИОЛОГИЧЕСКИМ ФАКТОРАМ РИСКА РАЗВИТИЯ ТУБЕРКУЛЕЗА ОТНОСЯТ</w:t>
      </w:r>
    </w:p>
    <w:p>
      <w:r>
        <w:rPr>
          <w:b/>
        </w:rPr>
        <w:t xml:space="preserve">1: </w:t>
      </w:r>
      <w:r>
        <w:t>ревматоидный артрит</w:t>
      </w:r>
    </w:p>
    <w:p>
      <w:r>
        <w:rPr>
          <w:b/>
        </w:rPr>
        <w:t xml:space="preserve">2: </w:t>
      </w:r>
      <w:r>
        <w:t>хронический тонзиллит</w:t>
      </w:r>
    </w:p>
    <w:p>
      <w:r>
        <w:rPr>
          <w:b/>
        </w:rPr>
        <w:t xml:space="preserve">3: </w:t>
      </w:r>
      <w:r>
        <w:t>сахарный диабет</w:t>
      </w:r>
    </w:p>
    <w:p>
      <w:r>
        <w:rPr>
          <w:b/>
        </w:rPr>
        <w:t xml:space="preserve">4: </w:t>
      </w:r>
      <w:r>
        <w:t>тиреотоксикоз</w:t>
      </w:r>
    </w:p>
    <w:p>
      <w:r>
        <w:t xml:space="preserve">Правильный ответ: </w:t>
      </w:r>
      <w:r>
        <w:rPr>
          <w:b/>
        </w:rPr>
        <w:t>сахарный диабет</w:t>
      </w:r>
    </w:p>
    <w:p>
      <w:pPr>
        <w:pStyle w:val="Heading2"/>
      </w:pPr>
      <w:r>
        <w:t>НАИБОЛЕЕ ДЛИТЕЛЬНЫМ ПЕРИОДОМ ПОЛУВЫВЕДЕНИЯ ОБЛАДАЕТ</w:t>
      </w:r>
    </w:p>
    <w:p>
      <w:r>
        <w:rPr>
          <w:b/>
        </w:rPr>
        <w:t xml:space="preserve">1: </w:t>
      </w:r>
      <w:r>
        <w:t>амиодарон</w:t>
      </w:r>
    </w:p>
    <w:p>
      <w:r>
        <w:rPr>
          <w:b/>
        </w:rPr>
        <w:t xml:space="preserve">2: </w:t>
      </w:r>
      <w:r>
        <w:t>новокаинамид</w:t>
      </w:r>
    </w:p>
    <w:p>
      <w:r>
        <w:rPr>
          <w:b/>
        </w:rPr>
        <w:t xml:space="preserve">3: </w:t>
      </w:r>
      <w:r>
        <w:t>лидокаин</w:t>
      </w:r>
    </w:p>
    <w:p>
      <w:r>
        <w:rPr>
          <w:b/>
        </w:rPr>
        <w:t xml:space="preserve">4: </w:t>
      </w:r>
      <w:r>
        <w:t>верапамил</w:t>
      </w:r>
    </w:p>
    <w:p>
      <w:r>
        <w:t xml:space="preserve">Правильный ответ: </w:t>
      </w:r>
      <w:r>
        <w:rPr>
          <w:b/>
        </w:rPr>
        <w:t>амиодарон</w:t>
      </w:r>
    </w:p>
    <w:p>
      <w:pPr>
        <w:pStyle w:val="Heading2"/>
      </w:pPr>
      <w:r>
        <w:t>ВЕДУЩИМ КЛИНИЧЕСКИМ ПРИЗНАКОМ НЕФРОТИЧЕСКОГО СИНДРОМА ЯВЛЯЕТСЯ</w:t>
      </w:r>
    </w:p>
    <w:p>
      <w:r>
        <w:rPr>
          <w:b/>
        </w:rPr>
        <w:t xml:space="preserve">1: </w:t>
      </w:r>
      <w:r>
        <w:t>гематурия</w:t>
      </w:r>
    </w:p>
    <w:p>
      <w:r>
        <w:rPr>
          <w:b/>
        </w:rPr>
        <w:t xml:space="preserve">2: </w:t>
      </w:r>
      <w:r>
        <w:t>артериальная гипертензия</w:t>
      </w:r>
    </w:p>
    <w:p>
      <w:r>
        <w:rPr>
          <w:b/>
        </w:rPr>
        <w:t xml:space="preserve">3: </w:t>
      </w:r>
      <w:r>
        <w:t>протеинурия более 3,5 г/сутки</w:t>
      </w:r>
    </w:p>
    <w:p>
      <w:r>
        <w:rPr>
          <w:b/>
        </w:rPr>
        <w:t xml:space="preserve">4: </w:t>
      </w:r>
      <w:r>
        <w:t>пиурия</w:t>
      </w:r>
    </w:p>
    <w:p>
      <w:r>
        <w:t xml:space="preserve">Правильный ответ: </w:t>
      </w:r>
      <w:r>
        <w:rPr>
          <w:b/>
        </w:rPr>
        <w:t>протеинурия более 3,5 г/сутки</w:t>
      </w:r>
    </w:p>
    <w:p>
      <w:pPr>
        <w:pStyle w:val="Heading2"/>
      </w:pPr>
      <w:r>
        <w:t>ПРИ КЛИНИКО-ЭПИДЕМИОЛОГИЧЕСКОЙ КАРТИНЕ ГРИППА ЛЕЧЕНИЕ ПРОТИВОВИРУСНЫМИ ПРЕПАРАТАМИ СЛЕДУЕТ НАЧИНАТЬ</w:t>
      </w:r>
    </w:p>
    <w:p>
      <w:r>
        <w:rPr>
          <w:b/>
        </w:rPr>
        <w:t xml:space="preserve">1: </w:t>
      </w:r>
      <w:r>
        <w:t>немедленно, без лабораторного подтверждения диагноза только у не вакцинированных пациентов</w:t>
      </w:r>
    </w:p>
    <w:p>
      <w:r>
        <w:rPr>
          <w:b/>
        </w:rPr>
        <w:t xml:space="preserve">2: </w:t>
      </w:r>
      <w:r>
        <w:t>только после лабораторного подтверждения диагноза, вне зависимости от наличия вакцинации от гриппа</w:t>
      </w:r>
    </w:p>
    <w:p>
      <w:r>
        <w:rPr>
          <w:b/>
        </w:rPr>
        <w:t xml:space="preserve">3: </w:t>
      </w:r>
      <w:r>
        <w:t>немедленно, без лабораторного подтверждения диагноза, вне зависимости от наличия вакцинации от гриппа</w:t>
      </w:r>
    </w:p>
    <w:p>
      <w:r>
        <w:rPr>
          <w:b/>
        </w:rPr>
        <w:t xml:space="preserve">4: </w:t>
      </w:r>
      <w:r>
        <w:t>только после лабораторного подтверждения диагноза, исключительно у пациентов, вакцинированных от гриппа</w:t>
      </w:r>
    </w:p>
    <w:p>
      <w:r>
        <w:t xml:space="preserve">Правильный ответ: </w:t>
      </w:r>
      <w:r>
        <w:rPr>
          <w:b/>
        </w:rPr>
        <w:t>немедленно, без лабораторного подтверждения диагноза, вне зависимости от наличия вакцинации от гриппа</w:t>
      </w:r>
    </w:p>
    <w:p>
      <w:pPr>
        <w:pStyle w:val="Heading2"/>
      </w:pPr>
      <w:r>
        <w:t>МЕХАНИЗМ ОБЕЗБОЛИВАЮЩЕГО ДЕЙСТВИЯ НАРКОТИЧЕСКИХ АНАЛЬГЕТИКОВ ЗАКЛЮЧАЕТСЯ В</w:t>
      </w:r>
    </w:p>
    <w:p>
      <w:r>
        <w:rPr>
          <w:b/>
        </w:rPr>
        <w:t xml:space="preserve">1: </w:t>
      </w:r>
      <w:r>
        <w:t>снижении чувствительности рецепторов к медиаторам боли – гистамину и брадикинину</w:t>
      </w:r>
    </w:p>
    <w:p>
      <w:r>
        <w:rPr>
          <w:b/>
        </w:rPr>
        <w:t xml:space="preserve">2: </w:t>
      </w:r>
      <w:r>
        <w:t>снижении активности циклооксигеназы с ингибированием синтеза простагландинов и брадикинина</w:t>
      </w:r>
    </w:p>
    <w:p>
      <w:r>
        <w:rPr>
          <w:b/>
        </w:rPr>
        <w:t xml:space="preserve">3: </w:t>
      </w:r>
      <w:r>
        <w:t>угнетении холинергической иннервации гладкомышечных органов и спазмолитическом действии</w:t>
      </w:r>
    </w:p>
    <w:p>
      <w:r>
        <w:rPr>
          <w:b/>
        </w:rPr>
        <w:t xml:space="preserve">4: </w:t>
      </w:r>
      <w:r>
        <w:t>угнетении проводимости болевых стимулов в центральной нервной системе</w:t>
      </w:r>
    </w:p>
    <w:p>
      <w:r>
        <w:t xml:space="preserve">Правильный ответ: </w:t>
      </w:r>
      <w:r>
        <w:rPr>
          <w:b/>
        </w:rPr>
        <w:t>угнетении проводимости болевых стимулов в центральной нервной системе</w:t>
      </w:r>
    </w:p>
    <w:p>
      <w:pPr>
        <w:pStyle w:val="Heading2"/>
      </w:pPr>
      <w:r>
        <w:t>СНИЗИТЬ ПРОДУКЦИЮ ГРУДНОГО МОЛОКА МОЖЕТ ПРИЕМ</w:t>
      </w:r>
    </w:p>
    <w:p>
      <w:r>
        <w:rPr>
          <w:b/>
        </w:rPr>
        <w:t xml:space="preserve">1: </w:t>
      </w:r>
      <w:r>
        <w:t>бромокриптина</w:t>
      </w:r>
    </w:p>
    <w:p>
      <w:r>
        <w:rPr>
          <w:b/>
        </w:rPr>
        <w:t xml:space="preserve">2: </w:t>
      </w:r>
      <w:r>
        <w:t>галоперидола</w:t>
      </w:r>
    </w:p>
    <w:p>
      <w:r>
        <w:rPr>
          <w:b/>
        </w:rPr>
        <w:t xml:space="preserve">3: </w:t>
      </w:r>
      <w:r>
        <w:t>теофиллина</w:t>
      </w:r>
    </w:p>
    <w:p>
      <w:r>
        <w:rPr>
          <w:b/>
        </w:rPr>
        <w:t xml:space="preserve">4: </w:t>
      </w:r>
      <w:r>
        <w:t>метоклопрамида</w:t>
      </w:r>
    </w:p>
    <w:p>
      <w:r>
        <w:t xml:space="preserve">Правильный ответ: </w:t>
      </w:r>
      <w:r>
        <w:rPr>
          <w:b/>
        </w:rPr>
        <w:t>бромокриптина</w:t>
      </w:r>
    </w:p>
    <w:p>
      <w:pPr>
        <w:pStyle w:val="Heading2"/>
      </w:pPr>
      <w:r>
        <w:t>ПРИ СТЕНОКАРДИИ НАПРЯЖЕНИЯ ХАРАКТЕРНЫЕ ИЗМЕНЕНИЯ НА ЭКГ ВЫЯВЛЯЮТСЯ</w:t>
      </w:r>
    </w:p>
    <w:p>
      <w:r>
        <w:rPr>
          <w:b/>
        </w:rPr>
        <w:t xml:space="preserve">1: </w:t>
      </w:r>
      <w:r>
        <w:t>на фоне болевого приступа</w:t>
      </w:r>
    </w:p>
    <w:p>
      <w:r>
        <w:rPr>
          <w:b/>
        </w:rPr>
        <w:t xml:space="preserve">2: </w:t>
      </w:r>
      <w:r>
        <w:t>рано утром при пробуждении</w:t>
      </w:r>
    </w:p>
    <w:p>
      <w:r>
        <w:rPr>
          <w:b/>
        </w:rPr>
        <w:t xml:space="preserve">3: </w:t>
      </w:r>
      <w:r>
        <w:t>сразу после еды</w:t>
      </w:r>
    </w:p>
    <w:p>
      <w:r>
        <w:rPr>
          <w:b/>
        </w:rPr>
        <w:t xml:space="preserve">4: </w:t>
      </w:r>
      <w:r>
        <w:t>во время сна</w:t>
      </w:r>
    </w:p>
    <w:p>
      <w:r>
        <w:t xml:space="preserve">Правильный ответ: </w:t>
      </w:r>
      <w:r>
        <w:rPr>
          <w:b/>
        </w:rPr>
        <w:t>на фоне болевого приступа</w:t>
      </w:r>
    </w:p>
    <w:p>
      <w:pPr>
        <w:pStyle w:val="Heading2"/>
      </w:pPr>
      <w:r>
        <w:t>ДЛЯ КОРСАКОВСКОГО СИНДРОМА ХАРАКТЕРНЫ НАРУШЕНИЯ</w:t>
      </w:r>
    </w:p>
    <w:p>
      <w:r>
        <w:rPr>
          <w:b/>
        </w:rPr>
        <w:t xml:space="preserve">1: </w:t>
      </w:r>
      <w:r>
        <w:t>зрения</w:t>
      </w:r>
    </w:p>
    <w:p>
      <w:r>
        <w:rPr>
          <w:b/>
        </w:rPr>
        <w:t xml:space="preserve">2: </w:t>
      </w:r>
      <w:r>
        <w:t>сознания</w:t>
      </w:r>
    </w:p>
    <w:p>
      <w:r>
        <w:rPr>
          <w:b/>
        </w:rPr>
        <w:t xml:space="preserve">3: </w:t>
      </w:r>
      <w:r>
        <w:t>двигательных функций</w:t>
      </w:r>
    </w:p>
    <w:p>
      <w:r>
        <w:rPr>
          <w:b/>
        </w:rPr>
        <w:t xml:space="preserve">4: </w:t>
      </w:r>
      <w:r>
        <w:t>памяти на текущие события</w:t>
      </w:r>
    </w:p>
    <w:p>
      <w:r>
        <w:t xml:space="preserve">Правильный ответ: </w:t>
      </w:r>
      <w:r>
        <w:rPr>
          <w:b/>
        </w:rPr>
        <w:t>памяти на текущие события</w:t>
      </w:r>
    </w:p>
    <w:p>
      <w:pPr>
        <w:pStyle w:val="Heading2"/>
      </w:pPr>
      <w:r>
        <w:t>ПАЦИЕНТ С ЦИРРОЗОМ ПЕЧЕНИ КЛАССА А ПО ЧАЙЛДУ В ИСХОДЕ ХРОНИЧЕСКОГО ГЕПАТИТА С ПОСЛЕ УСПЕШНОГО ПРОТИВОВИРУСНОГО ЛЕЧЕНИЯ С УСТОЙЧИВЫМ ВИРУСОЛОГИЧЕСКИМ ОТВЕТОМ БОЛЕЕ ГОДА НУЖДАЕТСЯ В ДИСПАНСЕРНОМ НАБЛЮДЕНИИ ДЛЯ КОНТРОЛЯ ЗА ВОЗМОЖНОСТЬЮ</w:t>
      </w:r>
    </w:p>
    <w:p>
      <w:r>
        <w:rPr>
          <w:b/>
        </w:rPr>
        <w:t xml:space="preserve">1: </w:t>
      </w:r>
      <w:r>
        <w:t>развития HCV индуцированного гломерулонефрита</w:t>
      </w:r>
    </w:p>
    <w:p>
      <w:r>
        <w:rPr>
          <w:b/>
        </w:rPr>
        <w:t xml:space="preserve">2: </w:t>
      </w:r>
      <w:r>
        <w:t>развития гепатоцеллюлярного рака</w:t>
      </w:r>
    </w:p>
    <w:p>
      <w:r>
        <w:rPr>
          <w:b/>
        </w:rPr>
        <w:t xml:space="preserve">3: </w:t>
      </w:r>
      <w:r>
        <w:t>развития HCV – ассоциированной криоглобулинемии</w:t>
      </w:r>
    </w:p>
    <w:p>
      <w:r>
        <w:rPr>
          <w:b/>
        </w:rPr>
        <w:t xml:space="preserve">4: </w:t>
      </w:r>
      <w:r>
        <w:t>прогрессирования цирроза печени в связи с сохранением латентной инфекции</w:t>
      </w:r>
    </w:p>
    <w:p>
      <w:r>
        <w:t xml:space="preserve">Правильный ответ: </w:t>
      </w:r>
      <w:r>
        <w:rPr>
          <w:b/>
        </w:rPr>
        <w:t>развития гепатоцеллюлярного рака</w:t>
      </w:r>
    </w:p>
    <w:p>
      <w:pPr>
        <w:pStyle w:val="Heading2"/>
      </w:pPr>
      <w:r>
        <w:t>ПРИ НАЛИЧИИ У ПОСТРАДАВШЕГО ПРИЗНАКОВ АРТЕРИАЛЬНОГО КРОВОТЕЧЕНИЯ ИЗ ОБЛАСТИ ЗАПЯСТЬЯ НЕОБХОДИМО</w:t>
      </w:r>
    </w:p>
    <w:p>
      <w:r>
        <w:rPr>
          <w:b/>
        </w:rPr>
        <w:t xml:space="preserve">1: </w:t>
      </w:r>
      <w:r>
        <w:t>обработать рану антисептиком, наложить давящую повязку</w:t>
      </w:r>
    </w:p>
    <w:p>
      <w:r>
        <w:rPr>
          <w:b/>
        </w:rPr>
        <w:t xml:space="preserve">2: </w:t>
      </w:r>
      <w:r>
        <w:t>наложить кровоостанавливающий жгут ближе к ране</w:t>
      </w:r>
    </w:p>
    <w:p>
      <w:r>
        <w:rPr>
          <w:b/>
        </w:rPr>
        <w:t xml:space="preserve">3: </w:t>
      </w:r>
      <w:r>
        <w:t>выполнить прямое давление на рану, наложить давящую повязку</w:t>
      </w:r>
    </w:p>
    <w:p>
      <w:r>
        <w:rPr>
          <w:b/>
        </w:rPr>
        <w:t xml:space="preserve">4: </w:t>
      </w:r>
      <w:r>
        <w:t>наложить антисептическую повязку, поднять конечность вверх</w:t>
      </w:r>
    </w:p>
    <w:p>
      <w:r>
        <w:t xml:space="preserve">Правильный ответ: </w:t>
      </w:r>
      <w:r>
        <w:rPr>
          <w:b/>
        </w:rPr>
        <w:t>выполнить прямое давление на рану, наложить давящую повязку</w:t>
      </w:r>
    </w:p>
    <w:p>
      <w:pPr>
        <w:pStyle w:val="Heading2"/>
      </w:pPr>
      <w:r>
        <w:t>ДЛЯ ПОРАЖЕНИЯ ЛЕГКИХ ПРИ НОВОЙ КОРОНАВИРУСНОЙ ИНФЕКЦИИ COVID-19 ХАРАКТЕРНО</w:t>
      </w:r>
    </w:p>
    <w:p>
      <w:r>
        <w:rPr>
          <w:b/>
        </w:rPr>
        <w:t xml:space="preserve">1: </w:t>
      </w:r>
      <w:r>
        <w:t>одностороннее очаговое поражение</w:t>
      </w:r>
    </w:p>
    <w:p>
      <w:r>
        <w:rPr>
          <w:b/>
        </w:rPr>
        <w:t xml:space="preserve">2: </w:t>
      </w:r>
      <w:r>
        <w:t>наличие плеврального выпота</w:t>
      </w:r>
    </w:p>
    <w:p>
      <w:r>
        <w:rPr>
          <w:b/>
        </w:rPr>
        <w:t xml:space="preserve">3: </w:t>
      </w:r>
      <w:r>
        <w:t>двустороннее полисегментарное поражение</w:t>
      </w:r>
    </w:p>
    <w:p>
      <w:r>
        <w:rPr>
          <w:b/>
        </w:rPr>
        <w:t xml:space="preserve">4: </w:t>
      </w:r>
      <w:r>
        <w:t>наличие лобарного инфильтрата</w:t>
      </w:r>
    </w:p>
    <w:p>
      <w:r>
        <w:t xml:space="preserve">Правильный ответ: </w:t>
      </w:r>
      <w:r>
        <w:rPr>
          <w:b/>
        </w:rPr>
        <w:t>двустороннее полисегментарное поражение</w:t>
      </w:r>
    </w:p>
    <w:p>
      <w:pPr>
        <w:pStyle w:val="Heading2"/>
      </w:pPr>
      <w:r>
        <w:t>ГЛАВНОЙ ПРИЧИНОЙ РАЗВИТИЯ ПОЛИОРГАННОЙ НЕДОСТАТОЧНОСТИ ПРИ ДВС-СИНДРОМЕ ЯВЛЯЕТСЯ</w:t>
      </w:r>
    </w:p>
    <w:p>
      <w:r>
        <w:rPr>
          <w:b/>
        </w:rPr>
        <w:t xml:space="preserve">1: </w:t>
      </w:r>
      <w:r>
        <w:t>повреждение тромбином лизосомных мембран</w:t>
      </w:r>
    </w:p>
    <w:p>
      <w:r>
        <w:rPr>
          <w:b/>
        </w:rPr>
        <w:t xml:space="preserve">2: </w:t>
      </w:r>
      <w:r>
        <w:t>повреждение тромбином плазматических мембран жизненно важных органов</w:t>
      </w:r>
    </w:p>
    <w:p>
      <w:r>
        <w:rPr>
          <w:b/>
        </w:rPr>
        <w:t xml:space="preserve">3: </w:t>
      </w:r>
      <w:r>
        <w:t>блокада микроциркуляции</w:t>
      </w:r>
    </w:p>
    <w:p>
      <w:r>
        <w:rPr>
          <w:b/>
        </w:rPr>
        <w:t xml:space="preserve">4: </w:t>
      </w:r>
      <w:r>
        <w:t>торможение тканевого дыхания продуктами деградации фибриногена</w:t>
      </w:r>
    </w:p>
    <w:p>
      <w:r>
        <w:t xml:space="preserve">Правильный ответ: </w:t>
      </w:r>
      <w:r>
        <w:rPr>
          <w:b/>
        </w:rPr>
        <w:t>блокада микроциркуляции</w:t>
      </w:r>
    </w:p>
    <w:p>
      <w:pPr>
        <w:pStyle w:val="Heading2"/>
      </w:pPr>
      <w:r>
        <w:t>КРИТЕРИЯМИ ВОЗ ДЛЯ ПОСТАНОВКИ ДИАГНОЗА «ХРОНИЧЕСКИЙ БРОНХИТ» ЯВЛЯЕТСЯ КАШЕЛЬ ДЛИТЕЛЬНОСТЬЮ НЕ МЕНЕЕ _____ МЕСЯЦЕВ В ГОДУ В ТЕЧЕНИЕ ____ ЛЕТ ПОДРЯД</w:t>
      </w:r>
    </w:p>
    <w:p>
      <w:r>
        <w:rPr>
          <w:b/>
        </w:rPr>
        <w:t xml:space="preserve">1: </w:t>
      </w:r>
      <w:r>
        <w:t>6;  2</w:t>
      </w:r>
    </w:p>
    <w:p>
      <w:r>
        <w:rPr>
          <w:b/>
        </w:rPr>
        <w:t xml:space="preserve">2: </w:t>
      </w:r>
      <w:r>
        <w:t>3;  2</w:t>
      </w:r>
    </w:p>
    <w:p>
      <w:r>
        <w:rPr>
          <w:b/>
        </w:rPr>
        <w:t xml:space="preserve">3: </w:t>
      </w:r>
      <w:r>
        <w:t>3;  3</w:t>
      </w:r>
    </w:p>
    <w:p>
      <w:r>
        <w:rPr>
          <w:b/>
        </w:rPr>
        <w:t xml:space="preserve">4: </w:t>
      </w:r>
      <w:r>
        <w:t>2;  3</w:t>
      </w:r>
    </w:p>
    <w:p>
      <w:r>
        <w:t xml:space="preserve">Правильный ответ: </w:t>
      </w:r>
      <w:r>
        <w:rPr>
          <w:b/>
        </w:rPr>
        <w:t>3;  2</w:t>
      </w:r>
    </w:p>
    <w:p>
      <w:pPr>
        <w:pStyle w:val="Heading2"/>
      </w:pPr>
      <w:r>
        <w:t>ДЛЯ ОЦЕНКИ НАРУШЕНИЙ ВНЕШНЕСЕКРЕТОРНОЙ ФУНКЦИИ ПОДЖЕЛУДОЧНОЙ ЖЕЛЕЗЫ ОПРЕДЕЛЯЮТ АКТИВНОСТЬ</w:t>
      </w:r>
    </w:p>
    <w:p>
      <w:r>
        <w:rPr>
          <w:b/>
        </w:rPr>
        <w:t xml:space="preserve">1: </w:t>
      </w:r>
      <w:r>
        <w:t>липазы кала</w:t>
      </w:r>
    </w:p>
    <w:p>
      <w:r>
        <w:rPr>
          <w:b/>
        </w:rPr>
        <w:t xml:space="preserve">2: </w:t>
      </w:r>
      <w:r>
        <w:t>эластазы кала</w:t>
      </w:r>
    </w:p>
    <w:p>
      <w:r>
        <w:rPr>
          <w:b/>
        </w:rPr>
        <w:t xml:space="preserve">3: </w:t>
      </w:r>
      <w:r>
        <w:t>эластазы крови</w:t>
      </w:r>
    </w:p>
    <w:p>
      <w:r>
        <w:rPr>
          <w:b/>
        </w:rPr>
        <w:t xml:space="preserve">4: </w:t>
      </w:r>
      <w:r>
        <w:t>липазы крови</w:t>
      </w:r>
    </w:p>
    <w:p>
      <w:r>
        <w:t xml:space="preserve">Правильный ответ: </w:t>
      </w:r>
      <w:r>
        <w:rPr>
          <w:b/>
        </w:rPr>
        <w:t>эластазы кала</w:t>
      </w:r>
    </w:p>
    <w:p>
      <w:pPr>
        <w:pStyle w:val="Heading2"/>
      </w:pPr>
      <w:r>
        <w:t>СТАДИЮ АЛЬБУМИНУРИИ/ПРОТЕИНУРИИ ОПРЕДЕЛЯЮТ КАК «НЕЗНАЧИТЕЛЬНО ПОВЫШЕННУЮ» ПРИ НАЛИЧИИ ОТНОШЕНИЯ АЛЬБУМИН/КРЕАТИНИН  (В МГ/Г)</w:t>
      </w:r>
    </w:p>
    <w:p>
      <w:r>
        <w:rPr>
          <w:b/>
        </w:rPr>
        <w:t xml:space="preserve">1: </w:t>
      </w:r>
      <w:r>
        <w:t>300 - 1999</w:t>
      </w:r>
    </w:p>
    <w:p>
      <w:r>
        <w:rPr>
          <w:b/>
        </w:rPr>
        <w:t xml:space="preserve">2: </w:t>
      </w:r>
      <w:r>
        <w:t>≥ 2000</w:t>
      </w:r>
    </w:p>
    <w:p>
      <w:r>
        <w:rPr>
          <w:b/>
        </w:rPr>
        <w:t xml:space="preserve">3: </w:t>
      </w:r>
      <w:r>
        <w:t>30 - 299</w:t>
      </w:r>
    </w:p>
    <w:p>
      <w:r>
        <w:rPr>
          <w:b/>
        </w:rPr>
        <w:t xml:space="preserve">4: </w:t>
      </w:r>
      <w:r>
        <w:t>10-29</w:t>
      </w:r>
    </w:p>
    <w:p>
      <w:r>
        <w:t xml:space="preserve">Правильный ответ: </w:t>
      </w:r>
      <w:r>
        <w:rPr>
          <w:b/>
        </w:rPr>
        <w:t>10-29</w:t>
      </w:r>
    </w:p>
    <w:p>
      <w:pPr>
        <w:pStyle w:val="Heading2"/>
      </w:pPr>
      <w:r>
        <w:t>ЖЕЛЕЗО ДЕПОНИРУЕТСЯ В ОСНОВНОМ В ФОРМЕ</w:t>
      </w:r>
    </w:p>
    <w:p>
      <w:r>
        <w:rPr>
          <w:b/>
        </w:rPr>
        <w:t xml:space="preserve">1: </w:t>
      </w:r>
      <w:r>
        <w:t>гема</w:t>
      </w:r>
    </w:p>
    <w:p>
      <w:r>
        <w:rPr>
          <w:b/>
        </w:rPr>
        <w:t xml:space="preserve">2: </w:t>
      </w:r>
      <w:r>
        <w:t>ферритина</w:t>
      </w:r>
    </w:p>
    <w:p>
      <w:r>
        <w:rPr>
          <w:b/>
        </w:rPr>
        <w:t xml:space="preserve">3: </w:t>
      </w:r>
      <w:r>
        <w:t>трансферрина</w:t>
      </w:r>
    </w:p>
    <w:p>
      <w:r>
        <w:rPr>
          <w:b/>
        </w:rPr>
        <w:t xml:space="preserve">4: </w:t>
      </w:r>
      <w:r>
        <w:t>протопорфирина</w:t>
      </w:r>
    </w:p>
    <w:p>
      <w:r>
        <w:t xml:space="preserve">Правильный ответ: </w:t>
      </w:r>
      <w:r>
        <w:rPr>
          <w:b/>
        </w:rPr>
        <w:t>ферритина</w:t>
      </w:r>
    </w:p>
    <w:p>
      <w:pPr>
        <w:pStyle w:val="Heading2"/>
      </w:pPr>
      <w:r>
        <w:t>ДЛЯ ЛЕЧЕНИЯ СОСУДИСТОЙ ДЕМЕНЦИИ ПРИМЕНЯЮТ</w:t>
      </w:r>
    </w:p>
    <w:p>
      <w:r>
        <w:rPr>
          <w:b/>
        </w:rPr>
        <w:t xml:space="preserve">1: </w:t>
      </w:r>
      <w:r>
        <w:t>агонисты дофаминовых рецепторов</w:t>
      </w:r>
    </w:p>
    <w:p>
      <w:r>
        <w:rPr>
          <w:b/>
        </w:rPr>
        <w:t xml:space="preserve">2: </w:t>
      </w:r>
      <w:r>
        <w:t>ингибиторы ацетилхолинестеразы</w:t>
      </w:r>
    </w:p>
    <w:p>
      <w:r>
        <w:rPr>
          <w:b/>
        </w:rPr>
        <w:t xml:space="preserve">3: </w:t>
      </w:r>
      <w:r>
        <w:t>селективные ингибиторы обратного захвата серотонина</w:t>
      </w:r>
    </w:p>
    <w:p>
      <w:r>
        <w:rPr>
          <w:b/>
        </w:rPr>
        <w:t xml:space="preserve">4: </w:t>
      </w:r>
      <w:r>
        <w:t>трициклические антидепрессанты</w:t>
      </w:r>
    </w:p>
    <w:p>
      <w:r>
        <w:t xml:space="preserve">Правильный ответ: </w:t>
      </w:r>
      <w:r>
        <w:rPr>
          <w:b/>
        </w:rPr>
        <w:t>ингибиторы ацетилхолинестеразы</w:t>
      </w:r>
    </w:p>
    <w:p>
      <w:pPr>
        <w:pStyle w:val="Heading2"/>
      </w:pPr>
      <w:r>
        <w:t>ДИУРЕТИКОМ, КОТОРОМУ СЛЕДУЕТ ОТДАВАТЬ ПРЕДПОЧТЕНИЕ ПРИ ОСТРОЙ ЛЕВОЖЕЛУДОЧКОВОЙ НЕДОСТАТОЧНОСТИ, ЯВЛЯЕТСЯ</w:t>
      </w:r>
    </w:p>
    <w:p>
      <w:r>
        <w:rPr>
          <w:b/>
        </w:rPr>
        <w:t xml:space="preserve">1: </w:t>
      </w:r>
      <w:r>
        <w:t>хлорталидон</w:t>
      </w:r>
    </w:p>
    <w:p>
      <w:r>
        <w:rPr>
          <w:b/>
        </w:rPr>
        <w:t xml:space="preserve">2: </w:t>
      </w:r>
      <w:r>
        <w:t>индапамид</w:t>
      </w:r>
    </w:p>
    <w:p>
      <w:r>
        <w:rPr>
          <w:b/>
        </w:rPr>
        <w:t xml:space="preserve">3: </w:t>
      </w:r>
      <w:r>
        <w:t>верошпирон</w:t>
      </w:r>
    </w:p>
    <w:p>
      <w:r>
        <w:rPr>
          <w:b/>
        </w:rPr>
        <w:t xml:space="preserve">4: </w:t>
      </w:r>
      <w:r>
        <w:t>фуросемид</w:t>
      </w:r>
    </w:p>
    <w:p>
      <w:r>
        <w:t xml:space="preserve">Правильный ответ: </w:t>
      </w:r>
      <w:r>
        <w:rPr>
          <w:b/>
        </w:rPr>
        <w:t>фуросемид</w:t>
      </w:r>
    </w:p>
    <w:p>
      <w:pPr>
        <w:pStyle w:val="Heading2"/>
      </w:pPr>
      <w:r>
        <w:t>РАЦИОНАЛЬНОЙ СЧИТАЕТСЯ КОМБИНАЦИЯ АНТИГИПЕРТЕНЗИВНЫХ ПРЕПАРАТОВ ИЗ</w:t>
      </w:r>
    </w:p>
    <w:p>
      <w:r>
        <w:rPr>
          <w:b/>
        </w:rPr>
        <w:t xml:space="preserve">1: </w:t>
      </w:r>
      <w:r>
        <w:t>бета-адреноблокаторов и тиазидных диуретиков</w:t>
      </w:r>
    </w:p>
    <w:p>
      <w:r>
        <w:rPr>
          <w:b/>
        </w:rPr>
        <w:t xml:space="preserve">2: </w:t>
      </w:r>
      <w:r>
        <w:t>дигидропиридиновых блокаторов медленных кальциевых каналов и α-адреноблокаторов</w:t>
      </w:r>
    </w:p>
    <w:p>
      <w:r>
        <w:rPr>
          <w:b/>
        </w:rPr>
        <w:t xml:space="preserve">3: </w:t>
      </w:r>
      <w:r>
        <w:t>ингибиторов АПФ и α-адреноблокаторов</w:t>
      </w:r>
    </w:p>
    <w:p>
      <w:r>
        <w:rPr>
          <w:b/>
        </w:rPr>
        <w:t xml:space="preserve">4: </w:t>
      </w:r>
      <w:r>
        <w:t>бета-адреноблокаторов и дигидропиридиновых блокаторов медленных кальциевых каналов</w:t>
      </w:r>
    </w:p>
    <w:p>
      <w:r>
        <w:t xml:space="preserve">Правильный ответ: </w:t>
      </w:r>
      <w:r>
        <w:rPr>
          <w:b/>
        </w:rPr>
        <w:t>бета-адреноблокаторов и дигидропиридиновых блокаторов медленных кальциевых каналов</w:t>
      </w:r>
    </w:p>
    <w:p>
      <w:pPr>
        <w:pStyle w:val="Heading2"/>
      </w:pPr>
      <w:r>
        <w:t>ДОКУМЕНТЫ, ПОДТВЕРЖДАЮЩИЕ ВРЕМЕННУЮ НЕТРУДОСПОСОБНОСТЬ ГРАЖДАН В ПЕРИОД ИХ ПРЕБЫВАНИЯ ЗА ГРАНИЦЕЙ ___________ НА ЛИСТОК НЕТРУДОСПОСОБНОСТИ УСТАНОВЛЕННОГО В РФ ОБРАЗЦА</w:t>
      </w:r>
    </w:p>
    <w:p>
      <w:r>
        <w:rPr>
          <w:b/>
        </w:rPr>
        <w:t xml:space="preserve">1: </w:t>
      </w:r>
      <w:r>
        <w:t>по решению врачебной комиссии могут быть заменены</w:t>
      </w:r>
    </w:p>
    <w:p>
      <w:r>
        <w:rPr>
          <w:b/>
        </w:rPr>
        <w:t xml:space="preserve">2: </w:t>
      </w:r>
      <w:r>
        <w:t>по решению врачебной комиссии должны быть заменены</w:t>
      </w:r>
    </w:p>
    <w:p>
      <w:r>
        <w:rPr>
          <w:b/>
        </w:rPr>
        <w:t xml:space="preserve">3: </w:t>
      </w:r>
      <w:r>
        <w:t>после легализированного перевода по решению врачебной комиссии должны быть заменены</w:t>
      </w:r>
    </w:p>
    <w:p>
      <w:r>
        <w:rPr>
          <w:b/>
        </w:rPr>
        <w:t xml:space="preserve">4: </w:t>
      </w:r>
      <w:r>
        <w:t>после легализированного перевода по решению врачебной комиссии заменяются</w:t>
      </w:r>
    </w:p>
    <w:p>
      <w:r>
        <w:t xml:space="preserve">Правильный ответ: </w:t>
      </w:r>
      <w:r>
        <w:rPr>
          <w:b/>
        </w:rPr>
        <w:t>после легализированного перевода по решению врачебной комиссии заменяются</w:t>
      </w:r>
    </w:p>
    <w:p>
      <w:pPr>
        <w:pStyle w:val="Heading2"/>
      </w:pPr>
      <w:r>
        <w:t>К НЕМОДИФИЦИРУЕМЫМ ФАКТОРАМ РИСКА АТЕРОСКЛЕРОЗА ОТНОСИТСЯ</w:t>
      </w:r>
    </w:p>
    <w:p>
      <w:r>
        <w:rPr>
          <w:b/>
        </w:rPr>
        <w:t xml:space="preserve">1: </w:t>
      </w:r>
      <w:r>
        <w:t>табакокурение</w:t>
      </w:r>
    </w:p>
    <w:p>
      <w:r>
        <w:rPr>
          <w:b/>
        </w:rPr>
        <w:t xml:space="preserve">2: </w:t>
      </w:r>
      <w:r>
        <w:t>мужской пол</w:t>
      </w:r>
    </w:p>
    <w:p>
      <w:r>
        <w:rPr>
          <w:b/>
        </w:rPr>
        <w:t xml:space="preserve">3: </w:t>
      </w:r>
      <w:r>
        <w:t>сахарный диабет II типа</w:t>
      </w:r>
    </w:p>
    <w:p>
      <w:r>
        <w:rPr>
          <w:b/>
        </w:rPr>
        <w:t xml:space="preserve">4: </w:t>
      </w:r>
      <w:r>
        <w:t>алиментарное ожирение</w:t>
      </w:r>
    </w:p>
    <w:p>
      <w:r>
        <w:t xml:space="preserve">Правильный ответ: </w:t>
      </w:r>
      <w:r>
        <w:rPr>
          <w:b/>
        </w:rPr>
        <w:t>мужской пол</w:t>
      </w:r>
    </w:p>
    <w:p>
      <w:pPr>
        <w:pStyle w:val="Heading2"/>
      </w:pPr>
      <w:r>
        <w:t>HАИБОЛЕЕ ХАРАКТЕРНЫМ КЛИНИЧЕСКИМ ПРОЯВЛЕНИЕМ ВОЛОСАТОКЛЕТОЧНОГО ЛЕЙКОЗА ЯВЛЯЕТСЯ</w:t>
      </w:r>
    </w:p>
    <w:p>
      <w:r>
        <w:rPr>
          <w:b/>
        </w:rPr>
        <w:t xml:space="preserve">1: </w:t>
      </w:r>
      <w:r>
        <w:t>увеличение внутригрудных лимфоузлов</w:t>
      </w:r>
    </w:p>
    <w:p>
      <w:r>
        <w:rPr>
          <w:b/>
        </w:rPr>
        <w:t xml:space="preserve">2: </w:t>
      </w:r>
      <w:r>
        <w:t>периферическая лимфаденопатия</w:t>
      </w:r>
    </w:p>
    <w:p>
      <w:r>
        <w:rPr>
          <w:b/>
        </w:rPr>
        <w:t xml:space="preserve">3: </w:t>
      </w:r>
      <w:r>
        <w:t>поражение кожи</w:t>
      </w:r>
    </w:p>
    <w:p>
      <w:r>
        <w:rPr>
          <w:b/>
        </w:rPr>
        <w:t xml:space="preserve">4: </w:t>
      </w:r>
      <w:r>
        <w:t>спленомегалия</w:t>
      </w:r>
    </w:p>
    <w:p>
      <w:r>
        <w:t xml:space="preserve">Правильный ответ: </w:t>
      </w:r>
      <w:r>
        <w:rPr>
          <w:b/>
        </w:rPr>
        <w:t>спленомегалия</w:t>
      </w:r>
    </w:p>
    <w:p>
      <w:pPr>
        <w:pStyle w:val="Heading2"/>
      </w:pPr>
      <w:r>
        <w:t>ЦИЛИНДРИЧЕСКИЙ ЭПИТЕЛИЙ В ЗНАЧИТЕЛЬНОМ КОЛИЧЕСТВЕ ОБНАРУЖИВАЕТСЯ В МОКРОТЕ ПРИ</w:t>
      </w:r>
    </w:p>
    <w:p>
      <w:r>
        <w:rPr>
          <w:b/>
        </w:rPr>
        <w:t xml:space="preserve">1: </w:t>
      </w:r>
      <w:r>
        <w:t>туберкулезе легких</w:t>
      </w:r>
    </w:p>
    <w:p>
      <w:r>
        <w:rPr>
          <w:b/>
        </w:rPr>
        <w:t xml:space="preserve">2: </w:t>
      </w:r>
      <w:r>
        <w:t>крупозной пневмонии</w:t>
      </w:r>
    </w:p>
    <w:p>
      <w:r>
        <w:rPr>
          <w:b/>
        </w:rPr>
        <w:t xml:space="preserve">3: </w:t>
      </w:r>
      <w:r>
        <w:t>остром бронхите</w:t>
      </w:r>
    </w:p>
    <w:p>
      <w:r>
        <w:rPr>
          <w:b/>
        </w:rPr>
        <w:t xml:space="preserve">4: </w:t>
      </w:r>
      <w:r>
        <w:t>бронхоэктатической болезни</w:t>
      </w:r>
    </w:p>
    <w:p>
      <w:r>
        <w:t xml:space="preserve">Правильный ответ: </w:t>
      </w:r>
      <w:r>
        <w:rPr>
          <w:b/>
        </w:rPr>
        <w:t>остром бронхите</w:t>
      </w:r>
    </w:p>
    <w:p>
      <w:pPr>
        <w:pStyle w:val="Heading2"/>
      </w:pPr>
      <w:r>
        <w:t>ПРИЧИНОЙ ЛЕВОПРЕДСЕРДНОЙ НЕДОСТАТОЧНОСТИ ЯВЛЯЕТСЯ</w:t>
      </w:r>
    </w:p>
    <w:p>
      <w:r>
        <w:rPr>
          <w:b/>
        </w:rPr>
        <w:t xml:space="preserve">1: </w:t>
      </w:r>
      <w:r>
        <w:t>митральный стеноз</w:t>
      </w:r>
    </w:p>
    <w:p>
      <w:r>
        <w:rPr>
          <w:b/>
        </w:rPr>
        <w:t xml:space="preserve">2: </w:t>
      </w:r>
      <w:r>
        <w:t>стеноз аортального клапана</w:t>
      </w:r>
    </w:p>
    <w:p>
      <w:r>
        <w:rPr>
          <w:b/>
        </w:rPr>
        <w:t xml:space="preserve">3: </w:t>
      </w:r>
      <w:r>
        <w:t>трикуспидальный стеноз</w:t>
      </w:r>
    </w:p>
    <w:p>
      <w:r>
        <w:rPr>
          <w:b/>
        </w:rPr>
        <w:t xml:space="preserve">4: </w:t>
      </w:r>
      <w:r>
        <w:t>недостаточность трикуспидального клапана</w:t>
      </w:r>
    </w:p>
    <w:p>
      <w:r>
        <w:t xml:space="preserve">Правильный ответ: </w:t>
      </w:r>
      <w:r>
        <w:rPr>
          <w:b/>
        </w:rPr>
        <w:t>митральный стеноз</w:t>
      </w:r>
    </w:p>
    <w:p>
      <w:pPr>
        <w:pStyle w:val="Heading2"/>
      </w:pPr>
      <w:r>
        <w:t>ИНГАЛЯЦИОННЫЕ ГЛЮКОКОРТИКОСТЕРОИДЫ У БОЛЬНЫХ ХОБЛ НАЗНАЧАЮТСЯ ПРИ ___ СТЕПЕНИ ТЯЖЕСТИ И _______ ОБОСТРЕНИЯХ</w:t>
      </w:r>
    </w:p>
    <w:p>
      <w:r>
        <w:rPr>
          <w:b/>
        </w:rPr>
        <w:t xml:space="preserve">1: </w:t>
      </w:r>
      <w:r>
        <w:t>III-IV; частых</w:t>
      </w:r>
    </w:p>
    <w:p>
      <w:r>
        <w:rPr>
          <w:b/>
        </w:rPr>
        <w:t xml:space="preserve">2: </w:t>
      </w:r>
      <w:r>
        <w:t>I-II; редких</w:t>
      </w:r>
    </w:p>
    <w:p>
      <w:r>
        <w:rPr>
          <w:b/>
        </w:rPr>
        <w:t xml:space="preserve">3: </w:t>
      </w:r>
      <w:r>
        <w:t>III-IV; редких</w:t>
      </w:r>
    </w:p>
    <w:p>
      <w:r>
        <w:rPr>
          <w:b/>
        </w:rPr>
        <w:t xml:space="preserve">4: </w:t>
      </w:r>
      <w:r>
        <w:t>I-II; частых</w:t>
      </w:r>
    </w:p>
    <w:p>
      <w:r>
        <w:t xml:space="preserve">Правильный ответ: </w:t>
      </w:r>
      <w:r>
        <w:rPr>
          <w:b/>
        </w:rPr>
        <w:t>III-IV; частых</w:t>
      </w:r>
    </w:p>
    <w:p>
      <w:pPr>
        <w:pStyle w:val="Heading2"/>
      </w:pPr>
      <w:r>
        <w:t>ХАРАКТЕРНЫМ ПРИЗНАКОМ ХОЛЕРЫ ЯВЛЯЕТСЯ</w:t>
      </w:r>
    </w:p>
    <w:p>
      <w:r>
        <w:rPr>
          <w:b/>
        </w:rPr>
        <w:t xml:space="preserve">1: </w:t>
      </w:r>
      <w:r>
        <w:t>кашицеобразный, непереваренный стул с большим количеством слизи</w:t>
      </w:r>
    </w:p>
    <w:p>
      <w:r>
        <w:rPr>
          <w:b/>
        </w:rPr>
        <w:t xml:space="preserve">2: </w:t>
      </w:r>
      <w:r>
        <w:t>пенистый стул</w:t>
      </w:r>
    </w:p>
    <w:p>
      <w:r>
        <w:rPr>
          <w:b/>
        </w:rPr>
        <w:t xml:space="preserve">3: </w:t>
      </w:r>
      <w:r>
        <w:t>примесь крови в стуле с первых дней болезни</w:t>
      </w:r>
    </w:p>
    <w:p>
      <w:r>
        <w:rPr>
          <w:b/>
        </w:rPr>
        <w:t xml:space="preserve">4: </w:t>
      </w:r>
      <w:r>
        <w:t>водянистый стул без запаха</w:t>
      </w:r>
    </w:p>
    <w:p>
      <w:r>
        <w:t xml:space="preserve">Правильный ответ: </w:t>
      </w:r>
      <w:r>
        <w:rPr>
          <w:b/>
        </w:rPr>
        <w:t>водянистый стул без запаха</w:t>
      </w:r>
    </w:p>
    <w:p>
      <w:pPr>
        <w:pStyle w:val="Heading2"/>
      </w:pPr>
      <w:r>
        <w:t>ПРАВО НА ВЫДАЧУ ЛИСТКА НЕТРУДОСПОСОБНОСТИ ИМЕЮТ ВРАЧИ АМБУЛАТОРНО-ПОЛИКЛИНИЧЕСКИХ УЧРЕЖДЕНИЙ, ВРАЧИ СТАЦИОНАРНЫХ УЧРЕЖДЕНИЙ И</w:t>
      </w:r>
    </w:p>
    <w:p>
      <w:r>
        <w:rPr>
          <w:b/>
        </w:rPr>
        <w:t xml:space="preserve">1: </w:t>
      </w:r>
      <w:r>
        <w:t>частнопрактикующие врачи, имеющие лицензию</w:t>
      </w:r>
    </w:p>
    <w:p>
      <w:r>
        <w:rPr>
          <w:b/>
        </w:rPr>
        <w:t xml:space="preserve">2: </w:t>
      </w:r>
      <w:r>
        <w:t>врачи скорой помощи</w:t>
      </w:r>
    </w:p>
    <w:p>
      <w:r>
        <w:rPr>
          <w:b/>
        </w:rPr>
        <w:t xml:space="preserve">3: </w:t>
      </w:r>
      <w:r>
        <w:t>врачи Роспотребнадзора</w:t>
      </w:r>
    </w:p>
    <w:p>
      <w:r>
        <w:rPr>
          <w:b/>
        </w:rPr>
        <w:t xml:space="preserve">4: </w:t>
      </w:r>
      <w:r>
        <w:t>врачи бальнеогрязелечебниц</w:t>
      </w:r>
    </w:p>
    <w:p>
      <w:r>
        <w:t xml:space="preserve">Правильный ответ: </w:t>
      </w:r>
      <w:r>
        <w:rPr>
          <w:b/>
        </w:rPr>
        <w:t>частнопрактикующие врачи, имеющие лицензию</w:t>
      </w:r>
    </w:p>
    <w:p>
      <w:pPr>
        <w:pStyle w:val="Heading2"/>
      </w:pPr>
      <w:r>
        <w:t>ЛЕЧЕНИЕ АУТОИММУННОЙ ГЕМОЛИТИЧЕСКОЙ АНЕМИИ СЛЕДУЕТ НАЧИНАТЬ С</w:t>
      </w:r>
    </w:p>
    <w:p>
      <w:r>
        <w:rPr>
          <w:b/>
        </w:rPr>
        <w:t xml:space="preserve">1: </w:t>
      </w:r>
      <w:r>
        <w:t>назначения глюкокортикоидов</w:t>
      </w:r>
    </w:p>
    <w:p>
      <w:r>
        <w:rPr>
          <w:b/>
        </w:rPr>
        <w:t xml:space="preserve">2: </w:t>
      </w:r>
      <w:r>
        <w:t>назначения иммунодепрессантов</w:t>
      </w:r>
    </w:p>
    <w:p>
      <w:r>
        <w:rPr>
          <w:b/>
        </w:rPr>
        <w:t xml:space="preserve">3: </w:t>
      </w:r>
      <w:r>
        <w:t>спленэктомии</w:t>
      </w:r>
    </w:p>
    <w:p>
      <w:r>
        <w:rPr>
          <w:b/>
        </w:rPr>
        <w:t xml:space="preserve">4: </w:t>
      </w:r>
      <w:r>
        <w:t>назначения нестероидных противовоспалительных препаратов</w:t>
      </w:r>
    </w:p>
    <w:p>
      <w:r>
        <w:t xml:space="preserve">Правильный ответ: </w:t>
      </w:r>
      <w:r>
        <w:rPr>
          <w:b/>
        </w:rPr>
        <w:t>назначения глюкокортикоидов</w:t>
      </w:r>
    </w:p>
    <w:p>
      <w:pPr>
        <w:pStyle w:val="Heading2"/>
      </w:pPr>
      <w:r>
        <w:t>ДОХОДЫ ОТ ДЕЯТЕЛЬНОСТИ, ПРИНОСЯЩЕЙ ДОХОД, ЯВЛЯЮТСЯ ДОХОДАМИ ГОСУДАРСТВЕННОГО БЮДЖЕТА В ГОСУДАРСТВЕННЫХ</w:t>
      </w:r>
    </w:p>
    <w:p>
      <w:r>
        <w:rPr>
          <w:b/>
        </w:rPr>
        <w:t xml:space="preserve">1: </w:t>
      </w:r>
      <w:r>
        <w:t>казенных учреждениях</w:t>
      </w:r>
    </w:p>
    <w:p>
      <w:r>
        <w:rPr>
          <w:b/>
        </w:rPr>
        <w:t xml:space="preserve">2: </w:t>
      </w:r>
      <w:r>
        <w:t>унитарных предприятиях</w:t>
      </w:r>
    </w:p>
    <w:p>
      <w:r>
        <w:rPr>
          <w:b/>
        </w:rPr>
        <w:t xml:space="preserve">3: </w:t>
      </w:r>
      <w:r>
        <w:t>автономных учреждениях</w:t>
      </w:r>
    </w:p>
    <w:p>
      <w:r>
        <w:rPr>
          <w:b/>
        </w:rPr>
        <w:t xml:space="preserve">4: </w:t>
      </w:r>
      <w:r>
        <w:t>бюджетных учреждениях</w:t>
      </w:r>
    </w:p>
    <w:p>
      <w:r>
        <w:t xml:space="preserve">Правильный ответ: </w:t>
      </w:r>
      <w:r>
        <w:rPr>
          <w:b/>
        </w:rPr>
        <w:t>казенных учреждениях</w:t>
      </w:r>
    </w:p>
    <w:p>
      <w:pPr>
        <w:pStyle w:val="Heading2"/>
      </w:pPr>
      <w:r>
        <w:t>ПОД КАЧЕСТВЕННОЙ РЕПРЕЗЕНТАТИВНОСТЬЮ ПОНИМАЕТСЯ</w:t>
      </w:r>
    </w:p>
    <w:p>
      <w:r>
        <w:rPr>
          <w:b/>
        </w:rPr>
        <w:t xml:space="preserve">1: </w:t>
      </w:r>
      <w:r>
        <w:t>изучение качественных признаков</w:t>
      </w:r>
    </w:p>
    <w:p>
      <w:r>
        <w:rPr>
          <w:b/>
        </w:rPr>
        <w:t xml:space="preserve">2: </w:t>
      </w:r>
      <w:r>
        <w:t>качественная полноценность выборочной совокупности</w:t>
      </w:r>
    </w:p>
    <w:p>
      <w:r>
        <w:rPr>
          <w:b/>
        </w:rPr>
        <w:t xml:space="preserve">3: </w:t>
      </w:r>
      <w:r>
        <w:t>соответствие признаков единиц наблюдения в выборочной и генеральной совокупностях</w:t>
      </w:r>
    </w:p>
    <w:p>
      <w:r>
        <w:rPr>
          <w:b/>
        </w:rPr>
        <w:t xml:space="preserve">4: </w:t>
      </w:r>
      <w:r>
        <w:t>наличие качественных признаков в выборочной совокупности</w:t>
      </w:r>
    </w:p>
    <w:p>
      <w:r>
        <w:t xml:space="preserve">Правильный ответ: </w:t>
      </w:r>
      <w:r>
        <w:rPr>
          <w:b/>
        </w:rPr>
        <w:t>соответствие признаков единиц наблюдения в выборочной и генеральной совокупностях</w:t>
      </w:r>
    </w:p>
    <w:p>
      <w:pPr>
        <w:pStyle w:val="Heading2"/>
      </w:pPr>
      <w:r>
        <w:t>ФОНД ОМС ФОРМИРУЕТСЯ ЗА СЧЁТ</w:t>
      </w:r>
    </w:p>
    <w:p>
      <w:r>
        <w:rPr>
          <w:b/>
        </w:rPr>
        <w:t xml:space="preserve">1: </w:t>
      </w:r>
      <w:r>
        <w:t>безвозмездных кредитов банков</w:t>
      </w:r>
    </w:p>
    <w:p>
      <w:r>
        <w:rPr>
          <w:b/>
        </w:rPr>
        <w:t xml:space="preserve">2: </w:t>
      </w:r>
      <w:r>
        <w:t>страховых взносов на обязательное медицинское страхование</w:t>
      </w:r>
    </w:p>
    <w:p>
      <w:r>
        <w:rPr>
          <w:b/>
        </w:rPr>
        <w:t xml:space="preserve">3: </w:t>
      </w:r>
      <w:r>
        <w:t>подоходного налога</w:t>
      </w:r>
    </w:p>
    <w:p>
      <w:r>
        <w:rPr>
          <w:b/>
        </w:rPr>
        <w:t xml:space="preserve">4: </w:t>
      </w:r>
      <w:r>
        <w:t>доходов от использования временно свободных финансов</w:t>
      </w:r>
    </w:p>
    <w:p>
      <w:r>
        <w:t xml:space="preserve">Правильный ответ: </w:t>
      </w:r>
      <w:r>
        <w:rPr>
          <w:b/>
        </w:rPr>
        <w:t>страховых взносов на обязательное медицинское страхование</w:t>
      </w:r>
    </w:p>
    <w:p>
      <w:pPr>
        <w:pStyle w:val="Heading2"/>
      </w:pPr>
      <w:r>
        <w:t>ЗАМЕСТИТЕЛЬНАЯ ПОЧЕЧНАЯ ТЕРАПИЯ ПОАЗАНА НА _______ СТАДИИ ХРОНИЧЕСКОЙ БОЛЕЗНИ ПОЧЕК</w:t>
      </w:r>
    </w:p>
    <w:p>
      <w:r>
        <w:rPr>
          <w:b/>
        </w:rPr>
        <w:t xml:space="preserve">1: </w:t>
      </w:r>
      <w:r>
        <w:t>4</w:t>
      </w:r>
    </w:p>
    <w:p>
      <w:r>
        <w:rPr>
          <w:b/>
        </w:rPr>
        <w:t xml:space="preserve">2: </w:t>
      </w:r>
      <w:r>
        <w:t>3б</w:t>
      </w:r>
    </w:p>
    <w:p>
      <w:r>
        <w:rPr>
          <w:b/>
        </w:rPr>
        <w:t xml:space="preserve">3: </w:t>
      </w:r>
      <w:r>
        <w:t>3а</w:t>
      </w:r>
    </w:p>
    <w:p>
      <w:r>
        <w:rPr>
          <w:b/>
        </w:rPr>
        <w:t xml:space="preserve">4: </w:t>
      </w:r>
      <w:r>
        <w:t>5</w:t>
      </w:r>
    </w:p>
    <w:p>
      <w:r>
        <w:t xml:space="preserve">Правильный ответ: </w:t>
      </w:r>
      <w:r>
        <w:rPr>
          <w:b/>
        </w:rPr>
        <w:t>5</w:t>
      </w:r>
    </w:p>
    <w:p>
      <w:pPr>
        <w:pStyle w:val="Heading2"/>
      </w:pPr>
      <w:r>
        <w:t>ПРЕДРАСПОЛАГАЮЩИМ К РАЗВИТИЮ РАКА ЖЕЛУДКА ЯВЛЯЕТСЯ</w:t>
      </w:r>
    </w:p>
    <w:p>
      <w:r>
        <w:rPr>
          <w:b/>
        </w:rPr>
        <w:t xml:space="preserve">1: </w:t>
      </w:r>
      <w:r>
        <w:t>хронический неатрофический гастрит</w:t>
      </w:r>
    </w:p>
    <w:p>
      <w:r>
        <w:rPr>
          <w:b/>
        </w:rPr>
        <w:t xml:space="preserve">2: </w:t>
      </w:r>
      <w:r>
        <w:t>гастрит культи желудка</w:t>
      </w:r>
    </w:p>
    <w:p>
      <w:r>
        <w:rPr>
          <w:b/>
        </w:rPr>
        <w:t xml:space="preserve">3: </w:t>
      </w:r>
      <w:r>
        <w:t>гастроэзофагеальный рефлюкс</w:t>
      </w:r>
    </w:p>
    <w:p>
      <w:r>
        <w:rPr>
          <w:b/>
        </w:rPr>
        <w:t xml:space="preserve">4: </w:t>
      </w:r>
      <w:r>
        <w:t>хронический гастрит на фоне приема салициловой кислоты</w:t>
      </w:r>
    </w:p>
    <w:p>
      <w:r>
        <w:t xml:space="preserve">Правильный ответ: </w:t>
      </w:r>
      <w:r>
        <w:rPr>
          <w:b/>
        </w:rPr>
        <w:t>гастрит культи желудка</w:t>
      </w:r>
    </w:p>
    <w:p>
      <w:pPr>
        <w:pStyle w:val="Heading2"/>
      </w:pPr>
      <w:r>
        <w:t>ЕСЛИ ПРИ ПЕРВИЧНОМ И ПОВТОРНОМ ОБСЛЕДОВАНИИ БЕРЕМЕННОЙ, НАХОДИВШЕЙСЯ В КОНТАКТЕ С БОЛЬНЫМ КРАСНУХОЙ, ПРИ СЕРОЛОГИЧЕСКОМ ОБСЛЕДОВАНИИ АНТИТЕЛА IgG И IgM НЕ ОБНАРУЖЕНЫ, ТО СЛЕДУЕТ</w:t>
      </w:r>
    </w:p>
    <w:p>
      <w:r>
        <w:rPr>
          <w:b/>
        </w:rPr>
        <w:t xml:space="preserve">1: </w:t>
      </w:r>
      <w:r>
        <w:t>провести третье обследование через 7-10 дней</w:t>
      </w:r>
    </w:p>
    <w:p>
      <w:r>
        <w:rPr>
          <w:b/>
        </w:rPr>
        <w:t xml:space="preserve">2: </w:t>
      </w:r>
      <w:r>
        <w:t>провести третье обследование через 14-21 день</w:t>
      </w:r>
    </w:p>
    <w:p>
      <w:r>
        <w:rPr>
          <w:b/>
        </w:rPr>
        <w:t xml:space="preserve">3: </w:t>
      </w:r>
      <w:r>
        <w:t>прекратить обследование беременной на краснуху</w:t>
      </w:r>
    </w:p>
    <w:p>
      <w:r>
        <w:rPr>
          <w:b/>
        </w:rPr>
        <w:t xml:space="preserve">4: </w:t>
      </w:r>
      <w:r>
        <w:t>провести третье обследование через 10-14 дней</w:t>
      </w:r>
    </w:p>
    <w:p>
      <w:r>
        <w:t xml:space="preserve">Правильный ответ: </w:t>
      </w:r>
      <w:r>
        <w:rPr>
          <w:b/>
        </w:rPr>
        <w:t>провести третье обследование через 10-14 дней</w:t>
      </w:r>
    </w:p>
    <w:p>
      <w:pPr>
        <w:pStyle w:val="Heading2"/>
      </w:pPr>
      <w:r>
        <w:t>ПРИ ГРАНУЛЕМАТОЗНОМ КОЛИТЕ В ПАТОЛОГИЧЕСКИЙ ПРОЦЕСС НАИБОЛЕЕ ЧАСТО</w:t>
      </w:r>
    </w:p>
    <w:p>
      <w:r>
        <w:rPr>
          <w:b/>
        </w:rPr>
        <w:t xml:space="preserve">1: </w:t>
      </w:r>
      <w:r>
        <w:t>вовлекаются все слои кишки</w:t>
      </w:r>
    </w:p>
    <w:p>
      <w:r>
        <w:rPr>
          <w:b/>
        </w:rPr>
        <w:t xml:space="preserve">2: </w:t>
      </w:r>
      <w:r>
        <w:t>вовлекается серозная оболочка кишки</w:t>
      </w:r>
    </w:p>
    <w:p>
      <w:r>
        <w:rPr>
          <w:b/>
        </w:rPr>
        <w:t xml:space="preserve">3: </w:t>
      </w:r>
      <w:r>
        <w:t>вовлекается подслизистая оболочка кишки</w:t>
      </w:r>
    </w:p>
    <w:p>
      <w:r>
        <w:rPr>
          <w:b/>
        </w:rPr>
        <w:t xml:space="preserve">4: </w:t>
      </w:r>
      <w:r>
        <w:t>вовлекается слизистая оболочка кишки</w:t>
      </w:r>
    </w:p>
    <w:p>
      <w:r>
        <w:t xml:space="preserve">Правильный ответ: </w:t>
      </w:r>
      <w:r>
        <w:rPr>
          <w:b/>
        </w:rPr>
        <w:t>вовлекается слизистая оболочка кишки</w:t>
      </w:r>
    </w:p>
    <w:p>
      <w:pPr>
        <w:pStyle w:val="Heading2"/>
      </w:pPr>
      <w:r>
        <w:t>ПРАВИЛОМ ПРОВЕДЕНИЯ ПРОБЫ НА ТОЛЕРАНТНОСТЬ К ГЛЮКОЗЕ ЯВЛЯЕТСЯ</w:t>
      </w:r>
    </w:p>
    <w:p>
      <w:r>
        <w:rPr>
          <w:b/>
        </w:rPr>
        <w:t xml:space="preserve">1: </w:t>
      </w:r>
      <w:r>
        <w:t>отказ от обеда и ужина накануне проведения пробы</w:t>
      </w:r>
    </w:p>
    <w:p>
      <w:r>
        <w:rPr>
          <w:b/>
        </w:rPr>
        <w:t xml:space="preserve">2: </w:t>
      </w:r>
      <w:r>
        <w:t>прием 100 грамм глюкозы, растворенных в воде</w:t>
      </w:r>
    </w:p>
    <w:p>
      <w:r>
        <w:rPr>
          <w:b/>
        </w:rPr>
        <w:t xml:space="preserve">3: </w:t>
      </w:r>
      <w:r>
        <w:t>соблюдение безуглеводной диеты в течение 3 дней</w:t>
      </w:r>
    </w:p>
    <w:p>
      <w:r>
        <w:rPr>
          <w:b/>
        </w:rPr>
        <w:t xml:space="preserve">4: </w:t>
      </w:r>
      <w:r>
        <w:t>прием 75 грамм глюкозы, растворенных в воде</w:t>
      </w:r>
    </w:p>
    <w:p>
      <w:r>
        <w:t xml:space="preserve">Правильный ответ: </w:t>
      </w:r>
      <w:r>
        <w:rPr>
          <w:b/>
        </w:rPr>
        <w:t>прием 75 грамм глюкозы, растворенных в воде</w:t>
      </w:r>
    </w:p>
    <w:p>
      <w:pPr>
        <w:pStyle w:val="Heading2"/>
      </w:pPr>
      <w:r>
        <w:t>ЕСЛИ ПРИ ОБСЛЕДОВАНИИ БЕРЕМЕННОЙ С ЧАСТО РЕЦИДИВИРУЮЩИМ ЦИСТИТОМ ВЫЯВЛЕНА ЗНАЧИМАЯ БАКТЕРИУРИЯ, ТО В ЭТОМ СЛУЧАЕ ЦЕЛЕСООБРАЗНО НАЗНАЧИТЬ</w:t>
      </w:r>
    </w:p>
    <w:p>
      <w:r>
        <w:rPr>
          <w:b/>
        </w:rPr>
        <w:t xml:space="preserve">1: </w:t>
      </w:r>
      <w:r>
        <w:t>короткий курс антибактериальной терапии с предварительным посевом мочи на микрофлору</w:t>
      </w:r>
    </w:p>
    <w:p>
      <w:r>
        <w:rPr>
          <w:b/>
        </w:rPr>
        <w:t xml:space="preserve">2: </w:t>
      </w:r>
      <w:r>
        <w:t>фитотерапию</w:t>
      </w:r>
    </w:p>
    <w:p>
      <w:r>
        <w:rPr>
          <w:b/>
        </w:rPr>
        <w:t xml:space="preserve">3: </w:t>
      </w:r>
      <w:r>
        <w:t>антибактериальную терапию только при наличии дизурии</w:t>
      </w:r>
    </w:p>
    <w:p>
      <w:r>
        <w:rPr>
          <w:b/>
        </w:rPr>
        <w:t xml:space="preserve">4: </w:t>
      </w:r>
      <w:r>
        <w:t>антибактериальную терапию только при наличии признаков распространения инфекции на верхние мочевые пути</w:t>
      </w:r>
    </w:p>
    <w:p>
      <w:r>
        <w:t xml:space="preserve">Правильный ответ: </w:t>
      </w:r>
      <w:r>
        <w:rPr>
          <w:b/>
        </w:rPr>
        <w:t>короткий курс антибактериальной терапии с предварительным посевом мочи на микрофлору</w:t>
      </w:r>
    </w:p>
    <w:p>
      <w:pPr>
        <w:pStyle w:val="Heading2"/>
      </w:pPr>
      <w:r>
        <w:t>ГИПЕРТОНИЧЕСКАЯ БОЛЕЗНЬ ЯВЛЯЕТСЯ ФАКТОРОМ РИСКА РАЗВИТИЯ</w:t>
      </w:r>
    </w:p>
    <w:p>
      <w:r>
        <w:rPr>
          <w:b/>
        </w:rPr>
        <w:t xml:space="preserve">1: </w:t>
      </w:r>
      <w:r>
        <w:t>сахарного диабета II типа</w:t>
      </w:r>
    </w:p>
    <w:p>
      <w:r>
        <w:rPr>
          <w:b/>
        </w:rPr>
        <w:t xml:space="preserve">2: </w:t>
      </w:r>
      <w:r>
        <w:t>сахарного диабета I типа</w:t>
      </w:r>
    </w:p>
    <w:p>
      <w:r>
        <w:rPr>
          <w:b/>
        </w:rPr>
        <w:t xml:space="preserve">3: </w:t>
      </w:r>
      <w:r>
        <w:t>ожирения</w:t>
      </w:r>
    </w:p>
    <w:p>
      <w:r>
        <w:rPr>
          <w:b/>
        </w:rPr>
        <w:t xml:space="preserve">4: </w:t>
      </w:r>
      <w:r>
        <w:t>ишемической болезни сердца</w:t>
      </w:r>
    </w:p>
    <w:p>
      <w:r>
        <w:t xml:space="preserve">Правильный ответ: </w:t>
      </w:r>
      <w:r>
        <w:rPr>
          <w:b/>
        </w:rPr>
        <w:t>ишемической болезни сердца</w:t>
      </w:r>
    </w:p>
    <w:p>
      <w:pPr>
        <w:pStyle w:val="Heading2"/>
      </w:pPr>
      <w:r>
        <w:t>У ПАЦИЕНТОВ С ОЖИРЕНИЕМ НА ЭЛЕКТРОКАРДИОГРАММЕ ЧАСТО ОТМЕЧАЕТСЯ</w:t>
      </w:r>
    </w:p>
    <w:p>
      <w:r>
        <w:rPr>
          <w:b/>
        </w:rPr>
        <w:t xml:space="preserve">1: </w:t>
      </w:r>
      <w:r>
        <w:t>увеличение зубца Т</w:t>
      </w:r>
    </w:p>
    <w:p>
      <w:r>
        <w:rPr>
          <w:b/>
        </w:rPr>
        <w:t xml:space="preserve">2: </w:t>
      </w:r>
      <w:r>
        <w:t>снижение зубца R в отведениях V5 и V6</w:t>
      </w:r>
    </w:p>
    <w:p>
      <w:r>
        <w:rPr>
          <w:b/>
        </w:rPr>
        <w:t xml:space="preserve">3: </w:t>
      </w:r>
      <w:r>
        <w:t>повышение сегмента S-T</w:t>
      </w:r>
    </w:p>
    <w:p>
      <w:r>
        <w:rPr>
          <w:b/>
        </w:rPr>
        <w:t xml:space="preserve">4: </w:t>
      </w:r>
      <w:r>
        <w:t>удлинение интервала Q-T</w:t>
      </w:r>
    </w:p>
    <w:p>
      <w:r>
        <w:t xml:space="preserve">Правильный ответ: </w:t>
      </w:r>
      <w:r>
        <w:rPr>
          <w:b/>
        </w:rPr>
        <w:t>удлинение интервала Q-T</w:t>
      </w:r>
    </w:p>
    <w:p>
      <w:pPr>
        <w:pStyle w:val="Heading2"/>
      </w:pPr>
      <w:r>
        <w:t>СТУДЕНТАМ В СЛУЧАЕ ЗАБОЛЕВАНИЯ ВЫДАЁТСЯ</w:t>
      </w:r>
    </w:p>
    <w:p>
      <w:r>
        <w:rPr>
          <w:b/>
        </w:rPr>
        <w:t xml:space="preserve">1: </w:t>
      </w:r>
      <w:r>
        <w:t>справка произвольной формы</w:t>
      </w:r>
    </w:p>
    <w:p>
      <w:r>
        <w:rPr>
          <w:b/>
        </w:rPr>
        <w:t xml:space="preserve">2: </w:t>
      </w:r>
      <w:r>
        <w:t>справка установленной формы</w:t>
      </w:r>
    </w:p>
    <w:p>
      <w:r>
        <w:rPr>
          <w:b/>
        </w:rPr>
        <w:t xml:space="preserve">3: </w:t>
      </w:r>
      <w:r>
        <w:t>выписной эпикриз</w:t>
      </w:r>
    </w:p>
    <w:p>
      <w:r>
        <w:rPr>
          <w:b/>
        </w:rPr>
        <w:t xml:space="preserve">4: </w:t>
      </w:r>
      <w:r>
        <w:t>листок нетрудоспособности</w:t>
      </w:r>
    </w:p>
    <w:p>
      <w:r>
        <w:t xml:space="preserve">Правильный ответ: </w:t>
      </w:r>
      <w:r>
        <w:rPr>
          <w:b/>
        </w:rPr>
        <w:t>справка установленной формы</w:t>
      </w:r>
    </w:p>
    <w:p>
      <w:pPr>
        <w:pStyle w:val="Heading2"/>
      </w:pPr>
      <w:r>
        <w:t>ПРИ ОКАЗАНИИ ПЛАТНЫХ МЕДИЦИНСКИХ УСЛУГ ЛИБО ПО ДОГОВОРУ ДОБРОВОЛЬНОГО МЕДИЦИНСКОГО СТРАХОВАНИЯ МЕДИЦИНСКИЕ ДОКУМЕНТЫ (КОПИИ, ВЫПИСКИ ИЗ МЕДИЦИНСКИХ ДОКУМЕНТОВ), ОТРАЖАЮЩИХ СОСТОЯНИЕ ЗДОРОВЬЯ ПАЦИЕНТА, ВЫДАЮТСЯ НА РУКИ ПАЦИЕНТУ ЛИБО ЕГО ЗАКОННОМУ ПРЕДСТАВИТЕЛЮ</w:t>
      </w:r>
    </w:p>
    <w:p>
      <w:r>
        <w:rPr>
          <w:b/>
        </w:rPr>
        <w:t xml:space="preserve">1: </w:t>
      </w:r>
      <w:r>
        <w:t>в порядке и на условиях, предусмотренных договором</w:t>
      </w:r>
    </w:p>
    <w:p>
      <w:r>
        <w:rPr>
          <w:b/>
        </w:rPr>
        <w:t xml:space="preserve">2: </w:t>
      </w:r>
      <w:r>
        <w:t>в обязательном порядке после исполнения договора</w:t>
      </w:r>
    </w:p>
    <w:p>
      <w:r>
        <w:rPr>
          <w:b/>
        </w:rPr>
        <w:t xml:space="preserve">3: </w:t>
      </w:r>
      <w:r>
        <w:t>на основании письменного заявления пациента или его законного представителя</w:t>
      </w:r>
    </w:p>
    <w:p>
      <w:r>
        <w:rPr>
          <w:b/>
        </w:rPr>
        <w:t xml:space="preserve">4: </w:t>
      </w:r>
      <w:r>
        <w:t>в соответствии с порядками оказания медицинской помощи</w:t>
      </w:r>
    </w:p>
    <w:p>
      <w:r>
        <w:t xml:space="preserve">Правильный ответ: </w:t>
      </w:r>
      <w:r>
        <w:rPr>
          <w:b/>
        </w:rPr>
        <w:t>в обязательном порядке после исполнения договора</w:t>
      </w:r>
    </w:p>
    <w:p>
      <w:pPr>
        <w:pStyle w:val="Heading2"/>
      </w:pPr>
      <w:r>
        <w:t>НАРУШЕНИЕ СИНТЕЗА ГЕМОГЛОБИНА ХАРАКТЕРНО ДЛЯ АНЕМИИ</w:t>
      </w:r>
    </w:p>
    <w:p>
      <w:r>
        <w:rPr>
          <w:b/>
        </w:rPr>
        <w:t xml:space="preserve">1: </w:t>
      </w:r>
      <w:r>
        <w:t>апластической</w:t>
      </w:r>
    </w:p>
    <w:p>
      <w:r>
        <w:rPr>
          <w:b/>
        </w:rPr>
        <w:t xml:space="preserve">2: </w:t>
      </w:r>
      <w:r>
        <w:t>железодефицитной</w:t>
      </w:r>
    </w:p>
    <w:p>
      <w:r>
        <w:rPr>
          <w:b/>
        </w:rPr>
        <w:t xml:space="preserve">3: </w:t>
      </w:r>
      <w:r>
        <w:t>гемолитической</w:t>
      </w:r>
    </w:p>
    <w:p>
      <w:r>
        <w:rPr>
          <w:b/>
        </w:rPr>
        <w:t xml:space="preserve">4: </w:t>
      </w:r>
      <w:r>
        <w:t>В12-дефицитной</w:t>
      </w:r>
    </w:p>
    <w:p>
      <w:r>
        <w:t xml:space="preserve">Правильный ответ: </w:t>
      </w:r>
      <w:r>
        <w:rPr>
          <w:b/>
        </w:rPr>
        <w:t>железодефицитной</w:t>
      </w:r>
    </w:p>
    <w:p>
      <w:pPr>
        <w:pStyle w:val="Heading2"/>
      </w:pPr>
      <w:r>
        <w:t>СКРИНИНГ НА АЛЬБУМИНУРИЮ У БОЛЬНЫХ С САХАРНЫМ ДИАБЕТОМ 2 ТИПА НЕОБХОДИМО ПРОВОДИТЬ</w:t>
      </w:r>
    </w:p>
    <w:p>
      <w:r>
        <w:rPr>
          <w:b/>
        </w:rPr>
        <w:t xml:space="preserve">1: </w:t>
      </w:r>
      <w:r>
        <w:t>при установлении диагноза «сахарный диабет»</w:t>
      </w:r>
    </w:p>
    <w:p>
      <w:r>
        <w:rPr>
          <w:b/>
        </w:rPr>
        <w:t xml:space="preserve">2: </w:t>
      </w:r>
      <w:r>
        <w:t>через 10 лет после установления диагноза «сахарный диабет»</w:t>
      </w:r>
    </w:p>
    <w:p>
      <w:r>
        <w:rPr>
          <w:b/>
        </w:rPr>
        <w:t xml:space="preserve">3: </w:t>
      </w:r>
      <w:r>
        <w:t>через 1 год после установления диагноза «сахарный диабет»</w:t>
      </w:r>
    </w:p>
    <w:p>
      <w:r>
        <w:rPr>
          <w:b/>
        </w:rPr>
        <w:t xml:space="preserve">4: </w:t>
      </w:r>
      <w:r>
        <w:t>через 5 лет после установления диагноза «сахарный диабет»</w:t>
      </w:r>
    </w:p>
    <w:p>
      <w:r>
        <w:t xml:space="preserve">Правильный ответ: </w:t>
      </w:r>
      <w:r>
        <w:rPr>
          <w:b/>
        </w:rPr>
        <w:t>при установлении диагноза «сахарный диабет»</w:t>
      </w:r>
    </w:p>
    <w:p>
      <w:pPr>
        <w:pStyle w:val="Heading2"/>
      </w:pPr>
      <w:r>
        <w:t>НА ОСНОВАНИИ ФЕДЕРАЛЬНЫХ КЛИНИЧЕСКИХ РЕКОМЕНДАЦИЙ «ОСТРЫЙ СИНУСИТ», (2016Г.) ДЛИТЕЛЬНОСТЬ АНТИБАКТЕРИАЛЬНОЙ ТЕРАПИИ ОСТРЫХ СИНУСИТОВ НЕОСЛОЖНЕННЫХ ФОРМ ДОЛЖНА СОСТАВЛЯТЬ В СРЕДНЕМ ___ ДНЕЙ</w:t>
      </w:r>
    </w:p>
    <w:p>
      <w:r>
        <w:rPr>
          <w:b/>
        </w:rPr>
        <w:t xml:space="preserve">1: </w:t>
      </w:r>
      <w:r>
        <w:t>10-14</w:t>
      </w:r>
    </w:p>
    <w:p>
      <w:r>
        <w:rPr>
          <w:b/>
        </w:rPr>
        <w:t xml:space="preserve">2: </w:t>
      </w:r>
      <w:r>
        <w:t>3-5</w:t>
      </w:r>
    </w:p>
    <w:p>
      <w:r>
        <w:rPr>
          <w:b/>
        </w:rPr>
        <w:t xml:space="preserve">3: </w:t>
      </w:r>
      <w:r>
        <w:t>5-7</w:t>
      </w:r>
    </w:p>
    <w:p>
      <w:r>
        <w:rPr>
          <w:b/>
        </w:rPr>
        <w:t xml:space="preserve">4: </w:t>
      </w:r>
      <w:r>
        <w:t>7-12</w:t>
      </w:r>
    </w:p>
    <w:p>
      <w:r>
        <w:t xml:space="preserve">Правильный ответ: </w:t>
      </w:r>
      <w:r>
        <w:rPr>
          <w:b/>
        </w:rPr>
        <w:t>5-7</w:t>
      </w:r>
    </w:p>
    <w:p>
      <w:pPr>
        <w:pStyle w:val="Heading2"/>
      </w:pPr>
      <w:r>
        <w:t>АЦИДОЗ ПРИ ОСТРОМ ПОВРЕЖДЕНИИ ПОЧЕК ЯВЛЯЕТСЯ</w:t>
      </w:r>
    </w:p>
    <w:p>
      <w:r>
        <w:rPr>
          <w:b/>
        </w:rPr>
        <w:t xml:space="preserve">1: </w:t>
      </w:r>
      <w:r>
        <w:t>метаболическим</w:t>
      </w:r>
    </w:p>
    <w:p>
      <w:r>
        <w:rPr>
          <w:b/>
        </w:rPr>
        <w:t xml:space="preserve">2: </w:t>
      </w:r>
      <w:r>
        <w:t>молочнокислым</w:t>
      </w:r>
    </w:p>
    <w:p>
      <w:r>
        <w:rPr>
          <w:b/>
        </w:rPr>
        <w:t xml:space="preserve">3: </w:t>
      </w:r>
      <w:r>
        <w:t>дыхательным</w:t>
      </w:r>
    </w:p>
    <w:p>
      <w:r>
        <w:rPr>
          <w:b/>
        </w:rPr>
        <w:t xml:space="preserve">4: </w:t>
      </w:r>
      <w:r>
        <w:t>кетоновым</w:t>
      </w:r>
    </w:p>
    <w:p>
      <w:r>
        <w:t xml:space="preserve">Правильный ответ: </w:t>
      </w:r>
      <w:r>
        <w:rPr>
          <w:b/>
        </w:rPr>
        <w:t>метаболическим</w:t>
      </w:r>
    </w:p>
    <w:p>
      <w:pPr>
        <w:pStyle w:val="Heading2"/>
      </w:pPr>
      <w:r>
        <w:t>ТЯЖЕСТЬ ОСТРОГО АЛКОГОЛЬНОГО ГЕПАТИТА ДО НАЧАЛА ЛЕЧЕНИЯ ОЦЕНИВАЕТСЯ ПО ШКАЛЕ</w:t>
      </w:r>
    </w:p>
    <w:p>
      <w:r>
        <w:rPr>
          <w:b/>
        </w:rPr>
        <w:t xml:space="preserve">1: </w:t>
      </w:r>
      <w:r>
        <w:t>Лилль</w:t>
      </w:r>
    </w:p>
    <w:p>
      <w:r>
        <w:rPr>
          <w:b/>
        </w:rPr>
        <w:t xml:space="preserve">2: </w:t>
      </w:r>
      <w:r>
        <w:t>MELD</w:t>
      </w:r>
    </w:p>
    <w:p>
      <w:r>
        <w:rPr>
          <w:b/>
        </w:rPr>
        <w:t xml:space="preserve">3: </w:t>
      </w:r>
      <w:r>
        <w:t>Конна</w:t>
      </w:r>
    </w:p>
    <w:p>
      <w:r>
        <w:rPr>
          <w:b/>
        </w:rPr>
        <w:t xml:space="preserve">4: </w:t>
      </w:r>
      <w:r>
        <w:t>Чайлда-Пью</w:t>
      </w:r>
    </w:p>
    <w:p>
      <w:r>
        <w:t xml:space="preserve">Правильный ответ: </w:t>
      </w:r>
      <w:r>
        <w:rPr>
          <w:b/>
        </w:rPr>
        <w:t>MELD</w:t>
      </w:r>
    </w:p>
    <w:p>
      <w:pPr>
        <w:pStyle w:val="Heading2"/>
      </w:pPr>
      <w:r>
        <w:t>ПО ПРАВИЛУ БЕЛЛА, ДЛЯ ЗАЖИВЛЕНИЯ ЯЗВ И ЭРОЗИЙ ПИЩЕВОДА НЕОБХОДИМО ПОДДЕРЖИВАТЬ ВНУТРИПИЩЕВОДНОЕ РН&gt;4 НЕ МЕНЕЕ _____ ЧАСОВ/СУТКИ (ПОРОГОВОЕ ЗНАЧЕНИЕ)</w:t>
      </w:r>
    </w:p>
    <w:p>
      <w:r>
        <w:rPr>
          <w:b/>
        </w:rPr>
        <w:t xml:space="preserve">1: </w:t>
      </w:r>
      <w:r>
        <w:t>10</w:t>
      </w:r>
    </w:p>
    <w:p>
      <w:r>
        <w:rPr>
          <w:b/>
        </w:rPr>
        <w:t xml:space="preserve">2: </w:t>
      </w:r>
      <w:r>
        <w:t>6</w:t>
      </w:r>
    </w:p>
    <w:p>
      <w:r>
        <w:rPr>
          <w:b/>
        </w:rPr>
        <w:t xml:space="preserve">3: </w:t>
      </w:r>
      <w:r>
        <w:t>18</w:t>
      </w:r>
    </w:p>
    <w:p>
      <w:r>
        <w:rPr>
          <w:b/>
        </w:rPr>
        <w:t xml:space="preserve">4: </w:t>
      </w:r>
      <w:r>
        <w:t>14</w:t>
      </w:r>
    </w:p>
    <w:p>
      <w:r>
        <w:t xml:space="preserve">Правильный ответ: </w:t>
      </w:r>
      <w:r>
        <w:rPr>
          <w:b/>
        </w:rPr>
        <w:t>18</w:t>
      </w:r>
    </w:p>
    <w:p>
      <w:pPr>
        <w:pStyle w:val="Heading2"/>
      </w:pPr>
      <w:r>
        <w:t>ЛАБОРАТОРНЫМИ ПРИЗНАКАМИ ГНОЙНОГО ЭКССУДАТА ЯВЛЯЕТСЯ</w:t>
      </w:r>
    </w:p>
    <w:p>
      <w:r>
        <w:rPr>
          <w:b/>
        </w:rPr>
        <w:t xml:space="preserve">1: </w:t>
      </w:r>
      <w:r>
        <w:t>отсутствие микроорганизмов в плевральной жидкости при бактериоскопии и/или посеве</w:t>
      </w:r>
    </w:p>
    <w:p>
      <w:r>
        <w:rPr>
          <w:b/>
        </w:rPr>
        <w:t xml:space="preserve">2: </w:t>
      </w:r>
      <w:r>
        <w:t>количество лейкоцитов в 1 мл плевральной жидкости менее 15000</w:t>
      </w:r>
    </w:p>
    <w:p>
      <w:r>
        <w:rPr>
          <w:b/>
        </w:rPr>
        <w:t xml:space="preserve">3: </w:t>
      </w:r>
      <w:r>
        <w:t>количество лейкоцитов в 1 мл плевральной жидкости менее 10 000</w:t>
      </w:r>
    </w:p>
    <w:p>
      <w:r>
        <w:rPr>
          <w:b/>
        </w:rPr>
        <w:t xml:space="preserve">4: </w:t>
      </w:r>
      <w:r>
        <w:t>количество лейкоцитов в 1 мл плевральной жидкости более 25000</w:t>
      </w:r>
    </w:p>
    <w:p>
      <w:r>
        <w:t xml:space="preserve">Правильный ответ: </w:t>
      </w:r>
      <w:r>
        <w:rPr>
          <w:b/>
        </w:rPr>
        <w:t>количество лейкоцитов в 1 мл плевральной жидкости более 25000</w:t>
      </w:r>
    </w:p>
    <w:p>
      <w:pPr>
        <w:pStyle w:val="Heading2"/>
      </w:pPr>
      <w:r>
        <w:t>НАИБОЛЕЕ ТИПИЧНЫМ ПОБОЧНЫМ ЭФФЕКТОМ ПРИМЕНЕНИЯ АМИОДАРОНА ЯВЛЯЕТСЯ</w:t>
      </w:r>
    </w:p>
    <w:p>
      <w:r>
        <w:rPr>
          <w:b/>
        </w:rPr>
        <w:t xml:space="preserve">1: </w:t>
      </w:r>
      <w:r>
        <w:t>острый инфаркт миокарда</w:t>
      </w:r>
    </w:p>
    <w:p>
      <w:r>
        <w:rPr>
          <w:b/>
        </w:rPr>
        <w:t xml:space="preserve">2: </w:t>
      </w:r>
      <w:r>
        <w:t>синдром Стивенса – Джонсона</w:t>
      </w:r>
    </w:p>
    <w:p>
      <w:r>
        <w:rPr>
          <w:b/>
        </w:rPr>
        <w:t xml:space="preserve">3: </w:t>
      </w:r>
      <w:r>
        <w:t>дисфункция щитовидной железы</w:t>
      </w:r>
    </w:p>
    <w:p>
      <w:r>
        <w:rPr>
          <w:b/>
        </w:rPr>
        <w:t xml:space="preserve">4: </w:t>
      </w:r>
      <w:r>
        <w:t>остановка синусового узла</w:t>
      </w:r>
    </w:p>
    <w:p>
      <w:r>
        <w:t xml:space="preserve">Правильный ответ: </w:t>
      </w:r>
      <w:r>
        <w:rPr>
          <w:b/>
        </w:rPr>
        <w:t>дисфункция щитовидной железы</w:t>
      </w:r>
    </w:p>
    <w:p>
      <w:pPr>
        <w:pStyle w:val="Heading2"/>
      </w:pPr>
      <w:r>
        <w:t>СПЕЦИФИЧНОСТЬ ЭКГ- ПРОБ С ФИЗИЧЕСКОЙ НАГРУЗКОЙ ( ТРЕДМИЛ- ТЕСТ ИЛИ ВЕЛОЭРГОМЕТРИЯ) ДЛЯ ДИАГНОСТИКИ ИБС СОСТАВЛЯЕТ ОКОЛО 85 %, ЭТО ОЗНАЧАЕТ, ЧТО У 85 % ______ ИБС СТРЕСС-ТЕСТ</w:t>
      </w:r>
    </w:p>
    <w:p>
      <w:r>
        <w:rPr>
          <w:b/>
        </w:rPr>
        <w:t xml:space="preserve">1: </w:t>
      </w:r>
      <w:r>
        <w:t>лиц без; отрицательный</w:t>
      </w:r>
    </w:p>
    <w:p>
      <w:r>
        <w:rPr>
          <w:b/>
        </w:rPr>
        <w:t xml:space="preserve">2: </w:t>
      </w:r>
      <w:r>
        <w:t>пациентов с; положительный</w:t>
      </w:r>
    </w:p>
    <w:p>
      <w:r>
        <w:rPr>
          <w:b/>
        </w:rPr>
        <w:t xml:space="preserve">3: </w:t>
      </w:r>
      <w:r>
        <w:t>пациентов с; отрицательный</w:t>
      </w:r>
    </w:p>
    <w:p>
      <w:r>
        <w:rPr>
          <w:b/>
        </w:rPr>
        <w:t xml:space="preserve">4: </w:t>
      </w:r>
      <w:r>
        <w:t>лиц без; положительный</w:t>
      </w:r>
    </w:p>
    <w:p>
      <w:r>
        <w:t xml:space="preserve">Правильный ответ: </w:t>
      </w:r>
      <w:r>
        <w:rPr>
          <w:b/>
        </w:rPr>
        <w:t>лиц без; отрицательный</w:t>
      </w:r>
    </w:p>
    <w:p>
      <w:pPr>
        <w:pStyle w:val="Heading2"/>
      </w:pPr>
      <w:r>
        <w:t>ЛИСТОК НЕТРУДОСПОСОБНОСТИ ИМЕЕТ ПРАВО ФОРМИРОВАТЬ</w:t>
      </w:r>
    </w:p>
    <w:p>
      <w:r>
        <w:rPr>
          <w:b/>
        </w:rPr>
        <w:t xml:space="preserve">1: </w:t>
      </w:r>
      <w:r>
        <w:t>судебно-медицинский эксперт</w:t>
      </w:r>
    </w:p>
    <w:p>
      <w:r>
        <w:rPr>
          <w:b/>
        </w:rPr>
        <w:t xml:space="preserve">2: </w:t>
      </w:r>
      <w:r>
        <w:t>лечащий врач</w:t>
      </w:r>
    </w:p>
    <w:p>
      <w:r>
        <w:rPr>
          <w:b/>
        </w:rPr>
        <w:t xml:space="preserve">3: </w:t>
      </w:r>
      <w:r>
        <w:t>врач скорой помощи</w:t>
      </w:r>
    </w:p>
    <w:p>
      <w:r>
        <w:rPr>
          <w:b/>
        </w:rPr>
        <w:t xml:space="preserve">4: </w:t>
      </w:r>
      <w:r>
        <w:t>врач приёмного покоя больницы</w:t>
      </w:r>
    </w:p>
    <w:p>
      <w:r>
        <w:t xml:space="preserve">Правильный ответ: </w:t>
      </w:r>
      <w:r>
        <w:rPr>
          <w:b/>
        </w:rPr>
        <w:t>лечащий врач</w:t>
      </w:r>
    </w:p>
    <w:p>
      <w:pPr>
        <w:pStyle w:val="Heading2"/>
      </w:pPr>
      <w:r>
        <w:t>ИНДАКАТЕРОЛ НАЧИНАЕТ ДЕЙСТВОВАТЬ ЧЕРЕЗ____ МИНУТ</w:t>
      </w:r>
    </w:p>
    <w:p>
      <w:r>
        <w:rPr>
          <w:b/>
        </w:rPr>
        <w:t xml:space="preserve">1: </w:t>
      </w:r>
      <w:r>
        <w:t>5</w:t>
      </w:r>
    </w:p>
    <w:p>
      <w:r>
        <w:rPr>
          <w:b/>
        </w:rPr>
        <w:t xml:space="preserve">2: </w:t>
      </w:r>
      <w:r>
        <w:t>40</w:t>
      </w:r>
    </w:p>
    <w:p>
      <w:r>
        <w:rPr>
          <w:b/>
        </w:rPr>
        <w:t xml:space="preserve">3: </w:t>
      </w:r>
      <w:r>
        <w:t>10-15</w:t>
      </w:r>
    </w:p>
    <w:p>
      <w:r>
        <w:rPr>
          <w:b/>
        </w:rPr>
        <w:t xml:space="preserve">4: </w:t>
      </w:r>
      <w:r>
        <w:t>20-30</w:t>
      </w:r>
    </w:p>
    <w:p>
      <w:r>
        <w:t xml:space="preserve">Правильный ответ: </w:t>
      </w:r>
      <w:r>
        <w:rPr>
          <w:b/>
        </w:rPr>
        <w:t>5</w:t>
      </w:r>
    </w:p>
    <w:p>
      <w:pPr>
        <w:pStyle w:val="Heading2"/>
      </w:pPr>
      <w:r>
        <w:t>ПРЕПАРАТОМ, МАСКИРУЮЩИМ ГИПОГЛИКЕМИЮ, ЯВЛЯЕТСЯ</w:t>
      </w:r>
    </w:p>
    <w:p>
      <w:r>
        <w:rPr>
          <w:b/>
        </w:rPr>
        <w:t xml:space="preserve">1: </w:t>
      </w:r>
      <w:r>
        <w:t>фуросемид</w:t>
      </w:r>
    </w:p>
    <w:p>
      <w:r>
        <w:rPr>
          <w:b/>
        </w:rPr>
        <w:t xml:space="preserve">2: </w:t>
      </w:r>
      <w:r>
        <w:t>нифедипин</w:t>
      </w:r>
    </w:p>
    <w:p>
      <w:r>
        <w:rPr>
          <w:b/>
        </w:rPr>
        <w:t xml:space="preserve">3: </w:t>
      </w:r>
      <w:r>
        <w:t>индапамид</w:t>
      </w:r>
    </w:p>
    <w:p>
      <w:r>
        <w:rPr>
          <w:b/>
        </w:rPr>
        <w:t xml:space="preserve">4: </w:t>
      </w:r>
      <w:r>
        <w:t>бисопролол</w:t>
      </w:r>
    </w:p>
    <w:p>
      <w:r>
        <w:t xml:space="preserve">Правильный ответ: </w:t>
      </w:r>
      <w:r>
        <w:rPr>
          <w:b/>
        </w:rPr>
        <w:t>бисопролол</w:t>
      </w:r>
    </w:p>
    <w:p>
      <w:pPr>
        <w:pStyle w:val="Heading2"/>
      </w:pPr>
      <w:r>
        <w:t>ДЛЯ АУТОИММУННОГО ГАСТРИТА НЕ ХАРАКТЕРНО</w:t>
      </w:r>
    </w:p>
    <w:p>
      <w:r>
        <w:rPr>
          <w:b/>
        </w:rPr>
        <w:t xml:space="preserve">1: </w:t>
      </w:r>
      <w:r>
        <w:t>наличие антител к париетальным клеткам желудка</w:t>
      </w:r>
    </w:p>
    <w:p>
      <w:r>
        <w:rPr>
          <w:b/>
        </w:rPr>
        <w:t xml:space="preserve">2: </w:t>
      </w:r>
      <w:r>
        <w:t>преимущественное поражение антрального отдела желудка</w:t>
      </w:r>
    </w:p>
    <w:p>
      <w:r>
        <w:rPr>
          <w:b/>
        </w:rPr>
        <w:t xml:space="preserve">3: </w:t>
      </w:r>
      <w:r>
        <w:t>наличие гипогастринемии</w:t>
      </w:r>
    </w:p>
    <w:p>
      <w:r>
        <w:rPr>
          <w:b/>
        </w:rPr>
        <w:t xml:space="preserve">4: </w:t>
      </w:r>
      <w:r>
        <w:t>наличие ахлоргидрии</w:t>
      </w:r>
    </w:p>
    <w:p>
      <w:r>
        <w:t xml:space="preserve">Правильный ответ: </w:t>
      </w:r>
      <w:r>
        <w:rPr>
          <w:b/>
        </w:rPr>
        <w:t>преимущественное поражение антрального отдела желудка</w:t>
      </w:r>
    </w:p>
    <w:p>
      <w:pPr>
        <w:pStyle w:val="Heading2"/>
      </w:pPr>
      <w:r>
        <w:t>ПАТОЛОГИЧЕСКИЙ ПРОЦЕСС ОБЯЗАТЕЛЬНО РАЗВИВАЕТСЯ В ПРЯМОЙ КИШКЕ ПРИ</w:t>
      </w:r>
    </w:p>
    <w:p>
      <w:r>
        <w:rPr>
          <w:b/>
        </w:rPr>
        <w:t xml:space="preserve">1: </w:t>
      </w:r>
      <w:r>
        <w:t>неспецифическом язвенном колите</w:t>
      </w:r>
    </w:p>
    <w:p>
      <w:r>
        <w:rPr>
          <w:b/>
        </w:rPr>
        <w:t xml:space="preserve">2: </w:t>
      </w:r>
      <w:r>
        <w:t>болезни Крона</w:t>
      </w:r>
    </w:p>
    <w:p>
      <w:r>
        <w:rPr>
          <w:b/>
        </w:rPr>
        <w:t xml:space="preserve">3: </w:t>
      </w:r>
      <w:r>
        <w:t>ишемическом колите</w:t>
      </w:r>
    </w:p>
    <w:p>
      <w:r>
        <w:rPr>
          <w:b/>
        </w:rPr>
        <w:t xml:space="preserve">4: </w:t>
      </w:r>
      <w:r>
        <w:t>болезни Уиппла</w:t>
      </w:r>
    </w:p>
    <w:p>
      <w:r>
        <w:t xml:space="preserve">Правильный ответ: </w:t>
      </w:r>
      <w:r>
        <w:rPr>
          <w:b/>
        </w:rPr>
        <w:t>неспецифическом язвенном колите</w:t>
      </w:r>
    </w:p>
    <w:p>
      <w:pPr>
        <w:pStyle w:val="Heading2"/>
      </w:pPr>
      <w:r>
        <w:t>К КАРДИОСЕЛЕКТИВНЫМ ОТНОСИТСЯ БЕТА-БЛОКАТОР</w:t>
      </w:r>
    </w:p>
    <w:p>
      <w:r>
        <w:rPr>
          <w:b/>
        </w:rPr>
        <w:t xml:space="preserve">1: </w:t>
      </w:r>
      <w:r>
        <w:t>пропранолол</w:t>
      </w:r>
    </w:p>
    <w:p>
      <w:r>
        <w:rPr>
          <w:b/>
        </w:rPr>
        <w:t xml:space="preserve">2: </w:t>
      </w:r>
      <w:r>
        <w:t>бисопролол</w:t>
      </w:r>
    </w:p>
    <w:p>
      <w:r>
        <w:rPr>
          <w:b/>
        </w:rPr>
        <w:t xml:space="preserve">3: </w:t>
      </w:r>
      <w:r>
        <w:t>надолол</w:t>
      </w:r>
    </w:p>
    <w:p>
      <w:r>
        <w:rPr>
          <w:b/>
        </w:rPr>
        <w:t xml:space="preserve">4: </w:t>
      </w:r>
      <w:r>
        <w:t>пиндолол</w:t>
      </w:r>
    </w:p>
    <w:p>
      <w:r>
        <w:t xml:space="preserve">Правильный ответ: </w:t>
      </w:r>
      <w:r>
        <w:rPr>
          <w:b/>
        </w:rPr>
        <w:t>бисопролол</w:t>
      </w:r>
    </w:p>
    <w:p>
      <w:pPr>
        <w:pStyle w:val="Heading2"/>
      </w:pPr>
      <w:r>
        <w:t>КЛЕТКИ БОТКИНА-ГУМБРЕХТА МОГУТ ОПРЕДЕЛЯТЬСЯ ПРИ</w:t>
      </w:r>
    </w:p>
    <w:p>
      <w:r>
        <w:rPr>
          <w:b/>
        </w:rPr>
        <w:t xml:space="preserve">1: </w:t>
      </w:r>
      <w:r>
        <w:t>хроническом лимфолейкозе</w:t>
      </w:r>
    </w:p>
    <w:p>
      <w:r>
        <w:rPr>
          <w:b/>
        </w:rPr>
        <w:t xml:space="preserve">2: </w:t>
      </w:r>
      <w:r>
        <w:t>остром лейкозе</w:t>
      </w:r>
    </w:p>
    <w:p>
      <w:r>
        <w:rPr>
          <w:b/>
        </w:rPr>
        <w:t xml:space="preserve">3: </w:t>
      </w:r>
      <w:r>
        <w:t>миеломной болезни</w:t>
      </w:r>
    </w:p>
    <w:p>
      <w:r>
        <w:rPr>
          <w:b/>
        </w:rPr>
        <w:t xml:space="preserve">4: </w:t>
      </w:r>
      <w:r>
        <w:t>хроническом миелолейкозе</w:t>
      </w:r>
    </w:p>
    <w:p>
      <w:r>
        <w:t xml:space="preserve">Правильный ответ: </w:t>
      </w:r>
      <w:r>
        <w:rPr>
          <w:b/>
        </w:rPr>
        <w:t>хроническом лимфолейкозе</w:t>
      </w:r>
    </w:p>
    <w:p>
      <w:pPr>
        <w:pStyle w:val="Heading2"/>
      </w:pPr>
      <w:r>
        <w:t>ЕСЛИ ЧЕЛОВЕК СТАЛ СВИДЕТЕЛЕМ ПРОИСШЕСТВИЯ С НАЛИЧИЕМ ПОСТРАДАВШИХ И ГОТОВ ОКАЗАТЬ ПЕРВУЮ ПОМОЩЬ, ПЕРВОЕ, ЧТО НЕОБХОДИМО СДЕЛАТЬ, ЭТО</w:t>
      </w:r>
    </w:p>
    <w:p>
      <w:r>
        <w:rPr>
          <w:b/>
        </w:rPr>
        <w:t xml:space="preserve">1: </w:t>
      </w:r>
      <w:r>
        <w:t>осмотреть пострадавшего на наличие опасных для жизни состояний</w:t>
      </w:r>
    </w:p>
    <w:p>
      <w:r>
        <w:rPr>
          <w:b/>
        </w:rPr>
        <w:t xml:space="preserve">2: </w:t>
      </w:r>
      <w:r>
        <w:t>вызвать экстренные службы</w:t>
      </w:r>
    </w:p>
    <w:p>
      <w:r>
        <w:rPr>
          <w:b/>
        </w:rPr>
        <w:t xml:space="preserve">3: </w:t>
      </w:r>
      <w:r>
        <w:t>позвать помощника</w:t>
      </w:r>
    </w:p>
    <w:p>
      <w:r>
        <w:rPr>
          <w:b/>
        </w:rPr>
        <w:t xml:space="preserve">4: </w:t>
      </w:r>
      <w:r>
        <w:t>осмотреть место происшествия на наличие возможных опасностей для него и пострадавшего</w:t>
      </w:r>
    </w:p>
    <w:p>
      <w:r>
        <w:t xml:space="preserve">Правильный ответ: </w:t>
      </w:r>
      <w:r>
        <w:rPr>
          <w:b/>
        </w:rPr>
        <w:t>осмотреть место происшествия на наличие возможных опасностей для него и пострадавшего</w:t>
      </w:r>
    </w:p>
    <w:p>
      <w:pPr>
        <w:pStyle w:val="Heading2"/>
      </w:pPr>
      <w:r>
        <w:t>ОСНОВНЫМ МЕТОДОМ ТЕРАПИИ ИНФЕКЦИОННО-ВОСПАЛИТЕЛЬНОЙ АНЕМИИ ЯВЛЯЕТСЯ</w:t>
      </w:r>
    </w:p>
    <w:p>
      <w:r>
        <w:rPr>
          <w:b/>
        </w:rPr>
        <w:t xml:space="preserve">1: </w:t>
      </w:r>
      <w:r>
        <w:t>сбалансированная диета</w:t>
      </w:r>
    </w:p>
    <w:p>
      <w:r>
        <w:rPr>
          <w:b/>
        </w:rPr>
        <w:t xml:space="preserve">2: </w:t>
      </w:r>
      <w:r>
        <w:t>лечение основного заболевания</w:t>
      </w:r>
    </w:p>
    <w:p>
      <w:r>
        <w:rPr>
          <w:b/>
        </w:rPr>
        <w:t xml:space="preserve">3: </w:t>
      </w:r>
      <w:r>
        <w:t>трансфузия эритромассы</w:t>
      </w:r>
    </w:p>
    <w:p>
      <w:r>
        <w:rPr>
          <w:b/>
        </w:rPr>
        <w:t xml:space="preserve">4: </w:t>
      </w:r>
      <w:r>
        <w:t>введение железа внутривенно</w:t>
      </w:r>
    </w:p>
    <w:p>
      <w:r>
        <w:t xml:space="preserve">Правильный ответ: </w:t>
      </w:r>
      <w:r>
        <w:rPr>
          <w:b/>
        </w:rPr>
        <w:t>лечение основного заболевания</w:t>
      </w:r>
    </w:p>
    <w:p>
      <w:pPr>
        <w:pStyle w:val="Heading2"/>
      </w:pPr>
      <w:r>
        <w:t>К МЕДИЦИНСКИМ ГРУППАМ ДЛЯ ЗАНЯТИЙ ФИЗКУЛЬТУРОЙ ЛИЦ СРЕДНЕГО И ПОЖИЛОГО ВОЗРАСТА ОТНОСЯТСЯ________ ГРУППЫ</w:t>
      </w:r>
    </w:p>
    <w:p>
      <w:r>
        <w:rPr>
          <w:b/>
        </w:rPr>
        <w:t xml:space="preserve">1: </w:t>
      </w:r>
      <w:r>
        <w:t>подготовительная, основная, по лечебной физкультуре</w:t>
      </w:r>
    </w:p>
    <w:p>
      <w:r>
        <w:rPr>
          <w:b/>
        </w:rPr>
        <w:t xml:space="preserve">2: </w:t>
      </w:r>
      <w:r>
        <w:t>основная, подготовительная, специальная</w:t>
      </w:r>
    </w:p>
    <w:p>
      <w:r>
        <w:rPr>
          <w:b/>
        </w:rPr>
        <w:t xml:space="preserve">3: </w:t>
      </w:r>
      <w:r>
        <w:t>корригирующей гимнастики</w:t>
      </w:r>
    </w:p>
    <w:p>
      <w:r>
        <w:rPr>
          <w:b/>
        </w:rPr>
        <w:t xml:space="preserve">4: </w:t>
      </w:r>
      <w:r>
        <w:t>щадящего, щадяще-тренирующего, тренирующего режима</w:t>
      </w:r>
    </w:p>
    <w:p>
      <w:r>
        <w:t xml:space="preserve">Правильный ответ: </w:t>
      </w:r>
      <w:r>
        <w:rPr>
          <w:b/>
        </w:rPr>
        <w:t>основная, подготовительная, специальная</w:t>
      </w:r>
    </w:p>
    <w:p>
      <w:pPr>
        <w:pStyle w:val="Heading2"/>
      </w:pPr>
      <w:r>
        <w:t>ОСНОВНЫМИ И НАИБОЛЕЕ ЧАСТЫМИ КЛИНИЧЕСКИМИ ПРОЯВЛЕНИЯМИ АДЕНОВИРУСНОЙ ИНФЕКЦИИ ЯВЛЯЮТСЯ: РИНИТ, ФАРИНГИТ, КОНЪЮНКТИВИТ, ЛИХОРАДКА, А ТАКЖЕ</w:t>
      </w:r>
    </w:p>
    <w:p>
      <w:r>
        <w:rPr>
          <w:b/>
        </w:rPr>
        <w:t xml:space="preserve">1: </w:t>
      </w:r>
      <w:r>
        <w:t>папулезная экзантема</w:t>
      </w:r>
    </w:p>
    <w:p>
      <w:r>
        <w:rPr>
          <w:b/>
        </w:rPr>
        <w:t xml:space="preserve">2: </w:t>
      </w:r>
      <w:r>
        <w:t>лимфаденопатия</w:t>
      </w:r>
    </w:p>
    <w:p>
      <w:r>
        <w:rPr>
          <w:b/>
        </w:rPr>
        <w:t xml:space="preserve">3: </w:t>
      </w:r>
      <w:r>
        <w:t>энцефалитический синдром</w:t>
      </w:r>
    </w:p>
    <w:p>
      <w:r>
        <w:rPr>
          <w:b/>
        </w:rPr>
        <w:t xml:space="preserve">4: </w:t>
      </w:r>
      <w:r>
        <w:t>артрит крупных суставов</w:t>
      </w:r>
    </w:p>
    <w:p>
      <w:r>
        <w:t xml:space="preserve">Правильный ответ: </w:t>
      </w:r>
      <w:r>
        <w:rPr>
          <w:b/>
        </w:rPr>
        <w:t>лимфаденопатия</w:t>
      </w:r>
    </w:p>
    <w:p>
      <w:pPr>
        <w:pStyle w:val="Heading2"/>
      </w:pPr>
      <w:r>
        <w:t>ВЗРОСЛЫЕ, РАБОТАЮЩИЕ В ДОШКОЛЬНЫХ ОБРАЗОВАТЕЛЬНЫХ ОРГАНИЗАЦИЯХ, ОРГАНИЗАЦИЯХ С КРУГЛОСУТОЧНЫМ ПРЕБЫВАНИЕМ ДЕТЕЙ, ПЕРЕНЕСШИЕ СКАРЛАТИНУ, ПОСЛЕ КЛИНИЧЕСКОГО ВЫЗДОРОВЛЕНИЯ ПЕРЕВОДЯТСЯ НА ДРУГУЮ РАБОТУ НА</w:t>
      </w:r>
    </w:p>
    <w:p>
      <w:r>
        <w:rPr>
          <w:b/>
        </w:rPr>
        <w:t xml:space="preserve">1: </w:t>
      </w:r>
      <w:r>
        <w:t>1 месяц</w:t>
      </w:r>
    </w:p>
    <w:p>
      <w:r>
        <w:rPr>
          <w:b/>
        </w:rPr>
        <w:t xml:space="preserve">2: </w:t>
      </w:r>
      <w:r>
        <w:t>7 дней</w:t>
      </w:r>
    </w:p>
    <w:p>
      <w:r>
        <w:rPr>
          <w:b/>
        </w:rPr>
        <w:t xml:space="preserve">3: </w:t>
      </w:r>
      <w:r>
        <w:t>12 дней</w:t>
      </w:r>
    </w:p>
    <w:p>
      <w:r>
        <w:rPr>
          <w:b/>
        </w:rPr>
        <w:t xml:space="preserve">4: </w:t>
      </w:r>
      <w:r>
        <w:t>5 дней</w:t>
      </w:r>
    </w:p>
    <w:p>
      <w:r>
        <w:t xml:space="preserve">Правильный ответ: </w:t>
      </w:r>
      <w:r>
        <w:rPr>
          <w:b/>
        </w:rPr>
        <w:t>12 дней</w:t>
      </w:r>
    </w:p>
    <w:p>
      <w:pPr>
        <w:pStyle w:val="Heading2"/>
      </w:pPr>
      <w:r>
        <w:t>ЛИЦА, НЕЗАКОННО ЗАНИМАЮЩИЕСЯ МЕДИЦИНСКОЙ И ФАРМАЦЕВТИЧЕСКОЙ ДЕЯТЕЛЬНОСТЬЮ, В СООТВЕТСТВИИ С ЗАКОНОДАТЕЛЬСТВОМ РОССИЙСКОЙ ФЕДЕРАЦИИ МОГУТ ПРИВЛЕКАТЬСЯ К ___________ ОТВЕТСТВЕННОСТИ</w:t>
      </w:r>
    </w:p>
    <w:p>
      <w:r>
        <w:rPr>
          <w:b/>
        </w:rPr>
        <w:t xml:space="preserve">1: </w:t>
      </w:r>
      <w:r>
        <w:t>уголовной</w:t>
      </w:r>
    </w:p>
    <w:p>
      <w:r>
        <w:rPr>
          <w:b/>
        </w:rPr>
        <w:t xml:space="preserve">2: </w:t>
      </w:r>
      <w:r>
        <w:t>процессуальной</w:t>
      </w:r>
    </w:p>
    <w:p>
      <w:r>
        <w:rPr>
          <w:b/>
        </w:rPr>
        <w:t xml:space="preserve">3: </w:t>
      </w:r>
      <w:r>
        <w:t>материальной</w:t>
      </w:r>
    </w:p>
    <w:p>
      <w:r>
        <w:rPr>
          <w:b/>
        </w:rPr>
        <w:t xml:space="preserve">4: </w:t>
      </w:r>
      <w:r>
        <w:t>персональной</w:t>
      </w:r>
    </w:p>
    <w:p>
      <w:r>
        <w:t xml:space="preserve">Правильный ответ: </w:t>
      </w:r>
      <w:r>
        <w:rPr>
          <w:b/>
        </w:rPr>
        <w:t>уголовной</w:t>
      </w:r>
    </w:p>
    <w:p>
      <w:pPr>
        <w:pStyle w:val="Heading2"/>
      </w:pPr>
      <w:r>
        <w:t>ЭТИОЛОГИЮ ФОКУСНОЙ ТЕНИ В ЛЕГКОМ ПОЗВОЛИТ УТОЧНИТЬ</w:t>
      </w:r>
    </w:p>
    <w:p>
      <w:r>
        <w:rPr>
          <w:b/>
        </w:rPr>
        <w:t xml:space="preserve">1: </w:t>
      </w:r>
      <w:r>
        <w:t>иммуноферментный анализ крови пациента на наличие антител к туберкулезу</w:t>
      </w:r>
    </w:p>
    <w:p>
      <w:r>
        <w:rPr>
          <w:b/>
        </w:rPr>
        <w:t xml:space="preserve">2: </w:t>
      </w:r>
      <w:r>
        <w:t>цитологическое и гистологическое исследование патологического материала</w:t>
      </w:r>
    </w:p>
    <w:p>
      <w:r>
        <w:rPr>
          <w:b/>
        </w:rPr>
        <w:t xml:space="preserve">3: </w:t>
      </w:r>
      <w:r>
        <w:t>цитологическое и бактериологическое исследование мокроты на микобактерии туберкулеза</w:t>
      </w:r>
    </w:p>
    <w:p>
      <w:r>
        <w:rPr>
          <w:b/>
        </w:rPr>
        <w:t xml:space="preserve">4: </w:t>
      </w:r>
      <w:r>
        <w:t>гистологическое и бактериологическое исследование патологического материала</w:t>
      </w:r>
    </w:p>
    <w:p>
      <w:r>
        <w:t xml:space="preserve">Правильный ответ: </w:t>
      </w:r>
      <w:r>
        <w:rPr>
          <w:b/>
        </w:rPr>
        <w:t>гистологическое и бактериологическое исследование патологического материала</w:t>
      </w:r>
    </w:p>
    <w:p>
      <w:pPr>
        <w:pStyle w:val="Heading2"/>
      </w:pPr>
      <w:r>
        <w:t>ОДНА ДОЗА (0,1 МЛ) ПРЕПАРАТА ППД-Л В СТАНДАРТНОМ РАЗВЕДЕНИИ СОДЕРЖИТ ___ ТЕ</w:t>
      </w:r>
    </w:p>
    <w:p>
      <w:r>
        <w:rPr>
          <w:b/>
        </w:rPr>
        <w:t xml:space="preserve">1: </w:t>
      </w:r>
      <w:r>
        <w:t>10</w:t>
      </w:r>
    </w:p>
    <w:p>
      <w:r>
        <w:rPr>
          <w:b/>
        </w:rPr>
        <w:t xml:space="preserve">2: </w:t>
      </w:r>
      <w:r>
        <w:t>2</w:t>
      </w:r>
    </w:p>
    <w:p>
      <w:r>
        <w:rPr>
          <w:b/>
        </w:rPr>
        <w:t xml:space="preserve">3: </w:t>
      </w:r>
      <w:r>
        <w:t>100</w:t>
      </w:r>
    </w:p>
    <w:p>
      <w:r>
        <w:rPr>
          <w:b/>
        </w:rPr>
        <w:t xml:space="preserve">4: </w:t>
      </w:r>
      <w:r>
        <w:t>5</w:t>
      </w:r>
    </w:p>
    <w:p>
      <w:r>
        <w:t xml:space="preserve">Правильный ответ: </w:t>
      </w:r>
      <w:r>
        <w:rPr>
          <w:b/>
        </w:rPr>
        <w:t>2</w:t>
      </w:r>
    </w:p>
    <w:p>
      <w:pPr>
        <w:pStyle w:val="Heading2"/>
      </w:pPr>
      <w:r>
        <w:t>ПАЦИЕНТАМ ПОЖИЛОГО И СТАРЧЕСКОГО ВОЗРАСТА ПРИ НАЗНАЧЕНИИ СЕДАТИВНЫХ ПРЕПАРАТОВ ПРЕДПОЧТЕНИЕ СЛЕДУЕТ ОТДАВАТЬ</w:t>
      </w:r>
    </w:p>
    <w:p>
      <w:r>
        <w:rPr>
          <w:b/>
        </w:rPr>
        <w:t xml:space="preserve">1: </w:t>
      </w:r>
      <w:r>
        <w:t>барбитуратам</w:t>
      </w:r>
    </w:p>
    <w:p>
      <w:r>
        <w:rPr>
          <w:b/>
        </w:rPr>
        <w:t xml:space="preserve">2: </w:t>
      </w:r>
      <w:r>
        <w:t>диазепаму</w:t>
      </w:r>
    </w:p>
    <w:p>
      <w:r>
        <w:rPr>
          <w:b/>
        </w:rPr>
        <w:t xml:space="preserve">3: </w:t>
      </w:r>
      <w:r>
        <w:t>лоразепаму</w:t>
      </w:r>
    </w:p>
    <w:p>
      <w:r>
        <w:rPr>
          <w:b/>
        </w:rPr>
        <w:t xml:space="preserve">4: </w:t>
      </w:r>
      <w:r>
        <w:t>хлордиазепоксиду</w:t>
      </w:r>
    </w:p>
    <w:p>
      <w:r>
        <w:t xml:space="preserve">Правильный ответ: </w:t>
      </w:r>
      <w:r>
        <w:rPr>
          <w:b/>
        </w:rPr>
        <w:t>лоразепаму</w:t>
      </w:r>
    </w:p>
    <w:p>
      <w:pPr>
        <w:pStyle w:val="Heading2"/>
      </w:pPr>
      <w:r>
        <w:t>ПРИ ОПРЕДЕЛЕНИИ СТЕПЕНИ ТЯЖЕСТИ ЦИРРОЗА ПЕЧЕНИ ПО КЛАССИФИКАЦИИ ЧАЙЛДУ-ПЬЮ УЧИТЫВАЮТСЯ ПАРАМЕТРЫ: БИЛИРУБИН, АЛЬБУМИН, НАЛИЧИЕ АСЦИТА, ПЕЧЕНОЧНОЙ ЭНЦЕФАЛОПАТИИ, А ТАКЖЕ</w:t>
      </w:r>
    </w:p>
    <w:p>
      <w:r>
        <w:rPr>
          <w:b/>
        </w:rPr>
        <w:t xml:space="preserve">1: </w:t>
      </w:r>
      <w:r>
        <w:t>мочевина</w:t>
      </w:r>
    </w:p>
    <w:p>
      <w:r>
        <w:rPr>
          <w:b/>
        </w:rPr>
        <w:t xml:space="preserve">2: </w:t>
      </w:r>
      <w:r>
        <w:t>протромбиновый индекс или протромбиновое время</w:t>
      </w:r>
    </w:p>
    <w:p>
      <w:r>
        <w:rPr>
          <w:b/>
        </w:rPr>
        <w:t xml:space="preserve">3: </w:t>
      </w:r>
      <w:r>
        <w:t>креатинин</w:t>
      </w:r>
    </w:p>
    <w:p>
      <w:r>
        <w:rPr>
          <w:b/>
        </w:rPr>
        <w:t xml:space="preserve">4: </w:t>
      </w:r>
      <w:r>
        <w:t>аланинаминотрасфераза и аспартатаминотрансфераза</w:t>
      </w:r>
    </w:p>
    <w:p>
      <w:r>
        <w:t xml:space="preserve">Правильный ответ: </w:t>
      </w:r>
      <w:r>
        <w:rPr>
          <w:b/>
        </w:rPr>
        <w:t>протромбиновый индекс или протромбиновое время</w:t>
      </w:r>
    </w:p>
    <w:p>
      <w:pPr>
        <w:pStyle w:val="Heading2"/>
      </w:pPr>
      <w:r>
        <w:t>ДИФФЕРЕНЦИРОВАТЬ ФИБРОЗНО-КАВЕРНОЗНЫЙ ТУБЕРКУЛЕЗ ЛЕГКИХ ЧАЩЕ ВСЕГО ПРИХОДИТСЯ С</w:t>
      </w:r>
    </w:p>
    <w:p>
      <w:r>
        <w:rPr>
          <w:b/>
        </w:rPr>
        <w:t xml:space="preserve">1: </w:t>
      </w:r>
      <w:r>
        <w:t>распадающимся раком легкого</w:t>
      </w:r>
    </w:p>
    <w:p>
      <w:r>
        <w:rPr>
          <w:b/>
        </w:rPr>
        <w:t xml:space="preserve">2: </w:t>
      </w:r>
      <w:r>
        <w:t>саркоидозом легких и внутригрудных лимфоузлов</w:t>
      </w:r>
    </w:p>
    <w:p>
      <w:r>
        <w:rPr>
          <w:b/>
        </w:rPr>
        <w:t xml:space="preserve">3: </w:t>
      </w:r>
      <w:r>
        <w:t>крупозной пневмонией</w:t>
      </w:r>
    </w:p>
    <w:p>
      <w:r>
        <w:rPr>
          <w:b/>
        </w:rPr>
        <w:t xml:space="preserve">4: </w:t>
      </w:r>
      <w:r>
        <w:t>туберкулезом внутригрудных лимфатических узлов</w:t>
      </w:r>
    </w:p>
    <w:p>
      <w:r>
        <w:t xml:space="preserve">Правильный ответ: </w:t>
      </w:r>
      <w:r>
        <w:rPr>
          <w:b/>
        </w:rPr>
        <w:t>распадающимся раком легкого</w:t>
      </w:r>
    </w:p>
    <w:p>
      <w:pPr>
        <w:pStyle w:val="Heading2"/>
      </w:pPr>
      <w:r>
        <w:t>ОСНОВНЫМ МЕСТОМ ВСАСЫВАНИЯ ВИТАМИНА В12 ЯВЛЯЕТСЯ ____ ОТДЕЛ ____ КИШКИ</w:t>
      </w:r>
    </w:p>
    <w:p>
      <w:r>
        <w:rPr>
          <w:b/>
        </w:rPr>
        <w:t xml:space="preserve">1: </w:t>
      </w:r>
      <w:r>
        <w:t>проксимальный; тощей</w:t>
      </w:r>
    </w:p>
    <w:p>
      <w:r>
        <w:rPr>
          <w:b/>
        </w:rPr>
        <w:t xml:space="preserve">2: </w:t>
      </w:r>
      <w:r>
        <w:t>проксимальный; подвздошной</w:t>
      </w:r>
    </w:p>
    <w:p>
      <w:r>
        <w:rPr>
          <w:b/>
        </w:rPr>
        <w:t xml:space="preserve">3: </w:t>
      </w:r>
      <w:r>
        <w:t>дистальный; подвздошной</w:t>
      </w:r>
    </w:p>
    <w:p>
      <w:r>
        <w:rPr>
          <w:b/>
        </w:rPr>
        <w:t xml:space="preserve">4: </w:t>
      </w:r>
      <w:r>
        <w:t>дистальный; тощей</w:t>
      </w:r>
    </w:p>
    <w:p>
      <w:r>
        <w:t xml:space="preserve">Правильный ответ: </w:t>
      </w:r>
      <w:r>
        <w:rPr>
          <w:b/>
        </w:rPr>
        <w:t>дистальный; подвздошной</w:t>
      </w:r>
    </w:p>
    <w:p>
      <w:pPr>
        <w:pStyle w:val="Heading2"/>
      </w:pPr>
      <w:r>
        <w:t>ДИАГНОЗ «АТИПИЧНАЯ ПНЕВМОНИЯ» АССОЦИИРУЕТСЯ С</w:t>
      </w:r>
    </w:p>
    <w:p>
      <w:r>
        <w:rPr>
          <w:b/>
        </w:rPr>
        <w:t xml:space="preserve">1: </w:t>
      </w:r>
      <w:r>
        <w:t>хламидиями</w:t>
      </w:r>
    </w:p>
    <w:p>
      <w:r>
        <w:rPr>
          <w:b/>
        </w:rPr>
        <w:t xml:space="preserve">2: </w:t>
      </w:r>
      <w:r>
        <w:t>стафилококками</w:t>
      </w:r>
    </w:p>
    <w:p>
      <w:r>
        <w:rPr>
          <w:b/>
        </w:rPr>
        <w:t xml:space="preserve">3: </w:t>
      </w:r>
      <w:r>
        <w:t>пневмококками</w:t>
      </w:r>
    </w:p>
    <w:p>
      <w:r>
        <w:rPr>
          <w:b/>
        </w:rPr>
        <w:t xml:space="preserve">4: </w:t>
      </w:r>
      <w:r>
        <w:t>стрептококками</w:t>
      </w:r>
    </w:p>
    <w:p>
      <w:r>
        <w:t xml:space="preserve">Правильный ответ: </w:t>
      </w:r>
      <w:r>
        <w:rPr>
          <w:b/>
        </w:rPr>
        <w:t>хламидиями</w:t>
      </w:r>
    </w:p>
    <w:p>
      <w:pPr>
        <w:pStyle w:val="Heading2"/>
      </w:pPr>
      <w:r>
        <w:t>ПАЦИЕНТАМ С МНОЖЕСТВЕННОЙ МИЕЛОМОЙ, КОТОРЫМ ПЛАНИРУЕТСЯ ПРОВЕДЕНИЕ АУТО-ТКМ ПОСЛЕ ДОСТИЖЕНИЯ ОПТИМАЛЬНОГО ОТВЕТА, ПРЕДПОЧТИТЕЛЬНОЙ СХЕМОЙ ТЕРАПИИ ЯВЛЯЕТСЯ</w:t>
      </w:r>
    </w:p>
    <w:p>
      <w:r>
        <w:rPr>
          <w:b/>
        </w:rPr>
        <w:t xml:space="preserve">1: </w:t>
      </w:r>
      <w:r>
        <w:t>MPV</w:t>
      </w:r>
    </w:p>
    <w:p>
      <w:r>
        <w:rPr>
          <w:b/>
        </w:rPr>
        <w:t xml:space="preserve">2: </w:t>
      </w:r>
      <w:r>
        <w:t>CVP</w:t>
      </w:r>
    </w:p>
    <w:p>
      <w:r>
        <w:rPr>
          <w:b/>
        </w:rPr>
        <w:t xml:space="preserve">3: </w:t>
      </w:r>
      <w:r>
        <w:t>VD</w:t>
      </w:r>
    </w:p>
    <w:p>
      <w:r>
        <w:rPr>
          <w:b/>
        </w:rPr>
        <w:t xml:space="preserve">4: </w:t>
      </w:r>
      <w:r>
        <w:t>PAD</w:t>
      </w:r>
    </w:p>
    <w:p>
      <w:r>
        <w:t xml:space="preserve">Правильный ответ: </w:t>
      </w:r>
      <w:r>
        <w:rPr>
          <w:b/>
        </w:rPr>
        <w:t>PAD</w:t>
      </w:r>
    </w:p>
    <w:p>
      <w:pPr>
        <w:pStyle w:val="Heading2"/>
      </w:pPr>
      <w:r>
        <w:t>БИОПСИЯ ПОЧКИ НЕСЕТ НАИБОЛЬШУЮ ИНФОРМАЦИЮ ДЛЯ ПОСТАНОВКИ ДИАГНОЗА ПРИ</w:t>
      </w:r>
    </w:p>
    <w:p>
      <w:r>
        <w:rPr>
          <w:b/>
        </w:rPr>
        <w:t xml:space="preserve">1: </w:t>
      </w:r>
      <w:r>
        <w:t>мочекаменной болезни</w:t>
      </w:r>
    </w:p>
    <w:p>
      <w:r>
        <w:rPr>
          <w:b/>
        </w:rPr>
        <w:t xml:space="preserve">2: </w:t>
      </w:r>
      <w:r>
        <w:t>поликистозе почек</w:t>
      </w:r>
    </w:p>
    <w:p>
      <w:r>
        <w:rPr>
          <w:b/>
        </w:rPr>
        <w:t xml:space="preserve">3: </w:t>
      </w:r>
      <w:r>
        <w:t>множественной миеломе</w:t>
      </w:r>
    </w:p>
    <w:p>
      <w:r>
        <w:rPr>
          <w:b/>
        </w:rPr>
        <w:t xml:space="preserve">4: </w:t>
      </w:r>
      <w:r>
        <w:t>хроническом гломерулонефрите</w:t>
      </w:r>
    </w:p>
    <w:p>
      <w:r>
        <w:t xml:space="preserve">Правильный ответ: </w:t>
      </w:r>
      <w:r>
        <w:rPr>
          <w:b/>
        </w:rPr>
        <w:t>хроническом гломерулонефрите</w:t>
      </w:r>
    </w:p>
    <w:p>
      <w:pPr>
        <w:pStyle w:val="Heading2"/>
      </w:pPr>
      <w:r>
        <w:t>ЗА ЛИЦАМИ, ОБЩАВШИМИСЯ С БОЛЬНЫМИ КРАСНУХОЙ, УСТАНАВЛИВАЕТСЯ МЕДИЦИНСКОЕ НАБЛЮДЕНИЕ В ТЕЧЕНИЕ _____  С МОМЕНТА ВЫЯВЛЕНИЯ ПОСЛЕДНЕГО СЛУЧАЯ ЗАБОЛЕВАНИЯ В ОЧАГЕ</w:t>
      </w:r>
    </w:p>
    <w:p>
      <w:r>
        <w:rPr>
          <w:b/>
        </w:rPr>
        <w:t xml:space="preserve">1: </w:t>
      </w:r>
      <w:r>
        <w:t>21 дня</w:t>
      </w:r>
    </w:p>
    <w:p>
      <w:r>
        <w:rPr>
          <w:b/>
        </w:rPr>
        <w:t xml:space="preserve">2: </w:t>
      </w:r>
      <w:r>
        <w:t>7 дней</w:t>
      </w:r>
    </w:p>
    <w:p>
      <w:r>
        <w:rPr>
          <w:b/>
        </w:rPr>
        <w:t xml:space="preserve">3: </w:t>
      </w:r>
      <w:r>
        <w:t>14 дней</w:t>
      </w:r>
    </w:p>
    <w:p>
      <w:r>
        <w:rPr>
          <w:b/>
        </w:rPr>
        <w:t xml:space="preserve">4: </w:t>
      </w:r>
      <w:r>
        <w:t>12 дней</w:t>
      </w:r>
    </w:p>
    <w:p>
      <w:r>
        <w:t xml:space="preserve">Правильный ответ: </w:t>
      </w:r>
      <w:r>
        <w:rPr>
          <w:b/>
        </w:rPr>
        <w:t>21 дня</w:t>
      </w:r>
    </w:p>
    <w:p>
      <w:pPr>
        <w:pStyle w:val="Heading2"/>
      </w:pPr>
      <w:r>
        <w:t>ПРЕПАРАТАМИ ВЫБОРА ДЛЯ ЛЕЧЕНИЯ ВНЕКИШЕЧНОЙ ФОРМЫ АМЕБИАЗА (АБСЦЕССА ПЕЧЕНИ) ЯВЛЯЮТСЯ</w:t>
      </w:r>
    </w:p>
    <w:p>
      <w:r>
        <w:rPr>
          <w:b/>
        </w:rPr>
        <w:t xml:space="preserve">1: </w:t>
      </w:r>
      <w:r>
        <w:t>доксорубицин, карминомицин, рубомицин</w:t>
      </w:r>
    </w:p>
    <w:p>
      <w:r>
        <w:rPr>
          <w:b/>
        </w:rPr>
        <w:t xml:space="preserve">2: </w:t>
      </w:r>
      <w:r>
        <w:t>метронидазол, орнидазол, тинидазол</w:t>
      </w:r>
    </w:p>
    <w:p>
      <w:r>
        <w:rPr>
          <w:b/>
        </w:rPr>
        <w:t xml:space="preserve">3: </w:t>
      </w:r>
      <w:r>
        <w:t>паромомицин, ципрофлоксацин, меропенем</w:t>
      </w:r>
    </w:p>
    <w:p>
      <w:r>
        <w:rPr>
          <w:b/>
        </w:rPr>
        <w:t xml:space="preserve">4: </w:t>
      </w:r>
      <w:r>
        <w:t>тетрациклин, метациклин, доксициклин</w:t>
      </w:r>
    </w:p>
    <w:p>
      <w:r>
        <w:t xml:space="preserve">Правильный ответ: </w:t>
      </w:r>
      <w:r>
        <w:rPr>
          <w:b/>
        </w:rPr>
        <w:t>метронидазол, орнидазол, тинидазол</w:t>
      </w:r>
    </w:p>
    <w:p>
      <w:pPr>
        <w:pStyle w:val="Heading2"/>
      </w:pPr>
      <w:r>
        <w:t>К КЛИНИЧЕСКИМ СИМПТОМАМ АОРТАЛЬНОЙ НЕДОСТАТОЧНОСТИ, ОБУСЛОВЛЕННЫМ ПЕРЕПАДАМИ ДАВЛЕНИЯ В АРТЕРИЯХ, ОТНОСЯТ</w:t>
      </w:r>
    </w:p>
    <w:p>
      <w:r>
        <w:rPr>
          <w:b/>
        </w:rPr>
        <w:t xml:space="preserve">1: </w:t>
      </w:r>
      <w:r>
        <w:t>сердцебиение в положении на левом боку</w:t>
      </w:r>
    </w:p>
    <w:p>
      <w:r>
        <w:rPr>
          <w:b/>
        </w:rPr>
        <w:t xml:space="preserve">2: </w:t>
      </w:r>
      <w:r>
        <w:t>цианоз губ, акроцианоз</w:t>
      </w:r>
    </w:p>
    <w:p>
      <w:r>
        <w:rPr>
          <w:b/>
        </w:rPr>
        <w:t xml:space="preserve">3: </w:t>
      </w:r>
      <w:r>
        <w:t>инспираторную одышку и периферические отеки</w:t>
      </w:r>
    </w:p>
    <w:p>
      <w:r>
        <w:rPr>
          <w:b/>
        </w:rPr>
        <w:t xml:space="preserve">4: </w:t>
      </w:r>
      <w:r>
        <w:t>пульсацию сосудов шеи</w:t>
      </w:r>
    </w:p>
    <w:p>
      <w:r>
        <w:t xml:space="preserve">Правильный ответ: </w:t>
      </w:r>
      <w:r>
        <w:rPr>
          <w:b/>
        </w:rPr>
        <w:t>пульсацию сосудов шеи</w:t>
      </w:r>
    </w:p>
    <w:p>
      <w:pPr>
        <w:pStyle w:val="Heading2"/>
      </w:pPr>
      <w:r>
        <w:t>УВЕЛИЧЕНИЕ СЕЛЕЗЕНКИ У ВЗРОСЛЫХ УЖЕ В НАЧАЛЬНОЙ СТАДИИ ЗАБОЛЕВАНИЯ ХАРАКТЕРНО ДЛЯ</w:t>
      </w:r>
    </w:p>
    <w:p>
      <w:r>
        <w:rPr>
          <w:b/>
        </w:rPr>
        <w:t xml:space="preserve">1: </w:t>
      </w:r>
      <w:r>
        <w:t>гемолитических анемий</w:t>
      </w:r>
    </w:p>
    <w:p>
      <w:r>
        <w:rPr>
          <w:b/>
        </w:rPr>
        <w:t xml:space="preserve">2: </w:t>
      </w:r>
      <w:r>
        <w:t>железодефицитных анемий</w:t>
      </w:r>
    </w:p>
    <w:p>
      <w:r>
        <w:rPr>
          <w:b/>
        </w:rPr>
        <w:t xml:space="preserve">3: </w:t>
      </w:r>
      <w:r>
        <w:t>болезни тяжелых цепей</w:t>
      </w:r>
    </w:p>
    <w:p>
      <w:r>
        <w:rPr>
          <w:b/>
        </w:rPr>
        <w:t xml:space="preserve">4: </w:t>
      </w:r>
      <w:r>
        <w:t>множественной миеломы</w:t>
      </w:r>
    </w:p>
    <w:p>
      <w:r>
        <w:t xml:space="preserve">Правильный ответ: </w:t>
      </w:r>
      <w:r>
        <w:rPr>
          <w:b/>
        </w:rPr>
        <w:t>гемолитических анемий</w:t>
      </w:r>
    </w:p>
    <w:p>
      <w:pPr>
        <w:pStyle w:val="Heading2"/>
      </w:pPr>
      <w:r>
        <w:t>ПОКАЗАНИЕМ ДЛЯ ПАРЕНТЕРАЛЬНОГО ВВЕДЕНИЯ ПРЕПАРАТОВ ЖЕЛЕЗА ЯВЛЯЕТСЯ</w:t>
      </w:r>
    </w:p>
    <w:p>
      <w:r>
        <w:rPr>
          <w:b/>
        </w:rPr>
        <w:t xml:space="preserve">1: </w:t>
      </w:r>
      <w:r>
        <w:t>язвенная болезнь желудка в стадии обострения</w:t>
      </w:r>
    </w:p>
    <w:p>
      <w:r>
        <w:rPr>
          <w:b/>
        </w:rPr>
        <w:t xml:space="preserve">2: </w:t>
      </w:r>
      <w:r>
        <w:t>язвенная болезнь желудка в стадии ремиссии</w:t>
      </w:r>
    </w:p>
    <w:p>
      <w:r>
        <w:rPr>
          <w:b/>
        </w:rPr>
        <w:t xml:space="preserve">3: </w:t>
      </w:r>
      <w:r>
        <w:t>повторная беременность</w:t>
      </w:r>
    </w:p>
    <w:p>
      <w:r>
        <w:rPr>
          <w:b/>
        </w:rPr>
        <w:t xml:space="preserve">4: </w:t>
      </w:r>
      <w:r>
        <w:t>планируемое оперативное лечение миомы матки</w:t>
      </w:r>
    </w:p>
    <w:p>
      <w:r>
        <w:t xml:space="preserve">Правильный ответ: </w:t>
      </w:r>
      <w:r>
        <w:rPr>
          <w:b/>
        </w:rPr>
        <w:t>язвенная болезнь желудка в стадии обострения</w:t>
      </w:r>
    </w:p>
    <w:p>
      <w:pPr>
        <w:pStyle w:val="Heading2"/>
      </w:pPr>
      <w:r>
        <w:t>К ХАРАКТЕРНОМУ ПРОЯВЛЕНИЮ ГЛЮТЕНОВОЙ ЭНТЕРОПАТИИ ОТНОСЯТ</w:t>
      </w:r>
    </w:p>
    <w:p>
      <w:r>
        <w:rPr>
          <w:b/>
        </w:rPr>
        <w:t xml:space="preserve">1: </w:t>
      </w:r>
      <w:r>
        <w:t>неустойчивый стул при употреблении молочных продуктов</w:t>
      </w:r>
    </w:p>
    <w:p>
      <w:r>
        <w:rPr>
          <w:b/>
        </w:rPr>
        <w:t xml:space="preserve">2: </w:t>
      </w:r>
      <w:r>
        <w:t>вздутие живота и диарею при употреблении злаков</w:t>
      </w:r>
    </w:p>
    <w:p>
      <w:r>
        <w:rPr>
          <w:b/>
        </w:rPr>
        <w:t xml:space="preserve">3: </w:t>
      </w:r>
      <w:r>
        <w:t>запор</w:t>
      </w:r>
    </w:p>
    <w:p>
      <w:r>
        <w:rPr>
          <w:b/>
        </w:rPr>
        <w:t xml:space="preserve">4: </w:t>
      </w:r>
      <w:r>
        <w:t>рвоту с примесью желчи</w:t>
      </w:r>
    </w:p>
    <w:p>
      <w:r>
        <w:t xml:space="preserve">Правильный ответ: </w:t>
      </w:r>
      <w:r>
        <w:rPr>
          <w:b/>
        </w:rPr>
        <w:t>вздутие живота и диарею при употреблении злаков</w:t>
      </w:r>
    </w:p>
    <w:p>
      <w:pPr>
        <w:pStyle w:val="Heading2"/>
      </w:pPr>
      <w:r>
        <w:t>ПРИ АНЕМИИ У ПАЦИЕНТОВ С ХРОНИЧЕСКОЙ БОЛЕЗНЬЮ ПОЧЕК НЕОБХОДИМО НАЗНАЧАТЬ КОМБИНИРОВАННУЮ ТЕРАПИЮ: СТИМУЛЯТОРЫ ЭРИТРОПОЭЗА С ПРЕПАРАТАМИ</w:t>
      </w:r>
    </w:p>
    <w:p>
      <w:r>
        <w:rPr>
          <w:b/>
        </w:rPr>
        <w:t xml:space="preserve">1: </w:t>
      </w:r>
      <w:r>
        <w:t>железа</w:t>
      </w:r>
    </w:p>
    <w:p>
      <w:r>
        <w:rPr>
          <w:b/>
        </w:rPr>
        <w:t xml:space="preserve">2: </w:t>
      </w:r>
      <w:r>
        <w:t>калия</w:t>
      </w:r>
    </w:p>
    <w:p>
      <w:r>
        <w:rPr>
          <w:b/>
        </w:rPr>
        <w:t xml:space="preserve">3: </w:t>
      </w:r>
      <w:r>
        <w:t>магния</w:t>
      </w:r>
    </w:p>
    <w:p>
      <w:r>
        <w:rPr>
          <w:b/>
        </w:rPr>
        <w:t xml:space="preserve">4: </w:t>
      </w:r>
      <w:r>
        <w:t>кальция</w:t>
      </w:r>
    </w:p>
    <w:p>
      <w:r>
        <w:t xml:space="preserve">Правильный ответ: </w:t>
      </w:r>
      <w:r>
        <w:rPr>
          <w:b/>
        </w:rPr>
        <w:t>железа</w:t>
      </w:r>
    </w:p>
    <w:p>
      <w:pPr>
        <w:pStyle w:val="Heading2"/>
      </w:pPr>
      <w:r>
        <w:t>СОВРЕМЕННЫМ РЕСПИРАТОРНЫМ ФТОРХИНОЛОНОМ ЯВЛЯЕТСЯ</w:t>
      </w:r>
    </w:p>
    <w:p>
      <w:r>
        <w:rPr>
          <w:b/>
        </w:rPr>
        <w:t xml:space="preserve">1: </w:t>
      </w:r>
      <w:r>
        <w:t>офлоксацин</w:t>
      </w:r>
    </w:p>
    <w:p>
      <w:r>
        <w:rPr>
          <w:b/>
        </w:rPr>
        <w:t xml:space="preserve">2: </w:t>
      </w:r>
      <w:r>
        <w:t>левомицетин</w:t>
      </w:r>
    </w:p>
    <w:p>
      <w:r>
        <w:rPr>
          <w:b/>
        </w:rPr>
        <w:t xml:space="preserve">3: </w:t>
      </w:r>
      <w:r>
        <w:t>оксациллин</w:t>
      </w:r>
    </w:p>
    <w:p>
      <w:r>
        <w:rPr>
          <w:b/>
        </w:rPr>
        <w:t xml:space="preserve">4: </w:t>
      </w:r>
      <w:r>
        <w:t>левофлоксацин</w:t>
      </w:r>
    </w:p>
    <w:p>
      <w:r>
        <w:t xml:space="preserve">Правильный ответ: </w:t>
      </w:r>
      <w:r>
        <w:rPr>
          <w:b/>
        </w:rPr>
        <w:t>левофлоксацин</w:t>
      </w:r>
    </w:p>
    <w:p>
      <w:pPr>
        <w:pStyle w:val="Heading2"/>
      </w:pPr>
      <w:r>
        <w:t>ДЛЯ АL-АМИЛОИДОЗА ХАРАКТЕРНО ПРЕИМУЩЕСТВЕННОЕ ПОРАЖЕНИЕ</w:t>
      </w:r>
    </w:p>
    <w:p>
      <w:r>
        <w:rPr>
          <w:b/>
        </w:rPr>
        <w:t xml:space="preserve">1: </w:t>
      </w:r>
      <w:r>
        <w:t>сердца</w:t>
      </w:r>
    </w:p>
    <w:p>
      <w:r>
        <w:rPr>
          <w:b/>
        </w:rPr>
        <w:t xml:space="preserve">2: </w:t>
      </w:r>
      <w:r>
        <w:t>почек</w:t>
      </w:r>
    </w:p>
    <w:p>
      <w:r>
        <w:rPr>
          <w:b/>
        </w:rPr>
        <w:t xml:space="preserve">3: </w:t>
      </w:r>
      <w:r>
        <w:t>центральной нервной системы</w:t>
      </w:r>
    </w:p>
    <w:p>
      <w:r>
        <w:rPr>
          <w:b/>
        </w:rPr>
        <w:t xml:space="preserve">4: </w:t>
      </w:r>
      <w:r>
        <w:t>костей и суставов</w:t>
      </w:r>
    </w:p>
    <w:p>
      <w:r>
        <w:t xml:space="preserve">Правильный ответ: </w:t>
      </w:r>
      <w:r>
        <w:rPr>
          <w:b/>
        </w:rPr>
        <w:t>сердца</w:t>
      </w:r>
    </w:p>
    <w:p>
      <w:pPr>
        <w:pStyle w:val="Heading2"/>
      </w:pPr>
      <w:r>
        <w:t>ПРИ ПОЛНОЙ КЛИНИКО-ГЕМАТОЛОГИЧЕСКОЙ РЕМИССИИ СОДЕРЖАНИЕ БЛАСТОВ В КОСТНОМ МОЗГЕ СОСТАВЛЯЕТ ДО _____%</w:t>
      </w:r>
    </w:p>
    <w:p>
      <w:r>
        <w:rPr>
          <w:b/>
        </w:rPr>
        <w:t xml:space="preserve">1: </w:t>
      </w:r>
      <w:r>
        <w:t>20</w:t>
      </w:r>
    </w:p>
    <w:p>
      <w:r>
        <w:rPr>
          <w:b/>
        </w:rPr>
        <w:t xml:space="preserve">2: </w:t>
      </w:r>
      <w:r>
        <w:t>10</w:t>
      </w:r>
    </w:p>
    <w:p>
      <w:r>
        <w:rPr>
          <w:b/>
        </w:rPr>
        <w:t xml:space="preserve">3: </w:t>
      </w:r>
      <w:r>
        <w:t>5</w:t>
      </w:r>
    </w:p>
    <w:p>
      <w:r>
        <w:rPr>
          <w:b/>
        </w:rPr>
        <w:t xml:space="preserve">4: </w:t>
      </w:r>
      <w:r>
        <w:t>15</w:t>
      </w:r>
    </w:p>
    <w:p>
      <w:r>
        <w:t xml:space="preserve">Правильный ответ: </w:t>
      </w:r>
      <w:r>
        <w:rPr>
          <w:b/>
        </w:rPr>
        <w:t>5</w:t>
      </w:r>
    </w:p>
    <w:p>
      <w:pPr>
        <w:pStyle w:val="Heading2"/>
      </w:pPr>
      <w:r>
        <w:t>К НАИБОЛЕЕ ОПАСНЫМ ДЛЯ ЖИЗНИ ПРОЯВЛЕНИЯМ РОТАВИРУСНОЙ ИНФЕКЦИИ ОТНОСЯТ</w:t>
      </w:r>
    </w:p>
    <w:p>
      <w:r>
        <w:rPr>
          <w:b/>
        </w:rPr>
        <w:t xml:space="preserve">1: </w:t>
      </w:r>
      <w:r>
        <w:t>фебрильную или субфебрильную температуру тела</w:t>
      </w:r>
    </w:p>
    <w:p>
      <w:r>
        <w:rPr>
          <w:b/>
        </w:rPr>
        <w:t xml:space="preserve">2: </w:t>
      </w:r>
      <w:r>
        <w:t>нарушение микрофлоры кишечника</w:t>
      </w:r>
    </w:p>
    <w:p>
      <w:r>
        <w:rPr>
          <w:b/>
        </w:rPr>
        <w:t xml:space="preserve">3: </w:t>
      </w:r>
      <w:r>
        <w:t>диарею, рвоту, обезвоживание</w:t>
      </w:r>
    </w:p>
    <w:p>
      <w:r>
        <w:rPr>
          <w:b/>
        </w:rPr>
        <w:t xml:space="preserve">4: </w:t>
      </w:r>
      <w:r>
        <w:t>аллергический ренит</w:t>
      </w:r>
    </w:p>
    <w:p>
      <w:r>
        <w:t xml:space="preserve">Правильный ответ: </w:t>
      </w:r>
      <w:r>
        <w:rPr>
          <w:b/>
        </w:rPr>
        <w:t>диарею, рвоту, обезвоживание</w:t>
      </w:r>
    </w:p>
    <w:p>
      <w:pPr>
        <w:pStyle w:val="Heading2"/>
      </w:pPr>
      <w:r>
        <w:t>ТИПИЧНЫЕ КЛИНИЧЕСКИЕ ПРОЯВЛЕНИЯ НОВОЙ КОРОНАВИРУСНОЙ ИНФЕКЦИИ COVID-19 ВКЛЮЧАЮТ</w:t>
      </w:r>
    </w:p>
    <w:p>
      <w:r>
        <w:rPr>
          <w:b/>
        </w:rPr>
        <w:t xml:space="preserve">1: </w:t>
      </w:r>
      <w:r>
        <w:t>диарею, артралгии, экзантему по типу «перчаток» и «носков»</w:t>
      </w:r>
    </w:p>
    <w:p>
      <w:r>
        <w:rPr>
          <w:b/>
        </w:rPr>
        <w:t xml:space="preserve">2: </w:t>
      </w:r>
      <w:r>
        <w:t>волнообразную лихорадку, полимикролимфаденит, обильную потливость</w:t>
      </w:r>
    </w:p>
    <w:p>
      <w:r>
        <w:rPr>
          <w:b/>
        </w:rPr>
        <w:t xml:space="preserve">3: </w:t>
      </w:r>
      <w:r>
        <w:t>одышку, непродуктивный кашель, заложенность в грудной клетке</w:t>
      </w:r>
    </w:p>
    <w:p>
      <w:r>
        <w:rPr>
          <w:b/>
        </w:rPr>
        <w:t xml:space="preserve">4: </w:t>
      </w:r>
      <w:r>
        <w:t>высокую лихорадку, боли в горле, шейный лимфаденит</w:t>
      </w:r>
    </w:p>
    <w:p>
      <w:r>
        <w:t xml:space="preserve">Правильный ответ: </w:t>
      </w:r>
      <w:r>
        <w:rPr>
          <w:b/>
        </w:rPr>
        <w:t>одышку, непродуктивный кашель, заложенность в грудной клетке</w:t>
      </w:r>
    </w:p>
    <w:p>
      <w:pPr>
        <w:pStyle w:val="Heading2"/>
      </w:pPr>
      <w:r>
        <w:t>НАИБОЛЕЕ ЧАСТОЙ ЛОКАЛИЗАЦИЕЙ КАРЦИНОИДА ЯВЛЯЕТСЯ</w:t>
      </w:r>
    </w:p>
    <w:p>
      <w:r>
        <w:rPr>
          <w:b/>
        </w:rPr>
        <w:t xml:space="preserve">1: </w:t>
      </w:r>
      <w:r>
        <w:t>терминальная часть подвздошной кишки</w:t>
      </w:r>
    </w:p>
    <w:p>
      <w:r>
        <w:rPr>
          <w:b/>
        </w:rPr>
        <w:t xml:space="preserve">2: </w:t>
      </w:r>
      <w:r>
        <w:t>сигмовидная кишка</w:t>
      </w:r>
    </w:p>
    <w:p>
      <w:r>
        <w:rPr>
          <w:b/>
        </w:rPr>
        <w:t xml:space="preserve">3: </w:t>
      </w:r>
      <w:r>
        <w:t>аппендикс</w:t>
      </w:r>
    </w:p>
    <w:p>
      <w:r>
        <w:rPr>
          <w:b/>
        </w:rPr>
        <w:t xml:space="preserve">4: </w:t>
      </w:r>
      <w:r>
        <w:t>прямая кишка</w:t>
      </w:r>
    </w:p>
    <w:p>
      <w:r>
        <w:t xml:space="preserve">Правильный ответ: </w:t>
      </w:r>
      <w:r>
        <w:rPr>
          <w:b/>
        </w:rPr>
        <w:t>аппендикс</w:t>
      </w:r>
    </w:p>
    <w:p>
      <w:pPr>
        <w:pStyle w:val="Heading2"/>
      </w:pPr>
      <w:r>
        <w:t>ПАЦИЕНТУ 40 ЛЕТ, С  ВНЕБОЛЬНИЧНОЙ ПНЕВМОНИЕЙ, НЕ  ОТЯГОЩЕННОЙ АЛЛЕРГОЛОГИЧЕСКИМ АНАМНЕЗОМ, ПОСЛЕДНИЙ РАЗ ПРИНИМАВШЕМУ АНТИБАКТЕРИАЛЬНЫЕ ПРЕПАРАТЫ БОЛЕЕ 12 МЕСЯЦЕВ НАЗАД, ТЕРАПИЮ СЛЕДУЕТ НАЧИНАТЬ С</w:t>
      </w:r>
    </w:p>
    <w:p>
      <w:r>
        <w:rPr>
          <w:b/>
        </w:rPr>
        <w:t xml:space="preserve">1: </w:t>
      </w:r>
      <w:r>
        <w:t>фторхинолонов 2 поколения</w:t>
      </w:r>
    </w:p>
    <w:p>
      <w:r>
        <w:rPr>
          <w:b/>
        </w:rPr>
        <w:t xml:space="preserve">2: </w:t>
      </w:r>
      <w:r>
        <w:t>бетта-лактамных антибиотиков</w:t>
      </w:r>
    </w:p>
    <w:p>
      <w:r>
        <w:rPr>
          <w:b/>
        </w:rPr>
        <w:t xml:space="preserve">3: </w:t>
      </w:r>
      <w:r>
        <w:t>макролидов</w:t>
      </w:r>
    </w:p>
    <w:p>
      <w:r>
        <w:rPr>
          <w:b/>
        </w:rPr>
        <w:t xml:space="preserve">4: </w:t>
      </w:r>
      <w:r>
        <w:t>линкозамидов</w:t>
      </w:r>
    </w:p>
    <w:p>
      <w:r>
        <w:t xml:space="preserve">Правильный ответ: </w:t>
      </w:r>
      <w:r>
        <w:rPr>
          <w:b/>
        </w:rPr>
        <w:t>бетта-лактамных антибиотиков</w:t>
      </w:r>
    </w:p>
    <w:p>
      <w:pPr>
        <w:pStyle w:val="Heading2"/>
      </w:pPr>
      <w:r>
        <w:t>ПРИ ЛЕЧЕНИИ ПНЕВМОНИИ У БЕРЕМЕННОЙ В ПЕРВОМ ТРИМЕСТРЕ МОЖНО ИСПОЛЬЗОВАТЬ</w:t>
      </w:r>
    </w:p>
    <w:p>
      <w:r>
        <w:rPr>
          <w:b/>
        </w:rPr>
        <w:t xml:space="preserve">1: </w:t>
      </w:r>
      <w:r>
        <w:t>тетрациклин</w:t>
      </w:r>
    </w:p>
    <w:p>
      <w:r>
        <w:rPr>
          <w:b/>
        </w:rPr>
        <w:t xml:space="preserve">2: </w:t>
      </w:r>
      <w:r>
        <w:t>ципрофлоксацин</w:t>
      </w:r>
    </w:p>
    <w:p>
      <w:r>
        <w:rPr>
          <w:b/>
        </w:rPr>
        <w:t xml:space="preserve">3: </w:t>
      </w:r>
      <w:r>
        <w:t>амоксициллин</w:t>
      </w:r>
    </w:p>
    <w:p>
      <w:r>
        <w:rPr>
          <w:b/>
        </w:rPr>
        <w:t xml:space="preserve">4: </w:t>
      </w:r>
      <w:r>
        <w:t>левомицетин</w:t>
      </w:r>
    </w:p>
    <w:p>
      <w:r>
        <w:t xml:space="preserve">Правильный ответ: </w:t>
      </w:r>
      <w:r>
        <w:rPr>
          <w:b/>
        </w:rPr>
        <w:t>амоксициллин</w:t>
      </w:r>
    </w:p>
    <w:p>
      <w:pPr>
        <w:pStyle w:val="Heading2"/>
      </w:pPr>
      <w:r>
        <w:t>УСРЕДНЁННЫЕ ПОКАЗАТЕЛИ ЧАСТОТЫ ПРЕДОСТАВЛЕНИЯ И КРАТНОСТИ ПРИМЕНЕНИЯ ВИДОВ ЛЕЧЕБНОГО ПИТАНИЯ ВКЛЮЧЕНЫ В</w:t>
      </w:r>
    </w:p>
    <w:p>
      <w:r>
        <w:rPr>
          <w:b/>
        </w:rPr>
        <w:t xml:space="preserve">1: </w:t>
      </w:r>
      <w:r>
        <w:t>протоколы ведения пациентов</w:t>
      </w:r>
    </w:p>
    <w:p>
      <w:r>
        <w:rPr>
          <w:b/>
        </w:rPr>
        <w:t xml:space="preserve">2: </w:t>
      </w:r>
      <w:r>
        <w:t>стандарты медицинской помощи</w:t>
      </w:r>
    </w:p>
    <w:p>
      <w:r>
        <w:rPr>
          <w:b/>
        </w:rPr>
        <w:t xml:space="preserve">3: </w:t>
      </w:r>
      <w:r>
        <w:t>клинические рекомендации</w:t>
      </w:r>
    </w:p>
    <w:p>
      <w:r>
        <w:rPr>
          <w:b/>
        </w:rPr>
        <w:t xml:space="preserve">4: </w:t>
      </w:r>
      <w:r>
        <w:t>порядки оказания медицинской помощи</w:t>
      </w:r>
    </w:p>
    <w:p>
      <w:r>
        <w:t xml:space="preserve">Правильный ответ: </w:t>
      </w:r>
      <w:r>
        <w:rPr>
          <w:b/>
        </w:rPr>
        <w:t>стандарты медицинской помощи</w:t>
      </w:r>
    </w:p>
    <w:p>
      <w:pPr>
        <w:pStyle w:val="Heading2"/>
      </w:pPr>
      <w:r>
        <w:t>ВАКЦИНАЦИЮ ПРОТИВ ВИРУСНОГО ГЕПАТИТА В ПРОВОДЯТ</w:t>
      </w:r>
    </w:p>
    <w:p>
      <w:r>
        <w:rPr>
          <w:b/>
        </w:rPr>
        <w:t xml:space="preserve">1: </w:t>
      </w:r>
      <w:r>
        <w:t>двукратно (по схеме 0 и 6 месяцев)</w:t>
      </w:r>
    </w:p>
    <w:p>
      <w:r>
        <w:rPr>
          <w:b/>
        </w:rPr>
        <w:t xml:space="preserve">2: </w:t>
      </w:r>
      <w:r>
        <w:t>трехкратно (по схеме 0, 1, 6 месяцев)</w:t>
      </w:r>
    </w:p>
    <w:p>
      <w:r>
        <w:rPr>
          <w:b/>
        </w:rPr>
        <w:t xml:space="preserve">3: </w:t>
      </w:r>
      <w:r>
        <w:t>двукратно (по схеме 0 и 3 месяца)</w:t>
      </w:r>
    </w:p>
    <w:p>
      <w:r>
        <w:rPr>
          <w:b/>
        </w:rPr>
        <w:t xml:space="preserve">4: </w:t>
      </w:r>
      <w:r>
        <w:t>однократно</w:t>
      </w:r>
    </w:p>
    <w:p>
      <w:r>
        <w:t xml:space="preserve">Правильный ответ: </w:t>
      </w:r>
      <w:r>
        <w:rPr>
          <w:b/>
        </w:rPr>
        <w:t>трехкратно (по схеме 0, 1, 6 месяцев)</w:t>
      </w:r>
    </w:p>
    <w:p>
      <w:pPr>
        <w:pStyle w:val="Heading2"/>
      </w:pPr>
      <w:r>
        <w:t>ГИПЕРКАЛИЕМИЮ ПРИ ОСТРОЙ ПОЧЕЧНОЙ НЕДОСТАТОЧНОСТИ МОЖНО УСТРАНИТЬ</w:t>
      </w:r>
    </w:p>
    <w:p>
      <w:r>
        <w:rPr>
          <w:b/>
        </w:rPr>
        <w:t xml:space="preserve">1: </w:t>
      </w:r>
      <w:r>
        <w:t>гипотоническим раствором</w:t>
      </w:r>
    </w:p>
    <w:p>
      <w:r>
        <w:rPr>
          <w:b/>
        </w:rPr>
        <w:t xml:space="preserve">2: </w:t>
      </w:r>
      <w:r>
        <w:t>физиологическим раствором</w:t>
      </w:r>
    </w:p>
    <w:p>
      <w:r>
        <w:rPr>
          <w:b/>
        </w:rPr>
        <w:t xml:space="preserve">3: </w:t>
      </w:r>
      <w:r>
        <w:t>введением раствора соды</w:t>
      </w:r>
    </w:p>
    <w:p>
      <w:r>
        <w:rPr>
          <w:b/>
        </w:rPr>
        <w:t xml:space="preserve">4: </w:t>
      </w:r>
      <w:r>
        <w:t>внутривенным введением глюкозы с инсулином</w:t>
      </w:r>
    </w:p>
    <w:p>
      <w:r>
        <w:t xml:space="preserve">Правильный ответ: </w:t>
      </w:r>
      <w:r>
        <w:rPr>
          <w:b/>
        </w:rPr>
        <w:t>внутривенным введением глюкозы с инсулином</w:t>
      </w:r>
    </w:p>
    <w:p>
      <w:pPr>
        <w:pStyle w:val="Heading2"/>
      </w:pPr>
      <w:r>
        <w:t>СООБЩЕНИЕ О ГРУППЕ СХОДНЫХ КЛИНИЧЕСКИХ НАБЛЮДЕНИЙ (ИСХОДОВ) У ПАЦИЕНТОВ, ПРИНИМАВШИХ ПРЕПАРАТ, ОТНОСИТСЯ К</w:t>
      </w:r>
    </w:p>
    <w:p>
      <w:r>
        <w:rPr>
          <w:b/>
        </w:rPr>
        <w:t xml:space="preserve">1: </w:t>
      </w:r>
      <w:r>
        <w:t>описанию серии случаев</w:t>
      </w:r>
    </w:p>
    <w:p>
      <w:r>
        <w:rPr>
          <w:b/>
        </w:rPr>
        <w:t xml:space="preserve">2: </w:t>
      </w:r>
      <w:r>
        <w:t>исследованиям «случай-контроль»</w:t>
      </w:r>
    </w:p>
    <w:p>
      <w:r>
        <w:rPr>
          <w:b/>
        </w:rPr>
        <w:t xml:space="preserve">3: </w:t>
      </w:r>
      <w:r>
        <w:t>когортным исследованиям</w:t>
      </w:r>
    </w:p>
    <w:p>
      <w:r>
        <w:rPr>
          <w:b/>
        </w:rPr>
        <w:t xml:space="preserve">4: </w:t>
      </w:r>
      <w:r>
        <w:t>рандомизированным контролируемым исследованиям</w:t>
      </w:r>
    </w:p>
    <w:p>
      <w:r>
        <w:t xml:space="preserve">Правильный ответ: </w:t>
      </w:r>
      <w:r>
        <w:rPr>
          <w:b/>
        </w:rPr>
        <w:t>описанию серии случаев</w:t>
      </w:r>
    </w:p>
    <w:p>
      <w:pPr>
        <w:pStyle w:val="Heading2"/>
      </w:pPr>
      <w:r>
        <w:t>НЕОБХОДИМАЯ СУТОЧНАЯ ДОЗА ЖЕЛЕЗА У ВЗРОСЛЫХ ПРИ ЛЕЧЕНИИ ЖЕЛЕЗОДЕФИЦИТНОЙ АНЕМИИ СОСТАВЛЯЕТ (В МГ)</w:t>
      </w:r>
    </w:p>
    <w:p>
      <w:r>
        <w:rPr>
          <w:b/>
        </w:rPr>
        <w:t xml:space="preserve">1: </w:t>
      </w:r>
      <w:r>
        <w:t>70</w:t>
      </w:r>
    </w:p>
    <w:p>
      <w:r>
        <w:rPr>
          <w:b/>
        </w:rPr>
        <w:t xml:space="preserve">2: </w:t>
      </w:r>
      <w:r>
        <w:t>120-170</w:t>
      </w:r>
    </w:p>
    <w:p>
      <w:r>
        <w:rPr>
          <w:b/>
        </w:rPr>
        <w:t xml:space="preserve">3: </w:t>
      </w:r>
      <w:r>
        <w:t>200</w:t>
      </w:r>
    </w:p>
    <w:p>
      <w:r>
        <w:rPr>
          <w:b/>
        </w:rPr>
        <w:t xml:space="preserve">4: </w:t>
      </w:r>
      <w:r>
        <w:t>80-100</w:t>
      </w:r>
    </w:p>
    <w:p>
      <w:r>
        <w:t xml:space="preserve">Правильный ответ: </w:t>
      </w:r>
      <w:r>
        <w:rPr>
          <w:b/>
        </w:rPr>
        <w:t>200</w:t>
      </w:r>
    </w:p>
    <w:p>
      <w:pPr>
        <w:pStyle w:val="Heading2"/>
      </w:pPr>
      <w:r>
        <w:t>ФИБРИНОЛИЗ ПОДАВЛЯЕТ</w:t>
      </w:r>
    </w:p>
    <w:p>
      <w:r>
        <w:rPr>
          <w:b/>
        </w:rPr>
        <w:t xml:space="preserve">1: </w:t>
      </w:r>
      <w:r>
        <w:t>гепарин</w:t>
      </w:r>
    </w:p>
    <w:p>
      <w:r>
        <w:rPr>
          <w:b/>
        </w:rPr>
        <w:t xml:space="preserve">2: </w:t>
      </w:r>
      <w:r>
        <w:t>пентоксифиллин</w:t>
      </w:r>
    </w:p>
    <w:p>
      <w:r>
        <w:rPr>
          <w:b/>
        </w:rPr>
        <w:t xml:space="preserve">3: </w:t>
      </w:r>
      <w:r>
        <w:t>эпсилон-аминокапроновая кислота</w:t>
      </w:r>
    </w:p>
    <w:p>
      <w:r>
        <w:rPr>
          <w:b/>
        </w:rPr>
        <w:t xml:space="preserve">4: </w:t>
      </w:r>
      <w:r>
        <w:t>клопидогрель</w:t>
      </w:r>
    </w:p>
    <w:p>
      <w:r>
        <w:t xml:space="preserve">Правильный ответ: </w:t>
      </w:r>
      <w:r>
        <w:rPr>
          <w:b/>
        </w:rPr>
        <w:t>эпсилон-аминокапроновая кислота</w:t>
      </w:r>
    </w:p>
    <w:p>
      <w:pPr>
        <w:pStyle w:val="Heading2"/>
      </w:pPr>
      <w:r>
        <w:t>НАИБОЛЕЕ ЧАСТО ВСТРЕЧАЮЩЕЙСЯ НЕБЛАГОПРИЯТНОЙ ПОБОЧНОЙ РЕАКЦИЕЙ ПРИ ПРИМЕНЕНИИ АМИНОГЛИКОЗИДОВ ЯВЛЯЕТСЯ</w:t>
      </w:r>
    </w:p>
    <w:p>
      <w:r>
        <w:rPr>
          <w:b/>
        </w:rPr>
        <w:t xml:space="preserve">1: </w:t>
      </w:r>
      <w:r>
        <w:t>нефротоксичность</w:t>
      </w:r>
    </w:p>
    <w:p>
      <w:r>
        <w:rPr>
          <w:b/>
        </w:rPr>
        <w:t xml:space="preserve">2: </w:t>
      </w:r>
      <w:r>
        <w:t>гепатотоксичность</w:t>
      </w:r>
    </w:p>
    <w:p>
      <w:r>
        <w:rPr>
          <w:b/>
        </w:rPr>
        <w:t xml:space="preserve">3: </w:t>
      </w:r>
      <w:r>
        <w:t>кардиотоксичность</w:t>
      </w:r>
    </w:p>
    <w:p>
      <w:r>
        <w:rPr>
          <w:b/>
        </w:rPr>
        <w:t xml:space="preserve">4: </w:t>
      </w:r>
      <w:r>
        <w:t>гематотоксичность</w:t>
      </w:r>
    </w:p>
    <w:p>
      <w:r>
        <w:t xml:space="preserve">Правильный ответ: </w:t>
      </w:r>
      <w:r>
        <w:rPr>
          <w:b/>
        </w:rPr>
        <w:t>нефротоксичность</w:t>
      </w:r>
    </w:p>
    <w:p>
      <w:pPr>
        <w:pStyle w:val="Heading2"/>
      </w:pPr>
      <w:r>
        <w:t>ПРИ ПЕЧЕНОЧНОЙ НЕДОСТАТОЧНОСТИ СНИЖЕНИЮ АММИАКА В КРОВИ СПОСОБСТВУЮТ ПРОДУКТЫ, СОДЕРЖАЩИЕ</w:t>
      </w:r>
    </w:p>
    <w:p>
      <w:r>
        <w:rPr>
          <w:b/>
        </w:rPr>
        <w:t xml:space="preserve">1: </w:t>
      </w:r>
      <w:r>
        <w:t>жиры</w:t>
      </w:r>
    </w:p>
    <w:p>
      <w:r>
        <w:rPr>
          <w:b/>
        </w:rPr>
        <w:t xml:space="preserve">2: </w:t>
      </w:r>
      <w:r>
        <w:t>витамины группы А, С</w:t>
      </w:r>
    </w:p>
    <w:p>
      <w:r>
        <w:rPr>
          <w:b/>
        </w:rPr>
        <w:t xml:space="preserve">3: </w:t>
      </w:r>
      <w:r>
        <w:t>углеводы</w:t>
      </w:r>
    </w:p>
    <w:p>
      <w:r>
        <w:rPr>
          <w:b/>
        </w:rPr>
        <w:t xml:space="preserve">4: </w:t>
      </w:r>
      <w:r>
        <w:t>растительные белки</w:t>
      </w:r>
    </w:p>
    <w:p>
      <w:r>
        <w:t xml:space="preserve">Правильный ответ: </w:t>
      </w:r>
      <w:r>
        <w:rPr>
          <w:b/>
        </w:rPr>
        <w:t>углеводы</w:t>
      </w:r>
    </w:p>
    <w:p>
      <w:pPr>
        <w:pStyle w:val="Heading2"/>
      </w:pPr>
      <w:r>
        <w:t>ПРИ ДИЛАТАЦИОННОЙ КАРДИОМИОПАТИИ ОТМЕЧАЕТСЯ</w:t>
      </w:r>
    </w:p>
    <w:p>
      <w:r>
        <w:rPr>
          <w:b/>
        </w:rPr>
        <w:t xml:space="preserve">1: </w:t>
      </w:r>
      <w:r>
        <w:t>повышение сократительной способности миокарда</w:t>
      </w:r>
    </w:p>
    <w:p>
      <w:r>
        <w:rPr>
          <w:b/>
        </w:rPr>
        <w:t xml:space="preserve">2: </w:t>
      </w:r>
      <w:r>
        <w:t>утолщение межжелудочковой перегородки</w:t>
      </w:r>
    </w:p>
    <w:p>
      <w:r>
        <w:rPr>
          <w:b/>
        </w:rPr>
        <w:t xml:space="preserve">3: </w:t>
      </w:r>
      <w:r>
        <w:t>локальное снижение сократительной способности миокарда</w:t>
      </w:r>
    </w:p>
    <w:p>
      <w:r>
        <w:rPr>
          <w:b/>
        </w:rPr>
        <w:t xml:space="preserve">4: </w:t>
      </w:r>
      <w:r>
        <w:t>диффузное снижение сократительной способности миокарда</w:t>
      </w:r>
    </w:p>
    <w:p>
      <w:r>
        <w:t xml:space="preserve">Правильный ответ: </w:t>
      </w:r>
      <w:r>
        <w:rPr>
          <w:b/>
        </w:rPr>
        <w:t>диффузное снижение сократительной способности миокарда</w:t>
      </w:r>
    </w:p>
    <w:p>
      <w:pPr>
        <w:pStyle w:val="Heading2"/>
      </w:pPr>
      <w:r>
        <w:t>АХЛОРГИДРИЯ ХАРАКТЕРНА ДЛЯ</w:t>
      </w:r>
    </w:p>
    <w:p>
      <w:r>
        <w:rPr>
          <w:b/>
        </w:rPr>
        <w:t xml:space="preserve">1: </w:t>
      </w:r>
      <w:r>
        <w:t>язвенной болезни желудка</w:t>
      </w:r>
    </w:p>
    <w:p>
      <w:r>
        <w:rPr>
          <w:b/>
        </w:rPr>
        <w:t xml:space="preserve">2: </w:t>
      </w:r>
      <w:r>
        <w:t>эозинофильного гастрита</w:t>
      </w:r>
    </w:p>
    <w:p>
      <w:r>
        <w:rPr>
          <w:b/>
        </w:rPr>
        <w:t xml:space="preserve">3: </w:t>
      </w:r>
      <w:r>
        <w:t>лимфоцитарного гастрита</w:t>
      </w:r>
    </w:p>
    <w:p>
      <w:r>
        <w:rPr>
          <w:b/>
        </w:rPr>
        <w:t xml:space="preserve">4: </w:t>
      </w:r>
      <w:r>
        <w:t>пернициозной анемии</w:t>
      </w:r>
    </w:p>
    <w:p>
      <w:r>
        <w:t xml:space="preserve">Правильный ответ: </w:t>
      </w:r>
      <w:r>
        <w:rPr>
          <w:b/>
        </w:rPr>
        <w:t>пернициозной анемии</w:t>
      </w:r>
    </w:p>
    <w:p>
      <w:pPr>
        <w:pStyle w:val="Heading2"/>
      </w:pPr>
      <w:r>
        <w:t>БОЛЬШАЯ ЧАСТЬ СУТОЧНОЙ ДОЗЫ ПРЕДНИЗОЛОНА ДОЛЖНА НАЗНАЧАТЬСЯ</w:t>
      </w:r>
    </w:p>
    <w:p>
      <w:r>
        <w:rPr>
          <w:b/>
        </w:rPr>
        <w:t xml:space="preserve">1: </w:t>
      </w:r>
      <w:r>
        <w:t>на ночь</w:t>
      </w:r>
    </w:p>
    <w:p>
      <w:r>
        <w:rPr>
          <w:b/>
        </w:rPr>
        <w:t xml:space="preserve">2: </w:t>
      </w:r>
      <w:r>
        <w:t>днем</w:t>
      </w:r>
    </w:p>
    <w:p>
      <w:r>
        <w:rPr>
          <w:b/>
        </w:rPr>
        <w:t xml:space="preserve">3: </w:t>
      </w:r>
      <w:r>
        <w:t>утром</w:t>
      </w:r>
    </w:p>
    <w:p>
      <w:r>
        <w:rPr>
          <w:b/>
        </w:rPr>
        <w:t xml:space="preserve">4: </w:t>
      </w:r>
      <w:r>
        <w:t>вечером</w:t>
      </w:r>
    </w:p>
    <w:p>
      <w:r>
        <w:t xml:space="preserve">Правильный ответ: </w:t>
      </w:r>
      <w:r>
        <w:rPr>
          <w:b/>
        </w:rPr>
        <w:t>утром</w:t>
      </w:r>
    </w:p>
    <w:p>
      <w:pPr>
        <w:pStyle w:val="Heading2"/>
      </w:pPr>
      <w:r>
        <w:t>С ПОМОЩЬЮ ЭЛЕКТРИЧЕСКОЙ СТИМУЛЯЦИИ НЕВОЗМОЖНО КУПИРОВАТЬ</w:t>
      </w:r>
    </w:p>
    <w:p>
      <w:r>
        <w:rPr>
          <w:b/>
        </w:rPr>
        <w:t xml:space="preserve">1: </w:t>
      </w:r>
      <w:r>
        <w:t>фибрилляцию предсердий</w:t>
      </w:r>
    </w:p>
    <w:p>
      <w:r>
        <w:rPr>
          <w:b/>
        </w:rPr>
        <w:t xml:space="preserve">2: </w:t>
      </w:r>
      <w:r>
        <w:t>пароксизмальную наджелудочковую тахикардию</w:t>
      </w:r>
    </w:p>
    <w:p>
      <w:r>
        <w:rPr>
          <w:b/>
        </w:rPr>
        <w:t xml:space="preserve">3: </w:t>
      </w:r>
      <w:r>
        <w:t>пароксизмальную желудочковую тахикардию</w:t>
      </w:r>
    </w:p>
    <w:p>
      <w:r>
        <w:rPr>
          <w:b/>
        </w:rPr>
        <w:t xml:space="preserve">4: </w:t>
      </w:r>
      <w:r>
        <w:t>трепетание предсердий</w:t>
      </w:r>
    </w:p>
    <w:p>
      <w:r>
        <w:t xml:space="preserve">Правильный ответ: </w:t>
      </w:r>
      <w:r>
        <w:rPr>
          <w:b/>
        </w:rPr>
        <w:t>фибрилляцию предсердий</w:t>
      </w:r>
    </w:p>
    <w:p>
      <w:pPr>
        <w:pStyle w:val="Heading2"/>
      </w:pPr>
      <w:r>
        <w:t>К ЖИРОРАСТВОРИМЫМ ВИТАМИНАМ ОТНОСЯТ</w:t>
      </w:r>
    </w:p>
    <w:p>
      <w:r>
        <w:rPr>
          <w:b/>
        </w:rPr>
        <w:t xml:space="preserve">1: </w:t>
      </w:r>
      <w:r>
        <w:t>витамин К</w:t>
      </w:r>
    </w:p>
    <w:p>
      <w:r>
        <w:rPr>
          <w:b/>
        </w:rPr>
        <w:t xml:space="preserve">2: </w:t>
      </w:r>
      <w:r>
        <w:t>пиридоксин</w:t>
      </w:r>
    </w:p>
    <w:p>
      <w:r>
        <w:rPr>
          <w:b/>
        </w:rPr>
        <w:t xml:space="preserve">3: </w:t>
      </w:r>
      <w:r>
        <w:t>тиамин</w:t>
      </w:r>
    </w:p>
    <w:p>
      <w:r>
        <w:rPr>
          <w:b/>
        </w:rPr>
        <w:t xml:space="preserve">4: </w:t>
      </w:r>
      <w:r>
        <w:t>никотиновую кислоту</w:t>
      </w:r>
    </w:p>
    <w:p>
      <w:r>
        <w:t xml:space="preserve">Правильный ответ: </w:t>
      </w:r>
      <w:r>
        <w:rPr>
          <w:b/>
        </w:rPr>
        <w:t>витамин К</w:t>
      </w:r>
    </w:p>
    <w:p>
      <w:pPr>
        <w:pStyle w:val="Heading2"/>
      </w:pPr>
      <w:r>
        <w:t>ОСНОВНЫМ ПРЕИМУЩЕСТВОМ ИАПФ В ЛЕЧЕНИЕ ПАЦИЕНТОВ С АГ ЯВЛЯЕТСЯ</w:t>
      </w:r>
    </w:p>
    <w:p>
      <w:r>
        <w:rPr>
          <w:b/>
        </w:rPr>
        <w:t xml:space="preserve">1: </w:t>
      </w:r>
      <w:r>
        <w:t>профилактика ремоделирования сосудов</w:t>
      </w:r>
    </w:p>
    <w:p>
      <w:r>
        <w:rPr>
          <w:b/>
        </w:rPr>
        <w:t xml:space="preserve">2: </w:t>
      </w:r>
      <w:r>
        <w:t>снижение частоты сердечных сокращений</w:t>
      </w:r>
    </w:p>
    <w:p>
      <w:r>
        <w:rPr>
          <w:b/>
        </w:rPr>
        <w:t xml:space="preserve">3: </w:t>
      </w:r>
      <w:r>
        <w:t>уменьшение объема циркулирующей крови</w:t>
      </w:r>
    </w:p>
    <w:p>
      <w:r>
        <w:rPr>
          <w:b/>
        </w:rPr>
        <w:t xml:space="preserve">4: </w:t>
      </w:r>
      <w:r>
        <w:t>снижение сердечного выброса</w:t>
      </w:r>
    </w:p>
    <w:p>
      <w:r>
        <w:t xml:space="preserve">Правильный ответ: </w:t>
      </w:r>
      <w:r>
        <w:rPr>
          <w:b/>
        </w:rPr>
        <w:t>профилактика ремоделирования сосудов</w:t>
      </w:r>
    </w:p>
    <w:p>
      <w:pPr>
        <w:pStyle w:val="Heading2"/>
      </w:pPr>
      <w:r>
        <w:t>НАИБОЛЕЕ ЧАСТОЙ ПРИЧИНОЙ ПОЛИАРТРИТА С ПОРАЖЕНИЕМ ДИСТАЛЬНЫХ МЕЖФАЛАНГОВЫХ СУСТАВОВ КИСТЕЙ ЯВЛЯЕТСЯ</w:t>
      </w:r>
    </w:p>
    <w:p>
      <w:r>
        <w:rPr>
          <w:b/>
        </w:rPr>
        <w:t xml:space="preserve">1: </w:t>
      </w:r>
      <w:r>
        <w:t>системная красная волчанка</w:t>
      </w:r>
    </w:p>
    <w:p>
      <w:r>
        <w:rPr>
          <w:b/>
        </w:rPr>
        <w:t xml:space="preserve">2: </w:t>
      </w:r>
      <w:r>
        <w:t>ревматоидный артрит</w:t>
      </w:r>
    </w:p>
    <w:p>
      <w:r>
        <w:rPr>
          <w:b/>
        </w:rPr>
        <w:t xml:space="preserve">3: </w:t>
      </w:r>
      <w:r>
        <w:t>псориатическая артропатия</w:t>
      </w:r>
    </w:p>
    <w:p>
      <w:r>
        <w:rPr>
          <w:b/>
        </w:rPr>
        <w:t xml:space="preserve">4: </w:t>
      </w:r>
      <w:r>
        <w:t>острая ревматическая лихорадка</w:t>
      </w:r>
    </w:p>
    <w:p>
      <w:r>
        <w:t xml:space="preserve">Правильный ответ: </w:t>
      </w:r>
      <w:r>
        <w:rPr>
          <w:b/>
        </w:rPr>
        <w:t>псориатическая артропатия</w:t>
      </w:r>
    </w:p>
    <w:p>
      <w:pPr>
        <w:pStyle w:val="Heading2"/>
      </w:pPr>
      <w:r>
        <w:t>СКРИНИНГ НА МИКРОАЛЬБУМИНУРИЮ У БОЛЬНЫХ С САХАРНЫМ ДИАБЕТОМ (СД) 2 ТИПА НЕОБХОДИМО ПРОВОДИТЬ</w:t>
      </w:r>
    </w:p>
    <w:p>
      <w:r>
        <w:rPr>
          <w:b/>
        </w:rPr>
        <w:t xml:space="preserve">1: </w:t>
      </w:r>
      <w:r>
        <w:t>через 5 лет после установления диагноза «сахарный диабет»</w:t>
      </w:r>
    </w:p>
    <w:p>
      <w:r>
        <w:rPr>
          <w:b/>
        </w:rPr>
        <w:t xml:space="preserve">2: </w:t>
      </w:r>
      <w:r>
        <w:t>при установлении диагноза «сахарный диабет»</w:t>
      </w:r>
    </w:p>
    <w:p>
      <w:r>
        <w:rPr>
          <w:b/>
        </w:rPr>
        <w:t xml:space="preserve">3: </w:t>
      </w:r>
      <w:r>
        <w:t>через 10 лет после установления диагноза «сахарный диабет»</w:t>
      </w:r>
    </w:p>
    <w:p>
      <w:r>
        <w:rPr>
          <w:b/>
        </w:rPr>
        <w:t xml:space="preserve">4: </w:t>
      </w:r>
      <w:r>
        <w:t>через 1 год после установления диагноза «сахарный диабет»</w:t>
      </w:r>
    </w:p>
    <w:p>
      <w:r>
        <w:t xml:space="preserve">Правильный ответ: </w:t>
      </w:r>
      <w:r>
        <w:rPr>
          <w:b/>
        </w:rPr>
        <w:t>при установлении диагноза «сахарный диабет»</w:t>
      </w:r>
    </w:p>
    <w:p>
      <w:pPr>
        <w:pStyle w:val="Heading2"/>
      </w:pPr>
      <w:r>
        <w:t>САМОЙ ЧАСТОЙ ПРИЧИНОЙ ХРОНИЧЕСКОГО ЛЁГОЧНОГО СЕРДЦА ЯВЛЯЕТСЯ</w:t>
      </w:r>
    </w:p>
    <w:p>
      <w:r>
        <w:rPr>
          <w:b/>
        </w:rPr>
        <w:t xml:space="preserve">1: </w:t>
      </w:r>
      <w:r>
        <w:t>деформация грудной клетки</w:t>
      </w:r>
    </w:p>
    <w:p>
      <w:r>
        <w:rPr>
          <w:b/>
        </w:rPr>
        <w:t xml:space="preserve">2: </w:t>
      </w:r>
      <w:r>
        <w:t>бронхиальная астма</w:t>
      </w:r>
    </w:p>
    <w:p>
      <w:r>
        <w:rPr>
          <w:b/>
        </w:rPr>
        <w:t xml:space="preserve">3: </w:t>
      </w:r>
      <w:r>
        <w:t>первичная лёгочная гипертензия</w:t>
      </w:r>
    </w:p>
    <w:p>
      <w:r>
        <w:rPr>
          <w:b/>
        </w:rPr>
        <w:t xml:space="preserve">4: </w:t>
      </w:r>
      <w:r>
        <w:t>обструктивная болезнь лёгких</w:t>
      </w:r>
    </w:p>
    <w:p>
      <w:r>
        <w:t xml:space="preserve">Правильный ответ: </w:t>
      </w:r>
      <w:r>
        <w:rPr>
          <w:b/>
        </w:rPr>
        <w:t>обструктивная болезнь лёгких</w:t>
      </w:r>
    </w:p>
    <w:p>
      <w:pPr>
        <w:pStyle w:val="Heading2"/>
      </w:pPr>
      <w:r>
        <w:t>НАЧАЛО ЗАБОЛЕВАНИЯ В ПОЖИЛОМ ВОЗРАСТЕ СВОЙСТВЕННО</w:t>
      </w:r>
    </w:p>
    <w:p>
      <w:r>
        <w:rPr>
          <w:b/>
        </w:rPr>
        <w:t xml:space="preserve">1: </w:t>
      </w:r>
      <w:r>
        <w:t>системной красной волчанке</w:t>
      </w:r>
    </w:p>
    <w:p>
      <w:r>
        <w:rPr>
          <w:b/>
        </w:rPr>
        <w:t xml:space="preserve">2: </w:t>
      </w:r>
      <w:r>
        <w:t>узелковому периартриту</w:t>
      </w:r>
    </w:p>
    <w:p>
      <w:r>
        <w:rPr>
          <w:b/>
        </w:rPr>
        <w:t xml:space="preserve">3: </w:t>
      </w:r>
      <w:r>
        <w:t>темпоральному артерииту</w:t>
      </w:r>
    </w:p>
    <w:p>
      <w:r>
        <w:rPr>
          <w:b/>
        </w:rPr>
        <w:t xml:space="preserve">4: </w:t>
      </w:r>
      <w:r>
        <w:t>болезни Такаясу</w:t>
      </w:r>
    </w:p>
    <w:p>
      <w:r>
        <w:t xml:space="preserve">Правильный ответ: </w:t>
      </w:r>
      <w:r>
        <w:rPr>
          <w:b/>
        </w:rPr>
        <w:t>темпоральному артерииту</w:t>
      </w:r>
    </w:p>
    <w:p>
      <w:pPr>
        <w:pStyle w:val="Heading2"/>
      </w:pPr>
      <w:r>
        <w:t>ПРЕПАРАТ ОМЕПРАЗОЛ ЯВЛЯЕТСЯ</w:t>
      </w:r>
    </w:p>
    <w:p>
      <w:r>
        <w:rPr>
          <w:b/>
        </w:rPr>
        <w:t xml:space="preserve">1: </w:t>
      </w:r>
      <w:r>
        <w:t>блокатором Н2-гистаминорецепторов</w:t>
      </w:r>
    </w:p>
    <w:p>
      <w:r>
        <w:rPr>
          <w:b/>
        </w:rPr>
        <w:t xml:space="preserve">2: </w:t>
      </w:r>
      <w:r>
        <w:t>антацидом</w:t>
      </w:r>
    </w:p>
    <w:p>
      <w:r>
        <w:rPr>
          <w:b/>
        </w:rPr>
        <w:t xml:space="preserve">3: </w:t>
      </w:r>
      <w:r>
        <w:t>ингибитором Н+-К+-АТФ-азы</w:t>
      </w:r>
    </w:p>
    <w:p>
      <w:r>
        <w:rPr>
          <w:b/>
        </w:rPr>
        <w:t xml:space="preserve">4: </w:t>
      </w:r>
      <w:r>
        <w:t>холинолитиком местного действия</w:t>
      </w:r>
    </w:p>
    <w:p>
      <w:r>
        <w:t xml:space="preserve">Правильный ответ: </w:t>
      </w:r>
      <w:r>
        <w:rPr>
          <w:b/>
        </w:rPr>
        <w:t>ингибитором Н+-К+-АТФ-азы</w:t>
      </w:r>
    </w:p>
    <w:p>
      <w:pPr>
        <w:pStyle w:val="Heading2"/>
      </w:pPr>
      <w:r>
        <w:t>КИШЕЧНЫЙ ТРАНЗИТ ПРИ ДИАРЕЕ ЗАМЕДЛЯЕТ</w:t>
      </w:r>
    </w:p>
    <w:p>
      <w:r>
        <w:rPr>
          <w:b/>
        </w:rPr>
        <w:t xml:space="preserve">1: </w:t>
      </w:r>
      <w:r>
        <w:t>метоклопрамид</w:t>
      </w:r>
    </w:p>
    <w:p>
      <w:r>
        <w:rPr>
          <w:b/>
        </w:rPr>
        <w:t xml:space="preserve">2: </w:t>
      </w:r>
      <w:r>
        <w:t>бисакодил</w:t>
      </w:r>
    </w:p>
    <w:p>
      <w:r>
        <w:rPr>
          <w:b/>
        </w:rPr>
        <w:t xml:space="preserve">3: </w:t>
      </w:r>
      <w:r>
        <w:t>ранитидин</w:t>
      </w:r>
    </w:p>
    <w:p>
      <w:r>
        <w:rPr>
          <w:b/>
        </w:rPr>
        <w:t xml:space="preserve">4: </w:t>
      </w:r>
      <w:r>
        <w:t>лоперамид</w:t>
      </w:r>
    </w:p>
    <w:p>
      <w:r>
        <w:t xml:space="preserve">Правильный ответ: </w:t>
      </w:r>
      <w:r>
        <w:rPr>
          <w:b/>
        </w:rPr>
        <w:t>лоперамид</w:t>
      </w:r>
    </w:p>
    <w:p>
      <w:pPr>
        <w:pStyle w:val="Heading2"/>
      </w:pPr>
      <w:r>
        <w:t>У ЛИЦ ПОЖИЛОГО И СТАРЧЕСКОГО ВОЗРАСТА В СЛУЧАЕ ПРЕКРАЩЕНИЯ ИЛИ ПРОПУСКА ПРИЕМА БЕТА-АДРЕНОБЛОКАТОРА С БОЛЬШОЙ ВЕРОЯТНОСТЬЮ СЛЕДУЕТ ОЖИДАТЬ</w:t>
      </w:r>
    </w:p>
    <w:p>
      <w:r>
        <w:rPr>
          <w:b/>
        </w:rPr>
        <w:t xml:space="preserve">1: </w:t>
      </w:r>
      <w:r>
        <w:t>понижения частоты сердечных сокращений, повышения артериального давления, сонливости, диспепсии</w:t>
      </w:r>
    </w:p>
    <w:p>
      <w:r>
        <w:rPr>
          <w:b/>
        </w:rPr>
        <w:t xml:space="preserve">2: </w:t>
      </w:r>
      <w:r>
        <w:t>аритмии, понижения артериального давления, инсомнии, тошноты</w:t>
      </w:r>
    </w:p>
    <w:p>
      <w:r>
        <w:rPr>
          <w:b/>
        </w:rPr>
        <w:t xml:space="preserve">3: </w:t>
      </w:r>
      <w:r>
        <w:t>резких перепадов артериального давления, аритмии, головной боли, слабости, спутанности сознания</w:t>
      </w:r>
    </w:p>
    <w:p>
      <w:r>
        <w:rPr>
          <w:b/>
        </w:rPr>
        <w:t xml:space="preserve">4: </w:t>
      </w:r>
      <w:r>
        <w:t>повышения частоты сердечных сокращений, повышения артериального давления, болей за грудиной, беспокойства</w:t>
      </w:r>
    </w:p>
    <w:p>
      <w:r>
        <w:t xml:space="preserve">Правильный ответ: </w:t>
      </w:r>
      <w:r>
        <w:rPr>
          <w:b/>
        </w:rPr>
        <w:t>повышения частоты сердечных сокращений, повышения артериального давления, болей за грудиной, беспокойства</w:t>
      </w:r>
    </w:p>
    <w:p>
      <w:pPr>
        <w:pStyle w:val="Heading2"/>
      </w:pPr>
      <w:r>
        <w:t>ЖАЛОБЫ НА ПАРАСТЕЗИИ В СТОПАХ И НЕУСТОЙЧИВОСТЬ ПОХОДКИ ПРИ В12-ДЕФИЦИТНОЙ АНЕМИИ ОБУСЛОВЛЕНЫ</w:t>
      </w:r>
    </w:p>
    <w:p>
      <w:r>
        <w:rPr>
          <w:b/>
        </w:rPr>
        <w:t xml:space="preserve">1: </w:t>
      </w:r>
      <w:r>
        <w:t>энцефалопатией</w:t>
      </w:r>
    </w:p>
    <w:p>
      <w:r>
        <w:rPr>
          <w:b/>
        </w:rPr>
        <w:t xml:space="preserve">2: </w:t>
      </w:r>
      <w:r>
        <w:t>фуникулярным миелозом</w:t>
      </w:r>
    </w:p>
    <w:p>
      <w:r>
        <w:rPr>
          <w:b/>
        </w:rPr>
        <w:t xml:space="preserve">3: </w:t>
      </w:r>
      <w:r>
        <w:t>гипокалиемией</w:t>
      </w:r>
    </w:p>
    <w:p>
      <w:r>
        <w:rPr>
          <w:b/>
        </w:rPr>
        <w:t xml:space="preserve">4: </w:t>
      </w:r>
      <w:r>
        <w:t>ангиопатией артерий нижних конечностей</w:t>
      </w:r>
    </w:p>
    <w:p>
      <w:r>
        <w:t xml:space="preserve">Правильный ответ: </w:t>
      </w:r>
      <w:r>
        <w:rPr>
          <w:b/>
        </w:rPr>
        <w:t>фуникулярным миелозом</w:t>
      </w:r>
    </w:p>
    <w:p>
      <w:pPr>
        <w:pStyle w:val="Heading2"/>
      </w:pPr>
      <w:r>
        <w:t>У ПАЦИЕНТОВ С ЖЕЛЕЗОДЕФИЦИТНОЙ АНЕМИЕЙ ОБЩАЯ ЖЕЛЕЗОСВЯЗЫВАЮЩАЯ СПОСОБНОСТЬ СЫВОРОТКИ, КАК ПРАВИЛО, СОСТАВЛЯЕТ (В МКМОЛЬ/Л)</w:t>
      </w:r>
    </w:p>
    <w:p>
      <w:r>
        <w:rPr>
          <w:b/>
        </w:rPr>
        <w:t xml:space="preserve">1: </w:t>
      </w:r>
      <w:r>
        <w:t>30-50</w:t>
      </w:r>
    </w:p>
    <w:p>
      <w:r>
        <w:rPr>
          <w:b/>
        </w:rPr>
        <w:t xml:space="preserve">2: </w:t>
      </w:r>
      <w:r>
        <w:t>50-85</w:t>
      </w:r>
    </w:p>
    <w:p>
      <w:r>
        <w:rPr>
          <w:b/>
        </w:rPr>
        <w:t xml:space="preserve">3: </w:t>
      </w:r>
      <w:r>
        <w:t>меньше 30</w:t>
      </w:r>
    </w:p>
    <w:p>
      <w:r>
        <w:rPr>
          <w:b/>
        </w:rPr>
        <w:t xml:space="preserve">4: </w:t>
      </w:r>
      <w:r>
        <w:t>больше 85</w:t>
      </w:r>
    </w:p>
    <w:p>
      <w:r>
        <w:t xml:space="preserve">Правильный ответ: </w:t>
      </w:r>
      <w:r>
        <w:rPr>
          <w:b/>
        </w:rPr>
        <w:t>больше 85</w:t>
      </w:r>
    </w:p>
    <w:p>
      <w:pPr>
        <w:pStyle w:val="Heading2"/>
      </w:pPr>
      <w:r>
        <w:t>У БОЛЬНЫХ АРТРИТАМИ И АРТРОЗАМИ НА САНАТОРНОМ ЭТАПЕ РЕАБИЛИТАЦИИ ЛЕЧЕБНАЯ ФИЗКУЛЬТУРА ИСКЛЮЧАЕТ</w:t>
      </w:r>
    </w:p>
    <w:p>
      <w:r>
        <w:rPr>
          <w:b/>
        </w:rPr>
        <w:t xml:space="preserve">1: </w:t>
      </w:r>
      <w:r>
        <w:t>гимнастику в бассейне</w:t>
      </w:r>
    </w:p>
    <w:p>
      <w:r>
        <w:rPr>
          <w:b/>
        </w:rPr>
        <w:t xml:space="preserve">2: </w:t>
      </w:r>
      <w:r>
        <w:t>лечебную гимнастику с применением механоаппаратов и тренажерных устройств</w:t>
      </w:r>
    </w:p>
    <w:p>
      <w:r>
        <w:rPr>
          <w:b/>
        </w:rPr>
        <w:t xml:space="preserve">3: </w:t>
      </w:r>
      <w:r>
        <w:t>ходьбу</w:t>
      </w:r>
    </w:p>
    <w:p>
      <w:r>
        <w:rPr>
          <w:b/>
        </w:rPr>
        <w:t xml:space="preserve">4: </w:t>
      </w:r>
      <w:r>
        <w:t>волейбол</w:t>
      </w:r>
    </w:p>
    <w:p>
      <w:r>
        <w:t xml:space="preserve">Правильный ответ: </w:t>
      </w:r>
      <w:r>
        <w:rPr>
          <w:b/>
        </w:rPr>
        <w:t>волейбол</w:t>
      </w:r>
    </w:p>
    <w:p>
      <w:pPr>
        <w:pStyle w:val="Heading2"/>
      </w:pPr>
      <w:r>
        <w:t>РЕКОМЕНДУЕМОЙ ТАКТИКОЙ АНТИАРИТМИЧЕСКОЙ ТЕРАПИИ ПРИ ГРУППОВОЙ ЖЕЛУДОЧКОВОЙ ЭКТОПИИ У ПАЦИЕНТА С ПОСТИНФАРКТНЫМ КАРДИОСКЛЕРОЗОМ ЯВЛЯЕТСЯ ПРИМЕНЕНИЕ</w:t>
      </w:r>
    </w:p>
    <w:p>
      <w:r>
        <w:rPr>
          <w:b/>
        </w:rPr>
        <w:t xml:space="preserve">1: </w:t>
      </w:r>
      <w:r>
        <w:t>аллапинина или пропафенона в сочетании с соталолом</w:t>
      </w:r>
    </w:p>
    <w:p>
      <w:r>
        <w:rPr>
          <w:b/>
        </w:rPr>
        <w:t xml:space="preserve">2: </w:t>
      </w:r>
      <w:r>
        <w:t>амиодарона, в сочетании с бета-адреноблокаторами при тенденции к тахикардии</w:t>
      </w:r>
    </w:p>
    <w:p>
      <w:r>
        <w:rPr>
          <w:b/>
        </w:rPr>
        <w:t xml:space="preserve">3: </w:t>
      </w:r>
      <w:r>
        <w:t>верапамила</w:t>
      </w:r>
    </w:p>
    <w:p>
      <w:r>
        <w:rPr>
          <w:b/>
        </w:rPr>
        <w:t xml:space="preserve">4: </w:t>
      </w:r>
      <w:r>
        <w:t>соталола – при наличии тенденции к тахикардии</w:t>
      </w:r>
    </w:p>
    <w:p>
      <w:r>
        <w:t xml:space="preserve">Правильный ответ: </w:t>
      </w:r>
      <w:r>
        <w:rPr>
          <w:b/>
        </w:rPr>
        <w:t>соталола – при наличии тенденции к тахикардии</w:t>
      </w:r>
    </w:p>
    <w:p>
      <w:pPr>
        <w:pStyle w:val="Heading2"/>
      </w:pPr>
      <w:r>
        <w:t>ПРОТИВОПОКАЗАНИЕМ К НАЗНАЧЕНИЮ ФУРОСЕМИДА ЯВЛЯЕТСЯ</w:t>
      </w:r>
    </w:p>
    <w:p>
      <w:r>
        <w:rPr>
          <w:b/>
        </w:rPr>
        <w:t xml:space="preserve">1: </w:t>
      </w:r>
      <w:r>
        <w:t>острая обтурационная задержка мочи</w:t>
      </w:r>
    </w:p>
    <w:p>
      <w:r>
        <w:rPr>
          <w:b/>
        </w:rPr>
        <w:t xml:space="preserve">2: </w:t>
      </w:r>
      <w:r>
        <w:t>хроническая надпочечниковая недостаточность</w:t>
      </w:r>
    </w:p>
    <w:p>
      <w:r>
        <w:rPr>
          <w:b/>
        </w:rPr>
        <w:t xml:space="preserve">3: </w:t>
      </w:r>
      <w:r>
        <w:t>хроническая сердечная недостаточность</w:t>
      </w:r>
    </w:p>
    <w:p>
      <w:r>
        <w:rPr>
          <w:b/>
        </w:rPr>
        <w:t xml:space="preserve">4: </w:t>
      </w:r>
      <w:r>
        <w:t>острое проявление бронхообструктивного синдрома</w:t>
      </w:r>
    </w:p>
    <w:p>
      <w:r>
        <w:t xml:space="preserve">Правильный ответ: </w:t>
      </w:r>
      <w:r>
        <w:rPr>
          <w:b/>
        </w:rPr>
        <w:t>острая обтурационная задержка мочи</w:t>
      </w:r>
    </w:p>
    <w:p>
      <w:pPr>
        <w:pStyle w:val="Heading2"/>
      </w:pPr>
      <w:r>
        <w:t>НАИБОЛЕЕ ДЛИТЕЛЬНЫМ ПОЛУПЕРИОДОМ ВЫВЕДЕНИЯ ИЗ ПРЕПАРАТОВ ОБЛАДАЕТ</w:t>
      </w:r>
    </w:p>
    <w:p>
      <w:r>
        <w:rPr>
          <w:b/>
        </w:rPr>
        <w:t xml:space="preserve">1: </w:t>
      </w:r>
      <w:r>
        <w:t>амиодарон</w:t>
      </w:r>
    </w:p>
    <w:p>
      <w:r>
        <w:rPr>
          <w:b/>
        </w:rPr>
        <w:t xml:space="preserve">2: </w:t>
      </w:r>
      <w:r>
        <w:t>лидокаин</w:t>
      </w:r>
    </w:p>
    <w:p>
      <w:r>
        <w:rPr>
          <w:b/>
        </w:rPr>
        <w:t xml:space="preserve">3: </w:t>
      </w:r>
      <w:r>
        <w:t>морацизина гидрохлорид</w:t>
      </w:r>
    </w:p>
    <w:p>
      <w:r>
        <w:rPr>
          <w:b/>
        </w:rPr>
        <w:t xml:space="preserve">4: </w:t>
      </w:r>
      <w:r>
        <w:t>пропафенон</w:t>
      </w:r>
    </w:p>
    <w:p>
      <w:r>
        <w:t xml:space="preserve">Правильный ответ: </w:t>
      </w:r>
      <w:r>
        <w:rPr>
          <w:b/>
        </w:rPr>
        <w:t>амиодарон</w:t>
      </w:r>
    </w:p>
    <w:p>
      <w:pPr>
        <w:pStyle w:val="Heading2"/>
      </w:pPr>
      <w:r>
        <w:t>ФАРМАКОТЕРАПИЯ АБДОМИНАЛЬНОГО БОЛЕВОГО СИНДРОМА ПО ПОКАЗАНИЯМ ВКЛЮЧАЕТ НАЗНАЧЕНИЕ</w:t>
      </w:r>
    </w:p>
    <w:p>
      <w:r>
        <w:rPr>
          <w:b/>
        </w:rPr>
        <w:t xml:space="preserve">1: </w:t>
      </w:r>
      <w:r>
        <w:t>алюминия фосфата</w:t>
      </w:r>
    </w:p>
    <w:p>
      <w:r>
        <w:rPr>
          <w:b/>
        </w:rPr>
        <w:t xml:space="preserve">2: </w:t>
      </w:r>
      <w:r>
        <w:t>полиметилсилоксана полигидрата</w:t>
      </w:r>
    </w:p>
    <w:p>
      <w:r>
        <w:rPr>
          <w:b/>
        </w:rPr>
        <w:t xml:space="preserve">3: </w:t>
      </w:r>
      <w:r>
        <w:t>пирензепина</w:t>
      </w:r>
    </w:p>
    <w:p>
      <w:r>
        <w:rPr>
          <w:b/>
        </w:rPr>
        <w:t xml:space="preserve">4: </w:t>
      </w:r>
      <w:r>
        <w:t>симетикона</w:t>
      </w:r>
    </w:p>
    <w:p>
      <w:r>
        <w:t xml:space="preserve">Правильный ответ: </w:t>
      </w:r>
      <w:r>
        <w:rPr>
          <w:b/>
        </w:rPr>
        <w:t>пирензепина</w:t>
      </w:r>
    </w:p>
    <w:p>
      <w:pPr>
        <w:pStyle w:val="Heading2"/>
      </w:pPr>
      <w:r>
        <w:t>НЕГАТИВНОЕ ВЛИЯНИЕ НА УГЛЕВОДНЫЙ И ЛИПИДНЫЙ ПРОФИЛЬ ОКАЗЫВАЮТ</w:t>
      </w:r>
    </w:p>
    <w:p>
      <w:r>
        <w:rPr>
          <w:b/>
        </w:rPr>
        <w:t xml:space="preserve">1: </w:t>
      </w:r>
      <w:r>
        <w:t>ингибиторы АПФ</w:t>
      </w:r>
    </w:p>
    <w:p>
      <w:r>
        <w:rPr>
          <w:b/>
        </w:rPr>
        <w:t xml:space="preserve">2: </w:t>
      </w:r>
      <w:r>
        <w:t>неселективные β-адреноблокаторы</w:t>
      </w:r>
    </w:p>
    <w:p>
      <w:r>
        <w:rPr>
          <w:b/>
        </w:rPr>
        <w:t xml:space="preserve">3: </w:t>
      </w:r>
      <w:r>
        <w:t>препараты центрального действия</w:t>
      </w:r>
    </w:p>
    <w:p>
      <w:r>
        <w:rPr>
          <w:b/>
        </w:rPr>
        <w:t xml:space="preserve">4: </w:t>
      </w:r>
      <w:r>
        <w:t>антагонисты кальция</w:t>
      </w:r>
    </w:p>
    <w:p>
      <w:r>
        <w:t xml:space="preserve">Правильный ответ: </w:t>
      </w:r>
      <w:r>
        <w:rPr>
          <w:b/>
        </w:rPr>
        <w:t>неселективные β-адреноблокаторы</w:t>
      </w:r>
    </w:p>
    <w:p>
      <w:pPr>
        <w:pStyle w:val="Heading2"/>
      </w:pPr>
      <w:r>
        <w:t>НАИБОЛЕЕ СЕРЬЕЗНОЙ НЕЖЕЛАТЕЛЬНОЙ РЕАКЦИЕЙ НА ВВЕДЕНИЕ ОПИОИДНЫХ АНАЛЬГЕТИКОВ ЯВЛЯЕТСЯ</w:t>
      </w:r>
    </w:p>
    <w:p>
      <w:r>
        <w:rPr>
          <w:b/>
        </w:rPr>
        <w:t xml:space="preserve">1: </w:t>
      </w:r>
      <w:r>
        <w:t>эндогенная депрессия</w:t>
      </w:r>
    </w:p>
    <w:p>
      <w:r>
        <w:rPr>
          <w:b/>
        </w:rPr>
        <w:t xml:space="preserve">2: </w:t>
      </w:r>
      <w:r>
        <w:t>судороги конечностей</w:t>
      </w:r>
    </w:p>
    <w:p>
      <w:r>
        <w:rPr>
          <w:b/>
        </w:rPr>
        <w:t xml:space="preserve">3: </w:t>
      </w:r>
      <w:r>
        <w:t>понижение температуры</w:t>
      </w:r>
    </w:p>
    <w:p>
      <w:r>
        <w:rPr>
          <w:b/>
        </w:rPr>
        <w:t xml:space="preserve">4: </w:t>
      </w:r>
      <w:r>
        <w:t>угнетение дыхания</w:t>
      </w:r>
    </w:p>
    <w:p>
      <w:r>
        <w:t xml:space="preserve">Правильный ответ: </w:t>
      </w:r>
      <w:r>
        <w:rPr>
          <w:b/>
        </w:rPr>
        <w:t>угнетение дыхания</w:t>
      </w:r>
    </w:p>
    <w:p>
      <w:pPr>
        <w:pStyle w:val="Heading2"/>
      </w:pPr>
      <w:r>
        <w:t>У ПАЦИЕНТОВ С ОБСТРУКТИВНОЙ ФОРМОЙ ГИПЕРТРОФИЧЕСКОЙ КАРДИОМИОПАТИИ ПРОТИВОПОКАЗАНО НАЗНАЧЕНИЕ</w:t>
      </w:r>
    </w:p>
    <w:p>
      <w:r>
        <w:rPr>
          <w:b/>
        </w:rPr>
        <w:t xml:space="preserve">1: </w:t>
      </w:r>
      <w:r>
        <w:t>верапамила, дилтиазема, атенолола</w:t>
      </w:r>
    </w:p>
    <w:p>
      <w:r>
        <w:rPr>
          <w:b/>
        </w:rPr>
        <w:t xml:space="preserve">2: </w:t>
      </w:r>
      <w:r>
        <w:t>нитратов, дигидропиридинов, ингибиторов АПФ</w:t>
      </w:r>
    </w:p>
    <w:p>
      <w:r>
        <w:rPr>
          <w:b/>
        </w:rPr>
        <w:t xml:space="preserve">3: </w:t>
      </w:r>
      <w:r>
        <w:t>спиронолактона, пропранолола, соталола</w:t>
      </w:r>
    </w:p>
    <w:p>
      <w:r>
        <w:rPr>
          <w:b/>
        </w:rPr>
        <w:t xml:space="preserve">4: </w:t>
      </w:r>
      <w:r>
        <w:t>бисопролола, дизопирамида, амиодарона</w:t>
      </w:r>
    </w:p>
    <w:p>
      <w:r>
        <w:t xml:space="preserve">Правильный ответ: </w:t>
      </w:r>
      <w:r>
        <w:rPr>
          <w:b/>
        </w:rPr>
        <w:t>нитратов, дигидропиридинов, ингибиторов АПФ</w:t>
      </w:r>
    </w:p>
    <w:p>
      <w:pPr>
        <w:pStyle w:val="Heading2"/>
      </w:pPr>
      <w:r>
        <w:t>ДЛИТЕЛЬНОСТЬ ИНКУБАЦИОННОГО ПЕРИОДА ПРИ ЗАРАЖЕНИИ ВИРУСОМ ГЕПАТИТА HЕV СОСТАВЛЯЕТ _______ ДНЕЙ</w:t>
      </w:r>
    </w:p>
    <w:p>
      <w:r>
        <w:rPr>
          <w:b/>
        </w:rPr>
        <w:t xml:space="preserve">1: </w:t>
      </w:r>
      <w:r>
        <w:t>16-30</w:t>
      </w:r>
    </w:p>
    <w:p>
      <w:r>
        <w:rPr>
          <w:b/>
        </w:rPr>
        <w:t xml:space="preserve">2: </w:t>
      </w:r>
      <w:r>
        <w:t>14-120</w:t>
      </w:r>
    </w:p>
    <w:p>
      <w:r>
        <w:rPr>
          <w:b/>
        </w:rPr>
        <w:t xml:space="preserve">3: </w:t>
      </w:r>
      <w:r>
        <w:t>30-180</w:t>
      </w:r>
    </w:p>
    <w:p>
      <w:r>
        <w:rPr>
          <w:b/>
        </w:rPr>
        <w:t xml:space="preserve">4: </w:t>
      </w:r>
      <w:r>
        <w:t>14-60</w:t>
      </w:r>
    </w:p>
    <w:p>
      <w:r>
        <w:t xml:space="preserve">Правильный ответ: </w:t>
      </w:r>
      <w:r>
        <w:rPr>
          <w:b/>
        </w:rPr>
        <w:t>14-60</w:t>
      </w:r>
    </w:p>
    <w:p>
      <w:pPr>
        <w:pStyle w:val="Heading2"/>
      </w:pPr>
      <w:r>
        <w:t>ПРИМЕНЕНИЕ КЛИНИЧЕСКИХ РЕКОМЕНДАЦИЙ, СТАНДАРТОВ И ПОРЯДКОВ МЕДИЦИНСКОЙ ПОМОЩИ СПОСОБСТВУЕТ</w:t>
      </w:r>
    </w:p>
    <w:p>
      <w:r>
        <w:rPr>
          <w:b/>
        </w:rPr>
        <w:t xml:space="preserve">1: </w:t>
      </w:r>
      <w:r>
        <w:t>выработке единых подходов к оказанию медицинской помощи</w:t>
      </w:r>
    </w:p>
    <w:p>
      <w:r>
        <w:rPr>
          <w:b/>
        </w:rPr>
        <w:t xml:space="preserve">2: </w:t>
      </w:r>
      <w:r>
        <w:t>реорганизации медицинских организаций</w:t>
      </w:r>
    </w:p>
    <w:p>
      <w:r>
        <w:rPr>
          <w:b/>
        </w:rPr>
        <w:t xml:space="preserve">3: </w:t>
      </w:r>
      <w:r>
        <w:t>увеличению расходов финансовых средств</w:t>
      </w:r>
    </w:p>
    <w:p>
      <w:r>
        <w:rPr>
          <w:b/>
        </w:rPr>
        <w:t xml:space="preserve">4: </w:t>
      </w:r>
      <w:r>
        <w:t>повышению укомплектованности медицинскими кадрами</w:t>
      </w:r>
    </w:p>
    <w:p>
      <w:r>
        <w:t xml:space="preserve">Правильный ответ: </w:t>
      </w:r>
      <w:r>
        <w:rPr>
          <w:b/>
        </w:rPr>
        <w:t>выработке единых подходов к оказанию медицинской помощи</w:t>
      </w:r>
    </w:p>
    <w:p>
      <w:pPr>
        <w:pStyle w:val="Heading2"/>
      </w:pPr>
      <w:r>
        <w:t>НАИБОЛЕЕ ЧАСТЫМ ВОЗБУДИТЕЛЕМ БАКТЕРИАЛЬНЫХ ОСЛОЖНЕНИЙ ПРИ ХРОНИЧЕСКОЙ ОБСТРУКТИВНОЙ БОЛЕЗНИ ЛЕГКИХ ЯВЛЯЕТСЯ</w:t>
      </w:r>
    </w:p>
    <w:p>
      <w:r>
        <w:rPr>
          <w:b/>
        </w:rPr>
        <w:t xml:space="preserve">1: </w:t>
      </w:r>
      <w:r>
        <w:t>стафилококк</w:t>
      </w:r>
    </w:p>
    <w:p>
      <w:r>
        <w:rPr>
          <w:b/>
        </w:rPr>
        <w:t xml:space="preserve">2: </w:t>
      </w:r>
      <w:r>
        <w:t>микоплазма</w:t>
      </w:r>
    </w:p>
    <w:p>
      <w:r>
        <w:rPr>
          <w:b/>
        </w:rPr>
        <w:t xml:space="preserve">3: </w:t>
      </w:r>
      <w:r>
        <w:t>пневмококк</w:t>
      </w:r>
    </w:p>
    <w:p>
      <w:r>
        <w:rPr>
          <w:b/>
        </w:rPr>
        <w:t xml:space="preserve">4: </w:t>
      </w:r>
      <w:r>
        <w:t>гемофильная палочка</w:t>
      </w:r>
    </w:p>
    <w:p>
      <w:r>
        <w:t xml:space="preserve">Правильный ответ: </w:t>
      </w:r>
      <w:r>
        <w:rPr>
          <w:b/>
        </w:rPr>
        <w:t>гемофильная палочка</w:t>
      </w:r>
    </w:p>
    <w:p>
      <w:pPr>
        <w:pStyle w:val="Heading2"/>
      </w:pPr>
      <w:r>
        <w:t>НАЗНАЧЕНИЕ ИНФУЗИИ НИТРОГЛИЦЕРИНА ПРИ ОСТРОМ ИНФАРКТЕ МИОКАРДА ПОКАЗАНО</w:t>
      </w:r>
    </w:p>
    <w:p>
      <w:r>
        <w:rPr>
          <w:b/>
        </w:rPr>
        <w:t xml:space="preserve">1: </w:t>
      </w:r>
      <w:r>
        <w:t>при любой ситуации</w:t>
      </w:r>
    </w:p>
    <w:p>
      <w:r>
        <w:rPr>
          <w:b/>
        </w:rPr>
        <w:t xml:space="preserve">2: </w:t>
      </w:r>
      <w:r>
        <w:t>только при кардиогенном шоке</w:t>
      </w:r>
    </w:p>
    <w:p>
      <w:r>
        <w:rPr>
          <w:b/>
        </w:rPr>
        <w:t xml:space="preserve">3: </w:t>
      </w:r>
      <w:r>
        <w:t>только при отеке легких</w:t>
      </w:r>
    </w:p>
    <w:p>
      <w:r>
        <w:rPr>
          <w:b/>
        </w:rPr>
        <w:t xml:space="preserve">4: </w:t>
      </w:r>
      <w:r>
        <w:t>только при сочетании со стенозом устья аорты</w:t>
      </w:r>
    </w:p>
    <w:p>
      <w:r>
        <w:t xml:space="preserve">Правильный ответ: </w:t>
      </w:r>
      <w:r>
        <w:rPr>
          <w:b/>
        </w:rPr>
        <w:t>только при отеке легких</w:t>
      </w:r>
    </w:p>
    <w:p>
      <w:pPr>
        <w:pStyle w:val="Heading2"/>
      </w:pPr>
      <w:r>
        <w:t>ДЛЯ ВОССТАНОВЛЕНИЯ ПРОХОДИМОСТИ ВЕРХНИХ ДЫХАТЕЛЬНЫХ ПУТЕЙ У ПОСТРАДАВШЕГО БЕЗ СОЗНАНИЯ НЕОБХОДИМО</w:t>
      </w:r>
    </w:p>
    <w:p>
      <w:r>
        <w:rPr>
          <w:b/>
        </w:rPr>
        <w:t xml:space="preserve">1: </w:t>
      </w:r>
      <w:r>
        <w:t>запрокинуть голову, положив руку под шею</w:t>
      </w:r>
    </w:p>
    <w:p>
      <w:r>
        <w:rPr>
          <w:b/>
        </w:rPr>
        <w:t xml:space="preserve">2: </w:t>
      </w:r>
      <w:r>
        <w:t>приподнять голову с поддержкой шеи</w:t>
      </w:r>
    </w:p>
    <w:p>
      <w:r>
        <w:rPr>
          <w:b/>
        </w:rPr>
        <w:t xml:space="preserve">3: </w:t>
      </w:r>
      <w:r>
        <w:t>запрокинуть голову с подъемом подбородка</w:t>
      </w:r>
    </w:p>
    <w:p>
      <w:r>
        <w:rPr>
          <w:b/>
        </w:rPr>
        <w:t xml:space="preserve">4: </w:t>
      </w:r>
      <w:r>
        <w:t>придать голове нейтральное положение с фиксацией подбородка</w:t>
      </w:r>
    </w:p>
    <w:p>
      <w:r>
        <w:t xml:space="preserve">Правильный ответ: </w:t>
      </w:r>
      <w:r>
        <w:rPr>
          <w:b/>
        </w:rPr>
        <w:t>запрокинуть голову с подъемом подбородка</w:t>
      </w:r>
    </w:p>
    <w:p>
      <w:pPr>
        <w:pStyle w:val="Heading2"/>
      </w:pPr>
      <w:r>
        <w:t>РАЗВИТИЕ ТОЛЕРАНТНОСТИ К НИТРАТАМ МОЖНО ПРЕОДОЛЕТЬ _______ ПРИМЕНЕНИЕМ</w:t>
      </w:r>
    </w:p>
    <w:p>
      <w:r>
        <w:rPr>
          <w:b/>
        </w:rPr>
        <w:t xml:space="preserve">1: </w:t>
      </w:r>
      <w:r>
        <w:t>преимущественным; мононитратов</w:t>
      </w:r>
    </w:p>
    <w:p>
      <w:r>
        <w:rPr>
          <w:b/>
        </w:rPr>
        <w:t xml:space="preserve">2: </w:t>
      </w:r>
      <w:r>
        <w:t>прерывистым; с периодом, свободным от нитратов 8-12 часов</w:t>
      </w:r>
    </w:p>
    <w:p>
      <w:r>
        <w:rPr>
          <w:b/>
        </w:rPr>
        <w:t xml:space="preserve">3: </w:t>
      </w:r>
      <w:r>
        <w:t>совместным; с ингибиторами АПФ</w:t>
      </w:r>
    </w:p>
    <w:p>
      <w:r>
        <w:rPr>
          <w:b/>
        </w:rPr>
        <w:t xml:space="preserve">4: </w:t>
      </w:r>
      <w:r>
        <w:t>совместным; с ацетилцистеином</w:t>
      </w:r>
    </w:p>
    <w:p>
      <w:r>
        <w:t xml:space="preserve">Правильный ответ: </w:t>
      </w:r>
      <w:r>
        <w:rPr>
          <w:b/>
        </w:rPr>
        <w:t>прерывистым; с периодом, свободным от нитратов 8-12 часов</w:t>
      </w:r>
    </w:p>
    <w:p>
      <w:pPr>
        <w:pStyle w:val="Heading2"/>
      </w:pPr>
      <w:r>
        <w:t>ПАРОЙ БРОНХОДИЛАТАТОРОВ, ОБЛАДАЮЩИХ ПРОЛОНГИРОВАННЫМ ДЕЙСТВИЕМ, ЯВЛЯЮТСЯ</w:t>
      </w:r>
    </w:p>
    <w:p>
      <w:r>
        <w:rPr>
          <w:b/>
        </w:rPr>
        <w:t xml:space="preserve">1: </w:t>
      </w:r>
      <w:r>
        <w:t>теотард и вентолин</w:t>
      </w:r>
    </w:p>
    <w:p>
      <w:r>
        <w:rPr>
          <w:b/>
        </w:rPr>
        <w:t xml:space="preserve">2: </w:t>
      </w:r>
      <w:r>
        <w:t>беродуал и теофиллин</w:t>
      </w:r>
    </w:p>
    <w:p>
      <w:r>
        <w:rPr>
          <w:b/>
        </w:rPr>
        <w:t xml:space="preserve">3: </w:t>
      </w:r>
      <w:r>
        <w:t>сальметерол и формотерол</w:t>
      </w:r>
    </w:p>
    <w:p>
      <w:r>
        <w:rPr>
          <w:b/>
        </w:rPr>
        <w:t xml:space="preserve">4: </w:t>
      </w:r>
      <w:r>
        <w:t>сальбутамол и эуфиллин</w:t>
      </w:r>
    </w:p>
    <w:p>
      <w:r>
        <w:t xml:space="preserve">Правильный ответ: </w:t>
      </w:r>
      <w:r>
        <w:rPr>
          <w:b/>
        </w:rPr>
        <w:t>сальметерол и формотерол</w:t>
      </w:r>
    </w:p>
    <w:p>
      <w:pPr>
        <w:pStyle w:val="Heading2"/>
      </w:pPr>
      <w:r>
        <w:t>ОПРЕДЕЛЕНИЕ ГЛИКИРОВАННОГО ГЕМОГЛОБИНА ПРИ САХАРНОМ ДИАБЕТЕ ПОЗВОЛЯЕТ ПРОВЕСТИ ОЦЕНКУ</w:t>
      </w:r>
    </w:p>
    <w:p>
      <w:r>
        <w:rPr>
          <w:b/>
        </w:rPr>
        <w:t xml:space="preserve">1: </w:t>
      </w:r>
      <w:r>
        <w:t>среднего уровня гликемии за 2-3 месяца</w:t>
      </w:r>
    </w:p>
    <w:p>
      <w:r>
        <w:rPr>
          <w:b/>
        </w:rPr>
        <w:t xml:space="preserve">2: </w:t>
      </w:r>
      <w:r>
        <w:t>среднего уровня гликемии за 2-3 недели</w:t>
      </w:r>
    </w:p>
    <w:p>
      <w:r>
        <w:rPr>
          <w:b/>
        </w:rPr>
        <w:t xml:space="preserve">3: </w:t>
      </w:r>
      <w:r>
        <w:t>степени тяжести течения сахарного диабета</w:t>
      </w:r>
    </w:p>
    <w:p>
      <w:r>
        <w:rPr>
          <w:b/>
        </w:rPr>
        <w:t xml:space="preserve">4: </w:t>
      </w:r>
      <w:r>
        <w:t>среднего уровня гликемии за 5-6 месяцев</w:t>
      </w:r>
    </w:p>
    <w:p>
      <w:r>
        <w:t xml:space="preserve">Правильный ответ: </w:t>
      </w:r>
      <w:r>
        <w:rPr>
          <w:b/>
        </w:rPr>
        <w:t>среднего уровня гликемии за 2-3 месяца</w:t>
      </w:r>
    </w:p>
    <w:p>
      <w:pPr>
        <w:pStyle w:val="Heading2"/>
      </w:pPr>
      <w:r>
        <w:t>К ОТХАРКИВАЮЩИМ ПРЕПАРАТАМ ОТНОСЯТ</w:t>
      </w:r>
    </w:p>
    <w:p>
      <w:r>
        <w:rPr>
          <w:b/>
        </w:rPr>
        <w:t xml:space="preserve">1: </w:t>
      </w:r>
      <w:r>
        <w:t>теопэк</w:t>
      </w:r>
    </w:p>
    <w:p>
      <w:r>
        <w:rPr>
          <w:b/>
        </w:rPr>
        <w:t xml:space="preserve">2: </w:t>
      </w:r>
      <w:r>
        <w:t>кодеина фосфат</w:t>
      </w:r>
    </w:p>
    <w:p>
      <w:r>
        <w:rPr>
          <w:b/>
        </w:rPr>
        <w:t xml:space="preserve">3: </w:t>
      </w:r>
      <w:r>
        <w:t>лазолван</w:t>
      </w:r>
    </w:p>
    <w:p>
      <w:r>
        <w:rPr>
          <w:b/>
        </w:rPr>
        <w:t xml:space="preserve">4: </w:t>
      </w:r>
      <w:r>
        <w:t>атровент</w:t>
      </w:r>
    </w:p>
    <w:p>
      <w:r>
        <w:t xml:space="preserve">Правильный ответ: </w:t>
      </w:r>
      <w:r>
        <w:rPr>
          <w:b/>
        </w:rPr>
        <w:t>лазолван</w:t>
      </w:r>
    </w:p>
    <w:p>
      <w:pPr>
        <w:pStyle w:val="Heading2"/>
      </w:pPr>
      <w:r>
        <w:t>ЖАЛОБЫ НА ПОКРАСНЕНИЕ, ПРИПУХЛОСТЬ, СКОВАННОСТЬ ДИСТАЛЬНЫХ МЕЖФАЛАНГОВЫХ СУСТАВОВ ХАРАКТЕРНЫ ДЛЯ</w:t>
      </w:r>
    </w:p>
    <w:p>
      <w:r>
        <w:rPr>
          <w:b/>
        </w:rPr>
        <w:t xml:space="preserve">1: </w:t>
      </w:r>
      <w:r>
        <w:t>системной красной волчанки</w:t>
      </w:r>
    </w:p>
    <w:p>
      <w:r>
        <w:rPr>
          <w:b/>
        </w:rPr>
        <w:t xml:space="preserve">2: </w:t>
      </w:r>
      <w:r>
        <w:t>склеродермии</w:t>
      </w:r>
    </w:p>
    <w:p>
      <w:r>
        <w:rPr>
          <w:b/>
        </w:rPr>
        <w:t xml:space="preserve">3: </w:t>
      </w:r>
      <w:r>
        <w:t>эрозивного остеоартрита</w:t>
      </w:r>
    </w:p>
    <w:p>
      <w:r>
        <w:rPr>
          <w:b/>
        </w:rPr>
        <w:t xml:space="preserve">4: </w:t>
      </w:r>
      <w:r>
        <w:t>ревматоидного артрита</w:t>
      </w:r>
    </w:p>
    <w:p>
      <w:r>
        <w:t xml:space="preserve">Правильный ответ: </w:t>
      </w:r>
      <w:r>
        <w:rPr>
          <w:b/>
        </w:rPr>
        <w:t>эрозивного остеоартрита</w:t>
      </w:r>
    </w:p>
    <w:p>
      <w:pPr>
        <w:pStyle w:val="Heading2"/>
      </w:pPr>
      <w:r>
        <w:t>ПРЕПАРАТАМИ ВЫБОРА ДЛЯ ТЕРАПИИ ВНЕБОЛЬНИЧНОЙ ПНЕВМОНИИ, ВЫЗВАННОЙ АТИПИЧНЫМИ МИКРООРГАНИЗМАМИ, ЯВЛЯЮТСЯ</w:t>
      </w:r>
    </w:p>
    <w:p>
      <w:r>
        <w:rPr>
          <w:b/>
        </w:rPr>
        <w:t xml:space="preserve">1: </w:t>
      </w:r>
      <w:r>
        <w:t>защищенные пенициллины</w:t>
      </w:r>
    </w:p>
    <w:p>
      <w:r>
        <w:rPr>
          <w:b/>
        </w:rPr>
        <w:t xml:space="preserve">2: </w:t>
      </w:r>
      <w:r>
        <w:t>карбапенемы</w:t>
      </w:r>
    </w:p>
    <w:p>
      <w:r>
        <w:rPr>
          <w:b/>
        </w:rPr>
        <w:t xml:space="preserve">3: </w:t>
      </w:r>
      <w:r>
        <w:t>макролиды</w:t>
      </w:r>
    </w:p>
    <w:p>
      <w:r>
        <w:rPr>
          <w:b/>
        </w:rPr>
        <w:t xml:space="preserve">4: </w:t>
      </w:r>
      <w:r>
        <w:t>аминогликозиды</w:t>
      </w:r>
    </w:p>
    <w:p>
      <w:r>
        <w:t xml:space="preserve">Правильный ответ: </w:t>
      </w:r>
      <w:r>
        <w:rPr>
          <w:b/>
        </w:rPr>
        <w:t>макролиды</w:t>
      </w:r>
    </w:p>
    <w:p>
      <w:pPr>
        <w:pStyle w:val="Heading2"/>
      </w:pPr>
      <w:r>
        <w:t>ПРИКАЗ РАБОТОДАТЕЛЯ О ПРИЕМЕ НА РАБОТУ ПРЕДЪЯВЛЯЮТ РАБОТНИКУ ПОД РОСПИСЬ В _____ ДНЕВНЫЙ СРОК СО ДНЯ НАЧАЛА РАБОТЫ</w:t>
      </w:r>
    </w:p>
    <w:p>
      <w:r>
        <w:rPr>
          <w:b/>
        </w:rPr>
        <w:t xml:space="preserve">1: </w:t>
      </w:r>
      <w:r>
        <w:t>5</w:t>
      </w:r>
    </w:p>
    <w:p>
      <w:r>
        <w:rPr>
          <w:b/>
        </w:rPr>
        <w:t xml:space="preserve">2: </w:t>
      </w:r>
      <w:r>
        <w:t>2</w:t>
      </w:r>
    </w:p>
    <w:p>
      <w:r>
        <w:rPr>
          <w:b/>
        </w:rPr>
        <w:t xml:space="preserve">3: </w:t>
      </w:r>
      <w:r>
        <w:t>7</w:t>
      </w:r>
    </w:p>
    <w:p>
      <w:r>
        <w:rPr>
          <w:b/>
        </w:rPr>
        <w:t xml:space="preserve">4: </w:t>
      </w:r>
      <w:r>
        <w:t>3</w:t>
      </w:r>
    </w:p>
    <w:p>
      <w:r>
        <w:t xml:space="preserve">Правильный ответ: </w:t>
      </w:r>
      <w:r>
        <w:rPr>
          <w:b/>
        </w:rPr>
        <w:t>3</w:t>
      </w:r>
    </w:p>
    <w:p>
      <w:pPr>
        <w:pStyle w:val="Heading2"/>
      </w:pPr>
      <w:r>
        <w:t>РАЗОВАЯ ДОЗА ИБУПРОФЕНА СОСТАВЛЯЕТ (В МГ)</w:t>
      </w:r>
    </w:p>
    <w:p>
      <w:r>
        <w:rPr>
          <w:b/>
        </w:rPr>
        <w:t xml:space="preserve">1: </w:t>
      </w:r>
      <w:r>
        <w:t>7,5-15</w:t>
      </w:r>
    </w:p>
    <w:p>
      <w:r>
        <w:rPr>
          <w:b/>
        </w:rPr>
        <w:t xml:space="preserve">2: </w:t>
      </w:r>
      <w:r>
        <w:t>200-400</w:t>
      </w:r>
    </w:p>
    <w:p>
      <w:r>
        <w:rPr>
          <w:b/>
        </w:rPr>
        <w:t xml:space="preserve">3: </w:t>
      </w:r>
      <w:r>
        <w:t>8-16</w:t>
      </w:r>
    </w:p>
    <w:p>
      <w:r>
        <w:rPr>
          <w:b/>
        </w:rPr>
        <w:t xml:space="preserve">4: </w:t>
      </w:r>
      <w:r>
        <w:t>10-30</w:t>
      </w:r>
    </w:p>
    <w:p>
      <w:r>
        <w:t xml:space="preserve">Правильный ответ: </w:t>
      </w:r>
      <w:r>
        <w:rPr>
          <w:b/>
        </w:rPr>
        <w:t>200-400</w:t>
      </w:r>
    </w:p>
    <w:p>
      <w:pPr>
        <w:pStyle w:val="Heading2"/>
      </w:pPr>
      <w:r>
        <w:t>ИССЛЕДОВАНИЕ, В КОТОРОМ ГРУППУ ПАЦИЕНТОВ С УЖЕ РАЗВИВШИМСЯ ИСХОДОМ СРАВНИВАЮТ С КОНТРОЛЬНОЙ ГРУППОЙ, НЕ ИМЕЮЩЕЙ ДАННОГО ИСХОДА; ОЦЕНИВАЮТ ЧАСТОТУ ПРИЕМА СООТВЕТСТВУЮЩЕГО ЛЕКАРСТВЕННОГО СРЕДСТВА В КАЖДОЙ ИЗ ГРУПП, ОТНОСИТСЯ К</w:t>
      </w:r>
    </w:p>
    <w:p>
      <w:r>
        <w:rPr>
          <w:b/>
        </w:rPr>
        <w:t xml:space="preserve">1: </w:t>
      </w:r>
      <w:r>
        <w:t>исследованиям «случай-контроль»</w:t>
      </w:r>
    </w:p>
    <w:p>
      <w:r>
        <w:rPr>
          <w:b/>
        </w:rPr>
        <w:t xml:space="preserve">2: </w:t>
      </w:r>
      <w:r>
        <w:t>когортным исследованиям</w:t>
      </w:r>
    </w:p>
    <w:p>
      <w:r>
        <w:rPr>
          <w:b/>
        </w:rPr>
        <w:t xml:space="preserve">3: </w:t>
      </w:r>
      <w:r>
        <w:t>описанию серии случаев</w:t>
      </w:r>
    </w:p>
    <w:p>
      <w:r>
        <w:rPr>
          <w:b/>
        </w:rPr>
        <w:t xml:space="preserve">4: </w:t>
      </w:r>
      <w:r>
        <w:t>рандомизированным контролируемым исследованиям</w:t>
      </w:r>
    </w:p>
    <w:p>
      <w:r>
        <w:t xml:space="preserve">Правильный ответ: </w:t>
      </w:r>
      <w:r>
        <w:rPr>
          <w:b/>
        </w:rPr>
        <w:t>исследованиям «случай-контроль»</w:t>
      </w:r>
    </w:p>
    <w:p>
      <w:pPr>
        <w:pStyle w:val="Heading2"/>
      </w:pPr>
      <w:r>
        <w:t>ПОКАЗАНИЕМ К ПРЯМОМУ МАССАЖУ СЕРДЦА ЯВЛЯЕТСЯ</w:t>
      </w:r>
    </w:p>
    <w:p>
      <w:r>
        <w:rPr>
          <w:b/>
        </w:rPr>
        <w:t xml:space="preserve">1: </w:t>
      </w:r>
      <w:r>
        <w:t>остановка дыхания</w:t>
      </w:r>
    </w:p>
    <w:p>
      <w:r>
        <w:rPr>
          <w:b/>
        </w:rPr>
        <w:t xml:space="preserve">2: </w:t>
      </w:r>
      <w:r>
        <w:t>остановка кровообращения, развившаяся при торакальных, либо внутрибрюшных операциях</w:t>
      </w:r>
    </w:p>
    <w:p>
      <w:r>
        <w:rPr>
          <w:b/>
        </w:rPr>
        <w:t xml:space="preserve">3: </w:t>
      </w:r>
      <w:r>
        <w:t>остановка сердца</w:t>
      </w:r>
    </w:p>
    <w:p>
      <w:r>
        <w:rPr>
          <w:b/>
        </w:rPr>
        <w:t xml:space="preserve">4: </w:t>
      </w:r>
      <w:r>
        <w:t>отсутствие сознания</w:t>
      </w:r>
    </w:p>
    <w:p>
      <w:r>
        <w:t xml:space="preserve">Правильный ответ: </w:t>
      </w:r>
      <w:r>
        <w:rPr>
          <w:b/>
        </w:rPr>
        <w:t>остановка кровообращения, развившаяся при торакальных, либо внутрибрюшных операциях</w:t>
      </w:r>
    </w:p>
    <w:p>
      <w:pPr>
        <w:pStyle w:val="Heading2"/>
      </w:pPr>
      <w:r>
        <w:t>МАКСИМАЛЬНОЙ СУТОЧНОЙ ДОЗОЙ ПАРАЦЕТАМОЛА, КОТОРУЮ НЕ РЕКОМЕНДОВАНО ПРЕВЫШАТЬ ИЗ-ЗА ВОЗМОЖНОСТИ РАЗВИТИЯ ЦЕНТРОЛОБУЛЯРНОГО НЕКРОЗА ПЕЧЕНИ, ЯВЛЯЕТСЯ ___ Г</w:t>
      </w:r>
    </w:p>
    <w:p>
      <w:r>
        <w:rPr>
          <w:b/>
        </w:rPr>
        <w:t xml:space="preserve">1: </w:t>
      </w:r>
      <w:r>
        <w:t>4,0</w:t>
      </w:r>
    </w:p>
    <w:p>
      <w:r>
        <w:rPr>
          <w:b/>
        </w:rPr>
        <w:t xml:space="preserve">2: </w:t>
      </w:r>
      <w:r>
        <w:t>6,0</w:t>
      </w:r>
    </w:p>
    <w:p>
      <w:r>
        <w:rPr>
          <w:b/>
        </w:rPr>
        <w:t xml:space="preserve">3: </w:t>
      </w:r>
      <w:r>
        <w:t>5,0</w:t>
      </w:r>
    </w:p>
    <w:p>
      <w:r>
        <w:rPr>
          <w:b/>
        </w:rPr>
        <w:t xml:space="preserve">4: </w:t>
      </w:r>
      <w:r>
        <w:t>3,0</w:t>
      </w:r>
    </w:p>
    <w:p>
      <w:r>
        <w:t xml:space="preserve">Правильный ответ: </w:t>
      </w:r>
      <w:r>
        <w:rPr>
          <w:b/>
        </w:rPr>
        <w:t>4,0</w:t>
      </w:r>
    </w:p>
    <w:p>
      <w:pPr>
        <w:pStyle w:val="Heading2"/>
      </w:pPr>
      <w:r>
        <w:t>У БОЛЬНЫХ ТУБЕРКУЛЕЗОМ ПАРАСПЕЦИФИЧЕСКИЕ РЕАКЦИИ ПАТОГЕНЕТИЧЕСКИ СВЯЗАНЫ С</w:t>
      </w:r>
    </w:p>
    <w:p>
      <w:r>
        <w:rPr>
          <w:b/>
        </w:rPr>
        <w:t xml:space="preserve">1: </w:t>
      </w:r>
      <w:r>
        <w:t>наличием наследственной патологии легких</w:t>
      </w:r>
    </w:p>
    <w:p>
      <w:r>
        <w:rPr>
          <w:b/>
        </w:rPr>
        <w:t xml:space="preserve">2: </w:t>
      </w:r>
      <w:r>
        <w:t>вторичным периодом туберкулезной инфекции</w:t>
      </w:r>
    </w:p>
    <w:p>
      <w:r>
        <w:rPr>
          <w:b/>
        </w:rPr>
        <w:t xml:space="preserve">3: </w:t>
      </w:r>
      <w:r>
        <w:t>наличием дисбиоза кишечника</w:t>
      </w:r>
    </w:p>
    <w:p>
      <w:r>
        <w:rPr>
          <w:b/>
        </w:rPr>
        <w:t xml:space="preserve">4: </w:t>
      </w:r>
      <w:r>
        <w:t>первичным периодом туберкулезной инфекции</w:t>
      </w:r>
    </w:p>
    <w:p>
      <w:r>
        <w:t xml:space="preserve">Правильный ответ: </w:t>
      </w:r>
      <w:r>
        <w:rPr>
          <w:b/>
        </w:rPr>
        <w:t>первичным периодом туберкулезной инфекции</w:t>
      </w:r>
    </w:p>
    <w:p>
      <w:pPr>
        <w:pStyle w:val="Heading2"/>
      </w:pPr>
      <w:r>
        <w:t>ПРИ ДИАГНОСТИКЕ ИШЕМИЧЕСКОЙ БОЛЕЗНИ СЕРДЦА ПОЛОЖИТЕЛЬНЫМ РЕЗУЛЬТАТОМ НАГРУЗОЧНОГО ТЕСТА ЯВЛЯЕТСЯ</w:t>
      </w:r>
    </w:p>
    <w:p>
      <w:r>
        <w:rPr>
          <w:b/>
        </w:rPr>
        <w:t xml:space="preserve">1: </w:t>
      </w:r>
      <w:r>
        <w:t>быстрая и медленная косовосходящая депрессия сегмента ST не менее 1 мм</w:t>
      </w:r>
    </w:p>
    <w:p>
      <w:r>
        <w:rPr>
          <w:b/>
        </w:rPr>
        <w:t xml:space="preserve">2: </w:t>
      </w:r>
      <w:r>
        <w:t>появление инверсии зубца Т</w:t>
      </w:r>
    </w:p>
    <w:p>
      <w:r>
        <w:rPr>
          <w:b/>
        </w:rPr>
        <w:t xml:space="preserve">3: </w:t>
      </w:r>
      <w:r>
        <w:t>устойчивая горизонтальная и медленная косовосходящая депрессия сегмента ST не менее 1 мм</w:t>
      </w:r>
    </w:p>
    <w:p>
      <w:r>
        <w:rPr>
          <w:b/>
        </w:rPr>
        <w:t xml:space="preserve">4: </w:t>
      </w:r>
      <w:r>
        <w:t>появление полной блокады левой ножки пучка Гиса</w:t>
      </w:r>
    </w:p>
    <w:p>
      <w:r>
        <w:t xml:space="preserve">Правильный ответ: </w:t>
      </w:r>
      <w:r>
        <w:rPr>
          <w:b/>
        </w:rPr>
        <w:t>устойчивая горизонтальная и медленная косовосходящая депрессия сегмента ST не менее 1 мм</w:t>
      </w:r>
    </w:p>
    <w:p>
      <w:pPr>
        <w:pStyle w:val="Heading2"/>
      </w:pPr>
      <w:r>
        <w:t>К ЭНДОКРИНОПАТИЯМ, КОТОРЫЕ МОГУТ СОПРОВОЖДАТЬСЯ ПОВЫШЕНИЕМ УРОВНЯ ГЛИКЕМИИ, ОТНОСЯТ</w:t>
      </w:r>
    </w:p>
    <w:p>
      <w:r>
        <w:rPr>
          <w:b/>
        </w:rPr>
        <w:t xml:space="preserve">1: </w:t>
      </w:r>
      <w:r>
        <w:t>акромегалию, глюкагоному, гиперкортицизм</w:t>
      </w:r>
    </w:p>
    <w:p>
      <w:r>
        <w:rPr>
          <w:b/>
        </w:rPr>
        <w:t xml:space="preserve">2: </w:t>
      </w:r>
      <w:r>
        <w:t>гипотиреоз, альдостерому</w:t>
      </w:r>
    </w:p>
    <w:p>
      <w:r>
        <w:rPr>
          <w:b/>
        </w:rPr>
        <w:t xml:space="preserve">3: </w:t>
      </w:r>
      <w:r>
        <w:t>инсулиному, гипотиреоз</w:t>
      </w:r>
    </w:p>
    <w:p>
      <w:r>
        <w:rPr>
          <w:b/>
        </w:rPr>
        <w:t xml:space="preserve">4: </w:t>
      </w:r>
      <w:r>
        <w:t>надпочечниковую недостаточность, гипотиреоз, инслиному</w:t>
      </w:r>
    </w:p>
    <w:p>
      <w:r>
        <w:t xml:space="preserve">Правильный ответ: </w:t>
      </w:r>
      <w:r>
        <w:rPr>
          <w:b/>
        </w:rPr>
        <w:t>акромегалию, глюкагоному, гиперкортицизм</w:t>
      </w:r>
    </w:p>
    <w:p>
      <w:pPr>
        <w:pStyle w:val="Heading2"/>
      </w:pPr>
      <w:r>
        <w:t>КЛИНИЧЕСКИМ ПРИЗНАКОМ ОСТРОЙ ПЕЧЕНОЧНОЙ ЭНЦЕФАЛОПАТИИ II СТАДИИ ЯВЛЯЕТСЯ</w:t>
      </w:r>
    </w:p>
    <w:p>
      <w:r>
        <w:rPr>
          <w:b/>
        </w:rPr>
        <w:t xml:space="preserve">1: </w:t>
      </w:r>
      <w:r>
        <w:t>«хлопающий» тремор</w:t>
      </w:r>
    </w:p>
    <w:p>
      <w:r>
        <w:rPr>
          <w:b/>
        </w:rPr>
        <w:t xml:space="preserve">2: </w:t>
      </w:r>
      <w:r>
        <w:t>стойкая потеря сознания</w:t>
      </w:r>
    </w:p>
    <w:p>
      <w:r>
        <w:rPr>
          <w:b/>
        </w:rPr>
        <w:t xml:space="preserve">3: </w:t>
      </w:r>
      <w:r>
        <w:t>непроизвольный акт дефекации</w:t>
      </w:r>
    </w:p>
    <w:p>
      <w:r>
        <w:rPr>
          <w:b/>
        </w:rPr>
        <w:t xml:space="preserve">4: </w:t>
      </w:r>
      <w:r>
        <w:t>отсутствие глотательного рефлекса</w:t>
      </w:r>
    </w:p>
    <w:p>
      <w:r>
        <w:t xml:space="preserve">Правильный ответ: </w:t>
      </w:r>
      <w:r>
        <w:rPr>
          <w:b/>
        </w:rPr>
        <w:t>«хлопающий» тремор</w:t>
      </w:r>
    </w:p>
    <w:p>
      <w:pPr>
        <w:pStyle w:val="Heading2"/>
      </w:pPr>
      <w:r>
        <w:t>ГЕМОЛИТИЧЕСКУЮ АНЕМИЮ МОЖЕТ ВЫЗВАТЬ ДЕФИЦИТ В ЭРИТРОЦИТАХ</w:t>
      </w:r>
    </w:p>
    <w:p>
      <w:r>
        <w:rPr>
          <w:b/>
        </w:rPr>
        <w:t xml:space="preserve">1: </w:t>
      </w:r>
      <w:r>
        <w:t>ДНК-полимеразы</w:t>
      </w:r>
    </w:p>
    <w:p>
      <w:r>
        <w:rPr>
          <w:b/>
        </w:rPr>
        <w:t xml:space="preserve">2: </w:t>
      </w:r>
      <w:r>
        <w:t>рестриктазы</w:t>
      </w:r>
    </w:p>
    <w:p>
      <w:r>
        <w:rPr>
          <w:b/>
        </w:rPr>
        <w:t xml:space="preserve">3: </w:t>
      </w:r>
      <w:r>
        <w:t>глюкозо-6-фосфатдегидрогеназы</w:t>
      </w:r>
    </w:p>
    <w:p>
      <w:r>
        <w:rPr>
          <w:b/>
        </w:rPr>
        <w:t xml:space="preserve">4: </w:t>
      </w:r>
      <w:r>
        <w:t>α-нафтилэстеразы</w:t>
      </w:r>
    </w:p>
    <w:p>
      <w:r>
        <w:t xml:space="preserve">Правильный ответ: </w:t>
      </w:r>
      <w:r>
        <w:rPr>
          <w:b/>
        </w:rPr>
        <w:t>глюкозо-6-фосфатдегидрогеназы</w:t>
      </w:r>
    </w:p>
    <w:p>
      <w:pPr>
        <w:pStyle w:val="Heading2"/>
      </w:pPr>
      <w:r>
        <w:t>О КАЧЕСТВЕ ПРОФИЛАКТИЧЕСКОЙ РАБОТЫ СВИДЕТЕЛЬСТВУЕТ ПОКАЗАТЕЛЬ</w:t>
      </w:r>
    </w:p>
    <w:p>
      <w:r>
        <w:rPr>
          <w:b/>
        </w:rPr>
        <w:t xml:space="preserve">1: </w:t>
      </w:r>
      <w:r>
        <w:t>охвата прикрепленного населения профилактическими медицинскими осмотрами</w:t>
      </w:r>
    </w:p>
    <w:p>
      <w:r>
        <w:rPr>
          <w:b/>
        </w:rPr>
        <w:t xml:space="preserve">2: </w:t>
      </w:r>
      <w:r>
        <w:t>отношения числа пациентов, которым проведена трансплантация почки, к числу нуждающихся</w:t>
      </w:r>
    </w:p>
    <w:p>
      <w:r>
        <w:rPr>
          <w:b/>
        </w:rPr>
        <w:t xml:space="preserve">3: </w:t>
      </w:r>
      <w:r>
        <w:t>занятости койки в стационаре, в который госпитализируется прикрепленное население</w:t>
      </w:r>
    </w:p>
    <w:p>
      <w:r>
        <w:rPr>
          <w:b/>
        </w:rPr>
        <w:t xml:space="preserve">4: </w:t>
      </w:r>
      <w:r>
        <w:t>текучести кадров</w:t>
      </w:r>
    </w:p>
    <w:p>
      <w:r>
        <w:t xml:space="preserve">Правильный ответ: </w:t>
      </w:r>
      <w:r>
        <w:rPr>
          <w:b/>
        </w:rPr>
        <w:t>охвата прикрепленного населения профилактическими медицинскими осмотрами</w:t>
      </w:r>
    </w:p>
    <w:p>
      <w:pPr>
        <w:pStyle w:val="Heading2"/>
      </w:pPr>
      <w:r>
        <w:t>ОСНОВНЫМ ОТЛИЧИЕМ САХАРНОГО ДИАБЕТА ВТОРОГО ТИПА ОТ САХАРНОГО ДИАБЕТА ПЕРВОГО ТИПА ЯВЛЯЕТСЯ</w:t>
      </w:r>
    </w:p>
    <w:p>
      <w:r>
        <w:rPr>
          <w:b/>
        </w:rPr>
        <w:t xml:space="preserve">1: </w:t>
      </w:r>
      <w:r>
        <w:t>абсолютный дефицит инсулина</w:t>
      </w:r>
    </w:p>
    <w:p>
      <w:r>
        <w:rPr>
          <w:b/>
        </w:rPr>
        <w:t xml:space="preserve">2: </w:t>
      </w:r>
      <w:r>
        <w:t>склонность к кетоацидозу</w:t>
      </w:r>
    </w:p>
    <w:p>
      <w:r>
        <w:rPr>
          <w:b/>
        </w:rPr>
        <w:t xml:space="preserve">3: </w:t>
      </w:r>
      <w:r>
        <w:t>высокий уровень С-пептида</w:t>
      </w:r>
    </w:p>
    <w:p>
      <w:r>
        <w:rPr>
          <w:b/>
        </w:rPr>
        <w:t xml:space="preserve">4: </w:t>
      </w:r>
      <w:r>
        <w:t>деструкция β-клеток</w:t>
      </w:r>
    </w:p>
    <w:p>
      <w:r>
        <w:t xml:space="preserve">Правильный ответ: </w:t>
      </w:r>
      <w:r>
        <w:rPr>
          <w:b/>
        </w:rPr>
        <w:t>высокий уровень С-пептида</w:t>
      </w:r>
    </w:p>
    <w:p>
      <w:pPr>
        <w:pStyle w:val="Heading2"/>
      </w:pPr>
      <w:r>
        <w:t>«РИТМ ПЕРЕПЕЛА» ПРИ МИТРАЛЬНОМ СТЕНОЗЕ ОБУСЛОВЛЕН</w:t>
      </w:r>
    </w:p>
    <w:p>
      <w:r>
        <w:rPr>
          <w:b/>
        </w:rPr>
        <w:t xml:space="preserve">1: </w:t>
      </w:r>
      <w:r>
        <w:t>расщеплением I тона</w:t>
      </w:r>
    </w:p>
    <w:p>
      <w:r>
        <w:rPr>
          <w:b/>
        </w:rPr>
        <w:t xml:space="preserve">2: </w:t>
      </w:r>
      <w:r>
        <w:t>расщеплением II тона</w:t>
      </w:r>
    </w:p>
    <w:p>
      <w:r>
        <w:rPr>
          <w:b/>
        </w:rPr>
        <w:t xml:space="preserve">3: </w:t>
      </w:r>
      <w:r>
        <w:t>наличием патологического III тона</w:t>
      </w:r>
    </w:p>
    <w:p>
      <w:r>
        <w:rPr>
          <w:b/>
        </w:rPr>
        <w:t xml:space="preserve">4: </w:t>
      </w:r>
      <w:r>
        <w:t>наличием тона открытия митрального клапана</w:t>
      </w:r>
    </w:p>
    <w:p>
      <w:r>
        <w:t xml:space="preserve">Правильный ответ: </w:t>
      </w:r>
      <w:r>
        <w:rPr>
          <w:b/>
        </w:rPr>
        <w:t>наличием тона открытия митрального клапана</w:t>
      </w:r>
    </w:p>
    <w:p>
      <w:pPr>
        <w:pStyle w:val="Heading2"/>
      </w:pPr>
      <w:r>
        <w:t>ПОСЛЕ ТОГО КАК ВЫ ПРОИЗВЕЛИ НАЛОЖЕНИЕ КРОВООСТАНАВЛИВАЮЩЕГО ЖГУТА, ТРАВМИРОВАННУЮ КОНЕЧНОСТЬ НЕОБХОДИМО</w:t>
      </w:r>
    </w:p>
    <w:p>
      <w:r>
        <w:rPr>
          <w:b/>
        </w:rPr>
        <w:t xml:space="preserve">1: </w:t>
      </w:r>
      <w:r>
        <w:t>приподнять выше уровня сердца</w:t>
      </w:r>
    </w:p>
    <w:p>
      <w:r>
        <w:rPr>
          <w:b/>
        </w:rPr>
        <w:t xml:space="preserve">2: </w:t>
      </w:r>
      <w:r>
        <w:t>опустить ниже уровня сердца</w:t>
      </w:r>
    </w:p>
    <w:p>
      <w:r>
        <w:rPr>
          <w:b/>
        </w:rPr>
        <w:t xml:space="preserve">3: </w:t>
      </w:r>
      <w:r>
        <w:t>охладить</w:t>
      </w:r>
    </w:p>
    <w:p>
      <w:r>
        <w:rPr>
          <w:b/>
        </w:rPr>
        <w:t xml:space="preserve">4: </w:t>
      </w:r>
      <w:r>
        <w:t>обездвижить и укутать (жгут при этом должен остаться на виду)</w:t>
      </w:r>
    </w:p>
    <w:p>
      <w:r>
        <w:t xml:space="preserve">Правильный ответ: </w:t>
      </w:r>
      <w:r>
        <w:rPr>
          <w:b/>
        </w:rPr>
        <w:t>обездвижить и укутать (жгут при этом должен остаться на виду)</w:t>
      </w:r>
    </w:p>
    <w:p>
      <w:pPr>
        <w:pStyle w:val="Heading2"/>
      </w:pPr>
      <w:r>
        <w:t>БРОНХОДИЛАТИРУЮЩИМ СВОЙСТВОМ ОБЛАДАЮТ</w:t>
      </w:r>
    </w:p>
    <w:p>
      <w:r>
        <w:rPr>
          <w:b/>
        </w:rPr>
        <w:t xml:space="preserve">1: </w:t>
      </w:r>
      <w:r>
        <w:t>β2-агонисты адренорецепторов</w:t>
      </w:r>
    </w:p>
    <w:p>
      <w:r>
        <w:rPr>
          <w:b/>
        </w:rPr>
        <w:t xml:space="preserve">2: </w:t>
      </w:r>
      <w:r>
        <w:t>стабилизаторы тучных клеток</w:t>
      </w:r>
    </w:p>
    <w:p>
      <w:r>
        <w:rPr>
          <w:b/>
        </w:rPr>
        <w:t xml:space="preserve">3: </w:t>
      </w:r>
      <w:r>
        <w:t>антагонисты лейкотриеновых рецепторов</w:t>
      </w:r>
    </w:p>
    <w:p>
      <w:r>
        <w:rPr>
          <w:b/>
        </w:rPr>
        <w:t xml:space="preserve">4: </w:t>
      </w:r>
      <w:r>
        <w:t>глюкокортикостероидные гормоны</w:t>
      </w:r>
    </w:p>
    <w:p>
      <w:r>
        <w:t xml:space="preserve">Правильный ответ: </w:t>
      </w:r>
      <w:r>
        <w:rPr>
          <w:b/>
        </w:rPr>
        <w:t>β2-агонисты адренорецепторов</w:t>
      </w:r>
    </w:p>
    <w:p>
      <w:pPr>
        <w:pStyle w:val="Heading2"/>
      </w:pPr>
      <w:r>
        <w:t>ЕСЛИ ПРИ ТЕРАПИИ ИАПФ ЧЕРЕЗ 1 НЕДЕЛЮ ОТМЕЧЕНО УВЕЛИЧЕНИЕ КРЕАТИНИНА ОТ 120 МКМОЛЬ/Л ДО 300 МКМОЛЬ/Л, СЛЕДУЕТ</w:t>
      </w:r>
    </w:p>
    <w:p>
      <w:r>
        <w:rPr>
          <w:b/>
        </w:rPr>
        <w:t xml:space="preserve">1: </w:t>
      </w:r>
      <w:r>
        <w:t>оставить прежнюю терапию и повести контроль уровня креатинина через 1 неделю</w:t>
      </w:r>
    </w:p>
    <w:p>
      <w:r>
        <w:rPr>
          <w:b/>
        </w:rPr>
        <w:t xml:space="preserve">2: </w:t>
      </w:r>
      <w:r>
        <w:t>продолжить терапию ИАПФ в сниженной в два раза дозе</w:t>
      </w:r>
    </w:p>
    <w:p>
      <w:r>
        <w:rPr>
          <w:b/>
        </w:rPr>
        <w:t xml:space="preserve">3: </w:t>
      </w:r>
      <w:r>
        <w:t>заменить ИАПФ на сартан</w:t>
      </w:r>
    </w:p>
    <w:p>
      <w:r>
        <w:rPr>
          <w:b/>
        </w:rPr>
        <w:t xml:space="preserve">4: </w:t>
      </w:r>
      <w:r>
        <w:t>отменить ИАПФ и направить на консультацию к нефрологу</w:t>
      </w:r>
    </w:p>
    <w:p>
      <w:r>
        <w:t xml:space="preserve">Правильный ответ: </w:t>
      </w:r>
      <w:r>
        <w:rPr>
          <w:b/>
        </w:rPr>
        <w:t>отменить ИАПФ и направить на консультацию к нефрологу</w:t>
      </w:r>
    </w:p>
    <w:p>
      <w:pPr>
        <w:pStyle w:val="Heading2"/>
      </w:pPr>
      <w:r>
        <w:t>ДО ПРОВЕДЕНИЯ ДЫХАТЕЛЬНОГО УРЕАЗНОГО ТЕСТА СЛЕДУЕТ ПРЕКРАТИТЬ ПРИЕМ АНТИБИОТИКОВ ЗА</w:t>
      </w:r>
    </w:p>
    <w:p>
      <w:r>
        <w:rPr>
          <w:b/>
        </w:rPr>
        <w:t xml:space="preserve">1: </w:t>
      </w:r>
      <w:r>
        <w:t>7 дней</w:t>
      </w:r>
    </w:p>
    <w:p>
      <w:r>
        <w:rPr>
          <w:b/>
        </w:rPr>
        <w:t xml:space="preserve">2: </w:t>
      </w:r>
      <w:r>
        <w:t>3 дня</w:t>
      </w:r>
    </w:p>
    <w:p>
      <w:r>
        <w:rPr>
          <w:b/>
        </w:rPr>
        <w:t xml:space="preserve">3: </w:t>
      </w:r>
      <w:r>
        <w:t>2 недели</w:t>
      </w:r>
    </w:p>
    <w:p>
      <w:r>
        <w:rPr>
          <w:b/>
        </w:rPr>
        <w:t xml:space="preserve">4: </w:t>
      </w:r>
      <w:r>
        <w:t>4 недели</w:t>
      </w:r>
    </w:p>
    <w:p>
      <w:r>
        <w:t xml:space="preserve">Правильный ответ: </w:t>
      </w:r>
      <w:r>
        <w:rPr>
          <w:b/>
        </w:rPr>
        <w:t>4 недели</w:t>
      </w:r>
    </w:p>
    <w:p>
      <w:pPr>
        <w:pStyle w:val="Heading2"/>
      </w:pPr>
      <w:r>
        <w:t>НЕПОСРЕДСТВЕННОЙ УГРОЗОЙ ДЛЯ ЖИЗНИ ПРИ ОСТРОЙ ПОЧЕЧНОЙ НЕДОСТАТОЧНОСТИ, ТРЕБУЮЩЕЙ НЕМЕДЛЕННОЙ КОРРЕКЦИИ, ЯВЛЯЕТСЯ</w:t>
      </w:r>
    </w:p>
    <w:p>
      <w:r>
        <w:rPr>
          <w:b/>
        </w:rPr>
        <w:t xml:space="preserve">1: </w:t>
      </w:r>
      <w:r>
        <w:t>повышение концентрации мочевины крови</w:t>
      </w:r>
    </w:p>
    <w:p>
      <w:r>
        <w:rPr>
          <w:b/>
        </w:rPr>
        <w:t xml:space="preserve">2: </w:t>
      </w:r>
      <w:r>
        <w:t>гиперкалиемия</w:t>
      </w:r>
    </w:p>
    <w:p>
      <w:r>
        <w:rPr>
          <w:b/>
        </w:rPr>
        <w:t xml:space="preserve">3: </w:t>
      </w:r>
      <w:r>
        <w:t>гиперфосфатемия</w:t>
      </w:r>
    </w:p>
    <w:p>
      <w:r>
        <w:rPr>
          <w:b/>
        </w:rPr>
        <w:t xml:space="preserve">4: </w:t>
      </w:r>
      <w:r>
        <w:t>гиперурикемия</w:t>
      </w:r>
    </w:p>
    <w:p>
      <w:r>
        <w:t xml:space="preserve">Правильный ответ: </w:t>
      </w:r>
      <w:r>
        <w:rPr>
          <w:b/>
        </w:rPr>
        <w:t>гиперкалиемия</w:t>
      </w:r>
    </w:p>
    <w:p>
      <w:pPr>
        <w:pStyle w:val="Heading2"/>
      </w:pPr>
      <w:r>
        <w:t>ПОНЯТИЕ «РАНДОМИЗАЦИЯ» В ПРИМЕНЕНИИ К КЛИНИЧЕСКИМ ИССЛЕДОВАНИЯМ ОЗНАЧАЕТ, ЧТО</w:t>
      </w:r>
    </w:p>
    <w:p>
      <w:r>
        <w:rPr>
          <w:b/>
        </w:rPr>
        <w:t xml:space="preserve">1: </w:t>
      </w:r>
      <w:r>
        <w:t>основная группа получала исследуемый лекарственный препарат, а контрольная – плацебо</w:t>
      </w:r>
    </w:p>
    <w:p>
      <w:r>
        <w:rPr>
          <w:b/>
        </w:rPr>
        <w:t xml:space="preserve">2: </w:t>
      </w:r>
      <w:r>
        <w:t>исследование было сравнительным – пациенты делились на основную и контрольную группу</w:t>
      </w:r>
    </w:p>
    <w:p>
      <w:r>
        <w:rPr>
          <w:b/>
        </w:rPr>
        <w:t xml:space="preserve">3: </w:t>
      </w:r>
      <w:r>
        <w:t>основная и контрольная группа формировались случайным методом</w:t>
      </w:r>
    </w:p>
    <w:p>
      <w:r>
        <w:rPr>
          <w:b/>
        </w:rPr>
        <w:t xml:space="preserve">4: </w:t>
      </w:r>
      <w:r>
        <w:t>при включении пациентов в исследование использовался метод по принципу «случай-контроль»</w:t>
      </w:r>
    </w:p>
    <w:p>
      <w:r>
        <w:t xml:space="preserve">Правильный ответ: </w:t>
      </w:r>
      <w:r>
        <w:rPr>
          <w:b/>
        </w:rPr>
        <w:t>основная и контрольная группа формировались случайным методом</w:t>
      </w:r>
    </w:p>
    <w:p>
      <w:pPr>
        <w:pStyle w:val="Heading2"/>
      </w:pPr>
      <w:r>
        <w:t>САНДОСТАТИН ЛАР ОТНОСИТСЯ К ГРУППЕ</w:t>
      </w:r>
    </w:p>
    <w:p>
      <w:r>
        <w:rPr>
          <w:b/>
        </w:rPr>
        <w:t xml:space="preserve">1: </w:t>
      </w:r>
      <w:r>
        <w:t>антагонистов рецепторов соматотропного гормона (СТГ)</w:t>
      </w:r>
    </w:p>
    <w:p>
      <w:r>
        <w:rPr>
          <w:b/>
        </w:rPr>
        <w:t xml:space="preserve">2: </w:t>
      </w:r>
      <w:r>
        <w:t>ингибиторов соматолиберина</w:t>
      </w:r>
    </w:p>
    <w:p>
      <w:r>
        <w:rPr>
          <w:b/>
        </w:rPr>
        <w:t xml:space="preserve">3: </w:t>
      </w:r>
      <w:r>
        <w:t>аналогов соматостатина</w:t>
      </w:r>
    </w:p>
    <w:p>
      <w:r>
        <w:rPr>
          <w:b/>
        </w:rPr>
        <w:t xml:space="preserve">4: </w:t>
      </w:r>
      <w:r>
        <w:t>агонистов дофамина</w:t>
      </w:r>
    </w:p>
    <w:p>
      <w:r>
        <w:t xml:space="preserve">Правильный ответ: </w:t>
      </w:r>
      <w:r>
        <w:rPr>
          <w:b/>
        </w:rPr>
        <w:t>аналогов соматостатина</w:t>
      </w:r>
    </w:p>
    <w:p>
      <w:pPr>
        <w:pStyle w:val="Heading2"/>
      </w:pPr>
      <w:r>
        <w:t>АБСОЛЮТНЫМ ПОКАЗАНИЕМ ДЛЯ СРОЧНОГО ПРОВЕДЕНИЯ ГЕМОДИАЛИЗА ПРИ ОСТРОЙ ПОЧЕЧНОЙ НЕДОСТАТОЧНОСТИ ЯВЛЯЕТСЯ</w:t>
      </w:r>
    </w:p>
    <w:p>
      <w:r>
        <w:rPr>
          <w:b/>
        </w:rPr>
        <w:t xml:space="preserve">1: </w:t>
      </w:r>
      <w:r>
        <w:t>повышение уровня креатинина сыворотки до 800 мкмоль/л</w:t>
      </w:r>
    </w:p>
    <w:p>
      <w:r>
        <w:rPr>
          <w:b/>
        </w:rPr>
        <w:t xml:space="preserve">2: </w:t>
      </w:r>
      <w:r>
        <w:t>повышение уровня калия в сыворотке крови до 7 мэкв/л</w:t>
      </w:r>
    </w:p>
    <w:p>
      <w:r>
        <w:rPr>
          <w:b/>
        </w:rPr>
        <w:t xml:space="preserve">3: </w:t>
      </w:r>
      <w:r>
        <w:t>высокая гипертензия</w:t>
      </w:r>
    </w:p>
    <w:p>
      <w:r>
        <w:rPr>
          <w:b/>
        </w:rPr>
        <w:t xml:space="preserve">4: </w:t>
      </w:r>
      <w:r>
        <w:t>анурия</w:t>
      </w:r>
    </w:p>
    <w:p>
      <w:r>
        <w:t xml:space="preserve">Правильный ответ: </w:t>
      </w:r>
      <w:r>
        <w:rPr>
          <w:b/>
        </w:rPr>
        <w:t>повышение уровня калия в сыворотке крови до 7 мэкв/л</w:t>
      </w:r>
    </w:p>
    <w:p>
      <w:pPr>
        <w:pStyle w:val="Heading2"/>
      </w:pPr>
      <w:r>
        <w:t>ОСТРЫЙ ТОКСОПЛАЗМОЗ У БЕРЕМЕННЫХ С ВИЧ-ИНФЕКЦИЕЙ</w:t>
      </w:r>
    </w:p>
    <w:p>
      <w:r>
        <w:rPr>
          <w:b/>
        </w:rPr>
        <w:t xml:space="preserve">1: </w:t>
      </w:r>
      <w:r>
        <w:t>является причиной развития ОПН</w:t>
      </w:r>
    </w:p>
    <w:p>
      <w:r>
        <w:rPr>
          <w:b/>
        </w:rPr>
        <w:t xml:space="preserve">2: </w:t>
      </w:r>
      <w:r>
        <w:t>вызывает гибель плода на ранних сроках</w:t>
      </w:r>
    </w:p>
    <w:p>
      <w:r>
        <w:rPr>
          <w:b/>
        </w:rPr>
        <w:t xml:space="preserve">3: </w:t>
      </w:r>
      <w:r>
        <w:t>является причиной гестозов</w:t>
      </w:r>
    </w:p>
    <w:p>
      <w:r>
        <w:rPr>
          <w:b/>
        </w:rPr>
        <w:t xml:space="preserve">4: </w:t>
      </w:r>
      <w:r>
        <w:t>вызывает острый жировой гепатоз</w:t>
      </w:r>
    </w:p>
    <w:p>
      <w:r>
        <w:t xml:space="preserve">Правильный ответ: </w:t>
      </w:r>
      <w:r>
        <w:rPr>
          <w:b/>
        </w:rPr>
        <w:t>вызывает гибель плода на ранних сроках</w:t>
      </w:r>
    </w:p>
    <w:p>
      <w:pPr>
        <w:pStyle w:val="Heading2"/>
      </w:pPr>
      <w:r>
        <w:t>НАЛИЧИЕ ТРИАДЫ СИМПТОМОВ - СТОЙКОЕ ПОВЫШЕНИЕ ЖЕЛУДОЧНОЙ СЕКРЕЦИИ, ИЗЪЯЗВЛЕНИЕ ЖКТ, ДИАРЕЯ - УКАЗЫВАЕТ НА</w:t>
      </w:r>
    </w:p>
    <w:p>
      <w:r>
        <w:rPr>
          <w:b/>
        </w:rPr>
        <w:t xml:space="preserve">1: </w:t>
      </w:r>
      <w:r>
        <w:t>синдром Золлингера-Эллисона</w:t>
      </w:r>
    </w:p>
    <w:p>
      <w:r>
        <w:rPr>
          <w:b/>
        </w:rPr>
        <w:t xml:space="preserve">2: </w:t>
      </w:r>
      <w:r>
        <w:t>язвенный колит</w:t>
      </w:r>
    </w:p>
    <w:p>
      <w:r>
        <w:rPr>
          <w:b/>
        </w:rPr>
        <w:t xml:space="preserve">3: </w:t>
      </w:r>
      <w:r>
        <w:t>хронический панкреатит</w:t>
      </w:r>
    </w:p>
    <w:p>
      <w:r>
        <w:rPr>
          <w:b/>
        </w:rPr>
        <w:t xml:space="preserve">4: </w:t>
      </w:r>
      <w:r>
        <w:t>язвенную болезнь с локализацией в желудке</w:t>
      </w:r>
    </w:p>
    <w:p>
      <w:r>
        <w:t xml:space="preserve">Правильный ответ: </w:t>
      </w:r>
      <w:r>
        <w:rPr>
          <w:b/>
        </w:rPr>
        <w:t>синдром Золлингера-Эллисона</w:t>
      </w:r>
    </w:p>
    <w:p>
      <w:pPr>
        <w:pStyle w:val="Heading2"/>
      </w:pPr>
      <w:r>
        <w:t>УКРЕПЛЕНИЕ ЗДОРОВЬЯ ХАРАКТЕРИЗУЕТСЯ</w:t>
      </w:r>
    </w:p>
    <w:p>
      <w:r>
        <w:rPr>
          <w:b/>
        </w:rPr>
        <w:t xml:space="preserve">1: </w:t>
      </w:r>
      <w:r>
        <w:t>внедрением высоко технологичных методов профилактики заболеваний</w:t>
      </w:r>
    </w:p>
    <w:p>
      <w:r>
        <w:rPr>
          <w:b/>
        </w:rPr>
        <w:t xml:space="preserve">2: </w:t>
      </w:r>
      <w:r>
        <w:t>выявлением и коррекцией факторов риска развития заболеваний</w:t>
      </w:r>
    </w:p>
    <w:p>
      <w:r>
        <w:rPr>
          <w:b/>
        </w:rPr>
        <w:t xml:space="preserve">3: </w:t>
      </w:r>
      <w:r>
        <w:t>устранением жалоб, дискомфорта, других нежелательных состояний здоровья</w:t>
      </w:r>
    </w:p>
    <w:p>
      <w:r>
        <w:rPr>
          <w:b/>
        </w:rPr>
        <w:t xml:space="preserve">4: </w:t>
      </w:r>
      <w:r>
        <w:t>потенциалом здоровья, вовлечением человека в его сохранение, улучшением качества жизни</w:t>
      </w:r>
    </w:p>
    <w:p>
      <w:r>
        <w:t xml:space="preserve">Правильный ответ: </w:t>
      </w:r>
      <w:r>
        <w:rPr>
          <w:b/>
        </w:rPr>
        <w:t>потенциалом здоровья, вовлечением человека в его сохранение, улучшением качества жизни</w:t>
      </w:r>
    </w:p>
    <w:p>
      <w:pPr>
        <w:pStyle w:val="Heading2"/>
      </w:pPr>
      <w:r>
        <w:t>ИНСУЛИН СТИМУЛИРУЕТ</w:t>
      </w:r>
    </w:p>
    <w:p>
      <w:r>
        <w:rPr>
          <w:b/>
        </w:rPr>
        <w:t xml:space="preserve">1: </w:t>
      </w:r>
      <w:r>
        <w:t>протеолиз</w:t>
      </w:r>
    </w:p>
    <w:p>
      <w:r>
        <w:rPr>
          <w:b/>
        </w:rPr>
        <w:t xml:space="preserve">2: </w:t>
      </w:r>
      <w:r>
        <w:t>гликогенез</w:t>
      </w:r>
    </w:p>
    <w:p>
      <w:r>
        <w:rPr>
          <w:b/>
        </w:rPr>
        <w:t xml:space="preserve">3: </w:t>
      </w:r>
      <w:r>
        <w:t>кетогенез</w:t>
      </w:r>
    </w:p>
    <w:p>
      <w:r>
        <w:rPr>
          <w:b/>
        </w:rPr>
        <w:t xml:space="preserve">4: </w:t>
      </w:r>
      <w:r>
        <w:t>липолиз</w:t>
      </w:r>
    </w:p>
    <w:p>
      <w:r>
        <w:t xml:space="preserve">Правильный ответ: </w:t>
      </w:r>
      <w:r>
        <w:rPr>
          <w:b/>
        </w:rPr>
        <w:t>гликогенез</w:t>
      </w:r>
    </w:p>
    <w:p>
      <w:pPr>
        <w:pStyle w:val="Heading2"/>
      </w:pPr>
      <w:r>
        <w:t>УБЕДИТЕЛЬНОСТЬ РЕКОМЕНДАЦИЙ О ЦЕЛЕСООБРАЗНОСТИ ИСПОЛЬЗОВАНИЯ МЕДИЦИНСКИХ ТЕХНОЛОГИЙ ОТНОСИТСЯ К КАТЕГОРИИ В ПРИ ПОДТВЕРЖДЕНИИ РЕЗУЛЬТАТАМИ</w:t>
      </w:r>
    </w:p>
    <w:p>
      <w:r>
        <w:rPr>
          <w:b/>
        </w:rPr>
        <w:t xml:space="preserve">1: </w:t>
      </w:r>
      <w:r>
        <w:t>нерандомизированных проспективных контролируемых исследований</w:t>
      </w:r>
    </w:p>
    <w:p>
      <w:r>
        <w:rPr>
          <w:b/>
        </w:rPr>
        <w:t xml:space="preserve">2: </w:t>
      </w:r>
      <w:r>
        <w:t>систематических обзоров, метаанализов</w:t>
      </w:r>
    </w:p>
    <w:p>
      <w:r>
        <w:rPr>
          <w:b/>
        </w:rPr>
        <w:t xml:space="preserve">3: </w:t>
      </w:r>
      <w:r>
        <w:t>нерандомизированных ретроспективных контролируемых исследований</w:t>
      </w:r>
    </w:p>
    <w:p>
      <w:r>
        <w:rPr>
          <w:b/>
        </w:rPr>
        <w:t xml:space="preserve">4: </w:t>
      </w:r>
      <w:r>
        <w:t>крупных рандомизированных исследований с однозначными результатами и минимальной вероятностью ошибки</w:t>
      </w:r>
    </w:p>
    <w:p>
      <w:r>
        <w:t xml:space="preserve">Правильный ответ: </w:t>
      </w:r>
      <w:r>
        <w:rPr>
          <w:b/>
        </w:rPr>
        <w:t>нерандомизированных проспективных контролируемых исследований</w:t>
      </w:r>
    </w:p>
    <w:p>
      <w:pPr>
        <w:pStyle w:val="Heading2"/>
      </w:pPr>
      <w:r>
        <w:t>РАННИМ ЛАБОРАТОРНЫМ ПРИЗНАКОМ АМИЛОИДОЗА ПОЧЕК ЯВЛЯЕТСЯ</w:t>
      </w:r>
    </w:p>
    <w:p>
      <w:r>
        <w:rPr>
          <w:b/>
        </w:rPr>
        <w:t xml:space="preserve">1: </w:t>
      </w:r>
      <w:r>
        <w:t>лейкоцитурия</w:t>
      </w:r>
    </w:p>
    <w:p>
      <w:r>
        <w:rPr>
          <w:b/>
        </w:rPr>
        <w:t xml:space="preserve">2: </w:t>
      </w:r>
      <w:r>
        <w:t>цилиндрурия</w:t>
      </w:r>
    </w:p>
    <w:p>
      <w:r>
        <w:rPr>
          <w:b/>
        </w:rPr>
        <w:t xml:space="preserve">3: </w:t>
      </w:r>
      <w:r>
        <w:t>бактериурия</w:t>
      </w:r>
    </w:p>
    <w:p>
      <w:r>
        <w:rPr>
          <w:b/>
        </w:rPr>
        <w:t xml:space="preserve">4: </w:t>
      </w:r>
      <w:r>
        <w:t>протеинурия</w:t>
      </w:r>
    </w:p>
    <w:p>
      <w:r>
        <w:t xml:space="preserve">Правильный ответ: </w:t>
      </w:r>
      <w:r>
        <w:rPr>
          <w:b/>
        </w:rPr>
        <w:t>протеинурия</w:t>
      </w:r>
    </w:p>
    <w:p>
      <w:pPr>
        <w:pStyle w:val="Heading2"/>
      </w:pPr>
      <w:r>
        <w:t>СОСТОЯНИЕ КЛИНИЧЕСКОЙ РЕМИССИИ САХАРНОГО ДИАБЕТА 1 ТИПА ОПРЕДЕЛЯЕТСЯ</w:t>
      </w:r>
    </w:p>
    <w:p>
      <w:r>
        <w:rPr>
          <w:b/>
        </w:rPr>
        <w:t xml:space="preserve">1: </w:t>
      </w:r>
      <w:r>
        <w:t>снижением потребности в экзогенном инсулине менее 0,8 ед на кг массы тела</w:t>
      </w:r>
    </w:p>
    <w:p>
      <w:r>
        <w:rPr>
          <w:b/>
        </w:rPr>
        <w:t xml:space="preserve">2: </w:t>
      </w:r>
      <w:r>
        <w:t>возможностью отменить инсулинотерапию</w:t>
      </w:r>
    </w:p>
    <w:p>
      <w:r>
        <w:rPr>
          <w:b/>
        </w:rPr>
        <w:t xml:space="preserve">3: </w:t>
      </w:r>
      <w:r>
        <w:t>повышением потребности в инсулине более 1 ед на кг массы тела</w:t>
      </w:r>
    </w:p>
    <w:p>
      <w:r>
        <w:rPr>
          <w:b/>
        </w:rPr>
        <w:t xml:space="preserve">4: </w:t>
      </w:r>
      <w:r>
        <w:t>снижением потребности в экзогенном инсулине менее 0,4 ед на кг массы тела</w:t>
      </w:r>
    </w:p>
    <w:p>
      <w:r>
        <w:t xml:space="preserve">Правильный ответ: </w:t>
      </w:r>
      <w:r>
        <w:rPr>
          <w:b/>
        </w:rPr>
        <w:t>возможностью отменить инсулинотерапию</w:t>
      </w:r>
    </w:p>
    <w:p>
      <w:pPr>
        <w:pStyle w:val="Heading2"/>
      </w:pPr>
      <w:r>
        <w:t>ОБ АКТИВАЦИИ ФИБРИНОЛИЗА СВИДЕТЕЛЬСТВУЕТ ПАРАМЕТР</w:t>
      </w:r>
    </w:p>
    <w:p>
      <w:r>
        <w:rPr>
          <w:b/>
        </w:rPr>
        <w:t xml:space="preserve">1: </w:t>
      </w:r>
      <w:r>
        <w:t>нарастание продуктов деградации фибрина</w:t>
      </w:r>
    </w:p>
    <w:p>
      <w:r>
        <w:rPr>
          <w:b/>
        </w:rPr>
        <w:t xml:space="preserve">2: </w:t>
      </w:r>
      <w:r>
        <w:t>повышение уровня антитромбина III</w:t>
      </w:r>
    </w:p>
    <w:p>
      <w:r>
        <w:rPr>
          <w:b/>
        </w:rPr>
        <w:t xml:space="preserve">3: </w:t>
      </w:r>
      <w:r>
        <w:t>снижение протромбинового индекса</w:t>
      </w:r>
    </w:p>
    <w:p>
      <w:r>
        <w:rPr>
          <w:b/>
        </w:rPr>
        <w:t xml:space="preserve">4: </w:t>
      </w:r>
      <w:r>
        <w:t>увеличение концентрации плазминогена</w:t>
      </w:r>
    </w:p>
    <w:p>
      <w:r>
        <w:t xml:space="preserve">Правильный ответ: </w:t>
      </w:r>
      <w:r>
        <w:rPr>
          <w:b/>
        </w:rPr>
        <w:t>нарастание продуктов деградации фибрина</w:t>
      </w:r>
    </w:p>
    <w:p>
      <w:pPr>
        <w:pStyle w:val="Heading2"/>
      </w:pPr>
      <w:r>
        <w:t>ПОД ТЕРМИНОМ ПОЛЛАКИУРИЯ ПОНИМАЮТ</w:t>
      </w:r>
    </w:p>
    <w:p>
      <w:r>
        <w:rPr>
          <w:b/>
        </w:rPr>
        <w:t xml:space="preserve">1: </w:t>
      </w:r>
      <w:r>
        <w:t>уменьшение суточного количества мочи до 500 мл/сут</w:t>
      </w:r>
    </w:p>
    <w:p>
      <w:r>
        <w:rPr>
          <w:b/>
        </w:rPr>
        <w:t xml:space="preserve">2: </w:t>
      </w:r>
      <w:r>
        <w:t>увеличение суточного количества мочи</w:t>
      </w:r>
    </w:p>
    <w:p>
      <w:r>
        <w:rPr>
          <w:b/>
        </w:rPr>
        <w:t xml:space="preserve">3: </w:t>
      </w:r>
      <w:r>
        <w:t>учащенное (&gt; 6 раз в сутки) мочеиспускание</w:t>
      </w:r>
    </w:p>
    <w:p>
      <w:r>
        <w:rPr>
          <w:b/>
        </w:rPr>
        <w:t xml:space="preserve">4: </w:t>
      </w:r>
      <w:r>
        <w:t>уменьшение мочеотделения менее 40 мл/сут</w:t>
      </w:r>
    </w:p>
    <w:p>
      <w:r>
        <w:t xml:space="preserve">Правильный ответ: </w:t>
      </w:r>
      <w:r>
        <w:rPr>
          <w:b/>
        </w:rPr>
        <w:t>учащенное (&gt; 6 раз в сутки) мочеиспускание</w:t>
      </w:r>
    </w:p>
    <w:p>
      <w:pPr>
        <w:pStyle w:val="Heading2"/>
      </w:pPr>
      <w:r>
        <w:t>ПРИ ЧАСТИЧНОМ РАЗРЫВЕ СКЕЛЕТНЫХ МЫШЦ ПЕРВАЯ ПОМОЩЬ НЕ ВКЛЮЧАЕТ</w:t>
      </w:r>
    </w:p>
    <w:p>
      <w:r>
        <w:rPr>
          <w:b/>
        </w:rPr>
        <w:t xml:space="preserve">1: </w:t>
      </w:r>
      <w:r>
        <w:t>иммобилизацию конечности гипсовой лангетой или тугого бинтования в области повреждения мышцы</w:t>
      </w:r>
    </w:p>
    <w:p>
      <w:r>
        <w:rPr>
          <w:b/>
        </w:rPr>
        <w:t xml:space="preserve">2: </w:t>
      </w:r>
      <w:r>
        <w:t>отсасывающий массаж</w:t>
      </w:r>
    </w:p>
    <w:p>
      <w:r>
        <w:rPr>
          <w:b/>
        </w:rPr>
        <w:t xml:space="preserve">3: </w:t>
      </w:r>
      <w:r>
        <w:t>изометрическую лечебную гимнастику и теплые ванны</w:t>
      </w:r>
    </w:p>
    <w:p>
      <w:r>
        <w:rPr>
          <w:b/>
        </w:rPr>
        <w:t xml:space="preserve">4: </w:t>
      </w:r>
      <w:r>
        <w:t>футлярной новокаиновой блокады выше места повреждения</w:t>
      </w:r>
    </w:p>
    <w:p>
      <w:r>
        <w:t xml:space="preserve">Правильный ответ: </w:t>
      </w:r>
      <w:r>
        <w:rPr>
          <w:b/>
        </w:rPr>
        <w:t>изометрическую лечебную гимнастику и теплые ванны</w:t>
      </w:r>
    </w:p>
    <w:p>
      <w:pPr>
        <w:pStyle w:val="Heading2"/>
      </w:pPr>
      <w:r>
        <w:t>ПОКАЗАТЕЛЕМ ОЦЕНКИ ПЕРВИЧНОЙ ПРОФИЛАКТИКИ ЯВЛЯЕТСЯ</w:t>
      </w:r>
    </w:p>
    <w:p>
      <w:r>
        <w:rPr>
          <w:b/>
        </w:rPr>
        <w:t xml:space="preserve">1: </w:t>
      </w:r>
      <w:r>
        <w:t>динамика первичной заболеваемости</w:t>
      </w:r>
    </w:p>
    <w:p>
      <w:r>
        <w:rPr>
          <w:b/>
        </w:rPr>
        <w:t xml:space="preserve">2: </w:t>
      </w:r>
      <w:r>
        <w:t>увеличение доли здоровых лиц в популяции</w:t>
      </w:r>
    </w:p>
    <w:p>
      <w:r>
        <w:rPr>
          <w:b/>
        </w:rPr>
        <w:t xml:space="preserve">3: </w:t>
      </w:r>
      <w:r>
        <w:t>частота снижения острых заболеваний</w:t>
      </w:r>
    </w:p>
    <w:p>
      <w:r>
        <w:rPr>
          <w:b/>
        </w:rPr>
        <w:t xml:space="preserve">4: </w:t>
      </w:r>
      <w:r>
        <w:t>динамика инвалидности</w:t>
      </w:r>
    </w:p>
    <w:p>
      <w:r>
        <w:t xml:space="preserve">Правильный ответ: </w:t>
      </w:r>
      <w:r>
        <w:rPr>
          <w:b/>
        </w:rPr>
        <w:t>увеличение доли здоровых лиц в популяции</w:t>
      </w:r>
    </w:p>
    <w:p>
      <w:pPr>
        <w:pStyle w:val="Heading2"/>
      </w:pPr>
      <w:r>
        <w:t>ДЛЯ ПАТОГЕНЕТИЧЕСКОЙ ТЕРАПИИ В АМБУЛАТОРНЫХ УСЛОВИЯХ ПАЦИЕНТАМ С ЛЕГКИМ ТЕЧЕНИЕМ COVID-19 ВОЗМОЖНО НАЗНАЧЕНИЕ ИНГАЛЯЦИОННОГО БУДЕСОНИДА (ПОРОШОК ДЛЯ ИНГАЛЯЦИЙ ДОЗИРОВАННЫЙ) В ДОЗЕ ______ РАЗА В СУТКИ</w:t>
      </w:r>
    </w:p>
    <w:p>
      <w:r>
        <w:rPr>
          <w:b/>
        </w:rPr>
        <w:t xml:space="preserve">1: </w:t>
      </w:r>
      <w:r>
        <w:t>800 мкг 3</w:t>
      </w:r>
    </w:p>
    <w:p>
      <w:r>
        <w:rPr>
          <w:b/>
        </w:rPr>
        <w:t xml:space="preserve">2: </w:t>
      </w:r>
      <w:r>
        <w:t>500 мкг 3</w:t>
      </w:r>
    </w:p>
    <w:p>
      <w:r>
        <w:rPr>
          <w:b/>
        </w:rPr>
        <w:t xml:space="preserve">3: </w:t>
      </w:r>
      <w:r>
        <w:t>1200 мкг 2</w:t>
      </w:r>
    </w:p>
    <w:p>
      <w:r>
        <w:rPr>
          <w:b/>
        </w:rPr>
        <w:t xml:space="preserve">4: </w:t>
      </w:r>
      <w:r>
        <w:t>800 мкг 2</w:t>
      </w:r>
    </w:p>
    <w:p>
      <w:r>
        <w:t xml:space="preserve">Правильный ответ: </w:t>
      </w:r>
      <w:r>
        <w:rPr>
          <w:b/>
        </w:rPr>
        <w:t>800 мкг 2</w:t>
      </w:r>
    </w:p>
    <w:p>
      <w:pPr>
        <w:pStyle w:val="Heading2"/>
      </w:pPr>
      <w:r>
        <w:t>ПОДГОТОВКА К ПРОВЕДЕНИЮ ПЕРОРАЛЬНОГО ГЛЮКОЗОТОЛЕРАНТНОГО ТЕСТА ВКЛЮЧАЕТ</w:t>
      </w:r>
    </w:p>
    <w:p>
      <w:r>
        <w:rPr>
          <w:b/>
        </w:rPr>
        <w:t xml:space="preserve">1: </w:t>
      </w:r>
      <w:r>
        <w:t>увеличение физической активности в течение суток до проведения теста</w:t>
      </w:r>
    </w:p>
    <w:p>
      <w:r>
        <w:rPr>
          <w:b/>
        </w:rPr>
        <w:t xml:space="preserve">2: </w:t>
      </w:r>
      <w:r>
        <w:t>трехдневное ограничение углеводов до 130 г в день</w:t>
      </w:r>
    </w:p>
    <w:p>
      <w:r>
        <w:rPr>
          <w:b/>
        </w:rPr>
        <w:t xml:space="preserve">3: </w:t>
      </w:r>
      <w:r>
        <w:t>ночное голодание в течение 8-14 часов перед утренним исследованием</w:t>
      </w:r>
    </w:p>
    <w:p>
      <w:r>
        <w:rPr>
          <w:b/>
        </w:rPr>
        <w:t xml:space="preserve">4: </w:t>
      </w:r>
      <w:r>
        <w:t>употребление 60-100 г углеводов в последний прием пищи перед исследованием</w:t>
      </w:r>
    </w:p>
    <w:p>
      <w:r>
        <w:t xml:space="preserve">Правильный ответ: </w:t>
      </w:r>
      <w:r>
        <w:rPr>
          <w:b/>
        </w:rPr>
        <w:t>ночное голодание в течение 8-14 часов перед утренним исследованием</w:t>
      </w:r>
    </w:p>
    <w:p>
      <w:pPr>
        <w:pStyle w:val="Heading2"/>
      </w:pPr>
      <w:r>
        <w:t>ПРИ ПОРАЖЕНИИ ПОЧЕК У БОЛЬНЫХ ГИПЕРТОНИЧЕСКОЙ БОЛЕЗНЬЮ ПРОТИВОПОКАЗАНО НАЗНАЧЕНИЕ</w:t>
      </w:r>
    </w:p>
    <w:p>
      <w:r>
        <w:rPr>
          <w:b/>
        </w:rPr>
        <w:t xml:space="preserve">1: </w:t>
      </w:r>
      <w:r>
        <w:t>ингибиторов АПФ</w:t>
      </w:r>
    </w:p>
    <w:p>
      <w:r>
        <w:rPr>
          <w:b/>
        </w:rPr>
        <w:t xml:space="preserve">2: </w:t>
      </w:r>
      <w:r>
        <w:t>глюкокортикоидов</w:t>
      </w:r>
    </w:p>
    <w:p>
      <w:r>
        <w:rPr>
          <w:b/>
        </w:rPr>
        <w:t xml:space="preserve">3: </w:t>
      </w:r>
      <w:r>
        <w:t>петлевых диуретиков</w:t>
      </w:r>
    </w:p>
    <w:p>
      <w:r>
        <w:rPr>
          <w:b/>
        </w:rPr>
        <w:t xml:space="preserve">4: </w:t>
      </w:r>
      <w:r>
        <w:t>антагонистов кальция</w:t>
      </w:r>
    </w:p>
    <w:p>
      <w:r>
        <w:t xml:space="preserve">Правильный ответ: </w:t>
      </w:r>
      <w:r>
        <w:rPr>
          <w:b/>
        </w:rPr>
        <w:t>глюкокортикоидов</w:t>
      </w:r>
    </w:p>
    <w:p>
      <w:pPr>
        <w:pStyle w:val="Heading2"/>
      </w:pPr>
      <w:r>
        <w:t>ДЛЯ ОСТРОГО БРОНХИТА ХАРАКТЕРНО ПРИСУТСТВИЕ В МОКРОТЕ БОЛЬШОГО КОЛИЧЕСТВА</w:t>
      </w:r>
    </w:p>
    <w:p>
      <w:r>
        <w:rPr>
          <w:b/>
        </w:rPr>
        <w:t xml:space="preserve">1: </w:t>
      </w:r>
      <w:r>
        <w:t>кристаллов Шарко-Лейдена</w:t>
      </w:r>
    </w:p>
    <w:p>
      <w:r>
        <w:rPr>
          <w:b/>
        </w:rPr>
        <w:t xml:space="preserve">2: </w:t>
      </w:r>
      <w:r>
        <w:t>цилиндрического мерцательного эпителия</w:t>
      </w:r>
    </w:p>
    <w:p>
      <w:r>
        <w:rPr>
          <w:b/>
        </w:rPr>
        <w:t xml:space="preserve">3: </w:t>
      </w:r>
      <w:r>
        <w:t>эластических волокон</w:t>
      </w:r>
    </w:p>
    <w:p>
      <w:r>
        <w:rPr>
          <w:b/>
        </w:rPr>
        <w:t xml:space="preserve">4: </w:t>
      </w:r>
      <w:r>
        <w:t>спиралей Куршмана</w:t>
      </w:r>
    </w:p>
    <w:p>
      <w:r>
        <w:t xml:space="preserve">Правильный ответ: </w:t>
      </w:r>
      <w:r>
        <w:rPr>
          <w:b/>
        </w:rPr>
        <w:t>цилиндрического мерцательного эпителия</w:t>
      </w:r>
    </w:p>
    <w:p>
      <w:pPr>
        <w:pStyle w:val="Heading2"/>
      </w:pPr>
      <w:r>
        <w:t>К АНТИХОЛИНЕРГИЧЕСКИМ СРЕДСТВАМ ОТНОСИТСЯ</w:t>
      </w:r>
    </w:p>
    <w:p>
      <w:r>
        <w:rPr>
          <w:b/>
        </w:rPr>
        <w:t xml:space="preserve">1: </w:t>
      </w:r>
      <w:r>
        <w:t>ипратропиум бромид</w:t>
      </w:r>
    </w:p>
    <w:p>
      <w:r>
        <w:rPr>
          <w:b/>
        </w:rPr>
        <w:t xml:space="preserve">2: </w:t>
      </w:r>
      <w:r>
        <w:t>беклометазон</w:t>
      </w:r>
    </w:p>
    <w:p>
      <w:r>
        <w:rPr>
          <w:b/>
        </w:rPr>
        <w:t xml:space="preserve">3: </w:t>
      </w:r>
      <w:r>
        <w:t>сальбутамол</w:t>
      </w:r>
    </w:p>
    <w:p>
      <w:r>
        <w:rPr>
          <w:b/>
        </w:rPr>
        <w:t xml:space="preserve">4: </w:t>
      </w:r>
      <w:r>
        <w:t>фенотерол</w:t>
      </w:r>
    </w:p>
    <w:p>
      <w:r>
        <w:t xml:space="preserve">Правильный ответ: </w:t>
      </w:r>
      <w:r>
        <w:rPr>
          <w:b/>
        </w:rPr>
        <w:t>ипратропиум бромид</w:t>
      </w:r>
    </w:p>
    <w:p>
      <w:pPr>
        <w:pStyle w:val="Heading2"/>
      </w:pPr>
      <w:r>
        <w:t>БЛАГОПРИЯТНОЕ ДЕЙСТВИЕ БЕТА-АДРЕНОБЛОКАТОРОВ ПРИ СТЕНОКАРДИИ ОБЪЯСНЯЕТСЯ</w:t>
      </w:r>
    </w:p>
    <w:p>
      <w:r>
        <w:rPr>
          <w:b/>
        </w:rPr>
        <w:t xml:space="preserve">1: </w:t>
      </w:r>
      <w:r>
        <w:t>снижением уровня холестерина в сыворотке крови</w:t>
      </w:r>
    </w:p>
    <w:p>
      <w:r>
        <w:rPr>
          <w:b/>
        </w:rPr>
        <w:t xml:space="preserve">2: </w:t>
      </w:r>
      <w:r>
        <w:t>цитопротективным действием на миокардиоциты</w:t>
      </w:r>
    </w:p>
    <w:p>
      <w:r>
        <w:rPr>
          <w:b/>
        </w:rPr>
        <w:t xml:space="preserve">3: </w:t>
      </w:r>
      <w:r>
        <w:t>усилением сократительной способности миокарда</w:t>
      </w:r>
    </w:p>
    <w:p>
      <w:r>
        <w:rPr>
          <w:b/>
        </w:rPr>
        <w:t xml:space="preserve">4: </w:t>
      </w:r>
      <w:r>
        <w:t>снижением потребности миокарда в кислороде</w:t>
      </w:r>
    </w:p>
    <w:p>
      <w:r>
        <w:t xml:space="preserve">Правильный ответ: </w:t>
      </w:r>
      <w:r>
        <w:rPr>
          <w:b/>
        </w:rPr>
        <w:t>снижением потребности миокарда в кислороде</w:t>
      </w:r>
    </w:p>
    <w:p>
      <w:pPr>
        <w:pStyle w:val="Heading2"/>
      </w:pPr>
      <w:r>
        <w:t>К ИНГАЛЯЦИОННЫМ КОРТИКОСТЕРОИДАМ НЕ ОТНОСИТСЯ</w:t>
      </w:r>
    </w:p>
    <w:p>
      <w:r>
        <w:rPr>
          <w:b/>
        </w:rPr>
        <w:t xml:space="preserve">1: </w:t>
      </w:r>
      <w:r>
        <w:t>дексаметазон</w:t>
      </w:r>
    </w:p>
    <w:p>
      <w:r>
        <w:rPr>
          <w:b/>
        </w:rPr>
        <w:t xml:space="preserve">2: </w:t>
      </w:r>
      <w:r>
        <w:t>фликсотид (флютиказона пропионат)</w:t>
      </w:r>
    </w:p>
    <w:p>
      <w:r>
        <w:rPr>
          <w:b/>
        </w:rPr>
        <w:t xml:space="preserve">3: </w:t>
      </w:r>
      <w:r>
        <w:t>ингакорт (флунизолид)</w:t>
      </w:r>
    </w:p>
    <w:p>
      <w:r>
        <w:rPr>
          <w:b/>
        </w:rPr>
        <w:t xml:space="preserve">4: </w:t>
      </w:r>
      <w:r>
        <w:t>бекотид (беклометазона дипропионат)</w:t>
      </w:r>
    </w:p>
    <w:p>
      <w:r>
        <w:t xml:space="preserve">Правильный ответ: </w:t>
      </w:r>
      <w:r>
        <w:rPr>
          <w:b/>
        </w:rPr>
        <w:t>дексаметазон</w:t>
      </w:r>
    </w:p>
    <w:p>
      <w:pPr>
        <w:pStyle w:val="Heading2"/>
      </w:pPr>
      <w:r>
        <w:t>ТАКТИКА ВРАЧА ПО ОТНОШЕНИЮ К БАЗИСНОЙ МЕДИКАМЕНТОЗНОЙ ТЕРАПИИ БОЛЬНЫХ БРОНХИАЛЬНОЙ АСТМОЙ СРЕДНЕЙ СТЕПЕНИ ТЯЖЕСТИ ПРИ НАЗНАЧЕНИИ ФИЗИЧЕСКИХ ФАКТОРОВ, НАПРАВЛЕНА НА</w:t>
      </w:r>
    </w:p>
    <w:p>
      <w:r>
        <w:rPr>
          <w:b/>
        </w:rPr>
        <w:t xml:space="preserve">1: </w:t>
      </w:r>
      <w:r>
        <w:t>сохранение в прежнем объеме при достижении положительного эффекта</w:t>
      </w:r>
    </w:p>
    <w:p>
      <w:r>
        <w:rPr>
          <w:b/>
        </w:rPr>
        <w:t xml:space="preserve">2: </w:t>
      </w:r>
      <w:r>
        <w:t>уменьшение дозировки при достижении положительного эффекта</w:t>
      </w:r>
    </w:p>
    <w:p>
      <w:r>
        <w:rPr>
          <w:b/>
        </w:rPr>
        <w:t xml:space="preserve">3: </w:t>
      </w:r>
      <w:r>
        <w:t>увеличение дозировки</w:t>
      </w:r>
    </w:p>
    <w:p>
      <w:r>
        <w:rPr>
          <w:b/>
        </w:rPr>
        <w:t xml:space="preserve">4: </w:t>
      </w:r>
      <w:r>
        <w:t>отмену</w:t>
      </w:r>
    </w:p>
    <w:p>
      <w:r>
        <w:t xml:space="preserve">Правильный ответ: </w:t>
      </w:r>
      <w:r>
        <w:rPr>
          <w:b/>
        </w:rPr>
        <w:t>уменьшение дозировки при достижении положительного эффекта</w:t>
      </w:r>
    </w:p>
    <w:p>
      <w:pPr>
        <w:pStyle w:val="Heading2"/>
      </w:pPr>
      <w:r>
        <w:t>ЯРКО-КРАСНАЯ ОКРАСКА ЯЗЫКА НЕРЕДКО НАБЛЮДАЕТСЯ ПРИ</w:t>
      </w:r>
    </w:p>
    <w:p>
      <w:r>
        <w:rPr>
          <w:b/>
        </w:rPr>
        <w:t xml:space="preserve">1: </w:t>
      </w:r>
      <w:r>
        <w:t>болезни Гоше</w:t>
      </w:r>
    </w:p>
    <w:p>
      <w:r>
        <w:rPr>
          <w:b/>
        </w:rPr>
        <w:t xml:space="preserve">2: </w:t>
      </w:r>
      <w:r>
        <w:t>мегалобластной анемии</w:t>
      </w:r>
    </w:p>
    <w:p>
      <w:r>
        <w:rPr>
          <w:b/>
        </w:rPr>
        <w:t xml:space="preserve">3: </w:t>
      </w:r>
      <w:r>
        <w:t>амилоидозе</w:t>
      </w:r>
    </w:p>
    <w:p>
      <w:r>
        <w:rPr>
          <w:b/>
        </w:rPr>
        <w:t xml:space="preserve">4: </w:t>
      </w:r>
      <w:r>
        <w:t>тромбоцитопении</w:t>
      </w:r>
    </w:p>
    <w:p>
      <w:r>
        <w:t xml:space="preserve">Правильный ответ: </w:t>
      </w:r>
      <w:r>
        <w:rPr>
          <w:b/>
        </w:rPr>
        <w:t>мегалобластной анемии</w:t>
      </w:r>
    </w:p>
    <w:p>
      <w:pPr>
        <w:pStyle w:val="Heading2"/>
      </w:pPr>
      <w:r>
        <w:t>К ОСЛОЖНЕНИЯМ СЫПНОГО ТИФА ПРИ ТЯЖЕЛОЙ ФОРМЕ ОТНОСЯТ</w:t>
      </w:r>
    </w:p>
    <w:p>
      <w:r>
        <w:rPr>
          <w:b/>
        </w:rPr>
        <w:t xml:space="preserve">1: </w:t>
      </w:r>
      <w:r>
        <w:t>полиорганную недостаточность</w:t>
      </w:r>
    </w:p>
    <w:p>
      <w:r>
        <w:rPr>
          <w:b/>
        </w:rPr>
        <w:t xml:space="preserve">2: </w:t>
      </w:r>
      <w:r>
        <w:t>кровоизлияние в мозг</w:t>
      </w:r>
    </w:p>
    <w:p>
      <w:r>
        <w:rPr>
          <w:b/>
        </w:rPr>
        <w:t xml:space="preserve">3: </w:t>
      </w:r>
      <w:r>
        <w:t>эндокардит, миокардит</w:t>
      </w:r>
    </w:p>
    <w:p>
      <w:r>
        <w:rPr>
          <w:b/>
        </w:rPr>
        <w:t xml:space="preserve">4: </w:t>
      </w:r>
      <w:r>
        <w:t>психоз</w:t>
      </w:r>
    </w:p>
    <w:p>
      <w:r>
        <w:t xml:space="preserve">Правильный ответ: </w:t>
      </w:r>
      <w:r>
        <w:rPr>
          <w:b/>
        </w:rPr>
        <w:t>полиорганную недостаточность</w:t>
      </w:r>
    </w:p>
    <w:p>
      <w:pPr>
        <w:pStyle w:val="Heading2"/>
      </w:pPr>
      <w:r>
        <w:t>ИНКУБАЦИОННЫЙ ПЕРИОД ПРИ АДЕНОВИРУСНОЙ ИНФЕКЦИИ СОСТАВЛЯЕТ</w:t>
      </w:r>
    </w:p>
    <w:p>
      <w:r>
        <w:rPr>
          <w:b/>
        </w:rPr>
        <w:t xml:space="preserve">1: </w:t>
      </w:r>
      <w:r>
        <w:t>3 месяца</w:t>
      </w:r>
    </w:p>
    <w:p>
      <w:r>
        <w:rPr>
          <w:b/>
        </w:rPr>
        <w:t xml:space="preserve">2: </w:t>
      </w:r>
      <w:r>
        <w:t>3 недели</w:t>
      </w:r>
    </w:p>
    <w:p>
      <w:r>
        <w:rPr>
          <w:b/>
        </w:rPr>
        <w:t xml:space="preserve">3: </w:t>
      </w:r>
      <w:r>
        <w:t>1 месяц</w:t>
      </w:r>
    </w:p>
    <w:p>
      <w:r>
        <w:rPr>
          <w:b/>
        </w:rPr>
        <w:t xml:space="preserve">4: </w:t>
      </w:r>
      <w:r>
        <w:t>1-14 дней</w:t>
      </w:r>
    </w:p>
    <w:p>
      <w:r>
        <w:t xml:space="preserve">Правильный ответ: </w:t>
      </w:r>
      <w:r>
        <w:rPr>
          <w:b/>
        </w:rPr>
        <w:t>1-14 дней</w:t>
      </w:r>
    </w:p>
    <w:p>
      <w:pPr>
        <w:pStyle w:val="Heading2"/>
      </w:pPr>
      <w:r>
        <w:t>НАИБОЛЕЕ ЭФФЕКТИВНЫМ ПРЕПАРАТОМ ДЛЯ ПРЕДУПРЕЖДЕНИЯ ПОВТОРНЫХ ПРИСТУПОВ ФИБРИЛЛЯЦИИ ПРЕДСЕРДИЙ ЯВЛЯЕТСЯ</w:t>
      </w:r>
    </w:p>
    <w:p>
      <w:r>
        <w:rPr>
          <w:b/>
        </w:rPr>
        <w:t xml:space="preserve">1: </w:t>
      </w:r>
      <w:r>
        <w:t>амиодарон</w:t>
      </w:r>
    </w:p>
    <w:p>
      <w:r>
        <w:rPr>
          <w:b/>
        </w:rPr>
        <w:t xml:space="preserve">2: </w:t>
      </w:r>
      <w:r>
        <w:t>хинидин</w:t>
      </w:r>
    </w:p>
    <w:p>
      <w:r>
        <w:rPr>
          <w:b/>
        </w:rPr>
        <w:t xml:space="preserve">3: </w:t>
      </w:r>
      <w:r>
        <w:t>прокаинамид</w:t>
      </w:r>
    </w:p>
    <w:p>
      <w:r>
        <w:rPr>
          <w:b/>
        </w:rPr>
        <w:t xml:space="preserve">4: </w:t>
      </w:r>
      <w:r>
        <w:t>пропранолол</w:t>
      </w:r>
    </w:p>
    <w:p>
      <w:r>
        <w:t xml:space="preserve">Правильный ответ: </w:t>
      </w:r>
      <w:r>
        <w:rPr>
          <w:b/>
        </w:rPr>
        <w:t>амиодарон</w:t>
      </w:r>
    </w:p>
    <w:p>
      <w:pPr>
        <w:pStyle w:val="Heading2"/>
      </w:pPr>
      <w:r>
        <w:t>К ФАКТОРАМ, НЕПОСРЕДСТВЕННО ВЫЗЫВАЮЩИМ ПОРАЖЕНИЕ КЛУБОЧКОВ ПРИ ОСТРОМ ГЛОМЕРУЛОНЕФРИТЕ, ОТНОСЯТ</w:t>
      </w:r>
    </w:p>
    <w:p>
      <w:r>
        <w:rPr>
          <w:b/>
        </w:rPr>
        <w:t xml:space="preserve">1: </w:t>
      </w:r>
      <w:r>
        <w:t>комплемент</w:t>
      </w:r>
    </w:p>
    <w:p>
      <w:r>
        <w:rPr>
          <w:b/>
        </w:rPr>
        <w:t xml:space="preserve">2: </w:t>
      </w:r>
      <w:r>
        <w:t>В-лимфоцит</w:t>
      </w:r>
    </w:p>
    <w:p>
      <w:r>
        <w:rPr>
          <w:b/>
        </w:rPr>
        <w:t xml:space="preserve">3: </w:t>
      </w:r>
      <w:r>
        <w:t>тучную клетку</w:t>
      </w:r>
    </w:p>
    <w:p>
      <w:r>
        <w:rPr>
          <w:b/>
        </w:rPr>
        <w:t xml:space="preserve">4: </w:t>
      </w:r>
      <w:r>
        <w:t>эозинофилы</w:t>
      </w:r>
    </w:p>
    <w:p>
      <w:r>
        <w:t xml:space="preserve">Правильный ответ: </w:t>
      </w:r>
      <w:r>
        <w:rPr>
          <w:b/>
        </w:rPr>
        <w:t>комплемент</w:t>
      </w:r>
    </w:p>
    <w:p>
      <w:pPr>
        <w:pStyle w:val="Heading2"/>
      </w:pPr>
      <w:r>
        <w:t>ЧАСТОТА СОКРАЩЕНИЙ ПРЕДСЕРДИЙ ПРИ ИХ ТРЕПЕТАНИИ КОЛЕБЛЕТСЯ В ПРЕДЕЛАХ _________ В МИНУТУ</w:t>
      </w:r>
    </w:p>
    <w:p>
      <w:r>
        <w:rPr>
          <w:b/>
        </w:rPr>
        <w:t xml:space="preserve">1: </w:t>
      </w:r>
      <w:r>
        <w:t>175-200</w:t>
      </w:r>
    </w:p>
    <w:p>
      <w:r>
        <w:rPr>
          <w:b/>
        </w:rPr>
        <w:t xml:space="preserve">2: </w:t>
      </w:r>
      <w:r>
        <w:t>150-175</w:t>
      </w:r>
    </w:p>
    <w:p>
      <w:r>
        <w:rPr>
          <w:b/>
        </w:rPr>
        <w:t xml:space="preserve">3: </w:t>
      </w:r>
      <w:r>
        <w:t>350-500</w:t>
      </w:r>
    </w:p>
    <w:p>
      <w:r>
        <w:rPr>
          <w:b/>
        </w:rPr>
        <w:t xml:space="preserve">4: </w:t>
      </w:r>
      <w:r>
        <w:t>250-300</w:t>
      </w:r>
    </w:p>
    <w:p>
      <w:r>
        <w:t xml:space="preserve">Правильный ответ: </w:t>
      </w:r>
      <w:r>
        <w:rPr>
          <w:b/>
        </w:rPr>
        <w:t>250-300</w:t>
      </w:r>
    </w:p>
    <w:p>
      <w:pPr>
        <w:pStyle w:val="Heading2"/>
      </w:pPr>
      <w:r>
        <w:t>ПРИ ИНФАРКТЕ МИОКАРДА ПРАВОГО ЖЕЛУДОЧКА ПРОТИВОПОКАЗАНО ПРИМЕНЕНИЕ</w:t>
      </w:r>
    </w:p>
    <w:p>
      <w:r>
        <w:rPr>
          <w:b/>
        </w:rPr>
        <w:t xml:space="preserve">1: </w:t>
      </w:r>
      <w:r>
        <w:t>метопролола</w:t>
      </w:r>
    </w:p>
    <w:p>
      <w:r>
        <w:rPr>
          <w:b/>
        </w:rPr>
        <w:t xml:space="preserve">2: </w:t>
      </w:r>
      <w:r>
        <w:t>эналаприла</w:t>
      </w:r>
    </w:p>
    <w:p>
      <w:r>
        <w:rPr>
          <w:b/>
        </w:rPr>
        <w:t xml:space="preserve">3: </w:t>
      </w:r>
      <w:r>
        <w:t>фуросемида</w:t>
      </w:r>
    </w:p>
    <w:p>
      <w:r>
        <w:rPr>
          <w:b/>
        </w:rPr>
        <w:t xml:space="preserve">4: </w:t>
      </w:r>
      <w:r>
        <w:t>нитроглицерина</w:t>
      </w:r>
    </w:p>
    <w:p>
      <w:r>
        <w:t xml:space="preserve">Правильный ответ: </w:t>
      </w:r>
      <w:r>
        <w:rPr>
          <w:b/>
        </w:rPr>
        <w:t>нитроглицерина</w:t>
      </w:r>
    </w:p>
    <w:p>
      <w:pPr>
        <w:pStyle w:val="Heading2"/>
      </w:pPr>
      <w:r>
        <w:t>АТЕРОГЕННЫМ ЭФФЕКТОМ ОБЛАДАЮТ</w:t>
      </w:r>
    </w:p>
    <w:p>
      <w:r>
        <w:rPr>
          <w:b/>
        </w:rPr>
        <w:t xml:space="preserve">1: </w:t>
      </w:r>
      <w:r>
        <w:t>антагонисты медленных кальциевых каналов</w:t>
      </w:r>
    </w:p>
    <w:p>
      <w:r>
        <w:rPr>
          <w:b/>
        </w:rPr>
        <w:t xml:space="preserve">2: </w:t>
      </w:r>
      <w:r>
        <w:t>антагонисты  рецепторов ангиотензина II</w:t>
      </w:r>
    </w:p>
    <w:p>
      <w:r>
        <w:rPr>
          <w:b/>
        </w:rPr>
        <w:t xml:space="preserve">3: </w:t>
      </w:r>
      <w:r>
        <w:t>β-адреноблокаторы</w:t>
      </w:r>
    </w:p>
    <w:p>
      <w:r>
        <w:rPr>
          <w:b/>
        </w:rPr>
        <w:t xml:space="preserve">4: </w:t>
      </w:r>
      <w:r>
        <w:t>ингибиторы АПФ</w:t>
      </w:r>
    </w:p>
    <w:p>
      <w:r>
        <w:t xml:space="preserve">Правильный ответ: </w:t>
      </w:r>
      <w:r>
        <w:rPr>
          <w:b/>
        </w:rPr>
        <w:t>β-адреноблокаторы</w:t>
      </w:r>
    </w:p>
    <w:p>
      <w:pPr>
        <w:pStyle w:val="Heading2"/>
      </w:pPr>
      <w:r>
        <w:t>ЭФФЕКТИВНОСТЬ СОВРЕМЕННОЙ ТЕРАПИИ ЛИМФОГРАНУЛЕМАТОЗА ПРИВОДИТ К ВЫЗДОРОВЛЕНИЮ НЕ МЕНЕЕ, ЧЕМ _______% ОТ ОБЩЕГО ЧИСЛА БОЛЬНЫХ</w:t>
      </w:r>
    </w:p>
    <w:p>
      <w:r>
        <w:rPr>
          <w:b/>
        </w:rPr>
        <w:t xml:space="preserve">1: </w:t>
      </w:r>
      <w:r>
        <w:t>50-70</w:t>
      </w:r>
    </w:p>
    <w:p>
      <w:r>
        <w:rPr>
          <w:b/>
        </w:rPr>
        <w:t xml:space="preserve">2: </w:t>
      </w:r>
      <w:r>
        <w:t>80-85</w:t>
      </w:r>
    </w:p>
    <w:p>
      <w:r>
        <w:rPr>
          <w:b/>
        </w:rPr>
        <w:t xml:space="preserve">3: </w:t>
      </w:r>
      <w:r>
        <w:t>40-50</w:t>
      </w:r>
    </w:p>
    <w:p>
      <w:r>
        <w:rPr>
          <w:b/>
        </w:rPr>
        <w:t xml:space="preserve">4: </w:t>
      </w:r>
      <w:r>
        <w:t>70-80</w:t>
      </w:r>
    </w:p>
    <w:p>
      <w:r>
        <w:t xml:space="preserve">Правильный ответ: </w:t>
      </w:r>
      <w:r>
        <w:rPr>
          <w:b/>
        </w:rPr>
        <w:t>80-85</w:t>
      </w:r>
    </w:p>
    <w:p>
      <w:pPr>
        <w:pStyle w:val="Heading2"/>
      </w:pPr>
      <w:r>
        <w:t>ДЛЯ АСТМАТИЧЕСКОГО СТАТУСА ХАРАКТЕРНО</w:t>
      </w:r>
    </w:p>
    <w:p>
      <w:r>
        <w:rPr>
          <w:b/>
        </w:rPr>
        <w:t xml:space="preserve">1: </w:t>
      </w:r>
      <w:r>
        <w:t>дыхание Биота</w:t>
      </w:r>
    </w:p>
    <w:p>
      <w:r>
        <w:rPr>
          <w:b/>
        </w:rPr>
        <w:t xml:space="preserve">2: </w:t>
      </w:r>
      <w:r>
        <w:t>появление участков «немого легкого»</w:t>
      </w:r>
    </w:p>
    <w:p>
      <w:r>
        <w:rPr>
          <w:b/>
        </w:rPr>
        <w:t xml:space="preserve">3: </w:t>
      </w:r>
      <w:r>
        <w:t>наличие систолического шума на верхушке</w:t>
      </w:r>
    </w:p>
    <w:p>
      <w:r>
        <w:rPr>
          <w:b/>
        </w:rPr>
        <w:t xml:space="preserve">4: </w:t>
      </w:r>
      <w:r>
        <w:t>наличие акцента II тона во втором межреберье справа</w:t>
      </w:r>
    </w:p>
    <w:p>
      <w:r>
        <w:t xml:space="preserve">Правильный ответ: </w:t>
      </w:r>
      <w:r>
        <w:rPr>
          <w:b/>
        </w:rPr>
        <w:t>появление участков «немого легкого»</w:t>
      </w:r>
    </w:p>
    <w:p>
      <w:pPr>
        <w:pStyle w:val="Heading2"/>
      </w:pPr>
      <w:r>
        <w:t>ПРИЗНАКОМ ДИСФУНКЦИИ СИНУСОВОГО УЗЛА ЯВЛЯЕТСЯ</w:t>
      </w:r>
    </w:p>
    <w:p>
      <w:r>
        <w:rPr>
          <w:b/>
        </w:rPr>
        <w:t xml:space="preserve">1: </w:t>
      </w:r>
      <w:r>
        <w:t>предсердная экстрасистолия</w:t>
      </w:r>
    </w:p>
    <w:p>
      <w:r>
        <w:rPr>
          <w:b/>
        </w:rPr>
        <w:t xml:space="preserve">2: </w:t>
      </w:r>
      <w:r>
        <w:t>пароксизмальная наджелудочковая тахикардия</w:t>
      </w:r>
    </w:p>
    <w:p>
      <w:r>
        <w:rPr>
          <w:b/>
        </w:rPr>
        <w:t xml:space="preserve">3: </w:t>
      </w:r>
      <w:r>
        <w:t>атриовентрикулярная блокада I степени</w:t>
      </w:r>
    </w:p>
    <w:p>
      <w:r>
        <w:rPr>
          <w:b/>
        </w:rPr>
        <w:t xml:space="preserve">4: </w:t>
      </w:r>
      <w:r>
        <w:t>выраженная синусовая брадикардия</w:t>
      </w:r>
    </w:p>
    <w:p>
      <w:r>
        <w:t xml:space="preserve">Правильный ответ: </w:t>
      </w:r>
      <w:r>
        <w:rPr>
          <w:b/>
        </w:rPr>
        <w:t>выраженная синусовая брадикардия</w:t>
      </w:r>
    </w:p>
    <w:p>
      <w:pPr>
        <w:pStyle w:val="Heading2"/>
      </w:pPr>
      <w:r>
        <w:t>К ПАТОГЕНЕТИЧЕСКОЙ ТЕРАПИИ ГЛЮТЕНОВОЙ БОЛЕЗНИ ОТНОСЯТ</w:t>
      </w:r>
    </w:p>
    <w:p>
      <w:r>
        <w:rPr>
          <w:b/>
        </w:rPr>
        <w:t xml:space="preserve">1: </w:t>
      </w:r>
      <w:r>
        <w:t>препараты 5-аминосалициловой кислоты</w:t>
      </w:r>
    </w:p>
    <w:p>
      <w:r>
        <w:rPr>
          <w:b/>
        </w:rPr>
        <w:t xml:space="preserve">2: </w:t>
      </w:r>
      <w:r>
        <w:t>антибиотики</w:t>
      </w:r>
    </w:p>
    <w:p>
      <w:r>
        <w:rPr>
          <w:b/>
        </w:rPr>
        <w:t xml:space="preserve">3: </w:t>
      </w:r>
      <w:r>
        <w:t>аглютеновую диету</w:t>
      </w:r>
    </w:p>
    <w:p>
      <w:r>
        <w:rPr>
          <w:b/>
        </w:rPr>
        <w:t xml:space="preserve">4: </w:t>
      </w:r>
      <w:r>
        <w:t>ферменты поджелудочной железы</w:t>
      </w:r>
    </w:p>
    <w:p>
      <w:r>
        <w:t xml:space="preserve">Правильный ответ: </w:t>
      </w:r>
      <w:r>
        <w:rPr>
          <w:b/>
        </w:rPr>
        <w:t>аглютеновую диету</w:t>
      </w:r>
    </w:p>
    <w:p>
      <w:pPr>
        <w:pStyle w:val="Heading2"/>
      </w:pPr>
      <w:r>
        <w:t>НАЗНАЧЕНИЕ БЕТА-АДРЕНОБЛОКАТОРОВ ДЛЯ ЛЕЧЕНИЯ АРТЕРИАЛЬНОЙ ГИПЕРТОНИИ У БОЛЬНЫХ САХАРНЫМ ДИАБЕТОМ ПОКАЗАНО ПРИ</w:t>
      </w:r>
    </w:p>
    <w:p>
      <w:r>
        <w:rPr>
          <w:b/>
        </w:rPr>
        <w:t xml:space="preserve">1: </w:t>
      </w:r>
      <w:r>
        <w:t>тяжелой почечной недостаточности</w:t>
      </w:r>
    </w:p>
    <w:p>
      <w:r>
        <w:rPr>
          <w:b/>
        </w:rPr>
        <w:t xml:space="preserve">2: </w:t>
      </w:r>
      <w:r>
        <w:t>аортальном стенозе</w:t>
      </w:r>
    </w:p>
    <w:p>
      <w:r>
        <w:rPr>
          <w:b/>
        </w:rPr>
        <w:t xml:space="preserve">3: </w:t>
      </w:r>
      <w:r>
        <w:t>трансмуральном инфаркте миокарда в анамнезе</w:t>
      </w:r>
    </w:p>
    <w:p>
      <w:r>
        <w:rPr>
          <w:b/>
        </w:rPr>
        <w:t xml:space="preserve">4: </w:t>
      </w:r>
      <w:r>
        <w:t>гиперкалиемии</w:t>
      </w:r>
    </w:p>
    <w:p>
      <w:r>
        <w:t xml:space="preserve">Правильный ответ: </w:t>
      </w:r>
      <w:r>
        <w:rPr>
          <w:b/>
        </w:rPr>
        <w:t>трансмуральном инфаркте миокарда в анамнезе</w:t>
      </w:r>
    </w:p>
    <w:p>
      <w:pPr>
        <w:pStyle w:val="Heading2"/>
      </w:pPr>
      <w:r>
        <w:t>СТРАТЕГИЯ ПРОФИЛАКТИКИ НЕИНФЕКЦИОННЫХ ЗАБОЛЕВАНИЙ В ОТНОШЕНИИ ГРУПП ВЫСОКОГО РИСКА НАПРАВЛЕНА НА</w:t>
      </w:r>
    </w:p>
    <w:p>
      <w:r>
        <w:rPr>
          <w:b/>
        </w:rPr>
        <w:t xml:space="preserve">1: </w:t>
      </w:r>
      <w:r>
        <w:t>повышение приверженности пациентов к лечению</w:t>
      </w:r>
    </w:p>
    <w:p>
      <w:r>
        <w:rPr>
          <w:b/>
        </w:rPr>
        <w:t xml:space="preserve">2: </w:t>
      </w:r>
      <w:r>
        <w:t>совершенствование системы раннего выявления лиц с высоким и очень высоким риском развития неинфекционных заболеваний</w:t>
      </w:r>
    </w:p>
    <w:p>
      <w:r>
        <w:rPr>
          <w:b/>
        </w:rPr>
        <w:t xml:space="preserve">3: </w:t>
      </w:r>
      <w:r>
        <w:t>обеспечение стандартов лечения</w:t>
      </w:r>
    </w:p>
    <w:p>
      <w:r>
        <w:rPr>
          <w:b/>
        </w:rPr>
        <w:t xml:space="preserve">4: </w:t>
      </w:r>
      <w:r>
        <w:t>формирование здорового образа жизни на межведомственной основе</w:t>
      </w:r>
    </w:p>
    <w:p>
      <w:r>
        <w:t xml:space="preserve">Правильный ответ: </w:t>
      </w:r>
      <w:r>
        <w:rPr>
          <w:b/>
        </w:rPr>
        <w:t>совершенствование системы раннего выявления лиц с высоким и очень высоким риском развития неинфекционных заболеваний</w:t>
      </w:r>
    </w:p>
    <w:p>
      <w:pPr>
        <w:pStyle w:val="Heading2"/>
      </w:pPr>
      <w:r>
        <w:t>ДЛЯ ОЦЕНКИ ФУНКЦИОНАЛЬНОГО СОСТОЯНИЯ ПОЧЕК ЦЕЛЕСООБРАЗНО ИСПОЛЬЗОВАТЬ</w:t>
      </w:r>
    </w:p>
    <w:p>
      <w:r>
        <w:rPr>
          <w:b/>
        </w:rPr>
        <w:t xml:space="preserve">1: </w:t>
      </w:r>
      <w:r>
        <w:t>хромоцистоскопию</w:t>
      </w:r>
    </w:p>
    <w:p>
      <w:r>
        <w:rPr>
          <w:b/>
        </w:rPr>
        <w:t xml:space="preserve">2: </w:t>
      </w:r>
      <w:r>
        <w:t>экскреторную урографию</w:t>
      </w:r>
    </w:p>
    <w:p>
      <w:r>
        <w:rPr>
          <w:b/>
        </w:rPr>
        <w:t xml:space="preserve">3: </w:t>
      </w:r>
      <w:r>
        <w:t>нефросцинтиграфию</w:t>
      </w:r>
    </w:p>
    <w:p>
      <w:r>
        <w:rPr>
          <w:b/>
        </w:rPr>
        <w:t xml:space="preserve">4: </w:t>
      </w:r>
      <w:r>
        <w:t>ретроградную пиелографию</w:t>
      </w:r>
    </w:p>
    <w:p>
      <w:r>
        <w:t xml:space="preserve">Правильный ответ: </w:t>
      </w:r>
      <w:r>
        <w:rPr>
          <w:b/>
        </w:rPr>
        <w:t>нефросцинтиграфию</w:t>
      </w:r>
    </w:p>
    <w:p>
      <w:pPr>
        <w:pStyle w:val="Heading2"/>
      </w:pPr>
      <w:r>
        <w:t>НАИБОЛЬШИМ ДЕТОКСИКАЦИОННЫМ ВОЗДЕЙСТВИЕМ ОБЛАДАЕТ</w:t>
      </w:r>
    </w:p>
    <w:p>
      <w:r>
        <w:rPr>
          <w:b/>
        </w:rPr>
        <w:t xml:space="preserve">1: </w:t>
      </w:r>
      <w:r>
        <w:t>гемофильтрация</w:t>
      </w:r>
    </w:p>
    <w:p>
      <w:r>
        <w:rPr>
          <w:b/>
        </w:rPr>
        <w:t xml:space="preserve">2: </w:t>
      </w:r>
      <w:r>
        <w:t>гемодиализ</w:t>
      </w:r>
    </w:p>
    <w:p>
      <w:r>
        <w:rPr>
          <w:b/>
        </w:rPr>
        <w:t xml:space="preserve">3: </w:t>
      </w:r>
      <w:r>
        <w:t>гемосорбция</w:t>
      </w:r>
    </w:p>
    <w:p>
      <w:r>
        <w:rPr>
          <w:b/>
        </w:rPr>
        <w:t xml:space="preserve">4: </w:t>
      </w:r>
      <w:r>
        <w:t>плазмаферез</w:t>
      </w:r>
    </w:p>
    <w:p>
      <w:r>
        <w:t xml:space="preserve">Правильный ответ: </w:t>
      </w:r>
      <w:r>
        <w:rPr>
          <w:b/>
        </w:rPr>
        <w:t>гемодиализ</w:t>
      </w:r>
    </w:p>
    <w:p>
      <w:pPr>
        <w:pStyle w:val="Heading2"/>
      </w:pPr>
      <w:r>
        <w:t>ДВОЙНЫМ ПУТЕМ ВЫВЕДЕНИЯ ИЗ ОРГАНИЗМА ОБЛАДАЕТ</w:t>
      </w:r>
    </w:p>
    <w:p>
      <w:r>
        <w:rPr>
          <w:b/>
        </w:rPr>
        <w:t xml:space="preserve">1: </w:t>
      </w:r>
      <w:r>
        <w:t>периндоприл</w:t>
      </w:r>
    </w:p>
    <w:p>
      <w:r>
        <w:rPr>
          <w:b/>
        </w:rPr>
        <w:t xml:space="preserve">2: </w:t>
      </w:r>
      <w:r>
        <w:t>фозиноприл</w:t>
      </w:r>
    </w:p>
    <w:p>
      <w:r>
        <w:rPr>
          <w:b/>
        </w:rPr>
        <w:t xml:space="preserve">3: </w:t>
      </w:r>
      <w:r>
        <w:t>эналаприл</w:t>
      </w:r>
    </w:p>
    <w:p>
      <w:r>
        <w:rPr>
          <w:b/>
        </w:rPr>
        <w:t xml:space="preserve">4: </w:t>
      </w:r>
      <w:r>
        <w:t>лизиноприл</w:t>
      </w:r>
    </w:p>
    <w:p>
      <w:r>
        <w:t xml:space="preserve">Правильный ответ: </w:t>
      </w:r>
      <w:r>
        <w:rPr>
          <w:b/>
        </w:rPr>
        <w:t>фозиноприл</w:t>
      </w:r>
    </w:p>
    <w:p>
      <w:pPr>
        <w:pStyle w:val="Heading2"/>
      </w:pPr>
      <w:r>
        <w:t>ВОЗБУДИТЕЛЕМ С ВНУТРИКЛЕТОЧНЫМ ПАРАЗИТИРОВАНИЕМ ЯВЛЯЕТСЯ</w:t>
      </w:r>
    </w:p>
    <w:p>
      <w:r>
        <w:rPr>
          <w:b/>
        </w:rPr>
        <w:t xml:space="preserve">1: </w:t>
      </w:r>
      <w:r>
        <w:t>микоплазма</w:t>
      </w:r>
    </w:p>
    <w:p>
      <w:r>
        <w:rPr>
          <w:b/>
        </w:rPr>
        <w:t xml:space="preserve">2: </w:t>
      </w:r>
      <w:r>
        <w:t>пневмококк</w:t>
      </w:r>
    </w:p>
    <w:p>
      <w:r>
        <w:rPr>
          <w:b/>
        </w:rPr>
        <w:t xml:space="preserve">3: </w:t>
      </w:r>
      <w:r>
        <w:t>стафилококк</w:t>
      </w:r>
    </w:p>
    <w:p>
      <w:r>
        <w:rPr>
          <w:b/>
        </w:rPr>
        <w:t xml:space="preserve">4: </w:t>
      </w:r>
      <w:r>
        <w:t>клебсиелла</w:t>
      </w:r>
    </w:p>
    <w:p>
      <w:r>
        <w:t xml:space="preserve">Правильный ответ: </w:t>
      </w:r>
      <w:r>
        <w:rPr>
          <w:b/>
        </w:rPr>
        <w:t>микоплазма</w:t>
      </w:r>
    </w:p>
    <w:p>
      <w:pPr>
        <w:pStyle w:val="Heading2"/>
      </w:pPr>
      <w:r>
        <w:t>ЭНДОГЕННЫЙ СИНТЕЗ ХОЛЕСТЕРИНА ОСУЩЕСТВЛЯЕТСЯ В</w:t>
      </w:r>
    </w:p>
    <w:p>
      <w:r>
        <w:rPr>
          <w:b/>
        </w:rPr>
        <w:t xml:space="preserve">1: </w:t>
      </w:r>
      <w:r>
        <w:t>печени</w:t>
      </w:r>
    </w:p>
    <w:p>
      <w:r>
        <w:rPr>
          <w:b/>
        </w:rPr>
        <w:t xml:space="preserve">2: </w:t>
      </w:r>
      <w:r>
        <w:t>поджелудочной железе</w:t>
      </w:r>
    </w:p>
    <w:p>
      <w:r>
        <w:rPr>
          <w:b/>
        </w:rPr>
        <w:t xml:space="preserve">3: </w:t>
      </w:r>
      <w:r>
        <w:t>головном мозге</w:t>
      </w:r>
    </w:p>
    <w:p>
      <w:r>
        <w:rPr>
          <w:b/>
        </w:rPr>
        <w:t xml:space="preserve">4: </w:t>
      </w:r>
      <w:r>
        <w:t>желудке</w:t>
      </w:r>
    </w:p>
    <w:p>
      <w:r>
        <w:t xml:space="preserve">Правильный ответ: </w:t>
      </w:r>
      <w:r>
        <w:rPr>
          <w:b/>
        </w:rPr>
        <w:t>печени</w:t>
      </w:r>
    </w:p>
    <w:p>
      <w:pPr>
        <w:pStyle w:val="Heading2"/>
      </w:pPr>
      <w:r>
        <w:t>НАИБОЛЕЕ ЧАСТОЙ ПРИЧИНОЙ РАЗВИТИЯ ХРОНИЧЕСКОГО ЛЕГОЧНОГО СЕРДЦА ЯВЛЯЕТСЯ</w:t>
      </w:r>
    </w:p>
    <w:p>
      <w:r>
        <w:rPr>
          <w:b/>
        </w:rPr>
        <w:t xml:space="preserve">1: </w:t>
      </w:r>
      <w:r>
        <w:t>пневмония тяжелого течения</w:t>
      </w:r>
    </w:p>
    <w:p>
      <w:r>
        <w:rPr>
          <w:b/>
        </w:rPr>
        <w:t xml:space="preserve">2: </w:t>
      </w:r>
      <w:r>
        <w:t>бронхиальная астма</w:t>
      </w:r>
    </w:p>
    <w:p>
      <w:r>
        <w:rPr>
          <w:b/>
        </w:rPr>
        <w:t xml:space="preserve">3: </w:t>
      </w:r>
      <w:r>
        <w:t>ХОБЛ</w:t>
      </w:r>
    </w:p>
    <w:p>
      <w:r>
        <w:rPr>
          <w:b/>
        </w:rPr>
        <w:t xml:space="preserve">4: </w:t>
      </w:r>
      <w:r>
        <w:t>очаговый туберкулез легких</w:t>
      </w:r>
    </w:p>
    <w:p>
      <w:r>
        <w:t xml:space="preserve">Правильный ответ: </w:t>
      </w:r>
      <w:r>
        <w:rPr>
          <w:b/>
        </w:rPr>
        <w:t>ХОБЛ</w:t>
      </w:r>
    </w:p>
    <w:p>
      <w:pPr>
        <w:pStyle w:val="Heading2"/>
      </w:pPr>
      <w:r>
        <w:t>ПРЕПАРАТОМ, ОБЛАДАЮЩИМ НАИБОЛЬШЕЙ АНТИСЕКРЕТОРНОЙ АКТИВНОСТЬЮ, ЯВЛЯЕТСЯ</w:t>
      </w:r>
    </w:p>
    <w:p>
      <w:r>
        <w:rPr>
          <w:b/>
        </w:rPr>
        <w:t xml:space="preserve">1: </w:t>
      </w:r>
      <w:r>
        <w:t>рабепразол</w:t>
      </w:r>
    </w:p>
    <w:p>
      <w:r>
        <w:rPr>
          <w:b/>
        </w:rPr>
        <w:t xml:space="preserve">2: </w:t>
      </w:r>
      <w:r>
        <w:t>гастроцепин</w:t>
      </w:r>
    </w:p>
    <w:p>
      <w:r>
        <w:rPr>
          <w:b/>
        </w:rPr>
        <w:t xml:space="preserve">3: </w:t>
      </w:r>
      <w:r>
        <w:t>фамотидин</w:t>
      </w:r>
    </w:p>
    <w:p>
      <w:r>
        <w:rPr>
          <w:b/>
        </w:rPr>
        <w:t xml:space="preserve">4: </w:t>
      </w:r>
      <w:r>
        <w:t>ранитидин</w:t>
      </w:r>
    </w:p>
    <w:p>
      <w:r>
        <w:t xml:space="preserve">Правильный ответ: </w:t>
      </w:r>
      <w:r>
        <w:rPr>
          <w:b/>
        </w:rPr>
        <w:t>рабепразол</w:t>
      </w:r>
    </w:p>
    <w:p>
      <w:pPr>
        <w:pStyle w:val="Heading2"/>
      </w:pPr>
      <w:r>
        <w:t>В АНАЛИЗЕ КРОВИ НАИБОЛЕЕ ТИПИЧНЫМ ДЛЯ ХРОНИЧЕСКОГО МЕГАКАРИОЦИТАРНОГО ЛЕЙКОЗА ЯВЛЯЕТСЯ</w:t>
      </w:r>
    </w:p>
    <w:p>
      <w:r>
        <w:rPr>
          <w:b/>
        </w:rPr>
        <w:t xml:space="preserve">1: </w:t>
      </w:r>
      <w:r>
        <w:t>эритроцитоз</w:t>
      </w:r>
    </w:p>
    <w:p>
      <w:r>
        <w:rPr>
          <w:b/>
        </w:rPr>
        <w:t xml:space="preserve">2: </w:t>
      </w:r>
      <w:r>
        <w:t>гипертромбоцитоз</w:t>
      </w:r>
    </w:p>
    <w:p>
      <w:r>
        <w:rPr>
          <w:b/>
        </w:rPr>
        <w:t xml:space="preserve">3: </w:t>
      </w:r>
      <w:r>
        <w:t>лейкоцитоз</w:t>
      </w:r>
    </w:p>
    <w:p>
      <w:r>
        <w:rPr>
          <w:b/>
        </w:rPr>
        <w:t xml:space="preserve">4: </w:t>
      </w:r>
      <w:r>
        <w:t>сдвиг лейкоцитарной формулы влево</w:t>
      </w:r>
    </w:p>
    <w:p>
      <w:r>
        <w:t xml:space="preserve">Правильный ответ: </w:t>
      </w:r>
      <w:r>
        <w:rPr>
          <w:b/>
        </w:rPr>
        <w:t>гипертромбоцитоз</w:t>
      </w:r>
    </w:p>
    <w:p>
      <w:pPr>
        <w:pStyle w:val="Heading2"/>
      </w:pPr>
      <w:r>
        <w:t>НАИБОЛЕЕ ЭФФЕКТИВНЫМ МЕТОДОМ ЛЕЧЕНИЯ ПРОЛИФЕРАТИВНОЙ РЕТИНОПАТИИ ЯВЛЯЕТСЯ</w:t>
      </w:r>
    </w:p>
    <w:p>
      <w:r>
        <w:rPr>
          <w:b/>
        </w:rPr>
        <w:t xml:space="preserve">1: </w:t>
      </w:r>
      <w:r>
        <w:t>лазерная фотокоагуляция</w:t>
      </w:r>
    </w:p>
    <w:p>
      <w:r>
        <w:rPr>
          <w:b/>
        </w:rPr>
        <w:t xml:space="preserve">2: </w:t>
      </w:r>
      <w:r>
        <w:t>назначение ангиопротекторов</w:t>
      </w:r>
    </w:p>
    <w:p>
      <w:r>
        <w:rPr>
          <w:b/>
        </w:rPr>
        <w:t xml:space="preserve">3: </w:t>
      </w:r>
      <w:r>
        <w:t>склеротерапия сосудистого русла</w:t>
      </w:r>
    </w:p>
    <w:p>
      <w:r>
        <w:rPr>
          <w:b/>
        </w:rPr>
        <w:t xml:space="preserve">4: </w:t>
      </w:r>
      <w:r>
        <w:t>назначение рассасывающих препаратов</w:t>
      </w:r>
    </w:p>
    <w:p>
      <w:r>
        <w:t xml:space="preserve">Правильный ответ: </w:t>
      </w:r>
      <w:r>
        <w:rPr>
          <w:b/>
        </w:rPr>
        <w:t>лазерная фотокоагуляция</w:t>
      </w:r>
    </w:p>
    <w:p>
      <w:pPr>
        <w:pStyle w:val="Heading2"/>
      </w:pPr>
      <w:r>
        <w:t>ОСНОВНЫМ ФАКТОРОМ РАЗВИТИЯ МЕРЦАТЕЛЬНОЙ АРИТМИИ ЯВЛЯЕТСЯ</w:t>
      </w:r>
    </w:p>
    <w:p>
      <w:r>
        <w:rPr>
          <w:b/>
        </w:rPr>
        <w:t xml:space="preserve">1: </w:t>
      </w:r>
      <w:r>
        <w:t>очаговый фиброз миокарда желудочков</w:t>
      </w:r>
    </w:p>
    <w:p>
      <w:r>
        <w:rPr>
          <w:b/>
        </w:rPr>
        <w:t xml:space="preserve">2: </w:t>
      </w:r>
      <w:r>
        <w:t>дилатация  миокарда левого предсердия</w:t>
      </w:r>
    </w:p>
    <w:p>
      <w:r>
        <w:rPr>
          <w:b/>
        </w:rPr>
        <w:t xml:space="preserve">3: </w:t>
      </w:r>
      <w:r>
        <w:t>гипертрофия левого желудочка</w:t>
      </w:r>
    </w:p>
    <w:p>
      <w:r>
        <w:rPr>
          <w:b/>
        </w:rPr>
        <w:t xml:space="preserve">4: </w:t>
      </w:r>
      <w:r>
        <w:t>дилатация левого желудочка</w:t>
      </w:r>
    </w:p>
    <w:p>
      <w:r>
        <w:t xml:space="preserve">Правильный ответ: </w:t>
      </w:r>
      <w:r>
        <w:rPr>
          <w:b/>
        </w:rPr>
        <w:t>дилатация  миокарда левого предсердия</w:t>
      </w:r>
    </w:p>
    <w:p>
      <w:pPr>
        <w:pStyle w:val="Heading2"/>
      </w:pPr>
      <w:r>
        <w:t>РЕКОМЕНДАЦИИ ПАЦИЕНТУ С ГАСТРОЭЗОФАГЕАЛЬНОЙ РЕФЛЮКСНОЙ БОЛЕЗНЬЮ ВКЛЮЧАЮТ</w:t>
      </w:r>
    </w:p>
    <w:p>
      <w:r>
        <w:rPr>
          <w:b/>
        </w:rPr>
        <w:t xml:space="preserve">1: </w:t>
      </w:r>
      <w:r>
        <w:t>ношение бандажа</w:t>
      </w:r>
    </w:p>
    <w:p>
      <w:r>
        <w:rPr>
          <w:b/>
        </w:rPr>
        <w:t xml:space="preserve">2: </w:t>
      </w:r>
      <w:r>
        <w:t>горизонтальное положение тела в течение 30 минут после еды</w:t>
      </w:r>
    </w:p>
    <w:p>
      <w:r>
        <w:rPr>
          <w:b/>
        </w:rPr>
        <w:t xml:space="preserve">3: </w:t>
      </w:r>
      <w:r>
        <w:t>ограничение растительных жиров в питании</w:t>
      </w:r>
    </w:p>
    <w:p>
      <w:r>
        <w:rPr>
          <w:b/>
        </w:rPr>
        <w:t xml:space="preserve">4: </w:t>
      </w:r>
      <w:r>
        <w:t>подъем головного конца кровати на 15 сантиметров</w:t>
      </w:r>
    </w:p>
    <w:p>
      <w:r>
        <w:t xml:space="preserve">Правильный ответ: </w:t>
      </w:r>
      <w:r>
        <w:rPr>
          <w:b/>
        </w:rPr>
        <w:t>подъем головного конца кровати на 15 сантиметров</w:t>
      </w:r>
    </w:p>
    <w:p>
      <w:pPr>
        <w:pStyle w:val="Heading2"/>
      </w:pPr>
      <w:r>
        <w:t>ПАЦИЕНТАМ С АРТЕРИАЛЬНОЙ ГИПЕРТОНИЕЙ И ИНФАРКТОМ МИОКАРДА В АНАМНЕЗЕ В ПЕРВУЮ ОЧЕРЕДЬ СЛЕДУЕТ НАЗНАЧИТЬ</w:t>
      </w:r>
    </w:p>
    <w:p>
      <w:r>
        <w:rPr>
          <w:b/>
        </w:rPr>
        <w:t xml:space="preserve">1: </w:t>
      </w:r>
      <w:r>
        <w:t>β-адреноблокаторы</w:t>
      </w:r>
    </w:p>
    <w:p>
      <w:r>
        <w:rPr>
          <w:b/>
        </w:rPr>
        <w:t xml:space="preserve">2: </w:t>
      </w:r>
      <w:r>
        <w:t>блокаторы кальциевых каналов</w:t>
      </w:r>
    </w:p>
    <w:p>
      <w:r>
        <w:rPr>
          <w:b/>
        </w:rPr>
        <w:t xml:space="preserve">3: </w:t>
      </w:r>
      <w:r>
        <w:t>агонисты имидазолиновых рецепторов</w:t>
      </w:r>
    </w:p>
    <w:p>
      <w:r>
        <w:rPr>
          <w:b/>
        </w:rPr>
        <w:t xml:space="preserve">4: </w:t>
      </w:r>
      <w:r>
        <w:t>диуретики</w:t>
      </w:r>
    </w:p>
    <w:p>
      <w:r>
        <w:t xml:space="preserve">Правильный ответ: </w:t>
      </w:r>
      <w:r>
        <w:rPr>
          <w:b/>
        </w:rPr>
        <w:t>β-адреноблокаторы</w:t>
      </w:r>
    </w:p>
    <w:p>
      <w:pPr>
        <w:pStyle w:val="Heading2"/>
      </w:pPr>
      <w:r>
        <w:t>ОБСЛЕДОВАНИЕ НА ПРЕДМЕТ ПОЗДНИХ ОСЛОЖНЕНИЙ ПАЦИЕНТУ С ВПЕРВЫЕ ВЫЯВЛЕННЫМ САХАРНЫМ ДИАБЕТОМ 2 ТИПА ДОЛЖНО ПРОВОДИТЬСЯ _______ ПОСЛЕ УСТАНОВЛЕНИЯ ДИАГНОЗА</w:t>
      </w:r>
    </w:p>
    <w:p>
      <w:r>
        <w:rPr>
          <w:b/>
        </w:rPr>
        <w:t xml:space="preserve">1: </w:t>
      </w:r>
      <w:r>
        <w:t>через 3 месяца</w:t>
      </w:r>
    </w:p>
    <w:p>
      <w:r>
        <w:rPr>
          <w:b/>
        </w:rPr>
        <w:t xml:space="preserve">2: </w:t>
      </w:r>
      <w:r>
        <w:t>через 6 месяцев</w:t>
      </w:r>
    </w:p>
    <w:p>
      <w:r>
        <w:rPr>
          <w:b/>
        </w:rPr>
        <w:t xml:space="preserve">3: </w:t>
      </w:r>
      <w:r>
        <w:t>сразу</w:t>
      </w:r>
    </w:p>
    <w:p>
      <w:r>
        <w:rPr>
          <w:b/>
        </w:rPr>
        <w:t xml:space="preserve">4: </w:t>
      </w:r>
      <w:r>
        <w:t>через 1 год</w:t>
      </w:r>
    </w:p>
    <w:p>
      <w:r>
        <w:t xml:space="preserve">Правильный ответ: </w:t>
      </w:r>
      <w:r>
        <w:rPr>
          <w:b/>
        </w:rPr>
        <w:t>сразу</w:t>
      </w:r>
    </w:p>
    <w:p>
      <w:pPr>
        <w:pStyle w:val="Heading2"/>
      </w:pPr>
      <w:r>
        <w:t>СУЩЕСТВЕННУЮ РОЛЬ В ПАТОГЕНЕЗЕ ЛИМФОМЫ ХОДЖКИНА ИГРАЕТ</w:t>
      </w:r>
    </w:p>
    <w:p>
      <w:r>
        <w:rPr>
          <w:b/>
        </w:rPr>
        <w:t xml:space="preserve">1: </w:t>
      </w:r>
      <w:r>
        <w:t>инфекция</w:t>
      </w:r>
    </w:p>
    <w:p>
      <w:r>
        <w:rPr>
          <w:b/>
        </w:rPr>
        <w:t xml:space="preserve">2: </w:t>
      </w:r>
      <w:r>
        <w:t>гуморальный иммунодефицит</w:t>
      </w:r>
    </w:p>
    <w:p>
      <w:r>
        <w:rPr>
          <w:b/>
        </w:rPr>
        <w:t xml:space="preserve">3: </w:t>
      </w:r>
      <w:r>
        <w:t>клеточный иммунодефицит</w:t>
      </w:r>
    </w:p>
    <w:p>
      <w:r>
        <w:rPr>
          <w:b/>
        </w:rPr>
        <w:t xml:space="preserve">4: </w:t>
      </w:r>
      <w:r>
        <w:t>стресс</w:t>
      </w:r>
    </w:p>
    <w:p>
      <w:r>
        <w:t xml:space="preserve">Правильный ответ: </w:t>
      </w:r>
      <w:r>
        <w:rPr>
          <w:b/>
        </w:rPr>
        <w:t>клеточный иммунодефицит</w:t>
      </w:r>
    </w:p>
    <w:p>
      <w:pPr>
        <w:pStyle w:val="Heading2"/>
      </w:pPr>
      <w:r>
        <w:t>ПОЛУЧЕНИЕ МЕДИЦИНСКОЙ ОРГАНИЗАЦИЕЙ СПЕЦИАЛЬНОГО СОГЛАСИЯ ПАЦИЕНТА (ЕГО ЗАКОННОГО ПРЕДСТАВИТЕЛЯ) НА ОБРАБОТКУ ЕГО ПЕРСОНАЛЬНЫХ ДАННЫХ ПРИ ИСПОЛЬЗОВАНИИ КОМПЬЮТЕРНОЙ ТЕХНИКИ ЯВЛЯЕТСЯ</w:t>
      </w:r>
    </w:p>
    <w:p>
      <w:r>
        <w:rPr>
          <w:b/>
        </w:rPr>
        <w:t xml:space="preserve">1: </w:t>
      </w:r>
      <w:r>
        <w:t>обязательным во всех случаях</w:t>
      </w:r>
    </w:p>
    <w:p>
      <w:r>
        <w:rPr>
          <w:b/>
        </w:rPr>
        <w:t xml:space="preserve">2: </w:t>
      </w:r>
      <w:r>
        <w:t>необходимым при оказании услуги в рамках ОМС</w:t>
      </w:r>
    </w:p>
    <w:p>
      <w:r>
        <w:rPr>
          <w:b/>
        </w:rPr>
        <w:t xml:space="preserve">3: </w:t>
      </w:r>
      <w:r>
        <w:t>необходимым при оказании платных медицинских услуг, в том числе по программе добровольного медицинского страхования</w:t>
      </w:r>
    </w:p>
    <w:p>
      <w:r>
        <w:rPr>
          <w:b/>
        </w:rPr>
        <w:t xml:space="preserve">4: </w:t>
      </w:r>
      <w:r>
        <w:t>необходимым в случае передачи его персональных данных по открытым каналам связи либо через сайт в сети Интернет</w:t>
      </w:r>
    </w:p>
    <w:p>
      <w:r>
        <w:t xml:space="preserve">Правильный ответ: </w:t>
      </w:r>
      <w:r>
        <w:rPr>
          <w:b/>
        </w:rPr>
        <w:t>необходимым в случае передачи его персональных данных по открытым каналам связи либо через сайт в сети Интернет</w:t>
      </w:r>
    </w:p>
    <w:p>
      <w:pPr>
        <w:pStyle w:val="Heading2"/>
      </w:pPr>
      <w:r>
        <w:t>ПАЦИЕНТУ С ОНКОЛОГИЧЕСКИМ ЗАБОЛЕВАНИЕМ ПРИ ПОДОЗРЕНИИ НА НАЛИЧИЕ МЕТАСТАЗОВ В ЛЕГКИХ СЛЕДУЕТ НАЗНАЧИТЬ</w:t>
      </w:r>
    </w:p>
    <w:p>
      <w:r>
        <w:rPr>
          <w:b/>
        </w:rPr>
        <w:t xml:space="preserve">1: </w:t>
      </w:r>
      <w:r>
        <w:t>рентгенографию</w:t>
      </w:r>
    </w:p>
    <w:p>
      <w:r>
        <w:rPr>
          <w:b/>
        </w:rPr>
        <w:t xml:space="preserve">2: </w:t>
      </w:r>
      <w:r>
        <w:t>бронхоскопию</w:t>
      </w:r>
    </w:p>
    <w:p>
      <w:r>
        <w:rPr>
          <w:b/>
        </w:rPr>
        <w:t xml:space="preserve">3: </w:t>
      </w:r>
      <w:r>
        <w:t>компьютерную томографию высокого разрешения</w:t>
      </w:r>
    </w:p>
    <w:p>
      <w:r>
        <w:rPr>
          <w:b/>
        </w:rPr>
        <w:t xml:space="preserve">4: </w:t>
      </w:r>
      <w:r>
        <w:t>низкодозовую компьютерную томографию</w:t>
      </w:r>
    </w:p>
    <w:p>
      <w:r>
        <w:t xml:space="preserve">Правильный ответ: </w:t>
      </w:r>
      <w:r>
        <w:rPr>
          <w:b/>
        </w:rPr>
        <w:t>компьютерную томографию высокого разрешения</w:t>
      </w:r>
    </w:p>
    <w:p>
      <w:pPr>
        <w:pStyle w:val="Heading2"/>
      </w:pPr>
      <w:r>
        <w:t>В УЧРЕЖДЕНИЯХ ОБЩЕЙ МЕДИЦИНСКОЙ СЕТИ К ПРОТИВОТУБЕРКУЛЕЗНЫМ МЕРОПРИЯТИЯМ ОТНОСЯТ</w:t>
      </w:r>
    </w:p>
    <w:p>
      <w:r>
        <w:rPr>
          <w:b/>
        </w:rPr>
        <w:t xml:space="preserve">1: </w:t>
      </w:r>
      <w:r>
        <w:t>проведение специфической профилактики туберкулеза</w:t>
      </w:r>
    </w:p>
    <w:p>
      <w:r>
        <w:rPr>
          <w:b/>
        </w:rPr>
        <w:t xml:space="preserve">2: </w:t>
      </w:r>
      <w:r>
        <w:t>диагностику туберкулеза у больных</w:t>
      </w:r>
    </w:p>
    <w:p>
      <w:r>
        <w:rPr>
          <w:b/>
        </w:rPr>
        <w:t xml:space="preserve">3: </w:t>
      </w:r>
      <w:r>
        <w:t>лечение  и наблюдение больных туберкулезом</w:t>
      </w:r>
    </w:p>
    <w:p>
      <w:r>
        <w:rPr>
          <w:b/>
        </w:rPr>
        <w:t xml:space="preserve">4: </w:t>
      </w:r>
      <w:r>
        <w:t>выявление больных туберкулезом среди населения</w:t>
      </w:r>
    </w:p>
    <w:p>
      <w:r>
        <w:t xml:space="preserve">Правильный ответ: </w:t>
      </w:r>
      <w:r>
        <w:rPr>
          <w:b/>
        </w:rPr>
        <w:t>выявление больных туберкулезом среди населения</w:t>
      </w:r>
    </w:p>
    <w:p>
      <w:pPr>
        <w:pStyle w:val="Heading2"/>
      </w:pPr>
      <w:r>
        <w:t>ПРИЧИНОЙ ЗУДА КОЖИ ПРИ ЖЕЛТУХЕ ЯВЛЯЕТСЯ ПОВЫШЕНИЕ В КРОВИ УРОВНЯ</w:t>
      </w:r>
    </w:p>
    <w:p>
      <w:r>
        <w:rPr>
          <w:b/>
        </w:rPr>
        <w:t xml:space="preserve">1: </w:t>
      </w:r>
      <w:r>
        <w:t>аспартатаминотрансферазы</w:t>
      </w:r>
    </w:p>
    <w:p>
      <w:r>
        <w:rPr>
          <w:b/>
        </w:rPr>
        <w:t xml:space="preserve">2: </w:t>
      </w:r>
      <w:r>
        <w:t>солей желчных кислот</w:t>
      </w:r>
    </w:p>
    <w:p>
      <w:r>
        <w:rPr>
          <w:b/>
        </w:rPr>
        <w:t xml:space="preserve">3: </w:t>
      </w:r>
      <w:r>
        <w:t>щелочной фаосфатазы</w:t>
      </w:r>
    </w:p>
    <w:p>
      <w:r>
        <w:rPr>
          <w:b/>
        </w:rPr>
        <w:t xml:space="preserve">4: </w:t>
      </w:r>
      <w:r>
        <w:t>билирубина</w:t>
      </w:r>
    </w:p>
    <w:p>
      <w:r>
        <w:t xml:space="preserve">Правильный ответ: </w:t>
      </w:r>
      <w:r>
        <w:rPr>
          <w:b/>
        </w:rPr>
        <w:t>солей желчных кислот</w:t>
      </w:r>
    </w:p>
    <w:p>
      <w:pPr>
        <w:pStyle w:val="Heading2"/>
      </w:pPr>
      <w:r>
        <w:t>К ПРЕПАРАТАМ ПЕРВОГО РЯДА В ЛЕЧЕНИИ БОЛЬНЫХ САХАРНЫМ ДИАБЕТОМ 2 ТИПА ОТНОСИТСЯ</w:t>
      </w:r>
    </w:p>
    <w:p>
      <w:r>
        <w:rPr>
          <w:b/>
        </w:rPr>
        <w:t xml:space="preserve">1: </w:t>
      </w:r>
      <w:r>
        <w:t>пиоглитазон</w:t>
      </w:r>
    </w:p>
    <w:p>
      <w:r>
        <w:rPr>
          <w:b/>
        </w:rPr>
        <w:t xml:space="preserve">2: </w:t>
      </w:r>
      <w:r>
        <w:t>глибенкламид</w:t>
      </w:r>
    </w:p>
    <w:p>
      <w:r>
        <w:rPr>
          <w:b/>
        </w:rPr>
        <w:t xml:space="preserve">3: </w:t>
      </w:r>
      <w:r>
        <w:t>метформин</w:t>
      </w:r>
    </w:p>
    <w:p>
      <w:r>
        <w:rPr>
          <w:b/>
        </w:rPr>
        <w:t xml:space="preserve">4: </w:t>
      </w:r>
      <w:r>
        <w:t>глимепирид</w:t>
      </w:r>
    </w:p>
    <w:p>
      <w:r>
        <w:t xml:space="preserve">Правильный ответ: </w:t>
      </w:r>
      <w:r>
        <w:rPr>
          <w:b/>
        </w:rPr>
        <w:t>метформин</w:t>
      </w:r>
    </w:p>
    <w:p>
      <w:pPr>
        <w:pStyle w:val="Heading2"/>
      </w:pPr>
      <w:r>
        <w:t>К НАИБОЛЕЕ ВЕРОЯТНОЙ ПРИЧИНЕ СМЕРТИ БОЛЬНЫХ С ГИПЕРТРОФИЧЕСКОЙ КАРДИОМИОПАТИЕЙ ОТНОСЯТ</w:t>
      </w:r>
    </w:p>
    <w:p>
      <w:r>
        <w:rPr>
          <w:b/>
        </w:rPr>
        <w:t xml:space="preserve">1: </w:t>
      </w:r>
      <w:r>
        <w:t>инфаркт миокарда</w:t>
      </w:r>
    </w:p>
    <w:p>
      <w:r>
        <w:rPr>
          <w:b/>
        </w:rPr>
        <w:t xml:space="preserve">2: </w:t>
      </w:r>
      <w:r>
        <w:t>нарушение ритма</w:t>
      </w:r>
    </w:p>
    <w:p>
      <w:r>
        <w:rPr>
          <w:b/>
        </w:rPr>
        <w:t xml:space="preserve">3: </w:t>
      </w:r>
      <w:r>
        <w:t>острое нарушение мозгового кровообращения</w:t>
      </w:r>
    </w:p>
    <w:p>
      <w:r>
        <w:rPr>
          <w:b/>
        </w:rPr>
        <w:t xml:space="preserve">4: </w:t>
      </w:r>
      <w:r>
        <w:t>тромбоэмболию легочной артерии</w:t>
      </w:r>
    </w:p>
    <w:p>
      <w:r>
        <w:t xml:space="preserve">Правильный ответ: </w:t>
      </w:r>
      <w:r>
        <w:rPr>
          <w:b/>
        </w:rPr>
        <w:t>нарушение ритма</w:t>
      </w:r>
    </w:p>
    <w:p>
      <w:pPr>
        <w:pStyle w:val="Heading2"/>
      </w:pPr>
      <w:r>
        <w:t>ВО ВРЕМЯ ГЕМОЛИТИЧЕСКОГО КРИЗА ПРИ АУТОИММУННОЙ ГЕМОЛИТИЧЕСКОЙ АНЕМИИ В ПЕРВУЮ ОЧЕРЕДЬ НЕОБХОДИМО</w:t>
      </w:r>
    </w:p>
    <w:p>
      <w:r>
        <w:rPr>
          <w:b/>
        </w:rPr>
        <w:t xml:space="preserve">1: </w:t>
      </w:r>
      <w:r>
        <w:t>назначение антибиотиков</w:t>
      </w:r>
    </w:p>
    <w:p>
      <w:r>
        <w:rPr>
          <w:b/>
        </w:rPr>
        <w:t xml:space="preserve">2: </w:t>
      </w:r>
      <w:r>
        <w:t>назначение стероидов</w:t>
      </w:r>
    </w:p>
    <w:p>
      <w:r>
        <w:rPr>
          <w:b/>
        </w:rPr>
        <w:t xml:space="preserve">3: </w:t>
      </w:r>
      <w:r>
        <w:t>переливание свежезамороженной плазмы</w:t>
      </w:r>
    </w:p>
    <w:p>
      <w:r>
        <w:rPr>
          <w:b/>
        </w:rPr>
        <w:t xml:space="preserve">4: </w:t>
      </w:r>
      <w:r>
        <w:t>проведение плазмафереза</w:t>
      </w:r>
    </w:p>
    <w:p>
      <w:r>
        <w:t xml:space="preserve">Правильный ответ: </w:t>
      </w:r>
      <w:r>
        <w:rPr>
          <w:b/>
        </w:rPr>
        <w:t>назначение стероидов</w:t>
      </w:r>
    </w:p>
    <w:p>
      <w:pPr>
        <w:pStyle w:val="Heading2"/>
      </w:pPr>
      <w:r>
        <w:t>ДИГОКСИН ПРИ ХРОНИЧЕСКОЙ СЕРДЕЧНОЙ НЕДОСТАТОЧНОСТИ УЛУЧШАЕТ</w:t>
      </w:r>
    </w:p>
    <w:p>
      <w:r>
        <w:rPr>
          <w:b/>
        </w:rPr>
        <w:t xml:space="preserve">1: </w:t>
      </w:r>
      <w:r>
        <w:t>симптоматику и не влияет на прогноз</w:t>
      </w:r>
    </w:p>
    <w:p>
      <w:r>
        <w:rPr>
          <w:b/>
        </w:rPr>
        <w:t xml:space="preserve">2: </w:t>
      </w:r>
      <w:r>
        <w:t>длительный прогноз у пациентов с фирилляцией предсердий</w:t>
      </w:r>
    </w:p>
    <w:p>
      <w:r>
        <w:rPr>
          <w:b/>
        </w:rPr>
        <w:t xml:space="preserve">3: </w:t>
      </w:r>
      <w:r>
        <w:t>длительный прогноз у пациентов со сниженной фракцией выброса</w:t>
      </w:r>
    </w:p>
    <w:p>
      <w:r>
        <w:rPr>
          <w:b/>
        </w:rPr>
        <w:t xml:space="preserve">4: </w:t>
      </w:r>
      <w:r>
        <w:t>симптоматику и улучшает длительный прогноз</w:t>
      </w:r>
    </w:p>
    <w:p>
      <w:r>
        <w:t xml:space="preserve">Правильный ответ: </w:t>
      </w:r>
      <w:r>
        <w:rPr>
          <w:b/>
        </w:rPr>
        <w:t>симптоматику и не влияет на прогноз</w:t>
      </w:r>
    </w:p>
    <w:p>
      <w:pPr>
        <w:pStyle w:val="Heading2"/>
      </w:pPr>
      <w:r>
        <w:t>ДЛЯ ДИАГНОСТИКИ АМИЛОИДОЗА ПОЧЕК БОЛЕЕ ИНФОРМАТИВНО ГИСТОЛОГИЧЕСКОЕ ИССЛЕДОВАНИЕ</w:t>
      </w:r>
    </w:p>
    <w:p>
      <w:r>
        <w:rPr>
          <w:b/>
        </w:rPr>
        <w:t xml:space="preserve">1: </w:t>
      </w:r>
      <w:r>
        <w:t>почки</w:t>
      </w:r>
    </w:p>
    <w:p>
      <w:r>
        <w:rPr>
          <w:b/>
        </w:rPr>
        <w:t xml:space="preserve">2: </w:t>
      </w:r>
      <w:r>
        <w:t>подкожного жира</w:t>
      </w:r>
    </w:p>
    <w:p>
      <w:r>
        <w:rPr>
          <w:b/>
        </w:rPr>
        <w:t xml:space="preserve">3: </w:t>
      </w:r>
      <w:r>
        <w:t>слизистой оболочки прямой кишки</w:t>
      </w:r>
    </w:p>
    <w:p>
      <w:r>
        <w:rPr>
          <w:b/>
        </w:rPr>
        <w:t xml:space="preserve">4: </w:t>
      </w:r>
      <w:r>
        <w:t>десны</w:t>
      </w:r>
    </w:p>
    <w:p>
      <w:r>
        <w:t xml:space="preserve">Правильный ответ: </w:t>
      </w:r>
      <w:r>
        <w:rPr>
          <w:b/>
        </w:rPr>
        <w:t>почки</w:t>
      </w:r>
    </w:p>
    <w:p>
      <w:pPr>
        <w:pStyle w:val="Heading2"/>
      </w:pPr>
      <w:r>
        <w:t>К ХАРАКТЕРНЫМ ЖАЛОБАМ ПРИ ГРИППЕ ОТНОСЯТ</w:t>
      </w:r>
    </w:p>
    <w:p>
      <w:r>
        <w:rPr>
          <w:b/>
        </w:rPr>
        <w:t xml:space="preserve">1: </w:t>
      </w:r>
      <w:r>
        <w:t>сильные боли в горле</w:t>
      </w:r>
    </w:p>
    <w:p>
      <w:r>
        <w:rPr>
          <w:b/>
        </w:rPr>
        <w:t xml:space="preserve">2: </w:t>
      </w:r>
      <w:r>
        <w:t>обильную ринорею, кашель с мокротой</w:t>
      </w:r>
    </w:p>
    <w:p>
      <w:r>
        <w:rPr>
          <w:b/>
        </w:rPr>
        <w:t xml:space="preserve">3: </w:t>
      </w:r>
      <w:r>
        <w:t>влажный кашель, насморк, жидкий стул</w:t>
      </w:r>
    </w:p>
    <w:p>
      <w:r>
        <w:rPr>
          <w:b/>
        </w:rPr>
        <w:t xml:space="preserve">4: </w:t>
      </w:r>
      <w:r>
        <w:t>сухой кашель, заложенность носа</w:t>
      </w:r>
    </w:p>
    <w:p>
      <w:r>
        <w:t xml:space="preserve">Правильный ответ: </w:t>
      </w:r>
      <w:r>
        <w:rPr>
          <w:b/>
        </w:rPr>
        <w:t>сухой кашель, заложенность носа</w:t>
      </w:r>
    </w:p>
    <w:p>
      <w:pPr>
        <w:pStyle w:val="Heading2"/>
      </w:pPr>
      <w:r>
        <w:t>ПРОТИВОВИРУСНАЯ ТЕРАПИЯ ПАЦИЕНТАМ С ХРОНИЧЕСКИМ ВИРУСНЫМ ГЕПАТИТОМ В ПОКАЗАНА</w:t>
      </w:r>
    </w:p>
    <w:p>
      <w:r>
        <w:rPr>
          <w:b/>
        </w:rPr>
        <w:t xml:space="preserve">1: </w:t>
      </w:r>
      <w:r>
        <w:t>в фазе иммунного клиренса</w:t>
      </w:r>
    </w:p>
    <w:p>
      <w:r>
        <w:rPr>
          <w:b/>
        </w:rPr>
        <w:t xml:space="preserve">2: </w:t>
      </w:r>
      <w:r>
        <w:t>при латентной HBV-инфекции</w:t>
      </w:r>
    </w:p>
    <w:p>
      <w:r>
        <w:rPr>
          <w:b/>
        </w:rPr>
        <w:t xml:space="preserve">3: </w:t>
      </w:r>
      <w:r>
        <w:t>в иммунотолерантной фазе</w:t>
      </w:r>
    </w:p>
    <w:p>
      <w:r>
        <w:rPr>
          <w:b/>
        </w:rPr>
        <w:t xml:space="preserve">4: </w:t>
      </w:r>
      <w:r>
        <w:t>неактивным «носителям» HBsAg</w:t>
      </w:r>
    </w:p>
    <w:p>
      <w:r>
        <w:t xml:space="preserve">Правильный ответ: </w:t>
      </w:r>
      <w:r>
        <w:rPr>
          <w:b/>
        </w:rPr>
        <w:t>в фазе иммунного клиренса</w:t>
      </w:r>
    </w:p>
    <w:p>
      <w:pPr>
        <w:pStyle w:val="Heading2"/>
      </w:pPr>
      <w:r>
        <w:t>К ДИАГНОСТИЧЕСКИМ КРИТЕРИЯМ СИСТЕМНОЙ КРАСНОЙ ВОЛЧАНКИ ОТНОСЯТ</w:t>
      </w:r>
    </w:p>
    <w:p>
      <w:r>
        <w:rPr>
          <w:b/>
        </w:rPr>
        <w:t xml:space="preserve">1: </w:t>
      </w:r>
      <w:r>
        <w:t>синдром Рейно</w:t>
      </w:r>
    </w:p>
    <w:p>
      <w:r>
        <w:rPr>
          <w:b/>
        </w:rPr>
        <w:t xml:space="preserve">2: </w:t>
      </w:r>
      <w:r>
        <w:t>наличие циркулирующих иммунных комплексов</w:t>
      </w:r>
    </w:p>
    <w:p>
      <w:r>
        <w:rPr>
          <w:b/>
        </w:rPr>
        <w:t xml:space="preserve">3: </w:t>
      </w:r>
      <w:r>
        <w:t>полисерозит</w:t>
      </w:r>
    </w:p>
    <w:p>
      <w:r>
        <w:rPr>
          <w:b/>
        </w:rPr>
        <w:t xml:space="preserve">4: </w:t>
      </w:r>
      <w:r>
        <w:t>синдром хронической усталости</w:t>
      </w:r>
    </w:p>
    <w:p>
      <w:r>
        <w:t xml:space="preserve">Правильный ответ: </w:t>
      </w:r>
      <w:r>
        <w:rPr>
          <w:b/>
        </w:rPr>
        <w:t>полисерозит</w:t>
      </w:r>
    </w:p>
    <w:p>
      <w:pPr>
        <w:pStyle w:val="Heading2"/>
      </w:pPr>
      <w:r>
        <w:t>АДЕНОВИРУСНАЯ ИНФЕКЦИЯ ЧАСТО ПРОЯВЛЯЕТСЯ</w:t>
      </w:r>
    </w:p>
    <w:p>
      <w:r>
        <w:rPr>
          <w:b/>
        </w:rPr>
        <w:t xml:space="preserve">1: </w:t>
      </w:r>
      <w:r>
        <w:t>уретритом</w:t>
      </w:r>
    </w:p>
    <w:p>
      <w:r>
        <w:rPr>
          <w:b/>
        </w:rPr>
        <w:t xml:space="preserve">2: </w:t>
      </w:r>
      <w:r>
        <w:t>миалгией</w:t>
      </w:r>
    </w:p>
    <w:p>
      <w:r>
        <w:rPr>
          <w:b/>
        </w:rPr>
        <w:t xml:space="preserve">3: </w:t>
      </w:r>
      <w:r>
        <w:t>артритом</w:t>
      </w:r>
    </w:p>
    <w:p>
      <w:r>
        <w:rPr>
          <w:b/>
        </w:rPr>
        <w:t xml:space="preserve">4: </w:t>
      </w:r>
      <w:r>
        <w:t>мезаденитом</w:t>
      </w:r>
    </w:p>
    <w:p>
      <w:r>
        <w:t xml:space="preserve">Правильный ответ: </w:t>
      </w:r>
      <w:r>
        <w:rPr>
          <w:b/>
        </w:rPr>
        <w:t>мезаденитом</w:t>
      </w:r>
    </w:p>
    <w:p>
      <w:pPr>
        <w:pStyle w:val="Heading2"/>
      </w:pPr>
      <w:r>
        <w:t>ФЕРМЕНТНЫМ ПРЕПАРАТОМ, КОТОРЫЙ СОДЕРЖИТ КОМПОНЕНТЫ ЖЕЛЧИ, ЯВЛЯЕТСЯ</w:t>
      </w:r>
    </w:p>
    <w:p>
      <w:r>
        <w:rPr>
          <w:b/>
        </w:rPr>
        <w:t xml:space="preserve">1: </w:t>
      </w:r>
      <w:r>
        <w:t>микрозим</w:t>
      </w:r>
    </w:p>
    <w:p>
      <w:r>
        <w:rPr>
          <w:b/>
        </w:rPr>
        <w:t xml:space="preserve">2: </w:t>
      </w:r>
      <w:r>
        <w:t>мезим-форте</w:t>
      </w:r>
    </w:p>
    <w:p>
      <w:r>
        <w:rPr>
          <w:b/>
        </w:rPr>
        <w:t xml:space="preserve">3: </w:t>
      </w:r>
      <w:r>
        <w:t>креон</w:t>
      </w:r>
    </w:p>
    <w:p>
      <w:r>
        <w:rPr>
          <w:b/>
        </w:rPr>
        <w:t xml:space="preserve">4: </w:t>
      </w:r>
      <w:r>
        <w:t>фестал</w:t>
      </w:r>
    </w:p>
    <w:p>
      <w:r>
        <w:t xml:space="preserve">Правильный ответ: </w:t>
      </w:r>
      <w:r>
        <w:rPr>
          <w:b/>
        </w:rPr>
        <w:t>фестал</w:t>
      </w:r>
    </w:p>
    <w:p>
      <w:pPr>
        <w:pStyle w:val="Heading2"/>
      </w:pPr>
      <w:r>
        <w:t>МЕХАНИЗМ ДЕЙСТВИЯ ПЛАЗМАФЕРЕЗА ПРИ ДВС-СИНДРОМЕ ЗАКЛЮЧАЕТСЯ В</w:t>
      </w:r>
    </w:p>
    <w:p>
      <w:r>
        <w:rPr>
          <w:b/>
        </w:rPr>
        <w:t xml:space="preserve">1: </w:t>
      </w:r>
      <w:r>
        <w:t>удалении естественных антикоагулянтов</w:t>
      </w:r>
    </w:p>
    <w:p>
      <w:r>
        <w:rPr>
          <w:b/>
        </w:rPr>
        <w:t xml:space="preserve">2: </w:t>
      </w:r>
      <w:r>
        <w:t>снижении концентрации простациклина в крови</w:t>
      </w:r>
    </w:p>
    <w:p>
      <w:r>
        <w:rPr>
          <w:b/>
        </w:rPr>
        <w:t xml:space="preserve">3: </w:t>
      </w:r>
      <w:r>
        <w:t>удалении активированных факторов свертывания</w:t>
      </w:r>
    </w:p>
    <w:p>
      <w:r>
        <w:rPr>
          <w:b/>
        </w:rPr>
        <w:t xml:space="preserve">4: </w:t>
      </w:r>
      <w:r>
        <w:t>удалении клеточных антигенов</w:t>
      </w:r>
    </w:p>
    <w:p>
      <w:r>
        <w:t xml:space="preserve">Правильный ответ: </w:t>
      </w:r>
      <w:r>
        <w:rPr>
          <w:b/>
        </w:rPr>
        <w:t>удалении активированных факторов свертывания</w:t>
      </w:r>
    </w:p>
    <w:p>
      <w:pPr>
        <w:pStyle w:val="Heading2"/>
      </w:pPr>
      <w:r>
        <w:t>НА МЕДИКО-СОЦИАЛЬНУЮ ЭКСПЕРТИЗУ ПРИ ТУБЕРКУЛЕЗЕ БОЛЬНОГО НАПРАВЛЯЮТ НЕ ПОЗДНЕЕ ________ ЛЕЧЕНИЯ</w:t>
      </w:r>
    </w:p>
    <w:p>
      <w:r>
        <w:rPr>
          <w:b/>
        </w:rPr>
        <w:t xml:space="preserve">1: </w:t>
      </w:r>
      <w:r>
        <w:t>12-и месяцев</w:t>
      </w:r>
    </w:p>
    <w:p>
      <w:r>
        <w:rPr>
          <w:b/>
        </w:rPr>
        <w:t xml:space="preserve">2: </w:t>
      </w:r>
      <w:r>
        <w:t>30-и дней</w:t>
      </w:r>
    </w:p>
    <w:p>
      <w:r>
        <w:rPr>
          <w:b/>
        </w:rPr>
        <w:t xml:space="preserve">3: </w:t>
      </w:r>
      <w:r>
        <w:t>10-и месяцев</w:t>
      </w:r>
    </w:p>
    <w:p>
      <w:r>
        <w:rPr>
          <w:b/>
        </w:rPr>
        <w:t xml:space="preserve">4: </w:t>
      </w:r>
      <w:r>
        <w:t>4-х месяцев</w:t>
      </w:r>
    </w:p>
    <w:p>
      <w:r>
        <w:t xml:space="preserve">Правильный ответ: </w:t>
      </w:r>
      <w:r>
        <w:rPr>
          <w:b/>
        </w:rPr>
        <w:t>12-и месяцев</w:t>
      </w:r>
    </w:p>
    <w:p>
      <w:pPr>
        <w:pStyle w:val="Heading2"/>
      </w:pPr>
      <w:r>
        <w:t>ПРИ ИССЛЕДОВАНИИ ФУНКЦИИ ВНЕШНЕГО ДЫХАНИЯ ВСКОРЕ ПОСЛЕ ИСЧЕЗНОВЕНИЯ СИМПТОМОВ ПРИСТУПА БРОНХИАЛЬНОЙ АСТМЫ ЧАСТО ОБНАРУЖИВАЮТ</w:t>
      </w:r>
    </w:p>
    <w:p>
      <w:r>
        <w:rPr>
          <w:b/>
        </w:rPr>
        <w:t xml:space="preserve">1: </w:t>
      </w:r>
      <w:r>
        <w:t>увеличение остаточного объема легких</w:t>
      </w:r>
    </w:p>
    <w:p>
      <w:r>
        <w:rPr>
          <w:b/>
        </w:rPr>
        <w:t xml:space="preserve">2: </w:t>
      </w:r>
      <w:r>
        <w:t>отсутствие изменения пика объемной скорости выдоха после ингаляции бронходилататора</w:t>
      </w:r>
    </w:p>
    <w:p>
      <w:r>
        <w:rPr>
          <w:b/>
        </w:rPr>
        <w:t xml:space="preserve">3: </w:t>
      </w:r>
      <w:r>
        <w:t>снижение диффузионной способности легких</w:t>
      </w:r>
    </w:p>
    <w:p>
      <w:r>
        <w:rPr>
          <w:b/>
        </w:rPr>
        <w:t xml:space="preserve">4: </w:t>
      </w:r>
      <w:r>
        <w:t>нормальные значения пика объемной скорости выдоха</w:t>
      </w:r>
    </w:p>
    <w:p>
      <w:r>
        <w:t xml:space="preserve">Правильный ответ: </w:t>
      </w:r>
      <w:r>
        <w:rPr>
          <w:b/>
        </w:rPr>
        <w:t>увеличение остаточного объема легких</w:t>
      </w:r>
    </w:p>
    <w:p>
      <w:pPr>
        <w:pStyle w:val="Heading2"/>
      </w:pPr>
      <w:r>
        <w:t>В ДИАГНОСТИКЕ И ПРОГНОЗЕ ТЕЧЕНИЯ СЕПСИСА У ПАЦИЕНТОВ С ИНФЕКЦИЕЙ COVID-19 ИМЕЕТ ЗНАЧЕНИЕ УРОВЕНЬ</w:t>
      </w:r>
    </w:p>
    <w:p>
      <w:r>
        <w:rPr>
          <w:b/>
        </w:rPr>
        <w:t xml:space="preserve">1: </w:t>
      </w:r>
      <w:r>
        <w:t>прокальцитонина</w:t>
      </w:r>
    </w:p>
    <w:p>
      <w:r>
        <w:rPr>
          <w:b/>
        </w:rPr>
        <w:t xml:space="preserve">2: </w:t>
      </w:r>
      <w:r>
        <w:t>тропонина</w:t>
      </w:r>
    </w:p>
    <w:p>
      <w:r>
        <w:rPr>
          <w:b/>
        </w:rPr>
        <w:t xml:space="preserve">3: </w:t>
      </w:r>
      <w:r>
        <w:t>D‑димера</w:t>
      </w:r>
    </w:p>
    <w:p>
      <w:r>
        <w:rPr>
          <w:b/>
        </w:rPr>
        <w:t xml:space="preserve">4: </w:t>
      </w:r>
      <w:r>
        <w:t>креатинфосфокиназа (КФК)</w:t>
      </w:r>
    </w:p>
    <w:p>
      <w:r>
        <w:t xml:space="preserve">Правильный ответ: </w:t>
      </w:r>
      <w:r>
        <w:rPr>
          <w:b/>
        </w:rPr>
        <w:t>прокальцитонина</w:t>
      </w:r>
    </w:p>
    <w:p>
      <w:pPr>
        <w:pStyle w:val="Heading2"/>
      </w:pPr>
      <w:r>
        <w:t>БОЛЕВОЙ СИНДРОМ ПРИ НЕОСЛОЖНЕННОЙ ЯЗВЕННОЙ БОЛЕЗНИ ДВЕНАДЦАТИПЕРСТНОЙ КИШКИ СООТВЕТСТВУЕТ</w:t>
      </w:r>
    </w:p>
    <w:p>
      <w:r>
        <w:rPr>
          <w:b/>
        </w:rPr>
        <w:t xml:space="preserve">1: </w:t>
      </w:r>
      <w:r>
        <w:t>боли в эпигастральной области, возникающей натощак или через 2-3 часа после приема пищи</w:t>
      </w:r>
    </w:p>
    <w:p>
      <w:r>
        <w:rPr>
          <w:b/>
        </w:rPr>
        <w:t xml:space="preserve">2: </w:t>
      </w:r>
      <w:r>
        <w:t>схваткообразной боли в правом подреберье с иррадиацией в правое плечо, возникающей чаще при приеме жирной пищи</w:t>
      </w:r>
    </w:p>
    <w:p>
      <w:r>
        <w:rPr>
          <w:b/>
        </w:rPr>
        <w:t xml:space="preserve">3: </w:t>
      </w:r>
      <w:r>
        <w:t>тупой давящей боли в эпигастральной области, усиливающейся после приема пищи</w:t>
      </w:r>
    </w:p>
    <w:p>
      <w:r>
        <w:rPr>
          <w:b/>
        </w:rPr>
        <w:t xml:space="preserve">4: </w:t>
      </w:r>
      <w:r>
        <w:t>давящей боли в левом подреберье, усиливающейся после приема пищи и иррадиирующей в спину</w:t>
      </w:r>
    </w:p>
    <w:p>
      <w:r>
        <w:t xml:space="preserve">Правильный ответ: </w:t>
      </w:r>
      <w:r>
        <w:rPr>
          <w:b/>
        </w:rPr>
        <w:t>боли в эпигастральной области, возникающей натощак или через 2-3 часа после приема пищи</w:t>
      </w:r>
    </w:p>
    <w:p>
      <w:pPr>
        <w:pStyle w:val="Heading2"/>
      </w:pPr>
      <w:r>
        <w:t>ТЕРАПИЕЙ ПРИ НЕОСЛОЖНЕННОМ ТЕЧЕНИИ ПРИОБРЕТЕННОЙ КРАСНУХИ ЯВЛЯЕТСЯ</w:t>
      </w:r>
    </w:p>
    <w:p>
      <w:r>
        <w:rPr>
          <w:b/>
        </w:rPr>
        <w:t xml:space="preserve">1: </w:t>
      </w:r>
      <w:r>
        <w:t>антибактериальная</w:t>
      </w:r>
    </w:p>
    <w:p>
      <w:r>
        <w:rPr>
          <w:b/>
        </w:rPr>
        <w:t xml:space="preserve">2: </w:t>
      </w:r>
      <w:r>
        <w:t>противирусная</w:t>
      </w:r>
    </w:p>
    <w:p>
      <w:r>
        <w:rPr>
          <w:b/>
        </w:rPr>
        <w:t xml:space="preserve">3: </w:t>
      </w:r>
      <w:r>
        <w:t>глюкокортикостероидная</w:t>
      </w:r>
    </w:p>
    <w:p>
      <w:r>
        <w:rPr>
          <w:b/>
        </w:rPr>
        <w:t xml:space="preserve">4: </w:t>
      </w:r>
      <w:r>
        <w:t>симптоматическая</w:t>
      </w:r>
    </w:p>
    <w:p>
      <w:r>
        <w:t xml:space="preserve">Правильный ответ: </w:t>
      </w:r>
      <w:r>
        <w:rPr>
          <w:b/>
        </w:rPr>
        <w:t>симптоматическая</w:t>
      </w:r>
    </w:p>
    <w:p>
      <w:pPr>
        <w:pStyle w:val="Heading2"/>
      </w:pPr>
      <w:r>
        <w:t>ОСНОВНЫМ МЕХАНИЗМОМ ПЕРЕДАЧИ АРБОВИРУСОВ ЯВЛЯЕТСЯ</w:t>
      </w:r>
    </w:p>
    <w:p>
      <w:r>
        <w:rPr>
          <w:b/>
        </w:rPr>
        <w:t xml:space="preserve">1: </w:t>
      </w:r>
      <w:r>
        <w:t>контактный через кровь</w:t>
      </w:r>
    </w:p>
    <w:p>
      <w:r>
        <w:rPr>
          <w:b/>
        </w:rPr>
        <w:t xml:space="preserve">2: </w:t>
      </w:r>
      <w:r>
        <w:t>алиментарный</w:t>
      </w:r>
    </w:p>
    <w:p>
      <w:r>
        <w:rPr>
          <w:b/>
        </w:rPr>
        <w:t xml:space="preserve">3: </w:t>
      </w:r>
      <w:r>
        <w:t>трансмиссивный</w:t>
      </w:r>
    </w:p>
    <w:p>
      <w:r>
        <w:rPr>
          <w:b/>
        </w:rPr>
        <w:t xml:space="preserve">4: </w:t>
      </w:r>
      <w:r>
        <w:t>аэрогенный</w:t>
      </w:r>
    </w:p>
    <w:p>
      <w:r>
        <w:t xml:space="preserve">Правильный ответ: </w:t>
      </w:r>
      <w:r>
        <w:rPr>
          <w:b/>
        </w:rPr>
        <w:t>трансмиссивный</w:t>
      </w:r>
    </w:p>
    <w:p>
      <w:pPr>
        <w:pStyle w:val="Heading2"/>
      </w:pPr>
      <w:r>
        <w:t>САХАРНЫЙ ДИАБЕТ, ПОТЕРЯ МАССЫ ТЕЛА, ДИАРЕЯ СО СТЕАТОРЕЕЙ, КАМНИ В ЖЕЛЧНЫХ ПРОТОКАХ ХАРАКТЕРНЫ ДЛЯ</w:t>
      </w:r>
    </w:p>
    <w:p>
      <w:r>
        <w:rPr>
          <w:b/>
        </w:rPr>
        <w:t xml:space="preserve">1: </w:t>
      </w:r>
      <w:r>
        <w:t>карциноида</w:t>
      </w:r>
    </w:p>
    <w:p>
      <w:r>
        <w:rPr>
          <w:b/>
        </w:rPr>
        <w:t xml:space="preserve">2: </w:t>
      </w:r>
      <w:r>
        <w:t>инсулиномы</w:t>
      </w:r>
    </w:p>
    <w:p>
      <w:r>
        <w:rPr>
          <w:b/>
        </w:rPr>
        <w:t xml:space="preserve">3: </w:t>
      </w:r>
      <w:r>
        <w:t>гастриномы</w:t>
      </w:r>
    </w:p>
    <w:p>
      <w:r>
        <w:rPr>
          <w:b/>
        </w:rPr>
        <w:t xml:space="preserve">4: </w:t>
      </w:r>
      <w:r>
        <w:t>соматостатиномы</w:t>
      </w:r>
    </w:p>
    <w:p>
      <w:r>
        <w:t xml:space="preserve">Правильный ответ: </w:t>
      </w:r>
      <w:r>
        <w:rPr>
          <w:b/>
        </w:rPr>
        <w:t>соматостатиномы</w:t>
      </w:r>
    </w:p>
    <w:p>
      <w:pPr>
        <w:pStyle w:val="Heading2"/>
      </w:pPr>
      <w:r>
        <w:t>НЕФРОПАТИЯ МОЖЕТ БЫТЬ ПЕРВИЧНОЙ (ИДИОПАТИЧЕСКОЙ) ПРИ</w:t>
      </w:r>
    </w:p>
    <w:p>
      <w:r>
        <w:rPr>
          <w:b/>
        </w:rPr>
        <w:t xml:space="preserve">1: </w:t>
      </w:r>
      <w:r>
        <w:t>наследственном амилоидозе</w:t>
      </w:r>
    </w:p>
    <w:p>
      <w:r>
        <w:rPr>
          <w:b/>
        </w:rPr>
        <w:t xml:space="preserve">2: </w:t>
      </w:r>
      <w:r>
        <w:t>гипертоническом нефроангиосклерозе</w:t>
      </w:r>
    </w:p>
    <w:p>
      <w:r>
        <w:rPr>
          <w:b/>
        </w:rPr>
        <w:t xml:space="preserve">3: </w:t>
      </w:r>
      <w:r>
        <w:t>мембранозном гломерулонефрите</w:t>
      </w:r>
    </w:p>
    <w:p>
      <w:r>
        <w:rPr>
          <w:b/>
        </w:rPr>
        <w:t xml:space="preserve">4: </w:t>
      </w:r>
      <w:r>
        <w:t>радиационном гломерулонефрите</w:t>
      </w:r>
    </w:p>
    <w:p>
      <w:r>
        <w:t xml:space="preserve">Правильный ответ: </w:t>
      </w:r>
      <w:r>
        <w:rPr>
          <w:b/>
        </w:rPr>
        <w:t>мембранозном гломерулонефрите</w:t>
      </w:r>
    </w:p>
    <w:p>
      <w:pPr>
        <w:pStyle w:val="Heading2"/>
      </w:pPr>
      <w:r>
        <w:t>В СООТВЕТСТВИИ С ФЕДЕРАЛЬНЫМ ЗАКОНОМ ОТ 21.11.2011 Г. № 323-ФЗ «ОБ ОСНОВАХ ОХРАНЫ ЗДОРОВЬЯ ГРАЖДАН В РОССИЙСКОЙ ФЕДЕРАЦИИ» ГРАЖДАНЕ, НАХОДЯЩИЕСЯ НА ЛЕЧЕНИИ, ОБЯЗАНЫ СОБЛЮДАТЬ РЕЖИМ ЛЕЧЕНИЯ И</w:t>
      </w:r>
    </w:p>
    <w:p>
      <w:r>
        <w:rPr>
          <w:b/>
        </w:rPr>
        <w:t xml:space="preserve">1: </w:t>
      </w:r>
      <w:r>
        <w:t>правила поведения пациента в медицинских организациях</w:t>
      </w:r>
    </w:p>
    <w:p>
      <w:r>
        <w:rPr>
          <w:b/>
        </w:rPr>
        <w:t xml:space="preserve">2: </w:t>
      </w:r>
      <w:r>
        <w:t>этический кодекс</w:t>
      </w:r>
    </w:p>
    <w:p>
      <w:r>
        <w:rPr>
          <w:b/>
        </w:rPr>
        <w:t xml:space="preserve">3: </w:t>
      </w:r>
      <w:r>
        <w:t>условия договора со страховой медицинской компанией</w:t>
      </w:r>
    </w:p>
    <w:p>
      <w:r>
        <w:rPr>
          <w:b/>
        </w:rPr>
        <w:t xml:space="preserve">4: </w:t>
      </w:r>
      <w:r>
        <w:t>правила обязательного медицинского страхования</w:t>
      </w:r>
    </w:p>
    <w:p>
      <w:r>
        <w:t xml:space="preserve">Правильный ответ: </w:t>
      </w:r>
      <w:r>
        <w:rPr>
          <w:b/>
        </w:rPr>
        <w:t>правила поведения пациента в медицинских организациях</w:t>
      </w:r>
    </w:p>
    <w:p>
      <w:pPr>
        <w:pStyle w:val="Heading2"/>
      </w:pPr>
      <w:r>
        <w:t>ДИАГНОСТИЧЕСКИМ ПРИЗНАКОМ ГЕМОФИЛИИ ЯВЛЯЕТСЯ</w:t>
      </w:r>
    </w:p>
    <w:p>
      <w:r>
        <w:rPr>
          <w:b/>
        </w:rPr>
        <w:t xml:space="preserve">1: </w:t>
      </w:r>
      <w:r>
        <w:t>нарушение ретракции кровяного сгустка</w:t>
      </w:r>
    </w:p>
    <w:p>
      <w:r>
        <w:rPr>
          <w:b/>
        </w:rPr>
        <w:t xml:space="preserve">2: </w:t>
      </w:r>
      <w:r>
        <w:t>удлинение времени кровотечения</w:t>
      </w:r>
    </w:p>
    <w:p>
      <w:r>
        <w:rPr>
          <w:b/>
        </w:rPr>
        <w:t xml:space="preserve">3: </w:t>
      </w:r>
      <w:r>
        <w:t>удлинение времени свертывания крови</w:t>
      </w:r>
    </w:p>
    <w:p>
      <w:r>
        <w:rPr>
          <w:b/>
        </w:rPr>
        <w:t xml:space="preserve">4: </w:t>
      </w:r>
      <w:r>
        <w:t>снижение протромбинового показателя</w:t>
      </w:r>
    </w:p>
    <w:p>
      <w:r>
        <w:t xml:space="preserve">Правильный ответ: </w:t>
      </w:r>
      <w:r>
        <w:rPr>
          <w:b/>
        </w:rPr>
        <w:t>удлинение времени свертывания крови</w:t>
      </w:r>
    </w:p>
    <w:p>
      <w:pPr>
        <w:pStyle w:val="Heading2"/>
      </w:pPr>
      <w:r>
        <w:t>КРОВОИЗЛИЯНИЯ В СУСТАВЫ ЯВЛЯЮТСЯ ОДНИМ ИЗ САМЫХ ЧАСТЫХ ПРОЯВЛЕНИЙ ГЕМОРРАГИЧЕСКОГО ДИАТЕЗА</w:t>
      </w:r>
    </w:p>
    <w:p>
      <w:r>
        <w:rPr>
          <w:b/>
        </w:rPr>
        <w:t xml:space="preserve">1: </w:t>
      </w:r>
      <w:r>
        <w:t>болезнь Виллебранда</w:t>
      </w:r>
    </w:p>
    <w:p>
      <w:r>
        <w:rPr>
          <w:b/>
        </w:rPr>
        <w:t xml:space="preserve">2: </w:t>
      </w:r>
      <w:r>
        <w:t>гемофилия В</w:t>
      </w:r>
    </w:p>
    <w:p>
      <w:r>
        <w:rPr>
          <w:b/>
        </w:rPr>
        <w:t xml:space="preserve">3: </w:t>
      </w:r>
      <w:r>
        <w:t>тромбастения Гланцмана</w:t>
      </w:r>
    </w:p>
    <w:p>
      <w:r>
        <w:rPr>
          <w:b/>
        </w:rPr>
        <w:t xml:space="preserve">4: </w:t>
      </w:r>
      <w:r>
        <w:t>идиопатическая тромбоцитопеническая пурпура</w:t>
      </w:r>
    </w:p>
    <w:p>
      <w:r>
        <w:t xml:space="preserve">Правильный ответ: </w:t>
      </w:r>
      <w:r>
        <w:rPr>
          <w:b/>
        </w:rPr>
        <w:t>гемофилия В</w:t>
      </w:r>
    </w:p>
    <w:p>
      <w:pPr>
        <w:pStyle w:val="Heading2"/>
      </w:pPr>
      <w:r>
        <w:t>НАИБОЛЕЕ ИНФОРМАТИВНЫМ ИССЛЕДОВАНИЕМ ДЛЯ ПОДТВЕРЖДЕНИЯ ХРОНИЧЕСКОГО ЛИМФОЛЕЙКОЗА ЯВЛЯЕТСЯ</w:t>
      </w:r>
    </w:p>
    <w:p>
      <w:r>
        <w:rPr>
          <w:b/>
        </w:rPr>
        <w:t xml:space="preserve">1: </w:t>
      </w:r>
      <w:r>
        <w:t>биопсия увеличенного лимфоузла</w:t>
      </w:r>
    </w:p>
    <w:p>
      <w:r>
        <w:rPr>
          <w:b/>
        </w:rPr>
        <w:t xml:space="preserve">2: </w:t>
      </w:r>
      <w:r>
        <w:t>определение уровня ретикулоцитов крови</w:t>
      </w:r>
    </w:p>
    <w:p>
      <w:r>
        <w:rPr>
          <w:b/>
        </w:rPr>
        <w:t xml:space="preserve">3: </w:t>
      </w:r>
      <w:r>
        <w:t>УЗИ органов брюшной полости</w:t>
      </w:r>
    </w:p>
    <w:p>
      <w:r>
        <w:rPr>
          <w:b/>
        </w:rPr>
        <w:t xml:space="preserve">4: </w:t>
      </w:r>
      <w:r>
        <w:t>стернальная пункция</w:t>
      </w:r>
    </w:p>
    <w:p>
      <w:r>
        <w:t xml:space="preserve">Правильный ответ: </w:t>
      </w:r>
      <w:r>
        <w:rPr>
          <w:b/>
        </w:rPr>
        <w:t>стернальная пункция</w:t>
      </w:r>
    </w:p>
    <w:p>
      <w:pPr>
        <w:pStyle w:val="Heading2"/>
      </w:pPr>
      <w:r>
        <w:t>ПЕРЕОСВИДЕТЕЛЬСТВОВАНИЕ ИНВАЛИДА МОЖЕТ ОСУЩЕСТВЛЯТЬСЯ ЗАБЛАГОВРЕМЕННО, НО НЕ БОЛЕЕ ЧЕМ ЗА _____________ МЕСЯЦ /МЕСЯЦА ДО ИСТЕЧЕНИЯ УСТАНОВЛЕННОГО СРОКА ИНВАЛИДНОСТИ</w:t>
      </w:r>
    </w:p>
    <w:p>
      <w:r>
        <w:rPr>
          <w:b/>
        </w:rPr>
        <w:t xml:space="preserve">1: </w:t>
      </w:r>
      <w:r>
        <w:t>3</w:t>
      </w:r>
    </w:p>
    <w:p>
      <w:r>
        <w:rPr>
          <w:b/>
        </w:rPr>
        <w:t xml:space="preserve">2: </w:t>
      </w:r>
      <w:r>
        <w:t>1,5</w:t>
      </w:r>
    </w:p>
    <w:p>
      <w:r>
        <w:rPr>
          <w:b/>
        </w:rPr>
        <w:t xml:space="preserve">3: </w:t>
      </w:r>
      <w:r>
        <w:t>1</w:t>
      </w:r>
    </w:p>
    <w:p>
      <w:r>
        <w:rPr>
          <w:b/>
        </w:rPr>
        <w:t xml:space="preserve">4: </w:t>
      </w:r>
      <w:r>
        <w:t>2</w:t>
      </w:r>
    </w:p>
    <w:p>
      <w:r>
        <w:t xml:space="preserve">Правильный ответ: </w:t>
      </w:r>
      <w:r>
        <w:rPr>
          <w:b/>
        </w:rPr>
        <w:t>2</w:t>
      </w:r>
    </w:p>
    <w:p>
      <w:pPr>
        <w:pStyle w:val="Heading2"/>
      </w:pPr>
      <w:r>
        <w:t>НАИБОЛЕЕ ЧАСТО ВСТРЕЧАЮЩИМСЯ СИМПТОМОМ ПРИ ДИФФУЗНОМ ЭЗОФАГОСПАЗМЕ ЯВЛЯЕТСЯ</w:t>
      </w:r>
    </w:p>
    <w:p>
      <w:r>
        <w:rPr>
          <w:b/>
        </w:rPr>
        <w:t xml:space="preserve">1: </w:t>
      </w:r>
      <w:r>
        <w:t>регургитация</w:t>
      </w:r>
    </w:p>
    <w:p>
      <w:r>
        <w:rPr>
          <w:b/>
        </w:rPr>
        <w:t xml:space="preserve">2: </w:t>
      </w:r>
      <w:r>
        <w:t>дисфагия</w:t>
      </w:r>
    </w:p>
    <w:p>
      <w:r>
        <w:rPr>
          <w:b/>
        </w:rPr>
        <w:t xml:space="preserve">3: </w:t>
      </w:r>
      <w:r>
        <w:t>боль за грудиной</w:t>
      </w:r>
    </w:p>
    <w:p>
      <w:r>
        <w:rPr>
          <w:b/>
        </w:rPr>
        <w:t xml:space="preserve">4: </w:t>
      </w:r>
      <w:r>
        <w:t>одинофагия</w:t>
      </w:r>
    </w:p>
    <w:p>
      <w:r>
        <w:t xml:space="preserve">Правильный ответ: </w:t>
      </w:r>
      <w:r>
        <w:rPr>
          <w:b/>
        </w:rPr>
        <w:t>боль за грудиной</w:t>
      </w:r>
    </w:p>
    <w:p>
      <w:pPr>
        <w:pStyle w:val="Heading2"/>
      </w:pPr>
      <w:r>
        <w:t>ДЕФИЦИТ ПЛАЗМЕННЫХ КОАГУЛЯНТОВ СВОЙСТВЕНЕН ДЛЯ</w:t>
      </w:r>
    </w:p>
    <w:p>
      <w:r>
        <w:rPr>
          <w:b/>
        </w:rPr>
        <w:t xml:space="preserve">1: </w:t>
      </w:r>
      <w:r>
        <w:t>гемофилии А</w:t>
      </w:r>
    </w:p>
    <w:p>
      <w:r>
        <w:rPr>
          <w:b/>
        </w:rPr>
        <w:t xml:space="preserve">2: </w:t>
      </w:r>
      <w:r>
        <w:t>болезни Гланцмана</w:t>
      </w:r>
    </w:p>
    <w:p>
      <w:r>
        <w:rPr>
          <w:b/>
        </w:rPr>
        <w:t xml:space="preserve">3: </w:t>
      </w:r>
      <w:r>
        <w:t>аутоиммунной тромбоцитопенической пурпуры</w:t>
      </w:r>
    </w:p>
    <w:p>
      <w:r>
        <w:rPr>
          <w:b/>
        </w:rPr>
        <w:t xml:space="preserve">4: </w:t>
      </w:r>
      <w:r>
        <w:t>болезни Шенлейн-Геноха</w:t>
      </w:r>
    </w:p>
    <w:p>
      <w:r>
        <w:t xml:space="preserve">Правильный ответ: </w:t>
      </w:r>
      <w:r>
        <w:rPr>
          <w:b/>
        </w:rPr>
        <w:t>гемофилии А</w:t>
      </w:r>
    </w:p>
    <w:p>
      <w:pPr>
        <w:pStyle w:val="Heading2"/>
      </w:pPr>
      <w:r>
        <w:t>ПАЦИЕНТАМ С ХРОНИЧЕСКОЙ ИШЕМИЕЙ МОЗГА И ГИПЕРХОЛИСТЕРИНЕМИЕЙ НАЗНАЧАЕТСЯ ДИЕТА С ПОНИЖЕННЫМ СОДЕРЖАНИЕМ</w:t>
      </w:r>
    </w:p>
    <w:p>
      <w:r>
        <w:rPr>
          <w:b/>
        </w:rPr>
        <w:t xml:space="preserve">1: </w:t>
      </w:r>
      <w:r>
        <w:t>сахара</w:t>
      </w:r>
    </w:p>
    <w:p>
      <w:r>
        <w:rPr>
          <w:b/>
        </w:rPr>
        <w:t xml:space="preserve">2: </w:t>
      </w:r>
      <w:r>
        <w:t>животных жиров</w:t>
      </w:r>
    </w:p>
    <w:p>
      <w:r>
        <w:rPr>
          <w:b/>
        </w:rPr>
        <w:t xml:space="preserve">3: </w:t>
      </w:r>
      <w:r>
        <w:t>растительных жиров</w:t>
      </w:r>
    </w:p>
    <w:p>
      <w:r>
        <w:rPr>
          <w:b/>
        </w:rPr>
        <w:t xml:space="preserve">4: </w:t>
      </w:r>
      <w:r>
        <w:t>соли</w:t>
      </w:r>
    </w:p>
    <w:p>
      <w:r>
        <w:t xml:space="preserve">Правильный ответ: </w:t>
      </w:r>
      <w:r>
        <w:rPr>
          <w:b/>
        </w:rPr>
        <w:t>животных жиров</w:t>
      </w:r>
    </w:p>
    <w:p>
      <w:pPr>
        <w:pStyle w:val="Heading2"/>
      </w:pPr>
      <w:r>
        <w:t>ДЛЯ СРАВНЕНИЯ ДВУХ МЕРОПРИЯТИЙ ПО ОХРАНЕ ЗДОРОВЬЯ, РЕЗУЛЬТАТЫ КОТОРЫХ МОЖНО ПРЕДСТАВИТЬ В ДЕНЕЖНОМ ВЫРАЖЕНИИ, ИСПОЛЬЗУЕТСЯ МЕТОД КЛИНИКО-ЭКОНОМИЧЕСКОГО АНАЛИЗА В ТАКОЙ ФОРМЕ, КАК</w:t>
      </w:r>
    </w:p>
    <w:p>
      <w:r>
        <w:rPr>
          <w:b/>
        </w:rPr>
        <w:t xml:space="preserve">1: </w:t>
      </w:r>
      <w:r>
        <w:t>затраты-полезность</w:t>
      </w:r>
    </w:p>
    <w:p>
      <w:r>
        <w:rPr>
          <w:b/>
        </w:rPr>
        <w:t xml:space="preserve">2: </w:t>
      </w:r>
      <w:r>
        <w:t>затраты-выгода</w:t>
      </w:r>
    </w:p>
    <w:p>
      <w:r>
        <w:rPr>
          <w:b/>
        </w:rPr>
        <w:t xml:space="preserve">3: </w:t>
      </w:r>
      <w:r>
        <w:t>затраты-эффективность</w:t>
      </w:r>
    </w:p>
    <w:p>
      <w:r>
        <w:rPr>
          <w:b/>
        </w:rPr>
        <w:t xml:space="preserve">4: </w:t>
      </w:r>
      <w:r>
        <w:t>минимизация затрат</w:t>
      </w:r>
    </w:p>
    <w:p>
      <w:r>
        <w:t xml:space="preserve">Правильный ответ: </w:t>
      </w:r>
      <w:r>
        <w:rPr>
          <w:b/>
        </w:rPr>
        <w:t>затраты-выгода</w:t>
      </w:r>
    </w:p>
    <w:p>
      <w:pPr>
        <w:pStyle w:val="Heading2"/>
      </w:pPr>
      <w:r>
        <w:t>ГРАНУЛЕМЫ НА ГИСТОЛОГИИ ОПРЕДЕЛЯЮТСЯ ПРИ</w:t>
      </w:r>
    </w:p>
    <w:p>
      <w:r>
        <w:rPr>
          <w:b/>
        </w:rPr>
        <w:t xml:space="preserve">1: </w:t>
      </w:r>
      <w:r>
        <w:t>язвенной болезни желудка</w:t>
      </w:r>
    </w:p>
    <w:p>
      <w:r>
        <w:rPr>
          <w:b/>
        </w:rPr>
        <w:t xml:space="preserve">2: </w:t>
      </w:r>
      <w:r>
        <w:t>раке желудка</w:t>
      </w:r>
    </w:p>
    <w:p>
      <w:r>
        <w:rPr>
          <w:b/>
        </w:rPr>
        <w:t xml:space="preserve">3: </w:t>
      </w:r>
      <w:r>
        <w:t>болезни Крона</w:t>
      </w:r>
    </w:p>
    <w:p>
      <w:r>
        <w:rPr>
          <w:b/>
        </w:rPr>
        <w:t xml:space="preserve">4: </w:t>
      </w:r>
      <w:r>
        <w:t>язвенной болезни двенадцатиперстной кишки</w:t>
      </w:r>
    </w:p>
    <w:p>
      <w:r>
        <w:t xml:space="preserve">Правильный ответ: </w:t>
      </w:r>
      <w:r>
        <w:rPr>
          <w:b/>
        </w:rPr>
        <w:t>болезни Крона</w:t>
      </w:r>
    </w:p>
    <w:p>
      <w:pPr>
        <w:pStyle w:val="Heading2"/>
      </w:pPr>
      <w:r>
        <w:t>НА ВЕРХУШКУ СЕРДЦА ЛУЧШЕ ВСЕГО ПРОВОДЯТСЯ ЗВУКОВЫЕ ЯВЛЕНИЯ, СВЯЗАННЫЕ С ДЕЯТЕЛЬНОСТЬЮ КЛАПАНА</w:t>
      </w:r>
    </w:p>
    <w:p>
      <w:r>
        <w:rPr>
          <w:b/>
        </w:rPr>
        <w:t xml:space="preserve">1: </w:t>
      </w:r>
      <w:r>
        <w:t>трикуспидального</w:t>
      </w:r>
    </w:p>
    <w:p>
      <w:r>
        <w:rPr>
          <w:b/>
        </w:rPr>
        <w:t xml:space="preserve">2: </w:t>
      </w:r>
      <w:r>
        <w:t>митрального</w:t>
      </w:r>
    </w:p>
    <w:p>
      <w:r>
        <w:rPr>
          <w:b/>
        </w:rPr>
        <w:t xml:space="preserve">3: </w:t>
      </w:r>
      <w:r>
        <w:t>аортального</w:t>
      </w:r>
    </w:p>
    <w:p>
      <w:r>
        <w:rPr>
          <w:b/>
        </w:rPr>
        <w:t xml:space="preserve">4: </w:t>
      </w:r>
      <w:r>
        <w:t>легочной артерии</w:t>
      </w:r>
    </w:p>
    <w:p>
      <w:r>
        <w:t xml:space="preserve">Правильный ответ: </w:t>
      </w:r>
      <w:r>
        <w:rPr>
          <w:b/>
        </w:rPr>
        <w:t>митрального</w:t>
      </w:r>
    </w:p>
    <w:p>
      <w:pPr>
        <w:pStyle w:val="Heading2"/>
      </w:pPr>
      <w:r>
        <w:t>ДЛЯ ЖЕЛЕЗОДЕФИЦИТНОЙ АНЕМИИ ХАРАКТЕРНО _____ ФЕРРИТИНА И ____ ОЖСС</w:t>
      </w:r>
    </w:p>
    <w:p>
      <w:r>
        <w:rPr>
          <w:b/>
        </w:rPr>
        <w:t xml:space="preserve">1: </w:t>
      </w:r>
      <w:r>
        <w:t>повышение; снижение</w:t>
      </w:r>
    </w:p>
    <w:p>
      <w:r>
        <w:rPr>
          <w:b/>
        </w:rPr>
        <w:t xml:space="preserve">2: </w:t>
      </w:r>
      <w:r>
        <w:t>повышение; повышение</w:t>
      </w:r>
    </w:p>
    <w:p>
      <w:r>
        <w:rPr>
          <w:b/>
        </w:rPr>
        <w:t xml:space="preserve">3: </w:t>
      </w:r>
      <w:r>
        <w:t>снижение; снижение</w:t>
      </w:r>
    </w:p>
    <w:p>
      <w:r>
        <w:rPr>
          <w:b/>
        </w:rPr>
        <w:t xml:space="preserve">4: </w:t>
      </w:r>
      <w:r>
        <w:t>снижение; повышение</w:t>
      </w:r>
    </w:p>
    <w:p>
      <w:r>
        <w:t xml:space="preserve">Правильный ответ: </w:t>
      </w:r>
      <w:r>
        <w:rPr>
          <w:b/>
        </w:rPr>
        <w:t>снижение; повышение</w:t>
      </w:r>
    </w:p>
    <w:p>
      <w:pPr>
        <w:pStyle w:val="Heading2"/>
      </w:pPr>
      <w:r>
        <w:t>К МОДИФИЦИРУЕМЫМ ФАКТОРАМ РИСКА РАЗВИТИЯ АТЕРОСКЛЕРОЗА ОТНОСИТСЯ</w:t>
      </w:r>
    </w:p>
    <w:p>
      <w:r>
        <w:rPr>
          <w:b/>
        </w:rPr>
        <w:t xml:space="preserve">1: </w:t>
      </w:r>
      <w:r>
        <w:t>возраст</w:t>
      </w:r>
    </w:p>
    <w:p>
      <w:r>
        <w:rPr>
          <w:b/>
        </w:rPr>
        <w:t xml:space="preserve">2: </w:t>
      </w:r>
      <w:r>
        <w:t>отягощенная наследственность</w:t>
      </w:r>
    </w:p>
    <w:p>
      <w:r>
        <w:rPr>
          <w:b/>
        </w:rPr>
        <w:t xml:space="preserve">3: </w:t>
      </w:r>
      <w:r>
        <w:t>мужской пол</w:t>
      </w:r>
    </w:p>
    <w:p>
      <w:r>
        <w:rPr>
          <w:b/>
        </w:rPr>
        <w:t xml:space="preserve">4: </w:t>
      </w:r>
      <w:r>
        <w:t>сахарный диабет 2 типа</w:t>
      </w:r>
    </w:p>
    <w:p>
      <w:r>
        <w:t xml:space="preserve">Правильный ответ: </w:t>
      </w:r>
      <w:r>
        <w:rPr>
          <w:b/>
        </w:rPr>
        <w:t>сахарный диабет 2 типа</w:t>
      </w:r>
    </w:p>
    <w:p>
      <w:pPr>
        <w:pStyle w:val="Heading2"/>
      </w:pPr>
      <w:r>
        <w:t>ДИЛАТАЦИЯ НИЖНЕЙ ПОЛОЙ ВЕНЫ И ОТСУТСТВИЕ ЕЕ РЕАКЦИИ НА ВДОХ В ПРИСУТСТВИИ ЖИДКОСТИ В ПОЛОСТИ ПЕРИКАРДА МОГУТ БЫТЬ ПРИЗНАКОМ</w:t>
      </w:r>
    </w:p>
    <w:p>
      <w:r>
        <w:rPr>
          <w:b/>
        </w:rPr>
        <w:t xml:space="preserve">1: </w:t>
      </w:r>
      <w:r>
        <w:t>инфаркта миокарда</w:t>
      </w:r>
    </w:p>
    <w:p>
      <w:r>
        <w:rPr>
          <w:b/>
        </w:rPr>
        <w:t xml:space="preserve">2: </w:t>
      </w:r>
      <w:r>
        <w:t>тромбоэмболии легочной артерии (ТЭЛА)</w:t>
      </w:r>
    </w:p>
    <w:p>
      <w:r>
        <w:rPr>
          <w:b/>
        </w:rPr>
        <w:t xml:space="preserve">3: </w:t>
      </w:r>
      <w:r>
        <w:t>фибрилляции предсердий</w:t>
      </w:r>
    </w:p>
    <w:p>
      <w:r>
        <w:rPr>
          <w:b/>
        </w:rPr>
        <w:t xml:space="preserve">4: </w:t>
      </w:r>
      <w:r>
        <w:t>тампонады сердца</w:t>
      </w:r>
    </w:p>
    <w:p>
      <w:r>
        <w:t xml:space="preserve">Правильный ответ: </w:t>
      </w:r>
      <w:r>
        <w:rPr>
          <w:b/>
        </w:rPr>
        <w:t>тампонады сердца</w:t>
      </w:r>
    </w:p>
    <w:p>
      <w:pPr>
        <w:pStyle w:val="Heading2"/>
      </w:pPr>
      <w:r>
        <w:t>ОПРЕДЕЛЕНИЕ УРОВНЯ D-ДИМЕРА В СЫВОРОТКЕ КРОВИ ПРИМЕНЯЕТСЯ ДЛЯ ДИАГНОСТИКИ</w:t>
      </w:r>
    </w:p>
    <w:p>
      <w:r>
        <w:rPr>
          <w:b/>
        </w:rPr>
        <w:t xml:space="preserve">1: </w:t>
      </w:r>
      <w:r>
        <w:t>феохромоцитомы</w:t>
      </w:r>
    </w:p>
    <w:p>
      <w:r>
        <w:rPr>
          <w:b/>
        </w:rPr>
        <w:t xml:space="preserve">2: </w:t>
      </w:r>
      <w:r>
        <w:t>острого нарушения мозгового кровообращения (ОНМК)</w:t>
      </w:r>
    </w:p>
    <w:p>
      <w:r>
        <w:rPr>
          <w:b/>
        </w:rPr>
        <w:t xml:space="preserve">3: </w:t>
      </w:r>
      <w:r>
        <w:t>инфаркта миокарда</w:t>
      </w:r>
    </w:p>
    <w:p>
      <w:r>
        <w:rPr>
          <w:b/>
        </w:rPr>
        <w:t xml:space="preserve">4: </w:t>
      </w:r>
      <w:r>
        <w:t>тромбоэмболии легочной артерии (ТЭЛА)</w:t>
      </w:r>
    </w:p>
    <w:p>
      <w:r>
        <w:t xml:space="preserve">Правильный ответ: </w:t>
      </w:r>
      <w:r>
        <w:rPr>
          <w:b/>
        </w:rPr>
        <w:t>тромбоэмболии легочной артерии (ТЭЛА)</w:t>
      </w:r>
    </w:p>
    <w:p>
      <w:pPr>
        <w:pStyle w:val="Heading2"/>
      </w:pPr>
      <w:r>
        <w:t>СОГЛАСНО П.4 СТ. 31 ФЕДЕРАЛЬНОГО ЗАКОНА ОТ 21.11.2011 ГОДА № 323-ФЗ «ОБ ОСНОВАХ ОХРАНЫ ЗДОРОВЬЯ ГРАЖДАН В РОССИЙСКОЙ ФЕДЕРАЦИИ» ОКАЗЫВАТЬ ПЕРВУЮ ПОМОЩЬ ______, ПРОШЕДШИЙ ОБУЧЕНИЕ И(ИЛИ) ИМЕЮЩИЙ СООТВЕТСТВУЮЩИЕ НАВЫКИ</w:t>
      </w:r>
    </w:p>
    <w:p>
      <w:r>
        <w:rPr>
          <w:b/>
        </w:rPr>
        <w:t xml:space="preserve">1: </w:t>
      </w:r>
      <w:r>
        <w:t>обязан любой гражданин</w:t>
      </w:r>
    </w:p>
    <w:p>
      <w:r>
        <w:rPr>
          <w:b/>
        </w:rPr>
        <w:t xml:space="preserve">2: </w:t>
      </w:r>
      <w:r>
        <w:t>имеет право только медицинский работник</w:t>
      </w:r>
    </w:p>
    <w:p>
      <w:r>
        <w:rPr>
          <w:b/>
        </w:rPr>
        <w:t xml:space="preserve">3: </w:t>
      </w:r>
      <w:r>
        <w:t>имеет право любой гражданин</w:t>
      </w:r>
    </w:p>
    <w:p>
      <w:r>
        <w:rPr>
          <w:b/>
        </w:rPr>
        <w:t xml:space="preserve">4: </w:t>
      </w:r>
      <w:r>
        <w:t>только взрослым пострадавшим имеет право любой гражданин</w:t>
      </w:r>
    </w:p>
    <w:p>
      <w:r>
        <w:t xml:space="preserve">Правильный ответ: </w:t>
      </w:r>
      <w:r>
        <w:rPr>
          <w:b/>
        </w:rPr>
        <w:t>имеет право любой гражданин</w:t>
      </w:r>
    </w:p>
    <w:p>
      <w:pPr>
        <w:pStyle w:val="Heading2"/>
      </w:pPr>
      <w:r>
        <w:t>ПРИБАВКА МАССЫ ТЕЛА, В КАЧЕСТВЕ НЕБЛАГОПРИЯТНОЙ ПОБОЧНОЙ РЕАКЦИИ, ВОЗМОЖНА ПРИ ПРИЕМЕ</w:t>
      </w:r>
    </w:p>
    <w:p>
      <w:r>
        <w:rPr>
          <w:b/>
        </w:rPr>
        <w:t xml:space="preserve">1: </w:t>
      </w:r>
      <w:r>
        <w:t>бигуанидов</w:t>
      </w:r>
    </w:p>
    <w:p>
      <w:r>
        <w:rPr>
          <w:b/>
        </w:rPr>
        <w:t xml:space="preserve">2: </w:t>
      </w:r>
      <w:r>
        <w:t>агонистов рецепторов ГПП-1</w:t>
      </w:r>
    </w:p>
    <w:p>
      <w:r>
        <w:rPr>
          <w:b/>
        </w:rPr>
        <w:t xml:space="preserve">3: </w:t>
      </w:r>
      <w:r>
        <w:t>тиазолидиндионов</w:t>
      </w:r>
    </w:p>
    <w:p>
      <w:r>
        <w:rPr>
          <w:b/>
        </w:rPr>
        <w:t xml:space="preserve">4: </w:t>
      </w:r>
      <w:r>
        <w:t>ситаглиптина</w:t>
      </w:r>
    </w:p>
    <w:p>
      <w:r>
        <w:t xml:space="preserve">Правильный ответ: </w:t>
      </w:r>
      <w:r>
        <w:rPr>
          <w:b/>
        </w:rPr>
        <w:t>тиазолидиндионов</w:t>
      </w:r>
    </w:p>
    <w:p>
      <w:pPr>
        <w:pStyle w:val="Heading2"/>
      </w:pPr>
      <w:r>
        <w:t>ПРИ ЛЕЧЕНИИ БРОНХИАЛЬНОЙ АСТМЫ ГОРМОНАЛЬНЫМИ ПРЕПАРАТАМИ СЛЕДУЕТ УЧИТЫВАТЬ, ЧТО КОНЦЕНТРАЦИЯ БУДЕСОНИДА В ПЛАЗМЕ КРОВИ УВЕЛИЧИВАЕТСЯ ВО ВРЕМЯ ПРИЕМА</w:t>
      </w:r>
    </w:p>
    <w:p>
      <w:r>
        <w:rPr>
          <w:b/>
        </w:rPr>
        <w:t xml:space="preserve">1: </w:t>
      </w:r>
      <w:r>
        <w:t>эстрогенов</w:t>
      </w:r>
    </w:p>
    <w:p>
      <w:r>
        <w:rPr>
          <w:b/>
        </w:rPr>
        <w:t xml:space="preserve">2: </w:t>
      </w:r>
      <w:r>
        <w:t>фенобарбитала</w:t>
      </w:r>
    </w:p>
    <w:p>
      <w:r>
        <w:rPr>
          <w:b/>
        </w:rPr>
        <w:t xml:space="preserve">3: </w:t>
      </w:r>
      <w:r>
        <w:t>кромогликоевой кислоты</w:t>
      </w:r>
    </w:p>
    <w:p>
      <w:r>
        <w:rPr>
          <w:b/>
        </w:rPr>
        <w:t xml:space="preserve">4: </w:t>
      </w:r>
      <w:r>
        <w:t>рифампицина</w:t>
      </w:r>
    </w:p>
    <w:p>
      <w:r>
        <w:t xml:space="preserve">Правильный ответ: </w:t>
      </w:r>
      <w:r>
        <w:rPr>
          <w:b/>
        </w:rPr>
        <w:t>эстрогенов</w:t>
      </w:r>
    </w:p>
    <w:p>
      <w:pPr>
        <w:pStyle w:val="Heading2"/>
      </w:pPr>
      <w:r>
        <w:t>IV CТЕПЕНЬ СТОЙКИХ НАРУШЕНИЙ ФУНКЦИЙ ОРГАНИЗМА - ЭТО ЗНАЧИТЕЛЬНО ВЫРАЖЕННЫЕ НАРУШЕНИЯ В ДИАПАЗОНЕ ОТ _____ ДО 100%</w:t>
      </w:r>
    </w:p>
    <w:p>
      <w:r>
        <w:rPr>
          <w:b/>
        </w:rPr>
        <w:t xml:space="preserve">1: </w:t>
      </w:r>
      <w:r>
        <w:t>85</w:t>
      </w:r>
    </w:p>
    <w:p>
      <w:r>
        <w:rPr>
          <w:b/>
        </w:rPr>
        <w:t xml:space="preserve">2: </w:t>
      </w:r>
      <w:r>
        <w:t>70</w:t>
      </w:r>
    </w:p>
    <w:p>
      <w:r>
        <w:rPr>
          <w:b/>
        </w:rPr>
        <w:t xml:space="preserve">3: </w:t>
      </w:r>
      <w:r>
        <w:t>80</w:t>
      </w:r>
    </w:p>
    <w:p>
      <w:r>
        <w:rPr>
          <w:b/>
        </w:rPr>
        <w:t xml:space="preserve">4: </w:t>
      </w:r>
      <w:r>
        <w:t>90</w:t>
      </w:r>
    </w:p>
    <w:p>
      <w:r>
        <w:t xml:space="preserve">Правильный ответ: </w:t>
      </w:r>
      <w:r>
        <w:rPr>
          <w:b/>
        </w:rPr>
        <w:t>90</w:t>
      </w:r>
    </w:p>
    <w:p>
      <w:pPr>
        <w:pStyle w:val="Heading2"/>
      </w:pPr>
      <w:r>
        <w:t>НЕСКОЛЬКО ЛИСТКОВ НЕТРУДОСПОСОБНОСТИ НА БУМАЖНОМ НОСИТЕЛЕ ПО КАЖДОМУ МЕСТУ РАБОТЫ, ЛИБО ОДИН ЛИСТОК НЕТРУДОСПОСОБНОСТИ В ФОРМЕ ЭЛЕКТРОННОГО ДОКУМЕНТА ДЛЯ ПРЕДСТАВЛЕНИЯ ЕГО НОМЕРА ПО КАЖДОМУ МЕСТУ РАБОТЫ МОГУТ БЫТЬ ВЫДАНЫ ПРИ УСЛОВИИ РАБОТЫ ПАЦИЕНТА У НЕСКОЛЬКИХ РАБОТОДАТЕЛЕЙ В ТЕЧЕНИЕ ________ , ПРЕДШЕСТВУЮЩИХ ГОДУ НАСТУПЛЕНИЯ ВРЕМЕННОЙ НЕТРУДОСПОСОБНОСТИ</w:t>
      </w:r>
    </w:p>
    <w:p>
      <w:r>
        <w:rPr>
          <w:b/>
        </w:rPr>
        <w:t xml:space="preserve">1: </w:t>
      </w:r>
      <w:r>
        <w:t>3 календарных лет</w:t>
      </w:r>
    </w:p>
    <w:p>
      <w:r>
        <w:rPr>
          <w:b/>
        </w:rPr>
        <w:t xml:space="preserve">2: </w:t>
      </w:r>
      <w:r>
        <w:t>1 года</w:t>
      </w:r>
    </w:p>
    <w:p>
      <w:r>
        <w:rPr>
          <w:b/>
        </w:rPr>
        <w:t xml:space="preserve">3: </w:t>
      </w:r>
      <w:r>
        <w:t>2 календарных лет</w:t>
      </w:r>
    </w:p>
    <w:p>
      <w:r>
        <w:rPr>
          <w:b/>
        </w:rPr>
        <w:t xml:space="preserve">4: </w:t>
      </w:r>
      <w:r>
        <w:t>6 месяцев</w:t>
      </w:r>
    </w:p>
    <w:p>
      <w:r>
        <w:t xml:space="preserve">Правильный ответ: </w:t>
      </w:r>
      <w:r>
        <w:rPr>
          <w:b/>
        </w:rPr>
        <w:t>2 календарных лет</w:t>
      </w:r>
    </w:p>
    <w:p>
      <w:pPr>
        <w:pStyle w:val="Heading2"/>
      </w:pPr>
      <w:r>
        <w:t>СИНУСОВАЯ БРАДИКАРДИЯ НАИБОЛЕЕ ХАРАКТЕРНА ДЛЯ</w:t>
      </w:r>
    </w:p>
    <w:p>
      <w:r>
        <w:rPr>
          <w:b/>
        </w:rPr>
        <w:t xml:space="preserve">1: </w:t>
      </w:r>
      <w:r>
        <w:t>передне-перегородочного инфаркта миокарда</w:t>
      </w:r>
    </w:p>
    <w:p>
      <w:r>
        <w:rPr>
          <w:b/>
        </w:rPr>
        <w:t xml:space="preserve">2: </w:t>
      </w:r>
      <w:r>
        <w:t>инфаркта межжелудочковой перегородки</w:t>
      </w:r>
    </w:p>
    <w:p>
      <w:r>
        <w:rPr>
          <w:b/>
        </w:rPr>
        <w:t xml:space="preserve">3: </w:t>
      </w:r>
      <w:r>
        <w:t>нижнего инфаркта миокарда</w:t>
      </w:r>
    </w:p>
    <w:p>
      <w:r>
        <w:rPr>
          <w:b/>
        </w:rPr>
        <w:t xml:space="preserve">4: </w:t>
      </w:r>
      <w:r>
        <w:t>инфаркта миокарда правого желудочка</w:t>
      </w:r>
    </w:p>
    <w:p>
      <w:r>
        <w:t xml:space="preserve">Правильный ответ: </w:t>
      </w:r>
      <w:r>
        <w:rPr>
          <w:b/>
        </w:rPr>
        <w:t>нижнего инфаркта миокарда</w:t>
      </w:r>
    </w:p>
    <w:p>
      <w:pPr>
        <w:pStyle w:val="Heading2"/>
      </w:pPr>
      <w:r>
        <w:t>У БОЛЬНЫХ НОВОЙ КОРОНАВИРУСНОЙ ИНФЕКЦИЕЙ COVID-19 ПРИ РАЗВИТИИ ПНЕВМОНИИ, АССОЦИИРОВАННОЙ С P.AERUGINOSA, НАИБОЛЕЕ ЭФФЕКТИВЕН</w:t>
      </w:r>
    </w:p>
    <w:p>
      <w:r>
        <w:rPr>
          <w:b/>
        </w:rPr>
        <w:t xml:space="preserve">1: </w:t>
      </w:r>
      <w:r>
        <w:t>амоксициллин/клавуланат</w:t>
      </w:r>
    </w:p>
    <w:p>
      <w:r>
        <w:rPr>
          <w:b/>
        </w:rPr>
        <w:t xml:space="preserve">2: </w:t>
      </w:r>
      <w:r>
        <w:t>пиперациллин/тазобактам</w:t>
      </w:r>
    </w:p>
    <w:p>
      <w:r>
        <w:rPr>
          <w:b/>
        </w:rPr>
        <w:t xml:space="preserve">3: </w:t>
      </w:r>
      <w:r>
        <w:t>карбенициллин</w:t>
      </w:r>
    </w:p>
    <w:p>
      <w:r>
        <w:rPr>
          <w:b/>
        </w:rPr>
        <w:t xml:space="preserve">4: </w:t>
      </w:r>
      <w:r>
        <w:t>ванкомицин</w:t>
      </w:r>
    </w:p>
    <w:p>
      <w:r>
        <w:t xml:space="preserve">Правильный ответ: </w:t>
      </w:r>
      <w:r>
        <w:rPr>
          <w:b/>
        </w:rPr>
        <w:t>пиперациллин/тазобактам</w:t>
      </w:r>
    </w:p>
    <w:p>
      <w:pPr>
        <w:pStyle w:val="Heading2"/>
      </w:pPr>
      <w:r>
        <w:t>ОСТРОЕ ПОЧЕЧНОЕ ПОВРЕЖДЕНИЕ МОЖЕТ ВЫЗВАТЬ ПРИМЕНЕНИЕ</w:t>
      </w:r>
    </w:p>
    <w:p>
      <w:r>
        <w:rPr>
          <w:b/>
        </w:rPr>
        <w:t xml:space="preserve">1: </w:t>
      </w:r>
      <w:r>
        <w:t>пенициллинов</w:t>
      </w:r>
    </w:p>
    <w:p>
      <w:r>
        <w:rPr>
          <w:b/>
        </w:rPr>
        <w:t xml:space="preserve">2: </w:t>
      </w:r>
      <w:r>
        <w:t>аминогликозидов</w:t>
      </w:r>
    </w:p>
    <w:p>
      <w:r>
        <w:rPr>
          <w:b/>
        </w:rPr>
        <w:t xml:space="preserve">3: </w:t>
      </w:r>
      <w:r>
        <w:t>макролидов</w:t>
      </w:r>
    </w:p>
    <w:p>
      <w:r>
        <w:rPr>
          <w:b/>
        </w:rPr>
        <w:t xml:space="preserve">4: </w:t>
      </w:r>
      <w:r>
        <w:t>тетрациклина</w:t>
      </w:r>
    </w:p>
    <w:p>
      <w:r>
        <w:t xml:space="preserve">Правильный ответ: </w:t>
      </w:r>
      <w:r>
        <w:rPr>
          <w:b/>
        </w:rPr>
        <w:t>аминогликозидов</w:t>
      </w:r>
    </w:p>
    <w:p>
      <w:pPr>
        <w:pStyle w:val="Heading2"/>
      </w:pPr>
      <w:r>
        <w:t>ПРИ ОСТРОМ РАЗДРАЖЕНИИ СЛИЗИСТОЙ ОБОЛОЧКИ БРОНХОВ НАБЛЮДАЮТ</w:t>
      </w:r>
    </w:p>
    <w:p>
      <w:r>
        <w:rPr>
          <w:b/>
        </w:rPr>
        <w:t xml:space="preserve">1: </w:t>
      </w:r>
      <w:r>
        <w:t>крупнопузырчатые влажные хрипы в легких</w:t>
      </w:r>
    </w:p>
    <w:p>
      <w:r>
        <w:rPr>
          <w:b/>
        </w:rPr>
        <w:t xml:space="preserve">2: </w:t>
      </w:r>
      <w:r>
        <w:t>продуктивный кашель с большим количеством мокроты</w:t>
      </w:r>
    </w:p>
    <w:p>
      <w:r>
        <w:rPr>
          <w:b/>
        </w:rPr>
        <w:t xml:space="preserve">3: </w:t>
      </w:r>
      <w:r>
        <w:t>длительный субфебрилитет</w:t>
      </w:r>
    </w:p>
    <w:p>
      <w:r>
        <w:rPr>
          <w:b/>
        </w:rPr>
        <w:t xml:space="preserve">4: </w:t>
      </w:r>
      <w:r>
        <w:t>сильный сухой кашель</w:t>
      </w:r>
    </w:p>
    <w:p>
      <w:r>
        <w:t xml:space="preserve">Правильный ответ: </w:t>
      </w:r>
      <w:r>
        <w:rPr>
          <w:b/>
        </w:rPr>
        <w:t>сильный сухой кашель</w:t>
      </w:r>
    </w:p>
    <w:p>
      <w:pPr>
        <w:pStyle w:val="Heading2"/>
      </w:pPr>
      <w:r>
        <w:t>РЕВМАТОИДНЫЙ АРТРИТ ОТНОСИТСЯ К ЗАБОЛЕВАНИЯМ</w:t>
      </w:r>
    </w:p>
    <w:p>
      <w:r>
        <w:rPr>
          <w:b/>
        </w:rPr>
        <w:t xml:space="preserve">1: </w:t>
      </w:r>
      <w:r>
        <w:t>метаболическим</w:t>
      </w:r>
    </w:p>
    <w:p>
      <w:r>
        <w:rPr>
          <w:b/>
        </w:rPr>
        <w:t xml:space="preserve">2: </w:t>
      </w:r>
      <w:r>
        <w:t>реактивным</w:t>
      </w:r>
    </w:p>
    <w:p>
      <w:r>
        <w:rPr>
          <w:b/>
        </w:rPr>
        <w:t xml:space="preserve">3: </w:t>
      </w:r>
      <w:r>
        <w:t>дегенеративным</w:t>
      </w:r>
    </w:p>
    <w:p>
      <w:r>
        <w:rPr>
          <w:b/>
        </w:rPr>
        <w:t xml:space="preserve">4: </w:t>
      </w:r>
      <w:r>
        <w:t>воспалительным</w:t>
      </w:r>
    </w:p>
    <w:p>
      <w:r>
        <w:t xml:space="preserve">Правильный ответ: </w:t>
      </w:r>
      <w:r>
        <w:rPr>
          <w:b/>
        </w:rPr>
        <w:t>воспалительным</w:t>
      </w:r>
    </w:p>
    <w:p>
      <w:pPr>
        <w:pStyle w:val="Heading2"/>
      </w:pPr>
      <w:r>
        <w:t>ПОРТАЛЬНАЯ ГИПЕРТЕНЗИЯ ПРИ ЗАБОЛЕВАНИЯХ ПЕЧЕНИ ПРИВОДИТ К ВАРИКОЗНОМУ РАСШИРЕНИЮ ВЕН</w:t>
      </w:r>
    </w:p>
    <w:p>
      <w:r>
        <w:rPr>
          <w:b/>
        </w:rPr>
        <w:t xml:space="preserve">1: </w:t>
      </w:r>
      <w:r>
        <w:t>ротоглотки</w:t>
      </w:r>
    </w:p>
    <w:p>
      <w:r>
        <w:rPr>
          <w:b/>
        </w:rPr>
        <w:t xml:space="preserve">2: </w:t>
      </w:r>
      <w:r>
        <w:t>нижней трети пищевода</w:t>
      </w:r>
    </w:p>
    <w:p>
      <w:r>
        <w:rPr>
          <w:b/>
        </w:rPr>
        <w:t xml:space="preserve">3: </w:t>
      </w:r>
      <w:r>
        <w:t>верхней трети пищевода</w:t>
      </w:r>
    </w:p>
    <w:p>
      <w:r>
        <w:rPr>
          <w:b/>
        </w:rPr>
        <w:t xml:space="preserve">4: </w:t>
      </w:r>
      <w:r>
        <w:t>корня языка</w:t>
      </w:r>
    </w:p>
    <w:p>
      <w:r>
        <w:t xml:space="preserve">Правильный ответ: </w:t>
      </w:r>
      <w:r>
        <w:rPr>
          <w:b/>
        </w:rPr>
        <w:t>нижней трети пищевода</w:t>
      </w:r>
    </w:p>
    <w:p>
      <w:pPr>
        <w:pStyle w:val="Heading2"/>
      </w:pPr>
      <w:r>
        <w:t>ГИПЕРУРИКЕМИЯ И НАРУШЕНИЕ ТОЛЕРАНТНОСТИ К ГЛЮКОЗЕ ЯВЛЯЮТСЯ ХАРАКТЕРНЫМИ НЕБЛАГОПРИЯТНЫМИ ПОБОЧНЫМИ РЕАКЦИЯМИ</w:t>
      </w:r>
    </w:p>
    <w:p>
      <w:r>
        <w:rPr>
          <w:b/>
        </w:rPr>
        <w:t xml:space="preserve">1: </w:t>
      </w:r>
      <w:r>
        <w:t>статинов</w:t>
      </w:r>
    </w:p>
    <w:p>
      <w:r>
        <w:rPr>
          <w:b/>
        </w:rPr>
        <w:t xml:space="preserve">2: </w:t>
      </w:r>
      <w:r>
        <w:t>эзетимиба</w:t>
      </w:r>
    </w:p>
    <w:p>
      <w:r>
        <w:rPr>
          <w:b/>
        </w:rPr>
        <w:t xml:space="preserve">3: </w:t>
      </w:r>
      <w:r>
        <w:t>фибратов</w:t>
      </w:r>
    </w:p>
    <w:p>
      <w:r>
        <w:rPr>
          <w:b/>
        </w:rPr>
        <w:t xml:space="preserve">4: </w:t>
      </w:r>
      <w:r>
        <w:t>никотиновой кислоты</w:t>
      </w:r>
    </w:p>
    <w:p>
      <w:r>
        <w:t xml:space="preserve">Правильный ответ: </w:t>
      </w:r>
      <w:r>
        <w:rPr>
          <w:b/>
        </w:rPr>
        <w:t>никотиновой кислоты</w:t>
      </w:r>
    </w:p>
    <w:p>
      <w:pPr>
        <w:pStyle w:val="Heading2"/>
      </w:pPr>
      <w:r>
        <w:t>У ПАЦИЕНТОВ С ИНВОЛЮЦИОННЫМ ОСТЕОПОРОЗОМ С ЦЕЛЬЮ ИССЛЕДОВАНИЯ ГОРМОНАЛЬНОГО СТАТУСА НАИБОЛЕЕ ЦЕЛЕСООБРАЗНО ОПРЕДЕЛЕНИЕ ВИТАМИНА D, ОСТЕОКАЛЬЦИНА И</w:t>
      </w:r>
    </w:p>
    <w:p>
      <w:r>
        <w:rPr>
          <w:b/>
        </w:rPr>
        <w:t xml:space="preserve">1: </w:t>
      </w:r>
      <w:r>
        <w:t>паратиреоидного гормона</w:t>
      </w:r>
    </w:p>
    <w:p>
      <w:r>
        <w:rPr>
          <w:b/>
        </w:rPr>
        <w:t xml:space="preserve">2: </w:t>
      </w:r>
      <w:r>
        <w:t>эстрадиола</w:t>
      </w:r>
    </w:p>
    <w:p>
      <w:r>
        <w:rPr>
          <w:b/>
        </w:rPr>
        <w:t xml:space="preserve">3: </w:t>
      </w:r>
      <w:r>
        <w:t>пролактина</w:t>
      </w:r>
    </w:p>
    <w:p>
      <w:r>
        <w:rPr>
          <w:b/>
        </w:rPr>
        <w:t xml:space="preserve">4: </w:t>
      </w:r>
      <w:r>
        <w:t>гонадотропинов</w:t>
      </w:r>
    </w:p>
    <w:p>
      <w:r>
        <w:t xml:space="preserve">Правильный ответ: </w:t>
      </w:r>
      <w:r>
        <w:rPr>
          <w:b/>
        </w:rPr>
        <w:t>паратиреоидного гормона</w:t>
      </w:r>
    </w:p>
    <w:p>
      <w:pPr>
        <w:pStyle w:val="Heading2"/>
      </w:pPr>
      <w:r>
        <w:t>РЕКОМЕНДУЮТ ОГРАНИЧИВАТЬ СУТОЧНОЕ УПОТРЕБЛЕНИЕ СОЛИ У ПАЦИЕНТА С АГ ДО (В ГРАММАХ)</w:t>
      </w:r>
    </w:p>
    <w:p>
      <w:r>
        <w:rPr>
          <w:b/>
        </w:rPr>
        <w:t xml:space="preserve">1: </w:t>
      </w:r>
      <w:r>
        <w:t>5-6</w:t>
      </w:r>
    </w:p>
    <w:p>
      <w:r>
        <w:rPr>
          <w:b/>
        </w:rPr>
        <w:t xml:space="preserve">2: </w:t>
      </w:r>
      <w:r>
        <w:t>1-3</w:t>
      </w:r>
    </w:p>
    <w:p>
      <w:r>
        <w:rPr>
          <w:b/>
        </w:rPr>
        <w:t xml:space="preserve">3: </w:t>
      </w:r>
      <w:r>
        <w:t>3-5</w:t>
      </w:r>
    </w:p>
    <w:p>
      <w:r>
        <w:rPr>
          <w:b/>
        </w:rPr>
        <w:t xml:space="preserve">4: </w:t>
      </w:r>
      <w:r>
        <w:t>2-4</w:t>
      </w:r>
    </w:p>
    <w:p>
      <w:r>
        <w:t xml:space="preserve">Правильный ответ: </w:t>
      </w:r>
      <w:r>
        <w:rPr>
          <w:b/>
        </w:rPr>
        <w:t>5-6</w:t>
      </w:r>
    </w:p>
    <w:p>
      <w:pPr>
        <w:pStyle w:val="Heading2"/>
      </w:pPr>
      <w:r>
        <w:t>НА ОСНОВАНИИ ФЕДЕРАЛЬНЫХ КЛИНИЧЕСКИХ РЕКОМЕНДАЦИЙ «ОТИТ СРЕДНИЙ ОСТРЫЙ» (2016Г) ПРИ АЛЛЕРГИИ НА ПЕНИЦИЛЛИНЫ В АНАМНЕЗЕ ПАЦИЕНТУ С ОСТРЫМ СРЕДНИМ ОТИТОМ СЛЕДУЕТ РЕКОМЕНДОВАТЬ</w:t>
      </w:r>
    </w:p>
    <w:p>
      <w:r>
        <w:rPr>
          <w:b/>
        </w:rPr>
        <w:t xml:space="preserve">1: </w:t>
      </w:r>
      <w:r>
        <w:t>гентамицин</w:t>
      </w:r>
    </w:p>
    <w:p>
      <w:r>
        <w:rPr>
          <w:b/>
        </w:rPr>
        <w:t xml:space="preserve">2: </w:t>
      </w:r>
      <w:r>
        <w:t>линкомицин</w:t>
      </w:r>
    </w:p>
    <w:p>
      <w:r>
        <w:rPr>
          <w:b/>
        </w:rPr>
        <w:t xml:space="preserve">3: </w:t>
      </w:r>
      <w:r>
        <w:t>макролиды</w:t>
      </w:r>
    </w:p>
    <w:p>
      <w:r>
        <w:rPr>
          <w:b/>
        </w:rPr>
        <w:t xml:space="preserve">4: </w:t>
      </w:r>
      <w:r>
        <w:t>ко-тримоксазол</w:t>
      </w:r>
    </w:p>
    <w:p>
      <w:r>
        <w:t xml:space="preserve">Правильный ответ: </w:t>
      </w:r>
      <w:r>
        <w:rPr>
          <w:b/>
        </w:rPr>
        <w:t>макролиды</w:t>
      </w:r>
    </w:p>
    <w:p>
      <w:pPr>
        <w:pStyle w:val="Heading2"/>
      </w:pPr>
      <w:r>
        <w:t>В РОССИИ ОСНОВНЫМИ ПРИЧИНАМИ СМЕРТИ ЯВЛЯЮТСЯ</w:t>
      </w:r>
    </w:p>
    <w:p>
      <w:r>
        <w:rPr>
          <w:b/>
        </w:rPr>
        <w:t xml:space="preserve">1: </w:t>
      </w:r>
      <w:r>
        <w:t>болезни системы кровообращения, новообразования, внешние причины</w:t>
      </w:r>
    </w:p>
    <w:p>
      <w:r>
        <w:rPr>
          <w:b/>
        </w:rPr>
        <w:t xml:space="preserve">2: </w:t>
      </w:r>
      <w:r>
        <w:t>болезни системы кровообращения, инфекционные заболевания, болезни органов дыхания</w:t>
      </w:r>
    </w:p>
    <w:p>
      <w:r>
        <w:rPr>
          <w:b/>
        </w:rPr>
        <w:t xml:space="preserve">3: </w:t>
      </w:r>
      <w:r>
        <w:t>новообразования, заболевания ЖКТ, патология опорно-двигательного аппарата</w:t>
      </w:r>
    </w:p>
    <w:p>
      <w:r>
        <w:rPr>
          <w:b/>
        </w:rPr>
        <w:t xml:space="preserve">4: </w:t>
      </w:r>
      <w:r>
        <w:t>болезни органов дыхания, внешние причины, заболевания ЖКТ</w:t>
      </w:r>
    </w:p>
    <w:p>
      <w:r>
        <w:t xml:space="preserve">Правильный ответ: </w:t>
      </w:r>
      <w:r>
        <w:rPr>
          <w:b/>
        </w:rPr>
        <w:t>болезни системы кровообращения, новообразования, внешние причины</w:t>
      </w:r>
    </w:p>
    <w:p>
      <w:pPr>
        <w:pStyle w:val="Heading2"/>
      </w:pPr>
      <w:r>
        <w:t>ПРИ ТРАНСПОРТИРОВКЕ ПОСТРАДАВШЕГО С ПЕРЕЛОМОМ ЧЕЛЮСТИ, В БЕССОЗНАТЕЛЬНОМ СОСТОЯНИИ</w:t>
      </w:r>
    </w:p>
    <w:p>
      <w:r>
        <w:rPr>
          <w:b/>
        </w:rPr>
        <w:t xml:space="preserve">1: </w:t>
      </w:r>
      <w:r>
        <w:t>ни в коем случае нельзя трогать пострадавшего</w:t>
      </w:r>
    </w:p>
    <w:p>
      <w:r>
        <w:rPr>
          <w:b/>
        </w:rPr>
        <w:t xml:space="preserve">2: </w:t>
      </w:r>
      <w:r>
        <w:t>следует придать пострадавшему устойчивое боковое положение</w:t>
      </w:r>
    </w:p>
    <w:p>
      <w:r>
        <w:rPr>
          <w:b/>
        </w:rPr>
        <w:t xml:space="preserve">3: </w:t>
      </w:r>
      <w:r>
        <w:t>следует придать пострадавшему положение на спине, с приподнятыми на 30 см ногами</w:t>
      </w:r>
    </w:p>
    <w:p>
      <w:r>
        <w:rPr>
          <w:b/>
        </w:rPr>
        <w:t xml:space="preserve">4: </w:t>
      </w:r>
      <w:r>
        <w:t>следует придать пострадавшему положение на животе, с валиком под головой</w:t>
      </w:r>
    </w:p>
    <w:p>
      <w:r>
        <w:t xml:space="preserve">Правильный ответ: </w:t>
      </w:r>
      <w:r>
        <w:rPr>
          <w:b/>
        </w:rPr>
        <w:t>следует придать пострадавшему устойчивое боковое положение</w:t>
      </w:r>
    </w:p>
    <w:p>
      <w:pPr>
        <w:pStyle w:val="Heading2"/>
      </w:pPr>
      <w:r>
        <w:t>ДЛЯ ПРОФИЛАКТИКИ РАЗВИТИЯ ТОЛЕРАНТНОСТИ К НИТРАТАМ РЕКОМЕНДОВАНО</w:t>
      </w:r>
    </w:p>
    <w:p>
      <w:r>
        <w:rPr>
          <w:b/>
        </w:rPr>
        <w:t xml:space="preserve">1: </w:t>
      </w:r>
      <w:r>
        <w:t>комбинировать нитраты с бета-адреноблокаторами</w:t>
      </w:r>
    </w:p>
    <w:p>
      <w:r>
        <w:rPr>
          <w:b/>
        </w:rPr>
        <w:t xml:space="preserve">2: </w:t>
      </w:r>
      <w:r>
        <w:t>принимать нитраты регулярно каждые 4-6 часов</w:t>
      </w:r>
    </w:p>
    <w:p>
      <w:r>
        <w:rPr>
          <w:b/>
        </w:rPr>
        <w:t xml:space="preserve">3: </w:t>
      </w:r>
      <w:r>
        <w:t>делать перерыв в приеме нитратов 8-12 часов</w:t>
      </w:r>
    </w:p>
    <w:p>
      <w:r>
        <w:rPr>
          <w:b/>
        </w:rPr>
        <w:t xml:space="preserve">4: </w:t>
      </w:r>
      <w:r>
        <w:t>принимать нитраты с ментолсодержащим препаратом</w:t>
      </w:r>
    </w:p>
    <w:p>
      <w:r>
        <w:t xml:space="preserve">Правильный ответ: </w:t>
      </w:r>
      <w:r>
        <w:rPr>
          <w:b/>
        </w:rPr>
        <w:t>делать перерыв в приеме нитратов 8-12 часов</w:t>
      </w:r>
    </w:p>
    <w:p>
      <w:pPr>
        <w:pStyle w:val="Heading2"/>
      </w:pPr>
      <w:r>
        <w:t>ЗАБОЛЕВАЕМОСТЬ ХРОНИЧЕСКИМ МИЕЛОЛЕЙКОЗОМ ВЗРОСЛЫХ ОТ ВСЕХ ЛЕЙКОЗОВ СОСТАВЛЯЕТ (В %)</w:t>
      </w:r>
    </w:p>
    <w:p>
      <w:r>
        <w:rPr>
          <w:b/>
        </w:rPr>
        <w:t xml:space="preserve">1: </w:t>
      </w:r>
      <w:r>
        <w:t>25-30</w:t>
      </w:r>
    </w:p>
    <w:p>
      <w:r>
        <w:rPr>
          <w:b/>
        </w:rPr>
        <w:t xml:space="preserve">2: </w:t>
      </w:r>
      <w:r>
        <w:t>15-20</w:t>
      </w:r>
    </w:p>
    <w:p>
      <w:r>
        <w:rPr>
          <w:b/>
        </w:rPr>
        <w:t xml:space="preserve">3: </w:t>
      </w:r>
      <w:r>
        <w:t>более 50</w:t>
      </w:r>
    </w:p>
    <w:p>
      <w:r>
        <w:rPr>
          <w:b/>
        </w:rPr>
        <w:t xml:space="preserve">4: </w:t>
      </w:r>
      <w:r>
        <w:t>5-10</w:t>
      </w:r>
    </w:p>
    <w:p>
      <w:r>
        <w:t xml:space="preserve">Правильный ответ: </w:t>
      </w:r>
      <w:r>
        <w:rPr>
          <w:b/>
        </w:rPr>
        <w:t>15-20</w:t>
      </w:r>
    </w:p>
    <w:p>
      <w:pPr>
        <w:pStyle w:val="Heading2"/>
      </w:pPr>
      <w:r>
        <w:t>ПРЕДПОЧТИТЕЛЬНЫМИ ПРЕПАРАТАМИ III СТУПЕНИ ЛЕЧЕНИЯ БРОНХИАЛЬНОЙ АСТМЫ ЯВЛЯЮТСЯ</w:t>
      </w:r>
    </w:p>
    <w:p>
      <w:r>
        <w:rPr>
          <w:b/>
        </w:rPr>
        <w:t xml:space="preserve">1: </w:t>
      </w:r>
      <w:r>
        <w:t>β2-агонисты короткого действия по потребности</w:t>
      </w:r>
    </w:p>
    <w:p>
      <w:r>
        <w:rPr>
          <w:b/>
        </w:rPr>
        <w:t xml:space="preserve">2: </w:t>
      </w:r>
      <w:r>
        <w:t>ингаляционные глюкокортикоиды/β2-агонисты длительного действия в низких дозах</w:t>
      </w:r>
    </w:p>
    <w:p>
      <w:r>
        <w:rPr>
          <w:b/>
        </w:rPr>
        <w:t xml:space="preserve">3: </w:t>
      </w:r>
      <w:r>
        <w:t>ингаляционные глюкокортикоиды в низких дозах</w:t>
      </w:r>
    </w:p>
    <w:p>
      <w:r>
        <w:rPr>
          <w:b/>
        </w:rPr>
        <w:t xml:space="preserve">4: </w:t>
      </w:r>
      <w:r>
        <w:t>глюкокортикоиды/β2-агонисты длительного действия в средних или высоких дозах</w:t>
      </w:r>
    </w:p>
    <w:p>
      <w:r>
        <w:t xml:space="preserve">Правильный ответ: </w:t>
      </w:r>
      <w:r>
        <w:rPr>
          <w:b/>
        </w:rPr>
        <w:t>ингаляционные глюкокортикоиды/β2-агонисты длительного действия в низких дозах</w:t>
      </w:r>
    </w:p>
    <w:p>
      <w:pPr>
        <w:pStyle w:val="Heading2"/>
      </w:pPr>
      <w:r>
        <w:t>РОГОВИЧНОЕ КОЛЬЦО КАЙЗЕРА-ФЛЕЙШЕРА ХАРАКТЕРНО ДЛЯ</w:t>
      </w:r>
    </w:p>
    <w:p>
      <w:r>
        <w:rPr>
          <w:b/>
        </w:rPr>
        <w:t xml:space="preserve">1: </w:t>
      </w:r>
      <w:r>
        <w:t>болезни Вильсона</w:t>
      </w:r>
    </w:p>
    <w:p>
      <w:r>
        <w:rPr>
          <w:b/>
        </w:rPr>
        <w:t xml:space="preserve">2: </w:t>
      </w:r>
      <w:r>
        <w:t>идиопатического гемохроматоза</w:t>
      </w:r>
    </w:p>
    <w:p>
      <w:r>
        <w:rPr>
          <w:b/>
        </w:rPr>
        <w:t xml:space="preserve">3: </w:t>
      </w:r>
      <w:r>
        <w:t>первичного склерозирующего холангита</w:t>
      </w:r>
    </w:p>
    <w:p>
      <w:r>
        <w:rPr>
          <w:b/>
        </w:rPr>
        <w:t xml:space="preserve">4: </w:t>
      </w:r>
      <w:r>
        <w:t>первичного билиарного цирроза</w:t>
      </w:r>
    </w:p>
    <w:p>
      <w:r>
        <w:t xml:space="preserve">Правильный ответ: </w:t>
      </w:r>
      <w:r>
        <w:rPr>
          <w:b/>
        </w:rPr>
        <w:t>болезни Вильсона</w:t>
      </w:r>
    </w:p>
    <w:p>
      <w:pPr>
        <w:pStyle w:val="Heading2"/>
      </w:pPr>
      <w:r>
        <w:t>СОПУТСТВУЮЩЕЙ ПАТОЛОГИЕЙ, ПРИ КОТОРОЙ ЦЕЛЕСООБРАЗНО ИСПОЛЬЗОВАНИЕ ДОКСАЗАЗИНА ДЛЯ ЛЕЧЕНИЯ АРТЕРИАЛЬНОЙ ГИПЕРТЕНЗИИ, ЯВЛЯЕТСЯ</w:t>
      </w:r>
    </w:p>
    <w:p>
      <w:r>
        <w:rPr>
          <w:b/>
        </w:rPr>
        <w:t xml:space="preserve">1: </w:t>
      </w:r>
      <w:r>
        <w:t>аутоиммунная гемолитическая анемия</w:t>
      </w:r>
    </w:p>
    <w:p>
      <w:r>
        <w:rPr>
          <w:b/>
        </w:rPr>
        <w:t xml:space="preserve">2: </w:t>
      </w:r>
      <w:r>
        <w:t>доброкачественная гиперплазия предстательной железы</w:t>
      </w:r>
    </w:p>
    <w:p>
      <w:r>
        <w:rPr>
          <w:b/>
        </w:rPr>
        <w:t xml:space="preserve">3: </w:t>
      </w:r>
      <w:r>
        <w:t>системная красная волчанка</w:t>
      </w:r>
    </w:p>
    <w:p>
      <w:r>
        <w:rPr>
          <w:b/>
        </w:rPr>
        <w:t xml:space="preserve">4: </w:t>
      </w:r>
      <w:r>
        <w:t>острый гепатит</w:t>
      </w:r>
    </w:p>
    <w:p>
      <w:r>
        <w:t xml:space="preserve">Правильный ответ: </w:t>
      </w:r>
      <w:r>
        <w:rPr>
          <w:b/>
        </w:rPr>
        <w:t>доброкачественная гиперплазия предстательной железы</w:t>
      </w:r>
    </w:p>
    <w:p>
      <w:pPr>
        <w:pStyle w:val="Heading2"/>
      </w:pPr>
      <w:r>
        <w:t>ДЛЯ ПРИСТУПА БРОНХИАЛЬНОЙ АСТМЫ НАИБОЛЕЕ ХАРАКТЕРНЫ</w:t>
      </w:r>
    </w:p>
    <w:p>
      <w:r>
        <w:rPr>
          <w:b/>
        </w:rPr>
        <w:t xml:space="preserve">1: </w:t>
      </w:r>
      <w:r>
        <w:t>развитие, преимущественно, в дневное время, инспираторная одышка, стридорозное дыхание</w:t>
      </w:r>
    </w:p>
    <w:p>
      <w:r>
        <w:rPr>
          <w:b/>
        </w:rPr>
        <w:t xml:space="preserve">2: </w:t>
      </w:r>
      <w:r>
        <w:t>развитие, преимущественно, в ночное время, экспираторная одышка, «дистанционные» свистящие хрипы</w:t>
      </w:r>
    </w:p>
    <w:p>
      <w:r>
        <w:rPr>
          <w:b/>
        </w:rPr>
        <w:t xml:space="preserve">3: </w:t>
      </w:r>
      <w:r>
        <w:t>внезапное развитие в любое время суток, смешанная одышка, «дистанционные» свистящие хрипы</w:t>
      </w:r>
    </w:p>
    <w:p>
      <w:r>
        <w:rPr>
          <w:b/>
        </w:rPr>
        <w:t xml:space="preserve">4: </w:t>
      </w:r>
      <w:r>
        <w:t>внезапное развитие в вечернее время, смешанная одышка, стридорозное дыхание</w:t>
      </w:r>
    </w:p>
    <w:p>
      <w:r>
        <w:t xml:space="preserve">Правильный ответ: </w:t>
      </w:r>
      <w:r>
        <w:rPr>
          <w:b/>
        </w:rPr>
        <w:t>развитие, преимущественно, в ночное время, экспираторная одышка, «дистанционные» свистящие хрипы</w:t>
      </w:r>
    </w:p>
    <w:p>
      <w:pPr>
        <w:pStyle w:val="Heading2"/>
      </w:pPr>
      <w:r>
        <w:t>УСИЛЕНИЕ ГОЛОСОВОГО ДРОЖАНИЯ ОТМЕЧАЕТСЯ ПРИ</w:t>
      </w:r>
    </w:p>
    <w:p>
      <w:r>
        <w:rPr>
          <w:b/>
        </w:rPr>
        <w:t xml:space="preserve">1: </w:t>
      </w:r>
      <w:r>
        <w:t>уплотнении легочной ткани в результате воспаления легких</w:t>
      </w:r>
    </w:p>
    <w:p>
      <w:r>
        <w:rPr>
          <w:b/>
        </w:rPr>
        <w:t xml:space="preserve">2: </w:t>
      </w:r>
      <w:r>
        <w:t>эмфиземе легких</w:t>
      </w:r>
    </w:p>
    <w:p>
      <w:r>
        <w:rPr>
          <w:b/>
        </w:rPr>
        <w:t xml:space="preserve">3: </w:t>
      </w:r>
      <w:r>
        <w:t>утолщении грудной стенки</w:t>
      </w:r>
    </w:p>
    <w:p>
      <w:r>
        <w:rPr>
          <w:b/>
        </w:rPr>
        <w:t xml:space="preserve">4: </w:t>
      </w:r>
      <w:r>
        <w:t>наличии жидкости или газа в плевральной полости</w:t>
      </w:r>
    </w:p>
    <w:p>
      <w:r>
        <w:t xml:space="preserve">Правильный ответ: </w:t>
      </w:r>
      <w:r>
        <w:rPr>
          <w:b/>
        </w:rPr>
        <w:t>уплотнении легочной ткани в результате воспаления легких</w:t>
      </w:r>
    </w:p>
    <w:p>
      <w:pPr>
        <w:pStyle w:val="Heading2"/>
      </w:pPr>
      <w:r>
        <w:t>К ЛАБОРАТОРНЫМ ПРИЗНАКАМ ЖЕЛЕЗОДЕФИЦИТНОЙ АНЕМИИ ОТНОСЯТ</w:t>
      </w:r>
    </w:p>
    <w:p>
      <w:r>
        <w:rPr>
          <w:b/>
        </w:rPr>
        <w:t xml:space="preserve">1: </w:t>
      </w:r>
      <w:r>
        <w:t>анизопойкилоцитоз со склонностью к микроцитозу</w:t>
      </w:r>
    </w:p>
    <w:p>
      <w:r>
        <w:rPr>
          <w:b/>
        </w:rPr>
        <w:t xml:space="preserve">2: </w:t>
      </w:r>
      <w:r>
        <w:t>макроцитоз в периферической крови</w:t>
      </w:r>
    </w:p>
    <w:p>
      <w:r>
        <w:rPr>
          <w:b/>
        </w:rPr>
        <w:t xml:space="preserve">3: </w:t>
      </w:r>
      <w:r>
        <w:t>микросфероцитоз</w:t>
      </w:r>
    </w:p>
    <w:p>
      <w:r>
        <w:rPr>
          <w:b/>
        </w:rPr>
        <w:t xml:space="preserve">4: </w:t>
      </w:r>
      <w:r>
        <w:t>смещение пика в кривой Прайс-Джонса вправо</w:t>
      </w:r>
    </w:p>
    <w:p>
      <w:r>
        <w:t xml:space="preserve">Правильный ответ: </w:t>
      </w:r>
      <w:r>
        <w:rPr>
          <w:b/>
        </w:rPr>
        <w:t>анизопойкилоцитоз со склонностью к микроцитозу</w:t>
      </w:r>
    </w:p>
    <w:p>
      <w:pPr>
        <w:pStyle w:val="Heading2"/>
      </w:pPr>
      <w:r>
        <w:t>ДЛЯ ПОДТВЕРЖДЕНИЯ ДИАГНОЗА "ВИЧ-ИНФЕКЦИЯ" НЕОБХОДИМО ВЫЯВЛЕНИЕ В КРОВИ</w:t>
      </w:r>
    </w:p>
    <w:p>
      <w:r>
        <w:rPr>
          <w:b/>
        </w:rPr>
        <w:t xml:space="preserve">1: </w:t>
      </w:r>
      <w:r>
        <w:t>снижения количества CD4+ лимфоцитов</w:t>
      </w:r>
    </w:p>
    <w:p>
      <w:r>
        <w:rPr>
          <w:b/>
        </w:rPr>
        <w:t xml:space="preserve">2: </w:t>
      </w:r>
      <w:r>
        <w:t>комплекса антител к гликопротеинам ВИЧ методом иммуноблота</w:t>
      </w:r>
    </w:p>
    <w:p>
      <w:r>
        <w:rPr>
          <w:b/>
        </w:rPr>
        <w:t xml:space="preserve">3: </w:t>
      </w:r>
      <w:r>
        <w:t>гипергаммаглобулинемии и циркулирующих иммунных комплексов</w:t>
      </w:r>
    </w:p>
    <w:p>
      <w:r>
        <w:rPr>
          <w:b/>
        </w:rPr>
        <w:t xml:space="preserve">4: </w:t>
      </w:r>
      <w:r>
        <w:t>выявление антител к ВИЧ методом ИФА</w:t>
      </w:r>
    </w:p>
    <w:p>
      <w:r>
        <w:t xml:space="preserve">Правильный ответ: </w:t>
      </w:r>
      <w:r>
        <w:rPr>
          <w:b/>
        </w:rPr>
        <w:t>комплекса антител к гликопротеинам ВИЧ методом иммуноблота</w:t>
      </w:r>
    </w:p>
    <w:p>
      <w:pPr>
        <w:pStyle w:val="Heading2"/>
      </w:pPr>
      <w:r>
        <w:t>ПРИ АУСКУЛЬТАЦИИ ЛЕГКИХ У БОЛЬНЫХ С ОСТРЫМ БРОНХИТОМ ЧАЩЕ ВСЕГО МОЖНО ВЫСЛУШАТЬ</w:t>
      </w:r>
    </w:p>
    <w:p>
      <w:r>
        <w:rPr>
          <w:b/>
        </w:rPr>
        <w:t xml:space="preserve">1: </w:t>
      </w:r>
      <w:r>
        <w:t>сухие хрипы</w:t>
      </w:r>
    </w:p>
    <w:p>
      <w:r>
        <w:rPr>
          <w:b/>
        </w:rPr>
        <w:t xml:space="preserve">2: </w:t>
      </w:r>
      <w:r>
        <w:t>шум трения плевры</w:t>
      </w:r>
    </w:p>
    <w:p>
      <w:r>
        <w:rPr>
          <w:b/>
        </w:rPr>
        <w:t xml:space="preserve">3: </w:t>
      </w:r>
      <w:r>
        <w:t>влажные хрипы</w:t>
      </w:r>
    </w:p>
    <w:p>
      <w:r>
        <w:rPr>
          <w:b/>
        </w:rPr>
        <w:t xml:space="preserve">4: </w:t>
      </w:r>
      <w:r>
        <w:t>крепитацию</w:t>
      </w:r>
    </w:p>
    <w:p>
      <w:r>
        <w:t xml:space="preserve">Правильный ответ: </w:t>
      </w:r>
      <w:r>
        <w:rPr>
          <w:b/>
        </w:rPr>
        <w:t>сухие хрипы</w:t>
      </w:r>
    </w:p>
    <w:p>
      <w:pPr>
        <w:pStyle w:val="Heading2"/>
      </w:pPr>
      <w:r>
        <w:t>ПРИМЕНЕНИЕ АНТИБАКТЕРИАЛЬНОЙ ТЕРАПИИ У ПАЦИЕНТА С ОСТРЫМ МУЧИТЕЛЬНЫМ НЕПРОДУКТИВНЫМ КАШЛЕМ ЯВЛЯЕТСЯ ОПРАВДАННЫМ ПРИ</w:t>
      </w:r>
    </w:p>
    <w:p>
      <w:r>
        <w:rPr>
          <w:b/>
        </w:rPr>
        <w:t xml:space="preserve">1: </w:t>
      </w:r>
      <w:r>
        <w:t>аллергической реакции</w:t>
      </w:r>
    </w:p>
    <w:p>
      <w:r>
        <w:rPr>
          <w:b/>
        </w:rPr>
        <w:t xml:space="preserve">2: </w:t>
      </w:r>
      <w:r>
        <w:t>сердечной недостаточности</w:t>
      </w:r>
    </w:p>
    <w:p>
      <w:r>
        <w:rPr>
          <w:b/>
        </w:rPr>
        <w:t xml:space="preserve">3: </w:t>
      </w:r>
      <w:r>
        <w:t>подозрении на коклюш</w:t>
      </w:r>
    </w:p>
    <w:p>
      <w:r>
        <w:rPr>
          <w:b/>
        </w:rPr>
        <w:t xml:space="preserve">4: </w:t>
      </w:r>
      <w:r>
        <w:t>сахарном диабете 2 типа</w:t>
      </w:r>
    </w:p>
    <w:p>
      <w:r>
        <w:t xml:space="preserve">Правильный ответ: </w:t>
      </w:r>
      <w:r>
        <w:rPr>
          <w:b/>
        </w:rPr>
        <w:t>подозрении на коклюш</w:t>
      </w:r>
    </w:p>
    <w:p>
      <w:pPr>
        <w:pStyle w:val="Heading2"/>
      </w:pPr>
      <w:r>
        <w:t>ВИЧ ПРОНИКАЕТ В ЦЕНТРАЛЬНУЮ НЕРВНУЮ СИСТЕМУ, ПРЕОДОЛЕВАЯ ГЕМЭНЦЕФАЛИТИЧЕСКИЙ БАРЬЕР НА СТАДИИ</w:t>
      </w:r>
    </w:p>
    <w:p>
      <w:r>
        <w:rPr>
          <w:b/>
        </w:rPr>
        <w:t xml:space="preserve">1: </w:t>
      </w:r>
      <w:r>
        <w:t>латентной</w:t>
      </w:r>
    </w:p>
    <w:p>
      <w:r>
        <w:rPr>
          <w:b/>
        </w:rPr>
        <w:t xml:space="preserve">2: </w:t>
      </w:r>
      <w:r>
        <w:t>прогрессирования ВИЧ-инфекции</w:t>
      </w:r>
    </w:p>
    <w:p>
      <w:r>
        <w:rPr>
          <w:b/>
        </w:rPr>
        <w:t xml:space="preserve">3: </w:t>
      </w:r>
      <w:r>
        <w:t>СПИДа</w:t>
      </w:r>
    </w:p>
    <w:p>
      <w:r>
        <w:rPr>
          <w:b/>
        </w:rPr>
        <w:t xml:space="preserve">4: </w:t>
      </w:r>
      <w:r>
        <w:t>острой</w:t>
      </w:r>
    </w:p>
    <w:p>
      <w:r>
        <w:t xml:space="preserve">Правильный ответ: </w:t>
      </w:r>
      <w:r>
        <w:rPr>
          <w:b/>
        </w:rPr>
        <w:t>острой</w:t>
      </w:r>
    </w:p>
    <w:p>
      <w:pPr>
        <w:pStyle w:val="Heading2"/>
      </w:pPr>
      <w:r>
        <w:t>К ПЕТЛЕВЫМ ДИУРЕТИКАМ ОТНОСИТСЯ</w:t>
      </w:r>
    </w:p>
    <w:p>
      <w:r>
        <w:rPr>
          <w:b/>
        </w:rPr>
        <w:t xml:space="preserve">1: </w:t>
      </w:r>
      <w:r>
        <w:t>хлорталидон</w:t>
      </w:r>
    </w:p>
    <w:p>
      <w:r>
        <w:rPr>
          <w:b/>
        </w:rPr>
        <w:t xml:space="preserve">2: </w:t>
      </w:r>
      <w:r>
        <w:t>амилорид</w:t>
      </w:r>
    </w:p>
    <w:p>
      <w:r>
        <w:rPr>
          <w:b/>
        </w:rPr>
        <w:t xml:space="preserve">3: </w:t>
      </w:r>
      <w:r>
        <w:t>спиронолактон</w:t>
      </w:r>
    </w:p>
    <w:p>
      <w:r>
        <w:rPr>
          <w:b/>
        </w:rPr>
        <w:t xml:space="preserve">4: </w:t>
      </w:r>
      <w:r>
        <w:t>торасемид</w:t>
      </w:r>
    </w:p>
    <w:p>
      <w:r>
        <w:t xml:space="preserve">Правильный ответ: </w:t>
      </w:r>
      <w:r>
        <w:rPr>
          <w:b/>
        </w:rPr>
        <w:t>торасемид</w:t>
      </w:r>
    </w:p>
    <w:p>
      <w:pPr>
        <w:pStyle w:val="Heading2"/>
      </w:pPr>
      <w:r>
        <w:t>ПРИ ПНЕВМОНИИ, ВЫЗВАННОЙ МИКОПЛАЗМОЙ, ПРЕДПОЧТИТЕЛЬНЫМ ЯВЛЯЕТСЯ НАЗНАЧЕНИЕ</w:t>
      </w:r>
    </w:p>
    <w:p>
      <w:r>
        <w:rPr>
          <w:b/>
        </w:rPr>
        <w:t xml:space="preserve">1: </w:t>
      </w:r>
      <w:r>
        <w:t>тетрациклинов</w:t>
      </w:r>
    </w:p>
    <w:p>
      <w:r>
        <w:rPr>
          <w:b/>
        </w:rPr>
        <w:t xml:space="preserve">2: </w:t>
      </w:r>
      <w:r>
        <w:t>макролидов</w:t>
      </w:r>
    </w:p>
    <w:p>
      <w:r>
        <w:rPr>
          <w:b/>
        </w:rPr>
        <w:t xml:space="preserve">3: </w:t>
      </w:r>
      <w:r>
        <w:t>пенициллинов</w:t>
      </w:r>
    </w:p>
    <w:p>
      <w:r>
        <w:rPr>
          <w:b/>
        </w:rPr>
        <w:t xml:space="preserve">4: </w:t>
      </w:r>
      <w:r>
        <w:t>цефалоспоринов</w:t>
      </w:r>
    </w:p>
    <w:p>
      <w:r>
        <w:t xml:space="preserve">Правильный ответ: </w:t>
      </w:r>
      <w:r>
        <w:rPr>
          <w:b/>
        </w:rPr>
        <w:t>макролидов</w:t>
      </w:r>
    </w:p>
    <w:p>
      <w:pPr>
        <w:pStyle w:val="Heading2"/>
      </w:pPr>
      <w:r>
        <w:t>РЕКОМЕНДОВАННОЕ ВРЕМЯ ОТ ПЕРВОГО КОНТАКТА С МЕДИЦИНСКИМ ПЕРСОНАЛОМ ДО ВОССТАНОВЛЕНИЯ КРОВОТОКА В ИНФАРКТ-СВЯЗАННОЙ АРТЕРИИ ПРИ ПЕРВИЧНОМ ЧРЕСКОЖНОМ КОРОНАРНОМ ВМЕШАТЕЛЬСТВЕ СОСТАВЛЯЕТ (В МИНУТАХ)</w:t>
      </w:r>
    </w:p>
    <w:p>
      <w:r>
        <w:rPr>
          <w:b/>
        </w:rPr>
        <w:t xml:space="preserve">1: </w:t>
      </w:r>
      <w:r>
        <w:t>30</w:t>
      </w:r>
    </w:p>
    <w:p>
      <w:r>
        <w:rPr>
          <w:b/>
        </w:rPr>
        <w:t xml:space="preserve">2: </w:t>
      </w:r>
      <w:r>
        <w:t>120</w:t>
      </w:r>
    </w:p>
    <w:p>
      <w:r>
        <w:rPr>
          <w:b/>
        </w:rPr>
        <w:t xml:space="preserve">3: </w:t>
      </w:r>
      <w:r>
        <w:t>60</w:t>
      </w:r>
    </w:p>
    <w:p>
      <w:r>
        <w:rPr>
          <w:b/>
        </w:rPr>
        <w:t xml:space="preserve">4: </w:t>
      </w:r>
      <w:r>
        <w:t>180</w:t>
      </w:r>
    </w:p>
    <w:p>
      <w:r>
        <w:t xml:space="preserve">Правильный ответ: </w:t>
      </w:r>
      <w:r>
        <w:rPr>
          <w:b/>
        </w:rPr>
        <w:t>120</w:t>
      </w:r>
    </w:p>
    <w:p>
      <w:pPr>
        <w:pStyle w:val="Heading2"/>
      </w:pPr>
      <w:r>
        <w:t>К НАИБОЛЕЕ ЧАСТЫМ ПРИЧИНАМ АМИЛОИДОЗА В ДЕТСКОМ ВОЗРАСТЕ ОТНОСЯТ</w:t>
      </w:r>
    </w:p>
    <w:p>
      <w:r>
        <w:rPr>
          <w:b/>
        </w:rPr>
        <w:t xml:space="preserve">1: </w:t>
      </w:r>
      <w:r>
        <w:t>воспалительные заболевания кишечника</w:t>
      </w:r>
    </w:p>
    <w:p>
      <w:r>
        <w:rPr>
          <w:b/>
        </w:rPr>
        <w:t xml:space="preserve">2: </w:t>
      </w:r>
      <w:r>
        <w:t>семейную средиземноморскую лихорадку</w:t>
      </w:r>
    </w:p>
    <w:p>
      <w:r>
        <w:rPr>
          <w:b/>
        </w:rPr>
        <w:t xml:space="preserve">3: </w:t>
      </w:r>
      <w:r>
        <w:t>хронические гнойные заболевания</w:t>
      </w:r>
    </w:p>
    <w:p>
      <w:r>
        <w:rPr>
          <w:b/>
        </w:rPr>
        <w:t xml:space="preserve">4: </w:t>
      </w:r>
      <w:r>
        <w:t>системную красную волчанку</w:t>
      </w:r>
    </w:p>
    <w:p>
      <w:r>
        <w:t xml:space="preserve">Правильный ответ: </w:t>
      </w:r>
      <w:r>
        <w:rPr>
          <w:b/>
        </w:rPr>
        <w:t>семейную средиземноморскую лихорадку</w:t>
      </w:r>
    </w:p>
    <w:p>
      <w:pPr>
        <w:pStyle w:val="Heading2"/>
      </w:pPr>
      <w:r>
        <w:t>КОНТРОЛЬНЫМ ТЕСТОМ ПРИ ЛЕЧЕНИИ ВАРФАРИНОМ ЯВЛЯЕТСЯ</w:t>
      </w:r>
    </w:p>
    <w:p>
      <w:r>
        <w:rPr>
          <w:b/>
        </w:rPr>
        <w:t xml:space="preserve">1: </w:t>
      </w:r>
      <w:r>
        <w:t>время свертывания крови</w:t>
      </w:r>
    </w:p>
    <w:p>
      <w:r>
        <w:rPr>
          <w:b/>
        </w:rPr>
        <w:t xml:space="preserve">2: </w:t>
      </w:r>
      <w:r>
        <w:t>уровень протромбина</w:t>
      </w:r>
    </w:p>
    <w:p>
      <w:r>
        <w:rPr>
          <w:b/>
        </w:rPr>
        <w:t xml:space="preserve">3: </w:t>
      </w:r>
      <w:r>
        <w:t>международное нормализованное отношение (МНО)</w:t>
      </w:r>
    </w:p>
    <w:p>
      <w:r>
        <w:rPr>
          <w:b/>
        </w:rPr>
        <w:t xml:space="preserve">4: </w:t>
      </w:r>
      <w:r>
        <w:t>активированное частичное тромбопластиновое время</w:t>
      </w:r>
    </w:p>
    <w:p>
      <w:r>
        <w:t xml:space="preserve">Правильный ответ: </w:t>
      </w:r>
      <w:r>
        <w:rPr>
          <w:b/>
        </w:rPr>
        <w:t>международное нормализованное отношение (МНО)</w:t>
      </w:r>
    </w:p>
    <w:p>
      <w:pPr>
        <w:pStyle w:val="Heading2"/>
      </w:pPr>
      <w:r>
        <w:t>ПРЕПАРАТАМИ ВЫБОРА ПРИ ХОБЛ ЛЁГКОГО ТЕЧЕНИЯ С РЕДКИМИ ОБОСТРЕНИЯМИ И ВЫРАЖЕННЫМИ СИМПТОМАМИ ЯВЛЯЮТСЯ</w:t>
      </w:r>
    </w:p>
    <w:p>
      <w:r>
        <w:rPr>
          <w:b/>
        </w:rPr>
        <w:t xml:space="preserve">1: </w:t>
      </w:r>
      <w:r>
        <w:t>короткодействующие антихолинергики «по требованию»</w:t>
      </w:r>
    </w:p>
    <w:p>
      <w:r>
        <w:rPr>
          <w:b/>
        </w:rPr>
        <w:t xml:space="preserve">2: </w:t>
      </w:r>
      <w:r>
        <w:t>длительно действующие β2-агонисты или антихолинергики</w:t>
      </w:r>
    </w:p>
    <w:p>
      <w:r>
        <w:rPr>
          <w:b/>
        </w:rPr>
        <w:t xml:space="preserve">3: </w:t>
      </w:r>
      <w:r>
        <w:t>теофиллины</w:t>
      </w:r>
    </w:p>
    <w:p>
      <w:r>
        <w:rPr>
          <w:b/>
        </w:rPr>
        <w:t xml:space="preserve">4: </w:t>
      </w:r>
      <w:r>
        <w:t>короткодействующие β2-агонисты «по требованию»</w:t>
      </w:r>
    </w:p>
    <w:p>
      <w:r>
        <w:t xml:space="preserve">Правильный ответ: </w:t>
      </w:r>
      <w:r>
        <w:rPr>
          <w:b/>
        </w:rPr>
        <w:t>длительно действующие β2-агонисты или антихолинергики</w:t>
      </w:r>
    </w:p>
    <w:p>
      <w:pPr>
        <w:pStyle w:val="Heading2"/>
      </w:pPr>
      <w:r>
        <w:t>ЭЗОФАГОСПАЗМ ХАРАКТЕРИЗУЕТСЯ</w:t>
      </w:r>
    </w:p>
    <w:p>
      <w:r>
        <w:rPr>
          <w:b/>
        </w:rPr>
        <w:t xml:space="preserve">1: </w:t>
      </w:r>
      <w:r>
        <w:t>изжогой</w:t>
      </w:r>
    </w:p>
    <w:p>
      <w:r>
        <w:rPr>
          <w:b/>
        </w:rPr>
        <w:t xml:space="preserve">2: </w:t>
      </w:r>
      <w:r>
        <w:t>дисфагией непостоянной, болями за грудиной</w:t>
      </w:r>
    </w:p>
    <w:p>
      <w:r>
        <w:rPr>
          <w:b/>
        </w:rPr>
        <w:t xml:space="preserve">3: </w:t>
      </w:r>
      <w:r>
        <w:t>тошнотой</w:t>
      </w:r>
    </w:p>
    <w:p>
      <w:r>
        <w:rPr>
          <w:b/>
        </w:rPr>
        <w:t xml:space="preserve">4: </w:t>
      </w:r>
      <w:r>
        <w:t>регургитацией</w:t>
      </w:r>
    </w:p>
    <w:p>
      <w:r>
        <w:t xml:space="preserve">Правильный ответ: </w:t>
      </w:r>
      <w:r>
        <w:rPr>
          <w:b/>
        </w:rPr>
        <w:t>дисфагией непостоянной, болями за грудиной</w:t>
      </w:r>
    </w:p>
    <w:p>
      <w:pPr>
        <w:pStyle w:val="Heading2"/>
      </w:pPr>
      <w:r>
        <w:t>АРТИФИЦИАЛЬНЫЕ ПОРАЖЕНИЯ КОЖИ У БОЛЬНЫХ НОВОЙ КОРОНАВИРУСНОЙ ИНФЕКЦИЕЙ COVID-19 ВКЛЮЧАЮТ</w:t>
      </w:r>
    </w:p>
    <w:p>
      <w:r>
        <w:rPr>
          <w:b/>
        </w:rPr>
        <w:t xml:space="preserve">1: </w:t>
      </w:r>
      <w:r>
        <w:t>акроваскулиты</w:t>
      </w:r>
    </w:p>
    <w:p>
      <w:r>
        <w:rPr>
          <w:b/>
        </w:rPr>
        <w:t xml:space="preserve">2: </w:t>
      </w:r>
      <w:r>
        <w:t>крапивницу</w:t>
      </w:r>
    </w:p>
    <w:p>
      <w:r>
        <w:rPr>
          <w:b/>
        </w:rPr>
        <w:t xml:space="preserve">3: </w:t>
      </w:r>
      <w:r>
        <w:t>трофические изменения тканей лица</w:t>
      </w:r>
    </w:p>
    <w:p>
      <w:r>
        <w:rPr>
          <w:b/>
        </w:rPr>
        <w:t xml:space="preserve">4: </w:t>
      </w:r>
      <w:r>
        <w:t>трофические язвы нижних конечностей</w:t>
      </w:r>
    </w:p>
    <w:p>
      <w:r>
        <w:t xml:space="preserve">Правильный ответ: </w:t>
      </w:r>
      <w:r>
        <w:rPr>
          <w:b/>
        </w:rPr>
        <w:t>трофические изменения тканей лица</w:t>
      </w:r>
    </w:p>
    <w:p>
      <w:pPr>
        <w:pStyle w:val="Heading2"/>
      </w:pPr>
      <w:r>
        <w:t>АУТОРЕГУЛЯЦИЯ ПОЧЕЧНОГО КРОВОТОКА ПРЕКРАЩАЕТСЯ ПРИ СНИЖЕНИИ СИСТОЛИЧЕСКОГО АРТЕРИАЛЬНОГО ДАВЛЕНИЯ ДО _____ ММ РТ.СТ.</w:t>
      </w:r>
    </w:p>
    <w:p>
      <w:r>
        <w:rPr>
          <w:b/>
        </w:rPr>
        <w:t xml:space="preserve">1: </w:t>
      </w:r>
      <w:r>
        <w:t>30-20</w:t>
      </w:r>
    </w:p>
    <w:p>
      <w:r>
        <w:rPr>
          <w:b/>
        </w:rPr>
        <w:t xml:space="preserve">2: </w:t>
      </w:r>
      <w:r>
        <w:t>60-70</w:t>
      </w:r>
    </w:p>
    <w:p>
      <w:r>
        <w:rPr>
          <w:b/>
        </w:rPr>
        <w:t xml:space="preserve">3: </w:t>
      </w:r>
      <w:r>
        <w:t>40-50</w:t>
      </w:r>
    </w:p>
    <w:p>
      <w:r>
        <w:rPr>
          <w:b/>
        </w:rPr>
        <w:t xml:space="preserve">4: </w:t>
      </w:r>
      <w:r>
        <w:t>100</w:t>
      </w:r>
    </w:p>
    <w:p>
      <w:r>
        <w:t xml:space="preserve">Правильный ответ: </w:t>
      </w:r>
      <w:r>
        <w:rPr>
          <w:b/>
        </w:rPr>
        <w:t>60-70</w:t>
      </w:r>
    </w:p>
    <w:p>
      <w:pPr>
        <w:pStyle w:val="Heading2"/>
      </w:pPr>
      <w:r>
        <w:t>К МЕТАБОЛИЧЕСКИМ НЕФРОПАТИЯМ ОТНОСЯТ</w:t>
      </w:r>
    </w:p>
    <w:p>
      <w:r>
        <w:rPr>
          <w:b/>
        </w:rPr>
        <w:t xml:space="preserve">1: </w:t>
      </w:r>
      <w:r>
        <w:t>поликистозную дегенерацию почки</w:t>
      </w:r>
    </w:p>
    <w:p>
      <w:r>
        <w:rPr>
          <w:b/>
        </w:rPr>
        <w:t xml:space="preserve">2: </w:t>
      </w:r>
      <w:r>
        <w:t>пиелонефрит</w:t>
      </w:r>
    </w:p>
    <w:p>
      <w:r>
        <w:rPr>
          <w:b/>
        </w:rPr>
        <w:t xml:space="preserve">3: </w:t>
      </w:r>
      <w:r>
        <w:t>почечнокаменную болезнь</w:t>
      </w:r>
    </w:p>
    <w:p>
      <w:r>
        <w:rPr>
          <w:b/>
        </w:rPr>
        <w:t xml:space="preserve">4: </w:t>
      </w:r>
      <w:r>
        <w:t>туберкулез почки</w:t>
      </w:r>
    </w:p>
    <w:p>
      <w:r>
        <w:t xml:space="preserve">Правильный ответ: </w:t>
      </w:r>
      <w:r>
        <w:rPr>
          <w:b/>
        </w:rPr>
        <w:t>почечнокаменную болезнь</w:t>
      </w:r>
    </w:p>
    <w:p>
      <w:pPr>
        <w:pStyle w:val="Heading2"/>
      </w:pPr>
      <w:r>
        <w:t>ОСНОВНОЕ ПАТОГЕНЕТИЧЕСКОЕ ЗНАЧЕНИЕ В РАЗВИТИИ ПЕРВИЧНОЙ ЭМФИЗЕМЫ ЛЕГКИХ ИМЕЕТ</w:t>
      </w:r>
    </w:p>
    <w:p>
      <w:r>
        <w:rPr>
          <w:b/>
        </w:rPr>
        <w:t xml:space="preserve">1: </w:t>
      </w:r>
      <w:r>
        <w:t>возрастная инволюция эластической ткани легких</w:t>
      </w:r>
    </w:p>
    <w:p>
      <w:r>
        <w:rPr>
          <w:b/>
        </w:rPr>
        <w:t xml:space="preserve">2: </w:t>
      </w:r>
      <w:r>
        <w:t>функциональное перенапряжение аппарата дыхания</w:t>
      </w:r>
    </w:p>
    <w:p>
      <w:r>
        <w:rPr>
          <w:b/>
        </w:rPr>
        <w:t xml:space="preserve">3: </w:t>
      </w:r>
      <w:r>
        <w:t>дефицит альфа1-антитрипсина</w:t>
      </w:r>
    </w:p>
    <w:p>
      <w:r>
        <w:rPr>
          <w:b/>
        </w:rPr>
        <w:t xml:space="preserve">4: </w:t>
      </w:r>
      <w:r>
        <w:t>хроническое заболевание бронхолегочного аппарата</w:t>
      </w:r>
    </w:p>
    <w:p>
      <w:r>
        <w:t xml:space="preserve">Правильный ответ: </w:t>
      </w:r>
      <w:r>
        <w:rPr>
          <w:b/>
        </w:rPr>
        <w:t>дефицит альфа1-антитрипсина</w:t>
      </w:r>
    </w:p>
    <w:p>
      <w:pPr>
        <w:pStyle w:val="Heading2"/>
      </w:pPr>
      <w:r>
        <w:t>ПОД ПЕРСИСТИРУЮЩЕЙ ИНФЕКЦИЕЙ МОЧЕВЫХ ПУТЕЙ ПОНИМАЮТ РЕЦИДИВ ИНФЕКЦИИ</w:t>
      </w:r>
    </w:p>
    <w:p>
      <w:r>
        <w:rPr>
          <w:b/>
        </w:rPr>
        <w:t xml:space="preserve">1: </w:t>
      </w:r>
      <w:r>
        <w:t>с другим видом возбудителя</w:t>
      </w:r>
    </w:p>
    <w:p>
      <w:r>
        <w:rPr>
          <w:b/>
        </w:rPr>
        <w:t xml:space="preserve">2: </w:t>
      </w:r>
      <w:r>
        <w:t>из очага инфекции вне мочевого тракта</w:t>
      </w:r>
    </w:p>
    <w:p>
      <w:r>
        <w:rPr>
          <w:b/>
        </w:rPr>
        <w:t xml:space="preserve">3: </w:t>
      </w:r>
      <w:r>
        <w:t>более 4-х раз за год</w:t>
      </w:r>
    </w:p>
    <w:p>
      <w:r>
        <w:rPr>
          <w:b/>
        </w:rPr>
        <w:t xml:space="preserve">4: </w:t>
      </w:r>
      <w:r>
        <w:t>с тем же возбудителем из того же очага инфекции в мочеполовом тракте</w:t>
      </w:r>
    </w:p>
    <w:p>
      <w:r>
        <w:t xml:space="preserve">Правильный ответ: </w:t>
      </w:r>
      <w:r>
        <w:rPr>
          <w:b/>
        </w:rPr>
        <w:t>с тем же возбудителем из того же очага инфекции в мочеполовом тракте</w:t>
      </w:r>
    </w:p>
    <w:p>
      <w:pPr>
        <w:pStyle w:val="Heading2"/>
      </w:pPr>
      <w:r>
        <w:t>КОМБИНИРОВАННЫЙ АНТИСЕПТИК ДЛЯ МЕСТНОГО ПРИМЕНЕНИЯ В ЛЕЧЕНИИ ИНФЕКЦИОННО-ВОСПАЛИТЕЛЬНЫХ ЗАБОЛЕВАНИЙ СЛИЗИСТОЙ ОБОЛОЧКИ ПОЛОСТИ РТА, ДЕСЕН И ГОРТАНИ С МЕЖДУНАРОДНЫМ НЕПАТЕНТОВАННЫМ НАЗВАНИЕМ ЛИЗОЦИМ+ПИРИДОКСИН УСИЛИВАЕТ ДЕЙСТВИЕ</w:t>
      </w:r>
    </w:p>
    <w:p>
      <w:r>
        <w:rPr>
          <w:b/>
        </w:rPr>
        <w:t xml:space="preserve">1: </w:t>
      </w:r>
      <w:r>
        <w:t>эналаприла</w:t>
      </w:r>
    </w:p>
    <w:p>
      <w:r>
        <w:rPr>
          <w:b/>
        </w:rPr>
        <w:t xml:space="preserve">2: </w:t>
      </w:r>
      <w:r>
        <w:t>леводопы</w:t>
      </w:r>
    </w:p>
    <w:p>
      <w:r>
        <w:rPr>
          <w:b/>
        </w:rPr>
        <w:t xml:space="preserve">3: </w:t>
      </w:r>
      <w:r>
        <w:t>хлоропирамина</w:t>
      </w:r>
    </w:p>
    <w:p>
      <w:r>
        <w:rPr>
          <w:b/>
        </w:rPr>
        <w:t xml:space="preserve">4: </w:t>
      </w:r>
      <w:r>
        <w:t>пенициллина</w:t>
      </w:r>
    </w:p>
    <w:p>
      <w:r>
        <w:t xml:space="preserve">Правильный ответ: </w:t>
      </w:r>
      <w:r>
        <w:rPr>
          <w:b/>
        </w:rPr>
        <w:t>пенициллина</w:t>
      </w:r>
    </w:p>
    <w:p>
      <w:pPr>
        <w:pStyle w:val="Heading2"/>
      </w:pPr>
      <w:r>
        <w:t>К ПРЕПАРАТАМ ВЫБОРА ПРИ УМЕРЕННОЙ ГИПЕРГЛИКЕМИИ У БОЛЬНЫХ САХАРНЫМ ДИАБЕТОМ ВТОРОГО ТИПА С ИЗБЫТОЧНОЙ МАССОЙ ТЕЛА ОТНОСЯТ</w:t>
      </w:r>
    </w:p>
    <w:p>
      <w:r>
        <w:rPr>
          <w:b/>
        </w:rPr>
        <w:t xml:space="preserve">1: </w:t>
      </w:r>
      <w:r>
        <w:t>репаглинид</w:t>
      </w:r>
    </w:p>
    <w:p>
      <w:r>
        <w:rPr>
          <w:b/>
        </w:rPr>
        <w:t xml:space="preserve">2: </w:t>
      </w:r>
      <w:r>
        <w:t>метформин</w:t>
      </w:r>
    </w:p>
    <w:p>
      <w:r>
        <w:rPr>
          <w:b/>
        </w:rPr>
        <w:t xml:space="preserve">3: </w:t>
      </w:r>
      <w:r>
        <w:t>глибенкламид</w:t>
      </w:r>
    </w:p>
    <w:p>
      <w:r>
        <w:rPr>
          <w:b/>
        </w:rPr>
        <w:t xml:space="preserve">4: </w:t>
      </w:r>
      <w:r>
        <w:t>инсулин</w:t>
      </w:r>
    </w:p>
    <w:p>
      <w:r>
        <w:t xml:space="preserve">Правильный ответ: </w:t>
      </w:r>
      <w:r>
        <w:rPr>
          <w:b/>
        </w:rPr>
        <w:t>метформин</w:t>
      </w:r>
    </w:p>
    <w:p>
      <w:pPr>
        <w:pStyle w:val="Heading2"/>
      </w:pPr>
      <w:r>
        <w:t>ДЛЯ ЭТИОЛОГИЧЕСКОЙ ДИАГНОСТИКИ НОВОЙ КОРОНАВИРУСНОЙ ИНФЕКЦИИ COVID-19 ПРИМЕНЯЮТ_____ МЕТОД</w:t>
      </w:r>
    </w:p>
    <w:p>
      <w:r>
        <w:rPr>
          <w:b/>
        </w:rPr>
        <w:t xml:space="preserve">1: </w:t>
      </w:r>
      <w:r>
        <w:t>аллергологический</w:t>
      </w:r>
    </w:p>
    <w:p>
      <w:r>
        <w:rPr>
          <w:b/>
        </w:rPr>
        <w:t xml:space="preserve">2: </w:t>
      </w:r>
      <w:r>
        <w:t>молекулярно-генетический</w:t>
      </w:r>
    </w:p>
    <w:p>
      <w:r>
        <w:rPr>
          <w:b/>
        </w:rPr>
        <w:t xml:space="preserve">3: </w:t>
      </w:r>
      <w:r>
        <w:t>бактериологический</w:t>
      </w:r>
    </w:p>
    <w:p>
      <w:r>
        <w:rPr>
          <w:b/>
        </w:rPr>
        <w:t xml:space="preserve">4: </w:t>
      </w:r>
      <w:r>
        <w:t>биологический</w:t>
      </w:r>
    </w:p>
    <w:p>
      <w:r>
        <w:t xml:space="preserve">Правильный ответ: </w:t>
      </w:r>
      <w:r>
        <w:rPr>
          <w:b/>
        </w:rPr>
        <w:t>молекулярно-генетический</w:t>
      </w:r>
    </w:p>
    <w:p>
      <w:pPr>
        <w:pStyle w:val="Heading2"/>
      </w:pPr>
      <w:r>
        <w:t>ТЕРМИНАЛЬНЫЙ ОТДЕЛ ПОДВЗДОШНОЙ КИШКИ НЕ ПОРАЖАЕТСЯ ПРИ</w:t>
      </w:r>
    </w:p>
    <w:p>
      <w:r>
        <w:rPr>
          <w:b/>
        </w:rPr>
        <w:t xml:space="preserve">1: </w:t>
      </w:r>
      <w:r>
        <w:t>туберкулезе</w:t>
      </w:r>
    </w:p>
    <w:p>
      <w:r>
        <w:rPr>
          <w:b/>
        </w:rPr>
        <w:t xml:space="preserve">2: </w:t>
      </w:r>
      <w:r>
        <w:t>инфекции, вызванной Yersinia Enterocolitica</w:t>
      </w:r>
    </w:p>
    <w:p>
      <w:r>
        <w:rPr>
          <w:b/>
        </w:rPr>
        <w:t xml:space="preserve">3: </w:t>
      </w:r>
      <w:r>
        <w:t>псевдомембранозном колите</w:t>
      </w:r>
    </w:p>
    <w:p>
      <w:r>
        <w:rPr>
          <w:b/>
        </w:rPr>
        <w:t xml:space="preserve">4: </w:t>
      </w:r>
      <w:r>
        <w:t>болезни Крона</w:t>
      </w:r>
    </w:p>
    <w:p>
      <w:r>
        <w:t xml:space="preserve">Правильный ответ: </w:t>
      </w:r>
      <w:r>
        <w:rPr>
          <w:b/>
        </w:rPr>
        <w:t>псевдомембранозном колите</w:t>
      </w:r>
    </w:p>
    <w:p>
      <w:pPr>
        <w:pStyle w:val="Heading2"/>
      </w:pPr>
      <w:r>
        <w:t>КАКАЯ КИСЛОТА КАК МЕТАБОЛИТ КАТЕХОЛАМИНОВ ОПРЕДЕЛЯЕТСЯ В МОЧЕ ПРИ ДИАГНОСТИКЕ ФЕОХРОМОЦИТОМЫ?</w:t>
      </w:r>
    </w:p>
    <w:p>
      <w:r>
        <w:rPr>
          <w:b/>
        </w:rPr>
        <w:t xml:space="preserve">1: </w:t>
      </w:r>
      <w:r>
        <w:t>гамма-оксимасляная</w:t>
      </w:r>
    </w:p>
    <w:p>
      <w:r>
        <w:rPr>
          <w:b/>
        </w:rPr>
        <w:t xml:space="preserve">2: </w:t>
      </w:r>
      <w:r>
        <w:t>пировиноградная</w:t>
      </w:r>
    </w:p>
    <w:p>
      <w:r>
        <w:rPr>
          <w:b/>
        </w:rPr>
        <w:t xml:space="preserve">3: </w:t>
      </w:r>
      <w:r>
        <w:t>фенилпировиноградная</w:t>
      </w:r>
    </w:p>
    <w:p>
      <w:r>
        <w:rPr>
          <w:b/>
        </w:rPr>
        <w:t xml:space="preserve">4: </w:t>
      </w:r>
      <w:r>
        <w:t>ванилилминдальная</w:t>
      </w:r>
    </w:p>
    <w:p>
      <w:r>
        <w:t xml:space="preserve">Правильный ответ: </w:t>
      </w:r>
      <w:r>
        <w:rPr>
          <w:b/>
        </w:rPr>
        <w:t>ванилилминдальная</w:t>
      </w:r>
    </w:p>
    <w:p>
      <w:pPr>
        <w:pStyle w:val="Heading2"/>
      </w:pPr>
      <w:r>
        <w:t>РАЗРЕШЕНИЕ НА ПРОДЛЕНИЕ ЛИСТКА НЕТРУДОСПОСОБНОСТИ БОЛЕЕ 15 ДНЕЙ ОПРЕДЕЛЯЕТСЯ</w:t>
      </w:r>
    </w:p>
    <w:p>
      <w:r>
        <w:rPr>
          <w:b/>
        </w:rPr>
        <w:t xml:space="preserve">1: </w:t>
      </w:r>
      <w:r>
        <w:t>заместителем главного врача по клинико-экспертной работе</w:t>
      </w:r>
    </w:p>
    <w:p>
      <w:r>
        <w:rPr>
          <w:b/>
        </w:rPr>
        <w:t xml:space="preserve">2: </w:t>
      </w:r>
      <w:r>
        <w:t>главным врачом</w:t>
      </w:r>
    </w:p>
    <w:p>
      <w:r>
        <w:rPr>
          <w:b/>
        </w:rPr>
        <w:t xml:space="preserve">3: </w:t>
      </w:r>
      <w:r>
        <w:t>лечащим врачом</w:t>
      </w:r>
    </w:p>
    <w:p>
      <w:r>
        <w:rPr>
          <w:b/>
        </w:rPr>
        <w:t xml:space="preserve">4: </w:t>
      </w:r>
      <w:r>
        <w:t>врачебной комиссией</w:t>
      </w:r>
    </w:p>
    <w:p>
      <w:r>
        <w:t xml:space="preserve">Правильный ответ: </w:t>
      </w:r>
      <w:r>
        <w:rPr>
          <w:b/>
        </w:rPr>
        <w:t>врачебной комиссией</w:t>
      </w:r>
    </w:p>
    <w:p>
      <w:pPr>
        <w:pStyle w:val="Heading2"/>
      </w:pPr>
      <w:r>
        <w:t>ПЕРВООЧЕРЕДНЫМ МЕТОДОМ ЛЕЧЕНИЯ АНЕМИЧЕСКОЙ КОМЫ ВНЕ ЗАВИСИМОСТИ ОТ ЭТИОЛОГИИ ЯВЛЯЕТСЯ</w:t>
      </w:r>
    </w:p>
    <w:p>
      <w:r>
        <w:rPr>
          <w:b/>
        </w:rPr>
        <w:t xml:space="preserve">1: </w:t>
      </w:r>
      <w:r>
        <w:t>переливание свежезамороженной плазмы</w:t>
      </w:r>
    </w:p>
    <w:p>
      <w:r>
        <w:rPr>
          <w:b/>
        </w:rPr>
        <w:t xml:space="preserve">2: </w:t>
      </w:r>
      <w:r>
        <w:t>введение глюкокортикостероидов</w:t>
      </w:r>
    </w:p>
    <w:p>
      <w:r>
        <w:rPr>
          <w:b/>
        </w:rPr>
        <w:t xml:space="preserve">3: </w:t>
      </w:r>
      <w:r>
        <w:t>переливание эритроцитарной массы</w:t>
      </w:r>
    </w:p>
    <w:p>
      <w:r>
        <w:rPr>
          <w:b/>
        </w:rPr>
        <w:t xml:space="preserve">4: </w:t>
      </w:r>
      <w:r>
        <w:t>проведение плазмафереза</w:t>
      </w:r>
    </w:p>
    <w:p>
      <w:r>
        <w:t xml:space="preserve">Правильный ответ: </w:t>
      </w:r>
      <w:r>
        <w:rPr>
          <w:b/>
        </w:rPr>
        <w:t>переливание эритроцитарной массы</w:t>
      </w:r>
    </w:p>
    <w:p>
      <w:pPr>
        <w:pStyle w:val="Heading2"/>
      </w:pPr>
      <w:r>
        <w:t>К ПРИЧИНАМ РАЗВИТИЯ ПЕРВИЧНОГО ДЕФОРМИРУЮЩЕГО АРТРОЗА ОТНОСЯТ</w:t>
      </w:r>
    </w:p>
    <w:p>
      <w:r>
        <w:rPr>
          <w:b/>
        </w:rPr>
        <w:t xml:space="preserve">1: </w:t>
      </w:r>
      <w:r>
        <w:t>функциональную перегрузку с микротравматизацией</w:t>
      </w:r>
    </w:p>
    <w:p>
      <w:r>
        <w:rPr>
          <w:b/>
        </w:rPr>
        <w:t xml:space="preserve">2: </w:t>
      </w:r>
      <w:r>
        <w:t>асептический некроз</w:t>
      </w:r>
    </w:p>
    <w:p>
      <w:r>
        <w:rPr>
          <w:b/>
        </w:rPr>
        <w:t xml:space="preserve">3: </w:t>
      </w:r>
      <w:r>
        <w:t>повторные кровоизлияния в сустав</w:t>
      </w:r>
    </w:p>
    <w:p>
      <w:r>
        <w:rPr>
          <w:b/>
        </w:rPr>
        <w:t xml:space="preserve">4: </w:t>
      </w:r>
      <w:r>
        <w:t>эндокринные нарушения</w:t>
      </w:r>
    </w:p>
    <w:p>
      <w:r>
        <w:t xml:space="preserve">Правильный ответ: </w:t>
      </w:r>
      <w:r>
        <w:rPr>
          <w:b/>
        </w:rPr>
        <w:t>функциональную перегрузку с микротравматизацией</w:t>
      </w:r>
    </w:p>
    <w:p>
      <w:pPr>
        <w:pStyle w:val="Heading2"/>
      </w:pPr>
      <w:r>
        <w:t>ИНГАЛЯЦИОННЫМ ГЛЮКОКОРТИКОСТЕРОИДОМ ЯВЛЯЕТСЯ</w:t>
      </w:r>
    </w:p>
    <w:p>
      <w:r>
        <w:rPr>
          <w:b/>
        </w:rPr>
        <w:t xml:space="preserve">1: </w:t>
      </w:r>
      <w:r>
        <w:t>будесонид</w:t>
      </w:r>
    </w:p>
    <w:p>
      <w:r>
        <w:rPr>
          <w:b/>
        </w:rPr>
        <w:t xml:space="preserve">2: </w:t>
      </w:r>
      <w:r>
        <w:t>рофлумиласт</w:t>
      </w:r>
    </w:p>
    <w:p>
      <w:r>
        <w:rPr>
          <w:b/>
        </w:rPr>
        <w:t xml:space="preserve">3: </w:t>
      </w:r>
      <w:r>
        <w:t>преднизолон</w:t>
      </w:r>
    </w:p>
    <w:p>
      <w:r>
        <w:rPr>
          <w:b/>
        </w:rPr>
        <w:t xml:space="preserve">4: </w:t>
      </w:r>
      <w:r>
        <w:t>формотерол</w:t>
      </w:r>
    </w:p>
    <w:p>
      <w:r>
        <w:t xml:space="preserve">Правильный ответ: </w:t>
      </w:r>
      <w:r>
        <w:rPr>
          <w:b/>
        </w:rPr>
        <w:t>будесонид</w:t>
      </w:r>
    </w:p>
    <w:p>
      <w:pPr>
        <w:pStyle w:val="Heading2"/>
      </w:pPr>
      <w:r>
        <w:t>ПОРЯДОК ОКАЗАНИЯ МЕДИЦИНСКОЙ ПОМОЩИ ИНОСТРАННЫМ ГРАЖДАНАМ В РОССИЙСКОЙ ФЕДЕРАЦИИ ОПРЕДЕЛЯЕТСЯ ____________________________ РОССИЙСКОЙ ФЕДЕРАЦИИ</w:t>
      </w:r>
    </w:p>
    <w:p>
      <w:r>
        <w:rPr>
          <w:b/>
        </w:rPr>
        <w:t xml:space="preserve">1: </w:t>
      </w:r>
      <w:r>
        <w:t>Государственной Думой</w:t>
      </w:r>
    </w:p>
    <w:p>
      <w:r>
        <w:rPr>
          <w:b/>
        </w:rPr>
        <w:t xml:space="preserve">2: </w:t>
      </w:r>
      <w:r>
        <w:t>Правительством</w:t>
      </w:r>
    </w:p>
    <w:p>
      <w:r>
        <w:rPr>
          <w:b/>
        </w:rPr>
        <w:t xml:space="preserve">3: </w:t>
      </w:r>
      <w:r>
        <w:t>Президентом</w:t>
      </w:r>
    </w:p>
    <w:p>
      <w:r>
        <w:rPr>
          <w:b/>
        </w:rPr>
        <w:t xml:space="preserve">4: </w:t>
      </w:r>
      <w:r>
        <w:t>Министерством здравоохранения</w:t>
      </w:r>
    </w:p>
    <w:p>
      <w:r>
        <w:t xml:space="preserve">Правильный ответ: </w:t>
      </w:r>
      <w:r>
        <w:rPr>
          <w:b/>
        </w:rPr>
        <w:t>Правительством</w:t>
      </w:r>
    </w:p>
    <w:p>
      <w:pPr>
        <w:pStyle w:val="Heading2"/>
      </w:pPr>
      <w:r>
        <w:t>ПРИ ХРОНИЧЕСКОМ ГЕПАТИТЕ В В КРОВИ ОБНАРУЖИВАЕТСЯ HBS АНТИГЕН И</w:t>
      </w:r>
    </w:p>
    <w:p>
      <w:r>
        <w:rPr>
          <w:b/>
        </w:rPr>
        <w:t xml:space="preserve">1: </w:t>
      </w:r>
      <w:r>
        <w:t>антитела класса IgM к HВcor антигену при  отсутствии ДНК HBV</w:t>
      </w:r>
    </w:p>
    <w:p>
      <w:r>
        <w:rPr>
          <w:b/>
        </w:rPr>
        <w:t xml:space="preserve">2: </w:t>
      </w:r>
      <w:r>
        <w:t>повышенный или нормальный уровень АЛТ, антитела к HBe антигену при отсутствии ДНК HBV</w:t>
      </w:r>
    </w:p>
    <w:p>
      <w:r>
        <w:rPr>
          <w:b/>
        </w:rPr>
        <w:t xml:space="preserve">3: </w:t>
      </w:r>
      <w:r>
        <w:t>повышенный или нормальный  уровень АЛТ и ДНК HBV</w:t>
      </w:r>
    </w:p>
    <w:p>
      <w:r>
        <w:rPr>
          <w:b/>
        </w:rPr>
        <w:t xml:space="preserve">4: </w:t>
      </w:r>
      <w:r>
        <w:t>повышенный уровень АЛТ и наличие высокого титра антител к HBs антигену</w:t>
      </w:r>
    </w:p>
    <w:p>
      <w:r>
        <w:t xml:space="preserve">Правильный ответ: </w:t>
      </w:r>
      <w:r>
        <w:rPr>
          <w:b/>
        </w:rPr>
        <w:t>повышенный или нормальный  уровень АЛТ и ДНК HBV</w:t>
      </w:r>
    </w:p>
    <w:p>
      <w:pPr>
        <w:pStyle w:val="Heading2"/>
      </w:pPr>
      <w:r>
        <w:t>СНИЖЕНИЕ ПЛОТНОСТИ КОСТНОЙ ТКАНИ НАИБОЛЕЕ ВЕРОЯТНО ПРИ</w:t>
      </w:r>
    </w:p>
    <w:p>
      <w:r>
        <w:rPr>
          <w:b/>
        </w:rPr>
        <w:t xml:space="preserve">1: </w:t>
      </w:r>
      <w:r>
        <w:t>хронических неспецифических заболеваниях легких</w:t>
      </w:r>
    </w:p>
    <w:p>
      <w:r>
        <w:rPr>
          <w:b/>
        </w:rPr>
        <w:t xml:space="preserve">2: </w:t>
      </w:r>
      <w:r>
        <w:t>сахарном диабете</w:t>
      </w:r>
    </w:p>
    <w:p>
      <w:r>
        <w:rPr>
          <w:b/>
        </w:rPr>
        <w:t xml:space="preserve">3: </w:t>
      </w:r>
      <w:r>
        <w:t>ожирении</w:t>
      </w:r>
    </w:p>
    <w:p>
      <w:r>
        <w:rPr>
          <w:b/>
        </w:rPr>
        <w:t xml:space="preserve">4: </w:t>
      </w:r>
      <w:r>
        <w:t>гипертонии</w:t>
      </w:r>
    </w:p>
    <w:p>
      <w:r>
        <w:t xml:space="preserve">Правильный ответ: </w:t>
      </w:r>
      <w:r>
        <w:rPr>
          <w:b/>
        </w:rPr>
        <w:t>сахарном диабете</w:t>
      </w:r>
    </w:p>
    <w:p>
      <w:pPr>
        <w:pStyle w:val="Heading2"/>
      </w:pPr>
      <w:r>
        <w:t>ПОД ОБЩЕЙ ИНВАЛИДНОСТЬЮ ПОНИМАЕТСЯ ЧИСЛО</w:t>
      </w:r>
    </w:p>
    <w:p>
      <w:r>
        <w:rPr>
          <w:b/>
        </w:rPr>
        <w:t xml:space="preserve">1: </w:t>
      </w:r>
      <w:r>
        <w:t>лиц, признанных инвалидами в течение года на 1000 населения</w:t>
      </w:r>
    </w:p>
    <w:p>
      <w:r>
        <w:rPr>
          <w:b/>
        </w:rPr>
        <w:t xml:space="preserve">2: </w:t>
      </w:r>
      <w:r>
        <w:t>лиц, прошедших освидетельствование на инвалидность на 1000 населения</w:t>
      </w:r>
    </w:p>
    <w:p>
      <w:r>
        <w:rPr>
          <w:b/>
        </w:rPr>
        <w:t xml:space="preserve">3: </w:t>
      </w:r>
      <w:r>
        <w:t>лиц, признанных инвалидами с детства на 100 инвалидов</w:t>
      </w:r>
    </w:p>
    <w:p>
      <w:r>
        <w:rPr>
          <w:b/>
        </w:rPr>
        <w:t xml:space="preserve">4: </w:t>
      </w:r>
      <w:r>
        <w:t>инвалидов, как впервые признанных, так и с ранее установленной инвалидностью на 1000 населения</w:t>
      </w:r>
    </w:p>
    <w:p>
      <w:r>
        <w:t xml:space="preserve">Правильный ответ: </w:t>
      </w:r>
      <w:r>
        <w:rPr>
          <w:b/>
        </w:rPr>
        <w:t>инвалидов, как впервые признанных, так и с ранее установленной инвалидностью на 1000 населения</w:t>
      </w:r>
    </w:p>
    <w:p>
      <w:pPr>
        <w:pStyle w:val="Heading2"/>
      </w:pPr>
      <w:r>
        <w:t>НАЛИЧИЕ ТРИАДЫ СИМПТОМОВ - СТОЙКОЕ ПОВЫШЕНИЕ ЖЕЛУДОЧНОЙ СЕКРЕЦИИ, ИЗЪЯЗВЛЕНИЕ СТЕНОК ЖЕЛУДОЧНО-КИШЕЧНОГО ТРАКТА, ДИАРЕЯ - УКАЗЫВАЕТ НА</w:t>
      </w:r>
    </w:p>
    <w:p>
      <w:r>
        <w:rPr>
          <w:b/>
        </w:rPr>
        <w:t xml:space="preserve">1: </w:t>
      </w:r>
      <w:r>
        <w:t>язвенную болезнь с локализацией в желудке</w:t>
      </w:r>
    </w:p>
    <w:p>
      <w:r>
        <w:rPr>
          <w:b/>
        </w:rPr>
        <w:t xml:space="preserve">2: </w:t>
      </w:r>
      <w:r>
        <w:t>синдром Золлингера-Эллисона</w:t>
      </w:r>
    </w:p>
    <w:p>
      <w:r>
        <w:rPr>
          <w:b/>
        </w:rPr>
        <w:t xml:space="preserve">3: </w:t>
      </w:r>
      <w:r>
        <w:t>хронический панкреатит</w:t>
      </w:r>
    </w:p>
    <w:p>
      <w:r>
        <w:rPr>
          <w:b/>
        </w:rPr>
        <w:t xml:space="preserve">4: </w:t>
      </w:r>
      <w:r>
        <w:t>язвенный колит</w:t>
      </w:r>
    </w:p>
    <w:p>
      <w:r>
        <w:t xml:space="preserve">Правильный ответ: </w:t>
      </w:r>
      <w:r>
        <w:rPr>
          <w:b/>
        </w:rPr>
        <w:t>синдром Золлингера-Эллисона</w:t>
      </w:r>
    </w:p>
    <w:p>
      <w:pPr>
        <w:pStyle w:val="Heading2"/>
      </w:pPr>
      <w:r>
        <w:t>У БОЛЬНЫХ С БОЛЕЗНЬЮ ВИЛЛЕБРАНДА ПРИ КРОВОТЕЧЕНИИ ЦЕЛЕСООБРАЗНО ИСПОЛЬЗОВАТЬ ПРЕПАРАТ</w:t>
      </w:r>
    </w:p>
    <w:p>
      <w:r>
        <w:rPr>
          <w:b/>
        </w:rPr>
        <w:t xml:space="preserve">1: </w:t>
      </w:r>
      <w:r>
        <w:t>эпсилон-аминокапроновую кислоту</w:t>
      </w:r>
    </w:p>
    <w:p>
      <w:r>
        <w:rPr>
          <w:b/>
        </w:rPr>
        <w:t xml:space="preserve">2: </w:t>
      </w:r>
      <w:r>
        <w:t>Вилате</w:t>
      </w:r>
    </w:p>
    <w:p>
      <w:r>
        <w:rPr>
          <w:b/>
        </w:rPr>
        <w:t xml:space="preserve">3: </w:t>
      </w:r>
      <w:r>
        <w:t>аспирин</w:t>
      </w:r>
    </w:p>
    <w:p>
      <w:r>
        <w:rPr>
          <w:b/>
        </w:rPr>
        <w:t xml:space="preserve">4: </w:t>
      </w:r>
      <w:r>
        <w:t>адреналин</w:t>
      </w:r>
    </w:p>
    <w:p>
      <w:r>
        <w:t xml:space="preserve">Правильный ответ: </w:t>
      </w:r>
      <w:r>
        <w:rPr>
          <w:b/>
        </w:rPr>
        <w:t>Вилате</w:t>
      </w:r>
    </w:p>
    <w:p>
      <w:pPr>
        <w:pStyle w:val="Heading2"/>
      </w:pPr>
      <w:r>
        <w:t>ВЗРОСЛЫЕ, ОБЩАВШИЕСЯ С БОЛЬНЫМ СКАРЛАТИНОЙ ДО ЕГО ГОСПИТАЛИЗАЦИИ, РАБОТАЮЩИЕ В ДОШКОЛЬНЫХ ОРГАНИЗАЦИЯХ, ПЕРВЫХ ДВУХ КЛАССАХ ОБЩЕОБРАЗОВАТЕЛЬНЫХ ОРГАНИЗАЦИЙ, ДОПУСКАЮТСЯ К РАБОТЕ И ПОДЛЕЖАТ МЕДИЦИНСКОМУ НАБЛЮДЕНИЮ В ТЕЧЕНИЕ _____ ДНЕЙ ПОСЛЕ ИЗОЛЯЦИИ ЗАБОЛЕВШЕГО</w:t>
      </w:r>
    </w:p>
    <w:p>
      <w:r>
        <w:rPr>
          <w:b/>
        </w:rPr>
        <w:t xml:space="preserve">1: </w:t>
      </w:r>
      <w:r>
        <w:t>5</w:t>
      </w:r>
    </w:p>
    <w:p>
      <w:r>
        <w:rPr>
          <w:b/>
        </w:rPr>
        <w:t xml:space="preserve">2: </w:t>
      </w:r>
      <w:r>
        <w:t>10</w:t>
      </w:r>
    </w:p>
    <w:p>
      <w:r>
        <w:rPr>
          <w:b/>
        </w:rPr>
        <w:t xml:space="preserve">3: </w:t>
      </w:r>
      <w:r>
        <w:t>7</w:t>
      </w:r>
    </w:p>
    <w:p>
      <w:r>
        <w:rPr>
          <w:b/>
        </w:rPr>
        <w:t xml:space="preserve">4: </w:t>
      </w:r>
      <w:r>
        <w:t>14</w:t>
      </w:r>
    </w:p>
    <w:p>
      <w:r>
        <w:t xml:space="preserve">Правильный ответ: </w:t>
      </w:r>
      <w:r>
        <w:rPr>
          <w:b/>
        </w:rPr>
        <w:t>7</w:t>
      </w:r>
    </w:p>
    <w:p>
      <w:pPr>
        <w:pStyle w:val="Heading2"/>
      </w:pPr>
      <w:r>
        <w:t>ИНГИБИТОРОМ АНГИОТЕНЗИН-ПРЕВРАЩАЮЩЕГО ФЕРМЕНТА С САМЫМ КОРОТКИМ ПЕРИОДОМ ПОЛУВЫВЕДЕНИЯ ЯВЛЯЕТСЯ</w:t>
      </w:r>
    </w:p>
    <w:p>
      <w:r>
        <w:rPr>
          <w:b/>
        </w:rPr>
        <w:t xml:space="preserve">1: </w:t>
      </w:r>
      <w:r>
        <w:t>каптоприл</w:t>
      </w:r>
    </w:p>
    <w:p>
      <w:r>
        <w:rPr>
          <w:b/>
        </w:rPr>
        <w:t xml:space="preserve">2: </w:t>
      </w:r>
      <w:r>
        <w:t>периндоприл</w:t>
      </w:r>
    </w:p>
    <w:p>
      <w:r>
        <w:rPr>
          <w:b/>
        </w:rPr>
        <w:t xml:space="preserve">3: </w:t>
      </w:r>
      <w:r>
        <w:t>фозиноприл</w:t>
      </w:r>
    </w:p>
    <w:p>
      <w:r>
        <w:rPr>
          <w:b/>
        </w:rPr>
        <w:t xml:space="preserve">4: </w:t>
      </w:r>
      <w:r>
        <w:t>лизиноприл</w:t>
      </w:r>
    </w:p>
    <w:p>
      <w:r>
        <w:t xml:space="preserve">Правильный ответ: </w:t>
      </w:r>
      <w:r>
        <w:rPr>
          <w:b/>
        </w:rPr>
        <w:t>каптоприл</w:t>
      </w:r>
    </w:p>
    <w:p>
      <w:pPr>
        <w:pStyle w:val="Heading2"/>
      </w:pPr>
      <w:r>
        <w:t>КЛИНИКО-ЭКОНОМИЧЕСКОЕ ИССЛЕДОВАНИЕ, ПРОВЕДЕННОЕ С ПОЗИЦИИ ОБЩЕСТВА, ПРЕДПОЛАГАЕТ УЧЕТ ЗАТРАТ</w:t>
      </w:r>
    </w:p>
    <w:p>
      <w:r>
        <w:rPr>
          <w:b/>
        </w:rPr>
        <w:t xml:space="preserve">1: </w:t>
      </w:r>
      <w:r>
        <w:t>только прямых медицинских</w:t>
      </w:r>
    </w:p>
    <w:p>
      <w:r>
        <w:rPr>
          <w:b/>
        </w:rPr>
        <w:t xml:space="preserve">2: </w:t>
      </w:r>
      <w:r>
        <w:t>всех видов, независимо от того, кто их несет</w:t>
      </w:r>
    </w:p>
    <w:p>
      <w:r>
        <w:rPr>
          <w:b/>
        </w:rPr>
        <w:t xml:space="preserve">3: </w:t>
      </w:r>
      <w:r>
        <w:t>прямых медицинских и немедицинских</w:t>
      </w:r>
    </w:p>
    <w:p>
      <w:r>
        <w:rPr>
          <w:b/>
        </w:rPr>
        <w:t xml:space="preserve">4: </w:t>
      </w:r>
      <w:r>
        <w:t>только непрямых (косвенных)</w:t>
      </w:r>
    </w:p>
    <w:p>
      <w:r>
        <w:t xml:space="preserve">Правильный ответ: </w:t>
      </w:r>
      <w:r>
        <w:rPr>
          <w:b/>
        </w:rPr>
        <w:t>всех видов, независимо от того, кто их несет</w:t>
      </w:r>
    </w:p>
    <w:p>
      <w:pPr>
        <w:pStyle w:val="Heading2"/>
      </w:pPr>
      <w:r>
        <w:t>КЛИНИЧЕСКИЕ ПРОЯВЛЕНИЯ РАЗВИТИЯ САХАРНОГО ДИАБЕТА ТИПА 1 ВОЗНИКАЮТ НА СТАДИИ</w:t>
      </w:r>
    </w:p>
    <w:p>
      <w:r>
        <w:rPr>
          <w:b/>
        </w:rPr>
        <w:t xml:space="preserve">1: </w:t>
      </w:r>
      <w:r>
        <w:t>полной деструкции β-клеток</w:t>
      </w:r>
    </w:p>
    <w:p>
      <w:r>
        <w:rPr>
          <w:b/>
        </w:rPr>
        <w:t xml:space="preserve">2: </w:t>
      </w:r>
      <w:r>
        <w:t>90% деструкции β-клеток</w:t>
      </w:r>
    </w:p>
    <w:p>
      <w:r>
        <w:rPr>
          <w:b/>
        </w:rPr>
        <w:t xml:space="preserve">3: </w:t>
      </w:r>
      <w:r>
        <w:t>прогрессивного снижения  1 фазы секреции инсулина</w:t>
      </w:r>
    </w:p>
    <w:p>
      <w:r>
        <w:rPr>
          <w:b/>
        </w:rPr>
        <w:t xml:space="preserve">4: </w:t>
      </w:r>
      <w:r>
        <w:t>инициации иммунных процессов</w:t>
      </w:r>
    </w:p>
    <w:p>
      <w:r>
        <w:t xml:space="preserve">Правильный ответ: </w:t>
      </w:r>
      <w:r>
        <w:rPr>
          <w:b/>
        </w:rPr>
        <w:t>90% деструкции β-клеток</w:t>
      </w:r>
    </w:p>
    <w:p>
      <w:pPr>
        <w:pStyle w:val="Heading2"/>
      </w:pPr>
      <w:r>
        <w:t>ПРОТИВОПОКАЗАНИЕМ К ПРИМЕНЕНИЮ ИММУНОГЛОБУЛИНА ЧЕЛОВЕКА ПРОТИВ COVID-19 ЯВЛЯЕТСЯ</w:t>
      </w:r>
    </w:p>
    <w:p>
      <w:r>
        <w:rPr>
          <w:b/>
        </w:rPr>
        <w:t xml:space="preserve">1: </w:t>
      </w:r>
      <w:r>
        <w:t>ожирение</w:t>
      </w:r>
    </w:p>
    <w:p>
      <w:r>
        <w:rPr>
          <w:b/>
        </w:rPr>
        <w:t xml:space="preserve">2: </w:t>
      </w:r>
      <w:r>
        <w:t>возраст старше 65 лет</w:t>
      </w:r>
    </w:p>
    <w:p>
      <w:r>
        <w:rPr>
          <w:b/>
        </w:rPr>
        <w:t xml:space="preserve">3: </w:t>
      </w:r>
      <w:r>
        <w:t>сахарный диабет</w:t>
      </w:r>
    </w:p>
    <w:p>
      <w:r>
        <w:rPr>
          <w:b/>
        </w:rPr>
        <w:t xml:space="preserve">4: </w:t>
      </w:r>
      <w:r>
        <w:t>беременность</w:t>
      </w:r>
    </w:p>
    <w:p>
      <w:r>
        <w:t xml:space="preserve">Правильный ответ: </w:t>
      </w:r>
      <w:r>
        <w:rPr>
          <w:b/>
        </w:rPr>
        <w:t>беременность</w:t>
      </w:r>
    </w:p>
    <w:p>
      <w:pPr>
        <w:pStyle w:val="Heading2"/>
      </w:pPr>
      <w:r>
        <w:t>В РЕКОМЕНДОВАННЫХ СХЕМАХ ЛЕЧЕНИЯ COVID-19 В АМБУЛАТОРНЫХ УСЛОВИЯХ УМИФЕНОВИР НАЗНАЧАЕТСЯ В ТЕЧЕНИЕ</w:t>
      </w:r>
    </w:p>
    <w:p>
      <w:r>
        <w:rPr>
          <w:b/>
        </w:rPr>
        <w:t xml:space="preserve">1: </w:t>
      </w:r>
      <w:r>
        <w:t>5-7 дней</w:t>
      </w:r>
    </w:p>
    <w:p>
      <w:r>
        <w:rPr>
          <w:b/>
        </w:rPr>
        <w:t xml:space="preserve">2: </w:t>
      </w:r>
      <w:r>
        <w:t>10 дней</w:t>
      </w:r>
    </w:p>
    <w:p>
      <w:r>
        <w:rPr>
          <w:b/>
        </w:rPr>
        <w:t xml:space="preserve">3: </w:t>
      </w:r>
      <w:r>
        <w:t>8 недель</w:t>
      </w:r>
    </w:p>
    <w:p>
      <w:r>
        <w:rPr>
          <w:b/>
        </w:rPr>
        <w:t xml:space="preserve">4: </w:t>
      </w:r>
      <w:r>
        <w:t>2-3 недель</w:t>
      </w:r>
    </w:p>
    <w:p>
      <w:r>
        <w:t xml:space="preserve">Правильный ответ: </w:t>
      </w:r>
      <w:r>
        <w:rPr>
          <w:b/>
        </w:rPr>
        <w:t>5-7 дней</w:t>
      </w:r>
    </w:p>
    <w:p>
      <w:pPr>
        <w:pStyle w:val="Heading2"/>
      </w:pPr>
      <w:r>
        <w:t>У ПАЦИЕНТА С АСЦИТОМ ПРИЕМ ДИУРЕТИКОВ МОЖЕТ ВЫЗВАТЬ</w:t>
      </w:r>
    </w:p>
    <w:p>
      <w:r>
        <w:rPr>
          <w:b/>
        </w:rPr>
        <w:t xml:space="preserve">1: </w:t>
      </w:r>
      <w:r>
        <w:t>гиперкалиемию</w:t>
      </w:r>
    </w:p>
    <w:p>
      <w:r>
        <w:rPr>
          <w:b/>
        </w:rPr>
        <w:t xml:space="preserve">2: </w:t>
      </w:r>
      <w:r>
        <w:t>гипоальбуминемию</w:t>
      </w:r>
    </w:p>
    <w:p>
      <w:r>
        <w:rPr>
          <w:b/>
        </w:rPr>
        <w:t xml:space="preserve">3: </w:t>
      </w:r>
      <w:r>
        <w:t>гиповолемию</w:t>
      </w:r>
    </w:p>
    <w:p>
      <w:r>
        <w:rPr>
          <w:b/>
        </w:rPr>
        <w:t xml:space="preserve">4: </w:t>
      </w:r>
      <w:r>
        <w:t>гиперхолестеринемию</w:t>
      </w:r>
    </w:p>
    <w:p>
      <w:r>
        <w:t xml:space="preserve">Правильный ответ: </w:t>
      </w:r>
      <w:r>
        <w:rPr>
          <w:b/>
        </w:rPr>
        <w:t>гиповолемию</w:t>
      </w:r>
    </w:p>
    <w:p>
      <w:pPr>
        <w:pStyle w:val="Heading2"/>
      </w:pPr>
      <w:r>
        <w:t>ГРУППА ИНВАЛИДНОСТИ УСТАНАВЛИВАЕТСЯ БЕЗ СРОКА ПЕРЕОСВИДЕТЕЛЬСТВОВАНИЯ</w:t>
      </w:r>
    </w:p>
    <w:p>
      <w:r>
        <w:rPr>
          <w:b/>
        </w:rPr>
        <w:t xml:space="preserve">1: </w:t>
      </w:r>
      <w:r>
        <w:t>детям-инвалидам</w:t>
      </w:r>
    </w:p>
    <w:p>
      <w:r>
        <w:rPr>
          <w:b/>
        </w:rPr>
        <w:t xml:space="preserve">2: </w:t>
      </w:r>
      <w:r>
        <w:t>инвалидам с необратимыми анатомическими дефектами</w:t>
      </w:r>
    </w:p>
    <w:p>
      <w:r>
        <w:rPr>
          <w:b/>
        </w:rPr>
        <w:t xml:space="preserve">3: </w:t>
      </w:r>
      <w:r>
        <w:t>инвалидам по профессиональному заболеванию</w:t>
      </w:r>
    </w:p>
    <w:p>
      <w:r>
        <w:rPr>
          <w:b/>
        </w:rPr>
        <w:t xml:space="preserve">4: </w:t>
      </w:r>
      <w:r>
        <w:t>инвалидам I группы</w:t>
      </w:r>
    </w:p>
    <w:p>
      <w:r>
        <w:t xml:space="preserve">Правильный ответ: </w:t>
      </w:r>
      <w:r>
        <w:rPr>
          <w:b/>
        </w:rPr>
        <w:t>инвалидам с необратимыми анатомическими дефектами</w:t>
      </w:r>
    </w:p>
    <w:p>
      <w:pPr>
        <w:pStyle w:val="Heading2"/>
      </w:pPr>
      <w:r>
        <w:t>ПРИ РЕНТГЕНОНЕГАТИВНЫХ ИНОРОДНЫХ ТЕЛАХ ПИЩЕВОДА НЕОБХОДИМО ПРОВЕСТИ ДИАГНОСТИЧЕСКИЕ  ИССЛЕДОВАНИЯ В ПОСЛЕДОВАТЕЛЬНОСТИ</w:t>
      </w:r>
    </w:p>
    <w:p>
      <w:r>
        <w:rPr>
          <w:b/>
        </w:rPr>
        <w:t xml:space="preserve">1: </w:t>
      </w:r>
      <w:r>
        <w:t>фиброэзофагоскопия, контрастная рентгенография пищевода, ультразвуковое исследование</w:t>
      </w:r>
    </w:p>
    <w:p>
      <w:r>
        <w:rPr>
          <w:b/>
        </w:rPr>
        <w:t xml:space="preserve">2: </w:t>
      </w:r>
      <w:r>
        <w:t>обзорная рентгенография пищевода, контрастная рентгенография пищевода, фиброэзофагоскопия</w:t>
      </w:r>
    </w:p>
    <w:p>
      <w:r>
        <w:rPr>
          <w:b/>
        </w:rPr>
        <w:t xml:space="preserve">3: </w:t>
      </w:r>
      <w:r>
        <w:t>магнитно-резонансную томография, контрастная рентгенография пищевода, фиброэзофагоскопия</w:t>
      </w:r>
    </w:p>
    <w:p>
      <w:r>
        <w:rPr>
          <w:b/>
        </w:rPr>
        <w:t xml:space="preserve">4: </w:t>
      </w:r>
      <w:r>
        <w:t>ультразвуковое исследование, компьютерная томография, фиброэзофагоскопия</w:t>
      </w:r>
    </w:p>
    <w:p>
      <w:r>
        <w:t xml:space="preserve">Правильный ответ: </w:t>
      </w:r>
      <w:r>
        <w:rPr>
          <w:b/>
        </w:rPr>
        <w:t>обзорная рентгенография пищевода, контрастная рентгенография пищевода, фиброэзофагоскопия</w:t>
      </w:r>
    </w:p>
    <w:p>
      <w:pPr>
        <w:pStyle w:val="Heading2"/>
      </w:pPr>
      <w:r>
        <w:t>ЛАБОРАТОРНЫМ ПРИЗНАКОМ ХОЛЕСТАЗА ПРИ ОСТРОМ ВИРУСНОМ ГЕПАТИТЕ ЯВЛЯЕТСЯ</w:t>
      </w:r>
    </w:p>
    <w:p>
      <w:r>
        <w:rPr>
          <w:b/>
        </w:rPr>
        <w:t xml:space="preserve">1: </w:t>
      </w:r>
      <w:r>
        <w:t>повышение уровня щелочной фосфатазы и прямой фракции билирубина</w:t>
      </w:r>
    </w:p>
    <w:p>
      <w:r>
        <w:rPr>
          <w:b/>
        </w:rPr>
        <w:t xml:space="preserve">2: </w:t>
      </w:r>
      <w:r>
        <w:t>снижение уровня содержания протромбина в крови</w:t>
      </w:r>
    </w:p>
    <w:p>
      <w:r>
        <w:rPr>
          <w:b/>
        </w:rPr>
        <w:t xml:space="preserve">3: </w:t>
      </w:r>
      <w:r>
        <w:t>повышение активности транасаминаз</w:t>
      </w:r>
    </w:p>
    <w:p>
      <w:r>
        <w:rPr>
          <w:b/>
        </w:rPr>
        <w:t xml:space="preserve">4: </w:t>
      </w:r>
      <w:r>
        <w:t>повышение содержания в сыворотке крови непрямой фракции  билирубина</w:t>
      </w:r>
    </w:p>
    <w:p>
      <w:r>
        <w:t xml:space="preserve">Правильный ответ: </w:t>
      </w:r>
      <w:r>
        <w:rPr>
          <w:b/>
        </w:rPr>
        <w:t>повышение уровня щелочной фосфатазы и прямой фракции билирубина</w:t>
      </w:r>
    </w:p>
    <w:p>
      <w:pPr>
        <w:pStyle w:val="Heading2"/>
      </w:pPr>
      <w:r>
        <w:t>I СТЕПЕНЬ ОЖИРЕНИЯ ДИАГНОСТИРУЕТСЯ, ЕСЛИ ИМТ СОСТАВЛЯЮЩЕМ (В КГ/М2)</w:t>
      </w:r>
    </w:p>
    <w:p>
      <w:r>
        <w:rPr>
          <w:b/>
        </w:rPr>
        <w:t xml:space="preserve">1: </w:t>
      </w:r>
      <w:r>
        <w:t>30-34,9</w:t>
      </w:r>
    </w:p>
    <w:p>
      <w:r>
        <w:rPr>
          <w:b/>
        </w:rPr>
        <w:t xml:space="preserve">2: </w:t>
      </w:r>
      <w:r>
        <w:t>более 40</w:t>
      </w:r>
    </w:p>
    <w:p>
      <w:r>
        <w:rPr>
          <w:b/>
        </w:rPr>
        <w:t xml:space="preserve">3: </w:t>
      </w:r>
      <w:r>
        <w:t>25-29,9</w:t>
      </w:r>
    </w:p>
    <w:p>
      <w:r>
        <w:rPr>
          <w:b/>
        </w:rPr>
        <w:t xml:space="preserve">4: </w:t>
      </w:r>
      <w:r>
        <w:t>35-39,9</w:t>
      </w:r>
    </w:p>
    <w:p>
      <w:r>
        <w:t xml:space="preserve">Правильный ответ: </w:t>
      </w:r>
      <w:r>
        <w:rPr>
          <w:b/>
        </w:rPr>
        <w:t>30-34,9</w:t>
      </w:r>
    </w:p>
    <w:p>
      <w:pPr>
        <w:pStyle w:val="Heading2"/>
      </w:pPr>
      <w:r>
        <w:t>К ПРЕПАРАТАМ, УВЕЛИЧИВАЮЩИМ РИСК РАБДОМИОЛИЗА ПРИ СОВМЕСТНОМ ПРИЕМЕ СО СТАТИНАМИ, ОТНОСЯТ</w:t>
      </w:r>
    </w:p>
    <w:p>
      <w:r>
        <w:rPr>
          <w:b/>
        </w:rPr>
        <w:t xml:space="preserve">1: </w:t>
      </w:r>
      <w:r>
        <w:t>блокаторы протонной помпы</w:t>
      </w:r>
    </w:p>
    <w:p>
      <w:r>
        <w:rPr>
          <w:b/>
        </w:rPr>
        <w:t xml:space="preserve">2: </w:t>
      </w:r>
      <w:r>
        <w:t>бета-блокаторы</w:t>
      </w:r>
    </w:p>
    <w:p>
      <w:r>
        <w:rPr>
          <w:b/>
        </w:rPr>
        <w:t xml:space="preserve">3: </w:t>
      </w:r>
      <w:r>
        <w:t>иАПФ</w:t>
      </w:r>
    </w:p>
    <w:p>
      <w:r>
        <w:rPr>
          <w:b/>
        </w:rPr>
        <w:t xml:space="preserve">4: </w:t>
      </w:r>
      <w:r>
        <w:t>фибраты</w:t>
      </w:r>
    </w:p>
    <w:p>
      <w:r>
        <w:t xml:space="preserve">Правильный ответ: </w:t>
      </w:r>
      <w:r>
        <w:rPr>
          <w:b/>
        </w:rPr>
        <w:t>фибраты</w:t>
      </w:r>
    </w:p>
    <w:p>
      <w:pPr>
        <w:pStyle w:val="Heading2"/>
      </w:pPr>
      <w:r>
        <w:t>НОРМАЛЬНЫЕ РАЗМЕРЫ ПОЧКИ ВЗРОСЛОГО ЧЕЛОВЕКА СОСТАВЛЯЮТ ДЛИНА_____, ШИРИНА ______ (В САНТИМЕТРАХ)</w:t>
      </w:r>
    </w:p>
    <w:p>
      <w:r>
        <w:rPr>
          <w:b/>
        </w:rPr>
        <w:t xml:space="preserve">1: </w:t>
      </w:r>
      <w:r>
        <w:t>5-7; 3,0</w:t>
      </w:r>
    </w:p>
    <w:p>
      <w:r>
        <w:rPr>
          <w:b/>
        </w:rPr>
        <w:t xml:space="preserve">2: </w:t>
      </w:r>
      <w:r>
        <w:t>20; 15</w:t>
      </w:r>
    </w:p>
    <w:p>
      <w:r>
        <w:rPr>
          <w:b/>
        </w:rPr>
        <w:t xml:space="preserve">3: </w:t>
      </w:r>
      <w:r>
        <w:t>15; 8,0</w:t>
      </w:r>
    </w:p>
    <w:p>
      <w:r>
        <w:rPr>
          <w:b/>
        </w:rPr>
        <w:t xml:space="preserve">4: </w:t>
      </w:r>
      <w:r>
        <w:t>10-12; 6-7,5</w:t>
      </w:r>
    </w:p>
    <w:p>
      <w:r>
        <w:t xml:space="preserve">Правильный ответ: </w:t>
      </w:r>
      <w:r>
        <w:rPr>
          <w:b/>
        </w:rPr>
        <w:t>10-12; 6-7,5</w:t>
      </w:r>
    </w:p>
    <w:p>
      <w:pPr>
        <w:pStyle w:val="Heading2"/>
      </w:pPr>
      <w:r>
        <w:t>К ИДЕАЛЬНОМУ, С ТОЧКИ ЗРЕНИЯ ФАРМАКОЭКОНОМИЧЕСКОЙ ОБОСНОВАННОСТИ, ОТНОСЯТ ПРЕПАРАТ, У КОТОРОГО _______ ЭФФЕКТИВНОСТЬ И _______ СТОИМОСТЬ</w:t>
      </w:r>
    </w:p>
    <w:p>
      <w:r>
        <w:rPr>
          <w:b/>
        </w:rPr>
        <w:t xml:space="preserve">1: </w:t>
      </w:r>
      <w:r>
        <w:t>ниже; ниже</w:t>
      </w:r>
    </w:p>
    <w:p>
      <w:r>
        <w:rPr>
          <w:b/>
        </w:rPr>
        <w:t xml:space="preserve">2: </w:t>
      </w:r>
      <w:r>
        <w:t>выше; ниже</w:t>
      </w:r>
    </w:p>
    <w:p>
      <w:r>
        <w:rPr>
          <w:b/>
        </w:rPr>
        <w:t xml:space="preserve">3: </w:t>
      </w:r>
      <w:r>
        <w:t>ниже; выше</w:t>
      </w:r>
    </w:p>
    <w:p>
      <w:r>
        <w:rPr>
          <w:b/>
        </w:rPr>
        <w:t xml:space="preserve">4: </w:t>
      </w:r>
      <w:r>
        <w:t>выше; выше</w:t>
      </w:r>
    </w:p>
    <w:p>
      <w:r>
        <w:t xml:space="preserve">Правильный ответ: </w:t>
      </w:r>
      <w:r>
        <w:rPr>
          <w:b/>
        </w:rPr>
        <w:t>выше; ниже</w:t>
      </w:r>
    </w:p>
    <w:p>
      <w:pPr>
        <w:pStyle w:val="Heading2"/>
      </w:pPr>
      <w:r>
        <w:t>ИНФАРКТ МИОКАРДА У МОЛОДЫХ МОЖЕТ БЫТЬ СЛЕДСТВИЕМ</w:t>
      </w:r>
    </w:p>
    <w:p>
      <w:r>
        <w:rPr>
          <w:b/>
        </w:rPr>
        <w:t xml:space="preserve">1: </w:t>
      </w:r>
      <w:r>
        <w:t>присутствия волчаночного антикоагулянта</w:t>
      </w:r>
    </w:p>
    <w:p>
      <w:r>
        <w:rPr>
          <w:b/>
        </w:rPr>
        <w:t xml:space="preserve">2: </w:t>
      </w:r>
      <w:r>
        <w:t>иммунокомплексной патологии</w:t>
      </w:r>
    </w:p>
    <w:p>
      <w:r>
        <w:rPr>
          <w:b/>
        </w:rPr>
        <w:t xml:space="preserve">3: </w:t>
      </w:r>
      <w:r>
        <w:t>дефицита антитромбина III</w:t>
      </w:r>
    </w:p>
    <w:p>
      <w:r>
        <w:rPr>
          <w:b/>
        </w:rPr>
        <w:t xml:space="preserve">4: </w:t>
      </w:r>
      <w:r>
        <w:t>парапротеинемии</w:t>
      </w:r>
    </w:p>
    <w:p>
      <w:r>
        <w:t xml:space="preserve">Правильный ответ: </w:t>
      </w:r>
      <w:r>
        <w:rPr>
          <w:b/>
        </w:rPr>
        <w:t>дефицита антитромбина III</w:t>
      </w:r>
    </w:p>
    <w:p>
      <w:pPr>
        <w:pStyle w:val="Heading2"/>
      </w:pPr>
      <w:r>
        <w:t>ПОСЛЕДСТВИЕМ ДЛИТЕЛЬНОЙ ТЕРАПИИ БЛОКАТОРАМИ ПРОТОННОЙ ПОМПЫ ЯВЛЯЕТСЯ</w:t>
      </w:r>
    </w:p>
    <w:p>
      <w:r>
        <w:rPr>
          <w:b/>
        </w:rPr>
        <w:t xml:space="preserve">1: </w:t>
      </w:r>
      <w:r>
        <w:t>формирование резистентности</w:t>
      </w:r>
    </w:p>
    <w:p>
      <w:r>
        <w:rPr>
          <w:b/>
        </w:rPr>
        <w:t xml:space="preserve">2: </w:t>
      </w:r>
      <w:r>
        <w:t>отрицательное влияние на функцию поджелудочной железы</w:t>
      </w:r>
    </w:p>
    <w:p>
      <w:r>
        <w:rPr>
          <w:b/>
        </w:rPr>
        <w:t xml:space="preserve">3: </w:t>
      </w:r>
      <w:r>
        <w:t>симптом «рикошета»</w:t>
      </w:r>
    </w:p>
    <w:p>
      <w:r>
        <w:rPr>
          <w:b/>
        </w:rPr>
        <w:t xml:space="preserve">4: </w:t>
      </w:r>
      <w:r>
        <w:t>микробная контаминация слизистой оболочки желудочно-кишечного тракта</w:t>
      </w:r>
    </w:p>
    <w:p>
      <w:r>
        <w:t xml:space="preserve">Правильный ответ: </w:t>
      </w:r>
      <w:r>
        <w:rPr>
          <w:b/>
        </w:rPr>
        <w:t>микробная контаминация слизистой оболочки желудочно-кишечного тракта</w:t>
      </w:r>
    </w:p>
    <w:p>
      <w:pPr>
        <w:pStyle w:val="Heading2"/>
      </w:pPr>
      <w:r>
        <w:t>ПОРАЖЕНИЕМ СЕРДЦА, НЕ ТИПИЧНЫМ ДЛЯ СИСТЕМНОЙ СКЛЕРОДЕРМИИ, ЯВЛЯЕТСЯ</w:t>
      </w:r>
    </w:p>
    <w:p>
      <w:r>
        <w:rPr>
          <w:b/>
        </w:rPr>
        <w:t xml:space="preserve">1: </w:t>
      </w:r>
      <w:r>
        <w:t>облитерирующий эндартериит коронарных артерий с ишемией миокарда</w:t>
      </w:r>
    </w:p>
    <w:p>
      <w:r>
        <w:rPr>
          <w:b/>
        </w:rPr>
        <w:t xml:space="preserve">2: </w:t>
      </w:r>
      <w:r>
        <w:t>миокардиальный фиброз</w:t>
      </w:r>
    </w:p>
    <w:p>
      <w:r>
        <w:rPr>
          <w:b/>
        </w:rPr>
        <w:t xml:space="preserve">3: </w:t>
      </w:r>
      <w:r>
        <w:t>бородавчатый эндокардит</w:t>
      </w:r>
    </w:p>
    <w:p>
      <w:r>
        <w:rPr>
          <w:b/>
        </w:rPr>
        <w:t xml:space="preserve">4: </w:t>
      </w:r>
      <w:r>
        <w:t>недостаточность митрального клапана</w:t>
      </w:r>
    </w:p>
    <w:p>
      <w:r>
        <w:t xml:space="preserve">Правильный ответ: </w:t>
      </w:r>
      <w:r>
        <w:rPr>
          <w:b/>
        </w:rPr>
        <w:t>бородавчатый эндокардит</w:t>
      </w:r>
    </w:p>
    <w:p>
      <w:pPr>
        <w:pStyle w:val="Heading2"/>
      </w:pPr>
      <w:r>
        <w:t>ДЛЯ ЛЕЧЕНИЯ ОСТРОГО КОРОНАРНОГО СИНДРОМА БЕЗ ПОДЪЕМА СЕГМЕНТА ST ПРИМЕНЯЮТ</w:t>
      </w:r>
    </w:p>
    <w:p>
      <w:r>
        <w:rPr>
          <w:b/>
        </w:rPr>
        <w:t xml:space="preserve">1: </w:t>
      </w:r>
      <w:r>
        <w:t>ацетилсалициловую кислоту и клопидогрель</w:t>
      </w:r>
    </w:p>
    <w:p>
      <w:r>
        <w:rPr>
          <w:b/>
        </w:rPr>
        <w:t xml:space="preserve">2: </w:t>
      </w:r>
      <w:r>
        <w:t>тромболитическую терапию</w:t>
      </w:r>
    </w:p>
    <w:p>
      <w:r>
        <w:rPr>
          <w:b/>
        </w:rPr>
        <w:t xml:space="preserve">3: </w:t>
      </w:r>
      <w:r>
        <w:t>пентоксифиллин</w:t>
      </w:r>
    </w:p>
    <w:p>
      <w:r>
        <w:rPr>
          <w:b/>
        </w:rPr>
        <w:t xml:space="preserve">4: </w:t>
      </w:r>
      <w:r>
        <w:t>варфарин</w:t>
      </w:r>
    </w:p>
    <w:p>
      <w:r>
        <w:t xml:space="preserve">Правильный ответ: </w:t>
      </w:r>
      <w:r>
        <w:rPr>
          <w:b/>
        </w:rPr>
        <w:t>ацетилсалициловую кислоту и клопидогрель</w:t>
      </w:r>
    </w:p>
    <w:p>
      <w:pPr>
        <w:pStyle w:val="Heading2"/>
      </w:pPr>
      <w:r>
        <w:t>ДОСТОВЕРНЫМ ЛАБОРАТОРНЫМ ПРИЗНАКОМ МЕГАЛОБЛАСТНОЙ АНЕМИИ ЯВЛЯЕТСЯ</w:t>
      </w:r>
    </w:p>
    <w:p>
      <w:r>
        <w:rPr>
          <w:b/>
        </w:rPr>
        <w:t xml:space="preserve">1: </w:t>
      </w:r>
      <w:r>
        <w:t>гиперхромия эритроцитов</w:t>
      </w:r>
    </w:p>
    <w:p>
      <w:r>
        <w:rPr>
          <w:b/>
        </w:rPr>
        <w:t xml:space="preserve">2: </w:t>
      </w:r>
      <w:r>
        <w:t>лейкоцитоз</w:t>
      </w:r>
    </w:p>
    <w:p>
      <w:r>
        <w:rPr>
          <w:b/>
        </w:rPr>
        <w:t xml:space="preserve">3: </w:t>
      </w:r>
      <w:r>
        <w:t>микроцитоз эритроцитов</w:t>
      </w:r>
    </w:p>
    <w:p>
      <w:r>
        <w:rPr>
          <w:b/>
        </w:rPr>
        <w:t xml:space="preserve">4: </w:t>
      </w:r>
      <w:r>
        <w:t>тромбоцитопения</w:t>
      </w:r>
    </w:p>
    <w:p>
      <w:r>
        <w:t xml:space="preserve">Правильный ответ: </w:t>
      </w:r>
      <w:r>
        <w:rPr>
          <w:b/>
        </w:rPr>
        <w:t>гиперхромия эритроцитов</w:t>
      </w:r>
    </w:p>
    <w:p>
      <w:pPr>
        <w:pStyle w:val="Heading2"/>
      </w:pPr>
      <w:r>
        <w:t>ЦЕЛЕВОЙ УРОВЕНЬ МНО НА ФОНЕ ТЕРАПИИ НЕПРЯМЫМИ АНТИКОАГУЛЯНТАМИ ДЛЯ ПРОФИЛАКТИКИ ТРОМБОЭМБОЛИИ У ПАЦИЕНТА С ПРОТЕЗИРОВАННЫМ МИТРАЛЬНЫМ КЛАПАНОМ И ФИБРИЛЛЯЦИЕЙ ПРЕДСЕРДИЙ СОСТАВЛЯЕТ</w:t>
      </w:r>
    </w:p>
    <w:p>
      <w:r>
        <w:rPr>
          <w:b/>
        </w:rPr>
        <w:t xml:space="preserve">1: </w:t>
      </w:r>
      <w:r>
        <w:t>1,5 – 2,0</w:t>
      </w:r>
    </w:p>
    <w:p>
      <w:r>
        <w:rPr>
          <w:b/>
        </w:rPr>
        <w:t xml:space="preserve">2: </w:t>
      </w:r>
      <w:r>
        <w:t>2,5 – 3,5</w:t>
      </w:r>
    </w:p>
    <w:p>
      <w:r>
        <w:rPr>
          <w:b/>
        </w:rPr>
        <w:t xml:space="preserve">3: </w:t>
      </w:r>
      <w:r>
        <w:t>3,5–4,5</w:t>
      </w:r>
    </w:p>
    <w:p>
      <w:r>
        <w:rPr>
          <w:b/>
        </w:rPr>
        <w:t xml:space="preserve">4: </w:t>
      </w:r>
      <w:r>
        <w:t>3 – 4</w:t>
      </w:r>
    </w:p>
    <w:p>
      <w:r>
        <w:t xml:space="preserve">Правильный ответ: </w:t>
      </w:r>
      <w:r>
        <w:rPr>
          <w:b/>
        </w:rPr>
        <w:t>2,5 – 3,5</w:t>
      </w:r>
    </w:p>
    <w:p>
      <w:pPr>
        <w:pStyle w:val="Heading2"/>
      </w:pPr>
      <w:r>
        <w:t>ОБЩЕЕ КОЛИЧЕСТВО ЖЕЛУДОЧНОГО СОКА, ОТДЕЛЯЮЩЕЕСЯ У ЧЕЛОВЕКА ПРИ ОБЫЧНОМ ПИЩЕВОМ РЕЖИМЕ, СОСТАВЛЯЕТ (В Л)</w:t>
      </w:r>
    </w:p>
    <w:p>
      <w:r>
        <w:rPr>
          <w:b/>
        </w:rPr>
        <w:t xml:space="preserve">1: </w:t>
      </w:r>
      <w:r>
        <w:t>1,5-2</w:t>
      </w:r>
    </w:p>
    <w:p>
      <w:r>
        <w:rPr>
          <w:b/>
        </w:rPr>
        <w:t xml:space="preserve">2: </w:t>
      </w:r>
      <w:r>
        <w:t>1-1,5</w:t>
      </w:r>
    </w:p>
    <w:p>
      <w:r>
        <w:rPr>
          <w:b/>
        </w:rPr>
        <w:t xml:space="preserve">3: </w:t>
      </w:r>
      <w:r>
        <w:t>0,5-1</w:t>
      </w:r>
    </w:p>
    <w:p>
      <w:r>
        <w:rPr>
          <w:b/>
        </w:rPr>
        <w:t xml:space="preserve">4: </w:t>
      </w:r>
      <w:r>
        <w:t>2-2,5</w:t>
      </w:r>
    </w:p>
    <w:p>
      <w:r>
        <w:t xml:space="preserve">Правильный ответ: </w:t>
      </w:r>
      <w:r>
        <w:rPr>
          <w:b/>
        </w:rPr>
        <w:t>1,5-2</w:t>
      </w:r>
    </w:p>
    <w:p>
      <w:pPr>
        <w:pStyle w:val="Heading2"/>
      </w:pPr>
      <w:r>
        <w:t>КРИТЕРИЕМ НЕЙРОЛЕЙКЕМИИ ЯВЛЯЕТСЯ НАЛИЧИЕ В ЛИКВОРЕ ЦИТОЗА ЗА СЧЕТ</w:t>
      </w:r>
    </w:p>
    <w:p>
      <w:r>
        <w:rPr>
          <w:b/>
        </w:rPr>
        <w:t xml:space="preserve">1: </w:t>
      </w:r>
      <w:r>
        <w:t>моноцитов</w:t>
      </w:r>
    </w:p>
    <w:p>
      <w:r>
        <w:rPr>
          <w:b/>
        </w:rPr>
        <w:t xml:space="preserve">2: </w:t>
      </w:r>
      <w:r>
        <w:t>эритроцитов</w:t>
      </w:r>
    </w:p>
    <w:p>
      <w:r>
        <w:rPr>
          <w:b/>
        </w:rPr>
        <w:t xml:space="preserve">3: </w:t>
      </w:r>
      <w:r>
        <w:t>бластов</w:t>
      </w:r>
    </w:p>
    <w:p>
      <w:r>
        <w:rPr>
          <w:b/>
        </w:rPr>
        <w:t xml:space="preserve">4: </w:t>
      </w:r>
      <w:r>
        <w:t>нейтрофилов</w:t>
      </w:r>
    </w:p>
    <w:p>
      <w:r>
        <w:t xml:space="preserve">Правильный ответ: </w:t>
      </w:r>
      <w:r>
        <w:rPr>
          <w:b/>
        </w:rPr>
        <w:t>бластов</w:t>
      </w:r>
    </w:p>
    <w:p>
      <w:pPr>
        <w:pStyle w:val="Heading2"/>
      </w:pPr>
      <w:r>
        <w:t>ПОД СИНКОПАЛЬНЫМ СОСТОЯНИЕМ ПОНИМАЮТ</w:t>
      </w:r>
    </w:p>
    <w:p>
      <w:r>
        <w:rPr>
          <w:b/>
        </w:rPr>
        <w:t xml:space="preserve">1: </w:t>
      </w:r>
      <w:r>
        <w:t>глубокое угнетение функции ЦНС вследствие экзогенной интоксикации</w:t>
      </w:r>
    </w:p>
    <w:p>
      <w:r>
        <w:rPr>
          <w:b/>
        </w:rPr>
        <w:t xml:space="preserve">2: </w:t>
      </w:r>
      <w:r>
        <w:t>преходящую потерю сознания вследствие травматического повреждения головного мозга</w:t>
      </w:r>
    </w:p>
    <w:p>
      <w:r>
        <w:rPr>
          <w:b/>
        </w:rPr>
        <w:t xml:space="preserve">3: </w:t>
      </w:r>
      <w:r>
        <w:t>преходящую потерю сознания вследствие общей гипоперфузии мозга</w:t>
      </w:r>
    </w:p>
    <w:p>
      <w:r>
        <w:rPr>
          <w:b/>
        </w:rPr>
        <w:t xml:space="preserve">4: </w:t>
      </w:r>
      <w:r>
        <w:t>обратимую потерю сознания вследствие эпилептического припадка или психогенной причины</w:t>
      </w:r>
    </w:p>
    <w:p>
      <w:r>
        <w:t xml:space="preserve">Правильный ответ: </w:t>
      </w:r>
      <w:r>
        <w:rPr>
          <w:b/>
        </w:rPr>
        <w:t>преходящую потерю сознания вследствие общей гипоперфузии мозга</w:t>
      </w:r>
    </w:p>
    <w:p>
      <w:pPr>
        <w:pStyle w:val="Heading2"/>
      </w:pPr>
      <w:r>
        <w:t>ЕСЛИ ПРИ ПЕРВОМ ОБСЛЕДОВАНИИ В КРОВИ У БЕРЕМЕННОЙ, НАХОДИВШЕЙСЯ В КОНТАКТЕ С БОЛЬНЫМ КРАСНУХОЙ, ОБНАРУЖЕНЫ СПЕЦИФИЧЕСКИЕ IGM И IGG АНТИТЕЛА К ВОЗБУДИТЕЛЮ КРАСНУШНОЙ ИНФЕКЦИИ, БЕРЕМЕННУЮ ПРЕДУПРЕЖДАЮТ О НАЛИЧИИ РИСКА ВРОЖДЕННОЙ ПАТОЛОГИИ ПЛОДА, ПОСЛЕ ЧЕГО СЛЕДУЕТ</w:t>
      </w:r>
    </w:p>
    <w:p>
      <w:r>
        <w:rPr>
          <w:b/>
        </w:rPr>
        <w:t xml:space="preserve">1: </w:t>
      </w:r>
      <w:r>
        <w:t>незамедлительно направить женщину на прерывание беременности</w:t>
      </w:r>
    </w:p>
    <w:p>
      <w:r>
        <w:rPr>
          <w:b/>
        </w:rPr>
        <w:t xml:space="preserve">2: </w:t>
      </w:r>
      <w:r>
        <w:t>через 14-21 дней провести повторное серологическое обследование на определение титра IgM и IgG</w:t>
      </w:r>
    </w:p>
    <w:p>
      <w:r>
        <w:rPr>
          <w:b/>
        </w:rPr>
        <w:t xml:space="preserve">3: </w:t>
      </w:r>
      <w:r>
        <w:t>через 7-10 дней провести повторное серологическое обследование с определением авидности IgМ антител</w:t>
      </w:r>
    </w:p>
    <w:p>
      <w:r>
        <w:rPr>
          <w:b/>
        </w:rPr>
        <w:t xml:space="preserve">4: </w:t>
      </w:r>
      <w:r>
        <w:t>через 10-14 дней провести повторное серологическое обследование с определением авидности IgG антител</w:t>
      </w:r>
    </w:p>
    <w:p>
      <w:r>
        <w:t xml:space="preserve">Правильный ответ: </w:t>
      </w:r>
      <w:r>
        <w:rPr>
          <w:b/>
        </w:rPr>
        <w:t>через 10-14 дней провести повторное серологическое обследование с определением авидности IgG антител</w:t>
      </w:r>
    </w:p>
    <w:p>
      <w:pPr>
        <w:pStyle w:val="Heading2"/>
      </w:pPr>
      <w:r>
        <w:t>ОЗНАКОМЛЕНИЕ ПАЦИЕНТА ЛИБО ЕГО ЗАКОННОГО ПРЕДСТАВИТЕЛЯ С ОРИГИНАЛАМИ МЕДИЦИНСКИХ ДОКУМЕНТОВ МОЖЕТ ОСУЩЕСТВЛЯТЬСЯ НА ОСНОВАНИИ</w:t>
      </w:r>
    </w:p>
    <w:p>
      <w:r>
        <w:rPr>
          <w:b/>
        </w:rPr>
        <w:t xml:space="preserve">1: </w:t>
      </w:r>
      <w:r>
        <w:t>устного обращения указанных лиц в медицинскую организацию при предъявлении документов, удостоверяющих их личность</w:t>
      </w:r>
    </w:p>
    <w:p>
      <w:r>
        <w:rPr>
          <w:b/>
        </w:rPr>
        <w:t xml:space="preserve">2: </w:t>
      </w:r>
      <w:r>
        <w:t>запроса указанных лиц, полученного медицинской организацией по электронной почте или через ее сайт в сети Интернет</w:t>
      </w:r>
    </w:p>
    <w:p>
      <w:r>
        <w:rPr>
          <w:b/>
        </w:rPr>
        <w:t xml:space="preserve">3: </w:t>
      </w:r>
      <w:r>
        <w:t>предварительной договоренности с лечащим врачом или иными уполномоченными должностными лицами медицинской организации</w:t>
      </w:r>
    </w:p>
    <w:p>
      <w:r>
        <w:rPr>
          <w:b/>
        </w:rPr>
        <w:t xml:space="preserve">4: </w:t>
      </w:r>
      <w:r>
        <w:t>письменного запроса указанных лиц в медицинскую организацию</w:t>
      </w:r>
    </w:p>
    <w:p>
      <w:r>
        <w:t xml:space="preserve">Правильный ответ: </w:t>
      </w:r>
      <w:r>
        <w:rPr>
          <w:b/>
        </w:rPr>
        <w:t>письменного запроса указанных лиц в медицинскую организацию</w:t>
      </w:r>
    </w:p>
    <w:p>
      <w:pPr>
        <w:pStyle w:val="Heading2"/>
      </w:pPr>
      <w:r>
        <w:t>ПРИ СТЕНОЗЕ СФИНКТЕРА ОДДИ ЭФФЕКТИВНЫМ ЛЕЧЕНИЕМ ЯВЛЯЕТСЯ</w:t>
      </w:r>
    </w:p>
    <w:p>
      <w:r>
        <w:rPr>
          <w:b/>
        </w:rPr>
        <w:t xml:space="preserve">1: </w:t>
      </w:r>
      <w:r>
        <w:t>прием блокаторов кальциевых каналов</w:t>
      </w:r>
    </w:p>
    <w:p>
      <w:r>
        <w:rPr>
          <w:b/>
        </w:rPr>
        <w:t xml:space="preserve">2: </w:t>
      </w:r>
      <w:r>
        <w:t>папиллосфинктеротомия</w:t>
      </w:r>
    </w:p>
    <w:p>
      <w:r>
        <w:rPr>
          <w:b/>
        </w:rPr>
        <w:t xml:space="preserve">3: </w:t>
      </w:r>
      <w:r>
        <w:t>прием холинолитиков</w:t>
      </w:r>
    </w:p>
    <w:p>
      <w:r>
        <w:rPr>
          <w:b/>
        </w:rPr>
        <w:t xml:space="preserve">4: </w:t>
      </w:r>
      <w:r>
        <w:t>прием миотропных спазмолитиков</w:t>
      </w:r>
    </w:p>
    <w:p>
      <w:r>
        <w:t xml:space="preserve">Правильный ответ: </w:t>
      </w:r>
      <w:r>
        <w:rPr>
          <w:b/>
        </w:rPr>
        <w:t>папиллосфинктеротомия</w:t>
      </w:r>
    </w:p>
    <w:p>
      <w:pPr>
        <w:pStyle w:val="Heading2"/>
      </w:pPr>
      <w:r>
        <w:t>ДЛЯ ЛЕЧЕНИЯ ОСТРОГО КОРОНАРНОГО СИНДРОМА С ПОДЪЕМОМ СЕГМЕНТА ST В ПЕРВЫЕ 2 ЧАСА ПРИМЕНЯЮТ</w:t>
      </w:r>
    </w:p>
    <w:p>
      <w:r>
        <w:rPr>
          <w:b/>
        </w:rPr>
        <w:t xml:space="preserve">1: </w:t>
      </w:r>
      <w:r>
        <w:t>варфарин</w:t>
      </w:r>
    </w:p>
    <w:p>
      <w:r>
        <w:rPr>
          <w:b/>
        </w:rPr>
        <w:t xml:space="preserve">2: </w:t>
      </w:r>
      <w:r>
        <w:t>дипиридамол</w:t>
      </w:r>
    </w:p>
    <w:p>
      <w:r>
        <w:rPr>
          <w:b/>
        </w:rPr>
        <w:t xml:space="preserve">3: </w:t>
      </w:r>
      <w:r>
        <w:t>пентоксифиллин</w:t>
      </w:r>
    </w:p>
    <w:p>
      <w:r>
        <w:rPr>
          <w:b/>
        </w:rPr>
        <w:t xml:space="preserve">4: </w:t>
      </w:r>
      <w:r>
        <w:t>тромболитическую терапию</w:t>
      </w:r>
    </w:p>
    <w:p>
      <w:r>
        <w:t xml:space="preserve">Правильный ответ: </w:t>
      </w:r>
      <w:r>
        <w:rPr>
          <w:b/>
        </w:rPr>
        <w:t>тромболитическую терапию</w:t>
      </w:r>
    </w:p>
    <w:p>
      <w:pPr>
        <w:pStyle w:val="Heading2"/>
      </w:pPr>
      <w:r>
        <w:t>К НАИБОЛЕЕ ТИПИЧНЫМ ИЗМЕНЕНИЯМ ЭКГ ПРИ ПРИСТУПЕ СТЕНОКАРДИИ ОТНОСЯТ</w:t>
      </w:r>
    </w:p>
    <w:p>
      <w:r>
        <w:rPr>
          <w:b/>
        </w:rPr>
        <w:t xml:space="preserve">1: </w:t>
      </w:r>
      <w:r>
        <w:t>желудочковую экстрасистолию в покое, отклонение электрической оси сердца вправо</w:t>
      </w:r>
    </w:p>
    <w:p>
      <w:r>
        <w:rPr>
          <w:b/>
        </w:rPr>
        <w:t xml:space="preserve">2: </w:t>
      </w:r>
      <w:r>
        <w:t>горизонтальную депрессию сегмента ST на 1 мм и более</w:t>
      </w:r>
    </w:p>
    <w:p>
      <w:r>
        <w:rPr>
          <w:b/>
        </w:rPr>
        <w:t xml:space="preserve">3: </w:t>
      </w:r>
      <w:r>
        <w:t>подъем сегмента ST и появление патологического зубца Q</w:t>
      </w:r>
    </w:p>
    <w:p>
      <w:r>
        <w:rPr>
          <w:b/>
        </w:rPr>
        <w:t xml:space="preserve">4: </w:t>
      </w:r>
      <w:r>
        <w:t>суправентрикулярную экстрасистолию в покое, отклонение электрической оси сердца влево</w:t>
      </w:r>
    </w:p>
    <w:p>
      <w:r>
        <w:t xml:space="preserve">Правильный ответ: </w:t>
      </w:r>
      <w:r>
        <w:rPr>
          <w:b/>
        </w:rPr>
        <w:t>горизонтальную депрессию сегмента ST на 1 мм и более</w:t>
      </w:r>
    </w:p>
    <w:p>
      <w:pPr>
        <w:pStyle w:val="Heading2"/>
      </w:pPr>
      <w:r>
        <w:t>К УСЛОВИЯМ ОКАЗАНИЯ МЕДИЦИНСКОЙ ПОМОЩИ ОТНОСЯТ</w:t>
      </w:r>
    </w:p>
    <w:p>
      <w:r>
        <w:rPr>
          <w:b/>
        </w:rPr>
        <w:t xml:space="preserve">1: </w:t>
      </w:r>
      <w:r>
        <w:t>первичные медико-санитарные, специализированные, паллиативные</w:t>
      </w:r>
    </w:p>
    <w:p>
      <w:r>
        <w:rPr>
          <w:b/>
        </w:rPr>
        <w:t xml:space="preserve">2: </w:t>
      </w:r>
      <w:r>
        <w:t>экстренные, неотложные, плановые</w:t>
      </w:r>
    </w:p>
    <w:p>
      <w:r>
        <w:rPr>
          <w:b/>
        </w:rPr>
        <w:t xml:space="preserve">3: </w:t>
      </w:r>
      <w:r>
        <w:t>разной степени комфортности</w:t>
      </w:r>
    </w:p>
    <w:p>
      <w:r>
        <w:rPr>
          <w:b/>
        </w:rPr>
        <w:t xml:space="preserve">4: </w:t>
      </w:r>
      <w:r>
        <w:t>амбулаторные, стационарные, стационарные дневные, вне медицинской организации</w:t>
      </w:r>
    </w:p>
    <w:p>
      <w:r>
        <w:t xml:space="preserve">Правильный ответ: </w:t>
      </w:r>
      <w:r>
        <w:rPr>
          <w:b/>
        </w:rPr>
        <w:t>амбулаторные, стационарные, стационарные дневные, вне медицинской организации</w:t>
      </w:r>
    </w:p>
    <w:p>
      <w:pPr>
        <w:pStyle w:val="Heading2"/>
      </w:pPr>
      <w:r>
        <w:t>ПРИ ОСТРОМ ТОНЗИЛЛОФАРИНГИТЕ ВЗЯТИЕ МАЗКА НА БАКТЕРИОЛОГИЧЕСКОЕ ИССЛЕДОВАНИЕ ОСУЩЕСТВЛЯЮТ</w:t>
      </w:r>
    </w:p>
    <w:p>
      <w:r>
        <w:rPr>
          <w:b/>
        </w:rPr>
        <w:t xml:space="preserve">1: </w:t>
      </w:r>
      <w:r>
        <w:t>из устьев крипт небных миндалин, задней стенки глотки, небных дужек и спинки языка</w:t>
      </w:r>
    </w:p>
    <w:p>
      <w:r>
        <w:rPr>
          <w:b/>
        </w:rPr>
        <w:t xml:space="preserve">2: </w:t>
      </w:r>
      <w:r>
        <w:t>с задней стенки глотки и небных дужек, а также с поверхности миндалин, если на них имеется налет</w:t>
      </w:r>
    </w:p>
    <w:p>
      <w:r>
        <w:rPr>
          <w:b/>
        </w:rPr>
        <w:t xml:space="preserve">3: </w:t>
      </w:r>
      <w:r>
        <w:t>из устьев крипт небных миндалин и задней стенки глотки</w:t>
      </w:r>
    </w:p>
    <w:p>
      <w:r>
        <w:rPr>
          <w:b/>
        </w:rPr>
        <w:t xml:space="preserve">4: </w:t>
      </w:r>
      <w:r>
        <w:t>только с поверхности миндалин вне зависимости есть ли на них налет или нет</w:t>
      </w:r>
    </w:p>
    <w:p>
      <w:r>
        <w:t xml:space="preserve">Правильный ответ: </w:t>
      </w:r>
      <w:r>
        <w:rPr>
          <w:b/>
        </w:rPr>
        <w:t>из устьев крипт небных миндалин и задней стенки глотки</w:t>
      </w:r>
    </w:p>
    <w:p>
      <w:pPr>
        <w:pStyle w:val="Heading2"/>
      </w:pPr>
      <w:r>
        <w:t>ГЕНЕЗ ЖЕЛЕЗОДЕФИЦИТНОЙ АНЕМИИ У ЖЕНЩИН МОЖНО НЕПОСРЕДСТВЕННО СВЯЗАТЬ С</w:t>
      </w:r>
    </w:p>
    <w:p>
      <w:r>
        <w:rPr>
          <w:b/>
        </w:rPr>
        <w:t xml:space="preserve">1: </w:t>
      </w:r>
      <w:r>
        <w:t>нефрэктомией</w:t>
      </w:r>
    </w:p>
    <w:p>
      <w:r>
        <w:rPr>
          <w:b/>
        </w:rPr>
        <w:t xml:space="preserve">2: </w:t>
      </w:r>
      <w:r>
        <w:t>большим количеством детей (родов)</w:t>
      </w:r>
    </w:p>
    <w:p>
      <w:r>
        <w:rPr>
          <w:b/>
        </w:rPr>
        <w:t xml:space="preserve">3: </w:t>
      </w:r>
      <w:r>
        <w:t>резекцией желудка</w:t>
      </w:r>
    </w:p>
    <w:p>
      <w:r>
        <w:rPr>
          <w:b/>
        </w:rPr>
        <w:t xml:space="preserve">4: </w:t>
      </w:r>
      <w:r>
        <w:t>гипосекреторным гастритом</w:t>
      </w:r>
    </w:p>
    <w:p>
      <w:r>
        <w:t xml:space="preserve">Правильный ответ: </w:t>
      </w:r>
      <w:r>
        <w:rPr>
          <w:b/>
        </w:rPr>
        <w:t>большим количеством детей (родов)</w:t>
      </w:r>
    </w:p>
    <w:p>
      <w:pPr>
        <w:pStyle w:val="Heading2"/>
      </w:pPr>
      <w:r>
        <w:t>НАИБОЛЕЕ ЭФФЕКТИВНЫМ ПРИЁМОМ ПРИ МАССАЖЕ ГРУДНОЙ КЛЕТКИ У БОЛЬНОГО ХРОНИЧЕСКИМ БРОНХИТОМ ЯВЛЯЕТСЯ</w:t>
      </w:r>
    </w:p>
    <w:p>
      <w:r>
        <w:rPr>
          <w:b/>
        </w:rPr>
        <w:t xml:space="preserve">1: </w:t>
      </w:r>
      <w:r>
        <w:t>вибрация</w:t>
      </w:r>
    </w:p>
    <w:p>
      <w:r>
        <w:rPr>
          <w:b/>
        </w:rPr>
        <w:t xml:space="preserve">2: </w:t>
      </w:r>
      <w:r>
        <w:t>растирание</w:t>
      </w:r>
    </w:p>
    <w:p>
      <w:r>
        <w:rPr>
          <w:b/>
        </w:rPr>
        <w:t xml:space="preserve">3: </w:t>
      </w:r>
      <w:r>
        <w:t>поглаживание</w:t>
      </w:r>
    </w:p>
    <w:p>
      <w:r>
        <w:rPr>
          <w:b/>
        </w:rPr>
        <w:t xml:space="preserve">4: </w:t>
      </w:r>
      <w:r>
        <w:t>разминание</w:t>
      </w:r>
    </w:p>
    <w:p>
      <w:r>
        <w:t xml:space="preserve">Правильный ответ: </w:t>
      </w:r>
      <w:r>
        <w:rPr>
          <w:b/>
        </w:rPr>
        <w:t>вибрация</w:t>
      </w:r>
    </w:p>
    <w:p>
      <w:pPr>
        <w:pStyle w:val="Heading2"/>
      </w:pPr>
      <w:r>
        <w:t>У МАЛЬЧИКА 5 ЛЕТ С АГ И ЖАЛОБАМИ НА БОЛИ В ГОЛЕНЯХ ПРИ ХОДЬБЕ В ПЕРВУЮ ОЧЕРЕДЬ СЛЕДУЕТ ИСКЛЮЧИТЬ</w:t>
      </w:r>
    </w:p>
    <w:p>
      <w:r>
        <w:rPr>
          <w:b/>
        </w:rPr>
        <w:t xml:space="preserve">1: </w:t>
      </w:r>
      <w:r>
        <w:t>пиелонефрит</w:t>
      </w:r>
    </w:p>
    <w:p>
      <w:r>
        <w:rPr>
          <w:b/>
        </w:rPr>
        <w:t xml:space="preserve">2: </w:t>
      </w:r>
      <w:r>
        <w:t>синдром Такаясу</w:t>
      </w:r>
    </w:p>
    <w:p>
      <w:r>
        <w:rPr>
          <w:b/>
        </w:rPr>
        <w:t xml:space="preserve">3: </w:t>
      </w:r>
      <w:r>
        <w:t>коарктацию аорты</w:t>
      </w:r>
    </w:p>
    <w:p>
      <w:r>
        <w:rPr>
          <w:b/>
        </w:rPr>
        <w:t xml:space="preserve">4: </w:t>
      </w:r>
      <w:r>
        <w:t>облитерирующий эндартериит</w:t>
      </w:r>
    </w:p>
    <w:p>
      <w:r>
        <w:t xml:space="preserve">Правильный ответ: </w:t>
      </w:r>
      <w:r>
        <w:rPr>
          <w:b/>
        </w:rPr>
        <w:t>коарктацию аорты</w:t>
      </w:r>
    </w:p>
    <w:p>
      <w:pPr>
        <w:pStyle w:val="Heading2"/>
      </w:pPr>
      <w:r>
        <w:t>ФФЛУТИКАЗОН ЯВЛЯЕТСЯ</w:t>
      </w:r>
    </w:p>
    <w:p>
      <w:r>
        <w:rPr>
          <w:b/>
        </w:rPr>
        <w:t xml:space="preserve">1: </w:t>
      </w:r>
      <w:r>
        <w:t>неселективным агонистом β2-адренорецепторов короткого действия</w:t>
      </w:r>
    </w:p>
    <w:p>
      <w:r>
        <w:rPr>
          <w:b/>
        </w:rPr>
        <w:t xml:space="preserve">2: </w:t>
      </w:r>
      <w:r>
        <w:t>ингаляционным глюкокортикостероидом</w:t>
      </w:r>
    </w:p>
    <w:p>
      <w:r>
        <w:rPr>
          <w:b/>
        </w:rPr>
        <w:t xml:space="preserve">3: </w:t>
      </w:r>
      <w:r>
        <w:t>селективным агонистом β2-адренорецепторов короткого действия</w:t>
      </w:r>
    </w:p>
    <w:p>
      <w:r>
        <w:rPr>
          <w:b/>
        </w:rPr>
        <w:t xml:space="preserve">4: </w:t>
      </w:r>
      <w:r>
        <w:t>М-холинолитиком</w:t>
      </w:r>
    </w:p>
    <w:p>
      <w:r>
        <w:t xml:space="preserve">Правильный ответ: </w:t>
      </w:r>
      <w:r>
        <w:rPr>
          <w:b/>
        </w:rPr>
        <w:t>ингаляционным глюкокортикостероидом</w:t>
      </w:r>
    </w:p>
    <w:p>
      <w:pPr>
        <w:pStyle w:val="Heading2"/>
      </w:pPr>
      <w:r>
        <w:t>ПАЦИЕНТЫ С ЭЗОФАГОСПАЗМОМ ЧАСТО ЖАЛУЮТСЯ НА</w:t>
      </w:r>
    </w:p>
    <w:p>
      <w:r>
        <w:rPr>
          <w:b/>
        </w:rPr>
        <w:t xml:space="preserve">1: </w:t>
      </w:r>
      <w:r>
        <w:t>периодическую дисфагию при приеме жидкой пищи</w:t>
      </w:r>
    </w:p>
    <w:p>
      <w:r>
        <w:rPr>
          <w:b/>
        </w:rPr>
        <w:t xml:space="preserve">2: </w:t>
      </w:r>
      <w:r>
        <w:t>отрыжку воздухом</w:t>
      </w:r>
    </w:p>
    <w:p>
      <w:r>
        <w:rPr>
          <w:b/>
        </w:rPr>
        <w:t xml:space="preserve">3: </w:t>
      </w:r>
      <w:r>
        <w:t>жжение за грудиной</w:t>
      </w:r>
    </w:p>
    <w:p>
      <w:r>
        <w:rPr>
          <w:b/>
        </w:rPr>
        <w:t xml:space="preserve">4: </w:t>
      </w:r>
      <w:r>
        <w:t>гиперсаливацию</w:t>
      </w:r>
    </w:p>
    <w:p>
      <w:r>
        <w:t xml:space="preserve">Правильный ответ: </w:t>
      </w:r>
      <w:r>
        <w:rPr>
          <w:b/>
        </w:rPr>
        <w:t>периодическую дисфагию при приеме жидкой пищи</w:t>
      </w:r>
    </w:p>
    <w:p>
      <w:pPr>
        <w:pStyle w:val="Heading2"/>
      </w:pPr>
      <w:r>
        <w:t>К ПРЕПАРАТАМ ВЫБОРА ПРИ ОСТРОМ ПИЕЛОНЕФРИТЕ БЕРЕМЕННЫХ ОТНОСЯТ</w:t>
      </w:r>
    </w:p>
    <w:p>
      <w:r>
        <w:rPr>
          <w:b/>
        </w:rPr>
        <w:t xml:space="preserve">1: </w:t>
      </w:r>
      <w:r>
        <w:t>гентамицин (±ампициллин)</w:t>
      </w:r>
    </w:p>
    <w:p>
      <w:r>
        <w:rPr>
          <w:b/>
        </w:rPr>
        <w:t xml:space="preserve">2: </w:t>
      </w:r>
      <w:r>
        <w:t>фторхинолоны (офлоксацин, ципрофлоксацин)</w:t>
      </w:r>
    </w:p>
    <w:p>
      <w:r>
        <w:rPr>
          <w:b/>
        </w:rPr>
        <w:t xml:space="preserve">3: </w:t>
      </w:r>
      <w:r>
        <w:t>макролиды (кларитромицин, клацид, сумамед)</w:t>
      </w:r>
    </w:p>
    <w:p>
      <w:r>
        <w:rPr>
          <w:b/>
        </w:rPr>
        <w:t xml:space="preserve">4: </w:t>
      </w:r>
      <w:r>
        <w:t>пероральные цефалоспорины II–III поколения (цефотаксим, цефиксим, цефтибутен)</w:t>
      </w:r>
    </w:p>
    <w:p>
      <w:r>
        <w:t xml:space="preserve">Правильный ответ: </w:t>
      </w:r>
      <w:r>
        <w:rPr>
          <w:b/>
        </w:rPr>
        <w:t>пероральные цефалоспорины II–III поколения (цефотаксим, цефиксим, цефтибутен)</w:t>
      </w:r>
    </w:p>
    <w:p>
      <w:pPr>
        <w:pStyle w:val="Heading2"/>
      </w:pPr>
      <w:r>
        <w:t>РАЗВИТИЕ НЕДЕРЖАНИЯ МОЧИ У ПАЦИЕНТОВ ПОЖИЛОГО И СТАРЧЕСКОГО ВОЗРАСТА МОЖЕТ БЫТЬ ОБУСЛОВЛЕНО ПРИЕМОМ</w:t>
      </w:r>
    </w:p>
    <w:p>
      <w:r>
        <w:rPr>
          <w:b/>
        </w:rPr>
        <w:t xml:space="preserve">1: </w:t>
      </w:r>
      <w:r>
        <w:t>нестероидных противовоспалительных препаратов</w:t>
      </w:r>
    </w:p>
    <w:p>
      <w:r>
        <w:rPr>
          <w:b/>
        </w:rPr>
        <w:t xml:space="preserve">2: </w:t>
      </w:r>
      <w:r>
        <w:t>опиатных анальгетиков</w:t>
      </w:r>
    </w:p>
    <w:p>
      <w:r>
        <w:rPr>
          <w:b/>
        </w:rPr>
        <w:t xml:space="preserve">3: </w:t>
      </w:r>
      <w:r>
        <w:t>препаратов кальция</w:t>
      </w:r>
    </w:p>
    <w:p>
      <w:r>
        <w:rPr>
          <w:b/>
        </w:rPr>
        <w:t xml:space="preserve">4: </w:t>
      </w:r>
      <w:r>
        <w:t>седативных препаратов</w:t>
      </w:r>
    </w:p>
    <w:p>
      <w:r>
        <w:t xml:space="preserve">Правильный ответ: </w:t>
      </w:r>
      <w:r>
        <w:rPr>
          <w:b/>
        </w:rPr>
        <w:t>седативных препаратов</w:t>
      </w:r>
    </w:p>
    <w:p>
      <w:pPr>
        <w:pStyle w:val="Heading2"/>
      </w:pPr>
      <w:r>
        <w:t>НАИБОЛЕЕ ИНФОРМАТИВНЫМИ МЕТОДАМИ ИНСТРУМЕНТАЛЬНОЙ ДИАГНОСТИКИ ХРОНИЧЕСКОГО ПАНКРЕАТИТА ЯВЛЯЮТСЯ</w:t>
      </w:r>
    </w:p>
    <w:p>
      <w:r>
        <w:rPr>
          <w:b/>
        </w:rPr>
        <w:t xml:space="preserve">1: </w:t>
      </w:r>
      <w:r>
        <w:t>обзорная рентгенография органов брюшной полости и зофагогастродуоденоскопия с биопсией</w:t>
      </w:r>
    </w:p>
    <w:p>
      <w:r>
        <w:rPr>
          <w:b/>
        </w:rPr>
        <w:t xml:space="preserve">2: </w:t>
      </w:r>
      <w:r>
        <w:t>эндоскопическая ретроградная холангиопанкреатография и радиотелеметрическое исследование пищеварительного тракта</w:t>
      </w:r>
    </w:p>
    <w:p>
      <w:r>
        <w:rPr>
          <w:b/>
        </w:rPr>
        <w:t xml:space="preserve">3: </w:t>
      </w:r>
      <w:r>
        <w:t>ультразвуковое исследование органов брюшной полости и  компьютерная томография  с контрастированием</w:t>
      </w:r>
    </w:p>
    <w:p>
      <w:r>
        <w:rPr>
          <w:b/>
        </w:rPr>
        <w:t xml:space="preserve">4: </w:t>
      </w:r>
      <w:r>
        <w:t>рентгенологическое исследование желудочно-кишечного тракта с контрастированием и электроинтестинография</w:t>
      </w:r>
    </w:p>
    <w:p>
      <w:r>
        <w:t xml:space="preserve">Правильный ответ: </w:t>
      </w:r>
      <w:r>
        <w:rPr>
          <w:b/>
        </w:rPr>
        <w:t>ультразвуковое исследование органов брюшной полости и  компьютерная томография  с контрастированием</w:t>
      </w:r>
    </w:p>
    <w:p>
      <w:pPr>
        <w:pStyle w:val="Heading2"/>
      </w:pPr>
      <w:r>
        <w:t>САМЫМ ЧАСТЫМ ОСЛОЖНЕНИЕМ ПРИ ВЕТРЯНОЙ ОСПЕ ЯВЛЯЕТСЯ</w:t>
      </w:r>
    </w:p>
    <w:p>
      <w:r>
        <w:rPr>
          <w:b/>
        </w:rPr>
        <w:t xml:space="preserve">1: </w:t>
      </w:r>
      <w:r>
        <w:t>менингоэнцефалит</w:t>
      </w:r>
    </w:p>
    <w:p>
      <w:r>
        <w:rPr>
          <w:b/>
        </w:rPr>
        <w:t xml:space="preserve">2: </w:t>
      </w:r>
      <w:r>
        <w:t>гнойный кератоконъюнктивит</w:t>
      </w:r>
    </w:p>
    <w:p>
      <w:r>
        <w:rPr>
          <w:b/>
        </w:rPr>
        <w:t xml:space="preserve">3: </w:t>
      </w:r>
      <w:r>
        <w:t>вирусная пневмония</w:t>
      </w:r>
    </w:p>
    <w:p>
      <w:r>
        <w:rPr>
          <w:b/>
        </w:rPr>
        <w:t xml:space="preserve">4: </w:t>
      </w:r>
      <w:r>
        <w:t>бактериальная суперинфекция кожи</w:t>
      </w:r>
    </w:p>
    <w:p>
      <w:r>
        <w:t xml:space="preserve">Правильный ответ: </w:t>
      </w:r>
      <w:r>
        <w:rPr>
          <w:b/>
        </w:rPr>
        <w:t>бактериальная суперинфекция кожи</w:t>
      </w:r>
    </w:p>
    <w:p>
      <w:pPr>
        <w:pStyle w:val="Heading2"/>
      </w:pPr>
      <w:r>
        <w:t>ОБМОРОКИ ПРИ ФИЗИЧЕСКОЙ НАГРУЗКЕ НАИБОЛЕЕ ХАРАКТЕРНЫ ДЛЯ БОЛЬНЫХ С</w:t>
      </w:r>
    </w:p>
    <w:p>
      <w:r>
        <w:rPr>
          <w:b/>
        </w:rPr>
        <w:t xml:space="preserve">1: </w:t>
      </w:r>
      <w:r>
        <w:t>аортальной недостаточностью</w:t>
      </w:r>
    </w:p>
    <w:p>
      <w:r>
        <w:rPr>
          <w:b/>
        </w:rPr>
        <w:t xml:space="preserve">2: </w:t>
      </w:r>
      <w:r>
        <w:t>аортальным стенозом</w:t>
      </w:r>
    </w:p>
    <w:p>
      <w:r>
        <w:rPr>
          <w:b/>
        </w:rPr>
        <w:t xml:space="preserve">3: </w:t>
      </w:r>
      <w:r>
        <w:t>сочетанным митральным пороком</w:t>
      </w:r>
    </w:p>
    <w:p>
      <w:r>
        <w:rPr>
          <w:b/>
        </w:rPr>
        <w:t xml:space="preserve">4: </w:t>
      </w:r>
      <w:r>
        <w:t>митральной недостаточностью</w:t>
      </w:r>
    </w:p>
    <w:p>
      <w:r>
        <w:t xml:space="preserve">Правильный ответ: </w:t>
      </w:r>
      <w:r>
        <w:rPr>
          <w:b/>
        </w:rPr>
        <w:t>аортальным стенозом</w:t>
      </w:r>
    </w:p>
    <w:p>
      <w:pPr>
        <w:pStyle w:val="Heading2"/>
      </w:pPr>
      <w:r>
        <w:t>ОДНИМ ИЗ НАИБОЛЕЕ ХАРАКТЕРНЫХ СИМПТОМОВ УРЕМИЧЕСКОЙ ИНТОКСИКАЦИИ ЯВЛЯЕТСЯ</w:t>
      </w:r>
    </w:p>
    <w:p>
      <w:r>
        <w:rPr>
          <w:b/>
        </w:rPr>
        <w:t xml:space="preserve">1: </w:t>
      </w:r>
      <w:r>
        <w:t>анорексия, тошнота, рвота</w:t>
      </w:r>
    </w:p>
    <w:p>
      <w:r>
        <w:rPr>
          <w:b/>
        </w:rPr>
        <w:t xml:space="preserve">2: </w:t>
      </w:r>
      <w:r>
        <w:t>дыхание Чейн-Стокса</w:t>
      </w:r>
    </w:p>
    <w:p>
      <w:r>
        <w:rPr>
          <w:b/>
        </w:rPr>
        <w:t xml:space="preserve">3: </w:t>
      </w:r>
      <w:r>
        <w:t>дисфункция кишечника</w:t>
      </w:r>
    </w:p>
    <w:p>
      <w:r>
        <w:rPr>
          <w:b/>
        </w:rPr>
        <w:t xml:space="preserve">4: </w:t>
      </w:r>
      <w:r>
        <w:t>дыхание Куссмауля</w:t>
      </w:r>
    </w:p>
    <w:p>
      <w:r>
        <w:t xml:space="preserve">Правильный ответ: </w:t>
      </w:r>
      <w:r>
        <w:rPr>
          <w:b/>
        </w:rPr>
        <w:t>дыхание Куссмауля</w:t>
      </w:r>
    </w:p>
    <w:p>
      <w:pPr>
        <w:pStyle w:val="Heading2"/>
      </w:pPr>
      <w:r>
        <w:t>ВРЕМЕННОЙ УТРАТОЙ ТРУДОСПОСОБНОСТИ ЯВЛЯЕТСЯ СОСТОЯНИЕ, ПРИ КОТОРОМ НАРУШЕННЫЕ ФУНКЦИИ ОРГАНИЗМА, ПРЕПЯТСТВУЮЩИЕ ТРУДУ</w:t>
      </w:r>
    </w:p>
    <w:p>
      <w:r>
        <w:rPr>
          <w:b/>
        </w:rPr>
        <w:t xml:space="preserve">1: </w:t>
      </w:r>
      <w:r>
        <w:t>носят временный, обратимый характер</w:t>
      </w:r>
    </w:p>
    <w:p>
      <w:r>
        <w:rPr>
          <w:b/>
        </w:rPr>
        <w:t xml:space="preserve">2: </w:t>
      </w:r>
      <w:r>
        <w:t>требуют смены трудовой деятельности</w:t>
      </w:r>
    </w:p>
    <w:p>
      <w:r>
        <w:rPr>
          <w:b/>
        </w:rPr>
        <w:t xml:space="preserve">3: </w:t>
      </w:r>
      <w:r>
        <w:t>приняли стойкий необратимый характер</w:t>
      </w:r>
    </w:p>
    <w:p>
      <w:r>
        <w:rPr>
          <w:b/>
        </w:rPr>
        <w:t xml:space="preserve">4: </w:t>
      </w:r>
      <w:r>
        <w:t>приняли частично обратимый характер</w:t>
      </w:r>
    </w:p>
    <w:p>
      <w:r>
        <w:t xml:space="preserve">Правильный ответ: </w:t>
      </w:r>
      <w:r>
        <w:rPr>
          <w:b/>
        </w:rPr>
        <w:t>носят временный, обратимый характер</w:t>
      </w:r>
    </w:p>
    <w:p>
      <w:pPr>
        <w:pStyle w:val="Heading2"/>
      </w:pPr>
      <w:r>
        <w:t>СНИЖЕНИЕ ЧИСЛА CD4+ЛИМФОЦИТОВ ПРИВОДИТ К</w:t>
      </w:r>
    </w:p>
    <w:p>
      <w:r>
        <w:rPr>
          <w:b/>
        </w:rPr>
        <w:t xml:space="preserve">1: </w:t>
      </w:r>
      <w:r>
        <w:t>аутоиммунным нарушениям</w:t>
      </w:r>
    </w:p>
    <w:p>
      <w:r>
        <w:rPr>
          <w:b/>
        </w:rPr>
        <w:t xml:space="preserve">2: </w:t>
      </w:r>
      <w:r>
        <w:t>активизации оппортунистических инфекционных агентов</w:t>
      </w:r>
    </w:p>
    <w:p>
      <w:r>
        <w:rPr>
          <w:b/>
        </w:rPr>
        <w:t xml:space="preserve">3: </w:t>
      </w:r>
      <w:r>
        <w:t>запуску апоптоза</w:t>
      </w:r>
    </w:p>
    <w:p>
      <w:r>
        <w:rPr>
          <w:b/>
        </w:rPr>
        <w:t xml:space="preserve">4: </w:t>
      </w:r>
      <w:r>
        <w:t>деструкции клеток, несущих на своей поверхности gp120</w:t>
      </w:r>
    </w:p>
    <w:p>
      <w:r>
        <w:t xml:space="preserve">Правильный ответ: </w:t>
      </w:r>
      <w:r>
        <w:rPr>
          <w:b/>
        </w:rPr>
        <w:t>активизации оппортунистических инфекционных агентов</w:t>
      </w:r>
    </w:p>
    <w:p>
      <w:pPr>
        <w:pStyle w:val="Heading2"/>
      </w:pPr>
      <w:r>
        <w:t>К АНТИАРИТМИЧЕСКИМ ПРЕПАРАТАМ III КЛАССА (УВЕЛИЧИВАЮТ ПРОДОЛЖИТЕЛЬНОСТЬ ПОТЕНЦИАЛА ДЕЙСТВИЯ) ОТНОСЯТ</w:t>
      </w:r>
    </w:p>
    <w:p>
      <w:r>
        <w:rPr>
          <w:b/>
        </w:rPr>
        <w:t xml:space="preserve">1: </w:t>
      </w:r>
      <w:r>
        <w:t>хинидин, новокаинамид, дизопирамид</w:t>
      </w:r>
    </w:p>
    <w:p>
      <w:r>
        <w:rPr>
          <w:b/>
        </w:rPr>
        <w:t xml:space="preserve">2: </w:t>
      </w:r>
      <w:r>
        <w:t>амиодарон, соталол, дронедарон</w:t>
      </w:r>
    </w:p>
    <w:p>
      <w:r>
        <w:rPr>
          <w:b/>
        </w:rPr>
        <w:t xml:space="preserve">3: </w:t>
      </w:r>
      <w:r>
        <w:t>метопролол, бетаксалол, бисопролол</w:t>
      </w:r>
    </w:p>
    <w:p>
      <w:r>
        <w:rPr>
          <w:b/>
        </w:rPr>
        <w:t xml:space="preserve">4: </w:t>
      </w:r>
      <w:r>
        <w:t>аллапинин, пропафенон, этацизин</w:t>
      </w:r>
    </w:p>
    <w:p>
      <w:r>
        <w:t xml:space="preserve">Правильный ответ: </w:t>
      </w:r>
      <w:r>
        <w:rPr>
          <w:b/>
        </w:rPr>
        <w:t>амиодарон, соталол, дронедарон</w:t>
      </w:r>
    </w:p>
    <w:p>
      <w:pPr>
        <w:pStyle w:val="Heading2"/>
      </w:pPr>
      <w:r>
        <w:t>ЕСЛИ У ПАЦИЕНТА С СЕРДЕЧНОЙ НЕДОСТАТОЧНОСТЬЮ НА ФОНЕ ТЕРАПИИ КАПТОПРИЛОМ В ДОЗЕ 150 МГ В СУТКИ ПОЯВИЛСЯ ПРИСТУПООБРАЗНЫЙ СУХОЙ КАШЕЛЬ, ТО ТАКТИКОЙ ВРАЧА БУДЕТ</w:t>
      </w:r>
    </w:p>
    <w:p>
      <w:r>
        <w:rPr>
          <w:b/>
        </w:rPr>
        <w:t xml:space="preserve">1: </w:t>
      </w:r>
      <w:r>
        <w:t>уменьшение дозы каптоприла до 75 мг сутки</w:t>
      </w:r>
    </w:p>
    <w:p>
      <w:r>
        <w:rPr>
          <w:b/>
        </w:rPr>
        <w:t xml:space="preserve">2: </w:t>
      </w:r>
      <w:r>
        <w:t>продолжение терапии каптоприлом в прежней дозе</w:t>
      </w:r>
    </w:p>
    <w:p>
      <w:r>
        <w:rPr>
          <w:b/>
        </w:rPr>
        <w:t xml:space="preserve">3: </w:t>
      </w:r>
      <w:r>
        <w:t>отмена каптоприла и назначение БРА</w:t>
      </w:r>
    </w:p>
    <w:p>
      <w:r>
        <w:rPr>
          <w:b/>
        </w:rPr>
        <w:t xml:space="preserve">4: </w:t>
      </w:r>
      <w:r>
        <w:t>замена каптоприла фозиноприлом</w:t>
      </w:r>
    </w:p>
    <w:p>
      <w:r>
        <w:t xml:space="preserve">Правильный ответ: </w:t>
      </w:r>
      <w:r>
        <w:rPr>
          <w:b/>
        </w:rPr>
        <w:t>отмена каптоприла и назначение БРА</w:t>
      </w:r>
    </w:p>
    <w:p>
      <w:pPr>
        <w:pStyle w:val="Heading2"/>
      </w:pPr>
      <w:r>
        <w:t>ОБНАРУЖЕНИЕ ВПЕРВЫЕ ВЫЯВЛЕННОГО БОЛЬНОГО ТУБЕРКУЛЕЗОМ С ИНФИЛЬТРАТОМ В ЛЕГКОМ И НАЛИЧИЕМ МИКОБАКТЕРИЙ В МОКРОТЕ СООТВЕТСТВУЕТ _____ВЫЯВЛЕНИЮ ТУБЕРКУЛЕЗА</w:t>
      </w:r>
    </w:p>
    <w:p>
      <w:r>
        <w:rPr>
          <w:b/>
        </w:rPr>
        <w:t xml:space="preserve">1: </w:t>
      </w:r>
      <w:r>
        <w:t>позднему</w:t>
      </w:r>
    </w:p>
    <w:p>
      <w:r>
        <w:rPr>
          <w:b/>
        </w:rPr>
        <w:t xml:space="preserve">2: </w:t>
      </w:r>
      <w:r>
        <w:t>своевременному</w:t>
      </w:r>
    </w:p>
    <w:p>
      <w:r>
        <w:rPr>
          <w:b/>
        </w:rPr>
        <w:t xml:space="preserve">3: </w:t>
      </w:r>
      <w:r>
        <w:t>несвоевременному</w:t>
      </w:r>
    </w:p>
    <w:p>
      <w:r>
        <w:rPr>
          <w:b/>
        </w:rPr>
        <w:t xml:space="preserve">4: </w:t>
      </w:r>
      <w:r>
        <w:t>раннему</w:t>
      </w:r>
    </w:p>
    <w:p>
      <w:r>
        <w:t xml:space="preserve">Правильный ответ: </w:t>
      </w:r>
      <w:r>
        <w:rPr>
          <w:b/>
        </w:rPr>
        <w:t>несвоевременному</w:t>
      </w:r>
    </w:p>
    <w:p>
      <w:pPr>
        <w:pStyle w:val="Heading2"/>
      </w:pPr>
      <w:r>
        <w:t>АМИЛОИДОЗ АА МОЖЕТ РАЗВИВАТЬСЯ ПРИ</w:t>
      </w:r>
    </w:p>
    <w:p>
      <w:r>
        <w:rPr>
          <w:b/>
        </w:rPr>
        <w:t xml:space="preserve">1: </w:t>
      </w:r>
      <w:r>
        <w:t>ревматоидном артрите</w:t>
      </w:r>
    </w:p>
    <w:p>
      <w:r>
        <w:rPr>
          <w:b/>
        </w:rPr>
        <w:t xml:space="preserve">2: </w:t>
      </w:r>
      <w:r>
        <w:t>деформирующем остеоартрозе</w:t>
      </w:r>
    </w:p>
    <w:p>
      <w:r>
        <w:rPr>
          <w:b/>
        </w:rPr>
        <w:t xml:space="preserve">3: </w:t>
      </w:r>
      <w:r>
        <w:t>острой ревматической лихорадке</w:t>
      </w:r>
    </w:p>
    <w:p>
      <w:r>
        <w:rPr>
          <w:b/>
        </w:rPr>
        <w:t xml:space="preserve">4: </w:t>
      </w:r>
      <w:r>
        <w:t>множественной миеломе</w:t>
      </w:r>
    </w:p>
    <w:p>
      <w:r>
        <w:t xml:space="preserve">Правильный ответ: </w:t>
      </w:r>
      <w:r>
        <w:rPr>
          <w:b/>
        </w:rPr>
        <w:t>ревматоидном артрите</w:t>
      </w:r>
    </w:p>
    <w:p>
      <w:pPr>
        <w:pStyle w:val="Heading2"/>
      </w:pPr>
      <w:r>
        <w:t>ДИФФЕРЕНЦИАЛЬНЫЙ ДИАГНОЗ БРОНХИАЛЬНОЙ АСТМЫ И ХОБЛ СТРОИТСЯ НА ОСНОВАНИИ ИССЛЕДОВАНИЯ</w:t>
      </w:r>
    </w:p>
    <w:p>
      <w:r>
        <w:rPr>
          <w:b/>
        </w:rPr>
        <w:t xml:space="preserve">1: </w:t>
      </w:r>
      <w:r>
        <w:t>IgE в сыворотке крови</w:t>
      </w:r>
    </w:p>
    <w:p>
      <w:r>
        <w:rPr>
          <w:b/>
        </w:rPr>
        <w:t xml:space="preserve">2: </w:t>
      </w:r>
      <w:r>
        <w:t>рентгенографии грудной клетки</w:t>
      </w:r>
    </w:p>
    <w:p>
      <w:r>
        <w:rPr>
          <w:b/>
        </w:rPr>
        <w:t xml:space="preserve">3: </w:t>
      </w:r>
      <w:r>
        <w:t>функции внешнего дыхания</w:t>
      </w:r>
    </w:p>
    <w:p>
      <w:r>
        <w:rPr>
          <w:b/>
        </w:rPr>
        <w:t xml:space="preserve">4: </w:t>
      </w:r>
      <w:r>
        <w:t>анализа мокроты</w:t>
      </w:r>
    </w:p>
    <w:p>
      <w:r>
        <w:t xml:space="preserve">Правильный ответ: </w:t>
      </w:r>
      <w:r>
        <w:rPr>
          <w:b/>
        </w:rPr>
        <w:t>функции внешнего дыхания</w:t>
      </w:r>
    </w:p>
    <w:p>
      <w:pPr>
        <w:pStyle w:val="Heading2"/>
      </w:pPr>
      <w:r>
        <w:t>НЕФРОТИЧЕСКИЙ СИНДРОМ ВОЗНИКАЕТ ПРИ</w:t>
      </w:r>
    </w:p>
    <w:p>
      <w:r>
        <w:rPr>
          <w:b/>
        </w:rPr>
        <w:t xml:space="preserve">1: </w:t>
      </w:r>
      <w:r>
        <w:t>тубулоинтерстициальном нефрите</w:t>
      </w:r>
    </w:p>
    <w:p>
      <w:r>
        <w:rPr>
          <w:b/>
        </w:rPr>
        <w:t xml:space="preserve">2: </w:t>
      </w:r>
      <w:r>
        <w:t>пиелонефрите</w:t>
      </w:r>
    </w:p>
    <w:p>
      <w:r>
        <w:rPr>
          <w:b/>
        </w:rPr>
        <w:t xml:space="preserve">3: </w:t>
      </w:r>
      <w:r>
        <w:t>гломерулонефритах</w:t>
      </w:r>
    </w:p>
    <w:p>
      <w:r>
        <w:rPr>
          <w:b/>
        </w:rPr>
        <w:t xml:space="preserve">4: </w:t>
      </w:r>
      <w:r>
        <w:t>поликистозе почек</w:t>
      </w:r>
    </w:p>
    <w:p>
      <w:r>
        <w:t xml:space="preserve">Правильный ответ: </w:t>
      </w:r>
      <w:r>
        <w:rPr>
          <w:b/>
        </w:rPr>
        <w:t>гломерулонефритах</w:t>
      </w:r>
    </w:p>
    <w:p>
      <w:pPr>
        <w:pStyle w:val="Heading2"/>
      </w:pPr>
      <w:r>
        <w:t>ПОСОБИЕ ПО ВРЕМЕННОЙ НЕТРУДОСПОСОБНОСТИ НАЗНАЧАЕТСЯ, ЕСЛИ ОБРАЩЕНИЕ ЗА НИМ ПОСЛЕДОВАЛО НЕ ПОЗДНЕЕ ___________ МЕСЯЦЕВ СО ДНЯ ВОССТАНОВЛЕНИЯ ТРУДОСПОСОБНОСТИ</w:t>
      </w:r>
    </w:p>
    <w:p>
      <w:r>
        <w:rPr>
          <w:b/>
        </w:rPr>
        <w:t xml:space="preserve">1: </w:t>
      </w:r>
      <w:r>
        <w:t>7</w:t>
      </w:r>
    </w:p>
    <w:p>
      <w:r>
        <w:rPr>
          <w:b/>
        </w:rPr>
        <w:t xml:space="preserve">2: </w:t>
      </w:r>
      <w:r>
        <w:t>16</w:t>
      </w:r>
    </w:p>
    <w:p>
      <w:r>
        <w:rPr>
          <w:b/>
        </w:rPr>
        <w:t xml:space="preserve">3: </w:t>
      </w:r>
      <w:r>
        <w:t>6</w:t>
      </w:r>
    </w:p>
    <w:p>
      <w:r>
        <w:rPr>
          <w:b/>
        </w:rPr>
        <w:t xml:space="preserve">4: </w:t>
      </w:r>
      <w:r>
        <w:t>12</w:t>
      </w:r>
    </w:p>
    <w:p>
      <w:r>
        <w:t xml:space="preserve">Правильный ответ: </w:t>
      </w:r>
      <w:r>
        <w:rPr>
          <w:b/>
        </w:rPr>
        <w:t>6</w:t>
      </w:r>
    </w:p>
    <w:p>
      <w:pPr>
        <w:pStyle w:val="Heading2"/>
      </w:pPr>
      <w:r>
        <w:t>ПРИ WPW СИНДРОМЕ ПРОДОЛЖИТЕЛЬНОСТЬ QRS СОСТАВЛЯЕТ (В СЕКУНДАХ)</w:t>
      </w:r>
    </w:p>
    <w:p>
      <w:r>
        <w:rPr>
          <w:b/>
        </w:rPr>
        <w:t xml:space="preserve">1: </w:t>
      </w:r>
      <w:r>
        <w:t>менее 0,8</w:t>
      </w:r>
    </w:p>
    <w:p>
      <w:r>
        <w:rPr>
          <w:b/>
        </w:rPr>
        <w:t xml:space="preserve">2: </w:t>
      </w:r>
      <w:r>
        <w:t>более 0,1</w:t>
      </w:r>
    </w:p>
    <w:p>
      <w:r>
        <w:rPr>
          <w:b/>
        </w:rPr>
        <w:t xml:space="preserve">3: </w:t>
      </w:r>
      <w:r>
        <w:t>0,8 - 0,12</w:t>
      </w:r>
    </w:p>
    <w:p>
      <w:r>
        <w:rPr>
          <w:b/>
        </w:rPr>
        <w:t xml:space="preserve">4: </w:t>
      </w:r>
      <w:r>
        <w:t>менее 0,12</w:t>
      </w:r>
    </w:p>
    <w:p>
      <w:r>
        <w:t xml:space="preserve">Правильный ответ: </w:t>
      </w:r>
      <w:r>
        <w:rPr>
          <w:b/>
        </w:rPr>
        <w:t>более 0,1</w:t>
      </w:r>
    </w:p>
    <w:p>
      <w:pPr>
        <w:pStyle w:val="Heading2"/>
      </w:pPr>
      <w:r>
        <w:t>ТЯЖЕЛАЯ ФОРМА ДИФФУЗНОГО ТОКСИЧЕСКОГО ЗОБА ПРИВОДИТ К</w:t>
      </w:r>
    </w:p>
    <w:p>
      <w:r>
        <w:rPr>
          <w:b/>
        </w:rPr>
        <w:t xml:space="preserve">1: </w:t>
      </w:r>
      <w:r>
        <w:t>увеличению массы тела</w:t>
      </w:r>
    </w:p>
    <w:p>
      <w:r>
        <w:rPr>
          <w:b/>
        </w:rPr>
        <w:t xml:space="preserve">2: </w:t>
      </w:r>
      <w:r>
        <w:t>тиреотоксической кардиомиопатии</w:t>
      </w:r>
    </w:p>
    <w:p>
      <w:r>
        <w:rPr>
          <w:b/>
        </w:rPr>
        <w:t xml:space="preserve">3: </w:t>
      </w:r>
      <w:r>
        <w:t>хроническим запорам</w:t>
      </w:r>
    </w:p>
    <w:p>
      <w:r>
        <w:rPr>
          <w:b/>
        </w:rPr>
        <w:t xml:space="preserve">4: </w:t>
      </w:r>
      <w:r>
        <w:t>гиперхолестеринемии</w:t>
      </w:r>
    </w:p>
    <w:p>
      <w:r>
        <w:t xml:space="preserve">Правильный ответ: </w:t>
      </w:r>
      <w:r>
        <w:rPr>
          <w:b/>
        </w:rPr>
        <w:t>тиреотоксической кардиомиопатии</w:t>
      </w:r>
    </w:p>
    <w:p>
      <w:pPr>
        <w:pStyle w:val="Heading2"/>
      </w:pPr>
      <w:r>
        <w:t>ВТОРАЯ ФАЗА ПОТЕНЦИАЛА ДЕЙСТВИЯ КЛЕТОК МИОКАРДА ПРЕИМУЩЕСТВЕННО ОБУСЛОВЛЕНА _____ КЛЕТКИ</w:t>
      </w:r>
    </w:p>
    <w:p>
      <w:r>
        <w:rPr>
          <w:b/>
        </w:rPr>
        <w:t xml:space="preserve">1: </w:t>
      </w:r>
      <w:r>
        <w:t>входом ионов кальция внутрь</w:t>
      </w:r>
    </w:p>
    <w:p>
      <w:r>
        <w:rPr>
          <w:b/>
        </w:rPr>
        <w:t xml:space="preserve">2: </w:t>
      </w:r>
      <w:r>
        <w:t>выходом ионов калия из</w:t>
      </w:r>
    </w:p>
    <w:p>
      <w:r>
        <w:rPr>
          <w:b/>
        </w:rPr>
        <w:t xml:space="preserve">3: </w:t>
      </w:r>
      <w:r>
        <w:t>быстрым входом ионов натрия внутрь</w:t>
      </w:r>
    </w:p>
    <w:p>
      <w:r>
        <w:rPr>
          <w:b/>
        </w:rPr>
        <w:t xml:space="preserve">4: </w:t>
      </w:r>
      <w:r>
        <w:t>выходом ионов хлора из</w:t>
      </w:r>
    </w:p>
    <w:p>
      <w:r>
        <w:t xml:space="preserve">Правильный ответ: </w:t>
      </w:r>
      <w:r>
        <w:rPr>
          <w:b/>
        </w:rPr>
        <w:t>входом ионов кальция внутрь</w:t>
      </w:r>
    </w:p>
    <w:p>
      <w:pPr>
        <w:pStyle w:val="Heading2"/>
      </w:pPr>
      <w:r>
        <w:t>ПРИ ОСМОТРЕ БОЛЬНОГО РЕВМАТОИДНЫМ АРТРИТОМ НАБЛЮДАЮТ</w:t>
      </w:r>
    </w:p>
    <w:p>
      <w:r>
        <w:rPr>
          <w:b/>
        </w:rPr>
        <w:t xml:space="preserve">1: </w:t>
      </w:r>
      <w:r>
        <w:t>узелки Бушара</w:t>
      </w:r>
    </w:p>
    <w:p>
      <w:r>
        <w:rPr>
          <w:b/>
        </w:rPr>
        <w:t xml:space="preserve">2: </w:t>
      </w:r>
      <w:r>
        <w:t>пальцы в виде «шеи лебедя»</w:t>
      </w:r>
    </w:p>
    <w:p>
      <w:r>
        <w:rPr>
          <w:b/>
        </w:rPr>
        <w:t xml:space="preserve">3: </w:t>
      </w:r>
      <w:r>
        <w:t>хруст в суставах</w:t>
      </w:r>
    </w:p>
    <w:p>
      <w:r>
        <w:rPr>
          <w:b/>
        </w:rPr>
        <w:t xml:space="preserve">4: </w:t>
      </w:r>
      <w:r>
        <w:t>покраснение в области суставов</w:t>
      </w:r>
    </w:p>
    <w:p>
      <w:r>
        <w:t xml:space="preserve">Правильный ответ: </w:t>
      </w:r>
      <w:r>
        <w:rPr>
          <w:b/>
        </w:rPr>
        <w:t>пальцы в виде «шеи лебедя»</w:t>
      </w:r>
    </w:p>
    <w:p>
      <w:pPr>
        <w:pStyle w:val="Heading2"/>
      </w:pPr>
      <w:r>
        <w:t>СОСТОЯНИЕ АКТИВНОЙ ГИПЕРЕМИИ ВОЗНИКАЕТ ПРИ</w:t>
      </w:r>
    </w:p>
    <w:p>
      <w:r>
        <w:rPr>
          <w:b/>
        </w:rPr>
        <w:t xml:space="preserve">1: </w:t>
      </w:r>
      <w:r>
        <w:t>снижении температуры окружающей среды в сочетании с учащением ритма сердца</w:t>
      </w:r>
    </w:p>
    <w:p>
      <w:r>
        <w:rPr>
          <w:b/>
        </w:rPr>
        <w:t xml:space="preserve">2: </w:t>
      </w:r>
      <w:r>
        <w:t>наличии прямого перераспределения кровотока из артерии в вену минуя капиллярное русло</w:t>
      </w:r>
    </w:p>
    <w:p>
      <w:r>
        <w:rPr>
          <w:b/>
        </w:rPr>
        <w:t xml:space="preserve">3: </w:t>
      </w:r>
      <w:r>
        <w:t>увеличении уровня функциональной нагрузки на орган (ткань)</w:t>
      </w:r>
    </w:p>
    <w:p>
      <w:r>
        <w:rPr>
          <w:b/>
        </w:rPr>
        <w:t xml:space="preserve">4: </w:t>
      </w:r>
      <w:r>
        <w:t>временном прекращении кровотока в артерии, кровоснабжающей конкретный орган (ткань)</w:t>
      </w:r>
    </w:p>
    <w:p>
      <w:r>
        <w:t xml:space="preserve">Правильный ответ: </w:t>
      </w:r>
      <w:r>
        <w:rPr>
          <w:b/>
        </w:rPr>
        <w:t>увеличении уровня функциональной нагрузки на орган (ткань)</w:t>
      </w:r>
    </w:p>
    <w:p>
      <w:pPr>
        <w:pStyle w:val="Heading2"/>
      </w:pPr>
      <w:r>
        <w:t>ОСЦИЛЛЯЦИЯ ПЕРЕДНЕЙ СТВОРКИ МИТРАЛЬНОГО КЛАПАНА ХАРАКТЕРНА ДЛЯ</w:t>
      </w:r>
    </w:p>
    <w:p>
      <w:r>
        <w:rPr>
          <w:b/>
        </w:rPr>
        <w:t xml:space="preserve">1: </w:t>
      </w:r>
      <w:r>
        <w:t>дефекта межпредсердной перегородки</w:t>
      </w:r>
    </w:p>
    <w:p>
      <w:r>
        <w:rPr>
          <w:b/>
        </w:rPr>
        <w:t xml:space="preserve">2: </w:t>
      </w:r>
      <w:r>
        <w:t>аортального стеноза</w:t>
      </w:r>
    </w:p>
    <w:p>
      <w:r>
        <w:rPr>
          <w:b/>
        </w:rPr>
        <w:t xml:space="preserve">3: </w:t>
      </w:r>
      <w:r>
        <w:t>дефекта межжелудочковой перегородки</w:t>
      </w:r>
    </w:p>
    <w:p>
      <w:r>
        <w:rPr>
          <w:b/>
        </w:rPr>
        <w:t xml:space="preserve">4: </w:t>
      </w:r>
      <w:r>
        <w:t>аортальной недостаточности</w:t>
      </w:r>
    </w:p>
    <w:p>
      <w:r>
        <w:t xml:space="preserve">Правильный ответ: </w:t>
      </w:r>
      <w:r>
        <w:rPr>
          <w:b/>
        </w:rPr>
        <w:t>аортальной недостаточности</w:t>
      </w:r>
    </w:p>
    <w:p>
      <w:pPr>
        <w:pStyle w:val="Heading2"/>
      </w:pPr>
      <w:r>
        <w:t>ВЫСОКАЯ ОТНОСИТЕЛЬНАЯ ПЛОТНОСТЬ МОЧИ (1030 И ВЫШЕ) НАИБОЛЕЕ ХАРАКТЕРНА ДЛЯ</w:t>
      </w:r>
    </w:p>
    <w:p>
      <w:r>
        <w:rPr>
          <w:b/>
        </w:rPr>
        <w:t xml:space="preserve">1: </w:t>
      </w:r>
      <w:r>
        <w:t>обострения хронического пиелонефрита</w:t>
      </w:r>
    </w:p>
    <w:p>
      <w:r>
        <w:rPr>
          <w:b/>
        </w:rPr>
        <w:t xml:space="preserve">2: </w:t>
      </w:r>
      <w:r>
        <w:t>декомпенсации сахарного диабета</w:t>
      </w:r>
    </w:p>
    <w:p>
      <w:r>
        <w:rPr>
          <w:b/>
        </w:rPr>
        <w:t xml:space="preserve">3: </w:t>
      </w:r>
      <w:r>
        <w:t>декомпенсации несахарного диабета</w:t>
      </w:r>
    </w:p>
    <w:p>
      <w:r>
        <w:rPr>
          <w:b/>
        </w:rPr>
        <w:t xml:space="preserve">4: </w:t>
      </w:r>
      <w:r>
        <w:t>обострения хронического гломерулонефрита</w:t>
      </w:r>
    </w:p>
    <w:p>
      <w:r>
        <w:t xml:space="preserve">Правильный ответ: </w:t>
      </w:r>
      <w:r>
        <w:rPr>
          <w:b/>
        </w:rPr>
        <w:t>декомпенсации сахарного диабета</w:t>
      </w:r>
    </w:p>
    <w:p>
      <w:pPr>
        <w:pStyle w:val="Heading2"/>
      </w:pPr>
      <w:r>
        <w:t>РАЗОВАЯ ДОЗА МЕЛОКСИКАМА СОСТАВЛЯЕТ (В МГ)</w:t>
      </w:r>
    </w:p>
    <w:p>
      <w:r>
        <w:rPr>
          <w:b/>
        </w:rPr>
        <w:t xml:space="preserve">1: </w:t>
      </w:r>
      <w:r>
        <w:t>8-16</w:t>
      </w:r>
    </w:p>
    <w:p>
      <w:r>
        <w:rPr>
          <w:b/>
        </w:rPr>
        <w:t xml:space="preserve">2: </w:t>
      </w:r>
      <w:r>
        <w:t>200-400</w:t>
      </w:r>
    </w:p>
    <w:p>
      <w:r>
        <w:rPr>
          <w:b/>
        </w:rPr>
        <w:t xml:space="preserve">3: </w:t>
      </w:r>
      <w:r>
        <w:t>7,5-15</w:t>
      </w:r>
    </w:p>
    <w:p>
      <w:r>
        <w:rPr>
          <w:b/>
        </w:rPr>
        <w:t xml:space="preserve">4: </w:t>
      </w:r>
      <w:r>
        <w:t>10-30</w:t>
      </w:r>
    </w:p>
    <w:p>
      <w:r>
        <w:t xml:space="preserve">Правильный ответ: </w:t>
      </w:r>
      <w:r>
        <w:rPr>
          <w:b/>
        </w:rPr>
        <w:t>7,5-15</w:t>
      </w:r>
    </w:p>
    <w:p>
      <w:pPr>
        <w:pStyle w:val="Heading2"/>
      </w:pPr>
      <w:r>
        <w:t>ДЛЯ ВЫЯВЛЕНИЯ И ОЦЕНКИ БАКТЕРИУРИИ НАИБОЛЕЕ ИНФОРМАТИВНЫМ МЕТОДОМ ЯВЛЯЕТСЯ</w:t>
      </w:r>
    </w:p>
    <w:p>
      <w:r>
        <w:rPr>
          <w:b/>
        </w:rPr>
        <w:t xml:space="preserve">1: </w:t>
      </w:r>
      <w:r>
        <w:t>определение лейкоцитарной эстеразы в моче</w:t>
      </w:r>
    </w:p>
    <w:p>
      <w:r>
        <w:rPr>
          <w:b/>
        </w:rPr>
        <w:t xml:space="preserve">2: </w:t>
      </w:r>
      <w:r>
        <w:t>посев мочи</w:t>
      </w:r>
    </w:p>
    <w:p>
      <w:r>
        <w:rPr>
          <w:b/>
        </w:rPr>
        <w:t xml:space="preserve">3: </w:t>
      </w:r>
      <w:r>
        <w:t>бактериоскопия мочевого осадка</w:t>
      </w:r>
    </w:p>
    <w:p>
      <w:r>
        <w:rPr>
          <w:b/>
        </w:rPr>
        <w:t xml:space="preserve">4: </w:t>
      </w:r>
      <w:r>
        <w:t>определение концентрации нитритов в моче</w:t>
      </w:r>
    </w:p>
    <w:p>
      <w:r>
        <w:t xml:space="preserve">Правильный ответ: </w:t>
      </w:r>
      <w:r>
        <w:rPr>
          <w:b/>
        </w:rPr>
        <w:t>посев мочи</w:t>
      </w:r>
    </w:p>
    <w:p>
      <w:pPr>
        <w:pStyle w:val="Heading2"/>
      </w:pPr>
      <w:r>
        <w:t>СИСТЕМНЫЕ ГЛЮКОКОРТИКОСТЕРОИДЫ ПРИ ХРОНИЧЕСКОЙ ОБСТРУКТИВНОЙ БОЛЕЗНИ ЛЕГКИХ ПРИМЕНЯЮТСЯ</w:t>
      </w:r>
    </w:p>
    <w:p>
      <w:r>
        <w:rPr>
          <w:b/>
        </w:rPr>
        <w:t xml:space="preserve">1: </w:t>
      </w:r>
      <w:r>
        <w:t>при тяжелом течении до 3-х месяцев и более в дозе 0,5 мг/кг/сут</w:t>
      </w:r>
    </w:p>
    <w:p>
      <w:r>
        <w:rPr>
          <w:b/>
        </w:rPr>
        <w:t xml:space="preserve">2: </w:t>
      </w:r>
      <w:r>
        <w:t>исключительно в комбинации с рофлумиластом</w:t>
      </w:r>
    </w:p>
    <w:p>
      <w:r>
        <w:rPr>
          <w:b/>
        </w:rPr>
        <w:t xml:space="preserve">3: </w:t>
      </w:r>
      <w:r>
        <w:t>при тяжелом течении до 1 месяца и более в дозе 1,0 мг/кг/сут</w:t>
      </w:r>
    </w:p>
    <w:p>
      <w:r>
        <w:rPr>
          <w:b/>
        </w:rPr>
        <w:t xml:space="preserve">4: </w:t>
      </w:r>
      <w:r>
        <w:t>короткими курсами только при обострении</w:t>
      </w:r>
    </w:p>
    <w:p>
      <w:r>
        <w:t xml:space="preserve">Правильный ответ: </w:t>
      </w:r>
      <w:r>
        <w:rPr>
          <w:b/>
        </w:rPr>
        <w:t>короткими курсами только при обострении</w:t>
      </w:r>
    </w:p>
    <w:p>
      <w:pPr>
        <w:pStyle w:val="Heading2"/>
      </w:pPr>
      <w:r>
        <w:t>ПРИ АУСКУЛЬТАЦИИ ЛЕГКИХ ВО ВРЕМЯ ПРИСТУПА БРОНХИАЛЬНОЙ АСТМЫ ТИПИЧНЫМИ ПРИЗНАКАМИ ЯВЛЯЮТСЯ</w:t>
      </w:r>
    </w:p>
    <w:p>
      <w:r>
        <w:rPr>
          <w:b/>
        </w:rPr>
        <w:t xml:space="preserve">1: </w:t>
      </w:r>
      <w:r>
        <w:t>жесткое дыхание, рассеянные сухие хрипы</w:t>
      </w:r>
    </w:p>
    <w:p>
      <w:r>
        <w:rPr>
          <w:b/>
        </w:rPr>
        <w:t xml:space="preserve">2: </w:t>
      </w:r>
      <w:r>
        <w:t>бронхиальное дыхание, крепитация</w:t>
      </w:r>
    </w:p>
    <w:p>
      <w:r>
        <w:rPr>
          <w:b/>
        </w:rPr>
        <w:t xml:space="preserve">3: </w:t>
      </w:r>
      <w:r>
        <w:t>амфорическое дыхание, влажные хрипы</w:t>
      </w:r>
    </w:p>
    <w:p>
      <w:r>
        <w:rPr>
          <w:b/>
        </w:rPr>
        <w:t xml:space="preserve">4: </w:t>
      </w:r>
      <w:r>
        <w:t>ослабленное дыхание, влажные крупнопузырчатые хрипы</w:t>
      </w:r>
    </w:p>
    <w:p>
      <w:r>
        <w:t xml:space="preserve">Правильный ответ: </w:t>
      </w:r>
      <w:r>
        <w:rPr>
          <w:b/>
        </w:rPr>
        <w:t>жесткое дыхание, рассеянные сухие хрипы</w:t>
      </w:r>
    </w:p>
    <w:p>
      <w:pPr>
        <w:pStyle w:val="Heading2"/>
      </w:pPr>
      <w:r>
        <w:t>ПРОТИВОВИРУСНЫЕ АНТИТЕЛА, КАК ПРАВИЛО, ПОЯВЛЯЮТСЯ В СЫВОРОТКЕ КРОВИ ИНФИЦИРОВАННЫХ ВИЧ ЧЕРЕЗ________________ ПОСЛЕ ЗАРАЖЕНИЯ</w:t>
      </w:r>
    </w:p>
    <w:p>
      <w:r>
        <w:rPr>
          <w:b/>
        </w:rPr>
        <w:t xml:space="preserve">1: </w:t>
      </w:r>
      <w:r>
        <w:t>3-4 недели</w:t>
      </w:r>
    </w:p>
    <w:p>
      <w:r>
        <w:rPr>
          <w:b/>
        </w:rPr>
        <w:t xml:space="preserve">2: </w:t>
      </w:r>
      <w:r>
        <w:t>1-2 года</w:t>
      </w:r>
    </w:p>
    <w:p>
      <w:r>
        <w:rPr>
          <w:b/>
        </w:rPr>
        <w:t xml:space="preserve">3: </w:t>
      </w:r>
      <w:r>
        <w:t>2-3 месяца</w:t>
      </w:r>
    </w:p>
    <w:p>
      <w:r>
        <w:rPr>
          <w:b/>
        </w:rPr>
        <w:t xml:space="preserve">4: </w:t>
      </w:r>
      <w:r>
        <w:t>2 недели</w:t>
      </w:r>
    </w:p>
    <w:p>
      <w:r>
        <w:t xml:space="preserve">Правильный ответ: </w:t>
      </w:r>
      <w:r>
        <w:rPr>
          <w:b/>
        </w:rPr>
        <w:t>2-3 месяца</w:t>
      </w:r>
    </w:p>
    <w:p>
      <w:pPr>
        <w:pStyle w:val="Heading2"/>
      </w:pPr>
      <w:r>
        <w:t>НЕСЕЛЕКТИВНЫМ Β-АДРЕНОБЛОКАТОРОМ ЯВЛЯЕТСЯ</w:t>
      </w:r>
    </w:p>
    <w:p>
      <w:r>
        <w:rPr>
          <w:b/>
        </w:rPr>
        <w:t xml:space="preserve">1: </w:t>
      </w:r>
      <w:r>
        <w:t>атенолол</w:t>
      </w:r>
    </w:p>
    <w:p>
      <w:r>
        <w:rPr>
          <w:b/>
        </w:rPr>
        <w:t xml:space="preserve">2: </w:t>
      </w:r>
      <w:r>
        <w:t>бисопролол</w:t>
      </w:r>
    </w:p>
    <w:p>
      <w:r>
        <w:rPr>
          <w:b/>
        </w:rPr>
        <w:t xml:space="preserve">3: </w:t>
      </w:r>
      <w:r>
        <w:t>метопролол</w:t>
      </w:r>
    </w:p>
    <w:p>
      <w:r>
        <w:rPr>
          <w:b/>
        </w:rPr>
        <w:t xml:space="preserve">4: </w:t>
      </w:r>
      <w:r>
        <w:t>карведилол</w:t>
      </w:r>
    </w:p>
    <w:p>
      <w:r>
        <w:t xml:space="preserve">Правильный ответ: </w:t>
      </w:r>
      <w:r>
        <w:rPr>
          <w:b/>
        </w:rPr>
        <w:t>карведилол</w:t>
      </w:r>
    </w:p>
    <w:p>
      <w:pPr>
        <w:pStyle w:val="Heading2"/>
      </w:pPr>
      <w:r>
        <w:t>ПРИ РЕВМАТОИДНОМ АРТРИТЕ НАИБОЛЕЕ ЧАСТО ПОРАЖАЮТСЯ __________________ СУСТАВЫ</w:t>
      </w:r>
    </w:p>
    <w:p>
      <w:r>
        <w:rPr>
          <w:b/>
        </w:rPr>
        <w:t xml:space="preserve">1: </w:t>
      </w:r>
      <w:r>
        <w:t>плечевые</w:t>
      </w:r>
    </w:p>
    <w:p>
      <w:r>
        <w:rPr>
          <w:b/>
        </w:rPr>
        <w:t xml:space="preserve">2: </w:t>
      </w:r>
      <w:r>
        <w:t>дистальные межфаланговые</w:t>
      </w:r>
    </w:p>
    <w:p>
      <w:r>
        <w:rPr>
          <w:b/>
        </w:rPr>
        <w:t xml:space="preserve">3: </w:t>
      </w:r>
      <w:r>
        <w:t>проксимальные межфаланговые</w:t>
      </w:r>
    </w:p>
    <w:p>
      <w:r>
        <w:rPr>
          <w:b/>
        </w:rPr>
        <w:t xml:space="preserve">4: </w:t>
      </w:r>
      <w:r>
        <w:t>первый и второй пястно-фаланговые</w:t>
      </w:r>
    </w:p>
    <w:p>
      <w:r>
        <w:t xml:space="preserve">Правильный ответ: </w:t>
      </w:r>
      <w:r>
        <w:rPr>
          <w:b/>
        </w:rPr>
        <w:t>проксимальные межфаланговые</w:t>
      </w:r>
    </w:p>
    <w:p>
      <w:pPr>
        <w:pStyle w:val="Heading2"/>
      </w:pPr>
      <w:r>
        <w:t>НАИБОЛЕЕ ЧАСТЫМИ ВОЗБУДИТЕЛЯМИ АСПИРАЦИОННОЙ ПНЕВМОНИИ ЯВЛЯЮТСЯ</w:t>
      </w:r>
    </w:p>
    <w:p>
      <w:r>
        <w:rPr>
          <w:b/>
        </w:rPr>
        <w:t xml:space="preserve">1: </w:t>
      </w:r>
      <w:r>
        <w:t>бактероиды</w:t>
      </w:r>
    </w:p>
    <w:p>
      <w:r>
        <w:rPr>
          <w:b/>
        </w:rPr>
        <w:t xml:space="preserve">2: </w:t>
      </w:r>
      <w:r>
        <w:t>клебсиеллы</w:t>
      </w:r>
    </w:p>
    <w:p>
      <w:r>
        <w:rPr>
          <w:b/>
        </w:rPr>
        <w:t xml:space="preserve">3: </w:t>
      </w:r>
      <w:r>
        <w:t>пневмококки</w:t>
      </w:r>
    </w:p>
    <w:p>
      <w:r>
        <w:rPr>
          <w:b/>
        </w:rPr>
        <w:t xml:space="preserve">4: </w:t>
      </w:r>
      <w:r>
        <w:t>хламидии</w:t>
      </w:r>
    </w:p>
    <w:p>
      <w:r>
        <w:t xml:space="preserve">Правильный ответ: </w:t>
      </w:r>
      <w:r>
        <w:rPr>
          <w:b/>
        </w:rPr>
        <w:t>бактероиды</w:t>
      </w:r>
    </w:p>
    <w:p>
      <w:pPr>
        <w:pStyle w:val="Heading2"/>
      </w:pPr>
      <w:r>
        <w:t>ВЫЯВЛЕНИЕ БОЛЬНЫХ ТУБЕРКУЛЕЗОМ ОСУЩЕСТВЛЯЕТСЯ</w:t>
      </w:r>
    </w:p>
    <w:p>
      <w:r>
        <w:rPr>
          <w:b/>
        </w:rPr>
        <w:t xml:space="preserve">1: </w:t>
      </w:r>
      <w:r>
        <w:t>врачами всех специальностей, средними медицинскими работниками медицинских и оздоровительных организаций</w:t>
      </w:r>
    </w:p>
    <w:p>
      <w:r>
        <w:rPr>
          <w:b/>
        </w:rPr>
        <w:t xml:space="preserve">2: </w:t>
      </w:r>
      <w:r>
        <w:t>только средними медицинскими работниками медицинских и оздоровительных организаций</w:t>
      </w:r>
    </w:p>
    <w:p>
      <w:r>
        <w:rPr>
          <w:b/>
        </w:rPr>
        <w:t xml:space="preserve">3: </w:t>
      </w:r>
      <w:r>
        <w:t>только врачами-терапевтами участковыми и средними медицинскими работниками медицинских организаций</w:t>
      </w:r>
    </w:p>
    <w:p>
      <w:r>
        <w:rPr>
          <w:b/>
        </w:rPr>
        <w:t xml:space="preserve">4: </w:t>
      </w:r>
      <w:r>
        <w:t>только врачами-фтизиатрами и средними медицинскими работниками медицинских организаций, осуществляющих оказание медицинской помощи больным туберкулезом</w:t>
      </w:r>
    </w:p>
    <w:p>
      <w:r>
        <w:t xml:space="preserve">Правильный ответ: </w:t>
      </w:r>
      <w:r>
        <w:rPr>
          <w:b/>
        </w:rPr>
        <w:t>врачами всех специальностей, средними медицинскими работниками медицинских и оздоровительных организаций</w:t>
      </w:r>
    </w:p>
    <w:p>
      <w:pPr>
        <w:pStyle w:val="Heading2"/>
      </w:pPr>
      <w:r>
        <w:t>ХАРАКТЕРНЫМ ПРИЗНАКОМ АНЕМИИ, СВЯЗАННОЙ СО СВИНЦОВОЙ ИНТОКСИКАЦИЕЙ, ЯВЛЯЕТСЯ</w:t>
      </w:r>
    </w:p>
    <w:p>
      <w:r>
        <w:rPr>
          <w:b/>
        </w:rPr>
        <w:t xml:space="preserve">1: </w:t>
      </w:r>
      <w:r>
        <w:t>базофильная зернистость эритроцитов</w:t>
      </w:r>
    </w:p>
    <w:p>
      <w:r>
        <w:rPr>
          <w:b/>
        </w:rPr>
        <w:t xml:space="preserve">2: </w:t>
      </w:r>
      <w:r>
        <w:t>гипохромия эритроцитов</w:t>
      </w:r>
    </w:p>
    <w:p>
      <w:r>
        <w:rPr>
          <w:b/>
        </w:rPr>
        <w:t xml:space="preserve">3: </w:t>
      </w:r>
      <w:r>
        <w:t>гиперсегментация нейтрофилов</w:t>
      </w:r>
    </w:p>
    <w:p>
      <w:r>
        <w:rPr>
          <w:b/>
        </w:rPr>
        <w:t xml:space="preserve">4: </w:t>
      </w:r>
      <w:r>
        <w:t>появление телец Жолли</w:t>
      </w:r>
    </w:p>
    <w:p>
      <w:r>
        <w:t xml:space="preserve">Правильный ответ: </w:t>
      </w:r>
      <w:r>
        <w:rPr>
          <w:b/>
        </w:rPr>
        <w:t>базофильная зернистость эритроцитов</w:t>
      </w:r>
    </w:p>
    <w:p>
      <w:pPr>
        <w:pStyle w:val="Heading2"/>
      </w:pPr>
      <w:r>
        <w:t>РЕЦЕПТОРЫ В-ЛИМФОЦИТОВ ПРЕДСТАВЛЯЮТ СОБОЙ</w:t>
      </w:r>
    </w:p>
    <w:p>
      <w:r>
        <w:rPr>
          <w:b/>
        </w:rPr>
        <w:t xml:space="preserve">1: </w:t>
      </w:r>
      <w:r>
        <w:t>легкие цепи иммуноглобулинов</w:t>
      </w:r>
    </w:p>
    <w:p>
      <w:r>
        <w:rPr>
          <w:b/>
        </w:rPr>
        <w:t xml:space="preserve">2: </w:t>
      </w:r>
      <w:r>
        <w:t>молекулы иммуноглобулина</w:t>
      </w:r>
    </w:p>
    <w:p>
      <w:r>
        <w:rPr>
          <w:b/>
        </w:rPr>
        <w:t xml:space="preserve">3: </w:t>
      </w:r>
      <w:r>
        <w:t>компоненты главного комплекса гистосовместимости</w:t>
      </w:r>
    </w:p>
    <w:p>
      <w:r>
        <w:rPr>
          <w:b/>
        </w:rPr>
        <w:t xml:space="preserve">4: </w:t>
      </w:r>
      <w:r>
        <w:t>β2-микроглобулины</w:t>
      </w:r>
    </w:p>
    <w:p>
      <w:r>
        <w:t xml:space="preserve">Правильный ответ: </w:t>
      </w:r>
      <w:r>
        <w:rPr>
          <w:b/>
        </w:rPr>
        <w:t>молекулы иммуноглобулина</w:t>
      </w:r>
    </w:p>
    <w:p>
      <w:pPr>
        <w:pStyle w:val="Heading2"/>
      </w:pPr>
      <w:r>
        <w:t>К ХАРАКТЕРНЫМ ЖАЛОБАМ ПРИ ГРИППЕ ОТНОСЯТ ЛИХОРАДКУ, СЛАБОСТЬ, СНИЖЕНИЕ АППЕТИТА, НАСМОРК, СУХОЙ КАШЕЛЬ, А ТАКЖЕ</w:t>
      </w:r>
    </w:p>
    <w:p>
      <w:r>
        <w:rPr>
          <w:b/>
        </w:rPr>
        <w:t xml:space="preserve">1: </w:t>
      </w:r>
      <w:r>
        <w:t>ломоту в мышцах и суставах</w:t>
      </w:r>
    </w:p>
    <w:p>
      <w:r>
        <w:rPr>
          <w:b/>
        </w:rPr>
        <w:t xml:space="preserve">2: </w:t>
      </w:r>
      <w:r>
        <w:t>выраженные боли в горле</w:t>
      </w:r>
    </w:p>
    <w:p>
      <w:r>
        <w:rPr>
          <w:b/>
        </w:rPr>
        <w:t xml:space="preserve">3: </w:t>
      </w:r>
      <w:r>
        <w:t>частую, обильную диарею</w:t>
      </w:r>
    </w:p>
    <w:p>
      <w:r>
        <w:rPr>
          <w:b/>
        </w:rPr>
        <w:t xml:space="preserve">4: </w:t>
      </w:r>
      <w:r>
        <w:t>полное отсутствие обоняния и вкуса</w:t>
      </w:r>
    </w:p>
    <w:p>
      <w:r>
        <w:t xml:space="preserve">Правильный ответ: </w:t>
      </w:r>
      <w:r>
        <w:rPr>
          <w:b/>
        </w:rPr>
        <w:t>ломоту в мышцах и суставах</w:t>
      </w:r>
    </w:p>
    <w:p>
      <w:pPr>
        <w:pStyle w:val="Heading2"/>
      </w:pPr>
      <w:r>
        <w:t>ДАВЛЕНИЕ В СИСТЕМЕ ВОРОТНОЙ ВЕНЫ ПОНИЖАЮТ</w:t>
      </w:r>
    </w:p>
    <w:p>
      <w:r>
        <w:rPr>
          <w:b/>
        </w:rPr>
        <w:t xml:space="preserve">1: </w:t>
      </w:r>
      <w:r>
        <w:t>антагонисты кальция</w:t>
      </w:r>
    </w:p>
    <w:p>
      <w:r>
        <w:rPr>
          <w:b/>
        </w:rPr>
        <w:t xml:space="preserve">2: </w:t>
      </w:r>
      <w:r>
        <w:t>ингибиторы АПФ</w:t>
      </w:r>
    </w:p>
    <w:p>
      <w:r>
        <w:rPr>
          <w:b/>
        </w:rPr>
        <w:t xml:space="preserve">3: </w:t>
      </w:r>
      <w:r>
        <w:t>нитропрепараты</w:t>
      </w:r>
    </w:p>
    <w:p>
      <w:r>
        <w:rPr>
          <w:b/>
        </w:rPr>
        <w:t xml:space="preserve">4: </w:t>
      </w:r>
      <w:r>
        <w:t>осмотические диуретики</w:t>
      </w:r>
    </w:p>
    <w:p>
      <w:r>
        <w:t xml:space="preserve">Правильный ответ: </w:t>
      </w:r>
      <w:r>
        <w:rPr>
          <w:b/>
        </w:rPr>
        <w:t>нитропрепараты</w:t>
      </w:r>
    </w:p>
    <w:p>
      <w:pPr>
        <w:pStyle w:val="Heading2"/>
      </w:pPr>
      <w:r>
        <w:t>К НАИБОЛЕЕ ВЕРОЯТНОЙ ПРИЧИНЕ ГЛУБОКОЙ ГИПЕРХРОМНОЙ АНЕМИИ ОТНОСЯТ</w:t>
      </w:r>
    </w:p>
    <w:p>
      <w:r>
        <w:rPr>
          <w:b/>
        </w:rPr>
        <w:t xml:space="preserve">1: </w:t>
      </w:r>
      <w:r>
        <w:t>злоупотребление табаком</w:t>
      </w:r>
    </w:p>
    <w:p>
      <w:r>
        <w:rPr>
          <w:b/>
        </w:rPr>
        <w:t xml:space="preserve">2: </w:t>
      </w:r>
      <w:r>
        <w:t>алкоголизм и недоедание</w:t>
      </w:r>
    </w:p>
    <w:p>
      <w:r>
        <w:rPr>
          <w:b/>
        </w:rPr>
        <w:t xml:space="preserve">3: </w:t>
      </w:r>
      <w:r>
        <w:t>цирроз печени</w:t>
      </w:r>
    </w:p>
    <w:p>
      <w:r>
        <w:rPr>
          <w:b/>
        </w:rPr>
        <w:t xml:space="preserve">4: </w:t>
      </w:r>
      <w:r>
        <w:t>кровопотери</w:t>
      </w:r>
    </w:p>
    <w:p>
      <w:r>
        <w:t xml:space="preserve">Правильный ответ: </w:t>
      </w:r>
      <w:r>
        <w:rPr>
          <w:b/>
        </w:rPr>
        <w:t>алкоголизм и недоедание</w:t>
      </w:r>
    </w:p>
    <w:p>
      <w:pPr>
        <w:pStyle w:val="Heading2"/>
      </w:pPr>
      <w:r>
        <w:t>ПРИ ОПУХОЛЕВЫХ МЕТАСТАТИЧЕСКИХ ВЫПОТАХ ПЛЕВРАЛЬНАЯ ЖИДКОСТЬ ЧАЩЕ ПРЕДСТАВЛЯЕТ СОБОЙ</w:t>
      </w:r>
    </w:p>
    <w:p>
      <w:r>
        <w:rPr>
          <w:b/>
        </w:rPr>
        <w:t xml:space="preserve">1: </w:t>
      </w:r>
      <w:r>
        <w:t>гемоторакс</w:t>
      </w:r>
    </w:p>
    <w:p>
      <w:r>
        <w:rPr>
          <w:b/>
        </w:rPr>
        <w:t xml:space="preserve">2: </w:t>
      </w:r>
      <w:r>
        <w:t>хилоторакс</w:t>
      </w:r>
    </w:p>
    <w:p>
      <w:r>
        <w:rPr>
          <w:b/>
        </w:rPr>
        <w:t xml:space="preserve">3: </w:t>
      </w:r>
      <w:r>
        <w:t>экссудат</w:t>
      </w:r>
    </w:p>
    <w:p>
      <w:r>
        <w:rPr>
          <w:b/>
        </w:rPr>
        <w:t xml:space="preserve">4: </w:t>
      </w:r>
      <w:r>
        <w:t>транссудат</w:t>
      </w:r>
    </w:p>
    <w:p>
      <w:r>
        <w:t xml:space="preserve">Правильный ответ: </w:t>
      </w:r>
      <w:r>
        <w:rPr>
          <w:b/>
        </w:rPr>
        <w:t>экссудат</w:t>
      </w:r>
    </w:p>
    <w:p>
      <w:pPr>
        <w:pStyle w:val="Heading2"/>
      </w:pPr>
      <w:r>
        <w:t>КОМБИНАЦИЕЙ БЕТА2-АГОНИСТА И М-ХОЛИНОЛИТИКА ЯВЛЯЕТСЯ</w:t>
      </w:r>
    </w:p>
    <w:p>
      <w:r>
        <w:rPr>
          <w:b/>
        </w:rPr>
        <w:t xml:space="preserve">1: </w:t>
      </w:r>
      <w:r>
        <w:t>формотерол и будесонид</w:t>
      </w:r>
    </w:p>
    <w:p>
      <w:r>
        <w:rPr>
          <w:b/>
        </w:rPr>
        <w:t xml:space="preserve">2: </w:t>
      </w:r>
      <w:r>
        <w:t>фенотерол и ипратропия бромид</w:t>
      </w:r>
    </w:p>
    <w:p>
      <w:r>
        <w:rPr>
          <w:b/>
        </w:rPr>
        <w:t xml:space="preserve">3: </w:t>
      </w:r>
      <w:r>
        <w:t>формотерол и мометазон</w:t>
      </w:r>
    </w:p>
    <w:p>
      <w:r>
        <w:rPr>
          <w:b/>
        </w:rPr>
        <w:t xml:space="preserve">4: </w:t>
      </w:r>
      <w:r>
        <w:t>сальбутамол и будесонид</w:t>
      </w:r>
    </w:p>
    <w:p>
      <w:r>
        <w:t xml:space="preserve">Правильный ответ: </w:t>
      </w:r>
      <w:r>
        <w:rPr>
          <w:b/>
        </w:rPr>
        <w:t>фенотерол и ипратропия бромид</w:t>
      </w:r>
    </w:p>
    <w:p>
      <w:pPr>
        <w:pStyle w:val="Heading2"/>
      </w:pPr>
      <w:r>
        <w:t>РЕТИКУЛОЦИТОЗ ХАРАКТЕРЕН ДЛЯ АНЕМИИ</w:t>
      </w:r>
    </w:p>
    <w:p>
      <w:r>
        <w:rPr>
          <w:b/>
        </w:rPr>
        <w:t xml:space="preserve">1: </w:t>
      </w:r>
      <w:r>
        <w:t>В12-дефицитной</w:t>
      </w:r>
    </w:p>
    <w:p>
      <w:r>
        <w:rPr>
          <w:b/>
        </w:rPr>
        <w:t xml:space="preserve">2: </w:t>
      </w:r>
      <w:r>
        <w:t>гемолитической</w:t>
      </w:r>
    </w:p>
    <w:p>
      <w:r>
        <w:rPr>
          <w:b/>
        </w:rPr>
        <w:t xml:space="preserve">3: </w:t>
      </w:r>
      <w:r>
        <w:t>фолиеводефицитной</w:t>
      </w:r>
    </w:p>
    <w:p>
      <w:r>
        <w:rPr>
          <w:b/>
        </w:rPr>
        <w:t xml:space="preserve">4: </w:t>
      </w:r>
      <w:r>
        <w:t>железодефицитной</w:t>
      </w:r>
    </w:p>
    <w:p>
      <w:r>
        <w:t xml:space="preserve">Правильный ответ: </w:t>
      </w:r>
      <w:r>
        <w:rPr>
          <w:b/>
        </w:rPr>
        <w:t>гемолитической</w:t>
      </w:r>
    </w:p>
    <w:p>
      <w:pPr>
        <w:pStyle w:val="Heading2"/>
      </w:pPr>
      <w:r>
        <w:t>НАИБОЛЕЕ ХАРАКТЕРНЫМ ЭКГ-ПРИЗНАКОМ БЛОКАДЫ ПЕРЕДНЕЙ ВЕТВИ ЛЕВОЙ НОЖКИ ПУЧКА ГИСА ЯВЛЯЕТСЯ</w:t>
      </w:r>
    </w:p>
    <w:p>
      <w:r>
        <w:rPr>
          <w:b/>
        </w:rPr>
        <w:t xml:space="preserve">1: </w:t>
      </w:r>
      <w:r>
        <w:t>значительное уширение комплекса QRS</w:t>
      </w:r>
    </w:p>
    <w:p>
      <w:r>
        <w:rPr>
          <w:b/>
        </w:rPr>
        <w:t xml:space="preserve">2: </w:t>
      </w:r>
      <w:r>
        <w:t>нормальная ширина комплекса QRS</w:t>
      </w:r>
    </w:p>
    <w:p>
      <w:r>
        <w:rPr>
          <w:b/>
        </w:rPr>
        <w:t xml:space="preserve">3: </w:t>
      </w:r>
      <w:r>
        <w:t>резкое отклонение электрической оси сердца влево</w:t>
      </w:r>
    </w:p>
    <w:p>
      <w:r>
        <w:rPr>
          <w:b/>
        </w:rPr>
        <w:t xml:space="preserve">4: </w:t>
      </w:r>
      <w:r>
        <w:t>умеренное отклонение электрической оси сердца влево</w:t>
      </w:r>
    </w:p>
    <w:p>
      <w:r>
        <w:t xml:space="preserve">Правильный ответ: </w:t>
      </w:r>
      <w:r>
        <w:rPr>
          <w:b/>
        </w:rPr>
        <w:t>резкое отклонение электрической оси сердца влево</w:t>
      </w:r>
    </w:p>
    <w:p>
      <w:pPr>
        <w:pStyle w:val="Heading2"/>
      </w:pPr>
      <w:r>
        <w:t>ПАЦИЕНТАМ С ФИБРИЛЛЯЦИЕЙ ПРЕДСЕРДИЙ И ВЫСОКИМ РИСКОМ ТРОМБОЭМБОЛИЧЕСКИХ ОСЛОЖНЕНИЙ/ИНСУЛЬТА (2 И БОЛЕЕ БАЛЛОВ ПО ШКАЛЕ CHA2DS2-VASC ДЛЯ МУЖЧИН, 3 И БОЛЕЕ БАЛЛОВ ДЛЯ ЖЕНЩИН) ПОКАЗАН ПРИЁМ</w:t>
      </w:r>
    </w:p>
    <w:p>
      <w:r>
        <w:rPr>
          <w:b/>
        </w:rPr>
        <w:t xml:space="preserve">1: </w:t>
      </w:r>
      <w:r>
        <w:t>ацетилсалициловой кислоты</w:t>
      </w:r>
    </w:p>
    <w:p>
      <w:r>
        <w:rPr>
          <w:b/>
        </w:rPr>
        <w:t xml:space="preserve">2: </w:t>
      </w:r>
      <w:r>
        <w:t>блокаторов медленных кальциевых каналов</w:t>
      </w:r>
    </w:p>
    <w:p>
      <w:r>
        <w:rPr>
          <w:b/>
        </w:rPr>
        <w:t xml:space="preserve">3: </w:t>
      </w:r>
      <w:r>
        <w:t>двойной антиагрегантной терапии</w:t>
      </w:r>
    </w:p>
    <w:p>
      <w:r>
        <w:rPr>
          <w:b/>
        </w:rPr>
        <w:t xml:space="preserve">4: </w:t>
      </w:r>
      <w:r>
        <w:t>непрямых антикоагулянтов</w:t>
      </w:r>
    </w:p>
    <w:p>
      <w:r>
        <w:t xml:space="preserve">Правильный ответ: </w:t>
      </w:r>
      <w:r>
        <w:rPr>
          <w:b/>
        </w:rPr>
        <w:t>непрямых антикоагулянтов</w:t>
      </w:r>
    </w:p>
    <w:p>
      <w:pPr>
        <w:pStyle w:val="Heading2"/>
      </w:pPr>
      <w:r>
        <w:t>НАИМЕНЕЕ БЛАГОПРИЯТНЫМ ГИСТОЛОГИЧЕСКИМ ВАРИАНТОМ ЛИМФОМЫ ХОДЖКИНА ЯВЛЯЕТСЯ</w:t>
      </w:r>
    </w:p>
    <w:p>
      <w:r>
        <w:rPr>
          <w:b/>
        </w:rPr>
        <w:t xml:space="preserve">1: </w:t>
      </w:r>
      <w:r>
        <w:t>смешанно-клеточный</w:t>
      </w:r>
    </w:p>
    <w:p>
      <w:r>
        <w:rPr>
          <w:b/>
        </w:rPr>
        <w:t xml:space="preserve">2: </w:t>
      </w:r>
      <w:r>
        <w:t>нодулярный склероз</w:t>
      </w:r>
    </w:p>
    <w:p>
      <w:r>
        <w:rPr>
          <w:b/>
        </w:rPr>
        <w:t xml:space="preserve">3: </w:t>
      </w:r>
      <w:r>
        <w:t>лимфоидное преобладание</w:t>
      </w:r>
    </w:p>
    <w:p>
      <w:r>
        <w:rPr>
          <w:b/>
        </w:rPr>
        <w:t xml:space="preserve">4: </w:t>
      </w:r>
      <w:r>
        <w:t>лимфоидное истощение</w:t>
      </w:r>
    </w:p>
    <w:p>
      <w:r>
        <w:t xml:space="preserve">Правильный ответ: </w:t>
      </w:r>
      <w:r>
        <w:rPr>
          <w:b/>
        </w:rPr>
        <w:t>лимфоидное истощение</w:t>
      </w:r>
    </w:p>
    <w:p>
      <w:pPr>
        <w:pStyle w:val="Heading2"/>
      </w:pPr>
      <w:r>
        <w:t>ОСТАТОЧНЫМ ОБЪЕМОМ ЛЕГКИХ ОБОЗНАЧАЕТСЯ</w:t>
      </w:r>
    </w:p>
    <w:p>
      <w:r>
        <w:rPr>
          <w:b/>
        </w:rPr>
        <w:t xml:space="preserve">1: </w:t>
      </w:r>
      <w:r>
        <w:t>максимальный объем воздуха, вдыхаемого после окончания нормального вдоха</w:t>
      </w:r>
    </w:p>
    <w:p>
      <w:r>
        <w:rPr>
          <w:b/>
        </w:rPr>
        <w:t xml:space="preserve">2: </w:t>
      </w:r>
      <w:r>
        <w:t>объем вдыхаемого или выдыхаемого воздуха</w:t>
      </w:r>
    </w:p>
    <w:p>
      <w:r>
        <w:rPr>
          <w:b/>
        </w:rPr>
        <w:t xml:space="preserve">3: </w:t>
      </w:r>
      <w:r>
        <w:t>объем воздуха, остающегося в легких после максимального выдоха</w:t>
      </w:r>
    </w:p>
    <w:p>
      <w:r>
        <w:rPr>
          <w:b/>
        </w:rPr>
        <w:t xml:space="preserve">4: </w:t>
      </w:r>
      <w:r>
        <w:t>максимальный объем воздуха, выдыхаемого после окончания нормального выдоха</w:t>
      </w:r>
    </w:p>
    <w:p>
      <w:r>
        <w:t xml:space="preserve">Правильный ответ: </w:t>
      </w:r>
      <w:r>
        <w:rPr>
          <w:b/>
        </w:rPr>
        <w:t>объем воздуха, остающегося в легких после максимального выдоха</w:t>
      </w:r>
    </w:p>
    <w:p>
      <w:pPr>
        <w:pStyle w:val="Heading2"/>
      </w:pPr>
      <w:r>
        <w:t>К НЕЖЕЛАТЕЛЬНЫМ ЯВЛЕНИЯМ ПРИ ПРИЕМЕ АМИНАЗИНА ОТНОСЯТ</w:t>
      </w:r>
    </w:p>
    <w:p>
      <w:r>
        <w:rPr>
          <w:b/>
        </w:rPr>
        <w:t xml:space="preserve">1: </w:t>
      </w:r>
      <w:r>
        <w:t>экстрапирамидные расстройства</w:t>
      </w:r>
    </w:p>
    <w:p>
      <w:r>
        <w:rPr>
          <w:b/>
        </w:rPr>
        <w:t xml:space="preserve">2: </w:t>
      </w:r>
      <w:r>
        <w:t>гипертензию</w:t>
      </w:r>
    </w:p>
    <w:p>
      <w:r>
        <w:rPr>
          <w:b/>
        </w:rPr>
        <w:t xml:space="preserve">3: </w:t>
      </w:r>
      <w:r>
        <w:t>диарею</w:t>
      </w:r>
    </w:p>
    <w:p>
      <w:r>
        <w:rPr>
          <w:b/>
        </w:rPr>
        <w:t xml:space="preserve">4: </w:t>
      </w:r>
      <w:r>
        <w:t>недержание мочи</w:t>
      </w:r>
    </w:p>
    <w:p>
      <w:r>
        <w:t xml:space="preserve">Правильный ответ: </w:t>
      </w:r>
      <w:r>
        <w:rPr>
          <w:b/>
        </w:rPr>
        <w:t>экстрапирамидные расстройства</w:t>
      </w:r>
    </w:p>
    <w:p>
      <w:pPr>
        <w:pStyle w:val="Heading2"/>
      </w:pPr>
      <w:r>
        <w:t>ПРИ ОСМОТРЕ БОЛЬНОГО МОЖНО ЗАПОДОЗРИТЬ ГИПОТИРЕОЗ, ЕСЛИ ИМЕЕТ МЕСТО</w:t>
      </w:r>
    </w:p>
    <w:p>
      <w:r>
        <w:rPr>
          <w:b/>
        </w:rPr>
        <w:t xml:space="preserve">1: </w:t>
      </w:r>
      <w:r>
        <w:t>тремор вытянутых пальцев рук</w:t>
      </w:r>
    </w:p>
    <w:p>
      <w:r>
        <w:rPr>
          <w:b/>
        </w:rPr>
        <w:t xml:space="preserve">2: </w:t>
      </w:r>
      <w:r>
        <w:t>отечность век, губ, кистей, стоп и др.</w:t>
      </w:r>
    </w:p>
    <w:p>
      <w:r>
        <w:rPr>
          <w:b/>
        </w:rPr>
        <w:t xml:space="preserve">3: </w:t>
      </w:r>
      <w:r>
        <w:t>быстрое снижение массы тела</w:t>
      </w:r>
    </w:p>
    <w:p>
      <w:r>
        <w:rPr>
          <w:b/>
        </w:rPr>
        <w:t xml:space="preserve">4: </w:t>
      </w:r>
      <w:r>
        <w:t>экзофтальм</w:t>
      </w:r>
    </w:p>
    <w:p>
      <w:r>
        <w:t xml:space="preserve">Правильный ответ: </w:t>
      </w:r>
      <w:r>
        <w:rPr>
          <w:b/>
        </w:rPr>
        <w:t>отечность век, губ, кистей, стоп и др.</w:t>
      </w:r>
    </w:p>
    <w:p>
      <w:pPr>
        <w:pStyle w:val="Heading2"/>
      </w:pPr>
      <w:r>
        <w:t>НИЖНИЙ ПРЕДЕЛ БЕЗОПАСНОГО СНИЖЕНИЯ СИСТОЛИЧЕСКОГО И ДИАСТОЛИЧЕСКОГО АД (ММ РТ.СТ.)</w:t>
      </w:r>
    </w:p>
    <w:p>
      <w:r>
        <w:rPr>
          <w:b/>
        </w:rPr>
        <w:t xml:space="preserve">1: </w:t>
      </w:r>
      <w:r>
        <w:t>90 и 60</w:t>
      </w:r>
    </w:p>
    <w:p>
      <w:r>
        <w:rPr>
          <w:b/>
        </w:rPr>
        <w:t xml:space="preserve">2: </w:t>
      </w:r>
      <w:r>
        <w:t>120 и 70</w:t>
      </w:r>
    </w:p>
    <w:p>
      <w:r>
        <w:rPr>
          <w:b/>
        </w:rPr>
        <w:t xml:space="preserve">3: </w:t>
      </w:r>
      <w:r>
        <w:t>110 и 60</w:t>
      </w:r>
    </w:p>
    <w:p>
      <w:r>
        <w:rPr>
          <w:b/>
        </w:rPr>
        <w:t xml:space="preserve">4: </w:t>
      </w:r>
      <w:r>
        <w:t>110 и 70</w:t>
      </w:r>
    </w:p>
    <w:p>
      <w:r>
        <w:t xml:space="preserve">Правильный ответ: </w:t>
      </w:r>
      <w:r>
        <w:rPr>
          <w:b/>
        </w:rPr>
        <w:t>110 и 70</w:t>
      </w:r>
    </w:p>
    <w:p>
      <w:pPr>
        <w:pStyle w:val="Heading2"/>
      </w:pPr>
      <w:r>
        <w:t>ОСМОТИЧЕСКАЯ ДИАРЕЯ НАБЛЮДАЕТСЯ</w:t>
      </w:r>
    </w:p>
    <w:p>
      <w:r>
        <w:rPr>
          <w:b/>
        </w:rPr>
        <w:t xml:space="preserve">1: </w:t>
      </w:r>
      <w:r>
        <w:t>при болезни Крона</w:t>
      </w:r>
    </w:p>
    <w:p>
      <w:r>
        <w:rPr>
          <w:b/>
        </w:rPr>
        <w:t xml:space="preserve">2: </w:t>
      </w:r>
      <w:r>
        <w:t>при лактазной недостаточности</w:t>
      </w:r>
    </w:p>
    <w:p>
      <w:r>
        <w:rPr>
          <w:b/>
        </w:rPr>
        <w:t xml:space="preserve">3: </w:t>
      </w:r>
      <w:r>
        <w:t>после ваготомии</w:t>
      </w:r>
    </w:p>
    <w:p>
      <w:r>
        <w:rPr>
          <w:b/>
        </w:rPr>
        <w:t xml:space="preserve">4: </w:t>
      </w:r>
      <w:r>
        <w:t>при язвенном колите</w:t>
      </w:r>
    </w:p>
    <w:p>
      <w:r>
        <w:t xml:space="preserve">Правильный ответ: </w:t>
      </w:r>
      <w:r>
        <w:rPr>
          <w:b/>
        </w:rPr>
        <w:t>при лактазной недостаточности</w:t>
      </w:r>
    </w:p>
    <w:p>
      <w:pPr>
        <w:pStyle w:val="Heading2"/>
      </w:pPr>
      <w:r>
        <w:t>В ПЕРИОДЕ ИММОБИЛИЗАЦИИ У БОЛЬНЫХ ОСТРОЙ ТРАВМОЙ НЕ ПРИМЕНЯЮТ</w:t>
      </w:r>
    </w:p>
    <w:p>
      <w:r>
        <w:rPr>
          <w:b/>
        </w:rPr>
        <w:t xml:space="preserve">1: </w:t>
      </w:r>
      <w:r>
        <w:t>упражнения на равновесие и на выносливость</w:t>
      </w:r>
    </w:p>
    <w:p>
      <w:r>
        <w:rPr>
          <w:b/>
        </w:rPr>
        <w:t xml:space="preserve">2: </w:t>
      </w:r>
      <w:r>
        <w:t>изометрическое напряжение мышц травмированной зоны (статические упражнения под гипсом)</w:t>
      </w:r>
    </w:p>
    <w:p>
      <w:r>
        <w:rPr>
          <w:b/>
        </w:rPr>
        <w:t xml:space="preserve">3: </w:t>
      </w:r>
      <w:r>
        <w:t>динамические упражнения для здоровых суставов</w:t>
      </w:r>
    </w:p>
    <w:p>
      <w:r>
        <w:rPr>
          <w:b/>
        </w:rPr>
        <w:t xml:space="preserve">4: </w:t>
      </w:r>
      <w:r>
        <w:t>идеомоторные упражнения</w:t>
      </w:r>
    </w:p>
    <w:p>
      <w:r>
        <w:t xml:space="preserve">Правильный ответ: </w:t>
      </w:r>
      <w:r>
        <w:rPr>
          <w:b/>
        </w:rPr>
        <w:t>упражнения на равновесие и на выносливость</w:t>
      </w:r>
    </w:p>
    <w:p>
      <w:pPr>
        <w:pStyle w:val="Heading2"/>
      </w:pPr>
      <w:r>
        <w:t>ПРЕПАРАТОМ, МАСКИРУЮЩИМ ГИПОГЛИКЕМИЮ ЯВЛЯЕТСЯ</w:t>
      </w:r>
    </w:p>
    <w:p>
      <w:r>
        <w:rPr>
          <w:b/>
        </w:rPr>
        <w:t xml:space="preserve">1: </w:t>
      </w:r>
      <w:r>
        <w:t>пропранолол</w:t>
      </w:r>
    </w:p>
    <w:p>
      <w:r>
        <w:rPr>
          <w:b/>
        </w:rPr>
        <w:t xml:space="preserve">2: </w:t>
      </w:r>
      <w:r>
        <w:t>нифедипин</w:t>
      </w:r>
    </w:p>
    <w:p>
      <w:r>
        <w:rPr>
          <w:b/>
        </w:rPr>
        <w:t xml:space="preserve">3: </w:t>
      </w:r>
      <w:r>
        <w:t>индапамид</w:t>
      </w:r>
    </w:p>
    <w:p>
      <w:r>
        <w:rPr>
          <w:b/>
        </w:rPr>
        <w:t xml:space="preserve">4: </w:t>
      </w:r>
      <w:r>
        <w:t>амиодарон</w:t>
      </w:r>
    </w:p>
    <w:p>
      <w:r>
        <w:t xml:space="preserve">Правильный ответ: </w:t>
      </w:r>
      <w:r>
        <w:rPr>
          <w:b/>
        </w:rPr>
        <w:t>пропранолол</w:t>
      </w:r>
    </w:p>
    <w:p>
      <w:pPr>
        <w:pStyle w:val="Heading2"/>
      </w:pPr>
      <w:r>
        <w:t>СКРИНИНГ ДИАБЕТИЧЕСКОЙ РЕТИНОПАТИИ У БОЛЬНЫХ САХАРНЫМ ДИАБЕТОМ 1 ТИПА СЛЕДУЕТ НАЧИНАТЬ</w:t>
      </w:r>
    </w:p>
    <w:p>
      <w:r>
        <w:rPr>
          <w:b/>
        </w:rPr>
        <w:t xml:space="preserve">1: </w:t>
      </w:r>
      <w:r>
        <w:t>с момента установления диагноза «сахарный диабет»</w:t>
      </w:r>
    </w:p>
    <w:p>
      <w:r>
        <w:rPr>
          <w:b/>
        </w:rPr>
        <w:t xml:space="preserve">2: </w:t>
      </w:r>
      <w:r>
        <w:t>через полгода после установления диагноза «сахарный диабет»</w:t>
      </w:r>
    </w:p>
    <w:p>
      <w:r>
        <w:rPr>
          <w:b/>
        </w:rPr>
        <w:t xml:space="preserve">3: </w:t>
      </w:r>
      <w:r>
        <w:t>через 1,5-2 года после установления диагноза «сахарный диабет»</w:t>
      </w:r>
    </w:p>
    <w:p>
      <w:r>
        <w:rPr>
          <w:b/>
        </w:rPr>
        <w:t xml:space="preserve">4: </w:t>
      </w:r>
      <w:r>
        <w:t>через 5 лет после установления диагноза «сахарный диабет»</w:t>
      </w:r>
    </w:p>
    <w:p>
      <w:r>
        <w:t xml:space="preserve">Правильный ответ: </w:t>
      </w:r>
      <w:r>
        <w:rPr>
          <w:b/>
        </w:rPr>
        <w:t>через 1,5-2 года после установления диагноза «сахарный диабет»</w:t>
      </w:r>
    </w:p>
    <w:p>
      <w:pPr>
        <w:pStyle w:val="Heading2"/>
      </w:pPr>
      <w:r>
        <w:t>НАИБОЛЕЕ ДОСТОВЕРНЫМ КЛИНИЧЕСКИМ ПРИЗНАКОМ, УКАЗЫВАЮЩИМ НА ПЕРЕХОД АСТМАТИЧЕСКОГО СТАТУСА ИЗ ПЕРВОЙ ВО ВТОРУЮ СТАДИЮ, ЯВЛЯЕТСЯ</w:t>
      </w:r>
    </w:p>
    <w:p>
      <w:r>
        <w:rPr>
          <w:b/>
        </w:rPr>
        <w:t xml:space="preserve">1: </w:t>
      </w:r>
      <w:r>
        <w:t>нарастание цианоза</w:t>
      </w:r>
    </w:p>
    <w:p>
      <w:r>
        <w:rPr>
          <w:b/>
        </w:rPr>
        <w:t xml:space="preserve">2: </w:t>
      </w:r>
      <w:r>
        <w:t>прогрессирование одышки</w:t>
      </w:r>
    </w:p>
    <w:p>
      <w:r>
        <w:rPr>
          <w:b/>
        </w:rPr>
        <w:t xml:space="preserve">3: </w:t>
      </w:r>
      <w:r>
        <w:t>исчезновение ранее выслушиваемых сухих хрипов в легких</w:t>
      </w:r>
    </w:p>
    <w:p>
      <w:r>
        <w:rPr>
          <w:b/>
        </w:rPr>
        <w:t xml:space="preserve">4: </w:t>
      </w:r>
      <w:r>
        <w:t>повышение артериального давления</w:t>
      </w:r>
    </w:p>
    <w:p>
      <w:r>
        <w:t xml:space="preserve">Правильный ответ: </w:t>
      </w:r>
      <w:r>
        <w:rPr>
          <w:b/>
        </w:rPr>
        <w:t>исчезновение ранее выслушиваемых сухих хрипов в легких</w:t>
      </w:r>
    </w:p>
    <w:p>
      <w:pPr>
        <w:pStyle w:val="Heading2"/>
      </w:pPr>
      <w:r>
        <w:t>НАИБОЛЕЕ ЭФФЕКТИВНЫМ ПРЕПАРАТОМ ПРИ ИНФАРКТЕ МИОКАРДА ДЛЯ КУПИРОВАНИЯ ЖЕЛУДОЧКОВОЙ ЭКСТРАСИСТОЛИИ, СОПРОВОЖДАЮЩЕЙСЯ НАРУШЕНИЕМ ГЕМОДИНАМИКИ И ПЛОХОЙ СУБЪЕКТИВНОЙ ПЕРЕНОСИМОСТЬЮ, ЯВЛЯЕТСЯ</w:t>
      </w:r>
    </w:p>
    <w:p>
      <w:r>
        <w:rPr>
          <w:b/>
        </w:rPr>
        <w:t xml:space="preserve">1: </w:t>
      </w:r>
      <w:r>
        <w:t>аденозин</w:t>
      </w:r>
    </w:p>
    <w:p>
      <w:r>
        <w:rPr>
          <w:b/>
        </w:rPr>
        <w:t xml:space="preserve">2: </w:t>
      </w:r>
      <w:r>
        <w:t>кордарон</w:t>
      </w:r>
    </w:p>
    <w:p>
      <w:r>
        <w:rPr>
          <w:b/>
        </w:rPr>
        <w:t xml:space="preserve">3: </w:t>
      </w:r>
      <w:r>
        <w:t>верапамил</w:t>
      </w:r>
    </w:p>
    <w:p>
      <w:r>
        <w:rPr>
          <w:b/>
        </w:rPr>
        <w:t xml:space="preserve">4: </w:t>
      </w:r>
      <w:r>
        <w:t>хинидин</w:t>
      </w:r>
    </w:p>
    <w:p>
      <w:r>
        <w:t xml:space="preserve">Правильный ответ: </w:t>
      </w:r>
      <w:r>
        <w:rPr>
          <w:b/>
        </w:rPr>
        <w:t>кордарон</w:t>
      </w:r>
    </w:p>
    <w:p>
      <w:pPr>
        <w:pStyle w:val="Heading2"/>
      </w:pPr>
      <w:r>
        <w:t>АНЕМИЮ СЛЕДУЕТ НАЗВАТЬ ГИПЕРХРОМНОЙ ПРИ ЦВЕТНОМ ПОКАЗАТЕЛЕ</w:t>
      </w:r>
    </w:p>
    <w:p>
      <w:r>
        <w:rPr>
          <w:b/>
        </w:rPr>
        <w:t xml:space="preserve">1: </w:t>
      </w:r>
      <w:r>
        <w:t>0,9</w:t>
      </w:r>
    </w:p>
    <w:p>
      <w:r>
        <w:rPr>
          <w:b/>
        </w:rPr>
        <w:t xml:space="preserve">2: </w:t>
      </w:r>
      <w:r>
        <w:t>1,2</w:t>
      </w:r>
    </w:p>
    <w:p>
      <w:r>
        <w:rPr>
          <w:b/>
        </w:rPr>
        <w:t xml:space="preserve">3: </w:t>
      </w:r>
      <w:r>
        <w:t>1,0</w:t>
      </w:r>
    </w:p>
    <w:p>
      <w:r>
        <w:rPr>
          <w:b/>
        </w:rPr>
        <w:t xml:space="preserve">4: </w:t>
      </w:r>
      <w:r>
        <w:t>0,8</w:t>
      </w:r>
    </w:p>
    <w:p>
      <w:r>
        <w:t xml:space="preserve">Правильный ответ: </w:t>
      </w:r>
      <w:r>
        <w:rPr>
          <w:b/>
        </w:rPr>
        <w:t>1,2</w:t>
      </w:r>
    </w:p>
    <w:p>
      <w:pPr>
        <w:pStyle w:val="Heading2"/>
      </w:pPr>
      <w:r>
        <w:t>К ПРИЗНАКАМ ФИБРИНОЗНОГО ГАСТРИТА ОТНОСЯТ</w:t>
      </w:r>
    </w:p>
    <w:p>
      <w:r>
        <w:rPr>
          <w:b/>
        </w:rPr>
        <w:t xml:space="preserve">1: </w:t>
      </w:r>
      <w:r>
        <w:t>инфицирование H.pylori</w:t>
      </w:r>
    </w:p>
    <w:p>
      <w:r>
        <w:rPr>
          <w:b/>
        </w:rPr>
        <w:t xml:space="preserve">2: </w:t>
      </w:r>
      <w:r>
        <w:t>ахлоргидрию</w:t>
      </w:r>
    </w:p>
    <w:p>
      <w:r>
        <w:rPr>
          <w:b/>
        </w:rPr>
        <w:t xml:space="preserve">3: </w:t>
      </w:r>
      <w:r>
        <w:t>некротические изменения слизистой</w:t>
      </w:r>
    </w:p>
    <w:p>
      <w:r>
        <w:rPr>
          <w:b/>
        </w:rPr>
        <w:t xml:space="preserve">4: </w:t>
      </w:r>
      <w:r>
        <w:t>катаральное воспаление</w:t>
      </w:r>
    </w:p>
    <w:p>
      <w:r>
        <w:t xml:space="preserve">Правильный ответ: </w:t>
      </w:r>
      <w:r>
        <w:rPr>
          <w:b/>
        </w:rPr>
        <w:t>некротические изменения слизистой</w:t>
      </w:r>
    </w:p>
    <w:p>
      <w:pPr>
        <w:pStyle w:val="Heading2"/>
      </w:pPr>
      <w:r>
        <w:t>КОРОНАРНЫЙ СИНДРОМ Х ХАРАКТЕРИЗУЕТСЯ НАЛИЧИЕМ БОЛЕЙ В ГРУДНОЙ КЛЕТКЕ</w:t>
      </w:r>
    </w:p>
    <w:p>
      <w:r>
        <w:rPr>
          <w:b/>
        </w:rPr>
        <w:t xml:space="preserve">1: </w:t>
      </w:r>
      <w:r>
        <w:t>при физической нагрузке, отсутствием стенотического поражения коронарных артерий при коронарографии, депрессией сегмента ST при проведении стресс-теста</w:t>
      </w:r>
    </w:p>
    <w:p>
      <w:r>
        <w:rPr>
          <w:b/>
        </w:rPr>
        <w:t xml:space="preserve">2: </w:t>
      </w:r>
      <w:r>
        <w:t>при физической нагрузке, возникновением депрессий на стресс-тесте, стенотическим поражением коронарных артерий при коронарографии</w:t>
      </w:r>
    </w:p>
    <w:p>
      <w:r>
        <w:rPr>
          <w:b/>
        </w:rPr>
        <w:t xml:space="preserve">3: </w:t>
      </w:r>
      <w:r>
        <w:t>при физической нагрузке, стенотическим поражением коронарных артерий, отсутствием депрессий сегмента ST при проведении стресс-теста</w:t>
      </w:r>
    </w:p>
    <w:p>
      <w:r>
        <w:rPr>
          <w:b/>
        </w:rPr>
        <w:t xml:space="preserve">4: </w:t>
      </w:r>
      <w:r>
        <w:t>без связи с физической нагрузкой, отсутствием стенотического поражения коронарных артерий при коронарографии независимо от результатов стресс-теста</w:t>
      </w:r>
    </w:p>
    <w:p>
      <w:r>
        <w:t xml:space="preserve">Правильный ответ: </w:t>
      </w:r>
      <w:r>
        <w:rPr>
          <w:b/>
        </w:rPr>
        <w:t>при физической нагрузке, отсутствием стенотического поражения коронарных артерий при коронарографии, депрессией сегмента ST при проведении стресс-теста</w:t>
      </w:r>
    </w:p>
    <w:p>
      <w:pPr>
        <w:pStyle w:val="Heading2"/>
      </w:pPr>
      <w:r>
        <w:t>КАНДИДАМИКОЗ ПИЩЕВОДА, С НАИБОЛЬШЕЙ ВЕРОЯТНОСТЬЮ, МОЖЕТ РАЗВИТЬСЯ НА ФОНЕ</w:t>
      </w:r>
    </w:p>
    <w:p>
      <w:r>
        <w:rPr>
          <w:b/>
        </w:rPr>
        <w:t xml:space="preserve">1: </w:t>
      </w:r>
      <w:r>
        <w:t>ахалазии кардии</w:t>
      </w:r>
    </w:p>
    <w:p>
      <w:r>
        <w:rPr>
          <w:b/>
        </w:rPr>
        <w:t xml:space="preserve">2: </w:t>
      </w:r>
      <w:r>
        <w:t>глоточно-пищеводного дивертикула</w:t>
      </w:r>
    </w:p>
    <w:p>
      <w:r>
        <w:rPr>
          <w:b/>
        </w:rPr>
        <w:t xml:space="preserve">3: </w:t>
      </w:r>
      <w:r>
        <w:t>эрозивного рефлюкс-эзофагита</w:t>
      </w:r>
    </w:p>
    <w:p>
      <w:r>
        <w:rPr>
          <w:b/>
        </w:rPr>
        <w:t xml:space="preserve">4: </w:t>
      </w:r>
      <w:r>
        <w:t>пищевода Баррета</w:t>
      </w:r>
    </w:p>
    <w:p>
      <w:r>
        <w:t xml:space="preserve">Правильный ответ: </w:t>
      </w:r>
      <w:r>
        <w:rPr>
          <w:b/>
        </w:rPr>
        <w:t>ахалазии кардии</w:t>
      </w:r>
    </w:p>
    <w:p>
      <w:pPr>
        <w:pStyle w:val="Heading2"/>
      </w:pPr>
      <w:r>
        <w:t>УВЕЛИЧЕНИЕ ГЕМОГЛОБИНА В КРОВИ НАБЛЮДАЕТСЯ ПРИ</w:t>
      </w:r>
    </w:p>
    <w:p>
      <w:r>
        <w:rPr>
          <w:b/>
        </w:rPr>
        <w:t xml:space="preserve">1: </w:t>
      </w:r>
      <w:r>
        <w:t>дефиците железа в организме</w:t>
      </w:r>
    </w:p>
    <w:p>
      <w:r>
        <w:rPr>
          <w:b/>
        </w:rPr>
        <w:t xml:space="preserve">2: </w:t>
      </w:r>
      <w:r>
        <w:t>гипергидратации</w:t>
      </w:r>
    </w:p>
    <w:p>
      <w:r>
        <w:rPr>
          <w:b/>
        </w:rPr>
        <w:t xml:space="preserve">3: </w:t>
      </w:r>
      <w:r>
        <w:t>истинной полицитемии и вторичном эритроцитозе</w:t>
      </w:r>
    </w:p>
    <w:p>
      <w:r>
        <w:rPr>
          <w:b/>
        </w:rPr>
        <w:t xml:space="preserve">4: </w:t>
      </w:r>
      <w:r>
        <w:t>В12-дефицитной анемии</w:t>
      </w:r>
    </w:p>
    <w:p>
      <w:r>
        <w:t xml:space="preserve">Правильный ответ: </w:t>
      </w:r>
      <w:r>
        <w:rPr>
          <w:b/>
        </w:rPr>
        <w:t>истинной полицитемии и вторичном эритроцитозе</w:t>
      </w:r>
    </w:p>
    <w:p>
      <w:pPr>
        <w:pStyle w:val="Heading2"/>
      </w:pPr>
      <w:r>
        <w:t>МОКРОТА ПРИ ГАНГРЕНЕ ЛЕГКИХ</w:t>
      </w:r>
    </w:p>
    <w:p>
      <w:r>
        <w:rPr>
          <w:b/>
        </w:rPr>
        <w:t xml:space="preserve">1: </w:t>
      </w:r>
      <w:r>
        <w:t>гомогенная</w:t>
      </w:r>
    </w:p>
    <w:p>
      <w:r>
        <w:rPr>
          <w:b/>
        </w:rPr>
        <w:t xml:space="preserve">2: </w:t>
      </w:r>
      <w:r>
        <w:t>слизистая</w:t>
      </w:r>
    </w:p>
    <w:p>
      <w:r>
        <w:rPr>
          <w:b/>
        </w:rPr>
        <w:t xml:space="preserve">3: </w:t>
      </w:r>
      <w:r>
        <w:t>двухслойная</w:t>
      </w:r>
    </w:p>
    <w:p>
      <w:r>
        <w:rPr>
          <w:b/>
        </w:rPr>
        <w:t xml:space="preserve">4: </w:t>
      </w:r>
      <w:r>
        <w:t>трехслойная</w:t>
      </w:r>
    </w:p>
    <w:p>
      <w:r>
        <w:t xml:space="preserve">Правильный ответ: </w:t>
      </w:r>
      <w:r>
        <w:rPr>
          <w:b/>
        </w:rPr>
        <w:t>трехслойная</w:t>
      </w:r>
    </w:p>
    <w:p>
      <w:pPr>
        <w:pStyle w:val="Heading2"/>
      </w:pPr>
      <w:r>
        <w:t>ПОЛНОЕ РАЗОБЩЕНИЕ ПРЕДСЕРДНОГО И ЖЕЛУДОЧКОВОГО РИТМА ХАРАКТЕРНО ДЛЯ</w:t>
      </w:r>
    </w:p>
    <w:p>
      <w:r>
        <w:rPr>
          <w:b/>
        </w:rPr>
        <w:t xml:space="preserve">1: </w:t>
      </w:r>
      <w:r>
        <w:t>атриовентрикулярной блокады II степени, Мобитц II</w:t>
      </w:r>
    </w:p>
    <w:p>
      <w:r>
        <w:rPr>
          <w:b/>
        </w:rPr>
        <w:t xml:space="preserve">2: </w:t>
      </w:r>
      <w:r>
        <w:t>синоатриальной блокады II степени</w:t>
      </w:r>
    </w:p>
    <w:p>
      <w:r>
        <w:rPr>
          <w:b/>
        </w:rPr>
        <w:t xml:space="preserve">3: </w:t>
      </w:r>
      <w:r>
        <w:t>атриовентрикулярной блокады II степени с проведением 2:1</w:t>
      </w:r>
    </w:p>
    <w:p>
      <w:r>
        <w:rPr>
          <w:b/>
        </w:rPr>
        <w:t xml:space="preserve">4: </w:t>
      </w:r>
      <w:r>
        <w:t>атриовентрикулярной блокады III степени</w:t>
      </w:r>
    </w:p>
    <w:p>
      <w:r>
        <w:t xml:space="preserve">Правильный ответ: </w:t>
      </w:r>
      <w:r>
        <w:rPr>
          <w:b/>
        </w:rPr>
        <w:t>атриовентрикулярной блокады III степени</w:t>
      </w:r>
    </w:p>
    <w:p>
      <w:pPr>
        <w:pStyle w:val="Heading2"/>
      </w:pPr>
      <w:r>
        <w:t>НАИБОЛЕЕ ЭФФЕКТИВНО ПРОВЕДЕНИЕ БРОНХОСКОПИЧЕСКОГО ЛАВАЖА С ЛЕЧЕБНОЙ ЦЕЛЬЮ ПРИ</w:t>
      </w:r>
    </w:p>
    <w:p>
      <w:r>
        <w:rPr>
          <w:b/>
        </w:rPr>
        <w:t xml:space="preserve">1: </w:t>
      </w:r>
      <w:r>
        <w:t>прогрессирующей эмфиземе легких при дефиците ингибитора альфа-1- антитрипсина</w:t>
      </w:r>
    </w:p>
    <w:p>
      <w:r>
        <w:rPr>
          <w:b/>
        </w:rPr>
        <w:t xml:space="preserve">2: </w:t>
      </w:r>
      <w:r>
        <w:t>хроническом гнойном бронхите с бронхоэктазами</w:t>
      </w:r>
    </w:p>
    <w:p>
      <w:r>
        <w:rPr>
          <w:b/>
        </w:rPr>
        <w:t xml:space="preserve">3: </w:t>
      </w:r>
      <w:r>
        <w:t>бронхиальной астме с высоким уровнем IGЕ в крови</w:t>
      </w:r>
    </w:p>
    <w:p>
      <w:r>
        <w:rPr>
          <w:b/>
        </w:rPr>
        <w:t xml:space="preserve">4: </w:t>
      </w:r>
      <w:r>
        <w:t>экзогенном фиброзирующем альвеолите</w:t>
      </w:r>
    </w:p>
    <w:p>
      <w:r>
        <w:t xml:space="preserve">Правильный ответ: </w:t>
      </w:r>
      <w:r>
        <w:rPr>
          <w:b/>
        </w:rPr>
        <w:t>хроническом гнойном бронхите с бронхоэктазами</w:t>
      </w:r>
    </w:p>
    <w:p>
      <w:pPr>
        <w:pStyle w:val="Heading2"/>
      </w:pPr>
      <w:r>
        <w:t>К НАИБОЛЕЕ ЧАСТО ВСТРЕЧАЮЩЕЙСЯ МОРФОЛОГИЧЕСКОЙ ФОРМЕ РАКА ПОЧКИ ОТНОСИТСЯ</w:t>
      </w:r>
    </w:p>
    <w:p>
      <w:r>
        <w:rPr>
          <w:b/>
        </w:rPr>
        <w:t xml:space="preserve">1: </w:t>
      </w:r>
      <w:r>
        <w:t>светлоклеточный рак</w:t>
      </w:r>
    </w:p>
    <w:p>
      <w:r>
        <w:rPr>
          <w:b/>
        </w:rPr>
        <w:t xml:space="preserve">2: </w:t>
      </w:r>
      <w:r>
        <w:t>рак из собирательных трубочек</w:t>
      </w:r>
    </w:p>
    <w:p>
      <w:r>
        <w:rPr>
          <w:b/>
        </w:rPr>
        <w:t xml:space="preserve">3: </w:t>
      </w:r>
      <w:r>
        <w:t>веретеноклеточный рак</w:t>
      </w:r>
    </w:p>
    <w:p>
      <w:r>
        <w:rPr>
          <w:b/>
        </w:rPr>
        <w:t xml:space="preserve">4: </w:t>
      </w:r>
      <w:r>
        <w:t>хромофобный рак</w:t>
      </w:r>
    </w:p>
    <w:p>
      <w:r>
        <w:t xml:space="preserve">Правильный ответ: </w:t>
      </w:r>
      <w:r>
        <w:rPr>
          <w:b/>
        </w:rPr>
        <w:t>светлоклеточный рак</w:t>
      </w:r>
    </w:p>
    <w:p>
      <w:pPr>
        <w:pStyle w:val="Heading2"/>
      </w:pPr>
      <w:r>
        <w:t>К КЛИНИЧЕСКИМ ПРОЯВЛЕНИЯМ ПЕЧЕНОЧНО-КЛЕТОЧНОЙ НЕДОСТАТОЧНОСТИ ОТНОСЯТ</w:t>
      </w:r>
    </w:p>
    <w:p>
      <w:r>
        <w:rPr>
          <w:b/>
        </w:rPr>
        <w:t xml:space="preserve">1: </w:t>
      </w:r>
      <w:r>
        <w:t>тромбоз портальной вены</w:t>
      </w:r>
    </w:p>
    <w:p>
      <w:r>
        <w:rPr>
          <w:b/>
        </w:rPr>
        <w:t xml:space="preserve">2: </w:t>
      </w:r>
      <w:r>
        <w:t>геморрагический синдром</w:t>
      </w:r>
    </w:p>
    <w:p>
      <w:r>
        <w:rPr>
          <w:b/>
        </w:rPr>
        <w:t xml:space="preserve">3: </w:t>
      </w:r>
      <w:r>
        <w:t>спленомегалию</w:t>
      </w:r>
    </w:p>
    <w:p>
      <w:r>
        <w:rPr>
          <w:b/>
        </w:rPr>
        <w:t xml:space="preserve">4: </w:t>
      </w:r>
      <w:r>
        <w:t>варикозное расширение вен пищевода</w:t>
      </w:r>
    </w:p>
    <w:p>
      <w:r>
        <w:t xml:space="preserve">Правильный ответ: </w:t>
      </w:r>
      <w:r>
        <w:rPr>
          <w:b/>
        </w:rPr>
        <w:t>геморрагический синдром</w:t>
      </w:r>
    </w:p>
    <w:p>
      <w:pPr>
        <w:pStyle w:val="Heading2"/>
      </w:pPr>
      <w:r>
        <w:t>ПРИ РЕВМАТОИДНОМ АРТРИТЕ СУСТАВАМИ ИСКЛЮЧЕНИЯ ЯВЛЯЮТСЯ</w:t>
      </w:r>
    </w:p>
    <w:p>
      <w:r>
        <w:rPr>
          <w:b/>
        </w:rPr>
        <w:t xml:space="preserve">1: </w:t>
      </w:r>
      <w:r>
        <w:t>тазобедренные</w:t>
      </w:r>
    </w:p>
    <w:p>
      <w:r>
        <w:rPr>
          <w:b/>
        </w:rPr>
        <w:t xml:space="preserve">2: </w:t>
      </w:r>
      <w:r>
        <w:t>локтевые</w:t>
      </w:r>
    </w:p>
    <w:p>
      <w:r>
        <w:rPr>
          <w:b/>
        </w:rPr>
        <w:t xml:space="preserve">3: </w:t>
      </w:r>
      <w:r>
        <w:t>дистальные первых пальцев рук и ног</w:t>
      </w:r>
    </w:p>
    <w:p>
      <w:r>
        <w:rPr>
          <w:b/>
        </w:rPr>
        <w:t xml:space="preserve">4: </w:t>
      </w:r>
      <w:r>
        <w:t>коленные</w:t>
      </w:r>
    </w:p>
    <w:p>
      <w:r>
        <w:t xml:space="preserve">Правильный ответ: </w:t>
      </w:r>
      <w:r>
        <w:rPr>
          <w:b/>
        </w:rPr>
        <w:t>дистальные первых пальцев рук и ног</w:t>
      </w:r>
    </w:p>
    <w:p>
      <w:pPr>
        <w:pStyle w:val="Heading2"/>
      </w:pPr>
      <w:r>
        <w:t>СИДЕРОПЕНИЧЕСКИЙ СИНДРОМ МОЖЕТ СОПРОВОЖДАТЬСЯ _______________________ ЗНАЧЕНИЕМ УРОВНЯ ГЕМОГЛОБИНА</w:t>
      </w:r>
    </w:p>
    <w:p>
      <w:r>
        <w:rPr>
          <w:b/>
        </w:rPr>
        <w:t xml:space="preserve">1: </w:t>
      </w:r>
      <w:r>
        <w:t>резко сниженным</w:t>
      </w:r>
    </w:p>
    <w:p>
      <w:r>
        <w:rPr>
          <w:b/>
        </w:rPr>
        <w:t xml:space="preserve">2: </w:t>
      </w:r>
      <w:r>
        <w:t>незначительно повышенным</w:t>
      </w:r>
    </w:p>
    <w:p>
      <w:r>
        <w:rPr>
          <w:b/>
        </w:rPr>
        <w:t xml:space="preserve">3: </w:t>
      </w:r>
      <w:r>
        <w:t>только нормальным</w:t>
      </w:r>
    </w:p>
    <w:p>
      <w:r>
        <w:rPr>
          <w:b/>
        </w:rPr>
        <w:t xml:space="preserve">4: </w:t>
      </w:r>
      <w:r>
        <w:t>нормальным или сниженным</w:t>
      </w:r>
    </w:p>
    <w:p>
      <w:r>
        <w:t xml:space="preserve">Правильный ответ: </w:t>
      </w:r>
      <w:r>
        <w:rPr>
          <w:b/>
        </w:rPr>
        <w:t>нормальным или сниженным</w:t>
      </w:r>
    </w:p>
    <w:p>
      <w:pPr>
        <w:pStyle w:val="Heading2"/>
      </w:pPr>
      <w:r>
        <w:t>ПОКАЗАНИЕМ ДЛЯ УСТАНОВКИ ФИЛЬТРА В НИЖНЮЮ ПОЛУЮ ВЕНУ ИЛИ ПЕРЕВЯЗКИ ЕЕ У БОЛЬНЫХ С ТРОМБОЭМБОЛИЕЙ ЛЕГОЧНОЙ АРТЕРИИ И ТРОМБОФЛЕБИТОМ НИЖНИХ КОНЕЧНОСТЕЙ ЯВЛЯЕТСЯ</w:t>
      </w:r>
    </w:p>
    <w:p>
      <w:r>
        <w:rPr>
          <w:b/>
        </w:rPr>
        <w:t xml:space="preserve">1: </w:t>
      </w:r>
      <w:r>
        <w:t>высокое содержание протромбина</w:t>
      </w:r>
    </w:p>
    <w:p>
      <w:r>
        <w:rPr>
          <w:b/>
        </w:rPr>
        <w:t xml:space="preserve">2: </w:t>
      </w:r>
      <w:r>
        <w:t>наличие противопоказаний для лечения антикоагулянтами</w:t>
      </w:r>
    </w:p>
    <w:p>
      <w:r>
        <w:rPr>
          <w:b/>
        </w:rPr>
        <w:t xml:space="preserve">3: </w:t>
      </w:r>
      <w:r>
        <w:t>повторная тромбоэмболия на фоне неадекватной терапии антикоагулянтами</w:t>
      </w:r>
    </w:p>
    <w:p>
      <w:r>
        <w:rPr>
          <w:b/>
        </w:rPr>
        <w:t xml:space="preserve">4: </w:t>
      </w:r>
      <w:r>
        <w:t>антифосфолипидный синдром</w:t>
      </w:r>
    </w:p>
    <w:p>
      <w:r>
        <w:t xml:space="preserve">Правильный ответ: </w:t>
      </w:r>
      <w:r>
        <w:rPr>
          <w:b/>
        </w:rPr>
        <w:t>наличие противопоказаний для лечения антикоагулянтами</w:t>
      </w:r>
    </w:p>
    <w:p>
      <w:pPr>
        <w:pStyle w:val="Heading2"/>
      </w:pPr>
      <w:r>
        <w:t>У БОЛЬНЫХ СТЕНОКАРДИЕЙ ИЗ-ЗА ВОЗМОЖНОСТИ РАЗВИТИЯ СИНДРОМА ОБКРАДЫВАНИЯ НЕ РЕКОМЕНДОВАН К ПРИМЕНЕНИЮ</w:t>
      </w:r>
    </w:p>
    <w:p>
      <w:r>
        <w:rPr>
          <w:b/>
        </w:rPr>
        <w:t xml:space="preserve">1: </w:t>
      </w:r>
      <w:r>
        <w:t>рабепразол</w:t>
      </w:r>
    </w:p>
    <w:p>
      <w:r>
        <w:rPr>
          <w:b/>
        </w:rPr>
        <w:t xml:space="preserve">2: </w:t>
      </w:r>
      <w:r>
        <w:t>никорандил</w:t>
      </w:r>
    </w:p>
    <w:p>
      <w:r>
        <w:rPr>
          <w:b/>
        </w:rPr>
        <w:t xml:space="preserve">3: </w:t>
      </w:r>
      <w:r>
        <w:t>дипиридамол</w:t>
      </w:r>
    </w:p>
    <w:p>
      <w:r>
        <w:rPr>
          <w:b/>
        </w:rPr>
        <w:t xml:space="preserve">4: </w:t>
      </w:r>
      <w:r>
        <w:t>домперидон</w:t>
      </w:r>
    </w:p>
    <w:p>
      <w:r>
        <w:t xml:space="preserve">Правильный ответ: </w:t>
      </w:r>
      <w:r>
        <w:rPr>
          <w:b/>
        </w:rPr>
        <w:t>дипиридамол</w:t>
      </w:r>
    </w:p>
    <w:p>
      <w:pPr>
        <w:pStyle w:val="Heading2"/>
      </w:pPr>
      <w:r>
        <w:t>ПРОСТЫЕ КИСТЫ ПОЧЕК ВОЗНИКАЮТ ПРЕИМУЩЕСТВЕННО В ВОЗРАСТЕ</w:t>
      </w:r>
    </w:p>
    <w:p>
      <w:r>
        <w:rPr>
          <w:b/>
        </w:rPr>
        <w:t xml:space="preserve">1: </w:t>
      </w:r>
      <w:r>
        <w:t>внутриутробном</w:t>
      </w:r>
    </w:p>
    <w:p>
      <w:r>
        <w:rPr>
          <w:b/>
        </w:rPr>
        <w:t xml:space="preserve">2: </w:t>
      </w:r>
      <w:r>
        <w:t>зрелом и пожилом</w:t>
      </w:r>
    </w:p>
    <w:p>
      <w:r>
        <w:rPr>
          <w:b/>
        </w:rPr>
        <w:t xml:space="preserve">3: </w:t>
      </w:r>
      <w:r>
        <w:t>после рождения</w:t>
      </w:r>
    </w:p>
    <w:p>
      <w:r>
        <w:rPr>
          <w:b/>
        </w:rPr>
        <w:t xml:space="preserve">4: </w:t>
      </w:r>
      <w:r>
        <w:t>в подростковом</w:t>
      </w:r>
    </w:p>
    <w:p>
      <w:r>
        <w:t xml:space="preserve">Правильный ответ: </w:t>
      </w:r>
      <w:r>
        <w:rPr>
          <w:b/>
        </w:rPr>
        <w:t>зрелом и пожилом</w:t>
      </w:r>
    </w:p>
    <w:p>
      <w:pPr>
        <w:pStyle w:val="Heading2"/>
      </w:pPr>
      <w:r>
        <w:t>КЛИНИЧЕСКИЕ СИМПТОМЫ ПОСТИНФЕКЦИОННОГО ГЛОМЕРУЛОНЕФРИТА ПОСЛЕ СТРЕПТОДЕРМИИ РАЗВИВАЮТСЯ ЧЕРЕЗ</w:t>
      </w:r>
    </w:p>
    <w:p>
      <w:r>
        <w:rPr>
          <w:b/>
        </w:rPr>
        <w:t xml:space="preserve">1: </w:t>
      </w:r>
      <w:r>
        <w:t>2 месяца</w:t>
      </w:r>
    </w:p>
    <w:p>
      <w:r>
        <w:rPr>
          <w:b/>
        </w:rPr>
        <w:t xml:space="preserve">2: </w:t>
      </w:r>
      <w:r>
        <w:t>3-6 недель</w:t>
      </w:r>
    </w:p>
    <w:p>
      <w:r>
        <w:rPr>
          <w:b/>
        </w:rPr>
        <w:t xml:space="preserve">3: </w:t>
      </w:r>
      <w:r>
        <w:t>1 неделю</w:t>
      </w:r>
    </w:p>
    <w:p>
      <w:r>
        <w:rPr>
          <w:b/>
        </w:rPr>
        <w:t xml:space="preserve">4: </w:t>
      </w:r>
      <w:r>
        <w:t>6 месяцев</w:t>
      </w:r>
    </w:p>
    <w:p>
      <w:r>
        <w:t xml:space="preserve">Правильный ответ: </w:t>
      </w:r>
      <w:r>
        <w:rPr>
          <w:b/>
        </w:rPr>
        <w:t>3-6 недель</w:t>
      </w:r>
    </w:p>
    <w:p>
      <w:pPr>
        <w:pStyle w:val="Heading2"/>
      </w:pPr>
      <w:r>
        <w:t>ОСНОВНЫМ ФАКТОРОМ РИСКА РАЗВИТИЯ НЕВРОПАТИИ ЛИЦЕВОГО НЕРВА ЯВЛЯЕТСЯ</w:t>
      </w:r>
    </w:p>
    <w:p>
      <w:r>
        <w:rPr>
          <w:b/>
        </w:rPr>
        <w:t xml:space="preserve">1: </w:t>
      </w:r>
      <w:r>
        <w:t>врожденная узость канала лицевого нерва</w:t>
      </w:r>
    </w:p>
    <w:p>
      <w:r>
        <w:rPr>
          <w:b/>
        </w:rPr>
        <w:t xml:space="preserve">2: </w:t>
      </w:r>
      <w:r>
        <w:t>артериальная гипертензия</w:t>
      </w:r>
    </w:p>
    <w:p>
      <w:r>
        <w:rPr>
          <w:b/>
        </w:rPr>
        <w:t xml:space="preserve">3: </w:t>
      </w:r>
      <w:r>
        <w:t>сахарный диабет</w:t>
      </w:r>
    </w:p>
    <w:p>
      <w:r>
        <w:rPr>
          <w:b/>
        </w:rPr>
        <w:t xml:space="preserve">4: </w:t>
      </w:r>
      <w:r>
        <w:t>злоупотребление алкоголем</w:t>
      </w:r>
    </w:p>
    <w:p>
      <w:r>
        <w:t xml:space="preserve">Правильный ответ: </w:t>
      </w:r>
      <w:r>
        <w:rPr>
          <w:b/>
        </w:rPr>
        <w:t>врожденная узость канала лицевого нерва</w:t>
      </w:r>
    </w:p>
    <w:p>
      <w:pPr>
        <w:pStyle w:val="Heading2"/>
      </w:pPr>
      <w:r>
        <w:t>ПРЕПАРАТОМ С КОМБИНАЦИЕЙ БЕТА2-АГОНИСТА И М-ХОЛИНОЛИТИКА ЯВЛЯЕТСЯ</w:t>
      </w:r>
    </w:p>
    <w:p>
      <w:r>
        <w:rPr>
          <w:b/>
        </w:rPr>
        <w:t xml:space="preserve">1: </w:t>
      </w:r>
      <w:r>
        <w:t>салметерол+флутиказон</w:t>
      </w:r>
    </w:p>
    <w:p>
      <w:r>
        <w:rPr>
          <w:b/>
        </w:rPr>
        <w:t xml:space="preserve">2: </w:t>
      </w:r>
      <w:r>
        <w:t>вилантерол+флутиказон</w:t>
      </w:r>
    </w:p>
    <w:p>
      <w:r>
        <w:rPr>
          <w:b/>
        </w:rPr>
        <w:t xml:space="preserve">3: </w:t>
      </w:r>
      <w:r>
        <w:t>фенотерол+ипратропия бромид</w:t>
      </w:r>
    </w:p>
    <w:p>
      <w:r>
        <w:rPr>
          <w:b/>
        </w:rPr>
        <w:t xml:space="preserve">4: </w:t>
      </w:r>
      <w:r>
        <w:t>будесонид+формотерол</w:t>
      </w:r>
    </w:p>
    <w:p>
      <w:r>
        <w:t xml:space="preserve">Правильный ответ: </w:t>
      </w:r>
      <w:r>
        <w:rPr>
          <w:b/>
        </w:rPr>
        <w:t>фенотерол+ипратропия бромид</w:t>
      </w:r>
    </w:p>
    <w:p>
      <w:pPr>
        <w:pStyle w:val="Heading2"/>
      </w:pPr>
      <w:r>
        <w:t>ПАТОГЕНЕТИЧЕСКИМ ЛЕЧЕНИЕМ АУТОИММУННОГО ГЕПАТИТА ЯВЛЯЕТСЯ ИСПОЛЬЗОВАНИЕ</w:t>
      </w:r>
    </w:p>
    <w:p>
      <w:r>
        <w:rPr>
          <w:b/>
        </w:rPr>
        <w:t xml:space="preserve">1: </w:t>
      </w:r>
      <w:r>
        <w:t>нестероидных противовоспалительных препаратов</w:t>
      </w:r>
    </w:p>
    <w:p>
      <w:r>
        <w:rPr>
          <w:b/>
        </w:rPr>
        <w:t xml:space="preserve">2: </w:t>
      </w:r>
      <w:r>
        <w:t>антигистаминных препаратов</w:t>
      </w:r>
    </w:p>
    <w:p>
      <w:r>
        <w:rPr>
          <w:b/>
        </w:rPr>
        <w:t xml:space="preserve">3: </w:t>
      </w:r>
      <w:r>
        <w:t>препаратов глюкокортикостероидов</w:t>
      </w:r>
    </w:p>
    <w:p>
      <w:r>
        <w:rPr>
          <w:b/>
        </w:rPr>
        <w:t xml:space="preserve">4: </w:t>
      </w:r>
      <w:r>
        <w:t>препаратов эссенциальных фосфолипидов</w:t>
      </w:r>
    </w:p>
    <w:p>
      <w:r>
        <w:t xml:space="preserve">Правильный ответ: </w:t>
      </w:r>
      <w:r>
        <w:rPr>
          <w:b/>
        </w:rPr>
        <w:t>препаратов глюкокортикостероидов</w:t>
      </w:r>
    </w:p>
    <w:p>
      <w:pPr>
        <w:pStyle w:val="Heading2"/>
      </w:pPr>
      <w:r>
        <w:t>ПОДАГРА СЛУЖИТ ПРОТИВОПОКАЗАНИЕМ К НАЗНАЧЕНИЮ</w:t>
      </w:r>
    </w:p>
    <w:p>
      <w:r>
        <w:rPr>
          <w:b/>
        </w:rPr>
        <w:t xml:space="preserve">1: </w:t>
      </w:r>
      <w:r>
        <w:t>антагонистов кальция</w:t>
      </w:r>
    </w:p>
    <w:p>
      <w:r>
        <w:rPr>
          <w:b/>
        </w:rPr>
        <w:t xml:space="preserve">2: </w:t>
      </w:r>
      <w:r>
        <w:t>тиазидных диуретиков</w:t>
      </w:r>
    </w:p>
    <w:p>
      <w:r>
        <w:rPr>
          <w:b/>
        </w:rPr>
        <w:t xml:space="preserve">3: </w:t>
      </w:r>
      <w:r>
        <w:t>β-адреноблокаторов</w:t>
      </w:r>
    </w:p>
    <w:p>
      <w:r>
        <w:rPr>
          <w:b/>
        </w:rPr>
        <w:t xml:space="preserve">4: </w:t>
      </w:r>
      <w:r>
        <w:t>ингибиторов АПФ</w:t>
      </w:r>
    </w:p>
    <w:p>
      <w:r>
        <w:t xml:space="preserve">Правильный ответ: </w:t>
      </w:r>
      <w:r>
        <w:rPr>
          <w:b/>
        </w:rPr>
        <w:t>тиазидных диуретиков</w:t>
      </w:r>
    </w:p>
    <w:p>
      <w:pPr>
        <w:pStyle w:val="Heading2"/>
      </w:pPr>
      <w:r>
        <w:t>РОСТУ АТЕРОСКЛЕРОТИЧЕСКОЙ БЛЯШКИ СПОСОБСТВУЕТ УВЕЛИЧЕНИЕ</w:t>
      </w:r>
    </w:p>
    <w:p>
      <w:r>
        <w:rPr>
          <w:b/>
        </w:rPr>
        <w:t xml:space="preserve">1: </w:t>
      </w:r>
      <w:r>
        <w:t>хиломикронов</w:t>
      </w:r>
    </w:p>
    <w:p>
      <w:r>
        <w:rPr>
          <w:b/>
        </w:rPr>
        <w:t xml:space="preserve">2: </w:t>
      </w:r>
      <w:r>
        <w:t>холестерина липопротеидов низкой плотности</w:t>
      </w:r>
    </w:p>
    <w:p>
      <w:r>
        <w:rPr>
          <w:b/>
        </w:rPr>
        <w:t xml:space="preserve">3: </w:t>
      </w:r>
      <w:r>
        <w:t>холестерина липопротеидов высокой плотности</w:t>
      </w:r>
    </w:p>
    <w:p>
      <w:r>
        <w:rPr>
          <w:b/>
        </w:rPr>
        <w:t xml:space="preserve">4: </w:t>
      </w:r>
      <w:r>
        <w:t>уровня кальция в крови</w:t>
      </w:r>
    </w:p>
    <w:p>
      <w:r>
        <w:t xml:space="preserve">Правильный ответ: </w:t>
      </w:r>
      <w:r>
        <w:rPr>
          <w:b/>
        </w:rPr>
        <w:t>холестерина липопротеидов низкой плотности</w:t>
      </w:r>
    </w:p>
    <w:p>
      <w:pPr>
        <w:pStyle w:val="Heading2"/>
      </w:pPr>
      <w:r>
        <w:t>НАИБОЛЕЕ ИНФОРМАТИВНЫМ МЕТОДОМ ВЫЯВЛЕНИЯ НЕДОСТАТОЧНОСТИ МИТРАЛЬНОГО КЛАПАНА ЯВЛЯЕТСЯ</w:t>
      </w:r>
    </w:p>
    <w:p>
      <w:r>
        <w:rPr>
          <w:b/>
        </w:rPr>
        <w:t xml:space="preserve">1: </w:t>
      </w:r>
      <w:r>
        <w:t>допплеркардиография</w:t>
      </w:r>
    </w:p>
    <w:p>
      <w:r>
        <w:rPr>
          <w:b/>
        </w:rPr>
        <w:t xml:space="preserve">2: </w:t>
      </w:r>
      <w:r>
        <w:t>рентгенография органов грудной клетки</w:t>
      </w:r>
    </w:p>
    <w:p>
      <w:r>
        <w:rPr>
          <w:b/>
        </w:rPr>
        <w:t xml:space="preserve">3: </w:t>
      </w:r>
      <w:r>
        <w:t>аускультация тонов и шумов сердца</w:t>
      </w:r>
    </w:p>
    <w:p>
      <w:r>
        <w:rPr>
          <w:b/>
        </w:rPr>
        <w:t xml:space="preserve">4: </w:t>
      </w:r>
      <w:r>
        <w:t>электрокардиография в 12 отведениях</w:t>
      </w:r>
    </w:p>
    <w:p>
      <w:r>
        <w:t xml:space="preserve">Правильный ответ: </w:t>
      </w:r>
      <w:r>
        <w:rPr>
          <w:b/>
        </w:rPr>
        <w:t>допплеркардиография</w:t>
      </w:r>
    </w:p>
    <w:p>
      <w:pPr>
        <w:pStyle w:val="Heading2"/>
      </w:pPr>
      <w:r>
        <w:t>ПРЕПАРАТЫ ДЛЯ УСТРАНЕНИЯ БРОНХОСПАЗМА У БОЛЬНЫХ ХРОНИЧЕСКИМ ОБСТРУКТИВНЫМ БРОНХИТОМ ПОДБИРАЮТСЯ</w:t>
      </w:r>
    </w:p>
    <w:p>
      <w:r>
        <w:rPr>
          <w:b/>
        </w:rPr>
        <w:t xml:space="preserve">1: </w:t>
      </w:r>
      <w:r>
        <w:t>на основании показателей спирографии</w:t>
      </w:r>
    </w:p>
    <w:p>
      <w:r>
        <w:rPr>
          <w:b/>
        </w:rPr>
        <w:t xml:space="preserve">2: </w:t>
      </w:r>
      <w:r>
        <w:t>путем пробного 2-3-дневного лечения с последующим контролем клиническим и определением показателей функции внешнего дыхания</w:t>
      </w:r>
    </w:p>
    <w:p>
      <w:r>
        <w:rPr>
          <w:b/>
        </w:rPr>
        <w:t xml:space="preserve">3: </w:t>
      </w:r>
      <w:r>
        <w:t>путем последовательного исследования эффективности препаратов, основанного на сравнении показателей ОФВ1 до и после введения препарата</w:t>
      </w:r>
    </w:p>
    <w:p>
      <w:r>
        <w:rPr>
          <w:b/>
        </w:rPr>
        <w:t xml:space="preserve">4: </w:t>
      </w:r>
      <w:r>
        <w:t>на основании предшествующего лечения</w:t>
      </w:r>
    </w:p>
    <w:p>
      <w:r>
        <w:t xml:space="preserve">Правильный ответ: </w:t>
      </w:r>
      <w:r>
        <w:rPr>
          <w:b/>
        </w:rPr>
        <w:t>путем последовательного исследования эффективности препаратов, основанного на сравнении показателей ОФВ1 до и после введения препарата</w:t>
      </w:r>
    </w:p>
    <w:p>
      <w:pPr>
        <w:pStyle w:val="Heading2"/>
      </w:pPr>
      <w:r>
        <w:t>К СРЕДСТВАМ, ПОДАВЛЯЮЩИМ КАШЕЛЬ, ОТНОСИТСЯ</w:t>
      </w:r>
    </w:p>
    <w:p>
      <w:r>
        <w:rPr>
          <w:b/>
        </w:rPr>
        <w:t xml:space="preserve">1: </w:t>
      </w:r>
      <w:r>
        <w:t>кодеина фосфат</w:t>
      </w:r>
    </w:p>
    <w:p>
      <w:r>
        <w:rPr>
          <w:b/>
        </w:rPr>
        <w:t xml:space="preserve">2: </w:t>
      </w:r>
      <w:r>
        <w:t>ацетилцистеин</w:t>
      </w:r>
    </w:p>
    <w:p>
      <w:r>
        <w:rPr>
          <w:b/>
        </w:rPr>
        <w:t xml:space="preserve">3: </w:t>
      </w:r>
      <w:r>
        <w:t>иодид кальция</w:t>
      </w:r>
    </w:p>
    <w:p>
      <w:r>
        <w:rPr>
          <w:b/>
        </w:rPr>
        <w:t xml:space="preserve">4: </w:t>
      </w:r>
      <w:r>
        <w:t>бромгексин</w:t>
      </w:r>
    </w:p>
    <w:p>
      <w:r>
        <w:t xml:space="preserve">Правильный ответ: </w:t>
      </w:r>
      <w:r>
        <w:rPr>
          <w:b/>
        </w:rPr>
        <w:t>кодеина фосфат</w:t>
      </w:r>
    </w:p>
    <w:p>
      <w:pPr>
        <w:pStyle w:val="Heading2"/>
      </w:pPr>
      <w:r>
        <w:t>ДИАГНОСТИЧЕСКИМ КРИТЕРИЕМ САХАРНОГО ДИАБЕТА ЯВЛЯЕТСЯ ГЛИКЕМИЯ В ПЛАЗМЕ ВЕНОЗНОЙ КРОВИ НАТОЩАК ≥ (В ММОЛЬ/Л)</w:t>
      </w:r>
    </w:p>
    <w:p>
      <w:r>
        <w:rPr>
          <w:b/>
        </w:rPr>
        <w:t xml:space="preserve">1: </w:t>
      </w:r>
      <w:r>
        <w:t>6,0</w:t>
      </w:r>
    </w:p>
    <w:p>
      <w:r>
        <w:rPr>
          <w:b/>
        </w:rPr>
        <w:t xml:space="preserve">2: </w:t>
      </w:r>
      <w:r>
        <w:t>7,0</w:t>
      </w:r>
    </w:p>
    <w:p>
      <w:r>
        <w:rPr>
          <w:b/>
        </w:rPr>
        <w:t xml:space="preserve">3: </w:t>
      </w:r>
      <w:r>
        <w:t>11</w:t>
      </w:r>
    </w:p>
    <w:p>
      <w:r>
        <w:rPr>
          <w:b/>
        </w:rPr>
        <w:t xml:space="preserve">4: </w:t>
      </w:r>
      <w:r>
        <w:t>7,8</w:t>
      </w:r>
    </w:p>
    <w:p>
      <w:r>
        <w:t xml:space="preserve">Правильный ответ: </w:t>
      </w:r>
      <w:r>
        <w:rPr>
          <w:b/>
        </w:rPr>
        <w:t>7,0</w:t>
      </w:r>
    </w:p>
    <w:p>
      <w:pPr>
        <w:pStyle w:val="Heading2"/>
      </w:pPr>
      <w:r>
        <w:t>К СОВОКУПНОСТИ ОСНОВНЫХ ПУТЕЙ ЗАРАЖЕНИЯ ТУБЕРКУЛЕЗОМ ОТНОСЯТ</w:t>
      </w:r>
    </w:p>
    <w:p>
      <w:r>
        <w:rPr>
          <w:b/>
        </w:rPr>
        <w:t xml:space="preserve">1: </w:t>
      </w:r>
      <w:r>
        <w:t>аэрогенный и алиментарный</w:t>
      </w:r>
    </w:p>
    <w:p>
      <w:r>
        <w:rPr>
          <w:b/>
        </w:rPr>
        <w:t xml:space="preserve">2: </w:t>
      </w:r>
      <w:r>
        <w:t>аэрогенный и транспланцентарный</w:t>
      </w:r>
    </w:p>
    <w:p>
      <w:r>
        <w:rPr>
          <w:b/>
        </w:rPr>
        <w:t xml:space="preserve">3: </w:t>
      </w:r>
      <w:r>
        <w:t>алиментарный и контактный</w:t>
      </w:r>
    </w:p>
    <w:p>
      <w:r>
        <w:rPr>
          <w:b/>
        </w:rPr>
        <w:t xml:space="preserve">4: </w:t>
      </w:r>
      <w:r>
        <w:t>алиментарный и трансплацентарный</w:t>
      </w:r>
    </w:p>
    <w:p>
      <w:r>
        <w:t xml:space="preserve">Правильный ответ: </w:t>
      </w:r>
      <w:r>
        <w:rPr>
          <w:b/>
        </w:rPr>
        <w:t>аэрогенный и алиментарный</w:t>
      </w:r>
    </w:p>
    <w:p>
      <w:pPr>
        <w:pStyle w:val="Heading2"/>
      </w:pPr>
      <w:r>
        <w:t>НАИБОЛЕЕ ЗНАЧИМЫМ ВОЗБУДИТЕЛЕМ ВНЕБОЛЬНИЧНОЙ ПНЕВМОНИИ У БОЛЬНЫХ С ХОБЛ ЯВЛЯЕТСЯ</w:t>
      </w:r>
    </w:p>
    <w:p>
      <w:r>
        <w:rPr>
          <w:b/>
        </w:rPr>
        <w:t xml:space="preserve">1: </w:t>
      </w:r>
      <w:r>
        <w:t>гемофильная палочка</w:t>
      </w:r>
    </w:p>
    <w:p>
      <w:r>
        <w:rPr>
          <w:b/>
        </w:rPr>
        <w:t xml:space="preserve">2: </w:t>
      </w:r>
      <w:r>
        <w:t>золотистый стафилококк</w:t>
      </w:r>
    </w:p>
    <w:p>
      <w:r>
        <w:rPr>
          <w:b/>
        </w:rPr>
        <w:t xml:space="preserve">3: </w:t>
      </w:r>
      <w:r>
        <w:t>микоплазма</w:t>
      </w:r>
    </w:p>
    <w:p>
      <w:r>
        <w:rPr>
          <w:b/>
        </w:rPr>
        <w:t xml:space="preserve">4: </w:t>
      </w:r>
      <w:r>
        <w:t>пневмококк</w:t>
      </w:r>
    </w:p>
    <w:p>
      <w:r>
        <w:t xml:space="preserve">Правильный ответ: </w:t>
      </w:r>
      <w:r>
        <w:rPr>
          <w:b/>
        </w:rPr>
        <w:t>гемофильная палочка</w:t>
      </w:r>
    </w:p>
    <w:p>
      <w:pPr>
        <w:pStyle w:val="Heading2"/>
      </w:pPr>
      <w:r>
        <w:t>ПЕРЕД ПРОВЕДЕНИЕМ МР-ХОЛАНГИОГРАФИИ УПОТРЕБЛЕНИЕ ПИЩИ ПОКАЗАНО ЗА _____ ДО ИССЛЕДОВАНИЯ</w:t>
      </w:r>
    </w:p>
    <w:p>
      <w:r>
        <w:rPr>
          <w:b/>
        </w:rPr>
        <w:t xml:space="preserve">1: </w:t>
      </w:r>
      <w:r>
        <w:t>60 минут</w:t>
      </w:r>
    </w:p>
    <w:p>
      <w:r>
        <w:rPr>
          <w:b/>
        </w:rPr>
        <w:t xml:space="preserve">2: </w:t>
      </w:r>
      <w:r>
        <w:t>2-3 часа</w:t>
      </w:r>
    </w:p>
    <w:p>
      <w:r>
        <w:rPr>
          <w:b/>
        </w:rPr>
        <w:t xml:space="preserve">3: </w:t>
      </w:r>
      <w:r>
        <w:t>6-8 часов</w:t>
      </w:r>
    </w:p>
    <w:p>
      <w:r>
        <w:rPr>
          <w:b/>
        </w:rPr>
        <w:t xml:space="preserve">4: </w:t>
      </w:r>
      <w:r>
        <w:t>30 минут</w:t>
      </w:r>
    </w:p>
    <w:p>
      <w:r>
        <w:t xml:space="preserve">Правильный ответ: </w:t>
      </w:r>
      <w:r>
        <w:rPr>
          <w:b/>
        </w:rPr>
        <w:t>6-8 часов</w:t>
      </w:r>
    </w:p>
    <w:p>
      <w:pPr>
        <w:pStyle w:val="Heading2"/>
      </w:pPr>
      <w:r>
        <w:t>ОСНОВНОЙ ФУНКЦИЕЙ АНТИТРОМБИНА III ЯВЛЯЕТСЯ</w:t>
      </w:r>
    </w:p>
    <w:p>
      <w:r>
        <w:rPr>
          <w:b/>
        </w:rPr>
        <w:t xml:space="preserve">1: </w:t>
      </w:r>
      <w:r>
        <w:t>ингибирование факторов свертывания крови</w:t>
      </w:r>
    </w:p>
    <w:p>
      <w:r>
        <w:rPr>
          <w:b/>
        </w:rPr>
        <w:t xml:space="preserve">2: </w:t>
      </w:r>
      <w:r>
        <w:t>подавление фибринолиза</w:t>
      </w:r>
    </w:p>
    <w:p>
      <w:r>
        <w:rPr>
          <w:b/>
        </w:rPr>
        <w:t xml:space="preserve">3: </w:t>
      </w:r>
      <w:r>
        <w:t>активация фибринолиза</w:t>
      </w:r>
    </w:p>
    <w:p>
      <w:r>
        <w:rPr>
          <w:b/>
        </w:rPr>
        <w:t xml:space="preserve">4: </w:t>
      </w:r>
      <w:r>
        <w:t>активация тромбоцитов</w:t>
      </w:r>
    </w:p>
    <w:p>
      <w:r>
        <w:t xml:space="preserve">Правильный ответ: </w:t>
      </w:r>
      <w:r>
        <w:rPr>
          <w:b/>
        </w:rPr>
        <w:t>ингибирование факторов свертывания крови</w:t>
      </w:r>
    </w:p>
    <w:p>
      <w:pPr>
        <w:pStyle w:val="Heading2"/>
      </w:pPr>
      <w:r>
        <w:t>НАИМЕНОВАНИЕ МЕДИЦИНСКОЙ ОРГАНИЗАЦИИ ДОЛЖНО СООТВЕТСТВОВАТЬ ___________, МИНИСТЕРСТВОМ ЗДРАВООХРАНЕНИЯ РОССИЙСКОЙ ФЕДЕРАЦИИ</w:t>
      </w:r>
    </w:p>
    <w:p>
      <w:r>
        <w:rPr>
          <w:b/>
        </w:rPr>
        <w:t xml:space="preserve">1: </w:t>
      </w:r>
      <w:r>
        <w:t>единой номенклатуре, утвержденной</w:t>
      </w:r>
    </w:p>
    <w:p>
      <w:r>
        <w:rPr>
          <w:b/>
        </w:rPr>
        <w:t xml:space="preserve">2: </w:t>
      </w:r>
      <w:r>
        <w:t>единому реестру, утвержденному</w:t>
      </w:r>
    </w:p>
    <w:p>
      <w:r>
        <w:rPr>
          <w:b/>
        </w:rPr>
        <w:t xml:space="preserve">3: </w:t>
      </w:r>
      <w:r>
        <w:t>единому регистру, утвержденному</w:t>
      </w:r>
    </w:p>
    <w:p>
      <w:r>
        <w:rPr>
          <w:b/>
        </w:rPr>
        <w:t xml:space="preserve">4: </w:t>
      </w:r>
      <w:r>
        <w:t>единому перечню, утвержденному</w:t>
      </w:r>
    </w:p>
    <w:p>
      <w:r>
        <w:t xml:space="preserve">Правильный ответ: </w:t>
      </w:r>
      <w:r>
        <w:rPr>
          <w:b/>
        </w:rPr>
        <w:t>единой номенклатуре, утвержденной</w:t>
      </w:r>
    </w:p>
    <w:p>
      <w:pPr>
        <w:pStyle w:val="Heading2"/>
      </w:pPr>
      <w:r>
        <w:t>ОСНОВНЫМ ПРОТИВОПОКАЗАНИЕМ К НАЗНАЧЕНИЮ РИФАМПИЦИНА ЯВЛЯЕТСЯ</w:t>
      </w:r>
    </w:p>
    <w:p>
      <w:r>
        <w:rPr>
          <w:b/>
        </w:rPr>
        <w:t xml:space="preserve">1: </w:t>
      </w:r>
      <w:r>
        <w:t>нарушение функции печени</w:t>
      </w:r>
    </w:p>
    <w:p>
      <w:r>
        <w:rPr>
          <w:b/>
        </w:rPr>
        <w:t xml:space="preserve">2: </w:t>
      </w:r>
      <w:r>
        <w:t>врожденная катаракта</w:t>
      </w:r>
    </w:p>
    <w:p>
      <w:r>
        <w:rPr>
          <w:b/>
        </w:rPr>
        <w:t xml:space="preserve">3: </w:t>
      </w:r>
      <w:r>
        <w:t>язвенная болень желудка и 12-ти перстной кишки</w:t>
      </w:r>
    </w:p>
    <w:p>
      <w:r>
        <w:rPr>
          <w:b/>
        </w:rPr>
        <w:t xml:space="preserve">4: </w:t>
      </w:r>
      <w:r>
        <w:t>сахарный диабет II- типа</w:t>
      </w:r>
    </w:p>
    <w:p>
      <w:r>
        <w:t xml:space="preserve">Правильный ответ: </w:t>
      </w:r>
      <w:r>
        <w:rPr>
          <w:b/>
        </w:rPr>
        <w:t>нарушение функции печени</w:t>
      </w:r>
    </w:p>
    <w:p>
      <w:pPr>
        <w:pStyle w:val="Heading2"/>
      </w:pPr>
      <w:r>
        <w:t>НИЗКИЙ РОСТ, КОРОТКАЯ ШЕЯ С КРЫЛОВИДНЫМИ КОЖНЫМИ СКЛАДКАМИ С НИЗКОЙ ЛИНИЕЙ РОСТА ВОЛОС НА ЗАТЫЛКЕ И НАЛИЧИЕ ДИСГИНЕЗИИ ГОНАД ХАРАКТЕРНЫ ДЛЯ СИНДРОМА________ С НАИБОЛЕЕ ВЕРОЯТНЫМ КАРИОТИПОМ _____</w:t>
      </w:r>
    </w:p>
    <w:p>
      <w:r>
        <w:rPr>
          <w:b/>
        </w:rPr>
        <w:t xml:space="preserve">1: </w:t>
      </w:r>
      <w:r>
        <w:t>Дауна;  47 ХХ или ХY, 21+</w:t>
      </w:r>
    </w:p>
    <w:p>
      <w:r>
        <w:rPr>
          <w:b/>
        </w:rPr>
        <w:t xml:space="preserve">2: </w:t>
      </w:r>
      <w:r>
        <w:t>Шерешевского-Тернера;  45 ХO</w:t>
      </w:r>
    </w:p>
    <w:p>
      <w:r>
        <w:rPr>
          <w:b/>
        </w:rPr>
        <w:t xml:space="preserve">3: </w:t>
      </w:r>
      <w:r>
        <w:t>Клайнфельтера;  47 ХХY</w:t>
      </w:r>
    </w:p>
    <w:p>
      <w:r>
        <w:rPr>
          <w:b/>
        </w:rPr>
        <w:t xml:space="preserve">4: </w:t>
      </w:r>
      <w:r>
        <w:t>Патау;  47 ХХ или ХY, 13 +</w:t>
      </w:r>
    </w:p>
    <w:p>
      <w:r>
        <w:t xml:space="preserve">Правильный ответ: </w:t>
      </w:r>
      <w:r>
        <w:rPr>
          <w:b/>
        </w:rPr>
        <w:t>Шерешевского-Тернера;  45 ХO</w:t>
      </w:r>
    </w:p>
    <w:p>
      <w:pPr>
        <w:pStyle w:val="Heading2"/>
      </w:pPr>
      <w:r>
        <w:t>В КОМПЛЕКСНОЕ ЛЕЧЕНИЕ ДЕТСКОГО ЦЕРЕБРАЛЬНОГО ПАРАЛИЧА (ДЦП) ВХОДЯТ ЛЕЧЕНИЕ ПОЛОЖЕНИЕМ,</w:t>
      </w:r>
    </w:p>
    <w:p>
      <w:r>
        <w:rPr>
          <w:b/>
        </w:rPr>
        <w:t xml:space="preserve">1: </w:t>
      </w:r>
      <w:r>
        <w:t>физиотерапия, гипноз</w:t>
      </w:r>
    </w:p>
    <w:p>
      <w:r>
        <w:rPr>
          <w:b/>
        </w:rPr>
        <w:t xml:space="preserve">2: </w:t>
      </w:r>
      <w:r>
        <w:t>ЛФК, гипноз</w:t>
      </w:r>
    </w:p>
    <w:p>
      <w:r>
        <w:rPr>
          <w:b/>
        </w:rPr>
        <w:t xml:space="preserve">3: </w:t>
      </w:r>
      <w:r>
        <w:t>ЛФК, физиотерапия</w:t>
      </w:r>
    </w:p>
    <w:p>
      <w:r>
        <w:rPr>
          <w:b/>
        </w:rPr>
        <w:t xml:space="preserve">4: </w:t>
      </w:r>
      <w:r>
        <w:t>ЛФК, массаж</w:t>
      </w:r>
    </w:p>
    <w:p>
      <w:r>
        <w:t xml:space="preserve">Правильный ответ: </w:t>
      </w:r>
      <w:r>
        <w:rPr>
          <w:b/>
        </w:rPr>
        <w:t>ЛФК, массаж</w:t>
      </w:r>
    </w:p>
    <w:p>
      <w:pPr>
        <w:pStyle w:val="Heading2"/>
      </w:pPr>
      <w:r>
        <w:t>БЕТА-АДРЕНОБЛОКАТОРЫ ИМЕЮТ ПРЕИМУЩЕСТВО В ЛЕЧЕНИИ ПАЦИЕНТОВ С АРТЕРИАЛЬНОЙ ГИПЕРТОНИЕЙ В СОЧЕТАНИИ С</w:t>
      </w:r>
    </w:p>
    <w:p>
      <w:r>
        <w:rPr>
          <w:b/>
        </w:rPr>
        <w:t xml:space="preserve">1: </w:t>
      </w:r>
      <w:r>
        <w:t>ИБС (стенокардией и постинфарктным кардиосклерозом)</w:t>
      </w:r>
    </w:p>
    <w:p>
      <w:r>
        <w:rPr>
          <w:b/>
        </w:rPr>
        <w:t xml:space="preserve">2: </w:t>
      </w:r>
      <w:r>
        <w:t>нефропатией</w:t>
      </w:r>
    </w:p>
    <w:p>
      <w:r>
        <w:rPr>
          <w:b/>
        </w:rPr>
        <w:t xml:space="preserve">3: </w:t>
      </w:r>
      <w:r>
        <w:t>перенесенным инсультом</w:t>
      </w:r>
    </w:p>
    <w:p>
      <w:r>
        <w:rPr>
          <w:b/>
        </w:rPr>
        <w:t xml:space="preserve">4: </w:t>
      </w:r>
      <w:r>
        <w:t>подагрой</w:t>
      </w:r>
    </w:p>
    <w:p>
      <w:r>
        <w:t xml:space="preserve">Правильный ответ: </w:t>
      </w:r>
      <w:r>
        <w:rPr>
          <w:b/>
        </w:rPr>
        <w:t>ИБС (стенокардией и постинфарктным кардиосклерозом)</w:t>
      </w:r>
    </w:p>
    <w:p>
      <w:pPr>
        <w:pStyle w:val="Heading2"/>
      </w:pPr>
      <w:r>
        <w:t>К ЗАРАЖЕНИЮ ВИРУСОМ ИММУНОДЕФИЦИТА ЧЕЛОВЕКА (ВИЧ) ЧУВСТВИТЕЛЬНЫ КЛЕТКИ</w:t>
      </w:r>
    </w:p>
    <w:p>
      <w:r>
        <w:rPr>
          <w:b/>
        </w:rPr>
        <w:t xml:space="preserve">1: </w:t>
      </w:r>
      <w:r>
        <w:t>Т-хелперы</w:t>
      </w:r>
    </w:p>
    <w:p>
      <w:r>
        <w:rPr>
          <w:b/>
        </w:rPr>
        <w:t xml:space="preserve">2: </w:t>
      </w:r>
      <w:r>
        <w:t>Т-рецепторы</w:t>
      </w:r>
    </w:p>
    <w:p>
      <w:r>
        <w:rPr>
          <w:b/>
        </w:rPr>
        <w:t xml:space="preserve">3: </w:t>
      </w:r>
      <w:r>
        <w:t>Т-супрессоры</w:t>
      </w:r>
    </w:p>
    <w:p>
      <w:r>
        <w:rPr>
          <w:b/>
        </w:rPr>
        <w:t xml:space="preserve">4: </w:t>
      </w:r>
      <w:r>
        <w:t>Т-киллеры</w:t>
      </w:r>
    </w:p>
    <w:p>
      <w:r>
        <w:t xml:space="preserve">Правильный ответ: </w:t>
      </w:r>
      <w:r>
        <w:rPr>
          <w:b/>
        </w:rPr>
        <w:t>Т-хелперы</w:t>
      </w:r>
    </w:p>
    <w:p>
      <w:pPr>
        <w:pStyle w:val="Heading2"/>
      </w:pPr>
      <w:r>
        <w:t>К НАИБОЛЕЕ ЧАСТЫМ ИСТОЧНИКАМ ТРОМБОЭМБОЛИИ ЛЕГОЧНОЙ АРТЕРИИ ОТНОСЯТ</w:t>
      </w:r>
    </w:p>
    <w:p>
      <w:r>
        <w:rPr>
          <w:b/>
        </w:rPr>
        <w:t xml:space="preserve">1: </w:t>
      </w:r>
      <w:r>
        <w:t>вены верхних конечностей</w:t>
      </w:r>
    </w:p>
    <w:p>
      <w:r>
        <w:rPr>
          <w:b/>
        </w:rPr>
        <w:t xml:space="preserve">2: </w:t>
      </w:r>
      <w:r>
        <w:t>правое сердце</w:t>
      </w:r>
    </w:p>
    <w:p>
      <w:r>
        <w:rPr>
          <w:b/>
        </w:rPr>
        <w:t xml:space="preserve">3: </w:t>
      </w:r>
      <w:r>
        <w:t>верхнюю полую вену</w:t>
      </w:r>
    </w:p>
    <w:p>
      <w:r>
        <w:rPr>
          <w:b/>
        </w:rPr>
        <w:t xml:space="preserve">4: </w:t>
      </w:r>
      <w:r>
        <w:t>вены нижних конечностей</w:t>
      </w:r>
    </w:p>
    <w:p>
      <w:r>
        <w:t xml:space="preserve">Правильный ответ: </w:t>
      </w:r>
      <w:r>
        <w:rPr>
          <w:b/>
        </w:rPr>
        <w:t>вены нижних конечностей</w:t>
      </w:r>
    </w:p>
    <w:p>
      <w:pPr>
        <w:pStyle w:val="Heading2"/>
      </w:pPr>
      <w:r>
        <w:t>ОПТИМАЛЬНЫМ БРОНХОЛИТИКОМ ДЛЯ ПРОФИЛАКТИКИ ПРИСТУПОВ БРОНХИАЛЬНОЙ АСТМЫ ЯВЛЯЕТСЯ</w:t>
      </w:r>
    </w:p>
    <w:p>
      <w:r>
        <w:rPr>
          <w:b/>
        </w:rPr>
        <w:t xml:space="preserve">1: </w:t>
      </w:r>
      <w:r>
        <w:t>беродуал</w:t>
      </w:r>
    </w:p>
    <w:p>
      <w:r>
        <w:rPr>
          <w:b/>
        </w:rPr>
        <w:t xml:space="preserve">2: </w:t>
      </w:r>
      <w:r>
        <w:t>атровент</w:t>
      </w:r>
    </w:p>
    <w:p>
      <w:r>
        <w:rPr>
          <w:b/>
        </w:rPr>
        <w:t xml:space="preserve">3: </w:t>
      </w:r>
      <w:r>
        <w:t>беротек</w:t>
      </w:r>
    </w:p>
    <w:p>
      <w:r>
        <w:rPr>
          <w:b/>
        </w:rPr>
        <w:t xml:space="preserve">4: </w:t>
      </w:r>
      <w:r>
        <w:t>сальметерол</w:t>
      </w:r>
    </w:p>
    <w:p>
      <w:r>
        <w:t xml:space="preserve">Правильный ответ: </w:t>
      </w:r>
      <w:r>
        <w:rPr>
          <w:b/>
        </w:rPr>
        <w:t>сальметерол</w:t>
      </w:r>
    </w:p>
    <w:p>
      <w:pPr>
        <w:pStyle w:val="Heading2"/>
      </w:pPr>
      <w:r>
        <w:t>ОСТРЫЙ ПРИСТУП АРТРИТА ПЕРВОГО ПЛЮСНЕФАЛАНГОВОГО СУСТАВА ЯВЛЯЕТСЯ КРИТЕРИЕМ</w:t>
      </w:r>
    </w:p>
    <w:p>
      <w:r>
        <w:rPr>
          <w:b/>
        </w:rPr>
        <w:t xml:space="preserve">1: </w:t>
      </w:r>
      <w:r>
        <w:t>подагры</w:t>
      </w:r>
    </w:p>
    <w:p>
      <w:r>
        <w:rPr>
          <w:b/>
        </w:rPr>
        <w:t xml:space="preserve">2: </w:t>
      </w:r>
      <w:r>
        <w:t>анкилозирующего спондилита (болезни Бехтерева)</w:t>
      </w:r>
    </w:p>
    <w:p>
      <w:r>
        <w:rPr>
          <w:b/>
        </w:rPr>
        <w:t xml:space="preserve">3: </w:t>
      </w:r>
      <w:r>
        <w:t>псориатического артрита</w:t>
      </w:r>
    </w:p>
    <w:p>
      <w:r>
        <w:rPr>
          <w:b/>
        </w:rPr>
        <w:t xml:space="preserve">4: </w:t>
      </w:r>
      <w:r>
        <w:t>болезни Рейтера</w:t>
      </w:r>
    </w:p>
    <w:p>
      <w:r>
        <w:t xml:space="preserve">Правильный ответ: </w:t>
      </w:r>
      <w:r>
        <w:rPr>
          <w:b/>
        </w:rPr>
        <w:t>подагры</w:t>
      </w:r>
    </w:p>
    <w:p>
      <w:pPr>
        <w:pStyle w:val="Heading2"/>
      </w:pPr>
      <w:r>
        <w:t>РАСПРОСТРАНЕНИЕ АУТОСОМНО-ДОМИНАНТНОГО ПОЛИКИСТОЗА ПОЧЕК СРЕДИ ПАЦИЕНТОВ С КОНЕЧНОЙ СТАДИЕЙ БОЛЕЗНИ ПОЧЕК СОСТАВЛЯЕТ (В ПРОЦЕНТАХ)</w:t>
      </w:r>
    </w:p>
    <w:p>
      <w:r>
        <w:rPr>
          <w:b/>
        </w:rPr>
        <w:t xml:space="preserve">1: </w:t>
      </w:r>
      <w:r>
        <w:t>9-12</w:t>
      </w:r>
    </w:p>
    <w:p>
      <w:r>
        <w:rPr>
          <w:b/>
        </w:rPr>
        <w:t xml:space="preserve">2: </w:t>
      </w:r>
      <w:r>
        <w:t>1-5</w:t>
      </w:r>
    </w:p>
    <w:p>
      <w:r>
        <w:rPr>
          <w:b/>
        </w:rPr>
        <w:t xml:space="preserve">3: </w:t>
      </w:r>
      <w:r>
        <w:t>6-9</w:t>
      </w:r>
    </w:p>
    <w:p>
      <w:r>
        <w:rPr>
          <w:b/>
        </w:rPr>
        <w:t xml:space="preserve">4: </w:t>
      </w:r>
      <w:r>
        <w:t>12-15</w:t>
      </w:r>
    </w:p>
    <w:p>
      <w:r>
        <w:t xml:space="preserve">Правильный ответ: </w:t>
      </w:r>
      <w:r>
        <w:rPr>
          <w:b/>
        </w:rPr>
        <w:t>6-9</w:t>
      </w:r>
    </w:p>
    <w:p>
      <w:pPr>
        <w:pStyle w:val="Heading2"/>
      </w:pPr>
      <w:r>
        <w:t>ДОСТОВЕРНО ПОДТВЕРЖДАЕТ ВИРУСНЫЙ ГЕПАТИТ С ОБНАРУЖЕНИЕ</w:t>
      </w:r>
    </w:p>
    <w:p>
      <w:r>
        <w:rPr>
          <w:b/>
        </w:rPr>
        <w:t xml:space="preserve">1: </w:t>
      </w:r>
      <w:r>
        <w:t>HCV-РНК</w:t>
      </w:r>
    </w:p>
    <w:p>
      <w:r>
        <w:rPr>
          <w:b/>
        </w:rPr>
        <w:t xml:space="preserve">2: </w:t>
      </w:r>
      <w:r>
        <w:t>HDV-РНК</w:t>
      </w:r>
    </w:p>
    <w:p>
      <w:r>
        <w:rPr>
          <w:b/>
        </w:rPr>
        <w:t xml:space="preserve">3: </w:t>
      </w:r>
      <w:r>
        <w:t>аnti-HCV</w:t>
      </w:r>
    </w:p>
    <w:p>
      <w:r>
        <w:rPr>
          <w:b/>
        </w:rPr>
        <w:t xml:space="preserve">4: </w:t>
      </w:r>
      <w:r>
        <w:t>HJV-РНК</w:t>
      </w:r>
    </w:p>
    <w:p>
      <w:r>
        <w:t xml:space="preserve">Правильный ответ: </w:t>
      </w:r>
      <w:r>
        <w:rPr>
          <w:b/>
        </w:rPr>
        <w:t>HCV-РНК</w:t>
      </w:r>
    </w:p>
    <w:p>
      <w:pPr>
        <w:pStyle w:val="Heading2"/>
      </w:pPr>
      <w:r>
        <w:t>БЕРЕМЕННОЙ ЖЕНЩИНЕ ИЗ ОЧАГА, ГДЕ ВЫЯВЛЕН БОЛЬНОЙ ПОЛИОМИЕЛИТОМ, ВЫЗВАННЫМ ДИКИМ ШТАММОМ ПОЛИОВИРУСА, НЕ ПРИВИТОЙ ОТ ПОЛИОМИЕЛИТА НЕОБХОДИМО ПРОВЕСТИ ВАКЦИНАЦИЮ</w:t>
      </w:r>
    </w:p>
    <w:p>
      <w:r>
        <w:rPr>
          <w:b/>
        </w:rPr>
        <w:t xml:space="preserve">1: </w:t>
      </w:r>
      <w:r>
        <w:t>оральной полиомиелитной вакциной однократно</w:t>
      </w:r>
    </w:p>
    <w:p>
      <w:r>
        <w:rPr>
          <w:b/>
        </w:rPr>
        <w:t xml:space="preserve">2: </w:t>
      </w:r>
      <w:r>
        <w:t>инактивированной полиомиелитной вакциной однократно</w:t>
      </w:r>
    </w:p>
    <w:p>
      <w:r>
        <w:rPr>
          <w:b/>
        </w:rPr>
        <w:t xml:space="preserve">3: </w:t>
      </w:r>
      <w:r>
        <w:t>инактивированной полиомиелитной вакциной двукратно и однократно живой оральной полиомиелитной вакциной</w:t>
      </w:r>
    </w:p>
    <w:p>
      <w:r>
        <w:rPr>
          <w:b/>
        </w:rPr>
        <w:t xml:space="preserve">4: </w:t>
      </w:r>
      <w:r>
        <w:t>инактивированной полиомиелитной вакциной трехкратно</w:t>
      </w:r>
    </w:p>
    <w:p>
      <w:r>
        <w:t xml:space="preserve">Правильный ответ: </w:t>
      </w:r>
      <w:r>
        <w:rPr>
          <w:b/>
        </w:rPr>
        <w:t>инактивированной полиомиелитной вакциной однократно</w:t>
      </w:r>
    </w:p>
    <w:p>
      <w:pPr>
        <w:pStyle w:val="Heading2"/>
      </w:pPr>
      <w:r>
        <w:t>ОДНОЙ ИЗ ЗАДАЧ МАССОВОЙ ИММУНОДИАГНОСТИКИ ЯВЛЯЕТСЯ</w:t>
      </w:r>
    </w:p>
    <w:p>
      <w:r>
        <w:rPr>
          <w:b/>
        </w:rPr>
        <w:t xml:space="preserve">1: </w:t>
      </w:r>
      <w:r>
        <w:t>дифференциальная диагностика туберкулеза и других заболеваний</w:t>
      </w:r>
    </w:p>
    <w:p>
      <w:r>
        <w:rPr>
          <w:b/>
        </w:rPr>
        <w:t xml:space="preserve">2: </w:t>
      </w:r>
      <w:r>
        <w:t>определение активности туберкулезного процесса</w:t>
      </w:r>
    </w:p>
    <w:p>
      <w:r>
        <w:rPr>
          <w:b/>
        </w:rPr>
        <w:t xml:space="preserve">3: </w:t>
      </w:r>
      <w:r>
        <w:t>формирование групп риска по заболеванию туберкулезом</w:t>
      </w:r>
    </w:p>
    <w:p>
      <w:r>
        <w:rPr>
          <w:b/>
        </w:rPr>
        <w:t xml:space="preserve">4: </w:t>
      </w:r>
      <w:r>
        <w:t>дифференциальная диагностика послепрививочного иммунитета (БЦЖ) и истинного инфицирования микобактериями туберкулеза</w:t>
      </w:r>
    </w:p>
    <w:p>
      <w:r>
        <w:t xml:space="preserve">Правильный ответ: </w:t>
      </w:r>
      <w:r>
        <w:rPr>
          <w:b/>
        </w:rPr>
        <w:t>формирование групп риска по заболеванию туберкулезом</w:t>
      </w:r>
    </w:p>
    <w:p>
      <w:pPr>
        <w:pStyle w:val="Heading2"/>
      </w:pPr>
      <w:r>
        <w:t>АНАКРОТИЧЕСКИЙ ПУЛЬС НА СОННЫХ АРТЕРИЯХ ХАРАКТЕРЕН ДЛЯ</w:t>
      </w:r>
    </w:p>
    <w:p>
      <w:r>
        <w:rPr>
          <w:b/>
        </w:rPr>
        <w:t xml:space="preserve">1: </w:t>
      </w:r>
      <w:r>
        <w:t>митральной недостаточности</w:t>
      </w:r>
    </w:p>
    <w:p>
      <w:r>
        <w:rPr>
          <w:b/>
        </w:rPr>
        <w:t xml:space="preserve">2: </w:t>
      </w:r>
      <w:r>
        <w:t>аортального стеноза</w:t>
      </w:r>
    </w:p>
    <w:p>
      <w:r>
        <w:rPr>
          <w:b/>
        </w:rPr>
        <w:t xml:space="preserve">3: </w:t>
      </w:r>
      <w:r>
        <w:t>выраженного митрального стеноза</w:t>
      </w:r>
    </w:p>
    <w:p>
      <w:r>
        <w:rPr>
          <w:b/>
        </w:rPr>
        <w:t xml:space="preserve">4: </w:t>
      </w:r>
      <w:r>
        <w:t>аортальной недостаточности</w:t>
      </w:r>
    </w:p>
    <w:p>
      <w:r>
        <w:t xml:space="preserve">Правильный ответ: </w:t>
      </w:r>
      <w:r>
        <w:rPr>
          <w:b/>
        </w:rPr>
        <w:t>аортального стеноза</w:t>
      </w:r>
    </w:p>
    <w:p>
      <w:pPr>
        <w:pStyle w:val="Heading2"/>
      </w:pPr>
      <w:r>
        <w:t>КЛИНИЧЕСКОЙ ГРУППОЙ БОЛЬНОГО, ИЗЛЕЧЕННОГО ОТ ЗЛОКАЧЕСТВЕННОЙ ОПУХОЛИ, ЯВЛЯЕТСЯ</w:t>
      </w:r>
    </w:p>
    <w:p>
      <w:r>
        <w:rPr>
          <w:b/>
        </w:rPr>
        <w:t xml:space="preserve">1: </w:t>
      </w:r>
      <w:r>
        <w:t>III</w:t>
      </w:r>
    </w:p>
    <w:p>
      <w:r>
        <w:rPr>
          <w:b/>
        </w:rPr>
        <w:t xml:space="preserve">2: </w:t>
      </w:r>
      <w:r>
        <w:t>Iа</w:t>
      </w:r>
    </w:p>
    <w:p>
      <w:r>
        <w:rPr>
          <w:b/>
        </w:rPr>
        <w:t xml:space="preserve">3: </w:t>
      </w:r>
      <w:r>
        <w:t>II</w:t>
      </w:r>
    </w:p>
    <w:p>
      <w:r>
        <w:rPr>
          <w:b/>
        </w:rPr>
        <w:t xml:space="preserve">4: </w:t>
      </w:r>
      <w:r>
        <w:t>Iб</w:t>
      </w:r>
    </w:p>
    <w:p>
      <w:r>
        <w:t xml:space="preserve">Правильный ответ: </w:t>
      </w:r>
      <w:r>
        <w:rPr>
          <w:b/>
        </w:rPr>
        <w:t>III</w:t>
      </w:r>
    </w:p>
    <w:p>
      <w:pPr>
        <w:pStyle w:val="Heading2"/>
      </w:pPr>
      <w:r>
        <w:t>ПРИ ПРОВЕДЕНИИ КОМБИНИРОВАННОЙ АНТИБАКТЕРИАЛЬНОЙ ТЕРАПИИ ПРИ ПНЕВМОНИИ РАЦИОНАЛЬНЫМ ЯВЛЯЕТСЯ СОЧЕТАНИЕ ПЕНИЦИЛЛИНОВ И</w:t>
      </w:r>
    </w:p>
    <w:p>
      <w:r>
        <w:rPr>
          <w:b/>
        </w:rPr>
        <w:t xml:space="preserve">1: </w:t>
      </w:r>
      <w:r>
        <w:t>макролидов</w:t>
      </w:r>
    </w:p>
    <w:p>
      <w:r>
        <w:rPr>
          <w:b/>
        </w:rPr>
        <w:t xml:space="preserve">2: </w:t>
      </w:r>
      <w:r>
        <w:t>аминогликозидов</w:t>
      </w:r>
    </w:p>
    <w:p>
      <w:r>
        <w:rPr>
          <w:b/>
        </w:rPr>
        <w:t xml:space="preserve">3: </w:t>
      </w:r>
      <w:r>
        <w:t>сульфаниламидов</w:t>
      </w:r>
    </w:p>
    <w:p>
      <w:r>
        <w:rPr>
          <w:b/>
        </w:rPr>
        <w:t xml:space="preserve">4: </w:t>
      </w:r>
      <w:r>
        <w:t>тетрациклинов</w:t>
      </w:r>
    </w:p>
    <w:p>
      <w:r>
        <w:t xml:space="preserve">Правильный ответ: </w:t>
      </w:r>
      <w:r>
        <w:rPr>
          <w:b/>
        </w:rPr>
        <w:t>макролидов</w:t>
      </w:r>
    </w:p>
    <w:p>
      <w:pPr>
        <w:pStyle w:val="Heading2"/>
      </w:pPr>
      <w:r>
        <w:t>ДЛЯ ЛЕЧЕНИЯ ПЕРСИСТИРУЮЩЕЙ БРОНХИАЛЬНОЙ АСТМЫ ТЯЖЕЛОГО ТЕЧЕНИЯ ПРИМЕНЯЮТ</w:t>
      </w:r>
    </w:p>
    <w:p>
      <w:r>
        <w:rPr>
          <w:b/>
        </w:rPr>
        <w:t xml:space="preserve">1: </w:t>
      </w:r>
      <w:r>
        <w:t>монотерапию антилейкотриеновыми препаратами</w:t>
      </w:r>
    </w:p>
    <w:p>
      <w:r>
        <w:rPr>
          <w:b/>
        </w:rPr>
        <w:t xml:space="preserve">2: </w:t>
      </w:r>
      <w:r>
        <w:t>бронходилататоры   пролонгированного действия при приступах</w:t>
      </w:r>
    </w:p>
    <w:p>
      <w:r>
        <w:rPr>
          <w:b/>
        </w:rPr>
        <w:t xml:space="preserve">3: </w:t>
      </w:r>
      <w:r>
        <w:t>системные глюкокортикостероиды</w:t>
      </w:r>
    </w:p>
    <w:p>
      <w:r>
        <w:rPr>
          <w:b/>
        </w:rPr>
        <w:t xml:space="preserve">4: </w:t>
      </w:r>
      <w:r>
        <w:t>курсы ингаляционных глюкокортикоидов</w:t>
      </w:r>
    </w:p>
    <w:p>
      <w:r>
        <w:t xml:space="preserve">Правильный ответ: </w:t>
      </w:r>
      <w:r>
        <w:rPr>
          <w:b/>
        </w:rPr>
        <w:t>системные глюкокортикостероиды</w:t>
      </w:r>
    </w:p>
    <w:p>
      <w:pPr>
        <w:pStyle w:val="Heading2"/>
      </w:pPr>
      <w:r>
        <w:t>ВРАЧИ, ЗАНИМАЮЩИЕСЯ ЧАСТНОЙ МЕДИЦИНСКОЙ ПРАКТИКОЙ, ИМЕЮТ ПРАВО ВЫДАВАТЬ ЛИСТОК НЕТРУДОСПОСОБНОСТИ ПРИ НАЛИЧИИ ЛИЦЕНЗИИ НА</w:t>
      </w:r>
    </w:p>
    <w:p>
      <w:r>
        <w:rPr>
          <w:b/>
        </w:rPr>
        <w:t xml:space="preserve">1: </w:t>
      </w:r>
      <w:r>
        <w:t>оборот наркотических средств</w:t>
      </w:r>
    </w:p>
    <w:p>
      <w:r>
        <w:rPr>
          <w:b/>
        </w:rPr>
        <w:t xml:space="preserve">2: </w:t>
      </w:r>
      <w:r>
        <w:t>образовательную деятельность</w:t>
      </w:r>
    </w:p>
    <w:p>
      <w:r>
        <w:rPr>
          <w:b/>
        </w:rPr>
        <w:t xml:space="preserve">3: </w:t>
      </w:r>
      <w:r>
        <w:t>проведение экспертизы временной нетрудоспособности</w:t>
      </w:r>
    </w:p>
    <w:p>
      <w:r>
        <w:rPr>
          <w:b/>
        </w:rPr>
        <w:t xml:space="preserve">4: </w:t>
      </w:r>
      <w:r>
        <w:t>медицинскую деятельность</w:t>
      </w:r>
    </w:p>
    <w:p>
      <w:r>
        <w:t xml:space="preserve">Правильный ответ: </w:t>
      </w:r>
      <w:r>
        <w:rPr>
          <w:b/>
        </w:rPr>
        <w:t>проведение экспертизы временной нетрудоспособности</w:t>
      </w:r>
    </w:p>
    <w:p>
      <w:pPr>
        <w:pStyle w:val="Heading2"/>
      </w:pPr>
      <w:r>
        <w:t>ДЕЙСТВИЕ РАБЕПРАЗОЛА СВЯЗАНО С</w:t>
      </w:r>
    </w:p>
    <w:p>
      <w:r>
        <w:rPr>
          <w:b/>
        </w:rPr>
        <w:t xml:space="preserve">1: </w:t>
      </w:r>
      <w:r>
        <w:t>обволакивающим действием и противовоспалительным эффектом</w:t>
      </w:r>
    </w:p>
    <w:p>
      <w:r>
        <w:rPr>
          <w:b/>
        </w:rPr>
        <w:t xml:space="preserve">2: </w:t>
      </w:r>
      <w:r>
        <w:t>антибактериальным эффектом</w:t>
      </w:r>
    </w:p>
    <w:p>
      <w:r>
        <w:rPr>
          <w:b/>
        </w:rPr>
        <w:t xml:space="preserve">3: </w:t>
      </w:r>
      <w:r>
        <w:t>блокадой Н2- гистаминовых рецепторов</w:t>
      </w:r>
    </w:p>
    <w:p>
      <w:r>
        <w:rPr>
          <w:b/>
        </w:rPr>
        <w:t xml:space="preserve">4: </w:t>
      </w:r>
      <w:r>
        <w:t>ингибированием протонной помпы</w:t>
      </w:r>
    </w:p>
    <w:p>
      <w:r>
        <w:t xml:space="preserve">Правильный ответ: </w:t>
      </w:r>
      <w:r>
        <w:rPr>
          <w:b/>
        </w:rPr>
        <w:t>ингибированием протонной помпы</w:t>
      </w:r>
    </w:p>
    <w:p>
      <w:pPr>
        <w:pStyle w:val="Heading2"/>
      </w:pPr>
      <w:r>
        <w:t>ИНКУБАЦИОННЫЙ ПЕРИОД ПРИ ГЕПАТИТЕ А СОСТАВЛЯЕТ, В СРЕДНЕМ (В ДНЯХ)</w:t>
      </w:r>
    </w:p>
    <w:p>
      <w:r>
        <w:rPr>
          <w:b/>
        </w:rPr>
        <w:t xml:space="preserve">1: </w:t>
      </w:r>
      <w:r>
        <w:t>28</w:t>
      </w:r>
    </w:p>
    <w:p>
      <w:r>
        <w:rPr>
          <w:b/>
        </w:rPr>
        <w:t xml:space="preserve">2: </w:t>
      </w:r>
      <w:r>
        <w:t>45</w:t>
      </w:r>
    </w:p>
    <w:p>
      <w:r>
        <w:rPr>
          <w:b/>
        </w:rPr>
        <w:t xml:space="preserve">3: </w:t>
      </w:r>
      <w:r>
        <w:t>21</w:t>
      </w:r>
    </w:p>
    <w:p>
      <w:r>
        <w:rPr>
          <w:b/>
        </w:rPr>
        <w:t xml:space="preserve">4: </w:t>
      </w:r>
      <w:r>
        <w:t>14</w:t>
      </w:r>
    </w:p>
    <w:p>
      <w:r>
        <w:t xml:space="preserve">Правильный ответ: </w:t>
      </w:r>
      <w:r>
        <w:rPr>
          <w:b/>
        </w:rPr>
        <w:t>14</w:t>
      </w:r>
    </w:p>
    <w:p>
      <w:pPr>
        <w:pStyle w:val="Heading2"/>
      </w:pPr>
      <w:r>
        <w:t>ДОКУМЕНТОМ, РЕГУЛИРУЮЩИМ ОТНОШЕНИЯ, ВОЗНИКАЮЩИЕ В СВЯЗИ С ОСУЩЕСТВЛЕНИЕМ ОБЯЗАТЕЛЬНОГО МЕДИЦИНСКОГО СТРАХОВАНИЯ, ЯВЛЯЕТСЯ</w:t>
      </w:r>
    </w:p>
    <w:p>
      <w:r>
        <w:rPr>
          <w:b/>
        </w:rPr>
        <w:t xml:space="preserve">1: </w:t>
      </w:r>
      <w:r>
        <w:t>Конституция Российской Федерации</w:t>
      </w:r>
    </w:p>
    <w:p>
      <w:r>
        <w:rPr>
          <w:b/>
        </w:rPr>
        <w:t xml:space="preserve">2: </w:t>
      </w:r>
      <w:r>
        <w:t>Федеральный закон № 165 «Об основах обязательного социального страхования»</w:t>
      </w:r>
    </w:p>
    <w:p>
      <w:r>
        <w:rPr>
          <w:b/>
        </w:rPr>
        <w:t xml:space="preserve">3: </w:t>
      </w:r>
      <w:r>
        <w:t>Федеральный закон № 323 «Об основах охраны здоровья граждан в Российской Федерации»</w:t>
      </w:r>
    </w:p>
    <w:p>
      <w:r>
        <w:rPr>
          <w:b/>
        </w:rPr>
        <w:t xml:space="preserve">4: </w:t>
      </w:r>
      <w:r>
        <w:t>Федеральный закон № 326 «Об обязательном медицинском страховании»</w:t>
      </w:r>
    </w:p>
    <w:p>
      <w:r>
        <w:t xml:space="preserve">Правильный ответ: </w:t>
      </w:r>
      <w:r>
        <w:rPr>
          <w:b/>
        </w:rPr>
        <w:t>Федеральный закон № 326 «Об обязательном медицинском страховании»</w:t>
      </w:r>
    </w:p>
    <w:p>
      <w:pPr>
        <w:pStyle w:val="Heading2"/>
      </w:pPr>
      <w:r>
        <w:t>ОКОНЧАНИЕМ ПЕРВИЧНОГО ПЕРИОДА СИФИЛИСА ЯВЛЯЕТСЯ</w:t>
      </w:r>
    </w:p>
    <w:p>
      <w:r>
        <w:rPr>
          <w:b/>
        </w:rPr>
        <w:t xml:space="preserve">1: </w:t>
      </w:r>
      <w:r>
        <w:t>появление генерализованных высыпаний</w:t>
      </w:r>
    </w:p>
    <w:p>
      <w:r>
        <w:rPr>
          <w:b/>
        </w:rPr>
        <w:t xml:space="preserve">2: </w:t>
      </w:r>
      <w:r>
        <w:t>развитие продромальных явлений</w:t>
      </w:r>
    </w:p>
    <w:p>
      <w:r>
        <w:rPr>
          <w:b/>
        </w:rPr>
        <w:t xml:space="preserve">3: </w:t>
      </w:r>
      <w:r>
        <w:t>заживление твердого шанкра</w:t>
      </w:r>
    </w:p>
    <w:p>
      <w:r>
        <w:rPr>
          <w:b/>
        </w:rPr>
        <w:t xml:space="preserve">4: </w:t>
      </w:r>
      <w:r>
        <w:t>появление полиаденита</w:t>
      </w:r>
    </w:p>
    <w:p>
      <w:r>
        <w:t xml:space="preserve">Правильный ответ: </w:t>
      </w:r>
      <w:r>
        <w:rPr>
          <w:b/>
        </w:rPr>
        <w:t>появление генерализованных высыпаний</w:t>
      </w:r>
    </w:p>
    <w:p>
      <w:pPr>
        <w:pStyle w:val="Heading2"/>
      </w:pPr>
      <w:r>
        <w:t>ОПУХОЛЕВЫЙ ЭРИТРОЦИТОЗ МОЖЕТ ОТМЕЧАТЬСЯ У БОЛЬНЫХ</w:t>
      </w:r>
    </w:p>
    <w:p>
      <w:r>
        <w:rPr>
          <w:b/>
        </w:rPr>
        <w:t xml:space="preserve">1: </w:t>
      </w:r>
      <w:r>
        <w:t>лимфомой</w:t>
      </w:r>
    </w:p>
    <w:p>
      <w:r>
        <w:rPr>
          <w:b/>
        </w:rPr>
        <w:t xml:space="preserve">2: </w:t>
      </w:r>
      <w:r>
        <w:t>раком околоушной железы</w:t>
      </w:r>
    </w:p>
    <w:p>
      <w:r>
        <w:rPr>
          <w:b/>
        </w:rPr>
        <w:t xml:space="preserve">3: </w:t>
      </w:r>
      <w:r>
        <w:t>гепатоцеллюлярным раком</w:t>
      </w:r>
    </w:p>
    <w:p>
      <w:r>
        <w:rPr>
          <w:b/>
        </w:rPr>
        <w:t xml:space="preserve">4: </w:t>
      </w:r>
      <w:r>
        <w:t>раком молочной железы</w:t>
      </w:r>
    </w:p>
    <w:p>
      <w:r>
        <w:t xml:space="preserve">Правильный ответ: </w:t>
      </w:r>
      <w:r>
        <w:rPr>
          <w:b/>
        </w:rPr>
        <w:t>гепатоцеллюлярным раком</w:t>
      </w:r>
    </w:p>
    <w:p>
      <w:pPr>
        <w:pStyle w:val="Heading2"/>
      </w:pPr>
      <w:r>
        <w:t>В ЦЕЛЯХ ПРОФИЛАКТИКИ ИНФИЦИРОВАНИЯ ВИРУСНЫМ ГЕПАТИТОМ В НАЗНАЧАЮТ</w:t>
      </w:r>
    </w:p>
    <w:p>
      <w:r>
        <w:rPr>
          <w:b/>
        </w:rPr>
        <w:t xml:space="preserve">1: </w:t>
      </w:r>
      <w:r>
        <w:t>вакцинацию</w:t>
      </w:r>
    </w:p>
    <w:p>
      <w:r>
        <w:rPr>
          <w:b/>
        </w:rPr>
        <w:t xml:space="preserve">2: </w:t>
      </w:r>
      <w:r>
        <w:t>противовирусные препараты</w:t>
      </w:r>
    </w:p>
    <w:p>
      <w:r>
        <w:rPr>
          <w:b/>
        </w:rPr>
        <w:t xml:space="preserve">3: </w:t>
      </w:r>
      <w:r>
        <w:t>иммуномодуляторы</w:t>
      </w:r>
    </w:p>
    <w:p>
      <w:r>
        <w:rPr>
          <w:b/>
        </w:rPr>
        <w:t xml:space="preserve">4: </w:t>
      </w:r>
      <w:r>
        <w:t>интерфероны</w:t>
      </w:r>
    </w:p>
    <w:p>
      <w:r>
        <w:t xml:space="preserve">Правильный ответ: </w:t>
      </w:r>
      <w:r>
        <w:rPr>
          <w:b/>
        </w:rPr>
        <w:t>вакцинацию</w:t>
      </w:r>
    </w:p>
    <w:p>
      <w:pPr>
        <w:pStyle w:val="Heading2"/>
      </w:pPr>
      <w:r>
        <w:t>ОСНОВНЫМИ БАКТЕРИАЛЬНЫМИ ВОЗБУДИТЕЛЯМИ ОСТРОГО СИНУСИТА ЯВЛЯЮТСЯ ГЕМОФИЛЬНАЯ ПАЛОЧКА И</w:t>
      </w:r>
    </w:p>
    <w:p>
      <w:r>
        <w:rPr>
          <w:b/>
        </w:rPr>
        <w:t xml:space="preserve">1: </w:t>
      </w:r>
      <w:r>
        <w:t>золотистый стафилококк</w:t>
      </w:r>
    </w:p>
    <w:p>
      <w:r>
        <w:rPr>
          <w:b/>
        </w:rPr>
        <w:t xml:space="preserve">2: </w:t>
      </w:r>
      <w:r>
        <w:t>β-гемолитические стрептококки</w:t>
      </w:r>
    </w:p>
    <w:p>
      <w:r>
        <w:rPr>
          <w:b/>
        </w:rPr>
        <w:t xml:space="preserve">3: </w:t>
      </w:r>
      <w:r>
        <w:t>пневмококк</w:t>
      </w:r>
    </w:p>
    <w:p>
      <w:r>
        <w:rPr>
          <w:b/>
        </w:rPr>
        <w:t xml:space="preserve">4: </w:t>
      </w:r>
      <w:r>
        <w:t>моракселла</w:t>
      </w:r>
    </w:p>
    <w:p>
      <w:r>
        <w:t xml:space="preserve">Правильный ответ: </w:t>
      </w:r>
      <w:r>
        <w:rPr>
          <w:b/>
        </w:rPr>
        <w:t>пневмококк</w:t>
      </w:r>
    </w:p>
    <w:p>
      <w:pPr>
        <w:pStyle w:val="Heading2"/>
      </w:pPr>
      <w:r>
        <w:t>ДЛЯ РЕВМАТОИДНОГО АРТРИТА НАИБОЛЕЕ ХАРАКТЕРНЫМ ЯВЛЯЕТСЯ</w:t>
      </w:r>
    </w:p>
    <w:p>
      <w:r>
        <w:rPr>
          <w:b/>
        </w:rPr>
        <w:t xml:space="preserve">1: </w:t>
      </w:r>
      <w:r>
        <w:t>высокий титр антистрептолизина-О</w:t>
      </w:r>
    </w:p>
    <w:p>
      <w:r>
        <w:rPr>
          <w:b/>
        </w:rPr>
        <w:t xml:space="preserve">2: </w:t>
      </w:r>
      <w:r>
        <w:t>положительный латекс-тест</w:t>
      </w:r>
    </w:p>
    <w:p>
      <w:r>
        <w:rPr>
          <w:b/>
        </w:rPr>
        <w:t xml:space="preserve">3: </w:t>
      </w:r>
      <w:r>
        <w:t>наличие антиядерных антител</w:t>
      </w:r>
    </w:p>
    <w:p>
      <w:r>
        <w:rPr>
          <w:b/>
        </w:rPr>
        <w:t xml:space="preserve">4: </w:t>
      </w:r>
      <w:r>
        <w:t>наличие антител к двух спиральной ДНК</w:t>
      </w:r>
    </w:p>
    <w:p>
      <w:r>
        <w:t xml:space="preserve">Правильный ответ: </w:t>
      </w:r>
      <w:r>
        <w:rPr>
          <w:b/>
        </w:rPr>
        <w:t>положительный латекс-тест</w:t>
      </w:r>
    </w:p>
    <w:p>
      <w:pPr>
        <w:pStyle w:val="Heading2"/>
      </w:pPr>
      <w:r>
        <w:t>ДЛЯ ДИАГНОСТИКИ НЕФРОТИЧЕСКОГО СИНДРОМА ВАЖНЕЙШЕЙ ЯВЛЯЕТСЯ КОМБИНАЦИЯ ПРИЗНАКОВ</w:t>
      </w:r>
    </w:p>
    <w:p>
      <w:r>
        <w:rPr>
          <w:b/>
        </w:rPr>
        <w:t xml:space="preserve">1: </w:t>
      </w:r>
      <w:r>
        <w:t>гематурия + изогипостенурия</w:t>
      </w:r>
    </w:p>
    <w:p>
      <w:r>
        <w:rPr>
          <w:b/>
        </w:rPr>
        <w:t xml:space="preserve">2: </w:t>
      </w:r>
      <w:r>
        <w:t>артериальная гипертензия + гиперкоагуляция</w:t>
      </w:r>
    </w:p>
    <w:p>
      <w:r>
        <w:rPr>
          <w:b/>
        </w:rPr>
        <w:t xml:space="preserve">3: </w:t>
      </w:r>
      <w:r>
        <w:t>протеинурия менее 1,0 г/сут + артериальная гипертензия</w:t>
      </w:r>
    </w:p>
    <w:p>
      <w:r>
        <w:rPr>
          <w:b/>
        </w:rPr>
        <w:t xml:space="preserve">4: </w:t>
      </w:r>
      <w:r>
        <w:t>гипоальбуминемия менее 30 г/л + протеинурия более 3,5 г/сут</w:t>
      </w:r>
    </w:p>
    <w:p>
      <w:r>
        <w:t xml:space="preserve">Правильный ответ: </w:t>
      </w:r>
      <w:r>
        <w:rPr>
          <w:b/>
        </w:rPr>
        <w:t>гипоальбуминемия менее 30 г/л + протеинурия более 3,5 г/сут</w:t>
      </w:r>
    </w:p>
    <w:p>
      <w:pPr>
        <w:pStyle w:val="Heading2"/>
      </w:pPr>
      <w:r>
        <w:t>ДИАСТОЛИЧЕСКИЙ ШУМ ОТСУТСТВУЕТ ПРИ</w:t>
      </w:r>
    </w:p>
    <w:p>
      <w:r>
        <w:rPr>
          <w:b/>
        </w:rPr>
        <w:t xml:space="preserve">1: </w:t>
      </w:r>
      <w:r>
        <w:t>аортальной недостаточности</w:t>
      </w:r>
    </w:p>
    <w:p>
      <w:r>
        <w:rPr>
          <w:b/>
        </w:rPr>
        <w:t xml:space="preserve">2: </w:t>
      </w:r>
      <w:r>
        <w:t>митральном стенозе</w:t>
      </w:r>
    </w:p>
    <w:p>
      <w:r>
        <w:rPr>
          <w:b/>
        </w:rPr>
        <w:t xml:space="preserve">3: </w:t>
      </w:r>
      <w:r>
        <w:t>недостаточности клапана легочной артерии</w:t>
      </w:r>
    </w:p>
    <w:p>
      <w:r>
        <w:rPr>
          <w:b/>
        </w:rPr>
        <w:t xml:space="preserve">4: </w:t>
      </w:r>
      <w:r>
        <w:t>митральной недостаточности</w:t>
      </w:r>
    </w:p>
    <w:p>
      <w:r>
        <w:t xml:space="preserve">Правильный ответ: </w:t>
      </w:r>
      <w:r>
        <w:rPr>
          <w:b/>
        </w:rPr>
        <w:t>митральной недостаточности</w:t>
      </w:r>
    </w:p>
    <w:p>
      <w:pPr>
        <w:pStyle w:val="Heading2"/>
      </w:pPr>
      <w:r>
        <w:t>НАИБОЛЕЕ ЭФФЕКТИВНЫМ ПРЕПАРАТОМ ДЛЯ ПРЕДУПРЕЖДЕНИЯ ПОВТОРНЫХ ПРИСТУПОВ МЕРЦАТЕЛЬНОЙ АРИТМИИ ЯВЛЯЕТСЯ</w:t>
      </w:r>
    </w:p>
    <w:p>
      <w:r>
        <w:rPr>
          <w:b/>
        </w:rPr>
        <w:t xml:space="preserve">1: </w:t>
      </w:r>
      <w:r>
        <w:t>амиодарон</w:t>
      </w:r>
    </w:p>
    <w:p>
      <w:r>
        <w:rPr>
          <w:b/>
        </w:rPr>
        <w:t xml:space="preserve">2: </w:t>
      </w:r>
      <w:r>
        <w:t>пропранолол</w:t>
      </w:r>
    </w:p>
    <w:p>
      <w:r>
        <w:rPr>
          <w:b/>
        </w:rPr>
        <w:t xml:space="preserve">3: </w:t>
      </w:r>
      <w:r>
        <w:t>прокаинамид</w:t>
      </w:r>
    </w:p>
    <w:p>
      <w:r>
        <w:rPr>
          <w:b/>
        </w:rPr>
        <w:t xml:space="preserve">4: </w:t>
      </w:r>
      <w:r>
        <w:t>хинидин</w:t>
      </w:r>
    </w:p>
    <w:p>
      <w:r>
        <w:t xml:space="preserve">Правильный ответ: </w:t>
      </w:r>
      <w:r>
        <w:rPr>
          <w:b/>
        </w:rPr>
        <w:t>амиодарон</w:t>
      </w:r>
    </w:p>
    <w:p>
      <w:pPr>
        <w:pStyle w:val="Heading2"/>
      </w:pPr>
      <w:r>
        <w:t>ЧЕТЫРЕХКОМПОНЕНТНАЯ СХЕМА ЛЕЧЕНИЯ ОБОСТРЕНИЯ ХРОНИЧЕСКОГО ГЛОМЕРУЛОНЕФРИТА ВКЛЮЧАЕТ ГЛЮКОКОРТИКОИДЫ, ЦИТОСТАТИКИ, АНТИКОАГУЛЯНТЫ И</w:t>
      </w:r>
    </w:p>
    <w:p>
      <w:r>
        <w:rPr>
          <w:b/>
        </w:rPr>
        <w:t xml:space="preserve">1: </w:t>
      </w:r>
      <w:r>
        <w:t>спазмолитики</w:t>
      </w:r>
    </w:p>
    <w:p>
      <w:r>
        <w:rPr>
          <w:b/>
        </w:rPr>
        <w:t xml:space="preserve">2: </w:t>
      </w:r>
      <w:r>
        <w:t>петлевые диуретики</w:t>
      </w:r>
    </w:p>
    <w:p>
      <w:r>
        <w:rPr>
          <w:b/>
        </w:rPr>
        <w:t xml:space="preserve">3: </w:t>
      </w:r>
      <w:r>
        <w:t>дезагреганты</w:t>
      </w:r>
    </w:p>
    <w:p>
      <w:r>
        <w:rPr>
          <w:b/>
        </w:rPr>
        <w:t xml:space="preserve">4: </w:t>
      </w:r>
      <w:r>
        <w:t>антибиотики</w:t>
      </w:r>
    </w:p>
    <w:p>
      <w:r>
        <w:t xml:space="preserve">Правильный ответ: </w:t>
      </w:r>
      <w:r>
        <w:rPr>
          <w:b/>
        </w:rPr>
        <w:t>дезагреганты</w:t>
      </w:r>
    </w:p>
    <w:p>
      <w:pPr>
        <w:pStyle w:val="Heading2"/>
      </w:pPr>
      <w:r>
        <w:t>ИЗ УСЛОВИЙ, ВЛИЯЮЩИХ НА ЗДОРОВЬЕ, НАИБОЛЕЕ ЗНАЧИМЫМ, СОГЛАСНО ДАННЫМ ВОЗ, ЯВЛЯЕТСЯ</w:t>
      </w:r>
    </w:p>
    <w:p>
      <w:r>
        <w:rPr>
          <w:b/>
        </w:rPr>
        <w:t xml:space="preserve">1: </w:t>
      </w:r>
      <w:r>
        <w:t>внешняя среда</w:t>
      </w:r>
    </w:p>
    <w:p>
      <w:r>
        <w:rPr>
          <w:b/>
        </w:rPr>
        <w:t xml:space="preserve">2: </w:t>
      </w:r>
      <w:r>
        <w:t>здравоохранение</w:t>
      </w:r>
    </w:p>
    <w:p>
      <w:r>
        <w:rPr>
          <w:b/>
        </w:rPr>
        <w:t xml:space="preserve">3: </w:t>
      </w:r>
      <w:r>
        <w:t>наследственность</w:t>
      </w:r>
    </w:p>
    <w:p>
      <w:r>
        <w:rPr>
          <w:b/>
        </w:rPr>
        <w:t xml:space="preserve">4: </w:t>
      </w:r>
      <w:r>
        <w:t>образ жизни</w:t>
      </w:r>
    </w:p>
    <w:p>
      <w:r>
        <w:t xml:space="preserve">Правильный ответ: </w:t>
      </w:r>
      <w:r>
        <w:rPr>
          <w:b/>
        </w:rPr>
        <w:t>образ жизни</w:t>
      </w:r>
    </w:p>
    <w:p>
      <w:pPr>
        <w:pStyle w:val="Heading2"/>
      </w:pPr>
      <w:r>
        <w:t>ПОЯВЛЕНИЕ В МОЧЕ БЕЛКА БЕНС-ДЖОНСА СЧИТАЕТСЯ ДИАГНОСТИЧЕСКИ ИНФОРМАТИВНЫМ ДЛЯ</w:t>
      </w:r>
    </w:p>
    <w:p>
      <w:r>
        <w:rPr>
          <w:b/>
        </w:rPr>
        <w:t xml:space="preserve">1: </w:t>
      </w:r>
      <w:r>
        <w:t>хронического пиелонефрита</w:t>
      </w:r>
    </w:p>
    <w:p>
      <w:r>
        <w:rPr>
          <w:b/>
        </w:rPr>
        <w:t xml:space="preserve">2: </w:t>
      </w:r>
      <w:r>
        <w:t>хронического гломерулонефрита</w:t>
      </w:r>
    </w:p>
    <w:p>
      <w:r>
        <w:rPr>
          <w:b/>
        </w:rPr>
        <w:t xml:space="preserve">3: </w:t>
      </w:r>
      <w:r>
        <w:t>миеломной нефропатии</w:t>
      </w:r>
    </w:p>
    <w:p>
      <w:r>
        <w:rPr>
          <w:b/>
        </w:rPr>
        <w:t xml:space="preserve">4: </w:t>
      </w:r>
      <w:r>
        <w:t>анальгетической нефропатии</w:t>
      </w:r>
    </w:p>
    <w:p>
      <w:r>
        <w:t xml:space="preserve">Правильный ответ: </w:t>
      </w:r>
      <w:r>
        <w:rPr>
          <w:b/>
        </w:rPr>
        <w:t>миеломной нефропатии</w:t>
      </w:r>
    </w:p>
    <w:p>
      <w:pPr>
        <w:pStyle w:val="Heading2"/>
      </w:pPr>
      <w:r>
        <w:t>В СЛУЧАЕ УСТАНОВЛЕНИЯ ВРЕМЕННОЙ НЕТРУДОСПОСОБНОСТИ ПАЦИЕНТУ, ПРИЕХАВШЕМУ ИЗ РОСТОВА В МОСКВУ И ОБРАТИВШЕМУСЯ ЗА МЕДИЦИНСКОЙ ПОМОЩЬЮ, ВЫДАЁТСЯ</w:t>
      </w:r>
    </w:p>
    <w:p>
      <w:r>
        <w:rPr>
          <w:b/>
        </w:rPr>
        <w:t xml:space="preserve">1: </w:t>
      </w:r>
      <w:r>
        <w:t>листок нетрудоспособности</w:t>
      </w:r>
    </w:p>
    <w:p>
      <w:r>
        <w:rPr>
          <w:b/>
        </w:rPr>
        <w:t xml:space="preserve">2: </w:t>
      </w:r>
      <w:r>
        <w:t>листок нетрудоспособности, оформленный через врачебную комиссию</w:t>
      </w:r>
    </w:p>
    <w:p>
      <w:r>
        <w:rPr>
          <w:b/>
        </w:rPr>
        <w:t xml:space="preserve">3: </w:t>
      </w:r>
      <w:r>
        <w:t>справка произвольной формы</w:t>
      </w:r>
    </w:p>
    <w:p>
      <w:r>
        <w:rPr>
          <w:b/>
        </w:rPr>
        <w:t xml:space="preserve">4: </w:t>
      </w:r>
      <w:r>
        <w:t>справка установленного образца</w:t>
      </w:r>
    </w:p>
    <w:p>
      <w:r>
        <w:t xml:space="preserve">Правильный ответ: </w:t>
      </w:r>
      <w:r>
        <w:rPr>
          <w:b/>
        </w:rPr>
        <w:t>листок нетрудоспособности</w:t>
      </w:r>
    </w:p>
    <w:p>
      <w:pPr>
        <w:pStyle w:val="Heading2"/>
      </w:pPr>
      <w:r>
        <w:t>ПОЯВЛЕНИЕ В МОЧЕ БЕЛКА БЕНС-ДЖОНСА ХАРАКТЕРНО ДЛЯ</w:t>
      </w:r>
    </w:p>
    <w:p>
      <w:r>
        <w:rPr>
          <w:b/>
        </w:rPr>
        <w:t xml:space="preserve">1: </w:t>
      </w:r>
      <w:r>
        <w:t>хронического пиелонефрита</w:t>
      </w:r>
    </w:p>
    <w:p>
      <w:r>
        <w:rPr>
          <w:b/>
        </w:rPr>
        <w:t xml:space="preserve">2: </w:t>
      </w:r>
      <w:r>
        <w:t>хронического гломерулонефрита</w:t>
      </w:r>
    </w:p>
    <w:p>
      <w:r>
        <w:rPr>
          <w:b/>
        </w:rPr>
        <w:t xml:space="preserve">3: </w:t>
      </w:r>
      <w:r>
        <w:t>множественной миеломы</w:t>
      </w:r>
    </w:p>
    <w:p>
      <w:r>
        <w:rPr>
          <w:b/>
        </w:rPr>
        <w:t xml:space="preserve">4: </w:t>
      </w:r>
      <w:r>
        <w:t>рака паренхимы почек</w:t>
      </w:r>
    </w:p>
    <w:p>
      <w:r>
        <w:t xml:space="preserve">Правильный ответ: </w:t>
      </w:r>
      <w:r>
        <w:rPr>
          <w:b/>
        </w:rPr>
        <w:t>множественной миеломы</w:t>
      </w:r>
    </w:p>
    <w:p>
      <w:pPr>
        <w:pStyle w:val="Heading2"/>
      </w:pPr>
      <w:r>
        <w:t>В ЛЕЧЕНИИ ПАЦИЕНТОВ ПЕРВИЧНЫМ МИЕЛОФИБРОЗОМ, ИМЕЮЩИХ МУТАЦИЮ В ГЕНЕ JAK-2, ИСПОЛЬЗУЕТСЯ ПРЕПАРАТ</w:t>
      </w:r>
    </w:p>
    <w:p>
      <w:r>
        <w:rPr>
          <w:b/>
        </w:rPr>
        <w:t xml:space="preserve">1: </w:t>
      </w:r>
      <w:r>
        <w:t>руксолитиниб</w:t>
      </w:r>
    </w:p>
    <w:p>
      <w:r>
        <w:rPr>
          <w:b/>
        </w:rPr>
        <w:t xml:space="preserve">2: </w:t>
      </w:r>
      <w:r>
        <w:t>иматиниб</w:t>
      </w:r>
    </w:p>
    <w:p>
      <w:r>
        <w:rPr>
          <w:b/>
        </w:rPr>
        <w:t xml:space="preserve">3: </w:t>
      </w:r>
      <w:r>
        <w:t>дазатиниб</w:t>
      </w:r>
    </w:p>
    <w:p>
      <w:r>
        <w:rPr>
          <w:b/>
        </w:rPr>
        <w:t xml:space="preserve">4: </w:t>
      </w:r>
      <w:r>
        <w:t>ибрутиниб</w:t>
      </w:r>
    </w:p>
    <w:p>
      <w:r>
        <w:t xml:space="preserve">Правильный ответ: </w:t>
      </w:r>
      <w:r>
        <w:rPr>
          <w:b/>
        </w:rPr>
        <w:t>руксолитиниб</w:t>
      </w:r>
    </w:p>
    <w:p>
      <w:pPr>
        <w:pStyle w:val="Heading2"/>
      </w:pPr>
      <w:r>
        <w:t>К РЕШАЮЩИМ МЕТОДАМ ДЛЯ ДИАГНОСТИКИ ЛИМФОГРАНУЛЕМАТОЗА ОТНОСЯТ</w:t>
      </w:r>
    </w:p>
    <w:p>
      <w:r>
        <w:rPr>
          <w:b/>
        </w:rPr>
        <w:t xml:space="preserve">1: </w:t>
      </w:r>
      <w:r>
        <w:t>УЗИ селезенки</w:t>
      </w:r>
    </w:p>
    <w:p>
      <w:r>
        <w:rPr>
          <w:b/>
        </w:rPr>
        <w:t xml:space="preserve">2: </w:t>
      </w:r>
      <w:r>
        <w:t>микроскопическое исследование лимфоидной ткани</w:t>
      </w:r>
    </w:p>
    <w:p>
      <w:r>
        <w:rPr>
          <w:b/>
        </w:rPr>
        <w:t xml:space="preserve">3: </w:t>
      </w:r>
      <w:r>
        <w:t>компьютерную и ЯМР-томографии</w:t>
      </w:r>
    </w:p>
    <w:p>
      <w:r>
        <w:rPr>
          <w:b/>
        </w:rPr>
        <w:t xml:space="preserve">4: </w:t>
      </w:r>
      <w:r>
        <w:t>исследование крови (гемограмма, биохимическое исследование)</w:t>
      </w:r>
    </w:p>
    <w:p>
      <w:r>
        <w:t xml:space="preserve">Правильный ответ: </w:t>
      </w:r>
      <w:r>
        <w:rPr>
          <w:b/>
        </w:rPr>
        <w:t>микроскопическое исследование лимфоидной ткани</w:t>
      </w:r>
    </w:p>
    <w:p>
      <w:pPr>
        <w:pStyle w:val="Heading2"/>
      </w:pPr>
      <w:r>
        <w:t>СОВРЕМЕННЫМ ХИМИОПРЕПАРАТОМ, ПРИМЕНЯЕМЫМ ДЛЯ ПРОФИЛАКТИКИ ГРИППА, ЯВЛЯЕТСЯ</w:t>
      </w:r>
    </w:p>
    <w:p>
      <w:r>
        <w:rPr>
          <w:b/>
        </w:rPr>
        <w:t xml:space="preserve">1: </w:t>
      </w:r>
      <w:r>
        <w:t>рибавирин</w:t>
      </w:r>
    </w:p>
    <w:p>
      <w:r>
        <w:rPr>
          <w:b/>
        </w:rPr>
        <w:t xml:space="preserve">2: </w:t>
      </w:r>
      <w:r>
        <w:t>ламивудин</w:t>
      </w:r>
    </w:p>
    <w:p>
      <w:r>
        <w:rPr>
          <w:b/>
        </w:rPr>
        <w:t xml:space="preserve">3: </w:t>
      </w:r>
      <w:r>
        <w:t>терафлю</w:t>
      </w:r>
    </w:p>
    <w:p>
      <w:r>
        <w:rPr>
          <w:b/>
        </w:rPr>
        <w:t xml:space="preserve">4: </w:t>
      </w:r>
      <w:r>
        <w:t>осельтамивир</w:t>
      </w:r>
    </w:p>
    <w:p>
      <w:r>
        <w:t xml:space="preserve">Правильный ответ: </w:t>
      </w:r>
      <w:r>
        <w:rPr>
          <w:b/>
        </w:rPr>
        <w:t>осельтамивир</w:t>
      </w:r>
    </w:p>
    <w:p>
      <w:pPr>
        <w:pStyle w:val="Heading2"/>
      </w:pPr>
      <w:r>
        <w:t>К ГРУППЕ ГЕМОРРАГИЧЕСКИХ ДИАТЕЗОВ ОТНОСЯТ</w:t>
      </w:r>
    </w:p>
    <w:p>
      <w:r>
        <w:rPr>
          <w:b/>
        </w:rPr>
        <w:t xml:space="preserve">1: </w:t>
      </w:r>
      <w:r>
        <w:t>болезнь Шенлейн-Геноха</w:t>
      </w:r>
    </w:p>
    <w:p>
      <w:r>
        <w:rPr>
          <w:b/>
        </w:rPr>
        <w:t xml:space="preserve">2: </w:t>
      </w:r>
      <w:r>
        <w:t>апластическую анемию</w:t>
      </w:r>
    </w:p>
    <w:p>
      <w:r>
        <w:rPr>
          <w:b/>
        </w:rPr>
        <w:t xml:space="preserve">3: </w:t>
      </w:r>
      <w:r>
        <w:t>острый лейкоз</w:t>
      </w:r>
    </w:p>
    <w:p>
      <w:r>
        <w:rPr>
          <w:b/>
        </w:rPr>
        <w:t xml:space="preserve">4: </w:t>
      </w:r>
      <w:r>
        <w:t>хронический лимфолейкоз</w:t>
      </w:r>
    </w:p>
    <w:p>
      <w:r>
        <w:t xml:space="preserve">Правильный ответ: </w:t>
      </w:r>
      <w:r>
        <w:rPr>
          <w:b/>
        </w:rPr>
        <w:t>болезнь Шенлейн-Геноха</w:t>
      </w:r>
    </w:p>
    <w:p>
      <w:pPr>
        <w:pStyle w:val="Heading2"/>
      </w:pPr>
      <w:r>
        <w:t>ПРЕПАРАТАМИ ВЫБОРА ДЛЯ ЛЕЧЕНИЯ ВНЕБОЛЬНИЧНОЙ ПНЕВМОНИИ У ПАЦИЕНТОВ БЕЗ ЗНАЧИМЫХ СОПУТСТВУЮЩИХ ЗАБОЛЕВАНИЙ И ДРУГИХ ФАКТОРОВ РИСКА СЧИТАЮТ</w:t>
      </w:r>
    </w:p>
    <w:p>
      <w:r>
        <w:rPr>
          <w:b/>
        </w:rPr>
        <w:t xml:space="preserve">1: </w:t>
      </w:r>
      <w:r>
        <w:t>карбапенемы</w:t>
      </w:r>
    </w:p>
    <w:p>
      <w:r>
        <w:rPr>
          <w:b/>
        </w:rPr>
        <w:t xml:space="preserve">2: </w:t>
      </w:r>
      <w:r>
        <w:t>амоксициллин</w:t>
      </w:r>
    </w:p>
    <w:p>
      <w:r>
        <w:rPr>
          <w:b/>
        </w:rPr>
        <w:t xml:space="preserve">3: </w:t>
      </w:r>
      <w:r>
        <w:t>аминогликозиды</w:t>
      </w:r>
    </w:p>
    <w:p>
      <w:r>
        <w:rPr>
          <w:b/>
        </w:rPr>
        <w:t xml:space="preserve">4: </w:t>
      </w:r>
      <w:r>
        <w:t>тетрациклины</w:t>
      </w:r>
    </w:p>
    <w:p>
      <w:r>
        <w:t xml:space="preserve">Правильный ответ: </w:t>
      </w:r>
      <w:r>
        <w:rPr>
          <w:b/>
        </w:rPr>
        <w:t>амоксициллин</w:t>
      </w:r>
    </w:p>
    <w:p>
      <w:pPr>
        <w:pStyle w:val="Heading2"/>
      </w:pPr>
      <w:r>
        <w:t>ОСТРОЕ НАЧАЛО, ЛИХОРАДКА, ГИПЕРЕМИЯ КОЖИ ЛИЦА, ВЫДЕЛЕНИЕ ГНОЙНОЙ МОКРОТЫ С ПРИМЕСЬЮ КРОВИ ПРИ КАШЛЕ ХАРАКТЕРНЫ ДЛЯ</w:t>
      </w:r>
    </w:p>
    <w:p>
      <w:r>
        <w:rPr>
          <w:b/>
        </w:rPr>
        <w:t xml:space="preserve">1: </w:t>
      </w:r>
      <w:r>
        <w:t>стафилококковой пневмонии</w:t>
      </w:r>
    </w:p>
    <w:p>
      <w:r>
        <w:rPr>
          <w:b/>
        </w:rPr>
        <w:t xml:space="preserve">2: </w:t>
      </w:r>
      <w:r>
        <w:t>туберкулеза легких</w:t>
      </w:r>
    </w:p>
    <w:p>
      <w:r>
        <w:rPr>
          <w:b/>
        </w:rPr>
        <w:t xml:space="preserve">3: </w:t>
      </w:r>
      <w:r>
        <w:t>микоплазменной пневмонии</w:t>
      </w:r>
    </w:p>
    <w:p>
      <w:r>
        <w:rPr>
          <w:b/>
        </w:rPr>
        <w:t xml:space="preserve">4: </w:t>
      </w:r>
      <w:r>
        <w:t>пневмоцистной пневмонии</w:t>
      </w:r>
    </w:p>
    <w:p>
      <w:r>
        <w:t xml:space="preserve">Правильный ответ: </w:t>
      </w:r>
      <w:r>
        <w:rPr>
          <w:b/>
        </w:rPr>
        <w:t>стафилококковой пневмонии</w:t>
      </w:r>
    </w:p>
    <w:p>
      <w:pPr>
        <w:pStyle w:val="Heading2"/>
      </w:pPr>
      <w:r>
        <w:t>СОГЛАСНО ФЕДЕРАЛЬНОМУ ЗАКОНУ ОТ 21.11.2011 N 323-ФЗ К ВИДАМ МЕДИЦИНСКОЙ ПОМОЩИ ОТНОСИТСЯ МЕДИЦИНСКАЯ ПОМОЩЬ</w:t>
      </w:r>
    </w:p>
    <w:p>
      <w:r>
        <w:rPr>
          <w:b/>
        </w:rPr>
        <w:t xml:space="preserve">1: </w:t>
      </w:r>
      <w:r>
        <w:t>экстренная, неотложная, плановая</w:t>
      </w:r>
    </w:p>
    <w:p>
      <w:r>
        <w:rPr>
          <w:b/>
        </w:rPr>
        <w:t xml:space="preserve">2: </w:t>
      </w:r>
      <w:r>
        <w:t>амбулаторная, стационарная, стационарная дневная, вне медицинской организации</w:t>
      </w:r>
    </w:p>
    <w:p>
      <w:r>
        <w:rPr>
          <w:b/>
        </w:rPr>
        <w:t xml:space="preserve">3: </w:t>
      </w:r>
      <w:r>
        <w:t>по врачебным специальностям</w:t>
      </w:r>
    </w:p>
    <w:p>
      <w:r>
        <w:rPr>
          <w:b/>
        </w:rPr>
        <w:t xml:space="preserve">4: </w:t>
      </w:r>
      <w:r>
        <w:t>первичная медико-санитарная, скорая, специализированная, паллиативная</w:t>
      </w:r>
    </w:p>
    <w:p>
      <w:r>
        <w:t xml:space="preserve">Правильный ответ: </w:t>
      </w:r>
      <w:r>
        <w:rPr>
          <w:b/>
        </w:rPr>
        <w:t>первичная медико-санитарная, скорая, специализированная, паллиативная</w:t>
      </w:r>
    </w:p>
    <w:p>
      <w:pPr>
        <w:pStyle w:val="Heading2"/>
      </w:pPr>
      <w:r>
        <w:t>МОНОТЕРАПИЯ ПЕРОРАЛЬНЫМ САХАРОСНИЖАЮЩИМ ПРЕПАРАТОМ У БОЛЬНЫХ С ВПЕРВЫЕ ВЫЯВЛЕННЫМ САХАРНЫМ ДИАБЕТОМ 2 ТИПА СЛЕДУЕТ НАЗНАЧИТЬ ПРИ</w:t>
      </w:r>
    </w:p>
    <w:p>
      <w:r>
        <w:rPr>
          <w:b/>
        </w:rPr>
        <w:t xml:space="preserve">1: </w:t>
      </w:r>
      <w:r>
        <w:t>исходном уровне гликированного гемоглобина &gt;7,5%</w:t>
      </w:r>
    </w:p>
    <w:p>
      <w:r>
        <w:rPr>
          <w:b/>
        </w:rPr>
        <w:t xml:space="preserve">2: </w:t>
      </w:r>
      <w:r>
        <w:t>исходном уровне гликированного гемоглобина &gt;9,0%</w:t>
      </w:r>
    </w:p>
    <w:p>
      <w:r>
        <w:rPr>
          <w:b/>
        </w:rPr>
        <w:t xml:space="preserve">3: </w:t>
      </w:r>
      <w:r>
        <w:t>исходном уровне гликированного гемоглобина 6,5-7,5%</w:t>
      </w:r>
    </w:p>
    <w:p>
      <w:r>
        <w:rPr>
          <w:b/>
        </w:rPr>
        <w:t xml:space="preserve">4: </w:t>
      </w:r>
      <w:r>
        <w:t>наличии микроальбуминурии</w:t>
      </w:r>
    </w:p>
    <w:p>
      <w:r>
        <w:t xml:space="preserve">Правильный ответ: </w:t>
      </w:r>
      <w:r>
        <w:rPr>
          <w:b/>
        </w:rPr>
        <w:t>исходном уровне гликированного гемоглобина 6,5-7,5%</w:t>
      </w:r>
    </w:p>
    <w:p>
      <w:pPr>
        <w:pStyle w:val="Heading2"/>
      </w:pPr>
      <w:r>
        <w:t>СЕКРЕЦИЯ ИНСУЛИНА ПРЕКРАЩАЕТСЯ ПРИ УРОВНЕ САХАРА В КРОВИ ___ ММОЛЬ/Л</w:t>
      </w:r>
    </w:p>
    <w:p>
      <w:r>
        <w:rPr>
          <w:b/>
        </w:rPr>
        <w:t xml:space="preserve">1: </w:t>
      </w:r>
      <w:r>
        <w:t>3,8</w:t>
      </w:r>
    </w:p>
    <w:p>
      <w:r>
        <w:rPr>
          <w:b/>
        </w:rPr>
        <w:t xml:space="preserve">2: </w:t>
      </w:r>
      <w:r>
        <w:t>2,4</w:t>
      </w:r>
    </w:p>
    <w:p>
      <w:r>
        <w:rPr>
          <w:b/>
        </w:rPr>
        <w:t xml:space="preserve">3: </w:t>
      </w:r>
      <w:r>
        <w:t>4,0</w:t>
      </w:r>
    </w:p>
    <w:p>
      <w:r>
        <w:rPr>
          <w:b/>
        </w:rPr>
        <w:t xml:space="preserve">4: </w:t>
      </w:r>
      <w:r>
        <w:t>3,3</w:t>
      </w:r>
    </w:p>
    <w:p>
      <w:r>
        <w:t xml:space="preserve">Правильный ответ: </w:t>
      </w:r>
      <w:r>
        <w:rPr>
          <w:b/>
        </w:rPr>
        <w:t>3,3</w:t>
      </w:r>
    </w:p>
    <w:p>
      <w:pPr>
        <w:pStyle w:val="Heading2"/>
      </w:pPr>
      <w:r>
        <w:t>ПРИ АУТОИММУННОЙ ГЕМОЛИТИЧЕСКОЙ АНЕМИИ, ПРОТЕКАЮЩЕЙ С ЧАСТЫМИ КРИЗАМИ, ПОКАЗАНО</w:t>
      </w:r>
    </w:p>
    <w:p>
      <w:r>
        <w:rPr>
          <w:b/>
        </w:rPr>
        <w:t xml:space="preserve">1: </w:t>
      </w:r>
      <w:r>
        <w:t>проведение тимэктомии</w:t>
      </w:r>
    </w:p>
    <w:p>
      <w:r>
        <w:rPr>
          <w:b/>
        </w:rPr>
        <w:t xml:space="preserve">2: </w:t>
      </w:r>
      <w:r>
        <w:t>наложение гепатолиенального шунта</w:t>
      </w:r>
    </w:p>
    <w:p>
      <w:r>
        <w:rPr>
          <w:b/>
        </w:rPr>
        <w:t xml:space="preserve">3: </w:t>
      </w:r>
      <w:r>
        <w:t>дренирование грудного лимфатического протока</w:t>
      </w:r>
    </w:p>
    <w:p>
      <w:r>
        <w:rPr>
          <w:b/>
        </w:rPr>
        <w:t xml:space="preserve">4: </w:t>
      </w:r>
      <w:r>
        <w:t>проведение спленэктомии</w:t>
      </w:r>
    </w:p>
    <w:p>
      <w:r>
        <w:t xml:space="preserve">Правильный ответ: </w:t>
      </w:r>
      <w:r>
        <w:rPr>
          <w:b/>
        </w:rPr>
        <w:t>проведение спленэктомии</w:t>
      </w:r>
    </w:p>
    <w:p>
      <w:pPr>
        <w:pStyle w:val="Heading2"/>
      </w:pPr>
      <w:r>
        <w:t>НАИБОЛЕЕ ЭФФЕКТИВНЫМ И ДОСТОВЕРНЫМ МЕТОДОМ ОБНАРУЖЕНИЯ МИКОБАКТЕРИЙ ТУБЕРКУЛЕЗА ЯВЛЯЕТСЯ</w:t>
      </w:r>
    </w:p>
    <w:p>
      <w:r>
        <w:rPr>
          <w:b/>
        </w:rPr>
        <w:t xml:space="preserve">1: </w:t>
      </w:r>
      <w:r>
        <w:t>люминесцентная микроскопия</w:t>
      </w:r>
    </w:p>
    <w:p>
      <w:r>
        <w:rPr>
          <w:b/>
        </w:rPr>
        <w:t xml:space="preserve">2: </w:t>
      </w:r>
      <w:r>
        <w:t>иммунно-генетический  метод</w:t>
      </w:r>
    </w:p>
    <w:p>
      <w:r>
        <w:rPr>
          <w:b/>
        </w:rPr>
        <w:t xml:space="preserve">3: </w:t>
      </w:r>
      <w:r>
        <w:t>культуральный метод</w:t>
      </w:r>
    </w:p>
    <w:p>
      <w:r>
        <w:rPr>
          <w:b/>
        </w:rPr>
        <w:t xml:space="preserve">4: </w:t>
      </w:r>
      <w:r>
        <w:t>бактериоскопический метод</w:t>
      </w:r>
    </w:p>
    <w:p>
      <w:r>
        <w:t xml:space="preserve">Правильный ответ: </w:t>
      </w:r>
      <w:r>
        <w:rPr>
          <w:b/>
        </w:rPr>
        <w:t>культуральный метод</w:t>
      </w:r>
    </w:p>
    <w:p>
      <w:pPr>
        <w:pStyle w:val="Heading2"/>
      </w:pPr>
      <w:r>
        <w:t>ДЛЯ ЛЕЧЕНИЯ НЕВРАЛГИИ ТРОЙНИЧНОГО НЕРВА НЕ ПРИМЕНЯЕТСЯ</w:t>
      </w:r>
    </w:p>
    <w:p>
      <w:r>
        <w:rPr>
          <w:b/>
        </w:rPr>
        <w:t xml:space="preserve">1: </w:t>
      </w:r>
      <w:r>
        <w:t>аспирин</w:t>
      </w:r>
    </w:p>
    <w:p>
      <w:r>
        <w:rPr>
          <w:b/>
        </w:rPr>
        <w:t xml:space="preserve">2: </w:t>
      </w:r>
      <w:r>
        <w:t>карбамазепин</w:t>
      </w:r>
    </w:p>
    <w:p>
      <w:r>
        <w:rPr>
          <w:b/>
        </w:rPr>
        <w:t xml:space="preserve">3: </w:t>
      </w:r>
      <w:r>
        <w:t>окскарбазепин</w:t>
      </w:r>
    </w:p>
    <w:p>
      <w:r>
        <w:rPr>
          <w:b/>
        </w:rPr>
        <w:t xml:space="preserve">4: </w:t>
      </w:r>
      <w:r>
        <w:t>прегабалин</w:t>
      </w:r>
    </w:p>
    <w:p>
      <w:r>
        <w:t xml:space="preserve">Правильный ответ: </w:t>
      </w:r>
      <w:r>
        <w:rPr>
          <w:b/>
        </w:rPr>
        <w:t>аспирин</w:t>
      </w:r>
    </w:p>
    <w:p>
      <w:pPr>
        <w:pStyle w:val="Heading2"/>
      </w:pPr>
      <w:r>
        <w:t>С ХРОНИЧЕСКИМ ГАСТРИТОМ НАИБОЛЕЕ ЧАСТО СОЧЕТАЕТСЯ</w:t>
      </w:r>
    </w:p>
    <w:p>
      <w:r>
        <w:rPr>
          <w:b/>
        </w:rPr>
        <w:t xml:space="preserve">1: </w:t>
      </w:r>
      <w:r>
        <w:t>обструкция общего желчного протока</w:t>
      </w:r>
    </w:p>
    <w:p>
      <w:r>
        <w:rPr>
          <w:b/>
        </w:rPr>
        <w:t xml:space="preserve">2: </w:t>
      </w:r>
      <w:r>
        <w:t>желчекаменная болезнь</w:t>
      </w:r>
    </w:p>
    <w:p>
      <w:r>
        <w:rPr>
          <w:b/>
        </w:rPr>
        <w:t xml:space="preserve">3: </w:t>
      </w:r>
      <w:r>
        <w:t>аденома фатерова соска</w:t>
      </w:r>
    </w:p>
    <w:p>
      <w:r>
        <w:rPr>
          <w:b/>
        </w:rPr>
        <w:t xml:space="preserve">4: </w:t>
      </w:r>
      <w:r>
        <w:t>язвенная болезнь</w:t>
      </w:r>
    </w:p>
    <w:p>
      <w:r>
        <w:t xml:space="preserve">Правильный ответ: </w:t>
      </w:r>
      <w:r>
        <w:rPr>
          <w:b/>
        </w:rPr>
        <w:t>язвенная болезнь</w:t>
      </w:r>
    </w:p>
    <w:p>
      <w:pPr>
        <w:pStyle w:val="Heading2"/>
      </w:pPr>
      <w:r>
        <w:t>ПРИ СТЕНОКАРДИИ ОТМЕЧАЮТ</w:t>
      </w:r>
    </w:p>
    <w:p>
      <w:r>
        <w:rPr>
          <w:b/>
        </w:rPr>
        <w:t xml:space="preserve">1: </w:t>
      </w:r>
      <w:r>
        <w:t>депрессию сегмента ST при пробе с гипервентиляцией</w:t>
      </w:r>
    </w:p>
    <w:p>
      <w:r>
        <w:rPr>
          <w:b/>
        </w:rPr>
        <w:t xml:space="preserve">2: </w:t>
      </w:r>
      <w:r>
        <w:t>реверсию негативного зубца Т при пробе с хлоридом калия</w:t>
      </w:r>
    </w:p>
    <w:p>
      <w:r>
        <w:rPr>
          <w:b/>
        </w:rPr>
        <w:t xml:space="preserve">3: </w:t>
      </w:r>
      <w:r>
        <w:t>депрессию сегмента ST при ВЭМ-пробе</w:t>
      </w:r>
    </w:p>
    <w:p>
      <w:r>
        <w:rPr>
          <w:b/>
        </w:rPr>
        <w:t xml:space="preserve">4: </w:t>
      </w:r>
      <w:r>
        <w:t>подъем сегмента ST при проведении ортостатической пробы</w:t>
      </w:r>
    </w:p>
    <w:p>
      <w:r>
        <w:t xml:space="preserve">Правильный ответ: </w:t>
      </w:r>
      <w:r>
        <w:rPr>
          <w:b/>
        </w:rPr>
        <w:t>депрессию сегмента ST при ВЭМ-пробе</w:t>
      </w:r>
    </w:p>
    <w:p>
      <w:pPr>
        <w:pStyle w:val="Heading2"/>
      </w:pPr>
      <w:r>
        <w:t>МОНИТОРИНГ БЕЗОПАСНОСТИ ПРИМЕНЕНИЯ ЛЕКАРСТВЕННЫХ СРЕДСТВ В МЕДИЦИНСКИХ УЧРЕЖДЕНИЯХ ЯВЛЯЕТСЯ ЧАСТЬЮ ДЕЯТЕЛЬНОСТИ, КОТОРАЯ НАЗЫВАЕТСЯ</w:t>
      </w:r>
    </w:p>
    <w:p>
      <w:r>
        <w:rPr>
          <w:b/>
        </w:rPr>
        <w:t xml:space="preserve">1: </w:t>
      </w:r>
      <w:r>
        <w:t>фармакоэкономикой</w:t>
      </w:r>
    </w:p>
    <w:p>
      <w:r>
        <w:rPr>
          <w:b/>
        </w:rPr>
        <w:t xml:space="preserve">2: </w:t>
      </w:r>
      <w:r>
        <w:t>фармаконадзором</w:t>
      </w:r>
    </w:p>
    <w:p>
      <w:r>
        <w:rPr>
          <w:b/>
        </w:rPr>
        <w:t xml:space="preserve">3: </w:t>
      </w:r>
      <w:r>
        <w:t>комплаенсом</w:t>
      </w:r>
    </w:p>
    <w:p>
      <w:r>
        <w:rPr>
          <w:b/>
        </w:rPr>
        <w:t xml:space="preserve">4: </w:t>
      </w:r>
      <w:r>
        <w:t>фармакоинспекцией</w:t>
      </w:r>
    </w:p>
    <w:p>
      <w:r>
        <w:t xml:space="preserve">Правильный ответ: </w:t>
      </w:r>
      <w:r>
        <w:rPr>
          <w:b/>
        </w:rPr>
        <w:t>фармаконадзором</w:t>
      </w:r>
    </w:p>
    <w:p>
      <w:pPr>
        <w:pStyle w:val="Heading2"/>
      </w:pPr>
      <w:r>
        <w:t>ПРИ ВНЕСОСУДИСТОМ ГЕМОЛИЗЕ НАБЛЮДАЕТСЯ</w:t>
      </w:r>
    </w:p>
    <w:p>
      <w:r>
        <w:rPr>
          <w:b/>
        </w:rPr>
        <w:t xml:space="preserve">1: </w:t>
      </w:r>
      <w:r>
        <w:t>гипохромная анемия</w:t>
      </w:r>
    </w:p>
    <w:p>
      <w:r>
        <w:rPr>
          <w:b/>
        </w:rPr>
        <w:t xml:space="preserve">2: </w:t>
      </w:r>
      <w:r>
        <w:t>гипербилирубинемия за счет прямой фракции</w:t>
      </w:r>
    </w:p>
    <w:p>
      <w:r>
        <w:rPr>
          <w:b/>
        </w:rPr>
        <w:t xml:space="preserve">3: </w:t>
      </w:r>
      <w:r>
        <w:t>гемоглобинурия</w:t>
      </w:r>
    </w:p>
    <w:p>
      <w:r>
        <w:rPr>
          <w:b/>
        </w:rPr>
        <w:t xml:space="preserve">4: </w:t>
      </w:r>
      <w:r>
        <w:t>ретикулоцитоз</w:t>
      </w:r>
    </w:p>
    <w:p>
      <w:r>
        <w:t xml:space="preserve">Правильный ответ: </w:t>
      </w:r>
      <w:r>
        <w:rPr>
          <w:b/>
        </w:rPr>
        <w:t>ретикулоцитоз</w:t>
      </w:r>
    </w:p>
    <w:p>
      <w:pPr>
        <w:pStyle w:val="Heading2"/>
      </w:pPr>
      <w:r>
        <w:t>ДЛЯ БОЛЕЗНИ РЕЙТЕРА В ДИАГНОСТИКЕ ХАРАКТЕРНО</w:t>
      </w:r>
    </w:p>
    <w:p>
      <w:r>
        <w:rPr>
          <w:b/>
        </w:rPr>
        <w:t xml:space="preserve">1: </w:t>
      </w:r>
      <w:r>
        <w:t>повышение ревматоидного фактора</w:t>
      </w:r>
    </w:p>
    <w:p>
      <w:r>
        <w:rPr>
          <w:b/>
        </w:rPr>
        <w:t xml:space="preserve">2: </w:t>
      </w:r>
      <w:r>
        <w:t>обнаружение хламидий</w:t>
      </w:r>
    </w:p>
    <w:p>
      <w:r>
        <w:rPr>
          <w:b/>
        </w:rPr>
        <w:t xml:space="preserve">3: </w:t>
      </w:r>
      <w:r>
        <w:t>повышение СОЭ</w:t>
      </w:r>
    </w:p>
    <w:p>
      <w:r>
        <w:rPr>
          <w:b/>
        </w:rPr>
        <w:t xml:space="preserve">4: </w:t>
      </w:r>
      <w:r>
        <w:t>появление протеинурии</w:t>
      </w:r>
    </w:p>
    <w:p>
      <w:r>
        <w:t xml:space="preserve">Правильный ответ: </w:t>
      </w:r>
      <w:r>
        <w:rPr>
          <w:b/>
        </w:rPr>
        <w:t>обнаружение хламидий</w:t>
      </w:r>
    </w:p>
    <w:p>
      <w:pPr>
        <w:pStyle w:val="Heading2"/>
      </w:pPr>
      <w:r>
        <w:t>НАИБОЛЕЕ РАННИМ ПРИЗНАКОМ ПЕЧЕНОЧНОГО ЦИТОЛИТИЧЕСКОГО СИНДРОМА ЯВЛЯЕТСЯ</w:t>
      </w:r>
    </w:p>
    <w:p>
      <w:r>
        <w:rPr>
          <w:b/>
        </w:rPr>
        <w:t xml:space="preserve">1: </w:t>
      </w:r>
      <w:r>
        <w:t>повышение активности аспарагиновой аминотрансферазы</w:t>
      </w:r>
    </w:p>
    <w:p>
      <w:r>
        <w:rPr>
          <w:b/>
        </w:rPr>
        <w:t xml:space="preserve">2: </w:t>
      </w:r>
      <w:r>
        <w:t>повышение активности аланиновой аминотрансферазы</w:t>
      </w:r>
    </w:p>
    <w:p>
      <w:r>
        <w:rPr>
          <w:b/>
        </w:rPr>
        <w:t xml:space="preserve">3: </w:t>
      </w:r>
      <w:r>
        <w:t>гипоальбуминемия</w:t>
      </w:r>
    </w:p>
    <w:p>
      <w:r>
        <w:rPr>
          <w:b/>
        </w:rPr>
        <w:t xml:space="preserve">4: </w:t>
      </w:r>
      <w:r>
        <w:t>повышение альдолазы</w:t>
      </w:r>
    </w:p>
    <w:p>
      <w:r>
        <w:t xml:space="preserve">Правильный ответ: </w:t>
      </w:r>
      <w:r>
        <w:rPr>
          <w:b/>
        </w:rPr>
        <w:t>повышение активности аланиновой аминотрансферазы</w:t>
      </w:r>
    </w:p>
    <w:p>
      <w:pPr>
        <w:pStyle w:val="Heading2"/>
      </w:pPr>
      <w:r>
        <w:t>ОДНИМ ИЗ ПРЕПАРАТОВ, ПОВЫШАЮЩИХ РИСК УДЛИНЕНИЯ Q-Т ПРИ ПРИМЕНЕНИИ БЛОКАТОРОВ Н1-РЕЦЕПТОРОВ ГИСТАМИНА ЯВЛЯЕТСЯ</w:t>
      </w:r>
    </w:p>
    <w:p>
      <w:r>
        <w:rPr>
          <w:b/>
        </w:rPr>
        <w:t xml:space="preserve">1: </w:t>
      </w:r>
      <w:r>
        <w:t>кетоконазол</w:t>
      </w:r>
    </w:p>
    <w:p>
      <w:r>
        <w:rPr>
          <w:b/>
        </w:rPr>
        <w:t xml:space="preserve">2: </w:t>
      </w:r>
      <w:r>
        <w:t>фенобарбитал</w:t>
      </w:r>
    </w:p>
    <w:p>
      <w:r>
        <w:rPr>
          <w:b/>
        </w:rPr>
        <w:t xml:space="preserve">3: </w:t>
      </w:r>
      <w:r>
        <w:t>тиопентал</w:t>
      </w:r>
    </w:p>
    <w:p>
      <w:r>
        <w:rPr>
          <w:b/>
        </w:rPr>
        <w:t xml:space="preserve">4: </w:t>
      </w:r>
      <w:r>
        <w:t>рифампицин</w:t>
      </w:r>
    </w:p>
    <w:p>
      <w:r>
        <w:t xml:space="preserve">Правильный ответ: </w:t>
      </w:r>
      <w:r>
        <w:rPr>
          <w:b/>
        </w:rPr>
        <w:t>кетоконазол</w:t>
      </w:r>
    </w:p>
    <w:p>
      <w:pPr>
        <w:pStyle w:val="Heading2"/>
      </w:pPr>
      <w:r>
        <w:t>КРИТЕРИЕМ ДИАГНОЗА ОСТРОЙ РЕВМАТИЧЕСКОЙ ЛИХОРАДКИ ЯВЛЯЕТСЯ</w:t>
      </w:r>
    </w:p>
    <w:p>
      <w:r>
        <w:rPr>
          <w:b/>
        </w:rPr>
        <w:t xml:space="preserve">1: </w:t>
      </w:r>
      <w:r>
        <w:t>гломерулонефрит</w:t>
      </w:r>
    </w:p>
    <w:p>
      <w:r>
        <w:rPr>
          <w:b/>
        </w:rPr>
        <w:t xml:space="preserve">2: </w:t>
      </w:r>
      <w:r>
        <w:t>геморрагический васкулит</w:t>
      </w:r>
    </w:p>
    <w:p>
      <w:r>
        <w:rPr>
          <w:b/>
        </w:rPr>
        <w:t xml:space="preserve">3: </w:t>
      </w:r>
      <w:r>
        <w:t>полиартрит</w:t>
      </w:r>
    </w:p>
    <w:p>
      <w:r>
        <w:rPr>
          <w:b/>
        </w:rPr>
        <w:t xml:space="preserve">4: </w:t>
      </w:r>
      <w:r>
        <w:t>пневмонит</w:t>
      </w:r>
    </w:p>
    <w:p>
      <w:r>
        <w:t xml:space="preserve">Правильный ответ: </w:t>
      </w:r>
      <w:r>
        <w:rPr>
          <w:b/>
        </w:rPr>
        <w:t>полиартрит</w:t>
      </w:r>
    </w:p>
    <w:p>
      <w:pPr>
        <w:pStyle w:val="Heading2"/>
      </w:pPr>
      <w:r>
        <w:t>ПЕПСИНОГЕН ВЫРАБАТЫВАЕТСЯ КЛЕТКАМИ</w:t>
      </w:r>
    </w:p>
    <w:p>
      <w:r>
        <w:rPr>
          <w:b/>
        </w:rPr>
        <w:t xml:space="preserve">1: </w:t>
      </w:r>
      <w:r>
        <w:t>париетальными</w:t>
      </w:r>
    </w:p>
    <w:p>
      <w:r>
        <w:rPr>
          <w:b/>
        </w:rPr>
        <w:t xml:space="preserve">2: </w:t>
      </w:r>
      <w:r>
        <w:t>добавочными</w:t>
      </w:r>
    </w:p>
    <w:p>
      <w:r>
        <w:rPr>
          <w:b/>
        </w:rPr>
        <w:t xml:space="preserve">3: </w:t>
      </w:r>
      <w:r>
        <w:t>главными</w:t>
      </w:r>
    </w:p>
    <w:p>
      <w:r>
        <w:rPr>
          <w:b/>
        </w:rPr>
        <w:t xml:space="preserve">4: </w:t>
      </w:r>
      <w:r>
        <w:t>энтерохромаффинными</w:t>
      </w:r>
    </w:p>
    <w:p>
      <w:r>
        <w:t xml:space="preserve">Правильный ответ: </w:t>
      </w:r>
      <w:r>
        <w:rPr>
          <w:b/>
        </w:rPr>
        <w:t>главными</w:t>
      </w:r>
    </w:p>
    <w:p>
      <w:pPr>
        <w:pStyle w:val="Heading2"/>
      </w:pPr>
      <w:r>
        <w:t>К ОСНОВНЫМ ПРЕПАРАТАМ ДЛЯ ЛЕЧЕНИЯ ХРОНИЧЕСКОГО ГЕПАТИТА В ОТНОСЯТ</w:t>
      </w:r>
    </w:p>
    <w:p>
      <w:r>
        <w:rPr>
          <w:b/>
        </w:rPr>
        <w:t xml:space="preserve">1: </w:t>
      </w:r>
      <w:r>
        <w:t>пегилированный интерферон и нуклеотидные/нуклеозидные аналоги</w:t>
      </w:r>
    </w:p>
    <w:p>
      <w:r>
        <w:rPr>
          <w:b/>
        </w:rPr>
        <w:t xml:space="preserve">2: </w:t>
      </w:r>
      <w:r>
        <w:t>рибавирин</w:t>
      </w:r>
    </w:p>
    <w:p>
      <w:r>
        <w:rPr>
          <w:b/>
        </w:rPr>
        <w:t xml:space="preserve">3: </w:t>
      </w:r>
      <w:r>
        <w:t>моноклональные антитела</w:t>
      </w:r>
    </w:p>
    <w:p>
      <w:r>
        <w:rPr>
          <w:b/>
        </w:rPr>
        <w:t xml:space="preserve">4: </w:t>
      </w:r>
      <w:r>
        <w:t>гепатопротекторы</w:t>
      </w:r>
    </w:p>
    <w:p>
      <w:r>
        <w:t xml:space="preserve">Правильный ответ: </w:t>
      </w:r>
      <w:r>
        <w:rPr>
          <w:b/>
        </w:rPr>
        <w:t>пегилированный интерферон и нуклеотидные/нуклеозидные аналоги</w:t>
      </w:r>
    </w:p>
    <w:p>
      <w:pPr>
        <w:pStyle w:val="Heading2"/>
      </w:pPr>
      <w:r>
        <w:t>СПАЗМОЛИТИКОМ, ДЕЙСТВУЮЩИМ НА МУСКУЛАТУРУ: СФИНКТЕРА ОДДИ, КИШЕЧНИКА И МОЧЕТОЧНИКА ЯВЛЯЕТСЯ</w:t>
      </w:r>
    </w:p>
    <w:p>
      <w:r>
        <w:rPr>
          <w:b/>
        </w:rPr>
        <w:t xml:space="preserve">1: </w:t>
      </w:r>
      <w:r>
        <w:t>гимекромон</w:t>
      </w:r>
    </w:p>
    <w:p>
      <w:r>
        <w:rPr>
          <w:b/>
        </w:rPr>
        <w:t xml:space="preserve">2: </w:t>
      </w:r>
      <w:r>
        <w:t>пинаверия бромид</w:t>
      </w:r>
    </w:p>
    <w:p>
      <w:r>
        <w:rPr>
          <w:b/>
        </w:rPr>
        <w:t xml:space="preserve">3: </w:t>
      </w:r>
      <w:r>
        <w:t>дротаверин</w:t>
      </w:r>
    </w:p>
    <w:p>
      <w:r>
        <w:rPr>
          <w:b/>
        </w:rPr>
        <w:t xml:space="preserve">4: </w:t>
      </w:r>
      <w:r>
        <w:t>мебеверин</w:t>
      </w:r>
    </w:p>
    <w:p>
      <w:r>
        <w:t xml:space="preserve">Правильный ответ: </w:t>
      </w:r>
      <w:r>
        <w:rPr>
          <w:b/>
        </w:rPr>
        <w:t>дротаверин</w:t>
      </w:r>
    </w:p>
    <w:p>
      <w:pPr>
        <w:pStyle w:val="Heading2"/>
      </w:pPr>
      <w:r>
        <w:t>ДЛЯ ОСТРОГО АЛКОГОЛЬНОГО ГЕПАТИТА ХАРАКТЕРЕН</w:t>
      </w:r>
    </w:p>
    <w:p>
      <w:r>
        <w:rPr>
          <w:b/>
        </w:rPr>
        <w:t xml:space="preserve">1: </w:t>
      </w:r>
      <w:r>
        <w:t>агранулоцитоз</w:t>
      </w:r>
    </w:p>
    <w:p>
      <w:r>
        <w:rPr>
          <w:b/>
        </w:rPr>
        <w:t xml:space="preserve">2: </w:t>
      </w:r>
      <w:r>
        <w:t>лимфоцитоз</w:t>
      </w:r>
    </w:p>
    <w:p>
      <w:r>
        <w:rPr>
          <w:b/>
        </w:rPr>
        <w:t xml:space="preserve">3: </w:t>
      </w:r>
      <w:r>
        <w:t>нейтрофилез</w:t>
      </w:r>
    </w:p>
    <w:p>
      <w:r>
        <w:rPr>
          <w:b/>
        </w:rPr>
        <w:t xml:space="preserve">4: </w:t>
      </w:r>
      <w:r>
        <w:t>тромбоцитоз</w:t>
      </w:r>
    </w:p>
    <w:p>
      <w:r>
        <w:t xml:space="preserve">Правильный ответ: </w:t>
      </w:r>
      <w:r>
        <w:rPr>
          <w:b/>
        </w:rPr>
        <w:t>нейтрофилез</w:t>
      </w:r>
    </w:p>
    <w:p>
      <w:pPr>
        <w:pStyle w:val="Heading2"/>
      </w:pPr>
      <w:r>
        <w:t>В ОСНОВЕ ОРГАНИЗАЦИИ ОКАЗАНИЯ ПЕРВИЧНОЙ МЕДИКО-САНИТАРНОЙ ПОМОЩИ ЛЕЖИТ _______ ПРИНЦИП</w:t>
      </w:r>
    </w:p>
    <w:p>
      <w:r>
        <w:rPr>
          <w:b/>
        </w:rPr>
        <w:t xml:space="preserve">1: </w:t>
      </w:r>
      <w:r>
        <w:t>этапный</w:t>
      </w:r>
    </w:p>
    <w:p>
      <w:r>
        <w:rPr>
          <w:b/>
        </w:rPr>
        <w:t xml:space="preserve">2: </w:t>
      </w:r>
      <w:r>
        <w:t>цеховой</w:t>
      </w:r>
    </w:p>
    <w:p>
      <w:r>
        <w:rPr>
          <w:b/>
        </w:rPr>
        <w:t xml:space="preserve">3: </w:t>
      </w:r>
      <w:r>
        <w:t>территориально-участковый</w:t>
      </w:r>
    </w:p>
    <w:p>
      <w:r>
        <w:rPr>
          <w:b/>
        </w:rPr>
        <w:t xml:space="preserve">4: </w:t>
      </w:r>
      <w:r>
        <w:t>индивидуальный</w:t>
      </w:r>
    </w:p>
    <w:p>
      <w:r>
        <w:t xml:space="preserve">Правильный ответ: </w:t>
      </w:r>
      <w:r>
        <w:rPr>
          <w:b/>
        </w:rPr>
        <w:t>территориально-участковый</w:t>
      </w:r>
    </w:p>
    <w:p>
      <w:pPr>
        <w:pStyle w:val="Heading2"/>
      </w:pPr>
      <w:r>
        <w:t>ДНЕМ УВОЛЬНЕНИЯ РАБОТНИКА СЧИТАЕТСЯ</w:t>
      </w:r>
    </w:p>
    <w:p>
      <w:r>
        <w:rPr>
          <w:b/>
        </w:rPr>
        <w:t xml:space="preserve">1: </w:t>
      </w:r>
      <w:r>
        <w:t>день выдачи разрешения органа федеральной инспекции труда</w:t>
      </w:r>
    </w:p>
    <w:p>
      <w:r>
        <w:rPr>
          <w:b/>
        </w:rPr>
        <w:t xml:space="preserve">2: </w:t>
      </w:r>
      <w:r>
        <w:t>последний день его работы</w:t>
      </w:r>
    </w:p>
    <w:p>
      <w:r>
        <w:rPr>
          <w:b/>
        </w:rPr>
        <w:t xml:space="preserve">3: </w:t>
      </w:r>
      <w:r>
        <w:t>следующий после прекращения работы день</w:t>
      </w:r>
    </w:p>
    <w:p>
      <w:r>
        <w:rPr>
          <w:b/>
        </w:rPr>
        <w:t xml:space="preserve">4: </w:t>
      </w:r>
      <w:r>
        <w:t>день издания приказа (распоряжения) работодателя об увольнении работника</w:t>
      </w:r>
    </w:p>
    <w:p>
      <w:r>
        <w:t xml:space="preserve">Правильный ответ: </w:t>
      </w:r>
      <w:r>
        <w:rPr>
          <w:b/>
        </w:rPr>
        <w:t>последний день его работы</w:t>
      </w:r>
    </w:p>
    <w:p>
      <w:pPr>
        <w:pStyle w:val="Heading2"/>
      </w:pPr>
      <w:r>
        <w:t>РЕАБИЛИТАЦИЯ НАПРАВЛЕНА НА</w:t>
      </w:r>
    </w:p>
    <w:p>
      <w:r>
        <w:rPr>
          <w:b/>
        </w:rPr>
        <w:t xml:space="preserve">1: </w:t>
      </w:r>
      <w:r>
        <w:t>формирование здорового образа жизни</w:t>
      </w:r>
    </w:p>
    <w:p>
      <w:r>
        <w:rPr>
          <w:b/>
        </w:rPr>
        <w:t xml:space="preserve">2: </w:t>
      </w:r>
      <w:r>
        <w:t>устранение вредных для здоровья факторов</w:t>
      </w:r>
    </w:p>
    <w:p>
      <w:r>
        <w:rPr>
          <w:b/>
        </w:rPr>
        <w:t xml:space="preserve">3: </w:t>
      </w:r>
      <w:r>
        <w:t>устранение или компенсацию ограничений жизнедеятельности, утраченных функций</w:t>
      </w:r>
    </w:p>
    <w:p>
      <w:r>
        <w:rPr>
          <w:b/>
        </w:rPr>
        <w:t xml:space="preserve">4: </w:t>
      </w:r>
      <w:r>
        <w:t>устранение заболевания</w:t>
      </w:r>
    </w:p>
    <w:p>
      <w:r>
        <w:t xml:space="preserve">Правильный ответ: </w:t>
      </w:r>
      <w:r>
        <w:rPr>
          <w:b/>
        </w:rPr>
        <w:t>устранение или компенсацию ограничений жизнедеятельности, утраченных функций</w:t>
      </w:r>
    </w:p>
    <w:p>
      <w:pPr>
        <w:pStyle w:val="Heading2"/>
      </w:pPr>
      <w:r>
        <w:t>К ОСНОВНЫМ БИОЛОГИЧЕСКИМ МАТЕРИАЛАМ ДЛЯ ЛАБОРАТОРНОГО ИССЛЕДОВАНИЯ МЕТОДОМ ПЦР ПРИ НОВОЙ КОРОНАВИРУСНОЙ ИНФЕКЦИИ COVID-19 ОТНОСЯТ</w:t>
      </w:r>
    </w:p>
    <w:p>
      <w:r>
        <w:rPr>
          <w:b/>
        </w:rPr>
        <w:t xml:space="preserve">1: </w:t>
      </w:r>
      <w:r>
        <w:t>мазок из носоглотки</w:t>
      </w:r>
    </w:p>
    <w:p>
      <w:r>
        <w:rPr>
          <w:b/>
        </w:rPr>
        <w:t xml:space="preserve">2: </w:t>
      </w:r>
      <w:r>
        <w:t>мокроту</w:t>
      </w:r>
    </w:p>
    <w:p>
      <w:r>
        <w:rPr>
          <w:b/>
        </w:rPr>
        <w:t xml:space="preserve">3: </w:t>
      </w:r>
      <w:r>
        <w:t>кровь</w:t>
      </w:r>
    </w:p>
    <w:p>
      <w:r>
        <w:rPr>
          <w:b/>
        </w:rPr>
        <w:t xml:space="preserve">4: </w:t>
      </w:r>
      <w:r>
        <w:t>мочу, фекалии</w:t>
      </w:r>
    </w:p>
    <w:p>
      <w:r>
        <w:t xml:space="preserve">Правильный ответ: </w:t>
      </w:r>
      <w:r>
        <w:rPr>
          <w:b/>
        </w:rPr>
        <w:t>мазок из носоглотки</w:t>
      </w:r>
    </w:p>
    <w:p>
      <w:pPr>
        <w:pStyle w:val="Heading2"/>
      </w:pPr>
      <w:r>
        <w:t>ПОМИМО ТРАНСМИССИВНОГО, ВОЗМОЖНО ЗАРАЖЕНИЕ НЕКОТОРЫМИ АРБОВИРУСАМИ ___________ ПУТЕМ</w:t>
      </w:r>
    </w:p>
    <w:p>
      <w:r>
        <w:rPr>
          <w:b/>
        </w:rPr>
        <w:t xml:space="preserve">1: </w:t>
      </w:r>
      <w:r>
        <w:t>воздушно-капельным</w:t>
      </w:r>
    </w:p>
    <w:p>
      <w:r>
        <w:rPr>
          <w:b/>
        </w:rPr>
        <w:t xml:space="preserve">2: </w:t>
      </w:r>
      <w:r>
        <w:t>алиментарным</w:t>
      </w:r>
    </w:p>
    <w:p>
      <w:r>
        <w:rPr>
          <w:b/>
        </w:rPr>
        <w:t xml:space="preserve">3: </w:t>
      </w:r>
      <w:r>
        <w:t>фекально-оральным</w:t>
      </w:r>
    </w:p>
    <w:p>
      <w:r>
        <w:rPr>
          <w:b/>
        </w:rPr>
        <w:t xml:space="preserve">4: </w:t>
      </w:r>
      <w:r>
        <w:t>половым</w:t>
      </w:r>
    </w:p>
    <w:p>
      <w:r>
        <w:t xml:space="preserve">Правильный ответ: </w:t>
      </w:r>
      <w:r>
        <w:rPr>
          <w:b/>
        </w:rPr>
        <w:t>алиментарным</w:t>
      </w:r>
    </w:p>
    <w:p>
      <w:pPr>
        <w:pStyle w:val="Heading2"/>
      </w:pPr>
      <w:r>
        <w:t>ШЕСТИМИНУТНЫЙ ТЕСТ ХОДЬБЫ ПРИМЕНЯЕТСЯ ДЛЯ ОПРЕДЕЛЕНИЯ</w:t>
      </w:r>
    </w:p>
    <w:p>
      <w:r>
        <w:rPr>
          <w:b/>
        </w:rPr>
        <w:t xml:space="preserve">1: </w:t>
      </w:r>
      <w:r>
        <w:t>стадии недостаточности кровообращения</w:t>
      </w:r>
    </w:p>
    <w:p>
      <w:r>
        <w:rPr>
          <w:b/>
        </w:rPr>
        <w:t xml:space="preserve">2: </w:t>
      </w:r>
      <w:r>
        <w:t>функционального класса сердечной недостаточности</w:t>
      </w:r>
    </w:p>
    <w:p>
      <w:r>
        <w:rPr>
          <w:b/>
        </w:rPr>
        <w:t xml:space="preserve">3: </w:t>
      </w:r>
      <w:r>
        <w:t>показаний к назначению нитратов</w:t>
      </w:r>
    </w:p>
    <w:p>
      <w:r>
        <w:rPr>
          <w:b/>
        </w:rPr>
        <w:t xml:space="preserve">4: </w:t>
      </w:r>
      <w:r>
        <w:t>показаний к назначению сердечных гликозидов</w:t>
      </w:r>
    </w:p>
    <w:p>
      <w:r>
        <w:t xml:space="preserve">Правильный ответ: </w:t>
      </w:r>
      <w:r>
        <w:rPr>
          <w:b/>
        </w:rPr>
        <w:t>функционального класса сердечной недостаточности</w:t>
      </w:r>
    </w:p>
    <w:p>
      <w:pPr>
        <w:pStyle w:val="Heading2"/>
      </w:pPr>
      <w:r>
        <w:t>К СИМПТОМАМ ПРАВОЖЕЛУДОЧКОВОЙ НЕДОСТАТОЧНОСТИ ОТНОСЯТ</w:t>
      </w:r>
    </w:p>
    <w:p>
      <w:r>
        <w:rPr>
          <w:b/>
        </w:rPr>
        <w:t xml:space="preserve">1: </w:t>
      </w:r>
      <w:r>
        <w:t>ортопноэ</w:t>
      </w:r>
    </w:p>
    <w:p>
      <w:r>
        <w:rPr>
          <w:b/>
        </w:rPr>
        <w:t xml:space="preserve">2: </w:t>
      </w:r>
      <w:r>
        <w:t>застойные хрипы в легких</w:t>
      </w:r>
    </w:p>
    <w:p>
      <w:r>
        <w:rPr>
          <w:b/>
        </w:rPr>
        <w:t xml:space="preserve">3: </w:t>
      </w:r>
      <w:r>
        <w:t>выраженную одышку</w:t>
      </w:r>
    </w:p>
    <w:p>
      <w:r>
        <w:rPr>
          <w:b/>
        </w:rPr>
        <w:t xml:space="preserve">4: </w:t>
      </w:r>
      <w:r>
        <w:t>увеличение печени</w:t>
      </w:r>
    </w:p>
    <w:p>
      <w:r>
        <w:t xml:space="preserve">Правильный ответ: </w:t>
      </w:r>
      <w:r>
        <w:rPr>
          <w:b/>
        </w:rPr>
        <w:t>увеличение печени</w:t>
      </w:r>
    </w:p>
    <w:p>
      <w:pPr>
        <w:pStyle w:val="Heading2"/>
      </w:pPr>
      <w:r>
        <w:t>ПАЦИЕНТАМ С АГ ПРОТИВОПОКАЗАНО НАЗНАЧЕНИЕ ПРЕПАРАТОВ В КОМБИНАЦИИ</w:t>
      </w:r>
    </w:p>
    <w:p>
      <w:r>
        <w:rPr>
          <w:b/>
        </w:rPr>
        <w:t xml:space="preserve">1: </w:t>
      </w:r>
      <w:r>
        <w:t>моксонидина и диуретика</w:t>
      </w:r>
    </w:p>
    <w:p>
      <w:r>
        <w:rPr>
          <w:b/>
        </w:rPr>
        <w:t xml:space="preserve">2: </w:t>
      </w:r>
      <w:r>
        <w:t>ингибиторов АПФ и блокаторов ангиотензина  II</w:t>
      </w:r>
    </w:p>
    <w:p>
      <w:r>
        <w:rPr>
          <w:b/>
        </w:rPr>
        <w:t xml:space="preserve">3: </w:t>
      </w:r>
      <w:r>
        <w:t>ингибиторов АПФ и тиазидовых диуретиков</w:t>
      </w:r>
    </w:p>
    <w:p>
      <w:r>
        <w:rPr>
          <w:b/>
        </w:rPr>
        <w:t xml:space="preserve">4: </w:t>
      </w:r>
      <w:r>
        <w:t>бета-адреноблокаторов и антагонистов кальциевых каналов</w:t>
      </w:r>
    </w:p>
    <w:p>
      <w:r>
        <w:t xml:space="preserve">Правильный ответ: </w:t>
      </w:r>
      <w:r>
        <w:rPr>
          <w:b/>
        </w:rPr>
        <w:t>ингибиторов АПФ и блокаторов ангиотензина  II</w:t>
      </w:r>
    </w:p>
    <w:p>
      <w:pPr>
        <w:pStyle w:val="Heading2"/>
      </w:pPr>
      <w:r>
        <w:t>МОРФОЛОГИЧЕСКОЙ ОСНОВОЙ САРКОИДНОЙ ГРАНУЛЁМЫ ЯВЛЯЮТСЯ</w:t>
      </w:r>
    </w:p>
    <w:p>
      <w:r>
        <w:rPr>
          <w:b/>
        </w:rPr>
        <w:t xml:space="preserve">1: </w:t>
      </w:r>
      <w:r>
        <w:t>клетки Березовского – Штернберга</w:t>
      </w:r>
    </w:p>
    <w:p>
      <w:r>
        <w:rPr>
          <w:b/>
        </w:rPr>
        <w:t xml:space="preserve">2: </w:t>
      </w:r>
      <w:r>
        <w:t>гистиоциты</w:t>
      </w:r>
    </w:p>
    <w:p>
      <w:r>
        <w:rPr>
          <w:b/>
        </w:rPr>
        <w:t xml:space="preserve">3: </w:t>
      </w:r>
      <w:r>
        <w:t>эпителиоидные клетки и гигантские клетки типа Пирогова – Ландханса</w:t>
      </w:r>
    </w:p>
    <w:p>
      <w:r>
        <w:rPr>
          <w:b/>
        </w:rPr>
        <w:t xml:space="preserve">4: </w:t>
      </w:r>
      <w:r>
        <w:t>макрофаги</w:t>
      </w:r>
    </w:p>
    <w:p>
      <w:r>
        <w:t xml:space="preserve">Правильный ответ: </w:t>
      </w:r>
      <w:r>
        <w:rPr>
          <w:b/>
        </w:rPr>
        <w:t>эпителиоидные клетки и гигантские клетки типа Пирогова – Ландханса</w:t>
      </w:r>
    </w:p>
    <w:p>
      <w:pPr>
        <w:pStyle w:val="Heading2"/>
      </w:pPr>
      <w:r>
        <w:t>ДЛЯ ДИАГНОСТИКИ ОЖИРЕНИЯ ИСПОЛЬЗУЕТСЯ ИНДЕКС МАССЫ ТЕЛА (ИМТ), КОТОРЫЙ ИЗМЕРЯЕТСЯ ПО ФОРМУЛЕ</w:t>
      </w:r>
    </w:p>
    <w:p>
      <w:r>
        <w:rPr>
          <w:b/>
        </w:rPr>
        <w:t xml:space="preserve">1: </w:t>
      </w:r>
      <w:r>
        <w:t>ИМТ=вес(кг)/рост(м2)</w:t>
      </w:r>
    </w:p>
    <w:p>
      <w:r>
        <w:rPr>
          <w:b/>
        </w:rPr>
        <w:t xml:space="preserve">2: </w:t>
      </w:r>
      <w:r>
        <w:t>ИМТ=вес(кг)/рост(м)</w:t>
      </w:r>
    </w:p>
    <w:p>
      <w:r>
        <w:rPr>
          <w:b/>
        </w:rPr>
        <w:t xml:space="preserve">3: </w:t>
      </w:r>
      <w:r>
        <w:t>ИМТ=рост(м2)/вес(кг)</w:t>
      </w:r>
    </w:p>
    <w:p>
      <w:r>
        <w:rPr>
          <w:b/>
        </w:rPr>
        <w:t xml:space="preserve">4: </w:t>
      </w:r>
      <w:r>
        <w:t>ИМТ=рост(м)/вес(кг2)</w:t>
      </w:r>
    </w:p>
    <w:p>
      <w:r>
        <w:t xml:space="preserve">Правильный ответ: </w:t>
      </w:r>
      <w:r>
        <w:rPr>
          <w:b/>
        </w:rPr>
        <w:t>ИМТ=вес(кг)/рост(м2)</w:t>
      </w:r>
    </w:p>
    <w:p>
      <w:pPr>
        <w:pStyle w:val="Heading2"/>
      </w:pPr>
      <w:r>
        <w:t>ГЛАВНЫМ ОТЛИЧИЕМ СИМПТОМАТИЧЕСКОГО ЭРИТРОЦИТОЗА ОТ ИСТИННОЙ ПОЛИЦИТЕМИИ ЯВЛЯЕТСЯ</w:t>
      </w:r>
    </w:p>
    <w:p>
      <w:r>
        <w:rPr>
          <w:b/>
        </w:rPr>
        <w:t xml:space="preserve">1: </w:t>
      </w:r>
      <w:r>
        <w:t>снижение рО2 крови</w:t>
      </w:r>
    </w:p>
    <w:p>
      <w:r>
        <w:rPr>
          <w:b/>
        </w:rPr>
        <w:t xml:space="preserve">2: </w:t>
      </w:r>
      <w:r>
        <w:t>выраженность плеторического синдрома</w:t>
      </w:r>
    </w:p>
    <w:p>
      <w:r>
        <w:rPr>
          <w:b/>
        </w:rPr>
        <w:t xml:space="preserve">3: </w:t>
      </w:r>
      <w:r>
        <w:t>повышение вязкости крови</w:t>
      </w:r>
    </w:p>
    <w:p>
      <w:r>
        <w:rPr>
          <w:b/>
        </w:rPr>
        <w:t xml:space="preserve">4: </w:t>
      </w:r>
      <w:r>
        <w:t>степень увеличения гемоглобина</w:t>
      </w:r>
    </w:p>
    <w:p>
      <w:r>
        <w:t xml:space="preserve">Правильный ответ: </w:t>
      </w:r>
      <w:r>
        <w:rPr>
          <w:b/>
        </w:rPr>
        <w:t>снижение рО2 крови</w:t>
      </w:r>
    </w:p>
    <w:p>
      <w:pPr>
        <w:pStyle w:val="Heading2"/>
      </w:pPr>
      <w:r>
        <w:t>ПРИ ЗАМЕСТИТЕЛЬНОЙ ТЕРАПИИ ВНЕШНЕСЕКРЕТОРНОЙ НЕДОСТАТОЧНОСТИ ПОДЖЕЛУДОЧНОЙ ЖЕЛЕЗЫ РАСЧЕТ ДОЗЫ ПАНКРЕАТИНА ПРОИЗВОДЯТ ПО СОДЕРЖАНИЮ</w:t>
      </w:r>
    </w:p>
    <w:p>
      <w:r>
        <w:rPr>
          <w:b/>
        </w:rPr>
        <w:t xml:space="preserve">1: </w:t>
      </w:r>
      <w:r>
        <w:t>протеазы</w:t>
      </w:r>
    </w:p>
    <w:p>
      <w:r>
        <w:rPr>
          <w:b/>
        </w:rPr>
        <w:t xml:space="preserve">2: </w:t>
      </w:r>
      <w:r>
        <w:t>липазы</w:t>
      </w:r>
    </w:p>
    <w:p>
      <w:r>
        <w:rPr>
          <w:b/>
        </w:rPr>
        <w:t xml:space="preserve">3: </w:t>
      </w:r>
      <w:r>
        <w:t>трипсина</w:t>
      </w:r>
    </w:p>
    <w:p>
      <w:r>
        <w:rPr>
          <w:b/>
        </w:rPr>
        <w:t xml:space="preserve">4: </w:t>
      </w:r>
      <w:r>
        <w:t>амилазы</w:t>
      </w:r>
    </w:p>
    <w:p>
      <w:r>
        <w:t xml:space="preserve">Правильный ответ: </w:t>
      </w:r>
      <w:r>
        <w:rPr>
          <w:b/>
        </w:rPr>
        <w:t>липазы</w:t>
      </w:r>
    </w:p>
    <w:p>
      <w:pPr>
        <w:pStyle w:val="Heading2"/>
      </w:pPr>
      <w:r>
        <w:t>АБСОЛЮТНЫМ ПРОТИВОПОКАЗАНИЕМ К ТРОМБОЛИЗИСУ ЯВЛЯЕТСЯ</w:t>
      </w:r>
    </w:p>
    <w:p>
      <w:r>
        <w:rPr>
          <w:b/>
        </w:rPr>
        <w:t xml:space="preserve">1: </w:t>
      </w:r>
      <w:r>
        <w:t>ишемический инсульт любой давности</w:t>
      </w:r>
    </w:p>
    <w:p>
      <w:r>
        <w:rPr>
          <w:b/>
        </w:rPr>
        <w:t xml:space="preserve">2: </w:t>
      </w:r>
      <w:r>
        <w:t>артериальная гипертензия</w:t>
      </w:r>
    </w:p>
    <w:p>
      <w:r>
        <w:rPr>
          <w:b/>
        </w:rPr>
        <w:t xml:space="preserve">3: </w:t>
      </w:r>
      <w:r>
        <w:t>острый коронарный синдром</w:t>
      </w:r>
    </w:p>
    <w:p>
      <w:r>
        <w:rPr>
          <w:b/>
        </w:rPr>
        <w:t xml:space="preserve">4: </w:t>
      </w:r>
      <w:r>
        <w:t>предполагаемое расслоение аорты</w:t>
      </w:r>
    </w:p>
    <w:p>
      <w:r>
        <w:t xml:space="preserve">Правильный ответ: </w:t>
      </w:r>
      <w:r>
        <w:rPr>
          <w:b/>
        </w:rPr>
        <w:t>предполагаемое расслоение аорты</w:t>
      </w:r>
    </w:p>
    <w:p>
      <w:pPr>
        <w:pStyle w:val="Heading2"/>
      </w:pPr>
      <w:r>
        <w:t>РЕТИКУЛОЦИТОПЕНИЯ ХАРАКТЕРНА ДЛЯ АНЕМИИ</w:t>
      </w:r>
    </w:p>
    <w:p>
      <w:r>
        <w:rPr>
          <w:b/>
        </w:rPr>
        <w:t xml:space="preserve">1: </w:t>
      </w:r>
      <w:r>
        <w:t>железодефицитной</w:t>
      </w:r>
    </w:p>
    <w:p>
      <w:r>
        <w:rPr>
          <w:b/>
        </w:rPr>
        <w:t xml:space="preserve">2: </w:t>
      </w:r>
      <w:r>
        <w:t>гемолитической</w:t>
      </w:r>
    </w:p>
    <w:p>
      <w:r>
        <w:rPr>
          <w:b/>
        </w:rPr>
        <w:t xml:space="preserve">3: </w:t>
      </w:r>
      <w:r>
        <w:t>апластической</w:t>
      </w:r>
    </w:p>
    <w:p>
      <w:r>
        <w:rPr>
          <w:b/>
        </w:rPr>
        <w:t xml:space="preserve">4: </w:t>
      </w:r>
      <w:r>
        <w:t>острой постгеморрагической</w:t>
      </w:r>
    </w:p>
    <w:p>
      <w:r>
        <w:t xml:space="preserve">Правильный ответ: </w:t>
      </w:r>
      <w:r>
        <w:rPr>
          <w:b/>
        </w:rPr>
        <w:t>апластической</w:t>
      </w:r>
    </w:p>
    <w:p>
      <w:pPr>
        <w:pStyle w:val="Heading2"/>
      </w:pPr>
      <w:r>
        <w:t>ВОПРОС О ПРИМЕНЕНИИ КОНЦЕНТРАТА ТРОМБОЦИТОВ МОЖНО СТАВИТЬ ПРИ УРОВНЕ ТРОМБОЦИТОВ В КРОВИ</w:t>
      </w:r>
    </w:p>
    <w:p>
      <w:r>
        <w:rPr>
          <w:b/>
        </w:rPr>
        <w:t xml:space="preserve">1: </w:t>
      </w:r>
      <w:r>
        <w:t>20×109/л</w:t>
      </w:r>
    </w:p>
    <w:p>
      <w:r>
        <w:rPr>
          <w:b/>
        </w:rPr>
        <w:t xml:space="preserve">2: </w:t>
      </w:r>
      <w:r>
        <w:t>100×109/л</w:t>
      </w:r>
    </w:p>
    <w:p>
      <w:r>
        <w:rPr>
          <w:b/>
        </w:rPr>
        <w:t xml:space="preserve">3: </w:t>
      </w:r>
      <w:r>
        <w:t>200×109/л</w:t>
      </w:r>
    </w:p>
    <w:p>
      <w:r>
        <w:rPr>
          <w:b/>
        </w:rPr>
        <w:t xml:space="preserve">4: </w:t>
      </w:r>
      <w:r>
        <w:t>150×109/л</w:t>
      </w:r>
    </w:p>
    <w:p>
      <w:r>
        <w:t xml:space="preserve">Правильный ответ: </w:t>
      </w:r>
      <w:r>
        <w:rPr>
          <w:b/>
        </w:rPr>
        <w:t>20×109/л</w:t>
      </w:r>
    </w:p>
    <w:p>
      <w:pPr>
        <w:pStyle w:val="Heading2"/>
      </w:pPr>
      <w:r>
        <w:t>ПРИ РЕШЕНИИ ВОПРОСА О ПРОДОЛЖЕНИИ ФЕРРОТЕРАПИИ ОЦЕНИВАЮТ УРОВЕНЬ</w:t>
      </w:r>
    </w:p>
    <w:p>
      <w:r>
        <w:rPr>
          <w:b/>
        </w:rPr>
        <w:t xml:space="preserve">1: </w:t>
      </w:r>
      <w:r>
        <w:t>сывороточного железа</w:t>
      </w:r>
    </w:p>
    <w:p>
      <w:r>
        <w:rPr>
          <w:b/>
        </w:rPr>
        <w:t xml:space="preserve">2: </w:t>
      </w:r>
      <w:r>
        <w:t>ферритина</w:t>
      </w:r>
    </w:p>
    <w:p>
      <w:r>
        <w:rPr>
          <w:b/>
        </w:rPr>
        <w:t xml:space="preserve">3: </w:t>
      </w:r>
      <w:r>
        <w:t>трансферрина</w:t>
      </w:r>
    </w:p>
    <w:p>
      <w:r>
        <w:rPr>
          <w:b/>
        </w:rPr>
        <w:t xml:space="preserve">4: </w:t>
      </w:r>
      <w:r>
        <w:t>ОЖСС</w:t>
      </w:r>
    </w:p>
    <w:p>
      <w:r>
        <w:t xml:space="preserve">Правильный ответ: </w:t>
      </w:r>
      <w:r>
        <w:rPr>
          <w:b/>
        </w:rPr>
        <w:t>ферритина</w:t>
      </w:r>
    </w:p>
    <w:p>
      <w:pPr>
        <w:pStyle w:val="Heading2"/>
      </w:pPr>
      <w:r>
        <w:t>ОЖИРЕНИЕ 2 СТЕПЕНИ СООТВЕТСТВУЕТ ИНДЕКСУ МАССЫ ТЕЛА (В КГ/М2)</w:t>
      </w:r>
    </w:p>
    <w:p>
      <w:r>
        <w:rPr>
          <w:b/>
        </w:rPr>
        <w:t xml:space="preserve">1: </w:t>
      </w:r>
      <w:r>
        <w:t>35,0-39,9</w:t>
      </w:r>
    </w:p>
    <w:p>
      <w:r>
        <w:rPr>
          <w:b/>
        </w:rPr>
        <w:t xml:space="preserve">2: </w:t>
      </w:r>
      <w:r>
        <w:t>30,0-34,9</w:t>
      </w:r>
    </w:p>
    <w:p>
      <w:r>
        <w:rPr>
          <w:b/>
        </w:rPr>
        <w:t xml:space="preserve">3: </w:t>
      </w:r>
      <w:r>
        <w:t>18,5-24,9</w:t>
      </w:r>
    </w:p>
    <w:p>
      <w:r>
        <w:rPr>
          <w:b/>
        </w:rPr>
        <w:t xml:space="preserve">4: </w:t>
      </w:r>
      <w:r>
        <w:t>25,0-29,9</w:t>
      </w:r>
    </w:p>
    <w:p>
      <w:r>
        <w:t xml:space="preserve">Правильный ответ: </w:t>
      </w:r>
      <w:r>
        <w:rPr>
          <w:b/>
        </w:rPr>
        <w:t>35,0-39,9</w:t>
      </w:r>
    </w:p>
    <w:p>
      <w:pPr>
        <w:pStyle w:val="Heading2"/>
      </w:pPr>
      <w:r>
        <w:t>ТЯЖЕЛОЕ ТЕЧЕНИЕ ГЕПАТИТА Е С ВОЗМОЖНЫМ ЛЕТАЛЬНЫМ ИСХОДОМ ХАРАКТЕРНО ДЛЯ</w:t>
      </w:r>
    </w:p>
    <w:p>
      <w:r>
        <w:rPr>
          <w:b/>
        </w:rPr>
        <w:t xml:space="preserve">1: </w:t>
      </w:r>
      <w:r>
        <w:t>пожилых людей</w:t>
      </w:r>
    </w:p>
    <w:p>
      <w:r>
        <w:rPr>
          <w:b/>
        </w:rPr>
        <w:t xml:space="preserve">2: </w:t>
      </w:r>
      <w:r>
        <w:t>беременных женщин</w:t>
      </w:r>
    </w:p>
    <w:p>
      <w:r>
        <w:rPr>
          <w:b/>
        </w:rPr>
        <w:t xml:space="preserve">3: </w:t>
      </w:r>
      <w:r>
        <w:t>носителей вируса гепатита В</w:t>
      </w:r>
    </w:p>
    <w:p>
      <w:r>
        <w:rPr>
          <w:b/>
        </w:rPr>
        <w:t xml:space="preserve">4: </w:t>
      </w:r>
      <w:r>
        <w:t>детей в возрасте до 5 лет</w:t>
      </w:r>
    </w:p>
    <w:p>
      <w:r>
        <w:t xml:space="preserve">Правильный ответ: </w:t>
      </w:r>
      <w:r>
        <w:rPr>
          <w:b/>
        </w:rPr>
        <w:t>беременных женщин</w:t>
      </w:r>
    </w:p>
    <w:p>
      <w:pPr>
        <w:pStyle w:val="Heading2"/>
      </w:pPr>
      <w:r>
        <w:t>ЛОКАЛИЗАЦИЯ ОСТРОГО ПОДАГРИЧЕСКОГО АРТРИТА ХАРАКТЕРНА ДЛЯ</w:t>
      </w:r>
    </w:p>
    <w:p>
      <w:r>
        <w:rPr>
          <w:b/>
        </w:rPr>
        <w:t xml:space="preserve">1: </w:t>
      </w:r>
      <w:r>
        <w:t>дистальных межфаланговых суставов пальцев рук и ног</w:t>
      </w:r>
    </w:p>
    <w:p>
      <w:r>
        <w:rPr>
          <w:b/>
        </w:rPr>
        <w:t xml:space="preserve">2: </w:t>
      </w:r>
      <w:r>
        <w:t>голеностопного сустава</w:t>
      </w:r>
    </w:p>
    <w:p>
      <w:r>
        <w:rPr>
          <w:b/>
        </w:rPr>
        <w:t xml:space="preserve">3: </w:t>
      </w:r>
      <w:r>
        <w:t>локтевого сустава</w:t>
      </w:r>
    </w:p>
    <w:p>
      <w:r>
        <w:rPr>
          <w:b/>
        </w:rPr>
        <w:t xml:space="preserve">4: </w:t>
      </w:r>
      <w:r>
        <w:t>первого плюснефалангового сустава большого пальца стопы</w:t>
      </w:r>
    </w:p>
    <w:p>
      <w:r>
        <w:t xml:space="preserve">Правильный ответ: </w:t>
      </w:r>
      <w:r>
        <w:rPr>
          <w:b/>
        </w:rPr>
        <w:t>первого плюснефалангового сустава большого пальца стопы</w:t>
      </w:r>
    </w:p>
    <w:p>
      <w:pPr>
        <w:pStyle w:val="Heading2"/>
      </w:pPr>
      <w:r>
        <w:t>БОЛЬНОМУ ГЕМОБЛАСТОЗОМ С СОПУТСТВУЮЩЕЙ ИБС, ПОСТИНФАРКТНЫМ КАРДИОСКЛЕРОЗОМ, ЧАСТЫМИ ЖЕЛУДОЧКОВЫМИ ЭКСТРАСИСТОЛАМИ НЕЦЕЛЕСООБРАЗНО НАЗНАЧАТЬ ПРЕПАРАТ</w:t>
      </w:r>
    </w:p>
    <w:p>
      <w:r>
        <w:rPr>
          <w:b/>
        </w:rPr>
        <w:t xml:space="preserve">1: </w:t>
      </w:r>
      <w:r>
        <w:t>циклофосфан</w:t>
      </w:r>
    </w:p>
    <w:p>
      <w:r>
        <w:rPr>
          <w:b/>
        </w:rPr>
        <w:t xml:space="preserve">2: </w:t>
      </w:r>
      <w:r>
        <w:t>рубомицин</w:t>
      </w:r>
    </w:p>
    <w:p>
      <w:r>
        <w:rPr>
          <w:b/>
        </w:rPr>
        <w:t xml:space="preserve">3: </w:t>
      </w:r>
      <w:r>
        <w:t>винкристин</w:t>
      </w:r>
    </w:p>
    <w:p>
      <w:r>
        <w:rPr>
          <w:b/>
        </w:rPr>
        <w:t xml:space="preserve">4: </w:t>
      </w:r>
      <w:r>
        <w:t>цитозар</w:t>
      </w:r>
    </w:p>
    <w:p>
      <w:r>
        <w:t xml:space="preserve">Правильный ответ: </w:t>
      </w:r>
      <w:r>
        <w:rPr>
          <w:b/>
        </w:rPr>
        <w:t>рубомицин</w:t>
      </w:r>
    </w:p>
    <w:p>
      <w:pPr>
        <w:pStyle w:val="Heading2"/>
      </w:pPr>
      <w:r>
        <w:t>ЕСЛИ ПРИЧИНОЙ ИНФЕКЦИОННОГО ЭНДОКАРДИТА ЯВЛЯЮТСЯ ГРАММ-ОТРИЦАТЕЛЬНЫЕ БАКТЕРИИ, ТО СЛЕДУЕТ НАЗНАЧИТЬ</w:t>
      </w:r>
    </w:p>
    <w:p>
      <w:r>
        <w:rPr>
          <w:b/>
        </w:rPr>
        <w:t xml:space="preserve">1: </w:t>
      </w:r>
      <w:r>
        <w:t>пенициллин со стрептомицином</w:t>
      </w:r>
    </w:p>
    <w:p>
      <w:r>
        <w:rPr>
          <w:b/>
        </w:rPr>
        <w:t xml:space="preserve">2: </w:t>
      </w:r>
      <w:r>
        <w:t>амфотерицин В</w:t>
      </w:r>
    </w:p>
    <w:p>
      <w:r>
        <w:rPr>
          <w:b/>
        </w:rPr>
        <w:t xml:space="preserve">3: </w:t>
      </w:r>
      <w:r>
        <w:t>тетрациклины</w:t>
      </w:r>
    </w:p>
    <w:p>
      <w:r>
        <w:rPr>
          <w:b/>
        </w:rPr>
        <w:t xml:space="preserve">4: </w:t>
      </w:r>
      <w:r>
        <w:t>гентамицин и /или ампициллин</w:t>
      </w:r>
    </w:p>
    <w:p>
      <w:r>
        <w:t xml:space="preserve">Правильный ответ: </w:t>
      </w:r>
      <w:r>
        <w:rPr>
          <w:b/>
        </w:rPr>
        <w:t>гентамицин и /или ампициллин</w:t>
      </w:r>
    </w:p>
    <w:p>
      <w:pPr>
        <w:pStyle w:val="Heading2"/>
      </w:pPr>
      <w:r>
        <w:t>ВСЕ ПЕРСОНАЛЬНЫЕ ДАННЫЕ РАБОТНИКА МОЖНО ПОЛУЧАТЬ У</w:t>
      </w:r>
    </w:p>
    <w:p>
      <w:r>
        <w:rPr>
          <w:b/>
        </w:rPr>
        <w:t xml:space="preserve">1: </w:t>
      </w:r>
      <w:r>
        <w:t>предыдущего работодателя</w:t>
      </w:r>
    </w:p>
    <w:p>
      <w:r>
        <w:rPr>
          <w:b/>
        </w:rPr>
        <w:t xml:space="preserve">2: </w:t>
      </w:r>
      <w:r>
        <w:t>самого работника</w:t>
      </w:r>
    </w:p>
    <w:p>
      <w:r>
        <w:rPr>
          <w:b/>
        </w:rPr>
        <w:t xml:space="preserve">3: </w:t>
      </w:r>
      <w:r>
        <w:t>работников отдела кадров предыдущего места работы</w:t>
      </w:r>
    </w:p>
    <w:p>
      <w:r>
        <w:rPr>
          <w:b/>
        </w:rPr>
        <w:t xml:space="preserve">4: </w:t>
      </w:r>
      <w:r>
        <w:t>членов его семьи</w:t>
      </w:r>
    </w:p>
    <w:p>
      <w:r>
        <w:t xml:space="preserve">Правильный ответ: </w:t>
      </w:r>
      <w:r>
        <w:rPr>
          <w:b/>
        </w:rPr>
        <w:t>самого работника</w:t>
      </w:r>
    </w:p>
    <w:p>
      <w:pPr>
        <w:pStyle w:val="Heading2"/>
      </w:pPr>
      <w:r>
        <w:t>ОСНОВНЫМ ФАКТОРОМ САНАТОРНО-КУРОРТНОГО ЛЕЧЕНИЯ БОЛЬНЫХ С ХРОНИЧЕСКИМ ГЛОМЕРУЛОНЕФРИТОМ ЯВЛЯЕТСЯ</w:t>
      </w:r>
    </w:p>
    <w:p>
      <w:r>
        <w:rPr>
          <w:b/>
        </w:rPr>
        <w:t xml:space="preserve">1: </w:t>
      </w:r>
      <w:r>
        <w:t>спелеологический</w:t>
      </w:r>
    </w:p>
    <w:p>
      <w:r>
        <w:rPr>
          <w:b/>
        </w:rPr>
        <w:t xml:space="preserve">2: </w:t>
      </w:r>
      <w:r>
        <w:t>бальнеологический</w:t>
      </w:r>
    </w:p>
    <w:p>
      <w:r>
        <w:rPr>
          <w:b/>
        </w:rPr>
        <w:t xml:space="preserve">3: </w:t>
      </w:r>
      <w:r>
        <w:t>климатический</w:t>
      </w:r>
    </w:p>
    <w:p>
      <w:r>
        <w:rPr>
          <w:b/>
        </w:rPr>
        <w:t xml:space="preserve">4: </w:t>
      </w:r>
      <w:r>
        <w:t>физиотерапевтический</w:t>
      </w:r>
    </w:p>
    <w:p>
      <w:r>
        <w:t xml:space="preserve">Правильный ответ: </w:t>
      </w:r>
      <w:r>
        <w:rPr>
          <w:b/>
        </w:rPr>
        <w:t>климатический</w:t>
      </w:r>
    </w:p>
    <w:p>
      <w:pPr>
        <w:pStyle w:val="Heading2"/>
      </w:pPr>
      <w:r>
        <w:t>ОПТИМАЛЬНАЯ ЧАСТОТА ОПРЕДЕЛЕНИЯ УРОВНЯ ТИРЕОТРОПНОГО ГОРМОНА У ПАЦИЕНТОВ С КОМПЕНСИРОВАННЫМ ГИПОТИРЕОЗОМ НА ФОНЕ ЗАМЕСТИТЕЛЬНОЙ ТЕРАПИИ СОСТАВЛЯЕТ ОДИН РАЗ В</w:t>
      </w:r>
    </w:p>
    <w:p>
      <w:r>
        <w:rPr>
          <w:b/>
        </w:rPr>
        <w:t xml:space="preserve">1: </w:t>
      </w:r>
      <w:r>
        <w:t>полгода</w:t>
      </w:r>
    </w:p>
    <w:p>
      <w:r>
        <w:rPr>
          <w:b/>
        </w:rPr>
        <w:t xml:space="preserve">2: </w:t>
      </w:r>
      <w:r>
        <w:t>год</w:t>
      </w:r>
    </w:p>
    <w:p>
      <w:r>
        <w:rPr>
          <w:b/>
        </w:rPr>
        <w:t xml:space="preserve">3: </w:t>
      </w:r>
      <w:r>
        <w:t>2-3 месяца</w:t>
      </w:r>
    </w:p>
    <w:p>
      <w:r>
        <w:rPr>
          <w:b/>
        </w:rPr>
        <w:t xml:space="preserve">4: </w:t>
      </w:r>
      <w:r>
        <w:t>1 месяц</w:t>
      </w:r>
    </w:p>
    <w:p>
      <w:r>
        <w:t xml:space="preserve">Правильный ответ: </w:t>
      </w:r>
      <w:r>
        <w:rPr>
          <w:b/>
        </w:rPr>
        <w:t>год</w:t>
      </w:r>
    </w:p>
    <w:p>
      <w:pPr>
        <w:pStyle w:val="Heading2"/>
      </w:pPr>
      <w:r>
        <w:t>В ОСНОВЕ ДЕЛЕНИЯ ЛЕЙКОЗОВ НА ОСТРЫЕ И ХРОНИЧЕСКИЕ ЛЕЖИТ</w:t>
      </w:r>
    </w:p>
    <w:p>
      <w:r>
        <w:rPr>
          <w:b/>
        </w:rPr>
        <w:t xml:space="preserve">1: </w:t>
      </w:r>
      <w:r>
        <w:t>степень угнетения нормальных ростков кроветворения</w:t>
      </w:r>
    </w:p>
    <w:p>
      <w:r>
        <w:rPr>
          <w:b/>
        </w:rPr>
        <w:t xml:space="preserve">2: </w:t>
      </w:r>
      <w:r>
        <w:t>возраст больных</w:t>
      </w:r>
    </w:p>
    <w:p>
      <w:r>
        <w:rPr>
          <w:b/>
        </w:rPr>
        <w:t xml:space="preserve">3: </w:t>
      </w:r>
      <w:r>
        <w:t>субстрат опухоли (зрелые или молодые клетки)</w:t>
      </w:r>
    </w:p>
    <w:p>
      <w:r>
        <w:rPr>
          <w:b/>
        </w:rPr>
        <w:t xml:space="preserve">4: </w:t>
      </w:r>
      <w:r>
        <w:t>характер течения заболевания</w:t>
      </w:r>
    </w:p>
    <w:p>
      <w:r>
        <w:t xml:space="preserve">Правильный ответ: </w:t>
      </w:r>
      <w:r>
        <w:rPr>
          <w:b/>
        </w:rPr>
        <w:t>субстрат опухоли (зрелые или молодые клетки)</w:t>
      </w:r>
    </w:p>
    <w:p>
      <w:pPr>
        <w:pStyle w:val="Heading2"/>
      </w:pPr>
      <w:r>
        <w:t>АСИММЕТРИЧНАЯ ФОРМА ДИАБЕТИЧЕСКОЙ НЕЙРОПАТИИ ХАРАКТЕРИЗУЕТСЯ</w:t>
      </w:r>
    </w:p>
    <w:p>
      <w:r>
        <w:rPr>
          <w:b/>
        </w:rPr>
        <w:t xml:space="preserve">1: </w:t>
      </w:r>
      <w:r>
        <w:t>мононейропатией</w:t>
      </w:r>
    </w:p>
    <w:p>
      <w:r>
        <w:rPr>
          <w:b/>
        </w:rPr>
        <w:t xml:space="preserve">2: </w:t>
      </w:r>
      <w:r>
        <w:t>дистальной сенсорной и сенсомоторной нейропатией</w:t>
      </w:r>
    </w:p>
    <w:p>
      <w:r>
        <w:rPr>
          <w:b/>
        </w:rPr>
        <w:t xml:space="preserve">3: </w:t>
      </w:r>
      <w:r>
        <w:t>нейропатией длинных нервных волокон</w:t>
      </w:r>
    </w:p>
    <w:p>
      <w:r>
        <w:rPr>
          <w:b/>
        </w:rPr>
        <w:t xml:space="preserve">4: </w:t>
      </w:r>
      <w:r>
        <w:t>хронической воспалительной демиелинизирующей полирадикулонейропатией</w:t>
      </w:r>
    </w:p>
    <w:p>
      <w:r>
        <w:t xml:space="preserve">Правильный ответ: </w:t>
      </w:r>
      <w:r>
        <w:rPr>
          <w:b/>
        </w:rPr>
        <w:t>мононейропатией</w:t>
      </w:r>
    </w:p>
    <w:p>
      <w:pPr>
        <w:pStyle w:val="Heading2"/>
      </w:pPr>
      <w:r>
        <w:t>ВЕРХНЯЯ И НИЖНЯЯ ПОЛЫЕ ВЕНЫ ВПАДАЮТ В</w:t>
      </w:r>
    </w:p>
    <w:p>
      <w:r>
        <w:rPr>
          <w:b/>
        </w:rPr>
        <w:t xml:space="preserve">1: </w:t>
      </w:r>
      <w:r>
        <w:t>правое предсердие</w:t>
      </w:r>
    </w:p>
    <w:p>
      <w:r>
        <w:rPr>
          <w:b/>
        </w:rPr>
        <w:t xml:space="preserve">2: </w:t>
      </w:r>
      <w:r>
        <w:t>ушко правого предсердия</w:t>
      </w:r>
    </w:p>
    <w:p>
      <w:r>
        <w:rPr>
          <w:b/>
        </w:rPr>
        <w:t xml:space="preserve">3: </w:t>
      </w:r>
      <w:r>
        <w:t>левое предсердие</w:t>
      </w:r>
    </w:p>
    <w:p>
      <w:r>
        <w:rPr>
          <w:b/>
        </w:rPr>
        <w:t xml:space="preserve">4: </w:t>
      </w:r>
      <w:r>
        <w:t>коронарный синус</w:t>
      </w:r>
    </w:p>
    <w:p>
      <w:r>
        <w:t xml:space="preserve">Правильный ответ: </w:t>
      </w:r>
      <w:r>
        <w:rPr>
          <w:b/>
        </w:rPr>
        <w:t>правое предсердие</w:t>
      </w:r>
    </w:p>
    <w:p>
      <w:pPr>
        <w:pStyle w:val="Heading2"/>
      </w:pPr>
      <w:r>
        <w:t>ДЛЯ ОБЕСПЕЧЕНИЯ БЕЗОПАСНОСТИ ЛЕЧЕНИЯ БОЛЬНЫХ МЕТОТРЕКСАТОМ НЕОБХОДИМО КОНТРОЛИРОВАТЬ</w:t>
      </w:r>
    </w:p>
    <w:p>
      <w:r>
        <w:rPr>
          <w:b/>
        </w:rPr>
        <w:t xml:space="preserve">1: </w:t>
      </w:r>
      <w:r>
        <w:t>гормональный анализ крови, суточную протеинурию, состояние печени и почек по данным ультразвукового исследования</w:t>
      </w:r>
    </w:p>
    <w:p>
      <w:r>
        <w:rPr>
          <w:b/>
        </w:rPr>
        <w:t xml:space="preserve">2: </w:t>
      </w:r>
      <w:r>
        <w:t>комплексный иммуногистохимический профиль, трофобластический бета-1-гликопротеин, фенотипы лимфоцитов (основные субпопуляции)</w:t>
      </w:r>
    </w:p>
    <w:p>
      <w:r>
        <w:rPr>
          <w:b/>
        </w:rPr>
        <w:t xml:space="preserve">3: </w:t>
      </w:r>
      <w:r>
        <w:t>липидный профиль, иммунологический и серологический анализы крови, состояние миокарда по данным эхокардиографии</w:t>
      </w:r>
    </w:p>
    <w:p>
      <w:r>
        <w:rPr>
          <w:b/>
        </w:rPr>
        <w:t xml:space="preserve">4: </w:t>
      </w:r>
      <w:r>
        <w:t>трансаминазы, клиренс креатинина, клинический анализ крови, состояние легких по данным рентгенографии</w:t>
      </w:r>
    </w:p>
    <w:p>
      <w:r>
        <w:t xml:space="preserve">Правильный ответ: </w:t>
      </w:r>
      <w:r>
        <w:rPr>
          <w:b/>
        </w:rPr>
        <w:t>трансаминазы, клиренс креатинина, клинический анализ крови, состояние легких по данным рентгенографии</w:t>
      </w:r>
    </w:p>
    <w:p>
      <w:pPr>
        <w:pStyle w:val="Heading2"/>
      </w:pPr>
      <w:r>
        <w:t>К РАННЕМУ РАКУ ШЕЙКИ МАТКИ ОТНОСЯТ</w:t>
      </w:r>
    </w:p>
    <w:p>
      <w:r>
        <w:rPr>
          <w:b/>
        </w:rPr>
        <w:t xml:space="preserve">1: </w:t>
      </w:r>
      <w:r>
        <w:t>интраэпителиальный рак (сг in situ)</w:t>
      </w:r>
    </w:p>
    <w:p>
      <w:r>
        <w:rPr>
          <w:b/>
        </w:rPr>
        <w:t xml:space="preserve">2: </w:t>
      </w:r>
      <w:r>
        <w:t>рак шейки матки 1 а стадии</w:t>
      </w:r>
    </w:p>
    <w:p>
      <w:r>
        <w:rPr>
          <w:b/>
        </w:rPr>
        <w:t xml:space="preserve">3: </w:t>
      </w:r>
      <w:r>
        <w:t>тяжелую степень дисплазии</w:t>
      </w:r>
    </w:p>
    <w:p>
      <w:r>
        <w:rPr>
          <w:b/>
        </w:rPr>
        <w:t xml:space="preserve">4: </w:t>
      </w:r>
      <w:r>
        <w:t>рак шейки матки II стадии</w:t>
      </w:r>
    </w:p>
    <w:p>
      <w:r>
        <w:t xml:space="preserve">Правильный ответ: </w:t>
      </w:r>
      <w:r>
        <w:rPr>
          <w:b/>
        </w:rPr>
        <w:t>интраэпителиальный рак (сг in situ)</w:t>
      </w:r>
    </w:p>
    <w:p>
      <w:pPr>
        <w:pStyle w:val="Heading2"/>
      </w:pPr>
      <w:r>
        <w:t>ПРИЧИНОЙ НЕЭФФЕКТИВНОСТИ АНТИБИОТИКОТЕРАПИИ ЯВЛЯЕТСЯ</w:t>
      </w:r>
    </w:p>
    <w:p>
      <w:r>
        <w:rPr>
          <w:b/>
        </w:rPr>
        <w:t xml:space="preserve">1: </w:t>
      </w:r>
      <w:r>
        <w:t>печеночная недостаточность у больного</w:t>
      </w:r>
    </w:p>
    <w:p>
      <w:r>
        <w:rPr>
          <w:b/>
        </w:rPr>
        <w:t xml:space="preserve">2: </w:t>
      </w:r>
      <w:r>
        <w:t>резистентность возбудителя инфекции к антибиотикам</w:t>
      </w:r>
    </w:p>
    <w:p>
      <w:r>
        <w:rPr>
          <w:b/>
        </w:rPr>
        <w:t xml:space="preserve">3: </w:t>
      </w:r>
      <w:r>
        <w:t>одновременный прием витаминов с антибиотиками</w:t>
      </w:r>
    </w:p>
    <w:p>
      <w:r>
        <w:rPr>
          <w:b/>
        </w:rPr>
        <w:t xml:space="preserve">4: </w:t>
      </w:r>
      <w:r>
        <w:t>возраст больного</w:t>
      </w:r>
    </w:p>
    <w:p>
      <w:r>
        <w:t xml:space="preserve">Правильный ответ: </w:t>
      </w:r>
      <w:r>
        <w:rPr>
          <w:b/>
        </w:rPr>
        <w:t>резистентность возбудителя инфекции к антибиотикам</w:t>
      </w:r>
    </w:p>
    <w:p>
      <w:pPr>
        <w:pStyle w:val="Heading2"/>
      </w:pPr>
      <w:r>
        <w:t>СКОРОСТЬ БИОТРАНСФОРМАЦИИ БОЛЬШИНСТВА ЛЕКАРСТВЕННЫХ ВЕЩЕСТВ УВЕЛИЧИВАЕТСЯ ПРИ</w:t>
      </w:r>
    </w:p>
    <w:p>
      <w:r>
        <w:rPr>
          <w:b/>
        </w:rPr>
        <w:t xml:space="preserve">1: </w:t>
      </w:r>
      <w:r>
        <w:t>заболеваниях печени</w:t>
      </w:r>
    </w:p>
    <w:p>
      <w:r>
        <w:rPr>
          <w:b/>
        </w:rPr>
        <w:t xml:space="preserve">2: </w:t>
      </w:r>
      <w:r>
        <w:t>ингибировании микросомальных ферментов печени</w:t>
      </w:r>
    </w:p>
    <w:p>
      <w:r>
        <w:rPr>
          <w:b/>
        </w:rPr>
        <w:t xml:space="preserve">3: </w:t>
      </w:r>
      <w:r>
        <w:t>индукции микросомальных ферментов печени</w:t>
      </w:r>
    </w:p>
    <w:p>
      <w:r>
        <w:rPr>
          <w:b/>
        </w:rPr>
        <w:t xml:space="preserve">4: </w:t>
      </w:r>
      <w:r>
        <w:t>связывании веществ с белками плазмы крови</w:t>
      </w:r>
    </w:p>
    <w:p>
      <w:r>
        <w:t xml:space="preserve">Правильный ответ: </w:t>
      </w:r>
      <w:r>
        <w:rPr>
          <w:b/>
        </w:rPr>
        <w:t>индукции микросомальных ферментов печени</w:t>
      </w:r>
    </w:p>
    <w:p>
      <w:pPr>
        <w:pStyle w:val="Heading2"/>
      </w:pPr>
      <w:r>
        <w:t>ПРЕПАРАТОМ, СХОДНЫМ ПО МЕХАНИЗМУ ДЕЙСТВИЯ С НИТРОГЛИЦЕРИНОМ, ЯВЛЯЕТСЯ</w:t>
      </w:r>
    </w:p>
    <w:p>
      <w:r>
        <w:rPr>
          <w:b/>
        </w:rPr>
        <w:t xml:space="preserve">1: </w:t>
      </w:r>
      <w:r>
        <w:t>дипиридамол</w:t>
      </w:r>
    </w:p>
    <w:p>
      <w:r>
        <w:rPr>
          <w:b/>
        </w:rPr>
        <w:t xml:space="preserve">2: </w:t>
      </w:r>
      <w:r>
        <w:t>верапамил</w:t>
      </w:r>
    </w:p>
    <w:p>
      <w:r>
        <w:rPr>
          <w:b/>
        </w:rPr>
        <w:t xml:space="preserve">3: </w:t>
      </w:r>
      <w:r>
        <w:t>нифедипин</w:t>
      </w:r>
    </w:p>
    <w:p>
      <w:r>
        <w:rPr>
          <w:b/>
        </w:rPr>
        <w:t xml:space="preserve">4: </w:t>
      </w:r>
      <w:r>
        <w:t>молсидомин</w:t>
      </w:r>
    </w:p>
    <w:p>
      <w:r>
        <w:t xml:space="preserve">Правильный ответ: </w:t>
      </w:r>
      <w:r>
        <w:rPr>
          <w:b/>
        </w:rPr>
        <w:t>молсидомин</w:t>
      </w:r>
    </w:p>
    <w:p>
      <w:pPr>
        <w:pStyle w:val="Heading2"/>
      </w:pPr>
      <w:r>
        <w:t>ПРЕПАРАТОМ ВЫБОРА ДЛЯ ЛЕЧЕНИЯ АСПЕРГИЛЛЕЗА ЛЕГКИХ ЯВЛЯЕТСЯ</w:t>
      </w:r>
    </w:p>
    <w:p>
      <w:r>
        <w:rPr>
          <w:b/>
        </w:rPr>
        <w:t xml:space="preserve">1: </w:t>
      </w:r>
      <w:r>
        <w:t>вориконазол</w:t>
      </w:r>
    </w:p>
    <w:p>
      <w:r>
        <w:rPr>
          <w:b/>
        </w:rPr>
        <w:t xml:space="preserve">2: </w:t>
      </w:r>
      <w:r>
        <w:t>каспофунгин</w:t>
      </w:r>
    </w:p>
    <w:p>
      <w:r>
        <w:rPr>
          <w:b/>
        </w:rPr>
        <w:t xml:space="preserve">3: </w:t>
      </w:r>
      <w:r>
        <w:t>амфотерицин В</w:t>
      </w:r>
    </w:p>
    <w:p>
      <w:r>
        <w:rPr>
          <w:b/>
        </w:rPr>
        <w:t xml:space="preserve">4: </w:t>
      </w:r>
      <w:r>
        <w:t>флуканазол</w:t>
      </w:r>
    </w:p>
    <w:p>
      <w:r>
        <w:t xml:space="preserve">Правильный ответ: </w:t>
      </w:r>
      <w:r>
        <w:rPr>
          <w:b/>
        </w:rPr>
        <w:t>вориконазол</w:t>
      </w:r>
    </w:p>
    <w:p>
      <w:pPr>
        <w:pStyle w:val="Heading2"/>
      </w:pPr>
      <w:r>
        <w:t>К ИНГИБИТОРАМ ТИРОЗИНКИНАЗЫ БРУТОНА ОТНОСЯТ</w:t>
      </w:r>
    </w:p>
    <w:p>
      <w:r>
        <w:rPr>
          <w:b/>
        </w:rPr>
        <w:t xml:space="preserve">1: </w:t>
      </w:r>
      <w:r>
        <w:t>дазатиниб</w:t>
      </w:r>
    </w:p>
    <w:p>
      <w:r>
        <w:rPr>
          <w:b/>
        </w:rPr>
        <w:t xml:space="preserve">2: </w:t>
      </w:r>
      <w:r>
        <w:t>денасумаб</w:t>
      </w:r>
    </w:p>
    <w:p>
      <w:r>
        <w:rPr>
          <w:b/>
        </w:rPr>
        <w:t xml:space="preserve">3: </w:t>
      </w:r>
      <w:r>
        <w:t>ибрутиниб</w:t>
      </w:r>
    </w:p>
    <w:p>
      <w:r>
        <w:rPr>
          <w:b/>
        </w:rPr>
        <w:t xml:space="preserve">4: </w:t>
      </w:r>
      <w:r>
        <w:t>иматиниб</w:t>
      </w:r>
    </w:p>
    <w:p>
      <w:r>
        <w:t xml:space="preserve">Правильный ответ: </w:t>
      </w:r>
      <w:r>
        <w:rPr>
          <w:b/>
        </w:rPr>
        <w:t>ибрутиниб</w:t>
      </w:r>
    </w:p>
    <w:p>
      <w:pPr>
        <w:pStyle w:val="Heading2"/>
      </w:pPr>
      <w:r>
        <w:t>ПРОВЕДЕНИЕ ТРОМБОЛИТИЧЕСКОЙ ТЕРАПИИ ПРИ ОСТРОЙ ВЕНОЗНОЙ ТРОМБОЭМБОЛИИ (ВТЭ) ПОКАЗАНО ПРИ</w:t>
      </w:r>
    </w:p>
    <w:p>
      <w:r>
        <w:rPr>
          <w:b/>
        </w:rPr>
        <w:t xml:space="preserve">1: </w:t>
      </w:r>
      <w:r>
        <w:t>повторной тромбоэмболии легочной артерии (ТЭЛА)</w:t>
      </w:r>
    </w:p>
    <w:p>
      <w:r>
        <w:rPr>
          <w:b/>
        </w:rPr>
        <w:t xml:space="preserve">2: </w:t>
      </w:r>
      <w:r>
        <w:t>двусторонней ТЭЛА</w:t>
      </w:r>
    </w:p>
    <w:p>
      <w:r>
        <w:rPr>
          <w:b/>
        </w:rPr>
        <w:t xml:space="preserve">3: </w:t>
      </w:r>
      <w:r>
        <w:t>илиофеморальном тромбозе</w:t>
      </w:r>
    </w:p>
    <w:p>
      <w:r>
        <w:rPr>
          <w:b/>
        </w:rPr>
        <w:t xml:space="preserve">4: </w:t>
      </w:r>
      <w:r>
        <w:t>кардиогенном шоке</w:t>
      </w:r>
    </w:p>
    <w:p>
      <w:r>
        <w:t xml:space="preserve">Правильный ответ: </w:t>
      </w:r>
      <w:r>
        <w:rPr>
          <w:b/>
        </w:rPr>
        <w:t>кардиогенном шоке</w:t>
      </w:r>
    </w:p>
    <w:p>
      <w:pPr>
        <w:pStyle w:val="Heading2"/>
      </w:pPr>
      <w:r>
        <w:t>НАИБОЛЕЕ ЗНАЧИМЫМ СИНДРОМОМ ДЛЯ КЛИНИЧЕСКОЙ ДИАГНОСТИКИ ОСТРЫХ ВИРУСНЫХ ГЕПАТИТОВ ЯВЛЯЕТСЯ</w:t>
      </w:r>
    </w:p>
    <w:p>
      <w:r>
        <w:rPr>
          <w:b/>
        </w:rPr>
        <w:t xml:space="preserve">1: </w:t>
      </w:r>
      <w:r>
        <w:t>желтушный</w:t>
      </w:r>
    </w:p>
    <w:p>
      <w:r>
        <w:rPr>
          <w:b/>
        </w:rPr>
        <w:t xml:space="preserve">2: </w:t>
      </w:r>
      <w:r>
        <w:t>катаральный</w:t>
      </w:r>
    </w:p>
    <w:p>
      <w:r>
        <w:rPr>
          <w:b/>
        </w:rPr>
        <w:t xml:space="preserve">3: </w:t>
      </w:r>
      <w:r>
        <w:t>менингеальный</w:t>
      </w:r>
    </w:p>
    <w:p>
      <w:r>
        <w:rPr>
          <w:b/>
        </w:rPr>
        <w:t xml:space="preserve">4: </w:t>
      </w:r>
      <w:r>
        <w:t>диарейный</w:t>
      </w:r>
    </w:p>
    <w:p>
      <w:r>
        <w:t xml:space="preserve">Правильный ответ: </w:t>
      </w:r>
      <w:r>
        <w:rPr>
          <w:b/>
        </w:rPr>
        <w:t>желтушный</w:t>
      </w:r>
    </w:p>
    <w:p>
      <w:pPr>
        <w:pStyle w:val="Heading2"/>
      </w:pPr>
      <w:r>
        <w:t>УВЕЛИЧЕНИЕ АКТИВНОСТИ ЩЕЛОЧНОЙ ФОСФАТАЗЫ НАБЛЮДАЕТСЯ ПРИ</w:t>
      </w:r>
    </w:p>
    <w:p>
      <w:r>
        <w:rPr>
          <w:b/>
        </w:rPr>
        <w:t xml:space="preserve">1: </w:t>
      </w:r>
      <w:r>
        <w:t>билиарном циррозе</w:t>
      </w:r>
    </w:p>
    <w:p>
      <w:r>
        <w:rPr>
          <w:b/>
        </w:rPr>
        <w:t xml:space="preserve">2: </w:t>
      </w:r>
      <w:r>
        <w:t>бескаменном холецистите</w:t>
      </w:r>
    </w:p>
    <w:p>
      <w:r>
        <w:rPr>
          <w:b/>
        </w:rPr>
        <w:t xml:space="preserve">3: </w:t>
      </w:r>
      <w:r>
        <w:t>гемолитической анемии</w:t>
      </w:r>
    </w:p>
    <w:p>
      <w:r>
        <w:rPr>
          <w:b/>
        </w:rPr>
        <w:t xml:space="preserve">4: </w:t>
      </w:r>
      <w:r>
        <w:t>терминальном илеите (болезни Крона)</w:t>
      </w:r>
    </w:p>
    <w:p>
      <w:r>
        <w:t xml:space="preserve">Правильный ответ: </w:t>
      </w:r>
      <w:r>
        <w:rPr>
          <w:b/>
        </w:rPr>
        <w:t>билиарном циррозе</w:t>
      </w:r>
    </w:p>
    <w:p>
      <w:pPr>
        <w:pStyle w:val="Heading2"/>
      </w:pPr>
      <w:r>
        <w:t>ПОД БУДЕСОНИДОМ ПОНИМАЮТ</w:t>
      </w:r>
    </w:p>
    <w:p>
      <w:r>
        <w:rPr>
          <w:b/>
        </w:rPr>
        <w:t xml:space="preserve">1: </w:t>
      </w:r>
      <w:r>
        <w:t>антибиотик</w:t>
      </w:r>
    </w:p>
    <w:p>
      <w:r>
        <w:rPr>
          <w:b/>
        </w:rPr>
        <w:t xml:space="preserve">2: </w:t>
      </w:r>
      <w:r>
        <w:t>топический глюкокортикоид</w:t>
      </w:r>
    </w:p>
    <w:p>
      <w:r>
        <w:rPr>
          <w:b/>
        </w:rPr>
        <w:t xml:space="preserve">3: </w:t>
      </w:r>
      <w:r>
        <w:t>адсорбент</w:t>
      </w:r>
    </w:p>
    <w:p>
      <w:r>
        <w:rPr>
          <w:b/>
        </w:rPr>
        <w:t xml:space="preserve">4: </w:t>
      </w:r>
      <w:r>
        <w:t>производное месалазина</w:t>
      </w:r>
    </w:p>
    <w:p>
      <w:r>
        <w:t xml:space="preserve">Правильный ответ: </w:t>
      </w:r>
      <w:r>
        <w:rPr>
          <w:b/>
        </w:rPr>
        <w:t>топический глюкокортикоид</w:t>
      </w:r>
    </w:p>
    <w:p>
      <w:pPr>
        <w:pStyle w:val="Heading2"/>
      </w:pPr>
      <w:r>
        <w:t>ФОРМИРОВАНИЕ (ВЫДАЧА) ЛИСТКОВ НЕТРУДОСПОСОБНОСТИ ОСУЩЕСТВЛЯЕТСЯ ЮРИДИЧЕСКИМИ ЛИЦАМИ НЕЗАВИСИМО ОТ ОРГАНИЗАЦИОННО-ПРАВОВОЙ ФОРМЫ (ИЛИ ИНДИВИДУАЛЬНЫМИ ПРЕДПРИНИМАТЕЛЯМИ), ИМЕЮЩИМИ ЛИЦЕНЗИЮ НА МЕДИЦИНСКУЮ ДЕЯТЕЛЬНОСТЬ, ВКЛЮЧАЯ РАБОТЫ (УСЛУГИ) ПО</w:t>
      </w:r>
    </w:p>
    <w:p>
      <w:r>
        <w:rPr>
          <w:b/>
        </w:rPr>
        <w:t xml:space="preserve">1: </w:t>
      </w:r>
      <w:r>
        <w:t>профилактическим медицинским осмотром</w:t>
      </w:r>
    </w:p>
    <w:p>
      <w:r>
        <w:rPr>
          <w:b/>
        </w:rPr>
        <w:t xml:space="preserve">2: </w:t>
      </w:r>
      <w:r>
        <w:t>профилю «терапия» и «педиатрия»</w:t>
      </w:r>
    </w:p>
    <w:p>
      <w:r>
        <w:rPr>
          <w:b/>
        </w:rPr>
        <w:t xml:space="preserve">3: </w:t>
      </w:r>
      <w:r>
        <w:t>экспертизе стойкой нетрудоспособности</w:t>
      </w:r>
    </w:p>
    <w:p>
      <w:r>
        <w:rPr>
          <w:b/>
        </w:rPr>
        <w:t xml:space="preserve">4: </w:t>
      </w:r>
      <w:r>
        <w:t>экспертизе временной нетрудоспособности</w:t>
      </w:r>
    </w:p>
    <w:p>
      <w:r>
        <w:t xml:space="preserve">Правильный ответ: </w:t>
      </w:r>
      <w:r>
        <w:rPr>
          <w:b/>
        </w:rPr>
        <w:t>экспертизе временной нетрудоспособности</w:t>
      </w:r>
    </w:p>
    <w:p>
      <w:pPr>
        <w:pStyle w:val="Heading2"/>
      </w:pPr>
      <w:r>
        <w:t>ДЛЯ СТИМУЛЯЦИИ ЭРИТРОПОЭЗА ПРИ МАКРОЦИТАРНЫХ АНЕМИЯХ ПРИМЕНЯЮТ</w:t>
      </w:r>
    </w:p>
    <w:p>
      <w:r>
        <w:rPr>
          <w:b/>
        </w:rPr>
        <w:t xml:space="preserve">1: </w:t>
      </w:r>
      <w:r>
        <w:t>никотинамид</w:t>
      </w:r>
    </w:p>
    <w:p>
      <w:r>
        <w:rPr>
          <w:b/>
        </w:rPr>
        <w:t xml:space="preserve">2: </w:t>
      </w:r>
      <w:r>
        <w:t>пиридоксин</w:t>
      </w:r>
    </w:p>
    <w:p>
      <w:r>
        <w:rPr>
          <w:b/>
        </w:rPr>
        <w:t xml:space="preserve">3: </w:t>
      </w:r>
      <w:r>
        <w:t>липоевую кислоту</w:t>
      </w:r>
    </w:p>
    <w:p>
      <w:r>
        <w:rPr>
          <w:b/>
        </w:rPr>
        <w:t xml:space="preserve">4: </w:t>
      </w:r>
      <w:r>
        <w:t>фолиевую кислоту</w:t>
      </w:r>
    </w:p>
    <w:p>
      <w:r>
        <w:t xml:space="preserve">Правильный ответ: </w:t>
      </w:r>
      <w:r>
        <w:rPr>
          <w:b/>
        </w:rPr>
        <w:t>фолиевую кислоту</w:t>
      </w:r>
    </w:p>
    <w:p>
      <w:pPr>
        <w:pStyle w:val="Heading2"/>
      </w:pPr>
      <w:r>
        <w:t>ДЛЯ РАСЧЁТА ЗАБОЛЕВАЕМОСТИ СОЦИАЛЬНО-ЗНАЧИМЫМИ ЗАБОЛЕВАНИЯМИ НЕОБХОДИМЫ ДАННЫЕ О ЧИСЛЕ ЭТИХ ЗАБОЛЕВАНИЙ, ЗАРЕГИСТРИРОВАННЫХ В ДАННОМ ГОДУ, И</w:t>
      </w:r>
    </w:p>
    <w:p>
      <w:r>
        <w:rPr>
          <w:b/>
        </w:rPr>
        <w:t xml:space="preserve">1: </w:t>
      </w:r>
      <w:r>
        <w:t>среднегодовой численности населения</w:t>
      </w:r>
    </w:p>
    <w:p>
      <w:r>
        <w:rPr>
          <w:b/>
        </w:rPr>
        <w:t xml:space="preserve">2: </w:t>
      </w:r>
      <w:r>
        <w:t>заболеваний, выявленных впервые в данном году</w:t>
      </w:r>
    </w:p>
    <w:p>
      <w:r>
        <w:rPr>
          <w:b/>
        </w:rPr>
        <w:t xml:space="preserve">3: </w:t>
      </w:r>
      <w:r>
        <w:t>заболеваний, зарегистрированных впервые в данном году</w:t>
      </w:r>
    </w:p>
    <w:p>
      <w:r>
        <w:rPr>
          <w:b/>
        </w:rPr>
        <w:t xml:space="preserve">4: </w:t>
      </w:r>
      <w:r>
        <w:t>инфекционных заболеваний, зарегистрированных на данной территории</w:t>
      </w:r>
    </w:p>
    <w:p>
      <w:r>
        <w:t xml:space="preserve">Правильный ответ: </w:t>
      </w:r>
      <w:r>
        <w:rPr>
          <w:b/>
        </w:rPr>
        <w:t>среднегодовой численности населения</w:t>
      </w:r>
    </w:p>
    <w:p>
      <w:pPr>
        <w:pStyle w:val="Heading2"/>
      </w:pPr>
      <w:r>
        <w:t>ДЛЯ УСТРАНЕНИЯ НЕПОСРЕДСТВЕННО ПРИСТУПА СТАБИЛЬНОЙ СТЕНОКАРДИИ РЕКОМЕНДУЕТСЯ НАЗНАЧИТЬ</w:t>
      </w:r>
    </w:p>
    <w:p>
      <w:r>
        <w:rPr>
          <w:b/>
        </w:rPr>
        <w:t xml:space="preserve">1: </w:t>
      </w:r>
      <w:r>
        <w:t>антикоагулянты</w:t>
      </w:r>
    </w:p>
    <w:p>
      <w:r>
        <w:rPr>
          <w:b/>
        </w:rPr>
        <w:t xml:space="preserve">2: </w:t>
      </w:r>
      <w:r>
        <w:t>нитраты короткого действия</w:t>
      </w:r>
    </w:p>
    <w:p>
      <w:r>
        <w:rPr>
          <w:b/>
        </w:rPr>
        <w:t xml:space="preserve">3: </w:t>
      </w:r>
      <w:r>
        <w:t>антиагреганты</w:t>
      </w:r>
    </w:p>
    <w:p>
      <w:r>
        <w:rPr>
          <w:b/>
        </w:rPr>
        <w:t xml:space="preserve">4: </w:t>
      </w:r>
      <w:r>
        <w:t>антиоксиданты</w:t>
      </w:r>
    </w:p>
    <w:p>
      <w:r>
        <w:t xml:space="preserve">Правильный ответ: </w:t>
      </w:r>
      <w:r>
        <w:rPr>
          <w:b/>
        </w:rPr>
        <w:t>нитраты короткого действия</w:t>
      </w:r>
    </w:p>
    <w:p>
      <w:pPr>
        <w:pStyle w:val="Heading2"/>
      </w:pPr>
      <w:r>
        <w:t>ПРОГНОЗИРУЕМЫЕ ПОБОЧНЫЕ РЕАКЦИИ ЛЕКАРСТВЕННЫХ СРЕДСТВ ОБУСЛОВЛЕНЫ</w:t>
      </w:r>
    </w:p>
    <w:p>
      <w:r>
        <w:rPr>
          <w:b/>
        </w:rPr>
        <w:t xml:space="preserve">1: </w:t>
      </w:r>
      <w:r>
        <w:t>фармакологическими свойствами лекарственного средства</w:t>
      </w:r>
    </w:p>
    <w:p>
      <w:r>
        <w:rPr>
          <w:b/>
        </w:rPr>
        <w:t xml:space="preserve">2: </w:t>
      </w:r>
      <w:r>
        <w:t>аллергическими реакциями немедленного или замедленного типа</w:t>
      </w:r>
    </w:p>
    <w:p>
      <w:r>
        <w:rPr>
          <w:b/>
        </w:rPr>
        <w:t xml:space="preserve">3: </w:t>
      </w:r>
      <w:r>
        <w:t>относительной или абсолютной передозировкой препарата</w:t>
      </w:r>
    </w:p>
    <w:p>
      <w:r>
        <w:rPr>
          <w:b/>
        </w:rPr>
        <w:t xml:space="preserve">4: </w:t>
      </w:r>
      <w:r>
        <w:t>нарушением иммунобиологических свойств организма</w:t>
      </w:r>
    </w:p>
    <w:p>
      <w:r>
        <w:t xml:space="preserve">Правильный ответ: </w:t>
      </w:r>
      <w:r>
        <w:rPr>
          <w:b/>
        </w:rPr>
        <w:t>фармакологическими свойствами лекарственного средства</w:t>
      </w:r>
    </w:p>
    <w:p>
      <w:pPr>
        <w:pStyle w:val="Heading2"/>
      </w:pPr>
      <w:r>
        <w:t>ПРИМЕНЕНИЕ АМИОДАРОНА В СОЧЕТАНИИ С СИМВАСТАТИНОМ В ДОЗЕ БОЛЕЕ 20 МГ МОЖЕТ ПРИВЕСТИ К РАЗВИТИЮ</w:t>
      </w:r>
    </w:p>
    <w:p>
      <w:r>
        <w:rPr>
          <w:b/>
        </w:rPr>
        <w:t xml:space="preserve">1: </w:t>
      </w:r>
      <w:r>
        <w:t>гепатотоксичности</w:t>
      </w:r>
    </w:p>
    <w:p>
      <w:r>
        <w:rPr>
          <w:b/>
        </w:rPr>
        <w:t xml:space="preserve">2: </w:t>
      </w:r>
      <w:r>
        <w:t>гипотонии</w:t>
      </w:r>
    </w:p>
    <w:p>
      <w:r>
        <w:rPr>
          <w:b/>
        </w:rPr>
        <w:t xml:space="preserve">3: </w:t>
      </w:r>
      <w:r>
        <w:t>миопатии</w:t>
      </w:r>
    </w:p>
    <w:p>
      <w:r>
        <w:rPr>
          <w:b/>
        </w:rPr>
        <w:t xml:space="preserve">4: </w:t>
      </w:r>
      <w:r>
        <w:t>нефротоксичности</w:t>
      </w:r>
    </w:p>
    <w:p>
      <w:r>
        <w:t xml:space="preserve">Правильный ответ: </w:t>
      </w:r>
      <w:r>
        <w:rPr>
          <w:b/>
        </w:rPr>
        <w:t>миопатии</w:t>
      </w:r>
    </w:p>
    <w:p>
      <w:pPr>
        <w:pStyle w:val="Heading2"/>
      </w:pPr>
      <w:r>
        <w:t>СТАДИЮ АЛЬБУМИНУРИИ/ПРОТЕИНУРИИ ОПРЕДЕЛЯЮТ КАК «ОПТИМАЛЬНУЮ» ПРИ НАЛИЧИИ ОТНОШЕНИЯ АЛЬБУМИН/КРЕАТИНИН (В МГ/Г)</w:t>
      </w:r>
    </w:p>
    <w:p>
      <w:r>
        <w:rPr>
          <w:b/>
        </w:rPr>
        <w:t xml:space="preserve">1: </w:t>
      </w:r>
      <w:r>
        <w:t>30 - 299</w:t>
      </w:r>
    </w:p>
    <w:p>
      <w:r>
        <w:rPr>
          <w:b/>
        </w:rPr>
        <w:t xml:space="preserve">2: </w:t>
      </w:r>
      <w:r>
        <w:t>300 - 2999</w:t>
      </w:r>
    </w:p>
    <w:p>
      <w:r>
        <w:rPr>
          <w:b/>
        </w:rPr>
        <w:t xml:space="preserve">3: </w:t>
      </w:r>
      <w:r>
        <w:t>&lt;10</w:t>
      </w:r>
    </w:p>
    <w:p>
      <w:r>
        <w:rPr>
          <w:b/>
        </w:rPr>
        <w:t xml:space="preserve">4: </w:t>
      </w:r>
      <w:r>
        <w:t>10-29</w:t>
      </w:r>
    </w:p>
    <w:p>
      <w:r>
        <w:t xml:space="preserve">Правильный ответ: </w:t>
      </w:r>
      <w:r>
        <w:rPr>
          <w:b/>
        </w:rPr>
        <w:t>&lt;10</w:t>
      </w:r>
    </w:p>
    <w:p>
      <w:pPr>
        <w:pStyle w:val="Heading2"/>
      </w:pPr>
      <w:r>
        <w:t>ПРИ ЛЕЧЕНИИ БОЛЕЗНИ БЕХТЕРЕВА НЕВОЗМОЖНО ДОСТИГНУТЬ</w:t>
      </w:r>
    </w:p>
    <w:p>
      <w:r>
        <w:rPr>
          <w:b/>
        </w:rPr>
        <w:t xml:space="preserve">1: </w:t>
      </w:r>
      <w:r>
        <w:t>улучшения показателей функционального состояния опорно-двигательного аппарата</w:t>
      </w:r>
    </w:p>
    <w:p>
      <w:r>
        <w:rPr>
          <w:b/>
        </w:rPr>
        <w:t xml:space="preserve">2: </w:t>
      </w:r>
      <w:r>
        <w:t>снижения активности заболевания</w:t>
      </w:r>
    </w:p>
    <w:p>
      <w:r>
        <w:rPr>
          <w:b/>
        </w:rPr>
        <w:t xml:space="preserve">3: </w:t>
      </w:r>
      <w:r>
        <w:t>полного излечения</w:t>
      </w:r>
    </w:p>
    <w:p>
      <w:r>
        <w:rPr>
          <w:b/>
        </w:rPr>
        <w:t xml:space="preserve">4: </w:t>
      </w:r>
      <w:r>
        <w:t>снижения интенсивности болей</w:t>
      </w:r>
    </w:p>
    <w:p>
      <w:r>
        <w:t xml:space="preserve">Правильный ответ: </w:t>
      </w:r>
      <w:r>
        <w:rPr>
          <w:b/>
        </w:rPr>
        <w:t>полного излечения</w:t>
      </w:r>
    </w:p>
    <w:p>
      <w:pPr>
        <w:pStyle w:val="Heading2"/>
      </w:pPr>
      <w:r>
        <w:t>ГРУППОЙ ПРЕПАРАТОВ, ДОКАЗАВШИХ СПОСОБНОСТЬ К СНИЖЕНИЮ СМЕРТНОСТИ И  ЧИСЛУ ГОСПИТАЛИЗАЦИИ ПРИ ХСН ЯВЛЯЮТСЯ</w:t>
      </w:r>
    </w:p>
    <w:p>
      <w:r>
        <w:rPr>
          <w:b/>
        </w:rPr>
        <w:t xml:space="preserve">1: </w:t>
      </w:r>
      <w:r>
        <w:t>кардиопротекторы</w:t>
      </w:r>
    </w:p>
    <w:p>
      <w:r>
        <w:rPr>
          <w:b/>
        </w:rPr>
        <w:t xml:space="preserve">2: </w:t>
      </w:r>
      <w:r>
        <w:t>непрямые антикоагулянты</w:t>
      </w:r>
    </w:p>
    <w:p>
      <w:r>
        <w:rPr>
          <w:b/>
        </w:rPr>
        <w:t xml:space="preserve">3: </w:t>
      </w:r>
      <w:r>
        <w:t>ингибиторы АПФ</w:t>
      </w:r>
    </w:p>
    <w:p>
      <w:r>
        <w:rPr>
          <w:b/>
        </w:rPr>
        <w:t xml:space="preserve">4: </w:t>
      </w:r>
      <w:r>
        <w:t>антагонисты кальция</w:t>
      </w:r>
    </w:p>
    <w:p>
      <w:r>
        <w:t xml:space="preserve">Правильный ответ: </w:t>
      </w:r>
      <w:r>
        <w:rPr>
          <w:b/>
        </w:rPr>
        <w:t>ингибиторы АПФ</w:t>
      </w:r>
    </w:p>
    <w:p>
      <w:pPr>
        <w:pStyle w:val="Heading2"/>
      </w:pPr>
      <w:r>
        <w:t>НАИБОЛЕЕ ЧАСТО РАК СЛИЗИСТОЙ ОБОЛОЧКИ РТА МЕТАСТАЗИРУЕТ В РЕГИОНАРНЫЕ ЛИМФАТИЧЕСКИЕ УЗЛЫ ПРИ ЛОКАЛИЗАЦИИ</w:t>
      </w:r>
    </w:p>
    <w:p>
      <w:r>
        <w:rPr>
          <w:b/>
        </w:rPr>
        <w:t xml:space="preserve">1: </w:t>
      </w:r>
      <w:r>
        <w:t>на слизистой альвеолярных отростков</w:t>
      </w:r>
    </w:p>
    <w:p>
      <w:r>
        <w:rPr>
          <w:b/>
        </w:rPr>
        <w:t xml:space="preserve">2: </w:t>
      </w:r>
      <w:r>
        <w:t>в корне языка</w:t>
      </w:r>
    </w:p>
    <w:p>
      <w:r>
        <w:rPr>
          <w:b/>
        </w:rPr>
        <w:t xml:space="preserve">3: </w:t>
      </w:r>
      <w:r>
        <w:t>в мягком и твердом нёбе</w:t>
      </w:r>
    </w:p>
    <w:p>
      <w:r>
        <w:rPr>
          <w:b/>
        </w:rPr>
        <w:t xml:space="preserve">4: </w:t>
      </w:r>
      <w:r>
        <w:t>на слизистой щеки</w:t>
      </w:r>
    </w:p>
    <w:p>
      <w:r>
        <w:t xml:space="preserve">Правильный ответ: </w:t>
      </w:r>
      <w:r>
        <w:rPr>
          <w:b/>
        </w:rPr>
        <w:t>в корне языка</w:t>
      </w:r>
    </w:p>
    <w:p>
      <w:pPr>
        <w:pStyle w:val="Heading2"/>
      </w:pPr>
      <w:r>
        <w:t>В ЛЕЧЕНИИ БРОНХИАЛЬНОЙ АСТМЫ НАЗНАЧЕНИЕ ХОЛИНОЛИТИКОВ ПРЕДПОЧТИТЕЛЬНО ПРИ</w:t>
      </w:r>
    </w:p>
    <w:p>
      <w:r>
        <w:rPr>
          <w:b/>
        </w:rPr>
        <w:t xml:space="preserve">1: </w:t>
      </w:r>
      <w:r>
        <w:t>обильном отделении мокроты</w:t>
      </w:r>
    </w:p>
    <w:p>
      <w:r>
        <w:rPr>
          <w:b/>
        </w:rPr>
        <w:t xml:space="preserve">2: </w:t>
      </w:r>
      <w:r>
        <w:t>глаукоме</w:t>
      </w:r>
    </w:p>
    <w:p>
      <w:r>
        <w:rPr>
          <w:b/>
        </w:rPr>
        <w:t xml:space="preserve">3: </w:t>
      </w:r>
      <w:r>
        <w:t>тахикардии</w:t>
      </w:r>
    </w:p>
    <w:p>
      <w:r>
        <w:rPr>
          <w:b/>
        </w:rPr>
        <w:t xml:space="preserve">4: </w:t>
      </w:r>
      <w:r>
        <w:t>малом количестве отделяемой мокроты</w:t>
      </w:r>
    </w:p>
    <w:p>
      <w:r>
        <w:t xml:space="preserve">Правильный ответ: </w:t>
      </w:r>
      <w:r>
        <w:rPr>
          <w:b/>
        </w:rPr>
        <w:t>обильном отделении мокроты</w:t>
      </w:r>
    </w:p>
    <w:p>
      <w:pPr>
        <w:pStyle w:val="Heading2"/>
      </w:pPr>
      <w:r>
        <w:t>ИШЕМИЧЕСКАЯ ФОРМА ДИАБЕТИЧЕСКОЙ СТОПЫ НАИБОЛЕЕ ХАРАКТЕРИЗУЕТСЯ</w:t>
      </w:r>
    </w:p>
    <w:p>
      <w:r>
        <w:rPr>
          <w:b/>
        </w:rPr>
        <w:t xml:space="preserve">1: </w:t>
      </w:r>
      <w:r>
        <w:t>неизмененной пульсацией на артериях стоп</w:t>
      </w:r>
    </w:p>
    <w:p>
      <w:r>
        <w:rPr>
          <w:b/>
        </w:rPr>
        <w:t xml:space="preserve">2: </w:t>
      </w:r>
      <w:r>
        <w:t>безболезненными язвенными дефектами в зонах избыточного давления</w:t>
      </w:r>
    </w:p>
    <w:p>
      <w:r>
        <w:rPr>
          <w:b/>
        </w:rPr>
        <w:t xml:space="preserve">3: </w:t>
      </w:r>
      <w:r>
        <w:t>сухой кожей с участками гиперкератоза</w:t>
      </w:r>
    </w:p>
    <w:p>
      <w:r>
        <w:rPr>
          <w:b/>
        </w:rPr>
        <w:t xml:space="preserve">4: </w:t>
      </w:r>
      <w:r>
        <w:t>атрофичной кожей с трещинами</w:t>
      </w:r>
    </w:p>
    <w:p>
      <w:r>
        <w:t xml:space="preserve">Правильный ответ: </w:t>
      </w:r>
      <w:r>
        <w:rPr>
          <w:b/>
        </w:rPr>
        <w:t>атрофичной кожей с трещинами</w:t>
      </w:r>
    </w:p>
    <w:p>
      <w:pPr>
        <w:pStyle w:val="Heading2"/>
      </w:pPr>
      <w:r>
        <w:t>ПЕРВИЧНАЯ ДИАГНОСТИКА (СКРИНИНГ) ГЕПАТОЦЕЛЛЮЛЯРНОЙ КАРЦИНОМЫ ВКЛЮЧАЕТ ИССЛЕДОВАНИЕ</w:t>
      </w:r>
    </w:p>
    <w:p>
      <w:r>
        <w:rPr>
          <w:b/>
        </w:rPr>
        <w:t xml:space="preserve">1: </w:t>
      </w:r>
      <w:r>
        <w:t>кальция в крови</w:t>
      </w:r>
    </w:p>
    <w:p>
      <w:r>
        <w:rPr>
          <w:b/>
        </w:rPr>
        <w:t xml:space="preserve">2: </w:t>
      </w:r>
      <w:r>
        <w:t>уровня билирубина</w:t>
      </w:r>
    </w:p>
    <w:p>
      <w:r>
        <w:rPr>
          <w:b/>
        </w:rPr>
        <w:t xml:space="preserve">3: </w:t>
      </w:r>
      <w:r>
        <w:t>уровня гамма-глутамилтрансферазы</w:t>
      </w:r>
    </w:p>
    <w:p>
      <w:r>
        <w:rPr>
          <w:b/>
        </w:rPr>
        <w:t xml:space="preserve">4: </w:t>
      </w:r>
      <w:r>
        <w:t>альфа-фетопротеина</w:t>
      </w:r>
    </w:p>
    <w:p>
      <w:r>
        <w:t xml:space="preserve">Правильный ответ: </w:t>
      </w:r>
      <w:r>
        <w:rPr>
          <w:b/>
        </w:rPr>
        <w:t>альфа-фетопротеина</w:t>
      </w:r>
    </w:p>
    <w:p>
      <w:pPr>
        <w:pStyle w:val="Heading2"/>
      </w:pPr>
      <w:r>
        <w:t>ПРИ ИНКРЕТОРНОЙ НЕДОСТАТОЧНОСТИ ПОДЖЕЛУДОЧНОЙ ЖЕЛЕЗЫ ОТМЕЧАЕТСЯ</w:t>
      </w:r>
    </w:p>
    <w:p>
      <w:r>
        <w:rPr>
          <w:b/>
        </w:rPr>
        <w:t xml:space="preserve">1: </w:t>
      </w:r>
      <w:r>
        <w:t>склонность к гипергликемии</w:t>
      </w:r>
    </w:p>
    <w:p>
      <w:r>
        <w:rPr>
          <w:b/>
        </w:rPr>
        <w:t xml:space="preserve">2: </w:t>
      </w:r>
      <w:r>
        <w:t>избыток глюкагона</w:t>
      </w:r>
    </w:p>
    <w:p>
      <w:r>
        <w:rPr>
          <w:b/>
        </w:rPr>
        <w:t xml:space="preserve">3: </w:t>
      </w:r>
      <w:r>
        <w:t>развитие кетоацидоза</w:t>
      </w:r>
    </w:p>
    <w:p>
      <w:r>
        <w:rPr>
          <w:b/>
        </w:rPr>
        <w:t xml:space="preserve">4: </w:t>
      </w:r>
      <w:r>
        <w:t>потребность в высоких дозах инсулина</w:t>
      </w:r>
    </w:p>
    <w:p>
      <w:r>
        <w:t xml:space="preserve">Правильный ответ: </w:t>
      </w:r>
      <w:r>
        <w:rPr>
          <w:b/>
        </w:rPr>
        <w:t>склонность к гипергликемии</w:t>
      </w:r>
    </w:p>
    <w:p>
      <w:pPr>
        <w:pStyle w:val="Heading2"/>
      </w:pPr>
      <w:r>
        <w:t>СКРИНИНГ И ЛЕЧЕНИЕ БЕССИМПТОМНОЙ БАКТЕРИУРИИ РЕКОМЕНДУЮТСЯ</w:t>
      </w:r>
    </w:p>
    <w:p>
      <w:r>
        <w:rPr>
          <w:b/>
        </w:rPr>
        <w:t xml:space="preserve">1: </w:t>
      </w:r>
      <w:r>
        <w:t>женщинам в постменопаузе</w:t>
      </w:r>
    </w:p>
    <w:p>
      <w:r>
        <w:rPr>
          <w:b/>
        </w:rPr>
        <w:t xml:space="preserve">2: </w:t>
      </w:r>
      <w:r>
        <w:t>при сохранении катетер-ассоциированной бактериурии у женщин спустя 48 ч после удаления катетера</w:t>
      </w:r>
    </w:p>
    <w:p>
      <w:r>
        <w:rPr>
          <w:b/>
        </w:rPr>
        <w:t xml:space="preserve">3: </w:t>
      </w:r>
      <w:r>
        <w:t>пожилым лицам</w:t>
      </w:r>
    </w:p>
    <w:p>
      <w:r>
        <w:rPr>
          <w:b/>
        </w:rPr>
        <w:t xml:space="preserve">4: </w:t>
      </w:r>
      <w:r>
        <w:t>пациентам перед операцией артропластики</w:t>
      </w:r>
    </w:p>
    <w:p>
      <w:r>
        <w:t xml:space="preserve">Правильный ответ: </w:t>
      </w:r>
      <w:r>
        <w:rPr>
          <w:b/>
        </w:rPr>
        <w:t>при сохранении катетер-ассоциированной бактериурии у женщин спустя 48 ч после удаления катетера</w:t>
      </w:r>
    </w:p>
    <w:p>
      <w:pPr>
        <w:pStyle w:val="Heading2"/>
      </w:pPr>
      <w:r>
        <w:t>ВИРУСНЫЕ ГЛИКОПРОТЕИНЫ ОБЫЧНО</w:t>
      </w:r>
    </w:p>
    <w:p>
      <w:r>
        <w:rPr>
          <w:b/>
        </w:rPr>
        <w:t xml:space="preserve">1: </w:t>
      </w:r>
      <w:r>
        <w:t>связывают липидную мембрану с нуклеопротеином</w:t>
      </w:r>
    </w:p>
    <w:p>
      <w:r>
        <w:rPr>
          <w:b/>
        </w:rPr>
        <w:t xml:space="preserve">2: </w:t>
      </w:r>
      <w:r>
        <w:t>связаны с вирусным геномом</w:t>
      </w:r>
    </w:p>
    <w:p>
      <w:r>
        <w:rPr>
          <w:b/>
        </w:rPr>
        <w:t xml:space="preserve">3: </w:t>
      </w:r>
      <w:r>
        <w:t>являются вирусными полимеразами</w:t>
      </w:r>
    </w:p>
    <w:p>
      <w:r>
        <w:rPr>
          <w:b/>
        </w:rPr>
        <w:t xml:space="preserve">4: </w:t>
      </w:r>
      <w:r>
        <w:t>расположены на поверхности вириона</w:t>
      </w:r>
    </w:p>
    <w:p>
      <w:r>
        <w:t xml:space="preserve">Правильный ответ: </w:t>
      </w:r>
      <w:r>
        <w:rPr>
          <w:b/>
        </w:rPr>
        <w:t>расположены на поверхности вириона</w:t>
      </w:r>
    </w:p>
    <w:p>
      <w:pPr>
        <w:pStyle w:val="Heading2"/>
      </w:pPr>
      <w:r>
        <w:t>ДЛЯ НОВОЙ КОРОНАВИРУСНОЙ ИНФЕКЦИИ COVID-19 ТИПИЧНЫМ ЯВЛЯЕТСЯ __________ ПУТЬ ПЕРЕДАЧИ</w:t>
      </w:r>
    </w:p>
    <w:p>
      <w:r>
        <w:rPr>
          <w:b/>
        </w:rPr>
        <w:t xml:space="preserve">1: </w:t>
      </w:r>
      <w:r>
        <w:t>трансмиссивный</w:t>
      </w:r>
    </w:p>
    <w:p>
      <w:r>
        <w:rPr>
          <w:b/>
        </w:rPr>
        <w:t xml:space="preserve">2: </w:t>
      </w:r>
      <w:r>
        <w:t>половой</w:t>
      </w:r>
    </w:p>
    <w:p>
      <w:r>
        <w:rPr>
          <w:b/>
        </w:rPr>
        <w:t xml:space="preserve">3: </w:t>
      </w:r>
      <w:r>
        <w:t>водный</w:t>
      </w:r>
    </w:p>
    <w:p>
      <w:r>
        <w:rPr>
          <w:b/>
        </w:rPr>
        <w:t xml:space="preserve">4: </w:t>
      </w:r>
      <w:r>
        <w:t>контактно-бытовой</w:t>
      </w:r>
    </w:p>
    <w:p>
      <w:r>
        <w:t xml:space="preserve">Правильный ответ: </w:t>
      </w:r>
      <w:r>
        <w:rPr>
          <w:b/>
        </w:rPr>
        <w:t>контактно-бытовой</w:t>
      </w:r>
    </w:p>
    <w:p>
      <w:pPr>
        <w:pStyle w:val="Heading2"/>
      </w:pPr>
      <w:r>
        <w:t>НИЗКОЕ ДИАСТОЛИЧЕСКОЕ АРТЕРИАЛЬНОЕ ДАВЛЕНИЕ В СОЧЕТАНИИ С НОРМАЛЬНЫМ ИЛИ ПОВЫШЕННЫМ СИСТОЛИЧЕСКИМ ХАРАКТЕРНО ДЛЯ</w:t>
      </w:r>
    </w:p>
    <w:p>
      <w:r>
        <w:rPr>
          <w:b/>
        </w:rPr>
        <w:t xml:space="preserve">1: </w:t>
      </w:r>
      <w:r>
        <w:t>митрального стеноза</w:t>
      </w:r>
    </w:p>
    <w:p>
      <w:r>
        <w:rPr>
          <w:b/>
        </w:rPr>
        <w:t xml:space="preserve">2: </w:t>
      </w:r>
      <w:r>
        <w:t>стеноза устья аорты</w:t>
      </w:r>
    </w:p>
    <w:p>
      <w:r>
        <w:rPr>
          <w:b/>
        </w:rPr>
        <w:t xml:space="preserve">3: </w:t>
      </w:r>
      <w:r>
        <w:t>аортальной недостаточности</w:t>
      </w:r>
    </w:p>
    <w:p>
      <w:r>
        <w:rPr>
          <w:b/>
        </w:rPr>
        <w:t xml:space="preserve">4: </w:t>
      </w:r>
      <w:r>
        <w:t>митральной недостаточности</w:t>
      </w:r>
    </w:p>
    <w:p>
      <w:r>
        <w:t xml:space="preserve">Правильный ответ: </w:t>
      </w:r>
      <w:r>
        <w:rPr>
          <w:b/>
        </w:rPr>
        <w:t>аортальной недостаточности</w:t>
      </w:r>
    </w:p>
    <w:p>
      <w:pPr>
        <w:pStyle w:val="Heading2"/>
      </w:pPr>
      <w:r>
        <w:t>К СРЕДСТВАМ С ИНКРЕТИНОВОЙ АКТИВНОСТЬЮ ОТНОСЯТ САХАРОСНИЖАЮЩИЕ ПРЕПАРАТЫ ГРУППЫ</w:t>
      </w:r>
    </w:p>
    <w:p>
      <w:r>
        <w:rPr>
          <w:b/>
        </w:rPr>
        <w:t xml:space="preserve">1: </w:t>
      </w:r>
      <w:r>
        <w:t>глитазонов</w:t>
      </w:r>
    </w:p>
    <w:p>
      <w:r>
        <w:rPr>
          <w:b/>
        </w:rPr>
        <w:t xml:space="preserve">2: </w:t>
      </w:r>
      <w:r>
        <w:t>глинидов</w:t>
      </w:r>
    </w:p>
    <w:p>
      <w:r>
        <w:rPr>
          <w:b/>
        </w:rPr>
        <w:t xml:space="preserve">3: </w:t>
      </w:r>
      <w:r>
        <w:t>глиптинов</w:t>
      </w:r>
    </w:p>
    <w:p>
      <w:r>
        <w:rPr>
          <w:b/>
        </w:rPr>
        <w:t xml:space="preserve">4: </w:t>
      </w:r>
      <w:r>
        <w:t>бигуанидов</w:t>
      </w:r>
    </w:p>
    <w:p>
      <w:r>
        <w:t xml:space="preserve">Правильный ответ: </w:t>
      </w:r>
      <w:r>
        <w:rPr>
          <w:b/>
        </w:rPr>
        <w:t>глиптинов</w:t>
      </w:r>
    </w:p>
    <w:p>
      <w:pPr>
        <w:pStyle w:val="Heading2"/>
      </w:pPr>
      <w:r>
        <w:t>ПРИ НЕФРОТИЧЕСКОМ СИНДРОМЕ НАБЛЮДАЮТ</w:t>
      </w:r>
    </w:p>
    <w:p>
      <w:r>
        <w:rPr>
          <w:b/>
        </w:rPr>
        <w:t xml:space="preserve">1: </w:t>
      </w:r>
      <w:r>
        <w:t>гиперпротеинемию</w:t>
      </w:r>
    </w:p>
    <w:p>
      <w:r>
        <w:rPr>
          <w:b/>
        </w:rPr>
        <w:t xml:space="preserve">2: </w:t>
      </w:r>
      <w:r>
        <w:t>протеинурию</w:t>
      </w:r>
    </w:p>
    <w:p>
      <w:r>
        <w:rPr>
          <w:b/>
        </w:rPr>
        <w:t xml:space="preserve">3: </w:t>
      </w:r>
      <w:r>
        <w:t>повышение уровня билирубина крови</w:t>
      </w:r>
    </w:p>
    <w:p>
      <w:r>
        <w:rPr>
          <w:b/>
        </w:rPr>
        <w:t xml:space="preserve">4: </w:t>
      </w:r>
      <w:r>
        <w:t>лейкоцитурию</w:t>
      </w:r>
    </w:p>
    <w:p>
      <w:r>
        <w:t xml:space="preserve">Правильный ответ: </w:t>
      </w:r>
      <w:r>
        <w:rPr>
          <w:b/>
        </w:rPr>
        <w:t>протеинурию</w:t>
      </w:r>
    </w:p>
    <w:p>
      <w:pPr>
        <w:pStyle w:val="Heading2"/>
      </w:pPr>
      <w:r>
        <w:t>ДЛЯ ТОРМОЖЕНИЯ ФИБРИНОЛИЗА ИСПОЛЬЗУЮТ</w:t>
      </w:r>
    </w:p>
    <w:p>
      <w:r>
        <w:rPr>
          <w:b/>
        </w:rPr>
        <w:t xml:space="preserve">1: </w:t>
      </w:r>
      <w:r>
        <w:t>контрикал</w:t>
      </w:r>
    </w:p>
    <w:p>
      <w:r>
        <w:rPr>
          <w:b/>
        </w:rPr>
        <w:t xml:space="preserve">2: </w:t>
      </w:r>
      <w:r>
        <w:t>фраксипарин</w:t>
      </w:r>
    </w:p>
    <w:p>
      <w:r>
        <w:rPr>
          <w:b/>
        </w:rPr>
        <w:t xml:space="preserve">3: </w:t>
      </w:r>
      <w:r>
        <w:t>компламин</w:t>
      </w:r>
    </w:p>
    <w:p>
      <w:r>
        <w:rPr>
          <w:b/>
        </w:rPr>
        <w:t xml:space="preserve">4: </w:t>
      </w:r>
      <w:r>
        <w:t>аспирин</w:t>
      </w:r>
    </w:p>
    <w:p>
      <w:r>
        <w:t xml:space="preserve">Правильный ответ: </w:t>
      </w:r>
      <w:r>
        <w:rPr>
          <w:b/>
        </w:rPr>
        <w:t>контрикал</w:t>
      </w:r>
    </w:p>
    <w:p>
      <w:pPr>
        <w:pStyle w:val="Heading2"/>
      </w:pPr>
      <w:r>
        <w:t>В ТЕРАПИИ ХРОНИЧЕСКОГО МЕГАКАРИОЦИТАРНОГО ЛЕЙКОЗА ПРЕДПОЧТЕНИЕ СЛЕДУЕТ ОТДАТЬ</w:t>
      </w:r>
    </w:p>
    <w:p>
      <w:r>
        <w:rPr>
          <w:b/>
        </w:rPr>
        <w:t xml:space="preserve">1: </w:t>
      </w:r>
      <w:r>
        <w:t>имифосу</w:t>
      </w:r>
    </w:p>
    <w:p>
      <w:r>
        <w:rPr>
          <w:b/>
        </w:rPr>
        <w:t xml:space="preserve">2: </w:t>
      </w:r>
      <w:r>
        <w:t>миелобромолу</w:t>
      </w:r>
    </w:p>
    <w:p>
      <w:r>
        <w:rPr>
          <w:b/>
        </w:rPr>
        <w:t xml:space="preserve">3: </w:t>
      </w:r>
      <w:r>
        <w:t>гидроксимочевине</w:t>
      </w:r>
    </w:p>
    <w:p>
      <w:r>
        <w:rPr>
          <w:b/>
        </w:rPr>
        <w:t xml:space="preserve">4: </w:t>
      </w:r>
      <w:r>
        <w:t>циклофосфану</w:t>
      </w:r>
    </w:p>
    <w:p>
      <w:r>
        <w:t xml:space="preserve">Правильный ответ: </w:t>
      </w:r>
      <w:r>
        <w:rPr>
          <w:b/>
        </w:rPr>
        <w:t>гидроксимочевине</w:t>
      </w:r>
    </w:p>
    <w:p>
      <w:pPr>
        <w:pStyle w:val="Heading2"/>
      </w:pPr>
      <w:r>
        <w:t>ПОД ИНФЛИКСИМАБОМ ПОНИМАЮТ</w:t>
      </w:r>
    </w:p>
    <w:p>
      <w:r>
        <w:rPr>
          <w:b/>
        </w:rPr>
        <w:t xml:space="preserve">1: </w:t>
      </w:r>
      <w:r>
        <w:t>производное 5-Аминосалициловой кислоты</w:t>
      </w:r>
    </w:p>
    <w:p>
      <w:r>
        <w:rPr>
          <w:b/>
        </w:rPr>
        <w:t xml:space="preserve">2: </w:t>
      </w:r>
      <w:r>
        <w:t>антибактериальный препарат</w:t>
      </w:r>
    </w:p>
    <w:p>
      <w:r>
        <w:rPr>
          <w:b/>
        </w:rPr>
        <w:t xml:space="preserve">3: </w:t>
      </w:r>
      <w:r>
        <w:t>антитела к фактору некроза опухоли</w:t>
      </w:r>
    </w:p>
    <w:p>
      <w:r>
        <w:rPr>
          <w:b/>
        </w:rPr>
        <w:t xml:space="preserve">4: </w:t>
      </w:r>
      <w:r>
        <w:t>системный глюкокортикоид</w:t>
      </w:r>
    </w:p>
    <w:p>
      <w:r>
        <w:t xml:space="preserve">Правильный ответ: </w:t>
      </w:r>
      <w:r>
        <w:rPr>
          <w:b/>
        </w:rPr>
        <w:t>антитела к фактору некроза опухоли</w:t>
      </w:r>
    </w:p>
    <w:p>
      <w:pPr>
        <w:pStyle w:val="Heading2"/>
      </w:pPr>
      <w:r>
        <w:t>РАННИМ ФУНКЦИОНАЛЬНЫМ ПРИЗНАКОМ БРОНХИАЛЬНОЙ ОБСТРУКЦИИ ЯВЛЯЕТСЯ</w:t>
      </w:r>
    </w:p>
    <w:p>
      <w:r>
        <w:rPr>
          <w:b/>
        </w:rPr>
        <w:t xml:space="preserve">1: </w:t>
      </w:r>
      <w:r>
        <w:t>увеличение ОФВ за 1 секунду</w:t>
      </w:r>
    </w:p>
    <w:p>
      <w:r>
        <w:rPr>
          <w:b/>
        </w:rPr>
        <w:t xml:space="preserve">2: </w:t>
      </w:r>
      <w:r>
        <w:t>индекс Тиффно более 70%</w:t>
      </w:r>
    </w:p>
    <w:p>
      <w:r>
        <w:rPr>
          <w:b/>
        </w:rPr>
        <w:t xml:space="preserve">3: </w:t>
      </w:r>
      <w:r>
        <w:t>индекс Тиффно менее 70%</w:t>
      </w:r>
    </w:p>
    <w:p>
      <w:r>
        <w:rPr>
          <w:b/>
        </w:rPr>
        <w:t xml:space="preserve">4: </w:t>
      </w:r>
      <w:r>
        <w:t>увеличение пиковой объемной скорости выдоха</w:t>
      </w:r>
    </w:p>
    <w:p>
      <w:r>
        <w:t xml:space="preserve">Правильный ответ: </w:t>
      </w:r>
      <w:r>
        <w:rPr>
          <w:b/>
        </w:rPr>
        <w:t>индекс Тиффно менее 70%</w:t>
      </w:r>
    </w:p>
    <w:p>
      <w:pPr>
        <w:pStyle w:val="Heading2"/>
      </w:pPr>
      <w:r>
        <w:t>БЕРЕМЕННЫМ ЖЕНЩИНАМ С АРТЕРИАЛЬНОЙ ГИПЕРТОНИЕЙ ПРОТИВОПОКАЗАНО НАЗНАЧЕНИЕ</w:t>
      </w:r>
    </w:p>
    <w:p>
      <w:r>
        <w:rPr>
          <w:b/>
        </w:rPr>
        <w:t xml:space="preserve">1: </w:t>
      </w:r>
      <w:r>
        <w:t>лабетолола</w:t>
      </w:r>
    </w:p>
    <w:p>
      <w:r>
        <w:rPr>
          <w:b/>
        </w:rPr>
        <w:t xml:space="preserve">2: </w:t>
      </w:r>
      <w:r>
        <w:t>допегита</w:t>
      </w:r>
    </w:p>
    <w:p>
      <w:r>
        <w:rPr>
          <w:b/>
        </w:rPr>
        <w:t xml:space="preserve">3: </w:t>
      </w:r>
      <w:r>
        <w:t>капотена</w:t>
      </w:r>
    </w:p>
    <w:p>
      <w:r>
        <w:rPr>
          <w:b/>
        </w:rPr>
        <w:t xml:space="preserve">4: </w:t>
      </w:r>
      <w:r>
        <w:t>нифедипина</w:t>
      </w:r>
    </w:p>
    <w:p>
      <w:r>
        <w:t xml:space="preserve">Правильный ответ: </w:t>
      </w:r>
      <w:r>
        <w:rPr>
          <w:b/>
        </w:rPr>
        <w:t>капотена</w:t>
      </w:r>
    </w:p>
    <w:p>
      <w:pPr>
        <w:pStyle w:val="Heading2"/>
      </w:pPr>
      <w:r>
        <w:t>К ПРЕПАРАТАМ ДЛЯ ЭТИОТРОПНОГО ЛЕЧЕНИЯ ПАЦИЕНТОВ С COVID-19 НАЧИНАЯ С ВОЗРАСТА 12 ЛЕТ И МАССОЙ ТЕЛА НЕ МЕНЕЕ 40 КГ, КОТОРЫЕ ПОДВЕРЖЕНЫ ПОВЫШЕННОМУ РИСКУ РАЗВИТИЯ ТЯЖЕЛОГО ЗАБОЛЕВАНИЯ, ОТНОСЯТ</w:t>
      </w:r>
    </w:p>
    <w:p>
      <w:r>
        <w:rPr>
          <w:b/>
        </w:rPr>
        <w:t xml:space="preserve">1: </w:t>
      </w:r>
      <w:r>
        <w:t>ингибиторы РНК-полимеразы</w:t>
      </w:r>
    </w:p>
    <w:p>
      <w:r>
        <w:rPr>
          <w:b/>
        </w:rPr>
        <w:t xml:space="preserve">2: </w:t>
      </w:r>
      <w:r>
        <w:t>иммуноглобулин человека против COVID-19</w:t>
      </w:r>
    </w:p>
    <w:p>
      <w:r>
        <w:rPr>
          <w:b/>
        </w:rPr>
        <w:t xml:space="preserve">3: </w:t>
      </w:r>
      <w:r>
        <w:t>двухцепочечную малую интерферирующую РНК</w:t>
      </w:r>
    </w:p>
    <w:p>
      <w:r>
        <w:rPr>
          <w:b/>
        </w:rPr>
        <w:t xml:space="preserve">4: </w:t>
      </w:r>
      <w:r>
        <w:t>моноклональные антитела</w:t>
      </w:r>
    </w:p>
    <w:p>
      <w:r>
        <w:t xml:space="preserve">Правильный ответ: </w:t>
      </w:r>
      <w:r>
        <w:rPr>
          <w:b/>
        </w:rPr>
        <w:t>моноклональные антитела</w:t>
      </w:r>
    </w:p>
    <w:p>
      <w:pPr>
        <w:pStyle w:val="Heading2"/>
      </w:pPr>
      <w:r>
        <w:t>ЭРИТРОПОЭЗ-СТИМУЛИРУЮЩИМИ ПРЕПАРАТАМИ ПЕРВОЙ ЛИНИИ НА БЕЛКОВОЙ ОСНОВЕ ЯВЛЯЮТСЯ</w:t>
      </w:r>
    </w:p>
    <w:p>
      <w:r>
        <w:rPr>
          <w:b/>
        </w:rPr>
        <w:t xml:space="preserve">1: </w:t>
      </w:r>
      <w:r>
        <w:t>ЭПО-миметики</w:t>
      </w:r>
    </w:p>
    <w:p>
      <w:r>
        <w:rPr>
          <w:b/>
        </w:rPr>
        <w:t xml:space="preserve">2: </w:t>
      </w:r>
      <w:r>
        <w:t>ингибиторы пролилгидроксилазы</w:t>
      </w:r>
    </w:p>
    <w:p>
      <w:r>
        <w:rPr>
          <w:b/>
        </w:rPr>
        <w:t xml:space="preserve">3: </w:t>
      </w:r>
      <w:r>
        <w:t>эритропоэтины (альфа, бета, дельта, омега)</w:t>
      </w:r>
    </w:p>
    <w:p>
      <w:r>
        <w:rPr>
          <w:b/>
        </w:rPr>
        <w:t xml:space="preserve">4: </w:t>
      </w:r>
      <w:r>
        <w:t>ингибиторы транскриптазы</w:t>
      </w:r>
    </w:p>
    <w:p>
      <w:r>
        <w:t xml:space="preserve">Правильный ответ: </w:t>
      </w:r>
      <w:r>
        <w:rPr>
          <w:b/>
        </w:rPr>
        <w:t>эритропоэтины (альфа, бета, дельта, омега)</w:t>
      </w:r>
    </w:p>
    <w:p>
      <w:pPr>
        <w:pStyle w:val="Heading2"/>
      </w:pPr>
      <w:r>
        <w:t>ДЛЯ ДИАГНОСТИКИ КАРДИОВАСКУЛЯРНОЙ АВТОНОМНОЙ ДИАБЕТИЧЕСКОЙ НЕЙРОПАТИИ ЦЕЛЕСООБРАЗНО</w:t>
      </w:r>
    </w:p>
    <w:p>
      <w:r>
        <w:rPr>
          <w:b/>
        </w:rPr>
        <w:t xml:space="preserve">1: </w:t>
      </w:r>
      <w:r>
        <w:t>исследование болевой чувствительности</w:t>
      </w:r>
    </w:p>
    <w:p>
      <w:r>
        <w:rPr>
          <w:b/>
        </w:rPr>
        <w:t xml:space="preserve">2: </w:t>
      </w:r>
      <w:r>
        <w:t>исследование вибрационной чувствительности</w:t>
      </w:r>
    </w:p>
    <w:p>
      <w:r>
        <w:rPr>
          <w:b/>
        </w:rPr>
        <w:t xml:space="preserve">3: </w:t>
      </w:r>
      <w:r>
        <w:t>проведение пробы Вальсальвы</w:t>
      </w:r>
    </w:p>
    <w:p>
      <w:r>
        <w:rPr>
          <w:b/>
        </w:rPr>
        <w:t xml:space="preserve">4: </w:t>
      </w:r>
      <w:r>
        <w:t>исследование частоты сердечных сокращений и частоты дыхательных движений в покое и во время бега</w:t>
      </w:r>
    </w:p>
    <w:p>
      <w:r>
        <w:t xml:space="preserve">Правильный ответ: </w:t>
      </w:r>
      <w:r>
        <w:rPr>
          <w:b/>
        </w:rPr>
        <w:t>проведение пробы Вальсальвы</w:t>
      </w:r>
    </w:p>
    <w:p>
      <w:pPr>
        <w:pStyle w:val="Heading2"/>
      </w:pPr>
      <w:r>
        <w:t>ПРОФИЛАКТИКА ЗАБОЛЕВАНИЙ ХАРАКТЕРИЗУЕТСЯ</w:t>
      </w:r>
    </w:p>
    <w:p>
      <w:r>
        <w:rPr>
          <w:b/>
        </w:rPr>
        <w:t xml:space="preserve">1: </w:t>
      </w:r>
      <w:r>
        <w:t>совершенствованием функционирования социальных институтов</w:t>
      </w:r>
    </w:p>
    <w:p>
      <w:r>
        <w:rPr>
          <w:b/>
        </w:rPr>
        <w:t xml:space="preserve">2: </w:t>
      </w:r>
      <w:r>
        <w:t>подходом через здоровые условия на рабочих местах, в учебных учреждениях, в городах и поселках</w:t>
      </w:r>
    </w:p>
    <w:p>
      <w:r>
        <w:rPr>
          <w:b/>
        </w:rPr>
        <w:t xml:space="preserve">3: </w:t>
      </w:r>
      <w:r>
        <w:t>выявлением и коррекцией факторов риска развития заболеваний</w:t>
      </w:r>
    </w:p>
    <w:p>
      <w:r>
        <w:rPr>
          <w:b/>
        </w:rPr>
        <w:t xml:space="preserve">4: </w:t>
      </w:r>
      <w:r>
        <w:t>потенциалом здоровья, вовлечением человека в его сохранение, улучшением качества жизни</w:t>
      </w:r>
    </w:p>
    <w:p>
      <w:r>
        <w:t xml:space="preserve">Правильный ответ: </w:t>
      </w:r>
      <w:r>
        <w:rPr>
          <w:b/>
        </w:rPr>
        <w:t>выявлением и коррекцией факторов риска развития заболеваний</w:t>
      </w:r>
    </w:p>
    <w:p>
      <w:pPr>
        <w:pStyle w:val="Heading2"/>
      </w:pPr>
      <w:r>
        <w:t>НАИБОЛЕЕ ЧУВСТВИТЕЛЬНЫМ МЕТОДОМ ДИФФЕРЕНЦИАЛЬНОЙ ДИАГНОСТИКИ РАЗЛИЧНЫХ ПАТОГЕНЕТИЧЕСКИХ ВАРИАНТОВ ТИРЕОТОКСИКОЗА ЯВЛЯЕТСЯ</w:t>
      </w:r>
    </w:p>
    <w:p>
      <w:r>
        <w:rPr>
          <w:b/>
        </w:rPr>
        <w:t xml:space="preserve">1: </w:t>
      </w:r>
      <w:r>
        <w:t>гормональное исследование</w:t>
      </w:r>
    </w:p>
    <w:p>
      <w:r>
        <w:rPr>
          <w:b/>
        </w:rPr>
        <w:t xml:space="preserve">2: </w:t>
      </w:r>
      <w:r>
        <w:t>УЗИ щитовидной железы</w:t>
      </w:r>
    </w:p>
    <w:p>
      <w:r>
        <w:rPr>
          <w:b/>
        </w:rPr>
        <w:t xml:space="preserve">3: </w:t>
      </w:r>
      <w:r>
        <w:t>тонкоигольная аспирационная биопсия</w:t>
      </w:r>
    </w:p>
    <w:p>
      <w:r>
        <w:rPr>
          <w:b/>
        </w:rPr>
        <w:t xml:space="preserve">4: </w:t>
      </w:r>
      <w:r>
        <w:t>сцинтиграфия щитовидной железы</w:t>
      </w:r>
    </w:p>
    <w:p>
      <w:r>
        <w:t xml:space="preserve">Правильный ответ: </w:t>
      </w:r>
      <w:r>
        <w:rPr>
          <w:b/>
        </w:rPr>
        <w:t>сцинтиграфия щитовидной железы</w:t>
      </w:r>
    </w:p>
    <w:p>
      <w:pPr>
        <w:pStyle w:val="Heading2"/>
      </w:pPr>
      <w:r>
        <w:t>ОСНОВНЫМ РЕНТГЕНОЛОГИЧЕСКИМ ПРИЗНАКОМ ПНЕВМОНИИ ЯВЛЯЕТСЯ</w:t>
      </w:r>
    </w:p>
    <w:p>
      <w:r>
        <w:rPr>
          <w:b/>
        </w:rPr>
        <w:t xml:space="preserve">1: </w:t>
      </w:r>
      <w:r>
        <w:t>инфильтрация</w:t>
      </w:r>
    </w:p>
    <w:p>
      <w:r>
        <w:rPr>
          <w:b/>
        </w:rPr>
        <w:t xml:space="preserve">2: </w:t>
      </w:r>
      <w:r>
        <w:t>повышение воздушности легочной ткани</w:t>
      </w:r>
    </w:p>
    <w:p>
      <w:r>
        <w:rPr>
          <w:b/>
        </w:rPr>
        <w:t xml:space="preserve">3: </w:t>
      </w:r>
      <w:r>
        <w:t>изменение купола диафрагмы</w:t>
      </w:r>
    </w:p>
    <w:p>
      <w:r>
        <w:rPr>
          <w:b/>
        </w:rPr>
        <w:t xml:space="preserve">4: </w:t>
      </w:r>
      <w:r>
        <w:t>полость деструкции</w:t>
      </w:r>
    </w:p>
    <w:p>
      <w:r>
        <w:t xml:space="preserve">Правильный ответ: </w:t>
      </w:r>
      <w:r>
        <w:rPr>
          <w:b/>
        </w:rPr>
        <w:t>инфильтрация</w:t>
      </w:r>
    </w:p>
    <w:p>
      <w:pPr>
        <w:pStyle w:val="Heading2"/>
      </w:pPr>
      <w:r>
        <w:t>БОЛЕЗНЬ МИНКОВСКОГО-ШОФФАРА НАСЛЕДУЕТСЯ</w:t>
      </w:r>
    </w:p>
    <w:p>
      <w:r>
        <w:rPr>
          <w:b/>
        </w:rPr>
        <w:t xml:space="preserve">1: </w:t>
      </w:r>
      <w:r>
        <w:t>аутосомно</w:t>
      </w:r>
    </w:p>
    <w:p>
      <w:r>
        <w:rPr>
          <w:b/>
        </w:rPr>
        <w:t xml:space="preserve">2: </w:t>
      </w:r>
      <w:r>
        <w:t>доминантно сцеплено с полом</w:t>
      </w:r>
    </w:p>
    <w:p>
      <w:r>
        <w:rPr>
          <w:b/>
        </w:rPr>
        <w:t xml:space="preserve">3: </w:t>
      </w:r>
      <w:r>
        <w:t>аутосомно-доминантно</w:t>
      </w:r>
    </w:p>
    <w:p>
      <w:r>
        <w:rPr>
          <w:b/>
        </w:rPr>
        <w:t xml:space="preserve">4: </w:t>
      </w:r>
      <w:r>
        <w:t>рецессивно</w:t>
      </w:r>
    </w:p>
    <w:p>
      <w:r>
        <w:t xml:space="preserve">Правильный ответ: </w:t>
      </w:r>
      <w:r>
        <w:rPr>
          <w:b/>
        </w:rPr>
        <w:t>аутосомно-доминантно</w:t>
      </w:r>
    </w:p>
    <w:p>
      <w:pPr>
        <w:pStyle w:val="Heading2"/>
      </w:pPr>
      <w:r>
        <w:t>О НАЛИЧИИ У ПАЦИЕНТА БРОНХИАЛЬНОЙ ОБСТРУКЦИИ СВИДЕТЕЛЬСТВУЕТ ИНДЕКС ТИФФНО (ОФВ1/ФЖЕЛ) (В %)</w:t>
      </w:r>
    </w:p>
    <w:p>
      <w:r>
        <w:rPr>
          <w:b/>
        </w:rPr>
        <w:t xml:space="preserve">1: </w:t>
      </w:r>
      <w:r>
        <w:t>100</w:t>
      </w:r>
    </w:p>
    <w:p>
      <w:r>
        <w:rPr>
          <w:b/>
        </w:rPr>
        <w:t xml:space="preserve">2: </w:t>
      </w:r>
      <w:r>
        <w:t>90</w:t>
      </w:r>
    </w:p>
    <w:p>
      <w:r>
        <w:rPr>
          <w:b/>
        </w:rPr>
        <w:t xml:space="preserve">3: </w:t>
      </w:r>
      <w:r>
        <w:t>более 85</w:t>
      </w:r>
    </w:p>
    <w:p>
      <w:r>
        <w:rPr>
          <w:b/>
        </w:rPr>
        <w:t xml:space="preserve">4: </w:t>
      </w:r>
      <w:r>
        <w:t>менее 70</w:t>
      </w:r>
    </w:p>
    <w:p>
      <w:r>
        <w:t xml:space="preserve">Правильный ответ: </w:t>
      </w:r>
      <w:r>
        <w:rPr>
          <w:b/>
        </w:rPr>
        <w:t>менее 70</w:t>
      </w:r>
    </w:p>
    <w:p>
      <w:pPr>
        <w:pStyle w:val="Heading2"/>
      </w:pPr>
      <w:r>
        <w:t>ПРИ ОРГАНИЗАЦИИ ДИСПАНСЕРНОГО НАБЛЮДЕНИЯ РУКОВОДИТЕЛЬ МЕДИЦИНСКОЙ ОРГАНИЗАЦИИ ОБЕСПЕЧИВАЕТ ОХВАТ НЕ МЕНЕЕ _______ % ЛИЦ С ХРОНИЧЕСКИМИ ЗАБОЛЕВАНИЯМИ</w:t>
      </w:r>
    </w:p>
    <w:p>
      <w:r>
        <w:rPr>
          <w:b/>
        </w:rPr>
        <w:t xml:space="preserve">1: </w:t>
      </w:r>
      <w:r>
        <w:t>70</w:t>
      </w:r>
    </w:p>
    <w:p>
      <w:r>
        <w:rPr>
          <w:b/>
        </w:rPr>
        <w:t xml:space="preserve">2: </w:t>
      </w:r>
      <w:r>
        <w:t>60</w:t>
      </w:r>
    </w:p>
    <w:p>
      <w:r>
        <w:rPr>
          <w:b/>
        </w:rPr>
        <w:t xml:space="preserve">3: </w:t>
      </w:r>
      <w:r>
        <w:t>80</w:t>
      </w:r>
    </w:p>
    <w:p>
      <w:r>
        <w:rPr>
          <w:b/>
        </w:rPr>
        <w:t xml:space="preserve">4: </w:t>
      </w:r>
      <w:r>
        <w:t>90</w:t>
      </w:r>
    </w:p>
    <w:p>
      <w:r>
        <w:t xml:space="preserve">Правильный ответ: </w:t>
      </w:r>
      <w:r>
        <w:rPr>
          <w:b/>
        </w:rPr>
        <w:t>70</w:t>
      </w:r>
    </w:p>
    <w:p>
      <w:pPr>
        <w:pStyle w:val="Heading2"/>
      </w:pPr>
      <w:r>
        <w:t>ПРОТИВОПОКАЗАНИЕМ К НАЗНАЧЕНИЮ ИЗОНИАЗИДА ЯВЛЯЕТСЯ</w:t>
      </w:r>
    </w:p>
    <w:p>
      <w:r>
        <w:rPr>
          <w:b/>
        </w:rPr>
        <w:t xml:space="preserve">1: </w:t>
      </w:r>
      <w:r>
        <w:t>осложнение язвенной болезни желудка и 12-ти перстной кишки</w:t>
      </w:r>
    </w:p>
    <w:p>
      <w:r>
        <w:rPr>
          <w:b/>
        </w:rPr>
        <w:t xml:space="preserve">2: </w:t>
      </w:r>
      <w:r>
        <w:t>заболевание центральной и периферической нервной системы</w:t>
      </w:r>
    </w:p>
    <w:p>
      <w:r>
        <w:rPr>
          <w:b/>
        </w:rPr>
        <w:t xml:space="preserve">3: </w:t>
      </w:r>
      <w:r>
        <w:t>обострение хронического холецистита и панкреатита</w:t>
      </w:r>
    </w:p>
    <w:p>
      <w:r>
        <w:rPr>
          <w:b/>
        </w:rPr>
        <w:t xml:space="preserve">4: </w:t>
      </w:r>
      <w:r>
        <w:t>декомпенсированная форма сахарного диабета</w:t>
      </w:r>
    </w:p>
    <w:p>
      <w:r>
        <w:t xml:space="preserve">Правильный ответ: </w:t>
      </w:r>
      <w:r>
        <w:rPr>
          <w:b/>
        </w:rPr>
        <w:t>заболевание центральной и периферической нервной системы</w:t>
      </w:r>
    </w:p>
    <w:p>
      <w:pPr>
        <w:pStyle w:val="Heading2"/>
      </w:pPr>
      <w:r>
        <w:t>НАИБОЛЕЕ ВЕРОЯТНОЙ ПРИЧИНОЙ ВОЗНИКНОВЕНИЯ ОСТРОЙ ПРАВОЖЕЛУДОЧКОВОЙ НЕДОСТАТОЧНОСТИ И ВНЕЗАПНОГО ПОЯВЛЕНИЯ ГРУБОГО СИСТОЛИЧЕСКОГО ШУМА У БОЛЬНОГО С ОСТРЫМ ИНФАРКТОМ МИОКАРДА ЯВЛЯЕТСЯ</w:t>
      </w:r>
    </w:p>
    <w:p>
      <w:r>
        <w:rPr>
          <w:b/>
        </w:rPr>
        <w:t xml:space="preserve">1: </w:t>
      </w:r>
      <w:r>
        <w:t>разрыв папиллярной мышцы</w:t>
      </w:r>
    </w:p>
    <w:p>
      <w:r>
        <w:rPr>
          <w:b/>
        </w:rPr>
        <w:t xml:space="preserve">2: </w:t>
      </w:r>
      <w:r>
        <w:t>разрыв межжелудочковой перегородки</w:t>
      </w:r>
    </w:p>
    <w:p>
      <w:r>
        <w:rPr>
          <w:b/>
        </w:rPr>
        <w:t xml:space="preserve">3: </w:t>
      </w:r>
      <w:r>
        <w:t>разрыв свободной стенки левого желудочка</w:t>
      </w:r>
    </w:p>
    <w:p>
      <w:r>
        <w:rPr>
          <w:b/>
        </w:rPr>
        <w:t xml:space="preserve">4: </w:t>
      </w:r>
      <w:r>
        <w:t>тромбоэмболия легочной артерии</w:t>
      </w:r>
    </w:p>
    <w:p>
      <w:r>
        <w:t xml:space="preserve">Правильный ответ: </w:t>
      </w:r>
      <w:r>
        <w:rPr>
          <w:b/>
        </w:rPr>
        <w:t>разрыв межжелудочковой перегородки</w:t>
      </w:r>
    </w:p>
    <w:p>
      <w:pPr>
        <w:pStyle w:val="Heading2"/>
      </w:pPr>
      <w:r>
        <w:t>МЕДИЦИНСКИЕ ОРГАНИЗАЦИИ ПО ТЕРРИТОРИАЛЬНОМУ ПРИЗНАКУ ИМЕНУЮТ КАК</w:t>
      </w:r>
    </w:p>
    <w:p>
      <w:r>
        <w:rPr>
          <w:b/>
        </w:rPr>
        <w:t xml:space="preserve">1: </w:t>
      </w:r>
      <w:r>
        <w:t>автономные</w:t>
      </w:r>
    </w:p>
    <w:p>
      <w:r>
        <w:rPr>
          <w:b/>
        </w:rPr>
        <w:t xml:space="preserve">2: </w:t>
      </w:r>
      <w:r>
        <w:t>областные</w:t>
      </w:r>
    </w:p>
    <w:p>
      <w:r>
        <w:rPr>
          <w:b/>
        </w:rPr>
        <w:t xml:space="preserve">3: </w:t>
      </w:r>
      <w:r>
        <w:t>казенные</w:t>
      </w:r>
    </w:p>
    <w:p>
      <w:r>
        <w:rPr>
          <w:b/>
        </w:rPr>
        <w:t xml:space="preserve">4: </w:t>
      </w:r>
      <w:r>
        <w:t>лечебно-профилактические</w:t>
      </w:r>
    </w:p>
    <w:p>
      <w:r>
        <w:t xml:space="preserve">Правильный ответ: </w:t>
      </w:r>
      <w:r>
        <w:rPr>
          <w:b/>
        </w:rPr>
        <w:t>областные</w:t>
      </w:r>
    </w:p>
    <w:p>
      <w:pPr>
        <w:pStyle w:val="Heading2"/>
      </w:pPr>
      <w:r>
        <w:t>МИШЕНЬЮ ТЕРАПЕВТИЧЕСКОГО ДЕЙСТВИЯ ГИДРОХЛОРОТИАЗИДА ЯВЛЯЕТСЯ</w:t>
      </w:r>
    </w:p>
    <w:p>
      <w:r>
        <w:rPr>
          <w:b/>
        </w:rPr>
        <w:t xml:space="preserve">1: </w:t>
      </w:r>
      <w:r>
        <w:t>дистальный извитой каналец</w:t>
      </w:r>
    </w:p>
    <w:p>
      <w:r>
        <w:rPr>
          <w:b/>
        </w:rPr>
        <w:t xml:space="preserve">2: </w:t>
      </w:r>
      <w:r>
        <w:t>собирательная трубочка</w:t>
      </w:r>
    </w:p>
    <w:p>
      <w:r>
        <w:rPr>
          <w:b/>
        </w:rPr>
        <w:t xml:space="preserve">3: </w:t>
      </w:r>
      <w:r>
        <w:t>проксимальный извитой каналец</w:t>
      </w:r>
    </w:p>
    <w:p>
      <w:r>
        <w:rPr>
          <w:b/>
        </w:rPr>
        <w:t xml:space="preserve">4: </w:t>
      </w:r>
      <w:r>
        <w:t>восходящая часть петли Генле</w:t>
      </w:r>
    </w:p>
    <w:p>
      <w:r>
        <w:t xml:space="preserve">Правильный ответ: </w:t>
      </w:r>
      <w:r>
        <w:rPr>
          <w:b/>
        </w:rPr>
        <w:t>дистальный извитой каналец</w:t>
      </w:r>
    </w:p>
    <w:p>
      <w:pPr>
        <w:pStyle w:val="Heading2"/>
      </w:pPr>
      <w:r>
        <w:t>У БОЛЬНОГО 45 ЛЕТ С ХРОНИЧЕСКИМ ОСТЕОМИЕЛИТОМ ПРАВОЙ БЕДРЕННОЙ КОСТИ ПОЯВЛЕНИЕ В МОЧЕ БЕЛКА – 1,66 Г/Л И ЕДИНИЧНЫХ ЭРИТРОЦИТОВ В П/ЗР ПОЗВОЛЯЕТ ПРЕДПОЛОЖИТЬ</w:t>
      </w:r>
    </w:p>
    <w:p>
      <w:r>
        <w:rPr>
          <w:b/>
        </w:rPr>
        <w:t xml:space="preserve">1: </w:t>
      </w:r>
      <w:r>
        <w:t>амилоидоз почек</w:t>
      </w:r>
    </w:p>
    <w:p>
      <w:r>
        <w:rPr>
          <w:b/>
        </w:rPr>
        <w:t xml:space="preserve">2: </w:t>
      </w:r>
      <w:r>
        <w:t>хронический пиелонефрит</w:t>
      </w:r>
    </w:p>
    <w:p>
      <w:r>
        <w:rPr>
          <w:b/>
        </w:rPr>
        <w:t xml:space="preserve">3: </w:t>
      </w:r>
      <w:r>
        <w:t>хронический интерстициальный нефрит</w:t>
      </w:r>
    </w:p>
    <w:p>
      <w:r>
        <w:rPr>
          <w:b/>
        </w:rPr>
        <w:t xml:space="preserve">4: </w:t>
      </w:r>
      <w:r>
        <w:t>хронический гломерулонефрит</w:t>
      </w:r>
    </w:p>
    <w:p>
      <w:r>
        <w:t xml:space="preserve">Правильный ответ: </w:t>
      </w:r>
      <w:r>
        <w:rPr>
          <w:b/>
        </w:rPr>
        <w:t>амилоидоз почек</w:t>
      </w:r>
    </w:p>
    <w:p>
      <w:pPr>
        <w:pStyle w:val="Heading2"/>
      </w:pPr>
      <w:r>
        <w:t>ДОКЛИНИЧЕСКОЙ СТАДИИ ДИАБЕТИЧЕСКОЙ НЕФРОПАТИИ СВОЙСТВЕННЫ</w:t>
      </w:r>
    </w:p>
    <w:p>
      <w:r>
        <w:rPr>
          <w:b/>
        </w:rPr>
        <w:t xml:space="preserve">1: </w:t>
      </w:r>
      <w:r>
        <w:t>гематурия и гиперазотемия</w:t>
      </w:r>
    </w:p>
    <w:p>
      <w:r>
        <w:rPr>
          <w:b/>
        </w:rPr>
        <w:t xml:space="preserve">2: </w:t>
      </w:r>
      <w:r>
        <w:t>микроальбуминурия и клубочковая гиперфильтрация</w:t>
      </w:r>
    </w:p>
    <w:p>
      <w:r>
        <w:rPr>
          <w:b/>
        </w:rPr>
        <w:t xml:space="preserve">3: </w:t>
      </w:r>
      <w:r>
        <w:t>протеинурия и артериальная гипертензия</w:t>
      </w:r>
    </w:p>
    <w:p>
      <w:r>
        <w:rPr>
          <w:b/>
        </w:rPr>
        <w:t xml:space="preserve">4: </w:t>
      </w:r>
      <w:r>
        <w:t>нефротический синдром и снижение клубочковой фильтрации</w:t>
      </w:r>
    </w:p>
    <w:p>
      <w:r>
        <w:t xml:space="preserve">Правильный ответ: </w:t>
      </w:r>
      <w:r>
        <w:rPr>
          <w:b/>
        </w:rPr>
        <w:t>микроальбуминурия и клубочковая гиперфильтрация</w:t>
      </w:r>
    </w:p>
    <w:p>
      <w:pPr>
        <w:pStyle w:val="Heading2"/>
      </w:pPr>
      <w:r>
        <w:t>ПРИ ПОВЫШЕНИИ БИЛИРУБИНА, ТИПИЧНОМ ДЛЯ СИНДРОМА ЖИЛЬБЕРА, НАДО ИСКЛЮЧИТЬ</w:t>
      </w:r>
    </w:p>
    <w:p>
      <w:r>
        <w:rPr>
          <w:b/>
        </w:rPr>
        <w:t xml:space="preserve">1: </w:t>
      </w:r>
      <w:r>
        <w:t>гемолитическую анемию</w:t>
      </w:r>
    </w:p>
    <w:p>
      <w:r>
        <w:rPr>
          <w:b/>
        </w:rPr>
        <w:t xml:space="preserve">2: </w:t>
      </w:r>
      <w:r>
        <w:t>острый вирусный гепатит А</w:t>
      </w:r>
    </w:p>
    <w:p>
      <w:r>
        <w:rPr>
          <w:b/>
        </w:rPr>
        <w:t xml:space="preserve">3: </w:t>
      </w:r>
      <w:r>
        <w:t>инфекционный мононуклеоз</w:t>
      </w:r>
    </w:p>
    <w:p>
      <w:r>
        <w:rPr>
          <w:b/>
        </w:rPr>
        <w:t xml:space="preserve">4: </w:t>
      </w:r>
      <w:r>
        <w:t>хроническую алкогольную интоксикацию</w:t>
      </w:r>
    </w:p>
    <w:p>
      <w:r>
        <w:t xml:space="preserve">Правильный ответ: </w:t>
      </w:r>
      <w:r>
        <w:rPr>
          <w:b/>
        </w:rPr>
        <w:t>гемолитическую анемию</w:t>
      </w:r>
    </w:p>
    <w:p>
      <w:pPr>
        <w:pStyle w:val="Heading2"/>
      </w:pPr>
      <w:r>
        <w:t>ПИЕЛОНЕФРИТ ЧАЩЕ ВСЕГО ВЫЗЫВАЕТСЯ</w:t>
      </w:r>
    </w:p>
    <w:p>
      <w:r>
        <w:rPr>
          <w:b/>
        </w:rPr>
        <w:t xml:space="preserve">1: </w:t>
      </w:r>
      <w:r>
        <w:t>стафилококком</w:t>
      </w:r>
    </w:p>
    <w:p>
      <w:r>
        <w:rPr>
          <w:b/>
        </w:rPr>
        <w:t xml:space="preserve">2: </w:t>
      </w:r>
      <w:r>
        <w:t>синегнойной палочкой</w:t>
      </w:r>
    </w:p>
    <w:p>
      <w:r>
        <w:rPr>
          <w:b/>
        </w:rPr>
        <w:t xml:space="preserve">3: </w:t>
      </w:r>
      <w:r>
        <w:t>кишечной палочкой</w:t>
      </w:r>
    </w:p>
    <w:p>
      <w:r>
        <w:rPr>
          <w:b/>
        </w:rPr>
        <w:t xml:space="preserve">4: </w:t>
      </w:r>
      <w:r>
        <w:t>стрептококком</w:t>
      </w:r>
    </w:p>
    <w:p>
      <w:r>
        <w:t xml:space="preserve">Правильный ответ: </w:t>
      </w:r>
      <w:r>
        <w:rPr>
          <w:b/>
        </w:rPr>
        <w:t>кишечной палочкой</w:t>
      </w:r>
    </w:p>
    <w:p>
      <w:pPr>
        <w:pStyle w:val="Heading2"/>
      </w:pPr>
      <w:r>
        <w:t>РАЗМЕРЫ ЛЕВОГО ЖЕЛУДОЧКА В ПАРАСТЕРНАЛЬНОЙ ПОЗИЦИИ В КОНЦЕ ДИАСТОЛЫ НА УРОВНЕ КОНЦОВ СТВОРОК МИТРАЛЬНОГО КЛАПАНА В НОРМЕ СОСТАВЛЯЕТ НЕ БОЛЕЕ (В ММ</w:t>
      </w:r>
    </w:p>
    <w:p>
      <w:r>
        <w:rPr>
          <w:b/>
        </w:rPr>
        <w:t xml:space="preserve">1: </w:t>
      </w:r>
      <w:r>
        <w:t>80</w:t>
      </w:r>
    </w:p>
    <w:p>
      <w:r>
        <w:rPr>
          <w:b/>
        </w:rPr>
        <w:t xml:space="preserve">2: </w:t>
      </w:r>
      <w:r>
        <w:t>56</w:t>
      </w:r>
    </w:p>
    <w:p>
      <w:r>
        <w:rPr>
          <w:b/>
        </w:rPr>
        <w:t xml:space="preserve">3: </w:t>
      </w:r>
      <w:r>
        <w:t>45</w:t>
      </w:r>
    </w:p>
    <w:p>
      <w:r>
        <w:rPr>
          <w:b/>
        </w:rPr>
        <w:t xml:space="preserve">4: </w:t>
      </w:r>
      <w:r>
        <w:t>50</w:t>
      </w:r>
    </w:p>
    <w:p>
      <w:r>
        <w:t xml:space="preserve">Правильный ответ: </w:t>
      </w:r>
      <w:r>
        <w:rPr>
          <w:b/>
        </w:rPr>
        <w:t>56</w:t>
      </w:r>
    </w:p>
    <w:p>
      <w:pPr>
        <w:pStyle w:val="Heading2"/>
      </w:pPr>
      <w:r>
        <w:t>ПРЕПАРАТОМ-ПРОЛЕКАРСТВОМ, ПРЕВРАЩАЮЩИМСЯ В ФАРМАКОЛОГИЧЕСКИ АКТИВНОЕ ВЕЩЕСТВО ТОЛЬКО ПРИ НИЗКИХ ЗНАЧЕНИЯХ РН ЖЕЛУДОЧНОГО СОКА, ВЫСТУПАЕТ</w:t>
      </w:r>
    </w:p>
    <w:p>
      <w:r>
        <w:rPr>
          <w:b/>
        </w:rPr>
        <w:t xml:space="preserve">1: </w:t>
      </w:r>
      <w:r>
        <w:t>метоклопрамид</w:t>
      </w:r>
    </w:p>
    <w:p>
      <w:r>
        <w:rPr>
          <w:b/>
        </w:rPr>
        <w:t xml:space="preserve">2: </w:t>
      </w:r>
      <w:r>
        <w:t>фамотидин</w:t>
      </w:r>
    </w:p>
    <w:p>
      <w:r>
        <w:rPr>
          <w:b/>
        </w:rPr>
        <w:t xml:space="preserve">3: </w:t>
      </w:r>
      <w:r>
        <w:t>омепразол</w:t>
      </w:r>
    </w:p>
    <w:p>
      <w:r>
        <w:rPr>
          <w:b/>
        </w:rPr>
        <w:t xml:space="preserve">4: </w:t>
      </w:r>
      <w:r>
        <w:t>сукральфат</w:t>
      </w:r>
    </w:p>
    <w:p>
      <w:r>
        <w:t xml:space="preserve">Правильный ответ: </w:t>
      </w:r>
      <w:r>
        <w:rPr>
          <w:b/>
        </w:rPr>
        <w:t>омепразол</w:t>
      </w:r>
    </w:p>
    <w:p>
      <w:pPr>
        <w:pStyle w:val="Heading2"/>
      </w:pPr>
      <w:r>
        <w:t>ЗАПОДОЗРИТЬ НАЛИЧИЕ ВИЧ-ИНФЕКЦИИ У ПАЦИЕНТА НЕОБХОДИМО В СЛУЧАЕ ВЫЯВЛЕНИЯ У НЕГО</w:t>
      </w:r>
    </w:p>
    <w:p>
      <w:r>
        <w:rPr>
          <w:b/>
        </w:rPr>
        <w:t xml:space="preserve">1: </w:t>
      </w:r>
      <w:r>
        <w:t>урогенитального кандидоза</w:t>
      </w:r>
    </w:p>
    <w:p>
      <w:r>
        <w:rPr>
          <w:b/>
        </w:rPr>
        <w:t xml:space="preserve">2: </w:t>
      </w:r>
      <w:r>
        <w:t>гистологически подтверждённой саркомы Капоши</w:t>
      </w:r>
    </w:p>
    <w:p>
      <w:r>
        <w:rPr>
          <w:b/>
        </w:rPr>
        <w:t xml:space="preserve">3: </w:t>
      </w:r>
      <w:r>
        <w:t>глиобластомы головного мозга</w:t>
      </w:r>
    </w:p>
    <w:p>
      <w:r>
        <w:rPr>
          <w:b/>
        </w:rPr>
        <w:t xml:space="preserve">4: </w:t>
      </w:r>
      <w:r>
        <w:t>пневмонии любой этиологии</w:t>
      </w:r>
    </w:p>
    <w:p>
      <w:r>
        <w:t xml:space="preserve">Правильный ответ: </w:t>
      </w:r>
      <w:r>
        <w:rPr>
          <w:b/>
        </w:rPr>
        <w:t>гистологически подтверждённой саркомы Капоши</w:t>
      </w:r>
    </w:p>
    <w:p>
      <w:pPr>
        <w:pStyle w:val="Heading2"/>
      </w:pPr>
      <w:r>
        <w:t>ОДЫШКА С ПЕРВЫХ ДНЕЙ БОЛЕЗНИ, БОЛИ В ГРУДНОЙ КЛЕТКЕ, СКУДНЫЕ ФИЗИКАЛЬНЫЕ ДАННЫЕ НАИБОЛЕЕ ХАРАКТЕРНЫ ДЛЯ</w:t>
      </w:r>
    </w:p>
    <w:p>
      <w:r>
        <w:rPr>
          <w:b/>
        </w:rPr>
        <w:t xml:space="preserve">1: </w:t>
      </w:r>
      <w:r>
        <w:t>пневмоцистной пневмонии</w:t>
      </w:r>
    </w:p>
    <w:p>
      <w:r>
        <w:rPr>
          <w:b/>
        </w:rPr>
        <w:t xml:space="preserve">2: </w:t>
      </w:r>
      <w:r>
        <w:t>микоплазменной пневмонии</w:t>
      </w:r>
    </w:p>
    <w:p>
      <w:r>
        <w:rPr>
          <w:b/>
        </w:rPr>
        <w:t xml:space="preserve">3: </w:t>
      </w:r>
      <w:r>
        <w:t>стафилококковой пневмонии</w:t>
      </w:r>
    </w:p>
    <w:p>
      <w:r>
        <w:rPr>
          <w:b/>
        </w:rPr>
        <w:t xml:space="preserve">4: </w:t>
      </w:r>
      <w:r>
        <w:t>туберкулеза легких</w:t>
      </w:r>
    </w:p>
    <w:p>
      <w:r>
        <w:t xml:space="preserve">Правильный ответ: </w:t>
      </w:r>
      <w:r>
        <w:rPr>
          <w:b/>
        </w:rPr>
        <w:t>пневмоцистной пневмонии</w:t>
      </w:r>
    </w:p>
    <w:p>
      <w:pPr>
        <w:pStyle w:val="Heading2"/>
      </w:pPr>
      <w:r>
        <w:t>КОНТРОЛЬ ЭФФЕКТИВНОСТИ И БЕЗОПАСНОСТИ ТЕРАПИИ ВАРФАРИНОМ ОСУЩЕСТВЛЯЕТСЯ С ПОМОЩЬЮ</w:t>
      </w:r>
    </w:p>
    <w:p>
      <w:r>
        <w:rPr>
          <w:b/>
        </w:rPr>
        <w:t xml:space="preserve">1: </w:t>
      </w:r>
      <w:r>
        <w:t>международного нормализованного отношения</w:t>
      </w:r>
    </w:p>
    <w:p>
      <w:r>
        <w:rPr>
          <w:b/>
        </w:rPr>
        <w:t xml:space="preserve">2: </w:t>
      </w:r>
      <w:r>
        <w:t>активированного времени рекальцификации</w:t>
      </w:r>
    </w:p>
    <w:p>
      <w:r>
        <w:rPr>
          <w:b/>
        </w:rPr>
        <w:t xml:space="preserve">3: </w:t>
      </w:r>
      <w:r>
        <w:t>растворимых фибрин-мономерных комплексов</w:t>
      </w:r>
    </w:p>
    <w:p>
      <w:r>
        <w:rPr>
          <w:b/>
        </w:rPr>
        <w:t xml:space="preserve">4: </w:t>
      </w:r>
      <w:r>
        <w:t>активированного частичного тромбопластинового времени</w:t>
      </w:r>
    </w:p>
    <w:p>
      <w:r>
        <w:t xml:space="preserve">Правильный ответ: </w:t>
      </w:r>
      <w:r>
        <w:rPr>
          <w:b/>
        </w:rPr>
        <w:t>международного нормализованного отношения</w:t>
      </w:r>
    </w:p>
    <w:p>
      <w:pPr>
        <w:pStyle w:val="Heading2"/>
      </w:pPr>
      <w:r>
        <w:t>ДИСПАНСЕРНЫЕ ОСМОТРЫ ПРИ ХОБЛ ДОЛЖНЫ ПРОВОДИТЬСЯ 1 РАЗ В (В МЕСЯЦАХ)</w:t>
      </w:r>
    </w:p>
    <w:p>
      <w:r>
        <w:rPr>
          <w:b/>
        </w:rPr>
        <w:t xml:space="preserve">1: </w:t>
      </w:r>
      <w:r>
        <w:t>12</w:t>
      </w:r>
    </w:p>
    <w:p>
      <w:r>
        <w:rPr>
          <w:b/>
        </w:rPr>
        <w:t xml:space="preserve">2: </w:t>
      </w:r>
      <w:r>
        <w:t>6</w:t>
      </w:r>
    </w:p>
    <w:p>
      <w:r>
        <w:rPr>
          <w:b/>
        </w:rPr>
        <w:t xml:space="preserve">3: </w:t>
      </w:r>
      <w:r>
        <w:t>2</w:t>
      </w:r>
    </w:p>
    <w:p>
      <w:r>
        <w:rPr>
          <w:b/>
        </w:rPr>
        <w:t xml:space="preserve">4: </w:t>
      </w:r>
      <w:r>
        <w:t>3</w:t>
      </w:r>
    </w:p>
    <w:p>
      <w:r>
        <w:t xml:space="preserve">Правильный ответ: </w:t>
      </w:r>
      <w:r>
        <w:rPr>
          <w:b/>
        </w:rPr>
        <w:t>6</w:t>
      </w:r>
    </w:p>
    <w:p>
      <w:pPr>
        <w:pStyle w:val="Heading2"/>
      </w:pPr>
      <w:r>
        <w:t>УВЕЛИЧЕНИЕ ВЫСОТЫ И ШИРИНЫ ЗУБЦА R В ОТВЕДЕНИЯХ V1-V2 В СОЧЕТАНИИ С ДЕПРЕССИЕЙ СЕГМЕНТА ST И ПОЛОЖИТЕЛЬНЫМ ЗУБЦОМ Т ЯВЛЯЕТСЯ ПРИЗНАКОМ</w:t>
      </w:r>
    </w:p>
    <w:p>
      <w:r>
        <w:rPr>
          <w:b/>
        </w:rPr>
        <w:t xml:space="preserve">1: </w:t>
      </w:r>
      <w:r>
        <w:t>передне-перегородочного инфаркта миокарда</w:t>
      </w:r>
    </w:p>
    <w:p>
      <w:r>
        <w:rPr>
          <w:b/>
        </w:rPr>
        <w:t xml:space="preserve">2: </w:t>
      </w:r>
      <w:r>
        <w:t>мелкоочагового инфаркта миокарда</w:t>
      </w:r>
    </w:p>
    <w:p>
      <w:r>
        <w:rPr>
          <w:b/>
        </w:rPr>
        <w:t xml:space="preserve">3: </w:t>
      </w:r>
      <w:r>
        <w:t>заднего инфаркта миокарда (задне-базального)</w:t>
      </w:r>
    </w:p>
    <w:p>
      <w:r>
        <w:rPr>
          <w:b/>
        </w:rPr>
        <w:t xml:space="preserve">4: </w:t>
      </w:r>
      <w:r>
        <w:t>инфаркта миокарда правого желудочка</w:t>
      </w:r>
    </w:p>
    <w:p>
      <w:r>
        <w:t xml:space="preserve">Правильный ответ: </w:t>
      </w:r>
      <w:r>
        <w:rPr>
          <w:b/>
        </w:rPr>
        <w:t>заднего инфаркта миокарда (задне-базального)</w:t>
      </w:r>
    </w:p>
    <w:p>
      <w:pPr>
        <w:pStyle w:val="Heading2"/>
      </w:pPr>
      <w:r>
        <w:t>ТЕРАПИЯ ГЕЛЕМ АЛЮМИНИЯ НЕРЕДКО ВЫЗЫВАЕТ</w:t>
      </w:r>
    </w:p>
    <w:p>
      <w:r>
        <w:rPr>
          <w:b/>
        </w:rPr>
        <w:t xml:space="preserve">1: </w:t>
      </w:r>
      <w:r>
        <w:t>гипофосфатемию</w:t>
      </w:r>
    </w:p>
    <w:p>
      <w:r>
        <w:rPr>
          <w:b/>
        </w:rPr>
        <w:t xml:space="preserve">2: </w:t>
      </w:r>
      <w:r>
        <w:t>гиперкальциемию</w:t>
      </w:r>
    </w:p>
    <w:p>
      <w:r>
        <w:rPr>
          <w:b/>
        </w:rPr>
        <w:t xml:space="preserve">3: </w:t>
      </w:r>
      <w:r>
        <w:t>гиперфосфатемию</w:t>
      </w:r>
    </w:p>
    <w:p>
      <w:r>
        <w:rPr>
          <w:b/>
        </w:rPr>
        <w:t xml:space="preserve">4: </w:t>
      </w:r>
      <w:r>
        <w:t>гипокальциемию</w:t>
      </w:r>
    </w:p>
    <w:p>
      <w:r>
        <w:t xml:space="preserve">Правильный ответ: </w:t>
      </w:r>
      <w:r>
        <w:rPr>
          <w:b/>
        </w:rPr>
        <w:t>гипофосфатемию</w:t>
      </w:r>
    </w:p>
    <w:p>
      <w:pPr>
        <w:pStyle w:val="Heading2"/>
      </w:pPr>
      <w:r>
        <w:t>КРИТЕРИЕМ ПРЕКРАЩЕНИЯ АНТИБАКТЕРИАЛЬНОЙ ТЕРАПИИ ПРИ ВНЕБОЛЬНИЧНОЙ ПНЕВМОНИИ ЯВЛЯЕТСЯ</w:t>
      </w:r>
    </w:p>
    <w:p>
      <w:r>
        <w:rPr>
          <w:b/>
        </w:rPr>
        <w:t xml:space="preserve">1: </w:t>
      </w:r>
      <w:r>
        <w:t>срок в 7-8 дней после нормализации температуры</w:t>
      </w:r>
    </w:p>
    <w:p>
      <w:r>
        <w:rPr>
          <w:b/>
        </w:rPr>
        <w:t xml:space="preserve">2: </w:t>
      </w:r>
      <w:r>
        <w:t>исчезновение влажных хрипов</w:t>
      </w:r>
    </w:p>
    <w:p>
      <w:r>
        <w:rPr>
          <w:b/>
        </w:rPr>
        <w:t xml:space="preserve">3: </w:t>
      </w:r>
      <w:r>
        <w:t>срок в 3 дня после нормализации температуры с назначением антибиотика в течение 7 дней</w:t>
      </w:r>
    </w:p>
    <w:p>
      <w:r>
        <w:rPr>
          <w:b/>
        </w:rPr>
        <w:t xml:space="preserve">4: </w:t>
      </w:r>
      <w:r>
        <w:t>рассасывание пневмонической инфильтрации</w:t>
      </w:r>
    </w:p>
    <w:p>
      <w:r>
        <w:t xml:space="preserve">Правильный ответ: </w:t>
      </w:r>
      <w:r>
        <w:rPr>
          <w:b/>
        </w:rPr>
        <w:t>срок в 3 дня после нормализации температуры с назначением антибиотика в течение 7 дней</w:t>
      </w:r>
    </w:p>
    <w:p>
      <w:pPr>
        <w:pStyle w:val="Heading2"/>
      </w:pPr>
      <w:r>
        <w:t>КАЗЕОЗНАЯ ПНЕВМОНИЯ ХАРАКТЕРИЗУЕТСЯ ____ ВЫДЕЛЕНИЕМ МИКОБАКТЕРИЙ ТУБЕРКУЛЕЗА</w:t>
      </w:r>
    </w:p>
    <w:p>
      <w:r>
        <w:rPr>
          <w:b/>
        </w:rPr>
        <w:t xml:space="preserve">1: </w:t>
      </w:r>
      <w:r>
        <w:t>скудным</w:t>
      </w:r>
    </w:p>
    <w:p>
      <w:r>
        <w:rPr>
          <w:b/>
        </w:rPr>
        <w:t xml:space="preserve">2: </w:t>
      </w:r>
      <w:r>
        <w:t>однократным</w:t>
      </w:r>
    </w:p>
    <w:p>
      <w:r>
        <w:rPr>
          <w:b/>
        </w:rPr>
        <w:t xml:space="preserve">3: </w:t>
      </w:r>
      <w:r>
        <w:t>редким</w:t>
      </w:r>
    </w:p>
    <w:p>
      <w:r>
        <w:rPr>
          <w:b/>
        </w:rPr>
        <w:t xml:space="preserve">4: </w:t>
      </w:r>
      <w:r>
        <w:t>обильным</w:t>
      </w:r>
    </w:p>
    <w:p>
      <w:r>
        <w:t xml:space="preserve">Правильный ответ: </w:t>
      </w:r>
      <w:r>
        <w:rPr>
          <w:b/>
        </w:rPr>
        <w:t>обильным</w:t>
      </w:r>
    </w:p>
    <w:p>
      <w:pPr>
        <w:pStyle w:val="Heading2"/>
      </w:pPr>
      <w:r>
        <w:t>МОТИЛИН</w:t>
      </w:r>
    </w:p>
    <w:p>
      <w:r>
        <w:rPr>
          <w:b/>
        </w:rPr>
        <w:t xml:space="preserve">1: </w:t>
      </w:r>
      <w:r>
        <w:t>стимулирует секрецию бикарбонатов поджелудочной железой</w:t>
      </w:r>
    </w:p>
    <w:p>
      <w:r>
        <w:rPr>
          <w:b/>
        </w:rPr>
        <w:t xml:space="preserve">2: </w:t>
      </w:r>
      <w:r>
        <w:t>увеличивает концентрацию бикарбонатов в дуоденальном соке</w:t>
      </w:r>
    </w:p>
    <w:p>
      <w:r>
        <w:rPr>
          <w:b/>
        </w:rPr>
        <w:t xml:space="preserve">3: </w:t>
      </w:r>
      <w:r>
        <w:t>тормозит секрецию соляной кислоты</w:t>
      </w:r>
    </w:p>
    <w:p>
      <w:r>
        <w:rPr>
          <w:b/>
        </w:rPr>
        <w:t xml:space="preserve">4: </w:t>
      </w:r>
      <w:r>
        <w:t>стимулирует моторику кишечника</w:t>
      </w:r>
    </w:p>
    <w:p>
      <w:r>
        <w:t xml:space="preserve">Правильный ответ: </w:t>
      </w:r>
      <w:r>
        <w:rPr>
          <w:b/>
        </w:rPr>
        <w:t>стимулирует моторику кишечника</w:t>
      </w:r>
    </w:p>
    <w:p>
      <w:pPr>
        <w:pStyle w:val="Heading2"/>
      </w:pPr>
      <w:r>
        <w:t>ХАРАКТЕРНЫМ ДЛЯ ГАПТЕНОВОГО АГРАНУЛОЦИТОЗА ГЕМАТОЛОГИЧЕСКИМ ПРИЗНАКОМ ЯВЛЯЕТСЯ</w:t>
      </w:r>
    </w:p>
    <w:p>
      <w:r>
        <w:rPr>
          <w:b/>
        </w:rPr>
        <w:t xml:space="preserve">1: </w:t>
      </w:r>
      <w:r>
        <w:t>абсолютная нейтропения</w:t>
      </w:r>
    </w:p>
    <w:p>
      <w:r>
        <w:rPr>
          <w:b/>
        </w:rPr>
        <w:t xml:space="preserve">2: </w:t>
      </w:r>
      <w:r>
        <w:t>панцитопения</w:t>
      </w:r>
    </w:p>
    <w:p>
      <w:r>
        <w:rPr>
          <w:b/>
        </w:rPr>
        <w:t xml:space="preserve">3: </w:t>
      </w:r>
      <w:r>
        <w:t>тромбоцитопения</w:t>
      </w:r>
    </w:p>
    <w:p>
      <w:r>
        <w:rPr>
          <w:b/>
        </w:rPr>
        <w:t xml:space="preserve">4: </w:t>
      </w:r>
      <w:r>
        <w:t>ретикулоцитопения</w:t>
      </w:r>
    </w:p>
    <w:p>
      <w:r>
        <w:t xml:space="preserve">Правильный ответ: </w:t>
      </w:r>
      <w:r>
        <w:rPr>
          <w:b/>
        </w:rPr>
        <w:t>абсолютная нейтропения</w:t>
      </w:r>
    </w:p>
    <w:p>
      <w:pPr>
        <w:pStyle w:val="Heading2"/>
      </w:pPr>
      <w:r>
        <w:t>ДЛЯ СНИЖЕНИЯ ПРОДУКЦИИ ТИРЕОИДНЫХ ГОРМОНОВ ИСПОЛЬЗУЮТ</w:t>
      </w:r>
    </w:p>
    <w:p>
      <w:r>
        <w:rPr>
          <w:b/>
        </w:rPr>
        <w:t xml:space="preserve">1: </w:t>
      </w:r>
      <w:r>
        <w:t>кортизол</w:t>
      </w:r>
    </w:p>
    <w:p>
      <w:r>
        <w:rPr>
          <w:b/>
        </w:rPr>
        <w:t xml:space="preserve">2: </w:t>
      </w:r>
      <w:r>
        <w:t>тироксин</w:t>
      </w:r>
    </w:p>
    <w:p>
      <w:r>
        <w:rPr>
          <w:b/>
        </w:rPr>
        <w:t xml:space="preserve">3: </w:t>
      </w:r>
      <w:r>
        <w:t>атенолол</w:t>
      </w:r>
    </w:p>
    <w:p>
      <w:r>
        <w:rPr>
          <w:b/>
        </w:rPr>
        <w:t xml:space="preserve">4: </w:t>
      </w:r>
      <w:r>
        <w:t>тиамазол</w:t>
      </w:r>
    </w:p>
    <w:p>
      <w:r>
        <w:t xml:space="preserve">Правильный ответ: </w:t>
      </w:r>
      <w:r>
        <w:rPr>
          <w:b/>
        </w:rPr>
        <w:t>тиамазол</w:t>
      </w:r>
    </w:p>
    <w:p>
      <w:pPr>
        <w:pStyle w:val="Heading2"/>
      </w:pPr>
      <w:r>
        <w:t>АТИПИЧНЫЕ СИМПТОМЫ COVID-19 У ПАЦИЕНТОВ ПОЖИЛОГО И СТАРЧЕСКОГО ВОЗРАСТА ВКЛЮЧАЮТ</w:t>
      </w:r>
    </w:p>
    <w:p>
      <w:r>
        <w:rPr>
          <w:b/>
        </w:rPr>
        <w:t xml:space="preserve">1: </w:t>
      </w:r>
      <w:r>
        <w:t>ишиас и люмбаго</w:t>
      </w:r>
    </w:p>
    <w:p>
      <w:r>
        <w:rPr>
          <w:b/>
        </w:rPr>
        <w:t xml:space="preserve">2: </w:t>
      </w:r>
      <w:r>
        <w:t>гипотиреоз и B12 –дефицитную анемию</w:t>
      </w:r>
    </w:p>
    <w:p>
      <w:r>
        <w:rPr>
          <w:b/>
        </w:rPr>
        <w:t xml:space="preserve">3: </w:t>
      </w:r>
      <w:r>
        <w:t>делирий и бред</w:t>
      </w:r>
    </w:p>
    <w:p>
      <w:r>
        <w:rPr>
          <w:b/>
        </w:rPr>
        <w:t xml:space="preserve">4: </w:t>
      </w:r>
      <w:r>
        <w:t>артрит и синовит</w:t>
      </w:r>
    </w:p>
    <w:p>
      <w:r>
        <w:t xml:space="preserve">Правильный ответ: </w:t>
      </w:r>
      <w:r>
        <w:rPr>
          <w:b/>
        </w:rPr>
        <w:t>делирий и бред</w:t>
      </w:r>
    </w:p>
    <w:p>
      <w:pPr>
        <w:pStyle w:val="Heading2"/>
      </w:pPr>
      <w:r>
        <w:t>ПРИ ПЕНЕТРАЦИИ ЯЗВЫ В ПОДЖЕЛУДОЧНУЮ ЖЕЛЕЗУ ЧАСТО ПОВЫШАЕТСЯ АКТИВНОСТЬ</w:t>
      </w:r>
    </w:p>
    <w:p>
      <w:r>
        <w:rPr>
          <w:b/>
        </w:rPr>
        <w:t xml:space="preserve">1: </w:t>
      </w:r>
      <w:r>
        <w:t>аланинаминотрансферазы</w:t>
      </w:r>
    </w:p>
    <w:p>
      <w:r>
        <w:rPr>
          <w:b/>
        </w:rPr>
        <w:t xml:space="preserve">2: </w:t>
      </w:r>
      <w:r>
        <w:t>липазы</w:t>
      </w:r>
    </w:p>
    <w:p>
      <w:r>
        <w:rPr>
          <w:b/>
        </w:rPr>
        <w:t xml:space="preserve">3: </w:t>
      </w:r>
      <w:r>
        <w:t>щелочной фосфатазы</w:t>
      </w:r>
    </w:p>
    <w:p>
      <w:r>
        <w:rPr>
          <w:b/>
        </w:rPr>
        <w:t xml:space="preserve">4: </w:t>
      </w:r>
      <w:r>
        <w:t>амилазы</w:t>
      </w:r>
    </w:p>
    <w:p>
      <w:r>
        <w:t xml:space="preserve">Правильный ответ: </w:t>
      </w:r>
      <w:r>
        <w:rPr>
          <w:b/>
        </w:rPr>
        <w:t>амилазы</w:t>
      </w:r>
    </w:p>
    <w:p>
      <w:pPr>
        <w:pStyle w:val="Heading2"/>
      </w:pPr>
      <w:r>
        <w:t>В СОСТАВ БАЗИСНОЙ ТЕРАПИИ БРОНХИАЛЬНОЙ АСТМЫ НЕ ВХОДИТ</w:t>
      </w:r>
    </w:p>
    <w:p>
      <w:r>
        <w:rPr>
          <w:b/>
        </w:rPr>
        <w:t xml:space="preserve">1: </w:t>
      </w:r>
      <w:r>
        <w:t>теофиллин</w:t>
      </w:r>
    </w:p>
    <w:p>
      <w:r>
        <w:rPr>
          <w:b/>
        </w:rPr>
        <w:t xml:space="preserve">2: </w:t>
      </w:r>
      <w:r>
        <w:t>бекотид</w:t>
      </w:r>
    </w:p>
    <w:p>
      <w:r>
        <w:rPr>
          <w:b/>
        </w:rPr>
        <w:t xml:space="preserve">3: </w:t>
      </w:r>
      <w:r>
        <w:t>интал</w:t>
      </w:r>
    </w:p>
    <w:p>
      <w:r>
        <w:rPr>
          <w:b/>
        </w:rPr>
        <w:t xml:space="preserve">4: </w:t>
      </w:r>
      <w:r>
        <w:t>тайлед</w:t>
      </w:r>
    </w:p>
    <w:p>
      <w:r>
        <w:t xml:space="preserve">Правильный ответ: </w:t>
      </w:r>
      <w:r>
        <w:rPr>
          <w:b/>
        </w:rPr>
        <w:t>теофиллин</w:t>
      </w:r>
    </w:p>
    <w:p>
      <w:pPr>
        <w:pStyle w:val="Heading2"/>
      </w:pPr>
      <w:r>
        <w:t>НАИБОЛЕЕ ЭФФЕКТИВНЫМ ПРЕПАРАТОМ ДЛЯ НЕОТЛОЖНОЙ ТЕРАПИИ ПРИ РАЗВИТИИ АНАФИЛАКТИЧЕСКОГО ШОКА ЯВЛЯЕТСЯ</w:t>
      </w:r>
    </w:p>
    <w:p>
      <w:r>
        <w:rPr>
          <w:b/>
        </w:rPr>
        <w:t xml:space="preserve">1: </w:t>
      </w:r>
      <w:r>
        <w:t>норадреналин</w:t>
      </w:r>
    </w:p>
    <w:p>
      <w:r>
        <w:rPr>
          <w:b/>
        </w:rPr>
        <w:t xml:space="preserve">2: </w:t>
      </w:r>
      <w:r>
        <w:t>адреналин</w:t>
      </w:r>
    </w:p>
    <w:p>
      <w:r>
        <w:rPr>
          <w:b/>
        </w:rPr>
        <w:t xml:space="preserve">3: </w:t>
      </w:r>
      <w:r>
        <w:t>эуфиллин</w:t>
      </w:r>
    </w:p>
    <w:p>
      <w:r>
        <w:rPr>
          <w:b/>
        </w:rPr>
        <w:t xml:space="preserve">4: </w:t>
      </w:r>
      <w:r>
        <w:t>димедрол</w:t>
      </w:r>
    </w:p>
    <w:p>
      <w:r>
        <w:t xml:space="preserve">Правильный ответ: </w:t>
      </w:r>
      <w:r>
        <w:rPr>
          <w:b/>
        </w:rPr>
        <w:t>адреналин</w:t>
      </w:r>
    </w:p>
    <w:p>
      <w:pPr>
        <w:pStyle w:val="Heading2"/>
      </w:pPr>
      <w:r>
        <w:t>УВЕЛИЧЕНИЕ РАЗМЕРОВ ПЕЧЕНИ У БОЛЬНЫХ САХАРНЫМ ДИАБЕТОМ ЯВЛЯЕТСЯ РЕЗУЛЬТАТОМ</w:t>
      </w:r>
    </w:p>
    <w:p>
      <w:r>
        <w:rPr>
          <w:b/>
        </w:rPr>
        <w:t xml:space="preserve">1: </w:t>
      </w:r>
      <w:r>
        <w:t>цирроза</w:t>
      </w:r>
    </w:p>
    <w:p>
      <w:r>
        <w:rPr>
          <w:b/>
        </w:rPr>
        <w:t xml:space="preserve">2: </w:t>
      </w:r>
      <w:r>
        <w:t>диабетической нефропатии</w:t>
      </w:r>
    </w:p>
    <w:p>
      <w:r>
        <w:rPr>
          <w:b/>
        </w:rPr>
        <w:t xml:space="preserve">3: </w:t>
      </w:r>
      <w:r>
        <w:t>гепатита</w:t>
      </w:r>
    </w:p>
    <w:p>
      <w:r>
        <w:rPr>
          <w:b/>
        </w:rPr>
        <w:t xml:space="preserve">4: </w:t>
      </w:r>
      <w:r>
        <w:t>жирового гепатоза</w:t>
      </w:r>
    </w:p>
    <w:p>
      <w:r>
        <w:t xml:space="preserve">Правильный ответ: </w:t>
      </w:r>
      <w:r>
        <w:rPr>
          <w:b/>
        </w:rPr>
        <w:t>жирового гепатоза</w:t>
      </w:r>
    </w:p>
    <w:p>
      <w:pPr>
        <w:pStyle w:val="Heading2"/>
      </w:pPr>
      <w:r>
        <w:t>АНИЗОХРОМИЯ ХАРАКТЕРИЗУЕТСЯ ИЗМЕНЕНИЕМ ___________ ЭРИТРОЦИТОВ</w:t>
      </w:r>
    </w:p>
    <w:p>
      <w:r>
        <w:rPr>
          <w:b/>
        </w:rPr>
        <w:t xml:space="preserve">1: </w:t>
      </w:r>
      <w:r>
        <w:t>структуры</w:t>
      </w:r>
    </w:p>
    <w:p>
      <w:r>
        <w:rPr>
          <w:b/>
        </w:rPr>
        <w:t xml:space="preserve">2: </w:t>
      </w:r>
      <w:r>
        <w:t>формы</w:t>
      </w:r>
    </w:p>
    <w:p>
      <w:r>
        <w:rPr>
          <w:b/>
        </w:rPr>
        <w:t xml:space="preserve">3: </w:t>
      </w:r>
      <w:r>
        <w:t>окраски</w:t>
      </w:r>
    </w:p>
    <w:p>
      <w:r>
        <w:rPr>
          <w:b/>
        </w:rPr>
        <w:t xml:space="preserve">4: </w:t>
      </w:r>
      <w:r>
        <w:t>диаметра</w:t>
      </w:r>
    </w:p>
    <w:p>
      <w:r>
        <w:t xml:space="preserve">Правильный ответ: </w:t>
      </w:r>
      <w:r>
        <w:rPr>
          <w:b/>
        </w:rPr>
        <w:t>окраски</w:t>
      </w:r>
    </w:p>
    <w:p>
      <w:pPr>
        <w:pStyle w:val="Heading2"/>
      </w:pPr>
      <w:r>
        <w:t>АМИЛОИДОЗ ПОЧЕК РАЗВИВАЕТСЯ ПРИ</w:t>
      </w:r>
    </w:p>
    <w:p>
      <w:r>
        <w:rPr>
          <w:b/>
        </w:rPr>
        <w:t xml:space="preserve">1: </w:t>
      </w:r>
      <w:r>
        <w:t>ревматоидном артрите</w:t>
      </w:r>
    </w:p>
    <w:p>
      <w:r>
        <w:rPr>
          <w:b/>
        </w:rPr>
        <w:t xml:space="preserve">2: </w:t>
      </w:r>
      <w:r>
        <w:t>хроническом пиелонефрите</w:t>
      </w:r>
    </w:p>
    <w:p>
      <w:r>
        <w:rPr>
          <w:b/>
        </w:rPr>
        <w:t xml:space="preserve">3: </w:t>
      </w:r>
      <w:r>
        <w:t>остеоартрозе</w:t>
      </w:r>
    </w:p>
    <w:p>
      <w:r>
        <w:rPr>
          <w:b/>
        </w:rPr>
        <w:t xml:space="preserve">4: </w:t>
      </w:r>
      <w:r>
        <w:t>гломерулонефрите</w:t>
      </w:r>
    </w:p>
    <w:p>
      <w:r>
        <w:t xml:space="preserve">Правильный ответ: </w:t>
      </w:r>
      <w:r>
        <w:rPr>
          <w:b/>
        </w:rPr>
        <w:t>ревматоидном артрите</w:t>
      </w:r>
    </w:p>
    <w:p>
      <w:pPr>
        <w:pStyle w:val="Heading2"/>
      </w:pPr>
      <w:r>
        <w:t>ОПТИМАЛЬНОЙ ОСНОВОЙ ДЛЯ РАЗРАБОТКИ ДОКАЗАТЕЛЬНЫХ КЛИНИЧЕСКИХ РУКОВОДСТВ ЯВЛЯЮТСЯ</w:t>
      </w:r>
    </w:p>
    <w:p>
      <w:r>
        <w:rPr>
          <w:b/>
        </w:rPr>
        <w:t xml:space="preserve">1: </w:t>
      </w:r>
      <w:r>
        <w:t>результаты рандомизированных клинических исследований</w:t>
      </w:r>
    </w:p>
    <w:p>
      <w:r>
        <w:rPr>
          <w:b/>
        </w:rPr>
        <w:t xml:space="preserve">2: </w:t>
      </w:r>
      <w:r>
        <w:t>отчетные формы государственного статистического наблюдения</w:t>
      </w:r>
    </w:p>
    <w:p>
      <w:r>
        <w:rPr>
          <w:b/>
        </w:rPr>
        <w:t xml:space="preserve">3: </w:t>
      </w:r>
      <w:r>
        <w:t>мнения экспертов с многолетним опытом работы</w:t>
      </w:r>
    </w:p>
    <w:p>
      <w:r>
        <w:rPr>
          <w:b/>
        </w:rPr>
        <w:t xml:space="preserve">4: </w:t>
      </w:r>
      <w:r>
        <w:t>результаты деятельности ведущих научно-исследовательских институтов и медицинских вузов</w:t>
      </w:r>
    </w:p>
    <w:p>
      <w:r>
        <w:t xml:space="preserve">Правильный ответ: </w:t>
      </w:r>
      <w:r>
        <w:rPr>
          <w:b/>
        </w:rPr>
        <w:t>результаты рандомизированных клинических исследований</w:t>
      </w:r>
    </w:p>
    <w:p>
      <w:pPr>
        <w:pStyle w:val="Heading2"/>
      </w:pPr>
      <w:r>
        <w:t>РАЗОВАЯ ДОЗА КЕТОРОЛАКА СОСТАВЛЯЕТ (В МГ)</w:t>
      </w:r>
    </w:p>
    <w:p>
      <w:r>
        <w:rPr>
          <w:b/>
        </w:rPr>
        <w:t xml:space="preserve">1: </w:t>
      </w:r>
      <w:r>
        <w:t>8-16</w:t>
      </w:r>
    </w:p>
    <w:p>
      <w:r>
        <w:rPr>
          <w:b/>
        </w:rPr>
        <w:t xml:space="preserve">2: </w:t>
      </w:r>
      <w:r>
        <w:t>200-400</w:t>
      </w:r>
    </w:p>
    <w:p>
      <w:r>
        <w:rPr>
          <w:b/>
        </w:rPr>
        <w:t xml:space="preserve">3: </w:t>
      </w:r>
      <w:r>
        <w:t>10-30</w:t>
      </w:r>
    </w:p>
    <w:p>
      <w:r>
        <w:rPr>
          <w:b/>
        </w:rPr>
        <w:t xml:space="preserve">4: </w:t>
      </w:r>
      <w:r>
        <w:t>7,5-15</w:t>
      </w:r>
    </w:p>
    <w:p>
      <w:r>
        <w:t xml:space="preserve">Правильный ответ: </w:t>
      </w:r>
      <w:r>
        <w:rPr>
          <w:b/>
        </w:rPr>
        <w:t>10-30</w:t>
      </w:r>
    </w:p>
    <w:p>
      <w:pPr>
        <w:pStyle w:val="Heading2"/>
      </w:pPr>
      <w:r>
        <w:t>ЛЕРКАНИДИПИН</w:t>
      </w:r>
    </w:p>
    <w:p>
      <w:r>
        <w:rPr>
          <w:b/>
        </w:rPr>
        <w:t xml:space="preserve">1: </w:t>
      </w:r>
      <w:r>
        <w:t>не рекомендован для лечения АГ у пациентов с ИБС</w:t>
      </w:r>
    </w:p>
    <w:p>
      <w:r>
        <w:rPr>
          <w:b/>
        </w:rPr>
        <w:t xml:space="preserve">2: </w:t>
      </w:r>
      <w:r>
        <w:t>не рекомендован при лечении сартанами</w:t>
      </w:r>
    </w:p>
    <w:p>
      <w:r>
        <w:rPr>
          <w:b/>
        </w:rPr>
        <w:t xml:space="preserve">3: </w:t>
      </w:r>
      <w:r>
        <w:t>в большей степени увеличивает частоту пульса, чем нифедипин</w:t>
      </w:r>
    </w:p>
    <w:p>
      <w:r>
        <w:rPr>
          <w:b/>
        </w:rPr>
        <w:t xml:space="preserve">4: </w:t>
      </w:r>
      <w:r>
        <w:t>в меньшей степени вызывает отеки, чем  амлодипин</w:t>
      </w:r>
    </w:p>
    <w:p>
      <w:r>
        <w:t xml:space="preserve">Правильный ответ: </w:t>
      </w:r>
      <w:r>
        <w:rPr>
          <w:b/>
        </w:rPr>
        <w:t>в меньшей степени вызывает отеки, чем  амлодипин</w:t>
      </w:r>
    </w:p>
    <w:p>
      <w:pPr>
        <w:pStyle w:val="Heading2"/>
      </w:pPr>
      <w:r>
        <w:t>НОРМАЛЬНЫЙ ОБЪЕМ ЩИТОВИДНОЙ ЖЕЛЕЗЫ У МУЖЧИН И ЖЕНЩИН ПО ДАННЫМ УЗИ СОСТАВЛЯЕТ МЕНЕЕ ____ МЛ У МУЖЧИН И ____ МЛ У ЖЕНЩИН</w:t>
      </w:r>
    </w:p>
    <w:p>
      <w:r>
        <w:rPr>
          <w:b/>
        </w:rPr>
        <w:t xml:space="preserve">1: </w:t>
      </w:r>
      <w:r>
        <w:t>20;  18</w:t>
      </w:r>
    </w:p>
    <w:p>
      <w:r>
        <w:rPr>
          <w:b/>
        </w:rPr>
        <w:t xml:space="preserve">2: </w:t>
      </w:r>
      <w:r>
        <w:t>30;  20</w:t>
      </w:r>
    </w:p>
    <w:p>
      <w:r>
        <w:rPr>
          <w:b/>
        </w:rPr>
        <w:t xml:space="preserve">3: </w:t>
      </w:r>
      <w:r>
        <w:t>25;  18</w:t>
      </w:r>
    </w:p>
    <w:p>
      <w:r>
        <w:rPr>
          <w:b/>
        </w:rPr>
        <w:t xml:space="preserve">4: </w:t>
      </w:r>
      <w:r>
        <w:t>40;  25</w:t>
      </w:r>
    </w:p>
    <w:p>
      <w:r>
        <w:t xml:space="preserve">Правильный ответ: </w:t>
      </w:r>
      <w:r>
        <w:rPr>
          <w:b/>
        </w:rPr>
        <w:t>25;  18</w:t>
      </w:r>
    </w:p>
    <w:p>
      <w:pPr>
        <w:pStyle w:val="Heading2"/>
      </w:pPr>
      <w:r>
        <w:t>РАЗВИТИЕ ТОЛЕРАНТНОСТИ К НИТРАТАМ ОБУСЛОВЛЕНО</w:t>
      </w:r>
    </w:p>
    <w:p>
      <w:r>
        <w:rPr>
          <w:b/>
        </w:rPr>
        <w:t xml:space="preserve">1: </w:t>
      </w:r>
      <w:r>
        <w:t>значительным снижением активации симпато-адреналовой системы</w:t>
      </w:r>
    </w:p>
    <w:p>
      <w:r>
        <w:rPr>
          <w:b/>
        </w:rPr>
        <w:t xml:space="preserve">2: </w:t>
      </w:r>
      <w:r>
        <w:t>снижением чувствительности рецепторов сосудистой стенки</w:t>
      </w:r>
    </w:p>
    <w:p>
      <w:r>
        <w:rPr>
          <w:b/>
        </w:rPr>
        <w:t xml:space="preserve">3: </w:t>
      </w:r>
      <w:r>
        <w:t>вазодилатацией с задержкой в организме пациента хлорида натрия и воды</w:t>
      </w:r>
    </w:p>
    <w:p>
      <w:r>
        <w:rPr>
          <w:b/>
        </w:rPr>
        <w:t xml:space="preserve">4: </w:t>
      </w:r>
      <w:r>
        <w:t>временной гиперактивацией системы ренин-ангиотензин-альдостерон</w:t>
      </w:r>
    </w:p>
    <w:p>
      <w:r>
        <w:t xml:space="preserve">Правильный ответ: </w:t>
      </w:r>
      <w:r>
        <w:rPr>
          <w:b/>
        </w:rPr>
        <w:t>снижением чувствительности рецепторов сосудистой стенки</w:t>
      </w:r>
    </w:p>
    <w:p>
      <w:pPr>
        <w:pStyle w:val="Heading2"/>
      </w:pPr>
      <w:r>
        <w:t>МАССОВАЯ ТУБЕРКУЛИНОДИАГНОСТИКА ОПРЕДЕЛЯЕТ ЭПИДЕМИОЛОГИЧЕСКИЙ ПОКАЗАТЕЛЬ КАК</w:t>
      </w:r>
    </w:p>
    <w:p>
      <w:r>
        <w:rPr>
          <w:b/>
        </w:rPr>
        <w:t xml:space="preserve">1: </w:t>
      </w:r>
      <w:r>
        <w:t>заболеваемость</w:t>
      </w:r>
    </w:p>
    <w:p>
      <w:r>
        <w:rPr>
          <w:b/>
        </w:rPr>
        <w:t xml:space="preserve">2: </w:t>
      </w:r>
      <w:r>
        <w:t>болезненность</w:t>
      </w:r>
    </w:p>
    <w:p>
      <w:r>
        <w:rPr>
          <w:b/>
        </w:rPr>
        <w:t xml:space="preserve">3: </w:t>
      </w:r>
      <w:r>
        <w:t>инфицированность</w:t>
      </w:r>
    </w:p>
    <w:p>
      <w:r>
        <w:rPr>
          <w:b/>
        </w:rPr>
        <w:t xml:space="preserve">4: </w:t>
      </w:r>
      <w:r>
        <w:t>смертность</w:t>
      </w:r>
    </w:p>
    <w:p>
      <w:r>
        <w:t xml:space="preserve">Правильный ответ: </w:t>
      </w:r>
      <w:r>
        <w:rPr>
          <w:b/>
        </w:rPr>
        <w:t>инфицированность</w:t>
      </w:r>
    </w:p>
    <w:p>
      <w:pPr>
        <w:pStyle w:val="Heading2"/>
      </w:pPr>
      <w:r>
        <w:t>В ХОДЕ ЛЕЧЕНИЯ БОЛЬНОГО С РЕФЛЕКТОРНЫМ НЕЙРО-СОСУДИСТЫМ ПОЯСНИЧНЫМ СИНДРОМОМ ЦЕЛЕСООБРАЗНА СТИМУЛЯЦИЯ</w:t>
      </w:r>
    </w:p>
    <w:p>
      <w:r>
        <w:rPr>
          <w:b/>
        </w:rPr>
        <w:t xml:space="preserve">1: </w:t>
      </w:r>
      <w:r>
        <w:t>алгических и отдаленных «антиспастических» точек</w:t>
      </w:r>
    </w:p>
    <w:p>
      <w:r>
        <w:rPr>
          <w:b/>
        </w:rPr>
        <w:t xml:space="preserve">2: </w:t>
      </w:r>
      <w:r>
        <w:t>исключительно алгических точек</w:t>
      </w:r>
    </w:p>
    <w:p>
      <w:r>
        <w:rPr>
          <w:b/>
        </w:rPr>
        <w:t xml:space="preserve">3: </w:t>
      </w:r>
      <w:r>
        <w:t>алгических и точек шейно-воротниковой зоны</w:t>
      </w:r>
    </w:p>
    <w:p>
      <w:r>
        <w:rPr>
          <w:b/>
        </w:rPr>
        <w:t xml:space="preserve">4: </w:t>
      </w:r>
      <w:r>
        <w:t>алгических, «антиспастических» и точек шейно-воротниковой зоны</w:t>
      </w:r>
    </w:p>
    <w:p>
      <w:r>
        <w:t xml:space="preserve">Правильный ответ: </w:t>
      </w:r>
      <w:r>
        <w:rPr>
          <w:b/>
        </w:rPr>
        <w:t>алгических, «антиспастических» и точек шейно-воротниковой зоны</w:t>
      </w:r>
    </w:p>
    <w:p>
      <w:pPr>
        <w:pStyle w:val="Heading2"/>
      </w:pPr>
      <w:r>
        <w:t>ЭНДОКРИННЫЕ НАРУШЕНИЯ ПРИ ХРОНИЧЕСКОЙ БОЛЕЗНИ ПОЧЕК ХАРАКТЕРИЗУЮТСЯ УВЕЛИЧЕНИЕМ СЕКРЕЦИИ</w:t>
      </w:r>
    </w:p>
    <w:p>
      <w:r>
        <w:rPr>
          <w:b/>
        </w:rPr>
        <w:t xml:space="preserve">1: </w:t>
      </w:r>
      <w:r>
        <w:t>паратиреоидного гормона</w:t>
      </w:r>
    </w:p>
    <w:p>
      <w:r>
        <w:rPr>
          <w:b/>
        </w:rPr>
        <w:t xml:space="preserve">2: </w:t>
      </w:r>
      <w:r>
        <w:t>эритропоэтина</w:t>
      </w:r>
    </w:p>
    <w:p>
      <w:r>
        <w:rPr>
          <w:b/>
        </w:rPr>
        <w:t xml:space="preserve">3: </w:t>
      </w:r>
      <w:r>
        <w:t>кальцитриола</w:t>
      </w:r>
    </w:p>
    <w:p>
      <w:r>
        <w:rPr>
          <w:b/>
        </w:rPr>
        <w:t xml:space="preserve">4: </w:t>
      </w:r>
      <w:r>
        <w:t>тестостерона, эстрогена</w:t>
      </w:r>
    </w:p>
    <w:p>
      <w:r>
        <w:t xml:space="preserve">Правильный ответ: </w:t>
      </w:r>
      <w:r>
        <w:rPr>
          <w:b/>
        </w:rPr>
        <w:t>паратиреоидного гормона</w:t>
      </w:r>
    </w:p>
    <w:p>
      <w:pPr>
        <w:pStyle w:val="Heading2"/>
      </w:pPr>
      <w:r>
        <w:t>ПАТОЛОГИЧЕСКИЙ ЗУБЕЦ Q ХАРАКТЕРЕН ДЛЯ</w:t>
      </w:r>
    </w:p>
    <w:p>
      <w:r>
        <w:rPr>
          <w:b/>
        </w:rPr>
        <w:t xml:space="preserve">1: </w:t>
      </w:r>
      <w:r>
        <w:t>дистрофии миокарда</w:t>
      </w:r>
    </w:p>
    <w:p>
      <w:r>
        <w:rPr>
          <w:b/>
        </w:rPr>
        <w:t xml:space="preserve">2: </w:t>
      </w:r>
      <w:r>
        <w:t>ишемии</w:t>
      </w:r>
    </w:p>
    <w:p>
      <w:r>
        <w:rPr>
          <w:b/>
        </w:rPr>
        <w:t xml:space="preserve">3: </w:t>
      </w:r>
      <w:r>
        <w:t>некроза</w:t>
      </w:r>
    </w:p>
    <w:p>
      <w:r>
        <w:rPr>
          <w:b/>
        </w:rPr>
        <w:t xml:space="preserve">4: </w:t>
      </w:r>
      <w:r>
        <w:t>электролитных нарушений</w:t>
      </w:r>
    </w:p>
    <w:p>
      <w:r>
        <w:t xml:space="preserve">Правильный ответ: </w:t>
      </w:r>
      <w:r>
        <w:rPr>
          <w:b/>
        </w:rPr>
        <w:t>некроза</w:t>
      </w:r>
    </w:p>
    <w:p>
      <w:pPr>
        <w:pStyle w:val="Heading2"/>
      </w:pPr>
      <w:r>
        <w:t>НА ОСНОВАНИИ СП 3.1.2. 3149-13 «ПРОФИЛАКТИКА СТРЕПТОКОККОВОЙ (ГРУППЫ А) ИНФЕКЦИИ» ДЕТЕЙ, ПЕРЕБОЛЕВШИХ АНГИНОЙ И ФАРИНГИТОМ БГСА ЭТИОЛОГИИ, ЕЖЕДНЕВНО В ТЕЧЕНИЕ ______ ОТ НАЧАЛА БОЛЕЗНИ ОСМАТРИВАЮТ НА НАЛИЧИЕ ШЕЛУШЕНИЯ КОЖНЫХ ПОКРОВОВ НА ЛАДОНЯХ ДЛЯ РЕТРОСПЕКТИВНОГО ПОДТВЕРЖДЕНИЯ СКАРЛАТИНЫ</w:t>
      </w:r>
    </w:p>
    <w:p>
      <w:r>
        <w:rPr>
          <w:b/>
        </w:rPr>
        <w:t xml:space="preserve">1: </w:t>
      </w:r>
      <w:r>
        <w:t>7 дней</w:t>
      </w:r>
    </w:p>
    <w:p>
      <w:r>
        <w:rPr>
          <w:b/>
        </w:rPr>
        <w:t xml:space="preserve">2: </w:t>
      </w:r>
      <w:r>
        <w:t>15 дней</w:t>
      </w:r>
    </w:p>
    <w:p>
      <w:r>
        <w:rPr>
          <w:b/>
        </w:rPr>
        <w:t xml:space="preserve">3: </w:t>
      </w:r>
      <w:r>
        <w:t>1 месяца</w:t>
      </w:r>
    </w:p>
    <w:p>
      <w:r>
        <w:rPr>
          <w:b/>
        </w:rPr>
        <w:t xml:space="preserve">4: </w:t>
      </w:r>
      <w:r>
        <w:t>10 дней</w:t>
      </w:r>
    </w:p>
    <w:p>
      <w:r>
        <w:t xml:space="preserve">Правильный ответ: </w:t>
      </w:r>
      <w:r>
        <w:rPr>
          <w:b/>
        </w:rPr>
        <w:t>15 дней</w:t>
      </w:r>
    </w:p>
    <w:p>
      <w:pPr>
        <w:pStyle w:val="Heading2"/>
      </w:pPr>
      <w:r>
        <w:t>ЖЕЛЧНЫЙ ПУЗЫРЬ СОКРАЩАЕТСЯ ПОД ВЛИЯНИЕМ</w:t>
      </w:r>
    </w:p>
    <w:p>
      <w:r>
        <w:rPr>
          <w:b/>
        </w:rPr>
        <w:t xml:space="preserve">1: </w:t>
      </w:r>
      <w:r>
        <w:t>панкреатического сока</w:t>
      </w:r>
    </w:p>
    <w:p>
      <w:r>
        <w:rPr>
          <w:b/>
        </w:rPr>
        <w:t xml:space="preserve">2: </w:t>
      </w:r>
      <w:r>
        <w:t>холецистокинина</w:t>
      </w:r>
    </w:p>
    <w:p>
      <w:r>
        <w:rPr>
          <w:b/>
        </w:rPr>
        <w:t xml:space="preserve">3: </w:t>
      </w:r>
      <w:r>
        <w:t>гастрина</w:t>
      </w:r>
    </w:p>
    <w:p>
      <w:r>
        <w:rPr>
          <w:b/>
        </w:rPr>
        <w:t xml:space="preserve">4: </w:t>
      </w:r>
      <w:r>
        <w:t>секретина</w:t>
      </w:r>
    </w:p>
    <w:p>
      <w:r>
        <w:t xml:space="preserve">Правильный ответ: </w:t>
      </w:r>
      <w:r>
        <w:rPr>
          <w:b/>
        </w:rPr>
        <w:t>холецистокинина</w:t>
      </w:r>
    </w:p>
    <w:p>
      <w:pPr>
        <w:pStyle w:val="Heading2"/>
      </w:pPr>
      <w:r>
        <w:t>ДЛЯ ДИАГНОСТИКИ АМИЛОИДОЗА ПРИМЕНЯЮТ</w:t>
      </w:r>
    </w:p>
    <w:p>
      <w:r>
        <w:rPr>
          <w:b/>
        </w:rPr>
        <w:t xml:space="preserve">1: </w:t>
      </w:r>
      <w:r>
        <w:t>определение суточной протеинурии</w:t>
      </w:r>
    </w:p>
    <w:p>
      <w:r>
        <w:rPr>
          <w:b/>
        </w:rPr>
        <w:t xml:space="preserve">2: </w:t>
      </w:r>
      <w:r>
        <w:t>КТ органов грудной клетки и брюшной полости</w:t>
      </w:r>
    </w:p>
    <w:p>
      <w:r>
        <w:rPr>
          <w:b/>
        </w:rPr>
        <w:t xml:space="preserve">3: </w:t>
      </w:r>
      <w:r>
        <w:t>морфологическое исследование почечного биоптата</w:t>
      </w:r>
    </w:p>
    <w:p>
      <w:r>
        <w:rPr>
          <w:b/>
        </w:rPr>
        <w:t xml:space="preserve">4: </w:t>
      </w:r>
      <w:r>
        <w:t>цитологическое или гистологическое исследование костного мозга</w:t>
      </w:r>
    </w:p>
    <w:p>
      <w:r>
        <w:t xml:space="preserve">Правильный ответ: </w:t>
      </w:r>
      <w:r>
        <w:rPr>
          <w:b/>
        </w:rPr>
        <w:t>морфологическое исследование почечного биоптата</w:t>
      </w:r>
    </w:p>
    <w:p>
      <w:pPr>
        <w:pStyle w:val="Heading2"/>
      </w:pPr>
      <w:r>
        <w:t>ХАРАКТЕРНЫМИ ДЛЯ НЕФРОТИЧЕСКОГО СИНДРОМА ИЗМЕНЕНИЯМИ В АНАЛИЗАХ МОЧИ ЯВЛЯЮТСЯ</w:t>
      </w:r>
    </w:p>
    <w:p>
      <w:r>
        <w:rPr>
          <w:b/>
        </w:rPr>
        <w:t xml:space="preserve">1: </w:t>
      </w:r>
      <w:r>
        <w:t>урикозурия, кристаллы уратов и оксалатов, реакция мочи кислая</w:t>
      </w:r>
    </w:p>
    <w:p>
      <w:r>
        <w:rPr>
          <w:b/>
        </w:rPr>
        <w:t xml:space="preserve">2: </w:t>
      </w:r>
      <w:r>
        <w:t>бактериурия, кетоновые тела, отсутствие эпителиальных клеток</w:t>
      </w:r>
    </w:p>
    <w:p>
      <w:r>
        <w:rPr>
          <w:b/>
        </w:rPr>
        <w:t xml:space="preserve">3: </w:t>
      </w:r>
      <w:r>
        <w:t>протеинурия, цилиндрурия, повышение удельной плотности мочи</w:t>
      </w:r>
    </w:p>
    <w:p>
      <w:r>
        <w:rPr>
          <w:b/>
        </w:rPr>
        <w:t xml:space="preserve">4: </w:t>
      </w:r>
      <w:r>
        <w:t>белок в незначительном количестве, гемоглобинурия, эритроцитурия</w:t>
      </w:r>
    </w:p>
    <w:p>
      <w:r>
        <w:t xml:space="preserve">Правильный ответ: </w:t>
      </w:r>
      <w:r>
        <w:rPr>
          <w:b/>
        </w:rPr>
        <w:t>протеинурия, цилиндрурия, повышение удельной плотности мочи</w:t>
      </w:r>
    </w:p>
    <w:p>
      <w:pPr>
        <w:pStyle w:val="Heading2"/>
      </w:pPr>
      <w:r>
        <w:t>ОСНОВНОЕ ПАТОГЕНЕТИЧЕСКОЕ ЗНАЧЕНИЕ В РАЗВИТИИ ИНВОЛЮТИВНОЙ ЭМФИЗЕМЫ ЛЕГКИХ ИМЕЕТ</w:t>
      </w:r>
    </w:p>
    <w:p>
      <w:r>
        <w:rPr>
          <w:b/>
        </w:rPr>
        <w:t xml:space="preserve">1: </w:t>
      </w:r>
      <w:r>
        <w:t>дефицит альфа1-антитрипсина</w:t>
      </w:r>
    </w:p>
    <w:p>
      <w:r>
        <w:rPr>
          <w:b/>
        </w:rPr>
        <w:t xml:space="preserve">2: </w:t>
      </w:r>
      <w:r>
        <w:t>функциональное перенапряжение аппарата дыхания</w:t>
      </w:r>
    </w:p>
    <w:p>
      <w:r>
        <w:rPr>
          <w:b/>
        </w:rPr>
        <w:t xml:space="preserve">3: </w:t>
      </w:r>
      <w:r>
        <w:t>хроническое заболевание бронхолегочного аппарата</w:t>
      </w:r>
    </w:p>
    <w:p>
      <w:r>
        <w:rPr>
          <w:b/>
        </w:rPr>
        <w:t xml:space="preserve">4: </w:t>
      </w:r>
      <w:r>
        <w:t>деградация эластической ткани легкого</w:t>
      </w:r>
    </w:p>
    <w:p>
      <w:r>
        <w:t xml:space="preserve">Правильный ответ: </w:t>
      </w:r>
      <w:r>
        <w:rPr>
          <w:b/>
        </w:rPr>
        <w:t>деградация эластической ткани легкого</w:t>
      </w:r>
    </w:p>
    <w:p>
      <w:pPr>
        <w:pStyle w:val="Heading2"/>
      </w:pPr>
      <w:r>
        <w:t>ПРИ КРУПНООЧАГОВОМ ИНФАРКТЕ МИОКАРДА ПАТОЛОГИЧЕСКИЙ ЗУБЕЦ Q ВЫЯВЛЯЕТСЯ</w:t>
      </w:r>
    </w:p>
    <w:p>
      <w:r>
        <w:rPr>
          <w:b/>
        </w:rPr>
        <w:t xml:space="preserve">1: </w:t>
      </w:r>
      <w:r>
        <w:t>не позже, чем через 30 мин от начала заболевания</w:t>
      </w:r>
    </w:p>
    <w:p>
      <w:r>
        <w:rPr>
          <w:b/>
        </w:rPr>
        <w:t xml:space="preserve">2: </w:t>
      </w:r>
      <w:r>
        <w:t>обычно в течение первых нескольких часов</w:t>
      </w:r>
    </w:p>
    <w:p>
      <w:r>
        <w:rPr>
          <w:b/>
        </w:rPr>
        <w:t xml:space="preserve">3: </w:t>
      </w:r>
      <w:r>
        <w:t>на вторые-третьи сутки от начала заболевания</w:t>
      </w:r>
    </w:p>
    <w:p>
      <w:r>
        <w:rPr>
          <w:b/>
        </w:rPr>
        <w:t xml:space="preserve">4: </w:t>
      </w:r>
      <w:r>
        <w:t>не ранее, чем через 24 часа от начала заболевания</w:t>
      </w:r>
    </w:p>
    <w:p>
      <w:r>
        <w:t xml:space="preserve">Правильный ответ: </w:t>
      </w:r>
      <w:r>
        <w:rPr>
          <w:b/>
        </w:rPr>
        <w:t>обычно в течение первых нескольких часов</w:t>
      </w:r>
    </w:p>
    <w:p>
      <w:pPr>
        <w:pStyle w:val="Heading2"/>
      </w:pPr>
      <w:r>
        <w:t>СИНДРОМ WРW ОБУСЛОВЛЕН НАЛИЧИЕМ В МИОКАРДЕ</w:t>
      </w:r>
    </w:p>
    <w:p>
      <w:r>
        <w:rPr>
          <w:b/>
        </w:rPr>
        <w:t xml:space="preserve">1: </w:t>
      </w:r>
      <w:r>
        <w:t>блокады срединной ветви левой ножки пучка Гиса</w:t>
      </w:r>
    </w:p>
    <w:p>
      <w:r>
        <w:rPr>
          <w:b/>
        </w:rPr>
        <w:t xml:space="preserve">2: </w:t>
      </w:r>
      <w:r>
        <w:t>аномального дополнительного пути проведения</w:t>
      </w:r>
    </w:p>
    <w:p>
      <w:r>
        <w:rPr>
          <w:b/>
        </w:rPr>
        <w:t xml:space="preserve">3: </w:t>
      </w:r>
      <w:r>
        <w:t>эктопического водителя ритма</w:t>
      </w:r>
    </w:p>
    <w:p>
      <w:r>
        <w:rPr>
          <w:b/>
        </w:rPr>
        <w:t xml:space="preserve">4: </w:t>
      </w:r>
      <w:r>
        <w:t>аномального дополнительного источника импульсов</w:t>
      </w:r>
    </w:p>
    <w:p>
      <w:r>
        <w:t xml:space="preserve">Правильный ответ: </w:t>
      </w:r>
      <w:r>
        <w:rPr>
          <w:b/>
        </w:rPr>
        <w:t>аномального дополнительного пути проведения</w:t>
      </w:r>
    </w:p>
    <w:p>
      <w:pPr>
        <w:pStyle w:val="Heading2"/>
      </w:pPr>
      <w:r>
        <w:t>ПРИ ИНФЕКЦИОННОМ ЭНДОКАРДИТЕ РЕКОМЕНДУЕТСЯ ___________________ АНТИБИОТИКОВ</w:t>
      </w:r>
    </w:p>
    <w:p>
      <w:r>
        <w:rPr>
          <w:b/>
        </w:rPr>
        <w:t xml:space="preserve">1: </w:t>
      </w:r>
      <w:r>
        <w:t>внутривенное введение</w:t>
      </w:r>
    </w:p>
    <w:p>
      <w:r>
        <w:rPr>
          <w:b/>
        </w:rPr>
        <w:t xml:space="preserve">2: </w:t>
      </w:r>
      <w:r>
        <w:t>внутриартериальное введение</w:t>
      </w:r>
    </w:p>
    <w:p>
      <w:r>
        <w:rPr>
          <w:b/>
        </w:rPr>
        <w:t xml:space="preserve">3: </w:t>
      </w:r>
      <w:r>
        <w:t>пероральное применение</w:t>
      </w:r>
    </w:p>
    <w:p>
      <w:r>
        <w:rPr>
          <w:b/>
        </w:rPr>
        <w:t xml:space="preserve">4: </w:t>
      </w:r>
      <w:r>
        <w:t>внутримышечное введение</w:t>
      </w:r>
    </w:p>
    <w:p>
      <w:r>
        <w:t xml:space="preserve">Правильный ответ: </w:t>
      </w:r>
      <w:r>
        <w:rPr>
          <w:b/>
        </w:rPr>
        <w:t>внутривенное введение</w:t>
      </w:r>
    </w:p>
    <w:p>
      <w:pPr>
        <w:pStyle w:val="Heading2"/>
      </w:pPr>
      <w:r>
        <w:t>ПРИ ТИРЕОТОКСИКОЗЕ РЕДКИМ НАРУШЕНИЕМ РИТМА ЯВЛЯЕТСЯ</w:t>
      </w:r>
    </w:p>
    <w:p>
      <w:r>
        <w:rPr>
          <w:b/>
        </w:rPr>
        <w:t xml:space="preserve">1: </w:t>
      </w:r>
      <w:r>
        <w:t>пароксизмы фибрилляции предсердий</w:t>
      </w:r>
    </w:p>
    <w:p>
      <w:r>
        <w:rPr>
          <w:b/>
        </w:rPr>
        <w:t xml:space="preserve">2: </w:t>
      </w:r>
      <w:r>
        <w:t>синусовая брадикардия</w:t>
      </w:r>
    </w:p>
    <w:p>
      <w:r>
        <w:rPr>
          <w:b/>
        </w:rPr>
        <w:t xml:space="preserve">3: </w:t>
      </w:r>
      <w:r>
        <w:t>синусовая тахикардия</w:t>
      </w:r>
    </w:p>
    <w:p>
      <w:r>
        <w:rPr>
          <w:b/>
        </w:rPr>
        <w:t xml:space="preserve">4: </w:t>
      </w:r>
      <w:r>
        <w:t>постоянная форма фибрилляции предсердий</w:t>
      </w:r>
    </w:p>
    <w:p>
      <w:r>
        <w:t xml:space="preserve">Правильный ответ: </w:t>
      </w:r>
      <w:r>
        <w:rPr>
          <w:b/>
        </w:rPr>
        <w:t>синусовая брадикардия</w:t>
      </w:r>
    </w:p>
    <w:p>
      <w:pPr>
        <w:pStyle w:val="Heading2"/>
      </w:pPr>
      <w:r>
        <w:t>ПОКАЗАТЕЛЬ ОБЕСПЕЧЕННОСТИ НАСЕЛЕНИЯ ВРАЧАМИ РАССЧИТЫВАЕТСЯ ПО ФОРМУЛЕ</w:t>
      </w:r>
    </w:p>
    <w:p>
      <w:r>
        <w:rPr>
          <w:b/>
        </w:rPr>
        <w:t xml:space="preserve">1: </w:t>
      </w:r>
      <w:r>
        <w:t>численность населения × 10000 / число врачей</w:t>
      </w:r>
    </w:p>
    <w:p>
      <w:r>
        <w:rPr>
          <w:b/>
        </w:rPr>
        <w:t xml:space="preserve">2: </w:t>
      </w:r>
      <w:r>
        <w:t>число занятых штатных должностей врачей × 10000 / общая численность населения</w:t>
      </w:r>
    </w:p>
    <w:p>
      <w:r>
        <w:rPr>
          <w:b/>
        </w:rPr>
        <w:t xml:space="preserve">3: </w:t>
      </w:r>
      <w:r>
        <w:t>(число физических лиц врачей / среднегодовая численность населения) ×100</w:t>
      </w:r>
    </w:p>
    <w:p>
      <w:r>
        <w:rPr>
          <w:b/>
        </w:rPr>
        <w:t xml:space="preserve">4: </w:t>
      </w:r>
      <w:r>
        <w:t>число штатных должностей врачей / число занятых врачебных должностей</w:t>
      </w:r>
    </w:p>
    <w:p>
      <w:r>
        <w:t xml:space="preserve">Правильный ответ: </w:t>
      </w:r>
      <w:r>
        <w:rPr>
          <w:b/>
        </w:rPr>
        <w:t>число занятых штатных должностей врачей × 10000 / общая численность населения</w:t>
      </w:r>
    </w:p>
    <w:p>
      <w:pPr>
        <w:pStyle w:val="Heading2"/>
      </w:pPr>
      <w:r>
        <w:t>ПАЦИЕНТАМ С ДИАБЕТИЧЕСКОЙ НЕФРОПАТИЕЙ ЦЕЛЕСООБРАЗНО СНИЖАТЬ УРОВЕНЬ САД ДО УРОВНЯ (В ММ РТ.СТ.)</w:t>
      </w:r>
    </w:p>
    <w:p>
      <w:r>
        <w:rPr>
          <w:b/>
        </w:rPr>
        <w:t xml:space="preserve">1: </w:t>
      </w:r>
      <w:r>
        <w:t>ниже 120</w:t>
      </w:r>
    </w:p>
    <w:p>
      <w:r>
        <w:rPr>
          <w:b/>
        </w:rPr>
        <w:t xml:space="preserve">2: </w:t>
      </w:r>
      <w:r>
        <w:t>ниже 130</w:t>
      </w:r>
    </w:p>
    <w:p>
      <w:r>
        <w:rPr>
          <w:b/>
        </w:rPr>
        <w:t xml:space="preserve">3: </w:t>
      </w:r>
      <w:r>
        <w:t>ниже 140</w:t>
      </w:r>
    </w:p>
    <w:p>
      <w:r>
        <w:rPr>
          <w:b/>
        </w:rPr>
        <w:t xml:space="preserve">4: </w:t>
      </w:r>
      <w:r>
        <w:t>120</w:t>
      </w:r>
    </w:p>
    <w:p>
      <w:r>
        <w:t xml:space="preserve">Правильный ответ: </w:t>
      </w:r>
      <w:r>
        <w:rPr>
          <w:b/>
        </w:rPr>
        <w:t>ниже 140</w:t>
      </w:r>
    </w:p>
    <w:p>
      <w:pPr>
        <w:pStyle w:val="Heading2"/>
      </w:pPr>
      <w:r>
        <w:t>ПОКАЗАНИЕМ ДЛЯ РЕГУЛЯРНОГО НАЗНАЧЕНИЯ СИСТЕМНЫХ ГЛЮКОКОРТИКОСТЕРОИДОВ ЯВЛЯЕТСЯ БРОНХИАЛЬНАЯ АСТМА</w:t>
      </w:r>
    </w:p>
    <w:p>
      <w:r>
        <w:rPr>
          <w:b/>
        </w:rPr>
        <w:t xml:space="preserve">1: </w:t>
      </w:r>
      <w:r>
        <w:t>средней степени тяжести</w:t>
      </w:r>
    </w:p>
    <w:p>
      <w:r>
        <w:rPr>
          <w:b/>
        </w:rPr>
        <w:t xml:space="preserve">2: </w:t>
      </w:r>
      <w:r>
        <w:t>легкая интермиттирующая</w:t>
      </w:r>
    </w:p>
    <w:p>
      <w:r>
        <w:rPr>
          <w:b/>
        </w:rPr>
        <w:t xml:space="preserve">3: </w:t>
      </w:r>
      <w:r>
        <w:t>тяжелого течения</w:t>
      </w:r>
    </w:p>
    <w:p>
      <w:r>
        <w:rPr>
          <w:b/>
        </w:rPr>
        <w:t xml:space="preserve">4: </w:t>
      </w:r>
      <w:r>
        <w:t>легкая персистирующая</w:t>
      </w:r>
    </w:p>
    <w:p>
      <w:r>
        <w:t xml:space="preserve">Правильный ответ: </w:t>
      </w:r>
      <w:r>
        <w:rPr>
          <w:b/>
        </w:rPr>
        <w:t>тяжелого течения</w:t>
      </w:r>
    </w:p>
    <w:p>
      <w:pPr>
        <w:pStyle w:val="Heading2"/>
      </w:pPr>
      <w:r>
        <w:t>ПРИЧИНОЙ ТОТАЛЬНОГО ЗАТЕМНЕНИЯ ЛЁГОЧНОГО ПОЛЯ СО СМЕЩЕНИЕМ ОРГАНОВ СРЕДОСТЕНИЯ МОЖЕТ БЫТЬ</w:t>
      </w:r>
    </w:p>
    <w:p>
      <w:r>
        <w:rPr>
          <w:b/>
        </w:rPr>
        <w:t xml:space="preserve">1: </w:t>
      </w:r>
      <w:r>
        <w:t>плевральный фиброз</w:t>
      </w:r>
    </w:p>
    <w:p>
      <w:r>
        <w:rPr>
          <w:b/>
        </w:rPr>
        <w:t xml:space="preserve">2: </w:t>
      </w:r>
      <w:r>
        <w:t>тотальная пневмония</w:t>
      </w:r>
    </w:p>
    <w:p>
      <w:r>
        <w:rPr>
          <w:b/>
        </w:rPr>
        <w:t xml:space="preserve">3: </w:t>
      </w:r>
      <w:r>
        <w:t>осумкованный плеврит</w:t>
      </w:r>
    </w:p>
    <w:p>
      <w:r>
        <w:rPr>
          <w:b/>
        </w:rPr>
        <w:t xml:space="preserve">4: </w:t>
      </w:r>
      <w:r>
        <w:t>ателектаз лёгкого</w:t>
      </w:r>
    </w:p>
    <w:p>
      <w:r>
        <w:t xml:space="preserve">Правильный ответ: </w:t>
      </w:r>
      <w:r>
        <w:rPr>
          <w:b/>
        </w:rPr>
        <w:t>ателектаз лёгкого</w:t>
      </w:r>
    </w:p>
    <w:p>
      <w:pPr>
        <w:pStyle w:val="Heading2"/>
      </w:pPr>
      <w:r>
        <w:t>ОСНОВНОЙ ПРИЧИНОЙ АНЕМИИ ПРИ ХРОНИЧЕСКОЙ ПОЧЕЧНОЙ НЕДОСТАТОЧНОСТИ ЯВЛЯЕТСЯ</w:t>
      </w:r>
    </w:p>
    <w:p>
      <w:r>
        <w:rPr>
          <w:b/>
        </w:rPr>
        <w:t xml:space="preserve">1: </w:t>
      </w:r>
      <w:r>
        <w:t>геморрагический синдром</w:t>
      </w:r>
    </w:p>
    <w:p>
      <w:r>
        <w:rPr>
          <w:b/>
        </w:rPr>
        <w:t xml:space="preserve">2: </w:t>
      </w:r>
      <w:r>
        <w:t>дефицит фолиевой кислоты</w:t>
      </w:r>
    </w:p>
    <w:p>
      <w:r>
        <w:rPr>
          <w:b/>
        </w:rPr>
        <w:t xml:space="preserve">3: </w:t>
      </w:r>
      <w:r>
        <w:t>нарушение всасывания железа</w:t>
      </w:r>
    </w:p>
    <w:p>
      <w:r>
        <w:rPr>
          <w:b/>
        </w:rPr>
        <w:t xml:space="preserve">4: </w:t>
      </w:r>
      <w:r>
        <w:t>нарушение  эритропоэза</w:t>
      </w:r>
    </w:p>
    <w:p>
      <w:r>
        <w:t xml:space="preserve">Правильный ответ: </w:t>
      </w:r>
      <w:r>
        <w:rPr>
          <w:b/>
        </w:rPr>
        <w:t>нарушение  эритропоэза</w:t>
      </w:r>
    </w:p>
    <w:p>
      <w:pPr>
        <w:pStyle w:val="Heading2"/>
      </w:pPr>
      <w:r>
        <w:t>ПРИ ЛЕЧЕНИИ ИНГИБИТОРАМИ АПФ РАЗВИТИЕ ОСТРОЙ ПОЧЕЧНОЙ НЕДОСТАТОЧНОСТИ НАИБОЛЕЕ ВЕРОЯТНО ПРИ</w:t>
      </w:r>
    </w:p>
    <w:p>
      <w:r>
        <w:rPr>
          <w:b/>
        </w:rPr>
        <w:t xml:space="preserve">1: </w:t>
      </w:r>
      <w:r>
        <w:t>двустороннем стенозе почечной артерии</w:t>
      </w:r>
    </w:p>
    <w:p>
      <w:r>
        <w:rPr>
          <w:b/>
        </w:rPr>
        <w:t xml:space="preserve">2: </w:t>
      </w:r>
      <w:r>
        <w:t>феохромоцитоме</w:t>
      </w:r>
    </w:p>
    <w:p>
      <w:r>
        <w:rPr>
          <w:b/>
        </w:rPr>
        <w:t xml:space="preserve">3: </w:t>
      </w:r>
      <w:r>
        <w:t>гипертоническом варианте гломерулонефрита</w:t>
      </w:r>
    </w:p>
    <w:p>
      <w:r>
        <w:rPr>
          <w:b/>
        </w:rPr>
        <w:t xml:space="preserve">4: </w:t>
      </w:r>
      <w:r>
        <w:t>диабетической нефропатии</w:t>
      </w:r>
    </w:p>
    <w:p>
      <w:r>
        <w:t xml:space="preserve">Правильный ответ: </w:t>
      </w:r>
      <w:r>
        <w:rPr>
          <w:b/>
        </w:rPr>
        <w:t>двустороннем стенозе почечной артерии</w:t>
      </w:r>
    </w:p>
    <w:p>
      <w:pPr>
        <w:pStyle w:val="Heading2"/>
      </w:pPr>
      <w:r>
        <w:t>КРИТЕРИЕМ ДЛЯ ГОСПИТАЛИЗАЦИИ БОЛЬНОГО С ПНЕВМОНИЕЙ ЯВЛЯЕТСЯ</w:t>
      </w:r>
    </w:p>
    <w:p>
      <w:r>
        <w:rPr>
          <w:b/>
        </w:rPr>
        <w:t xml:space="preserve">1: </w:t>
      </w:r>
      <w:r>
        <w:t>верхнедолевая локализация поражения</w:t>
      </w:r>
    </w:p>
    <w:p>
      <w:r>
        <w:rPr>
          <w:b/>
        </w:rPr>
        <w:t xml:space="preserve">2: </w:t>
      </w:r>
      <w:r>
        <w:t>выявленный лейкоцитоз более 10*109/л</w:t>
      </w:r>
    </w:p>
    <w:p>
      <w:r>
        <w:rPr>
          <w:b/>
        </w:rPr>
        <w:t xml:space="preserve">3: </w:t>
      </w:r>
      <w:r>
        <w:t>нестабильная гемодинамика</w:t>
      </w:r>
    </w:p>
    <w:p>
      <w:r>
        <w:rPr>
          <w:b/>
        </w:rPr>
        <w:t xml:space="preserve">4: </w:t>
      </w:r>
      <w:r>
        <w:t>фебрильная лихорадка в течение 3 дней</w:t>
      </w:r>
    </w:p>
    <w:p>
      <w:r>
        <w:t xml:space="preserve">Правильный ответ: </w:t>
      </w:r>
      <w:r>
        <w:rPr>
          <w:b/>
        </w:rPr>
        <w:t>нестабильная гемодинамика</w:t>
      </w:r>
    </w:p>
    <w:p>
      <w:pPr>
        <w:pStyle w:val="Heading2"/>
      </w:pPr>
      <w:r>
        <w:t>ОЦЕНКА СТЕПЕНИ КОМЫ ПО ШКАЛЕ ГЛАЗГО ОСНОВАНА НА</w:t>
      </w:r>
    </w:p>
    <w:p>
      <w:r>
        <w:rPr>
          <w:b/>
        </w:rPr>
        <w:t xml:space="preserve">1: </w:t>
      </w:r>
      <w:r>
        <w:t>активности пациента, возможности контакта с ним, открывании глаз</w:t>
      </w:r>
    </w:p>
    <w:p>
      <w:r>
        <w:rPr>
          <w:b/>
        </w:rPr>
        <w:t xml:space="preserve">2: </w:t>
      </w:r>
      <w:r>
        <w:t>оценке хоботкового рефлекса</w:t>
      </w:r>
    </w:p>
    <w:p>
      <w:r>
        <w:rPr>
          <w:b/>
        </w:rPr>
        <w:t xml:space="preserve">3: </w:t>
      </w:r>
      <w:r>
        <w:t>оценке размера зрачка и его реакции на свет</w:t>
      </w:r>
    </w:p>
    <w:p>
      <w:r>
        <w:rPr>
          <w:b/>
        </w:rPr>
        <w:t xml:space="preserve">4: </w:t>
      </w:r>
      <w:r>
        <w:t>оценке адекватности функции внешнего дыхания</w:t>
      </w:r>
    </w:p>
    <w:p>
      <w:r>
        <w:t xml:space="preserve">Правильный ответ: </w:t>
      </w:r>
      <w:r>
        <w:rPr>
          <w:b/>
        </w:rPr>
        <w:t>активности пациента, возможности контакта с ним, открывании глаз</w:t>
      </w:r>
    </w:p>
    <w:p>
      <w:pPr>
        <w:pStyle w:val="Heading2"/>
      </w:pPr>
      <w:r>
        <w:t>ЗАДАЧЕЙ ПОСЛЕОПЕРАЦИОННОГО ОБЛУЧЕНИЯ ЯВЛЯЕТСЯ</w:t>
      </w:r>
    </w:p>
    <w:p>
      <w:r>
        <w:rPr>
          <w:b/>
        </w:rPr>
        <w:t xml:space="preserve">1: </w:t>
      </w:r>
      <w:r>
        <w:t>снижение числа отдаленных метастазов</w:t>
      </w:r>
    </w:p>
    <w:p>
      <w:r>
        <w:rPr>
          <w:b/>
        </w:rPr>
        <w:t xml:space="preserve">2: </w:t>
      </w:r>
      <w:r>
        <w:t>улучшение трофики послеоперационного рубца</w:t>
      </w:r>
    </w:p>
    <w:p>
      <w:r>
        <w:rPr>
          <w:b/>
        </w:rPr>
        <w:t xml:space="preserve">3: </w:t>
      </w:r>
      <w:r>
        <w:t>снижение числа местных рецидивов</w:t>
      </w:r>
    </w:p>
    <w:p>
      <w:r>
        <w:rPr>
          <w:b/>
        </w:rPr>
        <w:t xml:space="preserve">4: </w:t>
      </w:r>
      <w:r>
        <w:t>улучшение выживаемости больных</w:t>
      </w:r>
    </w:p>
    <w:p>
      <w:r>
        <w:t xml:space="preserve">Правильный ответ: </w:t>
      </w:r>
      <w:r>
        <w:rPr>
          <w:b/>
        </w:rPr>
        <w:t>снижение числа местных рецидивов</w:t>
      </w:r>
    </w:p>
    <w:p>
      <w:pPr>
        <w:pStyle w:val="Heading2"/>
      </w:pPr>
      <w:r>
        <w:t>К СУБЪЕКТАМ ОБЯЗАТЕЛЬНОГО МЕДИЦИНСКОГО СТРАХОВАНИЯ ОТНОСЯТ</w:t>
      </w:r>
    </w:p>
    <w:p>
      <w:r>
        <w:rPr>
          <w:b/>
        </w:rPr>
        <w:t xml:space="preserve">1: </w:t>
      </w:r>
      <w:r>
        <w:t>Территориальный фонд</w:t>
      </w:r>
    </w:p>
    <w:p>
      <w:r>
        <w:rPr>
          <w:b/>
        </w:rPr>
        <w:t xml:space="preserve">2: </w:t>
      </w:r>
      <w:r>
        <w:t>страховые медицинские организации</w:t>
      </w:r>
    </w:p>
    <w:p>
      <w:r>
        <w:rPr>
          <w:b/>
        </w:rPr>
        <w:t xml:space="preserve">3: </w:t>
      </w:r>
      <w:r>
        <w:t>застрахованных лиц, страхователей, Федеральный фонд</w:t>
      </w:r>
    </w:p>
    <w:p>
      <w:r>
        <w:rPr>
          <w:b/>
        </w:rPr>
        <w:t xml:space="preserve">4: </w:t>
      </w:r>
      <w:r>
        <w:t>страховые медицинские организации, медицинские организации</w:t>
      </w:r>
    </w:p>
    <w:p>
      <w:r>
        <w:t xml:space="preserve">Правильный ответ: </w:t>
      </w:r>
      <w:r>
        <w:rPr>
          <w:b/>
        </w:rPr>
        <w:t>застрахованных лиц, страхователей, Федеральный фонд</w:t>
      </w:r>
    </w:p>
    <w:p>
      <w:pPr>
        <w:pStyle w:val="Heading2"/>
      </w:pPr>
      <w:r>
        <w:t>К МЕРОПРИЯТИЯМ МЕДИЦИНСКОЙ РЕАБИЛИТАЦИИ ОТНОСЯТ</w:t>
      </w:r>
    </w:p>
    <w:p>
      <w:r>
        <w:rPr>
          <w:b/>
        </w:rPr>
        <w:t xml:space="preserve">1: </w:t>
      </w:r>
      <w:r>
        <w:t>обеспечение собаками-проводниками</w:t>
      </w:r>
    </w:p>
    <w:p>
      <w:r>
        <w:rPr>
          <w:b/>
        </w:rPr>
        <w:t xml:space="preserve">2: </w:t>
      </w:r>
      <w:r>
        <w:t>санаторно-курортное лечение</w:t>
      </w:r>
    </w:p>
    <w:p>
      <w:r>
        <w:rPr>
          <w:b/>
        </w:rPr>
        <w:t xml:space="preserve">3: </w:t>
      </w:r>
      <w:r>
        <w:t>занятия с психологом</w:t>
      </w:r>
    </w:p>
    <w:p>
      <w:r>
        <w:rPr>
          <w:b/>
        </w:rPr>
        <w:t xml:space="preserve">4: </w:t>
      </w:r>
      <w:r>
        <w:t>профессиональную переориентацию</w:t>
      </w:r>
    </w:p>
    <w:p>
      <w:r>
        <w:t xml:space="preserve">Правильный ответ: </w:t>
      </w:r>
      <w:r>
        <w:rPr>
          <w:b/>
        </w:rPr>
        <w:t>санаторно-курортное лечение</w:t>
      </w:r>
    </w:p>
    <w:p>
      <w:pPr>
        <w:pStyle w:val="Heading2"/>
      </w:pPr>
      <w:r>
        <w:t>ПОСЛЕ ПЕРЕНЕСЕННОГО ОСТРОГО ТОНЗИЛЛИТА РЕВМАТИЧЕСКАЯ ЛИХОРАДКА ВОЗНИКАЕТ ЧЕРЕЗ</w:t>
      </w:r>
    </w:p>
    <w:p>
      <w:r>
        <w:rPr>
          <w:b/>
        </w:rPr>
        <w:t xml:space="preserve">1: </w:t>
      </w:r>
      <w:r>
        <w:t>6–8 недель</w:t>
      </w:r>
    </w:p>
    <w:p>
      <w:r>
        <w:rPr>
          <w:b/>
        </w:rPr>
        <w:t xml:space="preserve">2: </w:t>
      </w:r>
      <w:r>
        <w:t>2–3 недели</w:t>
      </w:r>
    </w:p>
    <w:p>
      <w:r>
        <w:rPr>
          <w:b/>
        </w:rPr>
        <w:t xml:space="preserve">3: </w:t>
      </w:r>
      <w:r>
        <w:t>5–6 месяцев</w:t>
      </w:r>
    </w:p>
    <w:p>
      <w:r>
        <w:rPr>
          <w:b/>
        </w:rPr>
        <w:t xml:space="preserve">4: </w:t>
      </w:r>
      <w:r>
        <w:t>4–7 дней</w:t>
      </w:r>
    </w:p>
    <w:p>
      <w:r>
        <w:t xml:space="preserve">Правильный ответ: </w:t>
      </w:r>
      <w:r>
        <w:rPr>
          <w:b/>
        </w:rPr>
        <w:t>2–3 недели</w:t>
      </w:r>
    </w:p>
    <w:p>
      <w:pPr>
        <w:pStyle w:val="Heading2"/>
      </w:pPr>
      <w:r>
        <w:t>МЕДИЦИНСКАЯ КАРТА ПАЦИЕНТА, ПОЛУЧАЮЩЕГО МЕДИЦИНСКУЮ ПОМОЩЬ В АМБУЛАТОРНЫХ УСЛОВИЯХ  (ФОРМА №025/У), ОФОРМЛЯЕТСЯ В ПОЛИКЛИНИКЕ НА ПАЦИЕНТА</w:t>
      </w:r>
    </w:p>
    <w:p>
      <w:r>
        <w:rPr>
          <w:b/>
        </w:rPr>
        <w:t xml:space="preserve">1: </w:t>
      </w:r>
      <w:r>
        <w:t>один раз в год</w:t>
      </w:r>
    </w:p>
    <w:p>
      <w:r>
        <w:rPr>
          <w:b/>
        </w:rPr>
        <w:t xml:space="preserve">2: </w:t>
      </w:r>
      <w:r>
        <w:t>при каждом обращении</w:t>
      </w:r>
    </w:p>
    <w:p>
      <w:r>
        <w:rPr>
          <w:b/>
        </w:rPr>
        <w:t xml:space="preserve">3: </w:t>
      </w:r>
      <w:r>
        <w:t>при первичном обращении</w:t>
      </w:r>
    </w:p>
    <w:p>
      <w:r>
        <w:rPr>
          <w:b/>
        </w:rPr>
        <w:t xml:space="preserve">4: </w:t>
      </w:r>
      <w:r>
        <w:t>один раз в пять лет</w:t>
      </w:r>
    </w:p>
    <w:p>
      <w:r>
        <w:t xml:space="preserve">Правильный ответ: </w:t>
      </w:r>
      <w:r>
        <w:rPr>
          <w:b/>
        </w:rPr>
        <w:t>при первичном обращении</w:t>
      </w:r>
    </w:p>
    <w:p>
      <w:pPr>
        <w:pStyle w:val="Heading2"/>
      </w:pPr>
      <w:r>
        <w:t>ДЛЯ КУПИРОВАНИЯ БОЛЕВОГО СИНДРОМА ПРИ ИНФАРКТЕ МИОКАРДА РЕКОМЕНДОВАНО НАЗНАЧЕНИЕ</w:t>
      </w:r>
    </w:p>
    <w:p>
      <w:r>
        <w:rPr>
          <w:b/>
        </w:rPr>
        <w:t xml:space="preserve">1: </w:t>
      </w:r>
      <w:r>
        <w:t>фентанила с дроперидолом</w:t>
      </w:r>
    </w:p>
    <w:p>
      <w:r>
        <w:rPr>
          <w:b/>
        </w:rPr>
        <w:t xml:space="preserve">2: </w:t>
      </w:r>
      <w:r>
        <w:t>верапамила</w:t>
      </w:r>
    </w:p>
    <w:p>
      <w:r>
        <w:rPr>
          <w:b/>
        </w:rPr>
        <w:t xml:space="preserve">3: </w:t>
      </w:r>
      <w:r>
        <w:t>ацетилсалициловой кислоты</w:t>
      </w:r>
    </w:p>
    <w:p>
      <w:r>
        <w:rPr>
          <w:b/>
        </w:rPr>
        <w:t xml:space="preserve">4: </w:t>
      </w:r>
      <w:r>
        <w:t>анальгина</w:t>
      </w:r>
    </w:p>
    <w:p>
      <w:r>
        <w:t xml:space="preserve">Правильный ответ: </w:t>
      </w:r>
      <w:r>
        <w:rPr>
          <w:b/>
        </w:rPr>
        <w:t>фентанила с дроперидолом</w:t>
      </w:r>
    </w:p>
    <w:p>
      <w:pPr>
        <w:pStyle w:val="Heading2"/>
      </w:pPr>
      <w:r>
        <w:t>ПРИ ЭХОКАРДИОГРАФИИ ТОЛЩИНА СТЕНКИ ПРАВОГО ЖЕЛУДОЧКА, ИЗМЕРЕННАЯ В КОНЦЕ ДИАСТОЛЫ У ЗДОРОВОГО ЧЕЛОВЕКА, СОСТАВЛЯЕТ ДО (В ММ)</w:t>
      </w:r>
    </w:p>
    <w:p>
      <w:r>
        <w:rPr>
          <w:b/>
        </w:rPr>
        <w:t xml:space="preserve">1: </w:t>
      </w:r>
      <w:r>
        <w:t>5</w:t>
      </w:r>
    </w:p>
    <w:p>
      <w:r>
        <w:rPr>
          <w:b/>
        </w:rPr>
        <w:t xml:space="preserve">2: </w:t>
      </w:r>
      <w:r>
        <w:t>7</w:t>
      </w:r>
    </w:p>
    <w:p>
      <w:r>
        <w:rPr>
          <w:b/>
        </w:rPr>
        <w:t xml:space="preserve">3: </w:t>
      </w:r>
      <w:r>
        <w:t>10</w:t>
      </w:r>
    </w:p>
    <w:p>
      <w:r>
        <w:rPr>
          <w:b/>
        </w:rPr>
        <w:t xml:space="preserve">4: </w:t>
      </w:r>
      <w:r>
        <w:t>8</w:t>
      </w:r>
    </w:p>
    <w:p>
      <w:r>
        <w:t xml:space="preserve">Правильный ответ: </w:t>
      </w:r>
      <w:r>
        <w:rPr>
          <w:b/>
        </w:rPr>
        <w:t>5</w:t>
      </w:r>
    </w:p>
    <w:p>
      <w:pPr>
        <w:pStyle w:val="Heading2"/>
      </w:pPr>
      <w:r>
        <w:t>ВРЕМЯ, НЕОБХОДИМОЕ ДЛЯ СНИЖЕНИЯ КОНЦЕНТРАЦИИ ЛЕКАРСТВЕННЫХ СРЕДСТВ В КРОВИ ВДВОЕ НАЗЫВАЕТСЯ</w:t>
      </w:r>
    </w:p>
    <w:p>
      <w:r>
        <w:rPr>
          <w:b/>
        </w:rPr>
        <w:t xml:space="preserve">1: </w:t>
      </w:r>
      <w:r>
        <w:t>период полувыведения</w:t>
      </w:r>
    </w:p>
    <w:p>
      <w:r>
        <w:rPr>
          <w:b/>
        </w:rPr>
        <w:t xml:space="preserve">2: </w:t>
      </w:r>
      <w:r>
        <w:t>объем распределения</w:t>
      </w:r>
    </w:p>
    <w:p>
      <w:r>
        <w:rPr>
          <w:b/>
        </w:rPr>
        <w:t xml:space="preserve">3: </w:t>
      </w:r>
      <w:r>
        <w:t>биодоступность</w:t>
      </w:r>
    </w:p>
    <w:p>
      <w:r>
        <w:rPr>
          <w:b/>
        </w:rPr>
        <w:t xml:space="preserve">4: </w:t>
      </w:r>
      <w:r>
        <w:t>клиренс</w:t>
      </w:r>
    </w:p>
    <w:p>
      <w:r>
        <w:t xml:space="preserve">Правильный ответ: </w:t>
      </w:r>
      <w:r>
        <w:rPr>
          <w:b/>
        </w:rPr>
        <w:t>период полувыведения</w:t>
      </w:r>
    </w:p>
    <w:p>
      <w:pPr>
        <w:pStyle w:val="Heading2"/>
      </w:pPr>
      <w:r>
        <w:t>КРИТЕРИЯМИ ПОСТАНОВКИ ДИАГНОЗА ЛЕГКОЙ ПЕРСИСТИРУЮЩЕЙ БРОНХИАЛЬНОЙ АСТМЫ ЯВЛЯЮТСЯ</w:t>
      </w:r>
    </w:p>
    <w:p>
      <w:r>
        <w:rPr>
          <w:b/>
        </w:rPr>
        <w:t xml:space="preserve">1: </w:t>
      </w:r>
      <w:r>
        <w:t>ежедневные симптомы, объем форсированного выдоха за 1 секунду или пиковая скорость выдоха 60-80% от должного</w:t>
      </w:r>
    </w:p>
    <w:p>
      <w:r>
        <w:rPr>
          <w:b/>
        </w:rPr>
        <w:t xml:space="preserve">2: </w:t>
      </w:r>
      <w:r>
        <w:t>симптомы реже 1 раза в неделю, объем форсированного выдоха за 1 секунду или пиковая скорость выдоха ≥ 80% от должного</w:t>
      </w:r>
    </w:p>
    <w:p>
      <w:r>
        <w:rPr>
          <w:b/>
        </w:rPr>
        <w:t xml:space="preserve">3: </w:t>
      </w:r>
      <w:r>
        <w:t>симптомы чаще 1 раза в неделю, но реже 1 раза в день, объем форсированного выдоха за 1 секунду или пиковая скорость выдоха ≥ 80% от должного</w:t>
      </w:r>
    </w:p>
    <w:p>
      <w:r>
        <w:rPr>
          <w:b/>
        </w:rPr>
        <w:t xml:space="preserve">4: </w:t>
      </w:r>
      <w:r>
        <w:t>ежедневные симптомы, объем форсированного выдоха за 1 секунду или пиковая скорость выдоха ≤ 60% от должного</w:t>
      </w:r>
    </w:p>
    <w:p>
      <w:r>
        <w:t xml:space="preserve">Правильный ответ: </w:t>
      </w:r>
      <w:r>
        <w:rPr>
          <w:b/>
        </w:rPr>
        <w:t>симптомы чаще 1 раза в неделю, но реже 1 раза в день, объем форсированного выдоха за 1 секунду или пиковая скорость выдоха ≥ 80% от должного</w:t>
      </w:r>
    </w:p>
    <w:p>
      <w:pPr>
        <w:pStyle w:val="Heading2"/>
      </w:pPr>
      <w:r>
        <w:t>НАИБОЛЕЕ ХАРАКТЕРНЫМ ДЛЯ ОСТРОГО ГЛОМЕРУЛОНЕФРИТА СЧИТАЕТСЯ ПОЯВЛЕНИЕ В АНАЛИЗАХ МОЧИ</w:t>
      </w:r>
    </w:p>
    <w:p>
      <w:r>
        <w:rPr>
          <w:b/>
        </w:rPr>
        <w:t xml:space="preserve">1: </w:t>
      </w:r>
      <w:r>
        <w:t>лейкоцитурии</w:t>
      </w:r>
    </w:p>
    <w:p>
      <w:r>
        <w:rPr>
          <w:b/>
        </w:rPr>
        <w:t xml:space="preserve">2: </w:t>
      </w:r>
      <w:r>
        <w:t>гипостенурии</w:t>
      </w:r>
    </w:p>
    <w:p>
      <w:r>
        <w:rPr>
          <w:b/>
        </w:rPr>
        <w:t xml:space="preserve">3: </w:t>
      </w:r>
      <w:r>
        <w:t>бактериурии</w:t>
      </w:r>
    </w:p>
    <w:p>
      <w:r>
        <w:rPr>
          <w:b/>
        </w:rPr>
        <w:t xml:space="preserve">4: </w:t>
      </w:r>
      <w:r>
        <w:t>протеинурии</w:t>
      </w:r>
    </w:p>
    <w:p>
      <w:r>
        <w:t xml:space="preserve">Правильный ответ: </w:t>
      </w:r>
      <w:r>
        <w:rPr>
          <w:b/>
        </w:rPr>
        <w:t>протеинурии</w:t>
      </w:r>
    </w:p>
    <w:p>
      <w:pPr>
        <w:pStyle w:val="Heading2"/>
      </w:pPr>
      <w:r>
        <w:t>ПОРАЖЕНИЕ КОЖИ ПРИ СИСТЕМНОЙ КРАСНОЙ ВОЛЧАНКЕ ХАРАКТЕРИЗУЕТСЯ ПОЯВЛЕНИЕМ</w:t>
      </w:r>
    </w:p>
    <w:p>
      <w:r>
        <w:rPr>
          <w:b/>
        </w:rPr>
        <w:t xml:space="preserve">1: </w:t>
      </w:r>
      <w:r>
        <w:t>узловатой эритемы</w:t>
      </w:r>
    </w:p>
    <w:p>
      <w:r>
        <w:rPr>
          <w:b/>
        </w:rPr>
        <w:t xml:space="preserve">2: </w:t>
      </w:r>
      <w:r>
        <w:t>кольцевидной эритемы</w:t>
      </w:r>
    </w:p>
    <w:p>
      <w:r>
        <w:rPr>
          <w:b/>
        </w:rPr>
        <w:t xml:space="preserve">3: </w:t>
      </w:r>
      <w:r>
        <w:t>папулезно-пустулезной сыпи</w:t>
      </w:r>
    </w:p>
    <w:p>
      <w:r>
        <w:rPr>
          <w:b/>
        </w:rPr>
        <w:t xml:space="preserve">4: </w:t>
      </w:r>
      <w:r>
        <w:t>эритематозных высыпаний</w:t>
      </w:r>
    </w:p>
    <w:p>
      <w:r>
        <w:t xml:space="preserve">Правильный ответ: </w:t>
      </w:r>
      <w:r>
        <w:rPr>
          <w:b/>
        </w:rPr>
        <w:t>эритематозных высыпаний</w:t>
      </w:r>
    </w:p>
    <w:p>
      <w:pPr>
        <w:pStyle w:val="Heading2"/>
      </w:pPr>
      <w:r>
        <w:t>К ОПАСНЫМ ОЧАГАМ ТУБЕРКУЛЕЗНОЙ ИНФЕКЦИИ ОТНОСЯТ</w:t>
      </w:r>
    </w:p>
    <w:p>
      <w:r>
        <w:rPr>
          <w:b/>
        </w:rPr>
        <w:t xml:space="preserve">1: </w:t>
      </w:r>
      <w:r>
        <w:t>больного активной формой туберкулеза легких без бактериовыделения, проживающего  без детей и подростков</w:t>
      </w:r>
    </w:p>
    <w:p>
      <w:r>
        <w:rPr>
          <w:b/>
        </w:rPr>
        <w:t xml:space="preserve">2: </w:t>
      </w:r>
      <w:r>
        <w:t>бактериовыделителя с наличием в окружении его детей или лиц с асоциальным поведением</w:t>
      </w:r>
    </w:p>
    <w:p>
      <w:r>
        <w:rPr>
          <w:b/>
        </w:rPr>
        <w:t xml:space="preserve">3: </w:t>
      </w:r>
      <w:r>
        <w:t>скудное бактериовыделение микобактерий туберкулеза при контакте только со взрослыми лицами</w:t>
      </w:r>
    </w:p>
    <w:p>
      <w:r>
        <w:rPr>
          <w:b/>
        </w:rPr>
        <w:t xml:space="preserve">4: </w:t>
      </w:r>
      <w:r>
        <w:t>бактериовыделителя с факультативным выделением микобактерий туберкулеза при контакте только со взрослыми</w:t>
      </w:r>
    </w:p>
    <w:p>
      <w:r>
        <w:t xml:space="preserve">Правильный ответ: </w:t>
      </w:r>
      <w:r>
        <w:rPr>
          <w:b/>
        </w:rPr>
        <w:t>бактериовыделителя с наличием в окружении его детей или лиц с асоциальным поведением</w:t>
      </w:r>
    </w:p>
    <w:p>
      <w:pPr>
        <w:pStyle w:val="Heading2"/>
      </w:pPr>
      <w:r>
        <w:t>ОДНИМ ИЗ ДИАГНОСТИЧЕСКИХ ПРИЗНАКОВ ГЕНЕРАЛИЗОВАННОЙ ФОРМЫ САЛЬМОНЕЛЛЕЗА ЯВЛЯЕТСЯ СЫПЬ</w:t>
      </w:r>
    </w:p>
    <w:p>
      <w:r>
        <w:rPr>
          <w:b/>
        </w:rPr>
        <w:t xml:space="preserve">1: </w:t>
      </w:r>
      <w:r>
        <w:t>обильная везикулёзная  в области лица, туловища, конечностей</w:t>
      </w:r>
    </w:p>
    <w:p>
      <w:r>
        <w:rPr>
          <w:b/>
        </w:rPr>
        <w:t xml:space="preserve">2: </w:t>
      </w:r>
      <w:r>
        <w:t>обильная пятнисто-папулезная в области суставов</w:t>
      </w:r>
    </w:p>
    <w:p>
      <w:r>
        <w:rPr>
          <w:b/>
        </w:rPr>
        <w:t xml:space="preserve">3: </w:t>
      </w:r>
      <w:r>
        <w:t>скудная розеолёзная в области груди,  живота</w:t>
      </w:r>
    </w:p>
    <w:p>
      <w:r>
        <w:rPr>
          <w:b/>
        </w:rPr>
        <w:t xml:space="preserve">4: </w:t>
      </w:r>
      <w:r>
        <w:t>обильная мелкоточечная в области туловища, конечностей</w:t>
      </w:r>
    </w:p>
    <w:p>
      <w:r>
        <w:t xml:space="preserve">Правильный ответ: </w:t>
      </w:r>
      <w:r>
        <w:rPr>
          <w:b/>
        </w:rPr>
        <w:t>скудная розеолёзная в области груди,  живота</w:t>
      </w:r>
    </w:p>
    <w:p>
      <w:pPr>
        <w:pStyle w:val="Heading2"/>
      </w:pPr>
      <w:r>
        <w:t>ДЛЯ ЛЕЧЕНИЯ ХРОНИЧЕСКОГО МИЕЛОЛЕЙКОЗА ПРИМЕНЯЮТ</w:t>
      </w:r>
    </w:p>
    <w:p>
      <w:r>
        <w:rPr>
          <w:b/>
        </w:rPr>
        <w:t xml:space="preserve">1: </w:t>
      </w:r>
      <w:r>
        <w:t>ингибиторы тирозинкиназы и цитостатики</w:t>
      </w:r>
    </w:p>
    <w:p>
      <w:r>
        <w:rPr>
          <w:b/>
        </w:rPr>
        <w:t xml:space="preserve">2: </w:t>
      </w:r>
      <w:r>
        <w:t>стероидные гормоны и антибиотики</w:t>
      </w:r>
    </w:p>
    <w:p>
      <w:r>
        <w:rPr>
          <w:b/>
        </w:rPr>
        <w:t xml:space="preserve">3: </w:t>
      </w:r>
      <w:r>
        <w:t>цитостатики и стероидные гормоны</w:t>
      </w:r>
    </w:p>
    <w:p>
      <w:r>
        <w:rPr>
          <w:b/>
        </w:rPr>
        <w:t xml:space="preserve">4: </w:t>
      </w:r>
      <w:r>
        <w:t>антибиотики и ингибиторы тирозинкиназы</w:t>
      </w:r>
    </w:p>
    <w:p>
      <w:r>
        <w:t xml:space="preserve">Правильный ответ: </w:t>
      </w:r>
      <w:r>
        <w:rPr>
          <w:b/>
        </w:rPr>
        <w:t>ингибиторы тирозинкиназы и цитостатики</w:t>
      </w:r>
    </w:p>
    <w:p>
      <w:pPr>
        <w:pStyle w:val="Heading2"/>
      </w:pPr>
      <w:r>
        <w:t>ПРОЛАКТИН ВЫРАБАТЫВАЕТСЯ КЛЕТКАМИ</w:t>
      </w:r>
    </w:p>
    <w:p>
      <w:r>
        <w:rPr>
          <w:b/>
        </w:rPr>
        <w:t xml:space="preserve">1: </w:t>
      </w:r>
      <w:r>
        <w:t>вентромедиальных ядер гипоталамуса</w:t>
      </w:r>
    </w:p>
    <w:p>
      <w:r>
        <w:rPr>
          <w:b/>
        </w:rPr>
        <w:t xml:space="preserve">2: </w:t>
      </w:r>
      <w:r>
        <w:t>задней доли гипофиза</w:t>
      </w:r>
    </w:p>
    <w:p>
      <w:r>
        <w:rPr>
          <w:b/>
        </w:rPr>
        <w:t xml:space="preserve">3: </w:t>
      </w:r>
      <w:r>
        <w:t>передней доли гипофиза</w:t>
      </w:r>
    </w:p>
    <w:p>
      <w:r>
        <w:rPr>
          <w:b/>
        </w:rPr>
        <w:t xml:space="preserve">4: </w:t>
      </w:r>
      <w:r>
        <w:t>промежуточной доли гипофиза</w:t>
      </w:r>
    </w:p>
    <w:p>
      <w:r>
        <w:t xml:space="preserve">Правильный ответ: </w:t>
      </w:r>
      <w:r>
        <w:rPr>
          <w:b/>
        </w:rPr>
        <w:t>передней доли гипофиза</w:t>
      </w:r>
    </w:p>
    <w:p>
      <w:pPr>
        <w:pStyle w:val="Heading2"/>
      </w:pPr>
      <w:r>
        <w:t>РАЗВИТИЕ СЕРДЕЧНО-СОСУДИСТЫХ ОСЛОЖНЕНИЙ ПРИ COVID-19 СОПРОВОЖДАЕТСЯ ПОВЫШЕНИЕМ УРОВНЯ</w:t>
      </w:r>
    </w:p>
    <w:p>
      <w:r>
        <w:rPr>
          <w:b/>
        </w:rPr>
        <w:t xml:space="preserve">1: </w:t>
      </w:r>
      <w:r>
        <w:t>ВВ- фракции креатинкиназы</w:t>
      </w:r>
    </w:p>
    <w:p>
      <w:r>
        <w:rPr>
          <w:b/>
        </w:rPr>
        <w:t xml:space="preserve">2: </w:t>
      </w:r>
      <w:r>
        <w:t>МВ-фракции креатинкиназы</w:t>
      </w:r>
    </w:p>
    <w:p>
      <w:r>
        <w:rPr>
          <w:b/>
        </w:rPr>
        <w:t xml:space="preserve">3: </w:t>
      </w:r>
      <w:r>
        <w:t>прокальцитонина</w:t>
      </w:r>
    </w:p>
    <w:p>
      <w:r>
        <w:rPr>
          <w:b/>
        </w:rPr>
        <w:t xml:space="preserve">4: </w:t>
      </w:r>
      <w:r>
        <w:t>щелочной фосфатазы</w:t>
      </w:r>
    </w:p>
    <w:p>
      <w:r>
        <w:t xml:space="preserve">Правильный ответ: </w:t>
      </w:r>
      <w:r>
        <w:rPr>
          <w:b/>
        </w:rPr>
        <w:t>МВ-фракции креатинкиназы</w:t>
      </w:r>
    </w:p>
    <w:p>
      <w:pPr>
        <w:pStyle w:val="Heading2"/>
      </w:pPr>
      <w:r>
        <w:t>ХАРАКТЕРНЫМ ЛАБОРАТОРНЫМ СИМПТОМОМ АНЕМИИ ПРИ СВИНЦОВОЙ ИНТОКСИКАЦИИ СЛУЖИТ</w:t>
      </w:r>
    </w:p>
    <w:p>
      <w:r>
        <w:rPr>
          <w:b/>
        </w:rPr>
        <w:t xml:space="preserve">1: </w:t>
      </w:r>
      <w:r>
        <w:t>шизоцитоз эритроцитов</w:t>
      </w:r>
    </w:p>
    <w:p>
      <w:r>
        <w:rPr>
          <w:b/>
        </w:rPr>
        <w:t xml:space="preserve">2: </w:t>
      </w:r>
      <w:r>
        <w:t>базофильная пунктация эритроцитов</w:t>
      </w:r>
    </w:p>
    <w:p>
      <w:r>
        <w:rPr>
          <w:b/>
        </w:rPr>
        <w:t xml:space="preserve">3: </w:t>
      </w:r>
      <w:r>
        <w:t>высокий ретикулоцитоз</w:t>
      </w:r>
    </w:p>
    <w:p>
      <w:r>
        <w:rPr>
          <w:b/>
        </w:rPr>
        <w:t xml:space="preserve">4: </w:t>
      </w:r>
      <w:r>
        <w:t>гиперхромия эритроцитов</w:t>
      </w:r>
    </w:p>
    <w:p>
      <w:r>
        <w:t xml:space="preserve">Правильный ответ: </w:t>
      </w:r>
      <w:r>
        <w:rPr>
          <w:b/>
        </w:rPr>
        <w:t>базофильная пунктация эритроцитов</w:t>
      </w:r>
    </w:p>
    <w:p>
      <w:pPr>
        <w:pStyle w:val="Heading2"/>
      </w:pPr>
      <w:r>
        <w:t>ЧЕТВЕРТЫЙ ТОН НАИБОЛЕЕ ЧАСТО ВЫСЛУШИВАЕТСЯ ПРИ</w:t>
      </w:r>
    </w:p>
    <w:p>
      <w:r>
        <w:rPr>
          <w:b/>
        </w:rPr>
        <w:t xml:space="preserve">1: </w:t>
      </w:r>
      <w:r>
        <w:t>митральном стенозе</w:t>
      </w:r>
    </w:p>
    <w:p>
      <w:r>
        <w:rPr>
          <w:b/>
        </w:rPr>
        <w:t xml:space="preserve">2: </w:t>
      </w:r>
      <w:r>
        <w:t>аортальной недостаточности</w:t>
      </w:r>
    </w:p>
    <w:p>
      <w:r>
        <w:rPr>
          <w:b/>
        </w:rPr>
        <w:t xml:space="preserve">3: </w:t>
      </w:r>
      <w:r>
        <w:t>аортальном стенозе</w:t>
      </w:r>
    </w:p>
    <w:p>
      <w:r>
        <w:rPr>
          <w:b/>
        </w:rPr>
        <w:t xml:space="preserve">4: </w:t>
      </w:r>
      <w:r>
        <w:t>митральной недостаточности</w:t>
      </w:r>
    </w:p>
    <w:p>
      <w:r>
        <w:t xml:space="preserve">Правильный ответ: </w:t>
      </w:r>
      <w:r>
        <w:rPr>
          <w:b/>
        </w:rPr>
        <w:t>аортальном стенозе</w:t>
      </w:r>
    </w:p>
    <w:p>
      <w:pPr>
        <w:pStyle w:val="Heading2"/>
      </w:pPr>
      <w:r>
        <w:t>К ПРЕПАРАТАМ ПРОТИВ ГРИППА С ПРЯМЫМ ПРОТИВОВИРУСНЫМ ДЕЙСТВИЕМ ОТНОСИТСЯ</w:t>
      </w:r>
    </w:p>
    <w:p>
      <w:r>
        <w:rPr>
          <w:b/>
        </w:rPr>
        <w:t xml:space="preserve">1: </w:t>
      </w:r>
      <w:r>
        <w:t>тилорон</w:t>
      </w:r>
    </w:p>
    <w:p>
      <w:r>
        <w:rPr>
          <w:b/>
        </w:rPr>
        <w:t xml:space="preserve">2: </w:t>
      </w:r>
      <w:r>
        <w:t>умифеновир</w:t>
      </w:r>
    </w:p>
    <w:p>
      <w:r>
        <w:rPr>
          <w:b/>
        </w:rPr>
        <w:t xml:space="preserve">3: </w:t>
      </w:r>
      <w:r>
        <w:t>кагоцел</w:t>
      </w:r>
    </w:p>
    <w:p>
      <w:r>
        <w:rPr>
          <w:b/>
        </w:rPr>
        <w:t xml:space="preserve">4: </w:t>
      </w:r>
      <w:r>
        <w:t>интерферон альфа 2b</w:t>
      </w:r>
    </w:p>
    <w:p>
      <w:r>
        <w:t xml:space="preserve">Правильный ответ: </w:t>
      </w:r>
      <w:r>
        <w:rPr>
          <w:b/>
        </w:rPr>
        <w:t>умифеновир</w:t>
      </w:r>
    </w:p>
    <w:p>
      <w:pPr>
        <w:pStyle w:val="Heading2"/>
      </w:pPr>
      <w:r>
        <w:t>ГИПЕРФИБРИНОГЕНЕМИЯ, ПОВЫШЕННАЯ КОНЦЕНТРАЦИЯ ПРОДУКТОВ ДЕГРАДАЦИИ ФИБРИНОГЕНА, ПОЛОЖИТЕЛЬНЫЙ ПРОТАМИНСУЛЬФАТНЫЙ И ЭТАНОЛОВЫЙ ТЕСТЫ, ТРОМБОЦИТОПЕНИЯ ЯВЛЯЮТСЯ ХАРАКТЕРНЫМИ ПРИЗНАКАМИ</w:t>
      </w:r>
    </w:p>
    <w:p>
      <w:r>
        <w:rPr>
          <w:b/>
        </w:rPr>
        <w:t xml:space="preserve">1: </w:t>
      </w:r>
      <w:r>
        <w:t>острого лимфобластного лейкоза</w:t>
      </w:r>
    </w:p>
    <w:p>
      <w:r>
        <w:rPr>
          <w:b/>
        </w:rPr>
        <w:t xml:space="preserve">2: </w:t>
      </w:r>
      <w:r>
        <w:t>эссенциальной тромбоцитемии</w:t>
      </w:r>
    </w:p>
    <w:p>
      <w:r>
        <w:rPr>
          <w:b/>
        </w:rPr>
        <w:t xml:space="preserve">3: </w:t>
      </w:r>
      <w:r>
        <w:t>острого промиелоцитарного лейкоза</w:t>
      </w:r>
    </w:p>
    <w:p>
      <w:r>
        <w:rPr>
          <w:b/>
        </w:rPr>
        <w:t xml:space="preserve">4: </w:t>
      </w:r>
      <w:r>
        <w:t>хронического миелолейкоза</w:t>
      </w:r>
    </w:p>
    <w:p>
      <w:r>
        <w:t xml:space="preserve">Правильный ответ: </w:t>
      </w:r>
      <w:r>
        <w:rPr>
          <w:b/>
        </w:rPr>
        <w:t>острого промиелоцитарного лейкоза</w:t>
      </w:r>
    </w:p>
    <w:p>
      <w:pPr>
        <w:pStyle w:val="Heading2"/>
      </w:pPr>
      <w:r>
        <w:t>ДИАРЕЮ ПРИ ЦЕЛИАКИИ ВЫЗЫВАЮТ</w:t>
      </w:r>
    </w:p>
    <w:p>
      <w:r>
        <w:rPr>
          <w:b/>
        </w:rPr>
        <w:t xml:space="preserve">1: </w:t>
      </w:r>
      <w:r>
        <w:t>белые сухари</w:t>
      </w:r>
    </w:p>
    <w:p>
      <w:r>
        <w:rPr>
          <w:b/>
        </w:rPr>
        <w:t xml:space="preserve">2: </w:t>
      </w:r>
      <w:r>
        <w:t>рис, кукуруза</w:t>
      </w:r>
    </w:p>
    <w:p>
      <w:r>
        <w:rPr>
          <w:b/>
        </w:rPr>
        <w:t xml:space="preserve">3: </w:t>
      </w:r>
      <w:r>
        <w:t>мясо, рыба</w:t>
      </w:r>
    </w:p>
    <w:p>
      <w:r>
        <w:rPr>
          <w:b/>
        </w:rPr>
        <w:t xml:space="preserve">4: </w:t>
      </w:r>
      <w:r>
        <w:t>сырые овощи, фрукты</w:t>
      </w:r>
    </w:p>
    <w:p>
      <w:r>
        <w:t xml:space="preserve">Правильный ответ: </w:t>
      </w:r>
      <w:r>
        <w:rPr>
          <w:b/>
        </w:rPr>
        <w:t>белые сухари</w:t>
      </w:r>
    </w:p>
    <w:p>
      <w:pPr>
        <w:pStyle w:val="Heading2"/>
      </w:pPr>
      <w:r>
        <w:t>ОСНОВНОЙ ЖАЛОБОЙ ПАЦИЕНТА ПРИ ХОБЛ ЯВЛЯЕТСЯ</w:t>
      </w:r>
    </w:p>
    <w:p>
      <w:r>
        <w:rPr>
          <w:b/>
        </w:rPr>
        <w:t xml:space="preserve">1: </w:t>
      </w:r>
      <w:r>
        <w:t>головная боль</w:t>
      </w:r>
    </w:p>
    <w:p>
      <w:r>
        <w:rPr>
          <w:b/>
        </w:rPr>
        <w:t xml:space="preserve">2: </w:t>
      </w:r>
      <w:r>
        <w:t>лихорадка</w:t>
      </w:r>
    </w:p>
    <w:p>
      <w:r>
        <w:rPr>
          <w:b/>
        </w:rPr>
        <w:t xml:space="preserve">3: </w:t>
      </w:r>
      <w:r>
        <w:t>слабость</w:t>
      </w:r>
    </w:p>
    <w:p>
      <w:r>
        <w:rPr>
          <w:b/>
        </w:rPr>
        <w:t xml:space="preserve">4: </w:t>
      </w:r>
      <w:r>
        <w:t>одышка</w:t>
      </w:r>
    </w:p>
    <w:p>
      <w:r>
        <w:t xml:space="preserve">Правильный ответ: </w:t>
      </w:r>
      <w:r>
        <w:rPr>
          <w:b/>
        </w:rPr>
        <w:t>одышка</w:t>
      </w:r>
    </w:p>
    <w:p>
      <w:pPr>
        <w:pStyle w:val="Heading2"/>
      </w:pPr>
      <w:r>
        <w:t>У ОСНОВАНИЯ МЕЧЕВИДНОГО ОТРОСТКА, А ТАКЖЕ СЛЕВА И СПРАВА ОТ НЕГО ЛУЧШЕ ВЫСЛУШИВАЮТСЯ ЗВУКОВЫЕ ЯВЛЕНИЯ, ВОЗНИКАЮЩИЕ НА КЛАПАНЕ</w:t>
      </w:r>
    </w:p>
    <w:p>
      <w:r>
        <w:rPr>
          <w:b/>
        </w:rPr>
        <w:t xml:space="preserve">1: </w:t>
      </w:r>
      <w:r>
        <w:t>аортальном</w:t>
      </w:r>
    </w:p>
    <w:p>
      <w:r>
        <w:rPr>
          <w:b/>
        </w:rPr>
        <w:t xml:space="preserve">2: </w:t>
      </w:r>
      <w:r>
        <w:t>трехстворчатом</w:t>
      </w:r>
    </w:p>
    <w:p>
      <w:r>
        <w:rPr>
          <w:b/>
        </w:rPr>
        <w:t xml:space="preserve">3: </w:t>
      </w:r>
      <w:r>
        <w:t>митральном</w:t>
      </w:r>
    </w:p>
    <w:p>
      <w:r>
        <w:rPr>
          <w:b/>
        </w:rPr>
        <w:t xml:space="preserve">4: </w:t>
      </w:r>
      <w:r>
        <w:t>легочной артерии</w:t>
      </w:r>
    </w:p>
    <w:p>
      <w:r>
        <w:t xml:space="preserve">Правильный ответ: </w:t>
      </w:r>
      <w:r>
        <w:rPr>
          <w:b/>
        </w:rPr>
        <w:t>трехстворчатом</w:t>
      </w:r>
    </w:p>
    <w:p>
      <w:pPr>
        <w:pStyle w:val="Heading2"/>
      </w:pPr>
      <w:r>
        <w:t>ПРИ РЕАБИЛИАТЦИИ БОЛЬНЫХ В РЕМИССИ ОСТРОГО ЛЕЙКОЗА</w:t>
      </w:r>
    </w:p>
    <w:p>
      <w:r>
        <w:rPr>
          <w:b/>
        </w:rPr>
        <w:t xml:space="preserve">1: </w:t>
      </w:r>
      <w:r>
        <w:t>не требуются ограничения физической нагрузки</w:t>
      </w:r>
    </w:p>
    <w:p>
      <w:r>
        <w:rPr>
          <w:b/>
        </w:rPr>
        <w:t xml:space="preserve">2: </w:t>
      </w:r>
      <w:r>
        <w:t>требуются ограничения по степени умственной нагрузки</w:t>
      </w:r>
    </w:p>
    <w:p>
      <w:r>
        <w:rPr>
          <w:b/>
        </w:rPr>
        <w:t xml:space="preserve">3: </w:t>
      </w:r>
      <w:r>
        <w:t>требуется исключить использование общественного транспорта</w:t>
      </w:r>
    </w:p>
    <w:p>
      <w:r>
        <w:rPr>
          <w:b/>
        </w:rPr>
        <w:t xml:space="preserve">4: </w:t>
      </w:r>
      <w:r>
        <w:t>требуются ограничения продолжительности рабочего дня</w:t>
      </w:r>
    </w:p>
    <w:p>
      <w:r>
        <w:t xml:space="preserve">Правильный ответ: </w:t>
      </w:r>
      <w:r>
        <w:rPr>
          <w:b/>
        </w:rPr>
        <w:t>не требуются ограничения физической нагрузки</w:t>
      </w:r>
    </w:p>
    <w:p>
      <w:pPr>
        <w:pStyle w:val="Heading2"/>
      </w:pPr>
      <w:r>
        <w:t>ОПТИМАЛЬНОЙ КОМБИНАЦИЕЙ ЛС ДЛЯ КОНТРОЛЯ ЧАСТОТЫ И ИНТЕНСИВНОСТИ ПРИСТУПОВ СТЕНОКАРДИИ ЯВЛЯЕТСЯ</w:t>
      </w:r>
    </w:p>
    <w:p>
      <w:r>
        <w:rPr>
          <w:b/>
        </w:rPr>
        <w:t xml:space="preserve">1: </w:t>
      </w:r>
      <w:r>
        <w:t>дигидропиридиновый антагонист кальция и пролонгированный нитрат</w:t>
      </w:r>
    </w:p>
    <w:p>
      <w:r>
        <w:rPr>
          <w:b/>
        </w:rPr>
        <w:t xml:space="preserve">2: </w:t>
      </w:r>
      <w:r>
        <w:t>триметазидин и бета-адреноблокатор</w:t>
      </w:r>
    </w:p>
    <w:p>
      <w:r>
        <w:rPr>
          <w:b/>
        </w:rPr>
        <w:t xml:space="preserve">3: </w:t>
      </w:r>
      <w:r>
        <w:t>бета-адреноблокатор и дигидропиридиновый антагонист кальция</w:t>
      </w:r>
    </w:p>
    <w:p>
      <w:r>
        <w:rPr>
          <w:b/>
        </w:rPr>
        <w:t xml:space="preserve">4: </w:t>
      </w:r>
      <w:r>
        <w:t>ивабрадин и дигидропиридиновый антагонист кальция</w:t>
      </w:r>
    </w:p>
    <w:p>
      <w:r>
        <w:t xml:space="preserve">Правильный ответ: </w:t>
      </w:r>
      <w:r>
        <w:rPr>
          <w:b/>
        </w:rPr>
        <w:t>бета-адреноблокатор и дигидропиридиновый антагонист кальция</w:t>
      </w:r>
    </w:p>
    <w:p>
      <w:pPr>
        <w:pStyle w:val="Heading2"/>
      </w:pPr>
      <w:r>
        <w:t>НАИБОЛЕЕ ЧАСТЫМИ ПОБОЧНЫМИ ЭФФЕКТАМИ ПРИМЕНЕНИЯ СИБУТРАМИНА ЯВЛЯЮТСЯ</w:t>
      </w:r>
    </w:p>
    <w:p>
      <w:r>
        <w:rPr>
          <w:b/>
        </w:rPr>
        <w:t xml:space="preserve">1: </w:t>
      </w:r>
      <w:r>
        <w:t>сердцебиение, потливость, сухость во рту</w:t>
      </w:r>
    </w:p>
    <w:p>
      <w:r>
        <w:rPr>
          <w:b/>
        </w:rPr>
        <w:t xml:space="preserve">2: </w:t>
      </w:r>
      <w:r>
        <w:t>запоры и сухость кожи</w:t>
      </w:r>
    </w:p>
    <w:p>
      <w:r>
        <w:rPr>
          <w:b/>
        </w:rPr>
        <w:t xml:space="preserve">3: </w:t>
      </w:r>
      <w:r>
        <w:t>холестаз, гипербилирубинемия</w:t>
      </w:r>
    </w:p>
    <w:p>
      <w:r>
        <w:rPr>
          <w:b/>
        </w:rPr>
        <w:t xml:space="preserve">4: </w:t>
      </w:r>
      <w:r>
        <w:t>вздутие живота, диарея</w:t>
      </w:r>
    </w:p>
    <w:p>
      <w:r>
        <w:t xml:space="preserve">Правильный ответ: </w:t>
      </w:r>
      <w:r>
        <w:rPr>
          <w:b/>
        </w:rPr>
        <w:t>сердцебиение, потливость, сухость во рту</w:t>
      </w:r>
    </w:p>
    <w:p>
      <w:pPr>
        <w:pStyle w:val="Heading2"/>
      </w:pPr>
      <w:r>
        <w:t>В СТРУКТУРЕ СМЕРТНОСТИ НАСЕЛЕНИЯ РОССИИ БОЛЕЗНИ ОРГАНОВ ДЫХАНИЯ ЗАНИМАЮТ _________ МЕСТО</w:t>
      </w:r>
    </w:p>
    <w:p>
      <w:r>
        <w:rPr>
          <w:b/>
        </w:rPr>
        <w:t xml:space="preserve">1: </w:t>
      </w:r>
      <w:r>
        <w:t>третье</w:t>
      </w:r>
    </w:p>
    <w:p>
      <w:r>
        <w:rPr>
          <w:b/>
        </w:rPr>
        <w:t xml:space="preserve">2: </w:t>
      </w:r>
      <w:r>
        <w:t>второе</w:t>
      </w:r>
    </w:p>
    <w:p>
      <w:r>
        <w:rPr>
          <w:b/>
        </w:rPr>
        <w:t xml:space="preserve">3: </w:t>
      </w:r>
      <w:r>
        <w:t>первое</w:t>
      </w:r>
    </w:p>
    <w:p>
      <w:r>
        <w:rPr>
          <w:b/>
        </w:rPr>
        <w:t xml:space="preserve">4: </w:t>
      </w:r>
      <w:r>
        <w:t>четвертое</w:t>
      </w:r>
    </w:p>
    <w:p>
      <w:r>
        <w:t xml:space="preserve">Правильный ответ: </w:t>
      </w:r>
      <w:r>
        <w:rPr>
          <w:b/>
        </w:rPr>
        <w:t>третье</w:t>
      </w:r>
    </w:p>
    <w:p>
      <w:pPr>
        <w:pStyle w:val="Heading2"/>
      </w:pPr>
      <w:r>
        <w:t>ПРИМЕНЕНИЕ БЕТА-АДРЕНОБЛОКАТОРОВ ДЛЯ ПРОФИЛАКТИКИ КРОВОТЕЧЕНИЯ ИЗ ВАРИКОЗНЫХ ВЕН ПИЩЕВОДА ПРИ ЦИРРОЗЕ ПЕЧЕНИ ПРЕКРАЩАЕТСЯ ПРИ</w:t>
      </w:r>
    </w:p>
    <w:p>
      <w:r>
        <w:rPr>
          <w:b/>
        </w:rPr>
        <w:t xml:space="preserve">1: </w:t>
      </w:r>
      <w:r>
        <w:t>увеличении ночного диуреза с изогипостенурией</w:t>
      </w:r>
    </w:p>
    <w:p>
      <w:r>
        <w:rPr>
          <w:b/>
        </w:rPr>
        <w:t xml:space="preserve">2: </w:t>
      </w:r>
      <w:r>
        <w:t>повышении МНО</w:t>
      </w:r>
    </w:p>
    <w:p>
      <w:r>
        <w:rPr>
          <w:b/>
        </w:rPr>
        <w:t xml:space="preserve">3: </w:t>
      </w:r>
      <w:r>
        <w:t>увеличении активности ГГТП и щелочной фосфатазы</w:t>
      </w:r>
    </w:p>
    <w:p>
      <w:r>
        <w:rPr>
          <w:b/>
        </w:rPr>
        <w:t xml:space="preserve">4: </w:t>
      </w:r>
      <w:r>
        <w:t>развитии печеночно-почечного синдрома</w:t>
      </w:r>
    </w:p>
    <w:p>
      <w:r>
        <w:t xml:space="preserve">Правильный ответ: </w:t>
      </w:r>
      <w:r>
        <w:rPr>
          <w:b/>
        </w:rPr>
        <w:t>развитии печеночно-почечного синдрома</w:t>
      </w:r>
    </w:p>
    <w:p>
      <w:pPr>
        <w:pStyle w:val="Heading2"/>
      </w:pPr>
      <w:r>
        <w:t>ПРИ ПРОНИКАЮЩЕМ РАНЕНИИ ГРУДИ ПРИОРИТЕТНЫМ ДЕЙСТВИЕМ ЯВЛЯЕТСЯ</w:t>
      </w:r>
    </w:p>
    <w:p>
      <w:r>
        <w:rPr>
          <w:b/>
        </w:rPr>
        <w:t xml:space="preserve">1: </w:t>
      </w:r>
      <w:r>
        <w:t>наложение на рану давящей повязки</w:t>
      </w:r>
    </w:p>
    <w:p>
      <w:r>
        <w:rPr>
          <w:b/>
        </w:rPr>
        <w:t xml:space="preserve">2: </w:t>
      </w:r>
      <w:r>
        <w:t>наложение на рану повязки, не пропускающей воздух</w:t>
      </w:r>
    </w:p>
    <w:p>
      <w:r>
        <w:rPr>
          <w:b/>
        </w:rPr>
        <w:t xml:space="preserve">3: </w:t>
      </w:r>
      <w:r>
        <w:t>своевременная дача пострадавшему обезболивающего</w:t>
      </w:r>
    </w:p>
    <w:p>
      <w:r>
        <w:rPr>
          <w:b/>
        </w:rPr>
        <w:t xml:space="preserve">4: </w:t>
      </w:r>
      <w:r>
        <w:t>наложение на рану стерильной повязки</w:t>
      </w:r>
    </w:p>
    <w:p>
      <w:r>
        <w:t xml:space="preserve">Правильный ответ: </w:t>
      </w:r>
      <w:r>
        <w:rPr>
          <w:b/>
        </w:rPr>
        <w:t>наложение на рану повязки, не пропускающей воздух</w:t>
      </w:r>
    </w:p>
    <w:p>
      <w:pPr>
        <w:pStyle w:val="Heading2"/>
      </w:pPr>
      <w:r>
        <w:t>ИНОСТРАННЫМ ГРАЖДАНАМ, РАБОТАЮЩИМ ПО ДОГОВОРУ НА ПРЕДПРИЯТИЯХ РФ, ДЛЯ УДОСТОВЕРЕНИЯ ВРЕМЕННОЙ НЕТРУДОСПОСОБНОСТИ ВЫДАЁТСЯ</w:t>
      </w:r>
    </w:p>
    <w:p>
      <w:r>
        <w:rPr>
          <w:b/>
        </w:rPr>
        <w:t xml:space="preserve">1: </w:t>
      </w:r>
      <w:r>
        <w:t>справка установленной формы</w:t>
      </w:r>
    </w:p>
    <w:p>
      <w:r>
        <w:rPr>
          <w:b/>
        </w:rPr>
        <w:t xml:space="preserve">2: </w:t>
      </w:r>
      <w:r>
        <w:t>выписной эпикриз</w:t>
      </w:r>
    </w:p>
    <w:p>
      <w:r>
        <w:rPr>
          <w:b/>
        </w:rPr>
        <w:t xml:space="preserve">3: </w:t>
      </w:r>
      <w:r>
        <w:t>справка произвольной формы</w:t>
      </w:r>
    </w:p>
    <w:p>
      <w:r>
        <w:rPr>
          <w:b/>
        </w:rPr>
        <w:t xml:space="preserve">4: </w:t>
      </w:r>
      <w:r>
        <w:t>листок нетрудоспособности</w:t>
      </w:r>
    </w:p>
    <w:p>
      <w:r>
        <w:t xml:space="preserve">Правильный ответ: </w:t>
      </w:r>
      <w:r>
        <w:rPr>
          <w:b/>
        </w:rPr>
        <w:t>листок нетрудоспособности</w:t>
      </w:r>
    </w:p>
    <w:p>
      <w:pPr>
        <w:pStyle w:val="Heading2"/>
      </w:pPr>
      <w:r>
        <w:t>КАЛИЙСБЕРЕГАЮЩИМ СВОЙСТВОМ ОБЛАДАЕТ</w:t>
      </w:r>
    </w:p>
    <w:p>
      <w:r>
        <w:rPr>
          <w:b/>
        </w:rPr>
        <w:t xml:space="preserve">1: </w:t>
      </w:r>
      <w:r>
        <w:t>гипотиазид</w:t>
      </w:r>
    </w:p>
    <w:p>
      <w:r>
        <w:rPr>
          <w:b/>
        </w:rPr>
        <w:t xml:space="preserve">2: </w:t>
      </w:r>
      <w:r>
        <w:t>фуросемид</w:t>
      </w:r>
    </w:p>
    <w:p>
      <w:r>
        <w:rPr>
          <w:b/>
        </w:rPr>
        <w:t xml:space="preserve">3: </w:t>
      </w:r>
      <w:r>
        <w:t>этакриновая кислота</w:t>
      </w:r>
    </w:p>
    <w:p>
      <w:r>
        <w:rPr>
          <w:b/>
        </w:rPr>
        <w:t xml:space="preserve">4: </w:t>
      </w:r>
      <w:r>
        <w:t>спиронолактон</w:t>
      </w:r>
    </w:p>
    <w:p>
      <w:r>
        <w:t xml:space="preserve">Правильный ответ: </w:t>
      </w:r>
      <w:r>
        <w:rPr>
          <w:b/>
        </w:rPr>
        <w:t>спиронолактон</w:t>
      </w:r>
    </w:p>
    <w:p>
      <w:pPr>
        <w:pStyle w:val="Heading2"/>
      </w:pPr>
      <w:r>
        <w:t>УВЕЛИЧЕНИЕ В ОБЪЕМЕ ОДНОЙ ПОЛОВИНЫ ГРУДНОЙ КЛЕТКИ ВОЗМОЖНО ПРИ</w:t>
      </w:r>
    </w:p>
    <w:p>
      <w:r>
        <w:rPr>
          <w:b/>
        </w:rPr>
        <w:t xml:space="preserve">1: </w:t>
      </w:r>
      <w:r>
        <w:t>ателектазе</w:t>
      </w:r>
    </w:p>
    <w:p>
      <w:r>
        <w:rPr>
          <w:b/>
        </w:rPr>
        <w:t xml:space="preserve">2: </w:t>
      </w:r>
      <w:r>
        <w:t>гидротораксе</w:t>
      </w:r>
    </w:p>
    <w:p>
      <w:r>
        <w:rPr>
          <w:b/>
        </w:rPr>
        <w:t xml:space="preserve">3: </w:t>
      </w:r>
      <w:r>
        <w:t>рубцовом сморщивании легкого или плевры</w:t>
      </w:r>
    </w:p>
    <w:p>
      <w:r>
        <w:rPr>
          <w:b/>
        </w:rPr>
        <w:t xml:space="preserve">4: </w:t>
      </w:r>
      <w:r>
        <w:t>ненапряженном пневмотораксе</w:t>
      </w:r>
    </w:p>
    <w:p>
      <w:r>
        <w:t xml:space="preserve">Правильный ответ: </w:t>
      </w:r>
      <w:r>
        <w:rPr>
          <w:b/>
        </w:rPr>
        <w:t>гидротораксе</w:t>
      </w:r>
    </w:p>
    <w:p>
      <w:pPr>
        <w:pStyle w:val="Heading2"/>
      </w:pPr>
      <w:r>
        <w:t>НАИБОЛЬШАЯ СТЕПЕНЬ СНИЖЕНИЯ АД ДОСТИГАЕТСЯ</w:t>
      </w:r>
    </w:p>
    <w:p>
      <w:r>
        <w:rPr>
          <w:b/>
        </w:rPr>
        <w:t xml:space="preserve">1: </w:t>
      </w:r>
      <w:r>
        <w:t>увеличением кратности приема препарата в течение дня</w:t>
      </w:r>
    </w:p>
    <w:p>
      <w:r>
        <w:rPr>
          <w:b/>
        </w:rPr>
        <w:t xml:space="preserve">2: </w:t>
      </w:r>
      <w:r>
        <w:t>комбинацией антигипертензивных препаратов разных групп</w:t>
      </w:r>
    </w:p>
    <w:p>
      <w:r>
        <w:rPr>
          <w:b/>
        </w:rPr>
        <w:t xml:space="preserve">3: </w:t>
      </w:r>
      <w:r>
        <w:t>удвоением дозы ранее назначенного антигипертензивного препарата</w:t>
      </w:r>
    </w:p>
    <w:p>
      <w:r>
        <w:rPr>
          <w:b/>
        </w:rPr>
        <w:t xml:space="preserve">4: </w:t>
      </w:r>
      <w:r>
        <w:t>сменой антигипертензивного препарата одной группы на препарат другой группы</w:t>
      </w:r>
    </w:p>
    <w:p>
      <w:r>
        <w:t xml:space="preserve">Правильный ответ: </w:t>
      </w:r>
      <w:r>
        <w:rPr>
          <w:b/>
        </w:rPr>
        <w:t>комбинацией антигипертензивных препаратов разных групп</w:t>
      </w:r>
    </w:p>
    <w:p>
      <w:pPr>
        <w:pStyle w:val="Heading2"/>
      </w:pPr>
      <w:r>
        <w:t>НОРМОЦИТАРНАЯ АНЕМИЯ ВОЗМОЖНА ПРИ</w:t>
      </w:r>
    </w:p>
    <w:p>
      <w:r>
        <w:rPr>
          <w:b/>
        </w:rPr>
        <w:t xml:space="preserve">1: </w:t>
      </w:r>
      <w:r>
        <w:t>аутоиммунной гемолитической анемии</w:t>
      </w:r>
    </w:p>
    <w:p>
      <w:r>
        <w:rPr>
          <w:b/>
        </w:rPr>
        <w:t xml:space="preserve">2: </w:t>
      </w:r>
      <w:r>
        <w:t>хронической кровопотере</w:t>
      </w:r>
    </w:p>
    <w:p>
      <w:r>
        <w:rPr>
          <w:b/>
        </w:rPr>
        <w:t xml:space="preserve">3: </w:t>
      </w:r>
      <w:r>
        <w:t>дефиците фолиевой кислоты</w:t>
      </w:r>
    </w:p>
    <w:p>
      <w:r>
        <w:rPr>
          <w:b/>
        </w:rPr>
        <w:t xml:space="preserve">4: </w:t>
      </w:r>
      <w:r>
        <w:t>железоахрестической анемии</w:t>
      </w:r>
    </w:p>
    <w:p>
      <w:r>
        <w:t xml:space="preserve">Правильный ответ: </w:t>
      </w:r>
      <w:r>
        <w:rPr>
          <w:b/>
        </w:rPr>
        <w:t>аутоиммунной гемолитической анемии</w:t>
      </w:r>
    </w:p>
    <w:p>
      <w:pPr>
        <w:pStyle w:val="Heading2"/>
      </w:pPr>
      <w:r>
        <w:t>РАЗВИТИЕ ХРОНИЧЕСКОЙ ПОЧЕЧНОЙ НЕДОСТАТОЧНОСТИ ЗАМЕДЛЯЕТ ОГРАНИЧЕНИЕ В ПИТАНИИ</w:t>
      </w:r>
    </w:p>
    <w:p>
      <w:r>
        <w:rPr>
          <w:b/>
        </w:rPr>
        <w:t xml:space="preserve">1: </w:t>
      </w:r>
      <w:r>
        <w:t>растительных жиров</w:t>
      </w:r>
    </w:p>
    <w:p>
      <w:r>
        <w:rPr>
          <w:b/>
        </w:rPr>
        <w:t xml:space="preserve">2: </w:t>
      </w:r>
      <w:r>
        <w:t>растительных белков</w:t>
      </w:r>
    </w:p>
    <w:p>
      <w:r>
        <w:rPr>
          <w:b/>
        </w:rPr>
        <w:t xml:space="preserve">3: </w:t>
      </w:r>
      <w:r>
        <w:t>легкоусвояемых углеводов</w:t>
      </w:r>
    </w:p>
    <w:p>
      <w:r>
        <w:rPr>
          <w:b/>
        </w:rPr>
        <w:t xml:space="preserve">4: </w:t>
      </w:r>
      <w:r>
        <w:t>животных белков</w:t>
      </w:r>
    </w:p>
    <w:p>
      <w:r>
        <w:t xml:space="preserve">Правильный ответ: </w:t>
      </w:r>
      <w:r>
        <w:rPr>
          <w:b/>
        </w:rPr>
        <w:t>животных белков</w:t>
      </w:r>
    </w:p>
    <w:p>
      <w:pPr>
        <w:pStyle w:val="Heading2"/>
      </w:pPr>
      <w:r>
        <w:t>ЛЕГОЧНЫЙ ФИБРОЗ МОЖЕТ РАЗВИТЬСЯ ПРИ ПРИЕМЕ</w:t>
      </w:r>
    </w:p>
    <w:p>
      <w:r>
        <w:rPr>
          <w:b/>
        </w:rPr>
        <w:t xml:space="preserve">1: </w:t>
      </w:r>
      <w:r>
        <w:t>лаптаконитина гидробромида</w:t>
      </w:r>
    </w:p>
    <w:p>
      <w:r>
        <w:rPr>
          <w:b/>
        </w:rPr>
        <w:t xml:space="preserve">2: </w:t>
      </w:r>
      <w:r>
        <w:t>пропафенона</w:t>
      </w:r>
    </w:p>
    <w:p>
      <w:r>
        <w:rPr>
          <w:b/>
        </w:rPr>
        <w:t xml:space="preserve">3: </w:t>
      </w:r>
      <w:r>
        <w:t>амиодарона</w:t>
      </w:r>
    </w:p>
    <w:p>
      <w:r>
        <w:rPr>
          <w:b/>
        </w:rPr>
        <w:t xml:space="preserve">4: </w:t>
      </w:r>
      <w:r>
        <w:t>хинидина гидрохлорида</w:t>
      </w:r>
    </w:p>
    <w:p>
      <w:r>
        <w:t xml:space="preserve">Правильный ответ: </w:t>
      </w:r>
      <w:r>
        <w:rPr>
          <w:b/>
        </w:rPr>
        <w:t>амиодарона</w:t>
      </w:r>
    </w:p>
    <w:p>
      <w:pPr>
        <w:pStyle w:val="Heading2"/>
      </w:pPr>
      <w:r>
        <w:t>МНОЖЕСТВЕННЫЕ ТРАВМЫ, ОБШИРНЫЕ ХИРУРГИЧЕСКИЕ ВМЕШАТЕЛЬСТВА, СЕПТИЧЕСКИЕ СОСТОЯНИЯ, ЗЛОКАЧЕСТВЕННЫЕ ОПУХОЛИ МОГУТ БЫТЬ ПРИЧИНОЙ РАЗВИТИЯ</w:t>
      </w:r>
    </w:p>
    <w:p>
      <w:r>
        <w:rPr>
          <w:b/>
        </w:rPr>
        <w:t xml:space="preserve">1: </w:t>
      </w:r>
      <w:r>
        <w:t>болезни Рандю-Ослера</w:t>
      </w:r>
    </w:p>
    <w:p>
      <w:r>
        <w:rPr>
          <w:b/>
        </w:rPr>
        <w:t xml:space="preserve">2: </w:t>
      </w:r>
      <w:r>
        <w:t>ДВС-синдрома</w:t>
      </w:r>
    </w:p>
    <w:p>
      <w:r>
        <w:rPr>
          <w:b/>
        </w:rPr>
        <w:t xml:space="preserve">3: </w:t>
      </w:r>
      <w:r>
        <w:t>геморрагического васкулита</w:t>
      </w:r>
    </w:p>
    <w:p>
      <w:r>
        <w:rPr>
          <w:b/>
        </w:rPr>
        <w:t xml:space="preserve">4: </w:t>
      </w:r>
      <w:r>
        <w:t>гемолитической анемии</w:t>
      </w:r>
    </w:p>
    <w:p>
      <w:r>
        <w:t xml:space="preserve">Правильный ответ: </w:t>
      </w:r>
      <w:r>
        <w:rPr>
          <w:b/>
        </w:rPr>
        <w:t>ДВС-синдрома</w:t>
      </w:r>
    </w:p>
    <w:p>
      <w:pPr>
        <w:pStyle w:val="Heading2"/>
      </w:pPr>
      <w:r>
        <w:t>НАИБОЛЕЕ ИНФОРМАТИВНЫМ МЕТОДОМ ДИАГНОСТИКИ БИЛИАРНОГО СЛАДЖА ЯВЛЯЕТСЯ</w:t>
      </w:r>
    </w:p>
    <w:p>
      <w:r>
        <w:rPr>
          <w:b/>
        </w:rPr>
        <w:t xml:space="preserve">1: </w:t>
      </w:r>
      <w:r>
        <w:t>дуоденоскопия</w:t>
      </w:r>
    </w:p>
    <w:p>
      <w:r>
        <w:rPr>
          <w:b/>
        </w:rPr>
        <w:t xml:space="preserve">2: </w:t>
      </w:r>
      <w:r>
        <w:t>дуоденальное зондирование</w:t>
      </w:r>
    </w:p>
    <w:p>
      <w:r>
        <w:rPr>
          <w:b/>
        </w:rPr>
        <w:t xml:space="preserve">3: </w:t>
      </w:r>
      <w:r>
        <w:t>рентгеновское исследование</w:t>
      </w:r>
    </w:p>
    <w:p>
      <w:r>
        <w:rPr>
          <w:b/>
        </w:rPr>
        <w:t xml:space="preserve">4: </w:t>
      </w:r>
      <w:r>
        <w:t>компьютерная томография</w:t>
      </w:r>
    </w:p>
    <w:p>
      <w:r>
        <w:t xml:space="preserve">Правильный ответ: </w:t>
      </w:r>
      <w:r>
        <w:rPr>
          <w:b/>
        </w:rPr>
        <w:t>дуоденальное зондирование</w:t>
      </w:r>
    </w:p>
    <w:p>
      <w:pPr>
        <w:pStyle w:val="Heading2"/>
      </w:pPr>
      <w:r>
        <w:t>В ЛЕЧЕНИИ ИНФЕКЦИОННОГО МОНОНУКЛЕОЗА ПРЕДПОЧТЕНИЕ ОТДАЁТСЯ ТЕРАПИИ</w:t>
      </w:r>
    </w:p>
    <w:p>
      <w:r>
        <w:rPr>
          <w:b/>
        </w:rPr>
        <w:t xml:space="preserve">1: </w:t>
      </w:r>
      <w:r>
        <w:t>десенсибилизирующей</w:t>
      </w:r>
    </w:p>
    <w:p>
      <w:r>
        <w:rPr>
          <w:b/>
        </w:rPr>
        <w:t xml:space="preserve">2: </w:t>
      </w:r>
      <w:r>
        <w:t>патогенетической</w:t>
      </w:r>
    </w:p>
    <w:p>
      <w:r>
        <w:rPr>
          <w:b/>
        </w:rPr>
        <w:t xml:space="preserve">3: </w:t>
      </w:r>
      <w:r>
        <w:t>этиотропной</w:t>
      </w:r>
    </w:p>
    <w:p>
      <w:r>
        <w:rPr>
          <w:b/>
        </w:rPr>
        <w:t xml:space="preserve">4: </w:t>
      </w:r>
      <w:r>
        <w:t>иммунокоррегирующей</w:t>
      </w:r>
    </w:p>
    <w:p>
      <w:r>
        <w:t xml:space="preserve">Правильный ответ: </w:t>
      </w:r>
      <w:r>
        <w:rPr>
          <w:b/>
        </w:rPr>
        <w:t>патогенетической</w:t>
      </w:r>
    </w:p>
    <w:p>
      <w:pPr>
        <w:pStyle w:val="Heading2"/>
      </w:pPr>
      <w:r>
        <w:t>ДОКУМЕНТОМ О ВРЕМЕННОЙ НЕТРУДОСПОСОБНОСТИ ПРИ ЗАБОЛЕВАНИИ ИЛИ ТРАВМЕ, НАСТУПИВШИХ ВСЛЕДСТВИЕ АЛКОГОЛЬНОГО, НАРКОТИЧЕСКОГО, ТОКСИЧЕСКОГО ОПЬЯНЕНИЯ ЯВЛЯЕТСЯ</w:t>
      </w:r>
    </w:p>
    <w:p>
      <w:r>
        <w:rPr>
          <w:b/>
        </w:rPr>
        <w:t xml:space="preserve">1: </w:t>
      </w:r>
      <w:r>
        <w:t>листок нетрудоспособности с указанием кода 21</w:t>
      </w:r>
    </w:p>
    <w:p>
      <w:r>
        <w:rPr>
          <w:b/>
        </w:rPr>
        <w:t xml:space="preserve">2: </w:t>
      </w:r>
      <w:r>
        <w:t>листок нетрудоспособности на 3 дня</w:t>
      </w:r>
    </w:p>
    <w:p>
      <w:r>
        <w:rPr>
          <w:b/>
        </w:rPr>
        <w:t xml:space="preserve">3: </w:t>
      </w:r>
      <w:r>
        <w:t>выписка из протокола решения врачебной комиссии</w:t>
      </w:r>
    </w:p>
    <w:p>
      <w:r>
        <w:rPr>
          <w:b/>
        </w:rPr>
        <w:t xml:space="preserve">4: </w:t>
      </w:r>
      <w:r>
        <w:t>справка на все дни</w:t>
      </w:r>
    </w:p>
    <w:p>
      <w:r>
        <w:t xml:space="preserve">Правильный ответ: </w:t>
      </w:r>
      <w:r>
        <w:rPr>
          <w:b/>
        </w:rPr>
        <w:t>листок нетрудоспособности с указанием кода 21</w:t>
      </w:r>
    </w:p>
    <w:p>
      <w:pPr>
        <w:pStyle w:val="Heading2"/>
      </w:pPr>
      <w:r>
        <w:t>АНТАГОНИСТОМ АЛЬДОСТЕРОНА С ВЫСОКОЙ СЕЛЕКТИВНОСТЬЮ К МИНЕРАЛОКОРТИКОИДНЫМ РЕЦЕПТОРАМ ЯВЛЯЕТСЯ</w:t>
      </w:r>
    </w:p>
    <w:p>
      <w:r>
        <w:rPr>
          <w:b/>
        </w:rPr>
        <w:t xml:space="preserve">1: </w:t>
      </w:r>
      <w:r>
        <w:t>эплеренон</w:t>
      </w:r>
    </w:p>
    <w:p>
      <w:r>
        <w:rPr>
          <w:b/>
        </w:rPr>
        <w:t xml:space="preserve">2: </w:t>
      </w:r>
      <w:r>
        <w:t>ивабрадин</w:t>
      </w:r>
    </w:p>
    <w:p>
      <w:r>
        <w:rPr>
          <w:b/>
        </w:rPr>
        <w:t xml:space="preserve">3: </w:t>
      </w:r>
      <w:r>
        <w:t>пропранолол</w:t>
      </w:r>
    </w:p>
    <w:p>
      <w:r>
        <w:rPr>
          <w:b/>
        </w:rPr>
        <w:t xml:space="preserve">4: </w:t>
      </w:r>
      <w:r>
        <w:t>спиронолактон</w:t>
      </w:r>
    </w:p>
    <w:p>
      <w:r>
        <w:t xml:space="preserve">Правильный ответ: </w:t>
      </w:r>
      <w:r>
        <w:rPr>
          <w:b/>
        </w:rPr>
        <w:t>эплеренон</w:t>
      </w:r>
    </w:p>
    <w:p>
      <w:pPr>
        <w:pStyle w:val="Heading2"/>
      </w:pPr>
      <w:r>
        <w:t>ОПТИМАЛЬНЫМ СРОКОМ НАЗНАЧЕНИЯ ФИЗИОТЕРАПЕВТИЧЕСКОГО ЛЕЧЕНИЯ ГИНЕКОЛОГИЧЕСКИХ БОЛЬНЫХ ЯВЛЯЕТСЯ__________ МЕНСТРУАЛЬНОГО ЦИКЛА</w:t>
      </w:r>
    </w:p>
    <w:p>
      <w:r>
        <w:rPr>
          <w:b/>
        </w:rPr>
        <w:t xml:space="preserve">1: </w:t>
      </w:r>
      <w:r>
        <w:t>через две недели после окончания</w:t>
      </w:r>
    </w:p>
    <w:p>
      <w:r>
        <w:rPr>
          <w:b/>
        </w:rPr>
        <w:t xml:space="preserve">2: </w:t>
      </w:r>
      <w:r>
        <w:t>до начала</w:t>
      </w:r>
    </w:p>
    <w:p>
      <w:r>
        <w:rPr>
          <w:b/>
        </w:rPr>
        <w:t xml:space="preserve">3: </w:t>
      </w:r>
      <w:r>
        <w:t>5-7 день</w:t>
      </w:r>
    </w:p>
    <w:p>
      <w:r>
        <w:rPr>
          <w:b/>
        </w:rPr>
        <w:t xml:space="preserve">4: </w:t>
      </w:r>
      <w:r>
        <w:t>через одну неделю после окончания цикла</w:t>
      </w:r>
    </w:p>
    <w:p>
      <w:r>
        <w:t xml:space="preserve">Правильный ответ: </w:t>
      </w:r>
      <w:r>
        <w:rPr>
          <w:b/>
        </w:rPr>
        <w:t>5-7 день</w:t>
      </w:r>
    </w:p>
    <w:p>
      <w:pPr>
        <w:pStyle w:val="Heading2"/>
      </w:pPr>
      <w:r>
        <w:t>ПРИ СИНДРОМЕ ЗОЛЛИНГЕРА-ЭЛЛИСОНА СЕМЕЙНЫЙ АДЕНОМАТОЗ ТОЛСТОЙ КИШКИ СОЧЕТАЕТСЯ С</w:t>
      </w:r>
    </w:p>
    <w:p>
      <w:r>
        <w:rPr>
          <w:b/>
        </w:rPr>
        <w:t xml:space="preserve">1: </w:t>
      </w:r>
      <w:r>
        <w:t>опухолями эндокринных желез</w:t>
      </w:r>
    </w:p>
    <w:p>
      <w:r>
        <w:rPr>
          <w:b/>
        </w:rPr>
        <w:t xml:space="preserve">2: </w:t>
      </w:r>
      <w:r>
        <w:t>остеомами костей черепа</w:t>
      </w:r>
    </w:p>
    <w:p>
      <w:r>
        <w:rPr>
          <w:b/>
        </w:rPr>
        <w:t xml:space="preserve">3: </w:t>
      </w:r>
      <w:r>
        <w:t>кистами сальных желез</w:t>
      </w:r>
    </w:p>
    <w:p>
      <w:r>
        <w:rPr>
          <w:b/>
        </w:rPr>
        <w:t xml:space="preserve">4: </w:t>
      </w:r>
      <w:r>
        <w:t>опухолями мягких тканей</w:t>
      </w:r>
    </w:p>
    <w:p>
      <w:r>
        <w:t xml:space="preserve">Правильный ответ: </w:t>
      </w:r>
      <w:r>
        <w:rPr>
          <w:b/>
        </w:rPr>
        <w:t>опухолями эндокринных желез</w:t>
      </w:r>
    </w:p>
    <w:p>
      <w:pPr>
        <w:pStyle w:val="Heading2"/>
      </w:pPr>
      <w:r>
        <w:t>КРИТЕРИЕМ ТЯЖЁЛОГО ТЕЧЕНИЯ ПНЕВМОНИИ ЯВЛЯЕТСЯ</w:t>
      </w:r>
    </w:p>
    <w:p>
      <w:r>
        <w:rPr>
          <w:b/>
        </w:rPr>
        <w:t xml:space="preserve">1: </w:t>
      </w:r>
      <w:r>
        <w:t>систолическое АД&lt;120 мм рт.ст.</w:t>
      </w:r>
    </w:p>
    <w:p>
      <w:r>
        <w:rPr>
          <w:b/>
        </w:rPr>
        <w:t xml:space="preserve">2: </w:t>
      </w:r>
      <w:r>
        <w:t>ЧСС ≥120 в минуту</w:t>
      </w:r>
    </w:p>
    <w:p>
      <w:r>
        <w:rPr>
          <w:b/>
        </w:rPr>
        <w:t xml:space="preserve">3: </w:t>
      </w:r>
      <w:r>
        <w:t>диастолическое АД &gt;100 мм рт.ст.</w:t>
      </w:r>
    </w:p>
    <w:p>
      <w:r>
        <w:rPr>
          <w:b/>
        </w:rPr>
        <w:t xml:space="preserve">4: </w:t>
      </w:r>
      <w:r>
        <w:t>ЧСС ≤ 22 в минуту</w:t>
      </w:r>
    </w:p>
    <w:p>
      <w:r>
        <w:t xml:space="preserve">Правильный ответ: </w:t>
      </w:r>
      <w:r>
        <w:rPr>
          <w:b/>
        </w:rPr>
        <w:t>ЧСС ≥120 в минуту</w:t>
      </w:r>
    </w:p>
    <w:p>
      <w:pPr>
        <w:pStyle w:val="Heading2"/>
      </w:pPr>
      <w:r>
        <w:t>ДЛЯ ХОБЛ СРЕДНЕЙ СТЕПЕНИ ТЯЖЕСТИ (GOLD) ХАРАКТЕРНО ОФВ1/ФЖЕЛ &lt; 70%, ОФВ1 (В %)</w:t>
      </w:r>
    </w:p>
    <w:p>
      <w:r>
        <w:rPr>
          <w:b/>
        </w:rPr>
        <w:t xml:space="preserve">1: </w:t>
      </w:r>
      <w:r>
        <w:t>50-80</w:t>
      </w:r>
    </w:p>
    <w:p>
      <w:r>
        <w:rPr>
          <w:b/>
        </w:rPr>
        <w:t xml:space="preserve">2: </w:t>
      </w:r>
      <w:r>
        <w:t>&gt; 80</w:t>
      </w:r>
    </w:p>
    <w:p>
      <w:r>
        <w:rPr>
          <w:b/>
        </w:rPr>
        <w:t xml:space="preserve">3: </w:t>
      </w:r>
      <w:r>
        <w:t>30-50</w:t>
      </w:r>
    </w:p>
    <w:p>
      <w:r>
        <w:rPr>
          <w:b/>
        </w:rPr>
        <w:t xml:space="preserve">4: </w:t>
      </w:r>
      <w:r>
        <w:t>&lt; 30</w:t>
      </w:r>
    </w:p>
    <w:p>
      <w:r>
        <w:t xml:space="preserve">Правильный ответ: </w:t>
      </w:r>
      <w:r>
        <w:rPr>
          <w:b/>
        </w:rPr>
        <w:t>50-80</w:t>
      </w:r>
    </w:p>
    <w:p>
      <w:pPr>
        <w:pStyle w:val="Heading2"/>
      </w:pPr>
      <w:r>
        <w:t>ПРИ ПОДОЗРЕНИИ НА ПАТОЛОГИЮ ЖЕЛЧЕВЫВОДЯЩИХ ПУТЕЙ НАИБОЛЕЕ ИНФОРМАТИВНЫМ ИССЛЕДОВАНИЕМ ЯВЛЯЕТСЯ</w:t>
      </w:r>
    </w:p>
    <w:p>
      <w:r>
        <w:rPr>
          <w:b/>
        </w:rPr>
        <w:t xml:space="preserve">1: </w:t>
      </w:r>
      <w:r>
        <w:t>магнитно-резонансная томография брюшной полости</w:t>
      </w:r>
    </w:p>
    <w:p>
      <w:r>
        <w:rPr>
          <w:b/>
        </w:rPr>
        <w:t xml:space="preserve">2: </w:t>
      </w:r>
      <w:r>
        <w:t>МР-холангиография</w:t>
      </w:r>
    </w:p>
    <w:p>
      <w:r>
        <w:rPr>
          <w:b/>
        </w:rPr>
        <w:t xml:space="preserve">3: </w:t>
      </w:r>
      <w:r>
        <w:t>ультразвуковое исследование желчевыводящих путей</w:t>
      </w:r>
    </w:p>
    <w:p>
      <w:r>
        <w:rPr>
          <w:b/>
        </w:rPr>
        <w:t xml:space="preserve">4: </w:t>
      </w:r>
      <w:r>
        <w:t>компьютерная томография органов брюшной полости с контрастированием</w:t>
      </w:r>
    </w:p>
    <w:p>
      <w:r>
        <w:t xml:space="preserve">Правильный ответ: </w:t>
      </w:r>
      <w:r>
        <w:rPr>
          <w:b/>
        </w:rPr>
        <w:t>МР-холангиография</w:t>
      </w:r>
    </w:p>
    <w:p>
      <w:pPr>
        <w:pStyle w:val="Heading2"/>
      </w:pPr>
      <w:r>
        <w:t>В РЕКОМЕНДОВАННЫХ СХЕМАХ ЛЕЧЕНИЯ COVID-19 В АМБУЛАТОРНЫХ УСЛОВИЯХ УМИФЕНОВИР НАЗНАЧАЕТСЯ ПО____ РАЗА В СУТКИ</w:t>
      </w:r>
    </w:p>
    <w:p>
      <w:r>
        <w:rPr>
          <w:b/>
        </w:rPr>
        <w:t xml:space="preserve">1: </w:t>
      </w:r>
      <w:r>
        <w:t>500 мг - 3</w:t>
      </w:r>
    </w:p>
    <w:p>
      <w:r>
        <w:rPr>
          <w:b/>
        </w:rPr>
        <w:t xml:space="preserve">2: </w:t>
      </w:r>
      <w:r>
        <w:t>200 мг - 4</w:t>
      </w:r>
    </w:p>
    <w:p>
      <w:r>
        <w:rPr>
          <w:b/>
        </w:rPr>
        <w:t xml:space="preserve">3: </w:t>
      </w:r>
      <w:r>
        <w:t>400 мг - 2</w:t>
      </w:r>
    </w:p>
    <w:p>
      <w:r>
        <w:rPr>
          <w:b/>
        </w:rPr>
        <w:t xml:space="preserve">4: </w:t>
      </w:r>
      <w:r>
        <w:t>800 мг - 2</w:t>
      </w:r>
    </w:p>
    <w:p>
      <w:r>
        <w:t xml:space="preserve">Правильный ответ: </w:t>
      </w:r>
      <w:r>
        <w:rPr>
          <w:b/>
        </w:rPr>
        <w:t>200 мг - 4</w:t>
      </w:r>
    </w:p>
    <w:p>
      <w:pPr>
        <w:pStyle w:val="Heading2"/>
      </w:pPr>
      <w:r>
        <w:t>ПРИ РАСШИФРОВКЕ АНЕМИИ НЕЯСНОГО ГЕНЕЗА У 45-ЛЕТНЕЙ БОЛЬНОЙ, ПОЛУЧАЮЩЕЙ В ТЕЧЕНИЕ НЕДЕЛИ СОРБИФЕР, НЕ ЯВЛЯЕТСЯ ИНФОРМАТИВНЫМ ИССЛЕДОВАНИЕ</w:t>
      </w:r>
    </w:p>
    <w:p>
      <w:r>
        <w:rPr>
          <w:b/>
        </w:rPr>
        <w:t xml:space="preserve">1: </w:t>
      </w:r>
      <w:r>
        <w:t>уровня непрямого билирубина</w:t>
      </w:r>
    </w:p>
    <w:p>
      <w:r>
        <w:rPr>
          <w:b/>
        </w:rPr>
        <w:t xml:space="preserve">2: </w:t>
      </w:r>
      <w:r>
        <w:t>количества лейкоцитов и тромбоцитов</w:t>
      </w:r>
    </w:p>
    <w:p>
      <w:r>
        <w:rPr>
          <w:b/>
        </w:rPr>
        <w:t xml:space="preserve">3: </w:t>
      </w:r>
      <w:r>
        <w:t>кала на скрытую кровь</w:t>
      </w:r>
    </w:p>
    <w:p>
      <w:r>
        <w:rPr>
          <w:b/>
        </w:rPr>
        <w:t xml:space="preserve">4: </w:t>
      </w:r>
      <w:r>
        <w:t>уровня сывороточного железа</w:t>
      </w:r>
    </w:p>
    <w:p>
      <w:r>
        <w:t xml:space="preserve">Правильный ответ: </w:t>
      </w:r>
      <w:r>
        <w:rPr>
          <w:b/>
        </w:rPr>
        <w:t>уровня сывороточного железа</w:t>
      </w:r>
    </w:p>
    <w:p>
      <w:pPr>
        <w:pStyle w:val="Heading2"/>
      </w:pPr>
      <w:r>
        <w:t>ОБ ЭФФЕКТИВНОСТИ ЛЕКАРСТВЕННОГО ВЕЩЕСТВА МОЖНО СУДИТЬ ПО</w:t>
      </w:r>
    </w:p>
    <w:p>
      <w:r>
        <w:rPr>
          <w:b/>
        </w:rPr>
        <w:t xml:space="preserve">1: </w:t>
      </w:r>
      <w:r>
        <w:t>минимальной эффективной дозе</w:t>
      </w:r>
    </w:p>
    <w:p>
      <w:r>
        <w:rPr>
          <w:b/>
        </w:rPr>
        <w:t xml:space="preserve">2: </w:t>
      </w:r>
      <w:r>
        <w:t>дозе, в которой вещество вызывает максимальный эффект</w:t>
      </w:r>
    </w:p>
    <w:p>
      <w:r>
        <w:rPr>
          <w:b/>
        </w:rPr>
        <w:t xml:space="preserve">3: </w:t>
      </w:r>
      <w:r>
        <w:t>полумаксимальному эффекту (ЭД50)</w:t>
      </w:r>
    </w:p>
    <w:p>
      <w:r>
        <w:rPr>
          <w:b/>
        </w:rPr>
        <w:t xml:space="preserve">4: </w:t>
      </w:r>
      <w:r>
        <w:t>величине максимального эффекта</w:t>
      </w:r>
    </w:p>
    <w:p>
      <w:r>
        <w:t xml:space="preserve">Правильный ответ: </w:t>
      </w:r>
      <w:r>
        <w:rPr>
          <w:b/>
        </w:rPr>
        <w:t>минимальной эффективной дозе</w:t>
      </w:r>
    </w:p>
    <w:p>
      <w:pPr>
        <w:pStyle w:val="Heading2"/>
      </w:pPr>
      <w:r>
        <w:t>СРЕДСТВОМ ПЕРВОГО ВЫБОРА ДЛЯ ЛЕЧЕНИЯ И ВТОРИЧНОЙ ПРОФИЛАКТИКИ ВЕНОЗНОЙ ТРОМБОЭМБОЛИИ (ВТЭ) У ОНКОЛОГИЧЕСКИХ БОЛЬНЫХ ЯВЛЯЮТСЯ</w:t>
      </w:r>
    </w:p>
    <w:p>
      <w:r>
        <w:rPr>
          <w:b/>
        </w:rPr>
        <w:t xml:space="preserve">1: </w:t>
      </w:r>
      <w:r>
        <w:t>низкомолекулярные гепарины</w:t>
      </w:r>
    </w:p>
    <w:p>
      <w:r>
        <w:rPr>
          <w:b/>
        </w:rPr>
        <w:t xml:space="preserve">2: </w:t>
      </w:r>
      <w:r>
        <w:t>антиагреганты</w:t>
      </w:r>
    </w:p>
    <w:p>
      <w:r>
        <w:rPr>
          <w:b/>
        </w:rPr>
        <w:t xml:space="preserve">3: </w:t>
      </w:r>
      <w:r>
        <w:t>антагонисты витамина К</w:t>
      </w:r>
    </w:p>
    <w:p>
      <w:r>
        <w:rPr>
          <w:b/>
        </w:rPr>
        <w:t xml:space="preserve">4: </w:t>
      </w:r>
      <w:r>
        <w:t>прямые оральные антикоагулянты</w:t>
      </w:r>
    </w:p>
    <w:p>
      <w:r>
        <w:t xml:space="preserve">Правильный ответ: </w:t>
      </w:r>
      <w:r>
        <w:rPr>
          <w:b/>
        </w:rPr>
        <w:t>низкомолекулярные гепарины</w:t>
      </w:r>
    </w:p>
    <w:p>
      <w:pPr>
        <w:pStyle w:val="Heading2"/>
      </w:pPr>
      <w:r>
        <w:t>ПОРАЖЕНИЕ ВНУТРИГРУДНЫХ ЛИМФАТИЧЕСКИХ УЗЛОВ И ЛЕГКИХ НА РЕНТГЕНОГРАММЕ ОРГАНОВ ГРУДНОЙ КЛЕТКИ СООТВЕТСТВУЕТ _____ СТАДИИ САРКОИДОЗА</w:t>
      </w:r>
    </w:p>
    <w:p>
      <w:r>
        <w:rPr>
          <w:b/>
        </w:rPr>
        <w:t xml:space="preserve">1: </w:t>
      </w:r>
      <w:r>
        <w:t>II</w:t>
      </w:r>
    </w:p>
    <w:p>
      <w:r>
        <w:rPr>
          <w:b/>
        </w:rPr>
        <w:t xml:space="preserve">2: </w:t>
      </w:r>
      <w:r>
        <w:t>IV</w:t>
      </w:r>
    </w:p>
    <w:p>
      <w:r>
        <w:rPr>
          <w:b/>
        </w:rPr>
        <w:t xml:space="preserve">3: </w:t>
      </w:r>
      <w:r>
        <w:t>I</w:t>
      </w:r>
    </w:p>
    <w:p>
      <w:r>
        <w:rPr>
          <w:b/>
        </w:rPr>
        <w:t xml:space="preserve">4: </w:t>
      </w:r>
      <w:r>
        <w:t>III</w:t>
      </w:r>
    </w:p>
    <w:p>
      <w:r>
        <w:t xml:space="preserve">Правильный ответ: </w:t>
      </w:r>
      <w:r>
        <w:rPr>
          <w:b/>
        </w:rPr>
        <w:t>II</w:t>
      </w:r>
    </w:p>
    <w:p>
      <w:pPr>
        <w:pStyle w:val="Heading2"/>
      </w:pPr>
      <w:r>
        <w:t>ЛЕКАРСТВЕННАЯ ТРОМБОЦИТОПАТИЯ МОЖЕТ БЫТЬ СВЯЗАНА С ПРИЕМОМ</w:t>
      </w:r>
    </w:p>
    <w:p>
      <w:r>
        <w:rPr>
          <w:b/>
        </w:rPr>
        <w:t xml:space="preserve">1: </w:t>
      </w:r>
      <w:r>
        <w:t>гипотензивных лекарственных средств</w:t>
      </w:r>
    </w:p>
    <w:p>
      <w:r>
        <w:rPr>
          <w:b/>
        </w:rPr>
        <w:t xml:space="preserve">2: </w:t>
      </w:r>
      <w:r>
        <w:t>противовирусных препаратов</w:t>
      </w:r>
    </w:p>
    <w:p>
      <w:r>
        <w:rPr>
          <w:b/>
        </w:rPr>
        <w:t xml:space="preserve">3: </w:t>
      </w:r>
      <w:r>
        <w:t>антибиотиков широкого спектра действия</w:t>
      </w:r>
    </w:p>
    <w:p>
      <w:r>
        <w:rPr>
          <w:b/>
        </w:rPr>
        <w:t xml:space="preserve">4: </w:t>
      </w:r>
      <w:r>
        <w:t>нестероидных противовоспалительных препаратов</w:t>
      </w:r>
    </w:p>
    <w:p>
      <w:r>
        <w:t xml:space="preserve">Правильный ответ: </w:t>
      </w:r>
      <w:r>
        <w:rPr>
          <w:b/>
        </w:rPr>
        <w:t>нестероидных противовоспалительных препаратов</w:t>
      </w:r>
    </w:p>
    <w:p>
      <w:pPr>
        <w:pStyle w:val="Heading2"/>
      </w:pPr>
      <w:r>
        <w:t>НАИБОЛЕЕ ЧАСТОЙ МОРФОЛОГИЧЕСКОЙ СТРУКТУРОЙ РАКА ЩИТОВИДНОЙ ЖЕЛЕЗЫ ЯВЛЯЕТСЯ</w:t>
      </w:r>
    </w:p>
    <w:p>
      <w:r>
        <w:rPr>
          <w:b/>
        </w:rPr>
        <w:t xml:space="preserve">1: </w:t>
      </w:r>
      <w:r>
        <w:t>фолликулярная аденокарцинома</w:t>
      </w:r>
    </w:p>
    <w:p>
      <w:r>
        <w:rPr>
          <w:b/>
        </w:rPr>
        <w:t xml:space="preserve">2: </w:t>
      </w:r>
      <w:r>
        <w:t>папиллярная аденокарцинома</w:t>
      </w:r>
    </w:p>
    <w:p>
      <w:r>
        <w:rPr>
          <w:b/>
        </w:rPr>
        <w:t xml:space="preserve">3: </w:t>
      </w:r>
      <w:r>
        <w:t>медулярный рак</w:t>
      </w:r>
    </w:p>
    <w:p>
      <w:r>
        <w:rPr>
          <w:b/>
        </w:rPr>
        <w:t xml:space="preserve">4: </w:t>
      </w:r>
      <w:r>
        <w:t>плоскоклеточный рак</w:t>
      </w:r>
    </w:p>
    <w:p>
      <w:r>
        <w:t xml:space="preserve">Правильный ответ: </w:t>
      </w:r>
      <w:r>
        <w:rPr>
          <w:b/>
        </w:rPr>
        <w:t>папиллярная аденокарцинома</w:t>
      </w:r>
    </w:p>
    <w:p>
      <w:pPr>
        <w:pStyle w:val="Heading2"/>
      </w:pPr>
      <w:r>
        <w:t>ПРЕПАРАТОМ ПЕРВОГО ВЫБОРА ПРИ АГ ВО ВРЕМЯ БЕРЕМЕННОСТИ ЯВЛЯЕТСЯ</w:t>
      </w:r>
    </w:p>
    <w:p>
      <w:r>
        <w:rPr>
          <w:b/>
        </w:rPr>
        <w:t xml:space="preserve">1: </w:t>
      </w:r>
      <w:r>
        <w:t>периндоприл</w:t>
      </w:r>
    </w:p>
    <w:p>
      <w:r>
        <w:rPr>
          <w:b/>
        </w:rPr>
        <w:t xml:space="preserve">2: </w:t>
      </w:r>
      <w:r>
        <w:t>нифедипин</w:t>
      </w:r>
    </w:p>
    <w:p>
      <w:r>
        <w:rPr>
          <w:b/>
        </w:rPr>
        <w:t xml:space="preserve">3: </w:t>
      </w:r>
      <w:r>
        <w:t>небиволол</w:t>
      </w:r>
    </w:p>
    <w:p>
      <w:r>
        <w:rPr>
          <w:b/>
        </w:rPr>
        <w:t xml:space="preserve">4: </w:t>
      </w:r>
      <w:r>
        <w:t>метилдопа</w:t>
      </w:r>
    </w:p>
    <w:p>
      <w:r>
        <w:t xml:space="preserve">Правильный ответ: </w:t>
      </w:r>
      <w:r>
        <w:rPr>
          <w:b/>
        </w:rPr>
        <w:t>метилдопа</w:t>
      </w:r>
    </w:p>
    <w:p>
      <w:pPr>
        <w:pStyle w:val="Heading2"/>
      </w:pPr>
      <w:r>
        <w:t>БЕРОДУАЛ ЯВЛЯЕТСЯ</w:t>
      </w:r>
    </w:p>
    <w:p>
      <w:r>
        <w:rPr>
          <w:b/>
        </w:rPr>
        <w:t xml:space="preserve">1: </w:t>
      </w:r>
      <w:r>
        <w:t>пролонгированным холинолитиком</w:t>
      </w:r>
    </w:p>
    <w:p>
      <w:r>
        <w:rPr>
          <w:b/>
        </w:rPr>
        <w:t xml:space="preserve">2: </w:t>
      </w:r>
      <w:r>
        <w:t>комбинацией адреномиметика и холинолитика</w:t>
      </w:r>
    </w:p>
    <w:p>
      <w:r>
        <w:rPr>
          <w:b/>
        </w:rPr>
        <w:t xml:space="preserve">3: </w:t>
      </w:r>
      <w:r>
        <w:t>ингаляционным глюкокортикостероидом</w:t>
      </w:r>
    </w:p>
    <w:p>
      <w:r>
        <w:rPr>
          <w:b/>
        </w:rPr>
        <w:t xml:space="preserve">4: </w:t>
      </w:r>
      <w:r>
        <w:t>коротко действующий адреномиметиком</w:t>
      </w:r>
    </w:p>
    <w:p>
      <w:r>
        <w:t xml:space="preserve">Правильный ответ: </w:t>
      </w:r>
      <w:r>
        <w:rPr>
          <w:b/>
        </w:rPr>
        <w:t>комбинацией адреномиметика и холинолитика</w:t>
      </w:r>
    </w:p>
    <w:p>
      <w:pPr>
        <w:pStyle w:val="Heading2"/>
      </w:pPr>
      <w:r>
        <w:t>ДЛЯ ХОБЛ КРАЙНЕ ТЯЖЕЛОЙ СТЕПЕНИ (GOLD) ХАРАКТЕРНЫ</w:t>
      </w:r>
    </w:p>
    <w:p>
      <w:r>
        <w:rPr>
          <w:b/>
        </w:rPr>
        <w:t xml:space="preserve">1: </w:t>
      </w:r>
      <w:r>
        <w:t>ОФВ1/ФЖЕЛ &lt; 70%, постбронходилатационный ОФВ1 &lt; 30%</w:t>
      </w:r>
    </w:p>
    <w:p>
      <w:r>
        <w:rPr>
          <w:b/>
        </w:rPr>
        <w:t xml:space="preserve">2: </w:t>
      </w:r>
      <w:r>
        <w:t>ОФВ1/ФЖЕЛ &lt; 70%, постбронходилатационный ОФВ1 50- 80%</w:t>
      </w:r>
    </w:p>
    <w:p>
      <w:r>
        <w:rPr>
          <w:b/>
        </w:rPr>
        <w:t xml:space="preserve">3: </w:t>
      </w:r>
      <w:r>
        <w:t>ОФВ1/ФЖЕЛ &lt; 70%, постбронходилатационный ОФВ1 &gt; 80%</w:t>
      </w:r>
    </w:p>
    <w:p>
      <w:r>
        <w:rPr>
          <w:b/>
        </w:rPr>
        <w:t xml:space="preserve">4: </w:t>
      </w:r>
      <w:r>
        <w:t>ОФВ1/ФЖЕЛ &lt; 70%, постбронходилатационный ОФВ1 30-50%</w:t>
      </w:r>
    </w:p>
    <w:p>
      <w:r>
        <w:t xml:space="preserve">Правильный ответ: </w:t>
      </w:r>
      <w:r>
        <w:rPr>
          <w:b/>
        </w:rPr>
        <w:t>ОФВ1/ФЖЕЛ &lt; 70%, постбронходилатационный ОФВ1 &lt; 30%</w:t>
      </w:r>
    </w:p>
    <w:p>
      <w:pPr>
        <w:pStyle w:val="Heading2"/>
      </w:pPr>
      <w:r>
        <w:t>ПРОДЛЕНИЕ ЛИСТКА НЕТРУДОСПОСОБНОСТИ НА СРОК БОЛЕЕ 15 ДНЕЙ ОСУЩЕСТВЛЯЕТ</w:t>
      </w:r>
    </w:p>
    <w:p>
      <w:r>
        <w:rPr>
          <w:b/>
        </w:rPr>
        <w:t xml:space="preserve">1: </w:t>
      </w:r>
      <w:r>
        <w:t>заведующий отделением</w:t>
      </w:r>
    </w:p>
    <w:p>
      <w:r>
        <w:rPr>
          <w:b/>
        </w:rPr>
        <w:t xml:space="preserve">2: </w:t>
      </w:r>
      <w:r>
        <w:t>главный врач</w:t>
      </w:r>
    </w:p>
    <w:p>
      <w:r>
        <w:rPr>
          <w:b/>
        </w:rPr>
        <w:t xml:space="preserve">3: </w:t>
      </w:r>
      <w:r>
        <w:t>комиссия по трудовым спорам</w:t>
      </w:r>
    </w:p>
    <w:p>
      <w:r>
        <w:rPr>
          <w:b/>
        </w:rPr>
        <w:t xml:space="preserve">4: </w:t>
      </w:r>
      <w:r>
        <w:t>врачебная комиссия</w:t>
      </w:r>
    </w:p>
    <w:p>
      <w:r>
        <w:t xml:space="preserve">Правильный ответ: </w:t>
      </w:r>
      <w:r>
        <w:rPr>
          <w:b/>
        </w:rPr>
        <w:t>врачебная комиссия</w:t>
      </w:r>
    </w:p>
    <w:p>
      <w:pPr>
        <w:pStyle w:val="Heading2"/>
      </w:pPr>
      <w:r>
        <w:t>ПРИ БОЛЕЗНИ ИЦЕНКО-КУШИНГА ПОВЫШЕН</w:t>
      </w:r>
    </w:p>
    <w:p>
      <w:r>
        <w:rPr>
          <w:b/>
        </w:rPr>
        <w:t xml:space="preserve">1: </w:t>
      </w:r>
      <w:r>
        <w:t>адренокортикотропный гормон</w:t>
      </w:r>
    </w:p>
    <w:p>
      <w:r>
        <w:rPr>
          <w:b/>
        </w:rPr>
        <w:t xml:space="preserve">2: </w:t>
      </w:r>
      <w:r>
        <w:t>альдостерон</w:t>
      </w:r>
    </w:p>
    <w:p>
      <w:r>
        <w:rPr>
          <w:b/>
        </w:rPr>
        <w:t xml:space="preserve">3: </w:t>
      </w:r>
      <w:r>
        <w:t>тиреотропный гормон</w:t>
      </w:r>
    </w:p>
    <w:p>
      <w:r>
        <w:rPr>
          <w:b/>
        </w:rPr>
        <w:t xml:space="preserve">4: </w:t>
      </w:r>
      <w:r>
        <w:t>соматотропный гормон</w:t>
      </w:r>
    </w:p>
    <w:p>
      <w:r>
        <w:t xml:space="preserve">Правильный ответ: </w:t>
      </w:r>
      <w:r>
        <w:rPr>
          <w:b/>
        </w:rPr>
        <w:t>адренокортикотропный гормон</w:t>
      </w:r>
    </w:p>
    <w:p>
      <w:pPr>
        <w:pStyle w:val="Heading2"/>
      </w:pPr>
      <w:r>
        <w:t>ПОД ТЕРМИНОМ АНУРИЯ ПОНИМАЮТ</w:t>
      </w:r>
    </w:p>
    <w:p>
      <w:r>
        <w:rPr>
          <w:b/>
        </w:rPr>
        <w:t xml:space="preserve">1: </w:t>
      </w:r>
      <w:r>
        <w:t>увеличение относительной плотности мочи более 1,035</w:t>
      </w:r>
    </w:p>
    <w:p>
      <w:r>
        <w:rPr>
          <w:b/>
        </w:rPr>
        <w:t xml:space="preserve">2: </w:t>
      </w:r>
      <w:r>
        <w:t>уменьшение суточного количества мочи менее 400 мл</w:t>
      </w:r>
    </w:p>
    <w:p>
      <w:r>
        <w:rPr>
          <w:b/>
        </w:rPr>
        <w:t xml:space="preserve">3: </w:t>
      </w:r>
      <w:r>
        <w:t>уменьшение суточного количества мочи менее 50 мл</w:t>
      </w:r>
    </w:p>
    <w:p>
      <w:r>
        <w:rPr>
          <w:b/>
        </w:rPr>
        <w:t xml:space="preserve">4: </w:t>
      </w:r>
      <w:r>
        <w:t>монотонный диурез с относительной плотностью мочи 1,010</w:t>
      </w:r>
    </w:p>
    <w:p>
      <w:r>
        <w:t xml:space="preserve">Правильный ответ: </w:t>
      </w:r>
      <w:r>
        <w:rPr>
          <w:b/>
        </w:rPr>
        <w:t>уменьшение суточного количества мочи менее 50 мл</w:t>
      </w:r>
    </w:p>
    <w:p>
      <w:pPr>
        <w:pStyle w:val="Heading2"/>
      </w:pPr>
      <w:r>
        <w:t>К НАИБОЛЕЕ ЧАСТЫМ ОСЛОЖНЕНИЕМ ТУБЕРКУЛЕЗНОГО ПРОЦЕССА ОТНОСЯТ</w:t>
      </w:r>
    </w:p>
    <w:p>
      <w:r>
        <w:rPr>
          <w:b/>
        </w:rPr>
        <w:t xml:space="preserve">1: </w:t>
      </w:r>
      <w:r>
        <w:t>кровохарканье и легочное кровотечение</w:t>
      </w:r>
    </w:p>
    <w:p>
      <w:r>
        <w:rPr>
          <w:b/>
        </w:rPr>
        <w:t xml:space="preserve">2: </w:t>
      </w:r>
      <w:r>
        <w:t>хроническое легочное сердце</w:t>
      </w:r>
    </w:p>
    <w:p>
      <w:r>
        <w:rPr>
          <w:b/>
        </w:rPr>
        <w:t xml:space="preserve">3: </w:t>
      </w:r>
      <w:r>
        <w:t>амилоидоз внутренних органов</w:t>
      </w:r>
    </w:p>
    <w:p>
      <w:r>
        <w:rPr>
          <w:b/>
        </w:rPr>
        <w:t xml:space="preserve">4: </w:t>
      </w:r>
      <w:r>
        <w:t>инфекционно-токсический шок</w:t>
      </w:r>
    </w:p>
    <w:p>
      <w:r>
        <w:t xml:space="preserve">Правильный ответ: </w:t>
      </w:r>
      <w:r>
        <w:rPr>
          <w:b/>
        </w:rPr>
        <w:t>кровохарканье и легочное кровотечение</w:t>
      </w:r>
    </w:p>
    <w:p>
      <w:pPr>
        <w:pStyle w:val="Heading2"/>
      </w:pPr>
      <w:r>
        <w:t>КЛИНИЧЕСКОЙ СИМПТОМАТИКОЙ КОМПЕНСИРОВАННОЙ МИТРАЛЬНОЙ НЕДОСТАТОЧНОСТИ ВЫСТУПАЕТ</w:t>
      </w:r>
    </w:p>
    <w:p>
      <w:r>
        <w:rPr>
          <w:b/>
        </w:rPr>
        <w:t xml:space="preserve">1: </w:t>
      </w:r>
      <w:r>
        <w:t>бледность кожи, систолический шум во 2 межреберье справа</w:t>
      </w:r>
    </w:p>
    <w:p>
      <w:r>
        <w:rPr>
          <w:b/>
        </w:rPr>
        <w:t xml:space="preserve">2: </w:t>
      </w:r>
      <w:r>
        <w:t>сердечный толчок, одышка, отеки, увеличение печени</w:t>
      </w:r>
    </w:p>
    <w:p>
      <w:r>
        <w:rPr>
          <w:b/>
        </w:rPr>
        <w:t xml:space="preserve">3: </w:t>
      </w:r>
      <w:r>
        <w:t>ослабление I тона, систолический шум на верхушке</w:t>
      </w:r>
    </w:p>
    <w:p>
      <w:r>
        <w:rPr>
          <w:b/>
        </w:rPr>
        <w:t xml:space="preserve">4: </w:t>
      </w:r>
      <w:r>
        <w:t>усиление I тона, появление щелчка открытия митрального клапана, диастолический шум на верхушке сердца</w:t>
      </w:r>
    </w:p>
    <w:p>
      <w:r>
        <w:t xml:space="preserve">Правильный ответ: </w:t>
      </w:r>
      <w:r>
        <w:rPr>
          <w:b/>
        </w:rPr>
        <w:t>ослабление I тона, систолический шум на верхушке</w:t>
      </w:r>
    </w:p>
    <w:p>
      <w:pPr>
        <w:pStyle w:val="Heading2"/>
      </w:pPr>
      <w:r>
        <w:t>ТРАНКВИЛИЗАТОРОМ ЯВЛЯЕТСЯ</w:t>
      </w:r>
    </w:p>
    <w:p>
      <w:r>
        <w:rPr>
          <w:b/>
        </w:rPr>
        <w:t xml:space="preserve">1: </w:t>
      </w:r>
      <w:r>
        <w:t>аминазин</w:t>
      </w:r>
    </w:p>
    <w:p>
      <w:r>
        <w:rPr>
          <w:b/>
        </w:rPr>
        <w:t xml:space="preserve">2: </w:t>
      </w:r>
      <w:r>
        <w:t>диазепам</w:t>
      </w:r>
    </w:p>
    <w:p>
      <w:r>
        <w:rPr>
          <w:b/>
        </w:rPr>
        <w:t xml:space="preserve">3: </w:t>
      </w:r>
      <w:r>
        <w:t>флуоксетин</w:t>
      </w:r>
    </w:p>
    <w:p>
      <w:r>
        <w:rPr>
          <w:b/>
        </w:rPr>
        <w:t xml:space="preserve">4: </w:t>
      </w:r>
      <w:r>
        <w:t>амитриптилин</w:t>
      </w:r>
    </w:p>
    <w:p>
      <w:r>
        <w:t xml:space="preserve">Правильный ответ: </w:t>
      </w:r>
      <w:r>
        <w:rPr>
          <w:b/>
        </w:rPr>
        <w:t>диазепам</w:t>
      </w:r>
    </w:p>
    <w:p>
      <w:pPr>
        <w:pStyle w:val="Heading2"/>
      </w:pPr>
      <w:r>
        <w:t>УСРЕДНЁННЫЕ ПОКАЗАТЕЛИ ЧАСТОТЫ ПРЕДОСТАВЛЕНИЯ И КРАТНОСТИ ПРИМЕНЕНИЯ МЕДИЦИНСКИХ ИЗДЕЛИЙ, ИМПЛАНТИРУЕМЫХ В ОРГАНИЗМ ЧЕЛОВЕКА, ВКЛЮЧЕНЫ В</w:t>
      </w:r>
    </w:p>
    <w:p>
      <w:r>
        <w:rPr>
          <w:b/>
        </w:rPr>
        <w:t xml:space="preserve">1: </w:t>
      </w:r>
      <w:r>
        <w:t>протоколы ведения пациентов</w:t>
      </w:r>
    </w:p>
    <w:p>
      <w:r>
        <w:rPr>
          <w:b/>
        </w:rPr>
        <w:t xml:space="preserve">2: </w:t>
      </w:r>
      <w:r>
        <w:t>порядки оказания медицинской помощи</w:t>
      </w:r>
    </w:p>
    <w:p>
      <w:r>
        <w:rPr>
          <w:b/>
        </w:rPr>
        <w:t xml:space="preserve">3: </w:t>
      </w:r>
      <w:r>
        <w:t>клинические рекомендации</w:t>
      </w:r>
    </w:p>
    <w:p>
      <w:r>
        <w:rPr>
          <w:b/>
        </w:rPr>
        <w:t xml:space="preserve">4: </w:t>
      </w:r>
      <w:r>
        <w:t>стандарты медицинской помощи</w:t>
      </w:r>
    </w:p>
    <w:p>
      <w:r>
        <w:t xml:space="preserve">Правильный ответ: </w:t>
      </w:r>
      <w:r>
        <w:rPr>
          <w:b/>
        </w:rPr>
        <w:t>стандарты медицинской помощи</w:t>
      </w:r>
    </w:p>
    <w:p>
      <w:pPr>
        <w:pStyle w:val="Heading2"/>
      </w:pPr>
      <w:r>
        <w:t>ПРАВОЖЕЛУДОЧКОВАЯ СЕРДЕЧНАЯ НЕДОСТАТОЧНОСТЬ НЕ ПРОЯВЛЯЕТСЯ</w:t>
      </w:r>
    </w:p>
    <w:p>
      <w:r>
        <w:rPr>
          <w:b/>
        </w:rPr>
        <w:t xml:space="preserve">1: </w:t>
      </w:r>
      <w:r>
        <w:t>застоем крови в венозном русле большого круга кровообращения</w:t>
      </w:r>
    </w:p>
    <w:p>
      <w:r>
        <w:rPr>
          <w:b/>
        </w:rPr>
        <w:t xml:space="preserve">2: </w:t>
      </w:r>
      <w:r>
        <w:t>акроцианозом, отёками стоп и голеней, усиливающимися к вечеру</w:t>
      </w:r>
    </w:p>
    <w:p>
      <w:r>
        <w:rPr>
          <w:b/>
        </w:rPr>
        <w:t xml:space="preserve">3: </w:t>
      </w:r>
      <w:r>
        <w:t>набуханием шейных вен, уменьшающимся в вертикальном положении</w:t>
      </w:r>
    </w:p>
    <w:p>
      <w:r>
        <w:rPr>
          <w:b/>
        </w:rPr>
        <w:t xml:space="preserve">4: </w:t>
      </w:r>
      <w:r>
        <w:t>положительным венным пульсом</w:t>
      </w:r>
    </w:p>
    <w:p>
      <w:r>
        <w:t xml:space="preserve">Правильный ответ: </w:t>
      </w:r>
      <w:r>
        <w:rPr>
          <w:b/>
        </w:rPr>
        <w:t>набуханием шейных вен, уменьшающимся в вертикальном положении</w:t>
      </w:r>
    </w:p>
    <w:p>
      <w:pPr>
        <w:pStyle w:val="Heading2"/>
      </w:pPr>
      <w:r>
        <w:t>КАКОЙ УЗ-ПРИЗНАК ХАРАКТЕРИЗУЕТ СТЕНОЗ МИТРАЛЬНОГО ОТВЕРСТИЯ?</w:t>
      </w:r>
    </w:p>
    <w:p>
      <w:r>
        <w:rPr>
          <w:b/>
        </w:rPr>
        <w:t xml:space="preserve">1: </w:t>
      </w:r>
      <w:r>
        <w:t>амплитуда движения створок митрального клапана увеличена</w:t>
      </w:r>
    </w:p>
    <w:p>
      <w:r>
        <w:rPr>
          <w:b/>
        </w:rPr>
        <w:t xml:space="preserve">2: </w:t>
      </w:r>
      <w:r>
        <w:t>створки митрального клапана утолщены, движутся однонаправленно</w:t>
      </w:r>
    </w:p>
    <w:p>
      <w:r>
        <w:rPr>
          <w:b/>
        </w:rPr>
        <w:t xml:space="preserve">3: </w:t>
      </w:r>
      <w:r>
        <w:t>створки митрального клапана движутся в противофазе</w:t>
      </w:r>
    </w:p>
    <w:p>
      <w:r>
        <w:rPr>
          <w:b/>
        </w:rPr>
        <w:t xml:space="preserve">4: </w:t>
      </w:r>
      <w:r>
        <w:t>провисание створок митрального клапана в полость предсердия</w:t>
      </w:r>
    </w:p>
    <w:p>
      <w:r>
        <w:t xml:space="preserve">Правильный ответ: </w:t>
      </w:r>
      <w:r>
        <w:rPr>
          <w:b/>
        </w:rPr>
        <w:t>створки митрального клапана утолщены, движутся однонаправленно</w:t>
      </w:r>
    </w:p>
    <w:p>
      <w:pPr>
        <w:pStyle w:val="Heading2"/>
      </w:pPr>
      <w:r>
        <w:t>К I КЛАССУ АНТИАРИТМИЧЕСКИХ ПРЕПАРАТОВ ОТНОСИТСЯ</w:t>
      </w:r>
    </w:p>
    <w:p>
      <w:r>
        <w:rPr>
          <w:b/>
        </w:rPr>
        <w:t xml:space="preserve">1: </w:t>
      </w:r>
      <w:r>
        <w:t>амиодарон</w:t>
      </w:r>
    </w:p>
    <w:p>
      <w:r>
        <w:rPr>
          <w:b/>
        </w:rPr>
        <w:t xml:space="preserve">2: </w:t>
      </w:r>
      <w:r>
        <w:t>верапамил</w:t>
      </w:r>
    </w:p>
    <w:p>
      <w:r>
        <w:rPr>
          <w:b/>
        </w:rPr>
        <w:t xml:space="preserve">3: </w:t>
      </w:r>
      <w:r>
        <w:t>метопролол</w:t>
      </w:r>
    </w:p>
    <w:p>
      <w:r>
        <w:rPr>
          <w:b/>
        </w:rPr>
        <w:t xml:space="preserve">4: </w:t>
      </w:r>
      <w:r>
        <w:t>новокаинамид</w:t>
      </w:r>
    </w:p>
    <w:p>
      <w:r>
        <w:t xml:space="preserve">Правильный ответ: </w:t>
      </w:r>
      <w:r>
        <w:rPr>
          <w:b/>
        </w:rPr>
        <w:t>новокаинамид</w:t>
      </w:r>
    </w:p>
    <w:p>
      <w:pPr>
        <w:pStyle w:val="Heading2"/>
      </w:pPr>
      <w:r>
        <w:t>ГЕМАТОМНЫЙ ТИП КРОВОТОЧИВОСТИ ХАРАКТЕРЕН ДЛЯ</w:t>
      </w:r>
    </w:p>
    <w:p>
      <w:r>
        <w:rPr>
          <w:b/>
        </w:rPr>
        <w:t xml:space="preserve">1: </w:t>
      </w:r>
      <w:r>
        <w:t>болезни Верльгофа</w:t>
      </w:r>
    </w:p>
    <w:p>
      <w:r>
        <w:rPr>
          <w:b/>
        </w:rPr>
        <w:t xml:space="preserve">2: </w:t>
      </w:r>
      <w:r>
        <w:t>болезни Шенлейна-Геноха</w:t>
      </w:r>
    </w:p>
    <w:p>
      <w:r>
        <w:rPr>
          <w:b/>
        </w:rPr>
        <w:t xml:space="preserve">3: </w:t>
      </w:r>
      <w:r>
        <w:t>болезни Рандю-Ослера</w:t>
      </w:r>
    </w:p>
    <w:p>
      <w:r>
        <w:rPr>
          <w:b/>
        </w:rPr>
        <w:t xml:space="preserve">4: </w:t>
      </w:r>
      <w:r>
        <w:t>гемофилии</w:t>
      </w:r>
    </w:p>
    <w:p>
      <w:r>
        <w:t xml:space="preserve">Правильный ответ: </w:t>
      </w:r>
      <w:r>
        <w:rPr>
          <w:b/>
        </w:rPr>
        <w:t>гемофилии</w:t>
      </w:r>
    </w:p>
    <w:p>
      <w:pPr>
        <w:pStyle w:val="Heading2"/>
      </w:pPr>
      <w:r>
        <w:t>К ПРЕПАРАТАМ ПЕРВОЙ ЛИНИИ ПРИ ИНФАРКТЕ МИОКАРДА, ОСЛОЖНЕННОМ ОТЕКОМ ЛЕГКИХ, ОТНОСЯТ</w:t>
      </w:r>
    </w:p>
    <w:p>
      <w:r>
        <w:rPr>
          <w:b/>
        </w:rPr>
        <w:t xml:space="preserve">1: </w:t>
      </w:r>
      <w:r>
        <w:t>сердечные гликозиды</w:t>
      </w:r>
    </w:p>
    <w:p>
      <w:r>
        <w:rPr>
          <w:b/>
        </w:rPr>
        <w:t xml:space="preserve">2: </w:t>
      </w:r>
      <w:r>
        <w:t>диуретики</w:t>
      </w:r>
    </w:p>
    <w:p>
      <w:r>
        <w:rPr>
          <w:b/>
        </w:rPr>
        <w:t xml:space="preserve">3: </w:t>
      </w:r>
      <w:r>
        <w:t>бета-адреноблокаторы</w:t>
      </w:r>
    </w:p>
    <w:p>
      <w:r>
        <w:rPr>
          <w:b/>
        </w:rPr>
        <w:t xml:space="preserve">4: </w:t>
      </w:r>
      <w:r>
        <w:t>антагонисты кальция</w:t>
      </w:r>
    </w:p>
    <w:p>
      <w:r>
        <w:t xml:space="preserve">Правильный ответ: </w:t>
      </w:r>
      <w:r>
        <w:rPr>
          <w:b/>
        </w:rPr>
        <w:t>диуретики</w:t>
      </w:r>
    </w:p>
    <w:p>
      <w:pPr>
        <w:pStyle w:val="Heading2"/>
      </w:pPr>
      <w:r>
        <w:t>ХРОНИЧЕСКИЙ МОНОЦИТАРНЫЙ ЛЕЙКОЗ ОБЫЧНО НАБЛЮДАЕТСЯ</w:t>
      </w:r>
    </w:p>
    <w:p>
      <w:r>
        <w:rPr>
          <w:b/>
        </w:rPr>
        <w:t xml:space="preserve">1: </w:t>
      </w:r>
      <w:r>
        <w:t>у новорожденных и детей раннего возраста</w:t>
      </w:r>
    </w:p>
    <w:p>
      <w:r>
        <w:rPr>
          <w:b/>
        </w:rPr>
        <w:t xml:space="preserve">2: </w:t>
      </w:r>
      <w:r>
        <w:t>у лиц 20-35 лет</w:t>
      </w:r>
    </w:p>
    <w:p>
      <w:r>
        <w:rPr>
          <w:b/>
        </w:rPr>
        <w:t xml:space="preserve">3: </w:t>
      </w:r>
      <w:r>
        <w:t>у пожилых</w:t>
      </w:r>
    </w:p>
    <w:p>
      <w:r>
        <w:rPr>
          <w:b/>
        </w:rPr>
        <w:t xml:space="preserve">4: </w:t>
      </w:r>
      <w:r>
        <w:t>в любом возрасте</w:t>
      </w:r>
    </w:p>
    <w:p>
      <w:r>
        <w:t xml:space="preserve">Правильный ответ: </w:t>
      </w:r>
      <w:r>
        <w:rPr>
          <w:b/>
        </w:rPr>
        <w:t>у пожилых</w:t>
      </w:r>
    </w:p>
    <w:p>
      <w:pPr>
        <w:pStyle w:val="Heading2"/>
      </w:pPr>
      <w:r>
        <w:t>ЛАБОРАТОРНЫМИ ПРИЗНАКАМИ РАЗВИТИЯ ДИССЕМИНИРОВАННОГО ВНУТРИСОСУДИСТОГО СВЕРТЫВАНИЯ ПРИ ХРОНИЧЕСКОЙ ПОЧЕЧНОЙ НЕДОСТАТОЧНОСТИ ЯВЛЯЮТСЯ</w:t>
      </w:r>
    </w:p>
    <w:p>
      <w:r>
        <w:rPr>
          <w:b/>
        </w:rPr>
        <w:t xml:space="preserve">1: </w:t>
      </w:r>
      <w:r>
        <w:t>анемия, гиперкалиемия,снижение растворимых комплексов фибрин-мономеров</w:t>
      </w:r>
    </w:p>
    <w:p>
      <w:r>
        <w:rPr>
          <w:b/>
        </w:rPr>
        <w:t xml:space="preserve">2: </w:t>
      </w:r>
      <w:r>
        <w:t>увеличение протромбина и протромбинового индекса, укорочение тромбинового времени</w:t>
      </w:r>
    </w:p>
    <w:p>
      <w:r>
        <w:rPr>
          <w:b/>
        </w:rPr>
        <w:t xml:space="preserve">3: </w:t>
      </w:r>
      <w:r>
        <w:t>тромбоцитоз, увеличение антитромбина III и снижение продуктов деградации фибрина</w:t>
      </w:r>
    </w:p>
    <w:p>
      <w:r>
        <w:rPr>
          <w:b/>
        </w:rPr>
        <w:t xml:space="preserve">4: </w:t>
      </w:r>
      <w:r>
        <w:t>тромбоцитопения,  тромбоцитопатия,  удлинение тромбинового времени</w:t>
      </w:r>
    </w:p>
    <w:p>
      <w:r>
        <w:t xml:space="preserve">Правильный ответ: </w:t>
      </w:r>
      <w:r>
        <w:rPr>
          <w:b/>
        </w:rPr>
        <w:t>тромбоцитопения,  тромбоцитопатия,  удлинение тромбинового времени</w:t>
      </w:r>
    </w:p>
    <w:p>
      <w:pPr>
        <w:pStyle w:val="Heading2"/>
      </w:pPr>
      <w:r>
        <w:t>ДИВЕРТИКУЛОМ ЦЕНКЕРА ЯВЛЯЕТСЯ ДИВЕРТИКУЛ</w:t>
      </w:r>
    </w:p>
    <w:p>
      <w:r>
        <w:rPr>
          <w:b/>
        </w:rPr>
        <w:t xml:space="preserve">1: </w:t>
      </w:r>
      <w:r>
        <w:t>бифуркационный</w:t>
      </w:r>
    </w:p>
    <w:p>
      <w:r>
        <w:rPr>
          <w:b/>
        </w:rPr>
        <w:t xml:space="preserve">2: </w:t>
      </w:r>
      <w:r>
        <w:t>эпибронхиальный</w:t>
      </w:r>
    </w:p>
    <w:p>
      <w:r>
        <w:rPr>
          <w:b/>
        </w:rPr>
        <w:t xml:space="preserve">3: </w:t>
      </w:r>
      <w:r>
        <w:t>глоточно-пищеводный</w:t>
      </w:r>
    </w:p>
    <w:p>
      <w:r>
        <w:rPr>
          <w:b/>
        </w:rPr>
        <w:t xml:space="preserve">4: </w:t>
      </w:r>
      <w:r>
        <w:t>эпифренальный</w:t>
      </w:r>
    </w:p>
    <w:p>
      <w:r>
        <w:t xml:space="preserve">Правильный ответ: </w:t>
      </w:r>
      <w:r>
        <w:rPr>
          <w:b/>
        </w:rPr>
        <w:t>глоточно-пищеводный</w:t>
      </w:r>
    </w:p>
    <w:p>
      <w:pPr>
        <w:pStyle w:val="Heading2"/>
      </w:pPr>
      <w:r>
        <w:t>НАИБОЛЕЕ ИНФОРМАТИВНЫМИ МЕТОДАМИ ДИАГНОСТИКИ ИНТЕРСТИЦИАЛЬНОЙ БОЛЕЗНИ ЛЕГКИХ ЯВЛЯЮТСЯ</w:t>
      </w:r>
    </w:p>
    <w:p>
      <w:r>
        <w:rPr>
          <w:b/>
        </w:rPr>
        <w:t xml:space="preserve">1: </w:t>
      </w:r>
      <w:r>
        <w:t>бронхоспирография,  исследование дыхания при физической нагрузке, сцинтиграфия легких</w:t>
      </w:r>
    </w:p>
    <w:p>
      <w:r>
        <w:rPr>
          <w:b/>
        </w:rPr>
        <w:t xml:space="preserve">2: </w:t>
      </w:r>
      <w:r>
        <w:t>пульсоксиметрия, определение альвеолярного рСО2 вследствие возвратного дыхания, опросник SF-36</w:t>
      </w:r>
    </w:p>
    <w:p>
      <w:r>
        <w:rPr>
          <w:b/>
        </w:rPr>
        <w:t xml:space="preserve">3: </w:t>
      </w:r>
      <w:r>
        <w:t>бронхоскопия, бодиплетизмография, оксигенометрия, ангиография легких</w:t>
      </w:r>
    </w:p>
    <w:p>
      <w:r>
        <w:rPr>
          <w:b/>
        </w:rPr>
        <w:t xml:space="preserve">4: </w:t>
      </w:r>
      <w:r>
        <w:t>функция внешнего дыхания, спиральная компьютерная томография, биопсия легкого</w:t>
      </w:r>
    </w:p>
    <w:p>
      <w:r>
        <w:t xml:space="preserve">Правильный ответ: </w:t>
      </w:r>
      <w:r>
        <w:rPr>
          <w:b/>
        </w:rPr>
        <w:t>функция внешнего дыхания, спиральная компьютерная томография, биопсия легкого</w:t>
      </w:r>
    </w:p>
    <w:p>
      <w:pPr>
        <w:pStyle w:val="Heading2"/>
      </w:pPr>
      <w:r>
        <w:t>ОСНОВНОЙ ПРИЧИНОЙ ЭПИДЕМИЧЕСКОГО ГАСТРОЭНТЕРИТА И ВСПЫШЕК ВИРУСНОЙ ЭТИОЛОГИИ ЯВЛЯЮТСЯ</w:t>
      </w:r>
    </w:p>
    <w:p>
      <w:r>
        <w:rPr>
          <w:b/>
        </w:rPr>
        <w:t xml:space="preserve">1: </w:t>
      </w:r>
      <w:r>
        <w:t>норовирусы</w:t>
      </w:r>
    </w:p>
    <w:p>
      <w:r>
        <w:rPr>
          <w:b/>
        </w:rPr>
        <w:t xml:space="preserve">2: </w:t>
      </w:r>
      <w:r>
        <w:t>аденовирусы</w:t>
      </w:r>
    </w:p>
    <w:p>
      <w:r>
        <w:rPr>
          <w:b/>
        </w:rPr>
        <w:t xml:space="preserve">3: </w:t>
      </w:r>
      <w:r>
        <w:t>энтеровирусы</w:t>
      </w:r>
    </w:p>
    <w:p>
      <w:r>
        <w:rPr>
          <w:b/>
        </w:rPr>
        <w:t xml:space="preserve">4: </w:t>
      </w:r>
      <w:r>
        <w:t>астровирусы</w:t>
      </w:r>
    </w:p>
    <w:p>
      <w:r>
        <w:t xml:space="preserve">Правильный ответ: </w:t>
      </w:r>
      <w:r>
        <w:rPr>
          <w:b/>
        </w:rPr>
        <w:t>норовирусы</w:t>
      </w:r>
    </w:p>
    <w:p>
      <w:pPr>
        <w:pStyle w:val="Heading2"/>
      </w:pPr>
      <w:r>
        <w:t>ГАСТРИНОМА ПРИ СИНДРОМЕ ЗОЛЛИНГЕРА-ЭЛЛИСОНА НАИБОЛЕЕ ЧАСТО ОБНАРУЖИВАЕТСЯ В ДВЕНАДЦАТИПЕРСТНОЙ КИШКЕ И</w:t>
      </w:r>
    </w:p>
    <w:p>
      <w:r>
        <w:rPr>
          <w:b/>
        </w:rPr>
        <w:t xml:space="preserve">1: </w:t>
      </w:r>
      <w:r>
        <w:t>подвздошной кишке</w:t>
      </w:r>
    </w:p>
    <w:p>
      <w:r>
        <w:rPr>
          <w:b/>
        </w:rPr>
        <w:t xml:space="preserve">2: </w:t>
      </w:r>
      <w:r>
        <w:t>теле желудка</w:t>
      </w:r>
    </w:p>
    <w:p>
      <w:r>
        <w:rPr>
          <w:b/>
        </w:rPr>
        <w:t xml:space="preserve">3: </w:t>
      </w:r>
      <w:r>
        <w:t>печени</w:t>
      </w:r>
    </w:p>
    <w:p>
      <w:r>
        <w:rPr>
          <w:b/>
        </w:rPr>
        <w:t xml:space="preserve">4: </w:t>
      </w:r>
      <w:r>
        <w:t>поджелудочной железе</w:t>
      </w:r>
    </w:p>
    <w:p>
      <w:r>
        <w:t xml:space="preserve">Правильный ответ: </w:t>
      </w:r>
      <w:r>
        <w:rPr>
          <w:b/>
        </w:rPr>
        <w:t>поджелудочной железе</w:t>
      </w:r>
    </w:p>
    <w:p>
      <w:pPr>
        <w:pStyle w:val="Heading2"/>
      </w:pPr>
      <w:r>
        <w:t>УВЕЛИЧЕНИЕ ПРОДОЛЖИТЕЛЬНОСТИ ИНТЕРВАЛА PQ ДО 0,22 С НА ЭКГ СВИДЕТЕЛЬСТВУЕТ О БЛОКАДЕ</w:t>
      </w:r>
    </w:p>
    <w:p>
      <w:r>
        <w:rPr>
          <w:b/>
        </w:rPr>
        <w:t xml:space="preserve">1: </w:t>
      </w:r>
      <w:r>
        <w:t>атриовентрикулярной  II степени</w:t>
      </w:r>
    </w:p>
    <w:p>
      <w:r>
        <w:rPr>
          <w:b/>
        </w:rPr>
        <w:t xml:space="preserve">2: </w:t>
      </w:r>
      <w:r>
        <w:t>атриовентрикулярной  III степени</w:t>
      </w:r>
    </w:p>
    <w:p>
      <w:r>
        <w:rPr>
          <w:b/>
        </w:rPr>
        <w:t xml:space="preserve">3: </w:t>
      </w:r>
      <w:r>
        <w:t>атриовентрикулярной  I степени</w:t>
      </w:r>
    </w:p>
    <w:p>
      <w:r>
        <w:rPr>
          <w:b/>
        </w:rPr>
        <w:t xml:space="preserve">4: </w:t>
      </w:r>
      <w:r>
        <w:t>синоаурикулярной</w:t>
      </w:r>
    </w:p>
    <w:p>
      <w:r>
        <w:t xml:space="preserve">Правильный ответ: </w:t>
      </w:r>
      <w:r>
        <w:rPr>
          <w:b/>
        </w:rPr>
        <w:t>атриовентрикулярной  I степени</w:t>
      </w:r>
    </w:p>
    <w:p>
      <w:pPr>
        <w:pStyle w:val="Heading2"/>
      </w:pPr>
      <w:r>
        <w:t>К ХАРАКТЕРНЫМ СИМПТОМАМ БАКТЕРИАЛЬНОГО ПИЩЕВОГО ОТРАВЛЕНИЯ ОТНОСЯТ</w:t>
      </w:r>
    </w:p>
    <w:p>
      <w:r>
        <w:rPr>
          <w:b/>
        </w:rPr>
        <w:t xml:space="preserve">1: </w:t>
      </w:r>
      <w:r>
        <w:t>стул по типу «малинового желе»</w:t>
      </w:r>
    </w:p>
    <w:p>
      <w:r>
        <w:rPr>
          <w:b/>
        </w:rPr>
        <w:t xml:space="preserve">2: </w:t>
      </w:r>
      <w:r>
        <w:t>тошноту, рвоту</w:t>
      </w:r>
    </w:p>
    <w:p>
      <w:r>
        <w:rPr>
          <w:b/>
        </w:rPr>
        <w:t xml:space="preserve">3: </w:t>
      </w:r>
      <w:r>
        <w:t>скудный стул с примесью крови и слизи</w:t>
      </w:r>
    </w:p>
    <w:p>
      <w:r>
        <w:rPr>
          <w:b/>
        </w:rPr>
        <w:t xml:space="preserve">4: </w:t>
      </w:r>
      <w:r>
        <w:t>тенезмы, ложные позывы</w:t>
      </w:r>
    </w:p>
    <w:p>
      <w:r>
        <w:t xml:space="preserve">Правильный ответ: </w:t>
      </w:r>
      <w:r>
        <w:rPr>
          <w:b/>
        </w:rPr>
        <w:t>тошноту, рвоту</w:t>
      </w:r>
    </w:p>
    <w:p>
      <w:pPr>
        <w:pStyle w:val="Heading2"/>
      </w:pPr>
      <w:r>
        <w:t>СПЛЕНОМЕГАЛИЯ, ИЗМЕНЕНИЕ ЧИСЛА ЭРИТРОЦИТОВ, ВЫСОКОЕ СОДЕРЖАНИЕ УРОБИЛИНОГЕНА В КАЛЕ У БОЛЬНОГО С ЖЕЛТУХОЙ ХАРАКТЕРНО ДЛЯ</w:t>
      </w:r>
    </w:p>
    <w:p>
      <w:r>
        <w:rPr>
          <w:b/>
        </w:rPr>
        <w:t xml:space="preserve">1: </w:t>
      </w:r>
      <w:r>
        <w:t>сепсиса</w:t>
      </w:r>
    </w:p>
    <w:p>
      <w:r>
        <w:rPr>
          <w:b/>
        </w:rPr>
        <w:t xml:space="preserve">2: </w:t>
      </w:r>
      <w:r>
        <w:t>внутрипеченочного холестаза</w:t>
      </w:r>
    </w:p>
    <w:p>
      <w:r>
        <w:rPr>
          <w:b/>
        </w:rPr>
        <w:t xml:space="preserve">3: </w:t>
      </w:r>
      <w:r>
        <w:t>гемолитической желтухи</w:t>
      </w:r>
    </w:p>
    <w:p>
      <w:r>
        <w:rPr>
          <w:b/>
        </w:rPr>
        <w:t xml:space="preserve">4: </w:t>
      </w:r>
      <w:r>
        <w:t>внепеченочного холестаза</w:t>
      </w:r>
    </w:p>
    <w:p>
      <w:r>
        <w:t xml:space="preserve">Правильный ответ: </w:t>
      </w:r>
      <w:r>
        <w:rPr>
          <w:b/>
        </w:rPr>
        <w:t>гемолитической желтухи</w:t>
      </w:r>
    </w:p>
    <w:p>
      <w:pPr>
        <w:pStyle w:val="Heading2"/>
      </w:pPr>
      <w:r>
        <w:t>ПРАВИЛА ОРГАНИЗАЦИИ ДЕЯТЕЛЬНОСТИ МЕДИЦИНСКОЙ ОРГАНИЗАЦИИ (ЕЁ СТРУКТУРНОГО ПОДРАЗДЕЛЕНИЯ, ВРАЧА) ВКЛЮЧЕНЫ В</w:t>
      </w:r>
    </w:p>
    <w:p>
      <w:r>
        <w:rPr>
          <w:b/>
        </w:rPr>
        <w:t xml:space="preserve">1: </w:t>
      </w:r>
      <w:r>
        <w:t>клинические рекомендации</w:t>
      </w:r>
    </w:p>
    <w:p>
      <w:r>
        <w:rPr>
          <w:b/>
        </w:rPr>
        <w:t xml:space="preserve">2: </w:t>
      </w:r>
      <w:r>
        <w:t>протоколы ведения пациентов</w:t>
      </w:r>
    </w:p>
    <w:p>
      <w:r>
        <w:rPr>
          <w:b/>
        </w:rPr>
        <w:t xml:space="preserve">3: </w:t>
      </w:r>
      <w:r>
        <w:t>порядки оказания медицинской помощи</w:t>
      </w:r>
    </w:p>
    <w:p>
      <w:r>
        <w:rPr>
          <w:b/>
        </w:rPr>
        <w:t xml:space="preserve">4: </w:t>
      </w:r>
      <w:r>
        <w:t>стандарты медицинской помощи</w:t>
      </w:r>
    </w:p>
    <w:p>
      <w:r>
        <w:t xml:space="preserve">Правильный ответ: </w:t>
      </w:r>
      <w:r>
        <w:rPr>
          <w:b/>
        </w:rPr>
        <w:t>порядки оказания медицинской помощи</w:t>
      </w:r>
    </w:p>
    <w:p>
      <w:pPr>
        <w:pStyle w:val="Heading2"/>
      </w:pPr>
      <w:r>
        <w:t>КАКОЙ КОМПЛЕКС СИМПТОМОВ ХАРАКТЕРИЗУЕТ НЕФРОТИЧЕСКИЙ СИНДРОМ?</w:t>
      </w:r>
    </w:p>
    <w:p>
      <w:r>
        <w:rPr>
          <w:b/>
        </w:rPr>
        <w:t xml:space="preserve">1: </w:t>
      </w:r>
      <w:r>
        <w:t>отеки, гипо- и диспротеинемия, гиперхолестеринемия, массивная протеинурия</w:t>
      </w:r>
    </w:p>
    <w:p>
      <w:r>
        <w:rPr>
          <w:b/>
        </w:rPr>
        <w:t xml:space="preserve">2: </w:t>
      </w:r>
      <w:r>
        <w:t>артериальная гипертензия, отеки, протеинурия, гематурия, цилиндрурия</w:t>
      </w:r>
    </w:p>
    <w:p>
      <w:r>
        <w:rPr>
          <w:b/>
        </w:rPr>
        <w:t xml:space="preserve">3: </w:t>
      </w:r>
      <w:r>
        <w:t>гипоизостенурия, никтурия, полиурия</w:t>
      </w:r>
    </w:p>
    <w:p>
      <w:r>
        <w:rPr>
          <w:b/>
        </w:rPr>
        <w:t xml:space="preserve">4: </w:t>
      </w:r>
      <w:r>
        <w:t>артериальная гипертензия, гиперхолестеринемия, микроальбуминурия</w:t>
      </w:r>
    </w:p>
    <w:p>
      <w:r>
        <w:t xml:space="preserve">Правильный ответ: </w:t>
      </w:r>
      <w:r>
        <w:rPr>
          <w:b/>
        </w:rPr>
        <w:t>отеки, гипо- и диспротеинемия, гиперхолестеринемия, массивная протеинурия</w:t>
      </w:r>
    </w:p>
    <w:p>
      <w:pPr>
        <w:pStyle w:val="Heading2"/>
      </w:pPr>
      <w:r>
        <w:t>В СТРУКТУРЕ СМЕРТНОСТИ ТРУДОСПОСОБНОГО НАСЕЛЕНИЯ РОССИИ БОЛЕЗНИ СИСТЕМЫ КРОВООБРАЩЕНИЯ ЗАНИМАЮТ ________ МЕСТО</w:t>
      </w:r>
    </w:p>
    <w:p>
      <w:r>
        <w:rPr>
          <w:b/>
        </w:rPr>
        <w:t xml:space="preserve">1: </w:t>
      </w:r>
      <w:r>
        <w:t>второе</w:t>
      </w:r>
    </w:p>
    <w:p>
      <w:r>
        <w:rPr>
          <w:b/>
        </w:rPr>
        <w:t xml:space="preserve">2: </w:t>
      </w:r>
      <w:r>
        <w:t>третье</w:t>
      </w:r>
    </w:p>
    <w:p>
      <w:r>
        <w:rPr>
          <w:b/>
        </w:rPr>
        <w:t xml:space="preserve">3: </w:t>
      </w:r>
      <w:r>
        <w:t>четвертое</w:t>
      </w:r>
    </w:p>
    <w:p>
      <w:r>
        <w:rPr>
          <w:b/>
        </w:rPr>
        <w:t xml:space="preserve">4: </w:t>
      </w:r>
      <w:r>
        <w:t>первое</w:t>
      </w:r>
    </w:p>
    <w:p>
      <w:r>
        <w:t xml:space="preserve">Правильный ответ: </w:t>
      </w:r>
      <w:r>
        <w:rPr>
          <w:b/>
        </w:rPr>
        <w:t>первое</w:t>
      </w:r>
    </w:p>
    <w:p>
      <w:pPr>
        <w:pStyle w:val="Heading2"/>
      </w:pPr>
      <w:r>
        <w:t>БОЛИ В ГОРИЗОНТАЛЬНОМ ПОЛОЖЕНИИ, ИЗЖОГА, РЕГУРГИТАЦИЯ ХАРАКТЕРНЫ ДЛЯ</w:t>
      </w:r>
    </w:p>
    <w:p>
      <w:r>
        <w:rPr>
          <w:b/>
        </w:rPr>
        <w:t xml:space="preserve">1: </w:t>
      </w:r>
      <w:r>
        <w:t>гастроэзофагеальной рефлюксной болезни</w:t>
      </w:r>
    </w:p>
    <w:p>
      <w:r>
        <w:rPr>
          <w:b/>
        </w:rPr>
        <w:t xml:space="preserve">2: </w:t>
      </w:r>
      <w:r>
        <w:t>грыжи пищеводного отверстия диафрагмы</w:t>
      </w:r>
    </w:p>
    <w:p>
      <w:r>
        <w:rPr>
          <w:b/>
        </w:rPr>
        <w:t xml:space="preserve">3: </w:t>
      </w:r>
      <w:r>
        <w:t>глоточно-пищеводного дивертикула</w:t>
      </w:r>
    </w:p>
    <w:p>
      <w:r>
        <w:rPr>
          <w:b/>
        </w:rPr>
        <w:t xml:space="preserve">4: </w:t>
      </w:r>
      <w:r>
        <w:t>ахалазии кардии</w:t>
      </w:r>
    </w:p>
    <w:p>
      <w:r>
        <w:t xml:space="preserve">Правильный ответ: </w:t>
      </w:r>
      <w:r>
        <w:rPr>
          <w:b/>
        </w:rPr>
        <w:t>гастроэзофагеальной рефлюксной болезни</w:t>
      </w:r>
    </w:p>
    <w:p>
      <w:pPr>
        <w:pStyle w:val="Heading2"/>
      </w:pPr>
      <w:r>
        <w:t>СОЧЕТАНИЕ ПРОТЕИНУРИИ, ЭРИТРОЦИТУРИИ, ГИПОПРОТЕИНЕМИИ, ОТЕКОВ ХАРАКТЕРНО ДЛЯ</w:t>
      </w:r>
    </w:p>
    <w:p>
      <w:r>
        <w:rPr>
          <w:b/>
        </w:rPr>
        <w:t xml:space="preserve">1: </w:t>
      </w:r>
      <w:r>
        <w:t>мочекаменной болезни</w:t>
      </w:r>
    </w:p>
    <w:p>
      <w:r>
        <w:rPr>
          <w:b/>
        </w:rPr>
        <w:t xml:space="preserve">2: </w:t>
      </w:r>
      <w:r>
        <w:t>острого гломерулонефрита</w:t>
      </w:r>
    </w:p>
    <w:p>
      <w:r>
        <w:rPr>
          <w:b/>
        </w:rPr>
        <w:t xml:space="preserve">3: </w:t>
      </w:r>
      <w:r>
        <w:t>амилоидоза почек</w:t>
      </w:r>
    </w:p>
    <w:p>
      <w:r>
        <w:rPr>
          <w:b/>
        </w:rPr>
        <w:t xml:space="preserve">4: </w:t>
      </w:r>
      <w:r>
        <w:t>пиелонефрита</w:t>
      </w:r>
    </w:p>
    <w:p>
      <w:r>
        <w:t xml:space="preserve">Правильный ответ: </w:t>
      </w:r>
      <w:r>
        <w:rPr>
          <w:b/>
        </w:rPr>
        <w:t>острого гломерулонефрита</w:t>
      </w:r>
    </w:p>
    <w:p>
      <w:pPr>
        <w:pStyle w:val="Heading2"/>
      </w:pPr>
      <w:r>
        <w:t>НАИБОЛЕЕ ЧАСТОЙ ПРИЧИНОЙ МИТРАЛЬНОГО СТЕНОЗА ЯВЛЯЕТСЯ</w:t>
      </w:r>
    </w:p>
    <w:p>
      <w:r>
        <w:rPr>
          <w:b/>
        </w:rPr>
        <w:t xml:space="preserve">1: </w:t>
      </w:r>
      <w:r>
        <w:t>ревматический эндокардит</w:t>
      </w:r>
    </w:p>
    <w:p>
      <w:r>
        <w:rPr>
          <w:b/>
        </w:rPr>
        <w:t xml:space="preserve">2: </w:t>
      </w:r>
      <w:r>
        <w:t>трансмуральный инфаркт миокарда</w:t>
      </w:r>
    </w:p>
    <w:p>
      <w:r>
        <w:rPr>
          <w:b/>
        </w:rPr>
        <w:t xml:space="preserve">3: </w:t>
      </w:r>
      <w:r>
        <w:t>сифилитический мезаортит</w:t>
      </w:r>
    </w:p>
    <w:p>
      <w:r>
        <w:rPr>
          <w:b/>
        </w:rPr>
        <w:t xml:space="preserve">4: </w:t>
      </w:r>
      <w:r>
        <w:t>гипертоническая болезнь</w:t>
      </w:r>
    </w:p>
    <w:p>
      <w:r>
        <w:t xml:space="preserve">Правильный ответ: </w:t>
      </w:r>
      <w:r>
        <w:rPr>
          <w:b/>
        </w:rPr>
        <w:t>ревматический эндокардит</w:t>
      </w:r>
    </w:p>
    <w:p>
      <w:pPr>
        <w:pStyle w:val="Heading2"/>
      </w:pPr>
      <w:r>
        <w:t>ПО ЭПИДЕМИЧЕСКИМ ПОКАЗАНИЯМ, ЛИЦАМ С ОТРИЦАТЕЛЬНЫМИ РЕЗУЛЬТАТАМИ СЕРОЛОГИЧЕСКОГО ИССЛЕДОВАНИЯ ИНДИВИДУАЛЬНОГО ИММУНИТЕТА К ПОЛИОМИЕЛИТУ К ОДНОМУ ИЗ ТИПОВ ПОЛИОВИРУСА ПРОВОДИТСЯ ВАКЦИНАЦИЯ ПРОТИВ ПОЛИОМИЕЛИТА ____ С ИНТЕРВАЛОМ В ___ МЕСЯЦ</w:t>
      </w:r>
    </w:p>
    <w:p>
      <w:r>
        <w:rPr>
          <w:b/>
        </w:rPr>
        <w:t xml:space="preserve">1: </w:t>
      </w:r>
      <w:r>
        <w:t>четырехкратно; 1 месяц между 3 прививками и 6 месяцев между 3 и 4</w:t>
      </w:r>
    </w:p>
    <w:p>
      <w:r>
        <w:rPr>
          <w:b/>
        </w:rPr>
        <w:t xml:space="preserve">2: </w:t>
      </w:r>
      <w:r>
        <w:t>однократно; 2 месяца</w:t>
      </w:r>
    </w:p>
    <w:p>
      <w:r>
        <w:rPr>
          <w:b/>
        </w:rPr>
        <w:t xml:space="preserve">3: </w:t>
      </w:r>
      <w:r>
        <w:t>трехкратно; 6 месяцев</w:t>
      </w:r>
    </w:p>
    <w:p>
      <w:r>
        <w:rPr>
          <w:b/>
        </w:rPr>
        <w:t xml:space="preserve">4: </w:t>
      </w:r>
      <w:r>
        <w:t>двукратно; 1 месяц</w:t>
      </w:r>
    </w:p>
    <w:p>
      <w:r>
        <w:t xml:space="preserve">Правильный ответ: </w:t>
      </w:r>
      <w:r>
        <w:rPr>
          <w:b/>
        </w:rPr>
        <w:t>двукратно; 1 месяц</w:t>
      </w:r>
    </w:p>
    <w:p>
      <w:pPr>
        <w:pStyle w:val="Heading2"/>
      </w:pPr>
      <w:r>
        <w:t>РЕГИДРАТАЦИОННАЯ ТЕРАПИЯ ПРИ ГАСТРОЭНТЕРИТИЧЕСКОМ ВАРИАНТЕ САЛЬМОНЕЛЛЕЗА ВКЛЮЧАЕТ НАЗНАЧЕНИЕ</w:t>
      </w:r>
    </w:p>
    <w:p>
      <w:r>
        <w:rPr>
          <w:b/>
        </w:rPr>
        <w:t xml:space="preserve">1: </w:t>
      </w:r>
      <w:r>
        <w:t>хлосоли</w:t>
      </w:r>
    </w:p>
    <w:p>
      <w:r>
        <w:rPr>
          <w:b/>
        </w:rPr>
        <w:t xml:space="preserve">2: </w:t>
      </w:r>
      <w:r>
        <w:t>физиологического раствора</w:t>
      </w:r>
    </w:p>
    <w:p>
      <w:r>
        <w:rPr>
          <w:b/>
        </w:rPr>
        <w:t xml:space="preserve">3: </w:t>
      </w:r>
      <w:r>
        <w:t>раствора глюкозы</w:t>
      </w:r>
    </w:p>
    <w:p>
      <w:r>
        <w:rPr>
          <w:b/>
        </w:rPr>
        <w:t xml:space="preserve">4: </w:t>
      </w:r>
      <w:r>
        <w:t>реополиглюкина</w:t>
      </w:r>
    </w:p>
    <w:p>
      <w:r>
        <w:t xml:space="preserve">Правильный ответ: </w:t>
      </w:r>
      <w:r>
        <w:rPr>
          <w:b/>
        </w:rPr>
        <w:t>хлосоли</w:t>
      </w:r>
    </w:p>
    <w:p>
      <w:pPr>
        <w:pStyle w:val="Heading2"/>
      </w:pPr>
      <w:r>
        <w:t>ПОМИМО ТИРЕОИДНОЙ ПАТОЛОГИИ, ОПРЕДЕЛЕНИЕ УРОВНЕЙ ТТГ, Т4 св. И Т3 св. РЕКОМЕНДУЕТСЯ ПРОВОДИТЬ ПРИ</w:t>
      </w:r>
    </w:p>
    <w:p>
      <w:r>
        <w:rPr>
          <w:b/>
        </w:rPr>
        <w:t xml:space="preserve">1: </w:t>
      </w:r>
      <w:r>
        <w:t>остеохондрозе</w:t>
      </w:r>
    </w:p>
    <w:p>
      <w:r>
        <w:rPr>
          <w:b/>
        </w:rPr>
        <w:t xml:space="preserve">2: </w:t>
      </w:r>
      <w:r>
        <w:t>мочекаменной болезни</w:t>
      </w:r>
    </w:p>
    <w:p>
      <w:r>
        <w:rPr>
          <w:b/>
        </w:rPr>
        <w:t xml:space="preserve">3: </w:t>
      </w:r>
      <w:r>
        <w:t>артериальной гипертензии</w:t>
      </w:r>
    </w:p>
    <w:p>
      <w:r>
        <w:rPr>
          <w:b/>
        </w:rPr>
        <w:t xml:space="preserve">4: </w:t>
      </w:r>
      <w:r>
        <w:t>впервые выявленном нарушении ритма</w:t>
      </w:r>
    </w:p>
    <w:p>
      <w:r>
        <w:t xml:space="preserve">Правильный ответ: </w:t>
      </w:r>
      <w:r>
        <w:rPr>
          <w:b/>
        </w:rPr>
        <w:t>впервые выявленном нарушении ритма</w:t>
      </w:r>
    </w:p>
    <w:p>
      <w:pPr>
        <w:pStyle w:val="Heading2"/>
      </w:pPr>
      <w:r>
        <w:t>ПРИ ЛЕЧЕНИИ АГРАНУЛОЦИТОЗА СЛЕДУЕТ ОБЕСПЕЧИТЬ</w:t>
      </w:r>
    </w:p>
    <w:p>
      <w:r>
        <w:rPr>
          <w:b/>
        </w:rPr>
        <w:t xml:space="preserve">1: </w:t>
      </w:r>
      <w:r>
        <w:t>асептические условия</w:t>
      </w:r>
    </w:p>
    <w:p>
      <w:r>
        <w:rPr>
          <w:b/>
        </w:rPr>
        <w:t xml:space="preserve">2: </w:t>
      </w:r>
      <w:r>
        <w:t>стерильную пищу</w:t>
      </w:r>
    </w:p>
    <w:p>
      <w:r>
        <w:rPr>
          <w:b/>
        </w:rPr>
        <w:t xml:space="preserve">3: </w:t>
      </w:r>
      <w:r>
        <w:t>проветривание помещений</w:t>
      </w:r>
    </w:p>
    <w:p>
      <w:r>
        <w:rPr>
          <w:b/>
        </w:rPr>
        <w:t xml:space="preserve">4: </w:t>
      </w:r>
      <w:r>
        <w:t>чистоту полов</w:t>
      </w:r>
    </w:p>
    <w:p>
      <w:r>
        <w:t xml:space="preserve">Правильный ответ: </w:t>
      </w:r>
      <w:r>
        <w:rPr>
          <w:b/>
        </w:rPr>
        <w:t>асептические условия</w:t>
      </w:r>
    </w:p>
    <w:p>
      <w:pPr>
        <w:pStyle w:val="Heading2"/>
      </w:pPr>
      <w:r>
        <w:t>НЕФРОПРОТЕКТИВНЫМ ДЕЙСТВИЕМ ОБЛАДАЮТ</w:t>
      </w:r>
    </w:p>
    <w:p>
      <w:r>
        <w:rPr>
          <w:b/>
        </w:rPr>
        <w:t xml:space="preserve">1: </w:t>
      </w:r>
      <w:r>
        <w:t>ингибиторы АПФ</w:t>
      </w:r>
    </w:p>
    <w:p>
      <w:r>
        <w:rPr>
          <w:b/>
        </w:rPr>
        <w:t xml:space="preserve">2: </w:t>
      </w:r>
      <w:r>
        <w:t>бета-блокаторы</w:t>
      </w:r>
    </w:p>
    <w:p>
      <w:r>
        <w:rPr>
          <w:b/>
        </w:rPr>
        <w:t xml:space="preserve">3: </w:t>
      </w:r>
      <w:r>
        <w:t>сердечные гликозиды</w:t>
      </w:r>
    </w:p>
    <w:p>
      <w:r>
        <w:rPr>
          <w:b/>
        </w:rPr>
        <w:t xml:space="preserve">4: </w:t>
      </w:r>
      <w:r>
        <w:t>вазодилататоры</w:t>
      </w:r>
    </w:p>
    <w:p>
      <w:r>
        <w:t xml:space="preserve">Правильный ответ: </w:t>
      </w:r>
      <w:r>
        <w:rPr>
          <w:b/>
        </w:rPr>
        <w:t>ингибиторы АПФ</w:t>
      </w:r>
    </w:p>
    <w:p>
      <w:pPr>
        <w:pStyle w:val="Heading2"/>
      </w:pPr>
      <w:r>
        <w:t>ПОРТАЛЬНАЯ ГИПЕРТЕНЗИЯ ПРИ ЗАБОЛЕВАНИЯХ ПЕЧЕНИ ДИАГНОСТИРУЕТСЯ ПРИ СОЧЕТАНИИ ВАРИКОЗНОГО РАСШИРЕНИЯ ВЕН ПИЩЕВОДА</w:t>
      </w:r>
    </w:p>
    <w:p>
      <w:r>
        <w:rPr>
          <w:b/>
        </w:rPr>
        <w:t xml:space="preserve">1: </w:t>
      </w:r>
      <w:r>
        <w:t>с эхонеоднородностью селезенки</w:t>
      </w:r>
    </w:p>
    <w:p>
      <w:r>
        <w:rPr>
          <w:b/>
        </w:rPr>
        <w:t xml:space="preserve">2: </w:t>
      </w:r>
      <w:r>
        <w:t>с увеличением селезенки</w:t>
      </w:r>
    </w:p>
    <w:p>
      <w:r>
        <w:rPr>
          <w:b/>
        </w:rPr>
        <w:t xml:space="preserve">3: </w:t>
      </w:r>
      <w:r>
        <w:t>со снижением эхоплотности  селезенки</w:t>
      </w:r>
    </w:p>
    <w:p>
      <w:r>
        <w:rPr>
          <w:b/>
        </w:rPr>
        <w:t xml:space="preserve">4: </w:t>
      </w:r>
      <w:r>
        <w:t>с уменьшением селезенки</w:t>
      </w:r>
    </w:p>
    <w:p>
      <w:r>
        <w:t xml:space="preserve">Правильный ответ: </w:t>
      </w:r>
      <w:r>
        <w:rPr>
          <w:b/>
        </w:rPr>
        <w:t>с увеличением селезенки</w:t>
      </w:r>
    </w:p>
    <w:p>
      <w:pPr>
        <w:pStyle w:val="Heading2"/>
      </w:pPr>
      <w:r>
        <w:t>ЭВАКУИРОВАННАЯ ПЛЕВРАЛЬНАЯ ЖИДКОСТЬ ОБЯЗАТЕЛЬНО ДОЛЖНА ПОДВЕРГАТЬСЯ _______________ ИССЛЕДОВАНИЮ</w:t>
      </w:r>
    </w:p>
    <w:p>
      <w:r>
        <w:rPr>
          <w:b/>
        </w:rPr>
        <w:t xml:space="preserve">1: </w:t>
      </w:r>
      <w:r>
        <w:t>только органолептической оценке и лабораторному</w:t>
      </w:r>
    </w:p>
    <w:p>
      <w:r>
        <w:rPr>
          <w:b/>
        </w:rPr>
        <w:t xml:space="preserve">2: </w:t>
      </w:r>
      <w:r>
        <w:t>бактериологическому и вирусологическому</w:t>
      </w:r>
    </w:p>
    <w:p>
      <w:r>
        <w:rPr>
          <w:b/>
        </w:rPr>
        <w:t xml:space="preserve">3: </w:t>
      </w:r>
      <w:r>
        <w:t>органолептической оценке, лабораторному, цитологическому и бактериологическому</w:t>
      </w:r>
    </w:p>
    <w:p>
      <w:r>
        <w:rPr>
          <w:b/>
        </w:rPr>
        <w:t xml:space="preserve">4: </w:t>
      </w:r>
      <w:r>
        <w:t>только лабораторному</w:t>
      </w:r>
    </w:p>
    <w:p>
      <w:r>
        <w:t xml:space="preserve">Правильный ответ: </w:t>
      </w:r>
      <w:r>
        <w:rPr>
          <w:b/>
        </w:rPr>
        <w:t>органолептической оценке, лабораторному, цитологическому и бактериологическому</w:t>
      </w:r>
    </w:p>
    <w:p>
      <w:pPr>
        <w:pStyle w:val="Heading2"/>
      </w:pPr>
      <w:r>
        <w:t>К НАИБОЛЕЕ ХАРАКТЕРНЫМ МОРФОЛОГИЧЕСКИМ ПРИЗНАКАМ ДИАБЕТИЧЕСКОЙ МИКРОАНГИОПАТИИ ОТНОСЯТ</w:t>
      </w:r>
    </w:p>
    <w:p>
      <w:r>
        <w:rPr>
          <w:b/>
        </w:rPr>
        <w:t xml:space="preserve">1: </w:t>
      </w:r>
      <w:r>
        <w:t>утолщение базальной мембраны капилляров</w:t>
      </w:r>
    </w:p>
    <w:p>
      <w:r>
        <w:rPr>
          <w:b/>
        </w:rPr>
        <w:t xml:space="preserve">2: </w:t>
      </w:r>
      <w:r>
        <w:t>дегенеративные изменения соединительной ткани</w:t>
      </w:r>
    </w:p>
    <w:p>
      <w:r>
        <w:rPr>
          <w:b/>
        </w:rPr>
        <w:t xml:space="preserve">3: </w:t>
      </w:r>
      <w:r>
        <w:t>истончение базальной мембраны капилляров</w:t>
      </w:r>
    </w:p>
    <w:p>
      <w:r>
        <w:rPr>
          <w:b/>
        </w:rPr>
        <w:t xml:space="preserve">4: </w:t>
      </w:r>
      <w:r>
        <w:t>лимфоидную инфильтрацию эндотелия</w:t>
      </w:r>
    </w:p>
    <w:p>
      <w:r>
        <w:t xml:space="preserve">Правильный ответ: </w:t>
      </w:r>
      <w:r>
        <w:rPr>
          <w:b/>
        </w:rPr>
        <w:t>утолщение базальной мембраны капилляров</w:t>
      </w:r>
    </w:p>
    <w:p>
      <w:pPr>
        <w:pStyle w:val="Heading2"/>
      </w:pPr>
      <w:r>
        <w:t>ДЛЯ ЭТИОТРОПНОЙ ТЕРАПИИ АТИПИЧНОЙ ПНЕВМОНИИ НАЗНАЧАЮТСЯ</w:t>
      </w:r>
    </w:p>
    <w:p>
      <w:r>
        <w:rPr>
          <w:b/>
        </w:rPr>
        <w:t xml:space="preserve">1: </w:t>
      </w:r>
      <w:r>
        <w:t>аминогликозиды</w:t>
      </w:r>
    </w:p>
    <w:p>
      <w:r>
        <w:rPr>
          <w:b/>
        </w:rPr>
        <w:t xml:space="preserve">2: </w:t>
      </w:r>
      <w:r>
        <w:t>защищенные пенициллины</w:t>
      </w:r>
    </w:p>
    <w:p>
      <w:r>
        <w:rPr>
          <w:b/>
        </w:rPr>
        <w:t xml:space="preserve">3: </w:t>
      </w:r>
      <w:r>
        <w:t>макролиды</w:t>
      </w:r>
    </w:p>
    <w:p>
      <w:r>
        <w:rPr>
          <w:b/>
        </w:rPr>
        <w:t xml:space="preserve">4: </w:t>
      </w:r>
      <w:r>
        <w:t>цефалоспорины IV поколения</w:t>
      </w:r>
    </w:p>
    <w:p>
      <w:r>
        <w:t xml:space="preserve">Правильный ответ: </w:t>
      </w:r>
      <w:r>
        <w:rPr>
          <w:b/>
        </w:rPr>
        <w:t>макролиды</w:t>
      </w:r>
    </w:p>
    <w:p>
      <w:pPr>
        <w:pStyle w:val="Heading2"/>
      </w:pPr>
      <w:r>
        <w:t>ПРЕДСИНКОПАЛЬНОЕ СОСТОЯНИЕ, ПРОЯВЛЯЮЩЕЕСЯ ГОЛОВОКРУЖЕНИЕМ, СЛАБОСТЬЮ, БЛЕДНОСТЬЮ, ПРАКТИЧЕСКИ ВСЕГДА ПРЕДШЕСТВУЕТ</w:t>
      </w:r>
    </w:p>
    <w:p>
      <w:r>
        <w:rPr>
          <w:b/>
        </w:rPr>
        <w:t xml:space="preserve">1: </w:t>
      </w:r>
      <w:r>
        <w:t>потере сознания при эпилептических припадках</w:t>
      </w:r>
    </w:p>
    <w:p>
      <w:r>
        <w:rPr>
          <w:b/>
        </w:rPr>
        <w:t xml:space="preserve">2: </w:t>
      </w:r>
      <w:r>
        <w:t>обмороку при ортостатической гипотонии</w:t>
      </w:r>
    </w:p>
    <w:p>
      <w:r>
        <w:rPr>
          <w:b/>
        </w:rPr>
        <w:t xml:space="preserve">3: </w:t>
      </w:r>
      <w:r>
        <w:t>вазодепрессорному обмороку</w:t>
      </w:r>
    </w:p>
    <w:p>
      <w:r>
        <w:rPr>
          <w:b/>
        </w:rPr>
        <w:t xml:space="preserve">4: </w:t>
      </w:r>
      <w:r>
        <w:t>обмороку при синдроме Морганьи – Эдемса – Стокса</w:t>
      </w:r>
    </w:p>
    <w:p>
      <w:r>
        <w:t xml:space="preserve">Правильный ответ: </w:t>
      </w:r>
      <w:r>
        <w:rPr>
          <w:b/>
        </w:rPr>
        <w:t>вазодепрессорному обмороку</w:t>
      </w:r>
    </w:p>
    <w:p>
      <w:pPr>
        <w:pStyle w:val="Heading2"/>
      </w:pPr>
      <w:r>
        <w:t>ПРЕПАРАТАМИ, ОБЛАДАЮЩИМИ ВЫРАЖЕННЫМИ АНГИОПРОТЕКТИВНЫМИ И АНТИАТЕРОСКЛЕРОТИЧЕСКИМИ СВОЙСТВАМИ, ЯВЛЯЮТСЯ</w:t>
      </w:r>
    </w:p>
    <w:p>
      <w:r>
        <w:rPr>
          <w:b/>
        </w:rPr>
        <w:t xml:space="preserve">1: </w:t>
      </w:r>
      <w:r>
        <w:t>α-адреноблокаторы</w:t>
      </w:r>
    </w:p>
    <w:p>
      <w:r>
        <w:rPr>
          <w:b/>
        </w:rPr>
        <w:t xml:space="preserve">2: </w:t>
      </w:r>
      <w:r>
        <w:t>диуретики</w:t>
      </w:r>
    </w:p>
    <w:p>
      <w:r>
        <w:rPr>
          <w:b/>
        </w:rPr>
        <w:t xml:space="preserve">3: </w:t>
      </w:r>
      <w:r>
        <w:t>антагонисты кальция</w:t>
      </w:r>
    </w:p>
    <w:p>
      <w:r>
        <w:rPr>
          <w:b/>
        </w:rPr>
        <w:t xml:space="preserve">4: </w:t>
      </w:r>
      <w:r>
        <w:t>β-адреноблокаторы</w:t>
      </w:r>
    </w:p>
    <w:p>
      <w:r>
        <w:t xml:space="preserve">Правильный ответ: </w:t>
      </w:r>
      <w:r>
        <w:rPr>
          <w:b/>
        </w:rPr>
        <w:t>антагонисты кальция</w:t>
      </w:r>
    </w:p>
    <w:p>
      <w:pPr>
        <w:pStyle w:val="Heading2"/>
      </w:pPr>
      <w:r>
        <w:t>САМОЙ РАСПРОСТРАНЕННОЙ ПРИЧИНОЙ ГЛОМЕРУЛОНЕФРИТА ЯВЛЯЕТСЯ</w:t>
      </w:r>
    </w:p>
    <w:p>
      <w:r>
        <w:rPr>
          <w:b/>
        </w:rPr>
        <w:t xml:space="preserve">1: </w:t>
      </w:r>
      <w:r>
        <w:t>Ig М-нефропатия</w:t>
      </w:r>
    </w:p>
    <w:p>
      <w:r>
        <w:rPr>
          <w:b/>
        </w:rPr>
        <w:t xml:space="preserve">2: </w:t>
      </w:r>
      <w:r>
        <w:t>периодическая болезнь</w:t>
      </w:r>
    </w:p>
    <w:p>
      <w:r>
        <w:rPr>
          <w:b/>
        </w:rPr>
        <w:t xml:space="preserve">3: </w:t>
      </w:r>
      <w:r>
        <w:t>амилоидоз почек</w:t>
      </w:r>
    </w:p>
    <w:p>
      <w:r>
        <w:rPr>
          <w:b/>
        </w:rPr>
        <w:t xml:space="preserve">4: </w:t>
      </w:r>
      <w:r>
        <w:t>Ig A-нефропатия</w:t>
      </w:r>
    </w:p>
    <w:p>
      <w:r>
        <w:t xml:space="preserve">Правильный ответ: </w:t>
      </w:r>
      <w:r>
        <w:rPr>
          <w:b/>
        </w:rPr>
        <w:t>Ig A-нефропатия</w:t>
      </w:r>
    </w:p>
    <w:p>
      <w:pPr>
        <w:pStyle w:val="Heading2"/>
      </w:pPr>
      <w:r>
        <w:t>ВЕДУЩИМ СИМПТОМОМ АДЕНОВИРУСНОЙ ИНФЕКЦИИ ЯВЛЯЕТСЯ</w:t>
      </w:r>
    </w:p>
    <w:p>
      <w:r>
        <w:rPr>
          <w:b/>
        </w:rPr>
        <w:t xml:space="preserve">1: </w:t>
      </w:r>
      <w:r>
        <w:t>гиперпирексия</w:t>
      </w:r>
    </w:p>
    <w:p>
      <w:r>
        <w:rPr>
          <w:b/>
        </w:rPr>
        <w:t xml:space="preserve">2: </w:t>
      </w:r>
      <w:r>
        <w:t>стеноз гортани</w:t>
      </w:r>
    </w:p>
    <w:p>
      <w:r>
        <w:rPr>
          <w:b/>
        </w:rPr>
        <w:t xml:space="preserve">3: </w:t>
      </w:r>
      <w:r>
        <w:t>полинейропатия</w:t>
      </w:r>
    </w:p>
    <w:p>
      <w:r>
        <w:rPr>
          <w:b/>
        </w:rPr>
        <w:t xml:space="preserve">4: </w:t>
      </w:r>
      <w:r>
        <w:t>ларингофариноготрахеит</w:t>
      </w:r>
    </w:p>
    <w:p>
      <w:r>
        <w:t xml:space="preserve">Правильный ответ: </w:t>
      </w:r>
      <w:r>
        <w:rPr>
          <w:b/>
        </w:rPr>
        <w:t>ларингофариноготрахеит</w:t>
      </w:r>
    </w:p>
    <w:p>
      <w:pPr>
        <w:pStyle w:val="Heading2"/>
      </w:pPr>
      <w:r>
        <w:t>ДЛЯ БОЛЬНЫХ С КАРДИАЛЬНОЙ ПАТОЛОГИЕЙ ПРЕПАРАТОМ ВЫБОРА ИЗ НЕСЕЛЕКТИВНЫХ НПВС ЯВЛЯЕТСЯ</w:t>
      </w:r>
    </w:p>
    <w:p>
      <w:r>
        <w:rPr>
          <w:b/>
        </w:rPr>
        <w:t xml:space="preserve">1: </w:t>
      </w:r>
      <w:r>
        <w:t>эторикоксиб</w:t>
      </w:r>
    </w:p>
    <w:p>
      <w:r>
        <w:rPr>
          <w:b/>
        </w:rPr>
        <w:t xml:space="preserve">2: </w:t>
      </w:r>
      <w:r>
        <w:t>нимесулид</w:t>
      </w:r>
    </w:p>
    <w:p>
      <w:r>
        <w:rPr>
          <w:b/>
        </w:rPr>
        <w:t xml:space="preserve">3: </w:t>
      </w:r>
      <w:r>
        <w:t>ибупрофен</w:t>
      </w:r>
    </w:p>
    <w:p>
      <w:r>
        <w:rPr>
          <w:b/>
        </w:rPr>
        <w:t xml:space="preserve">4: </w:t>
      </w:r>
      <w:r>
        <w:t>напроксен</w:t>
      </w:r>
    </w:p>
    <w:p>
      <w:r>
        <w:t xml:space="preserve">Правильный ответ: </w:t>
      </w:r>
      <w:r>
        <w:rPr>
          <w:b/>
        </w:rPr>
        <w:t>напроксен</w:t>
      </w:r>
    </w:p>
    <w:p>
      <w:pPr>
        <w:pStyle w:val="Heading2"/>
      </w:pPr>
      <w:r>
        <w:t>СКАНДИНАВСКИЙ ВАРИАНТ БОЛЕЗНИ БЕХТЕРЕВА ПОХОЖ НА СУСТАВНОЙ СИНДРОМ ПРИ</w:t>
      </w:r>
    </w:p>
    <w:p>
      <w:r>
        <w:rPr>
          <w:b/>
        </w:rPr>
        <w:t xml:space="preserve">1: </w:t>
      </w:r>
      <w:r>
        <w:t>ревматоидном артрите</w:t>
      </w:r>
    </w:p>
    <w:p>
      <w:r>
        <w:rPr>
          <w:b/>
        </w:rPr>
        <w:t xml:space="preserve">2: </w:t>
      </w:r>
      <w:r>
        <w:t>подагре</w:t>
      </w:r>
    </w:p>
    <w:p>
      <w:r>
        <w:rPr>
          <w:b/>
        </w:rPr>
        <w:t xml:space="preserve">3: </w:t>
      </w:r>
      <w:r>
        <w:t>болезни Рейтера</w:t>
      </w:r>
    </w:p>
    <w:p>
      <w:r>
        <w:rPr>
          <w:b/>
        </w:rPr>
        <w:t xml:space="preserve">4: </w:t>
      </w:r>
      <w:r>
        <w:t>системной красной волчанке</w:t>
      </w:r>
    </w:p>
    <w:p>
      <w:r>
        <w:t xml:space="preserve">Правильный ответ: </w:t>
      </w:r>
      <w:r>
        <w:rPr>
          <w:b/>
        </w:rPr>
        <w:t>ревматоидном артрите</w:t>
      </w:r>
    </w:p>
    <w:p>
      <w:pPr>
        <w:pStyle w:val="Heading2"/>
      </w:pPr>
      <w:r>
        <w:t>РАНДОМИЗИРОВАННЫЙ ОТБОР ДОЛЖЕН БЫТЬ</w:t>
      </w:r>
    </w:p>
    <w:p>
      <w:r>
        <w:rPr>
          <w:b/>
        </w:rPr>
        <w:t xml:space="preserve">1: </w:t>
      </w:r>
      <w:r>
        <w:t>поперечным</w:t>
      </w:r>
    </w:p>
    <w:p>
      <w:r>
        <w:rPr>
          <w:b/>
        </w:rPr>
        <w:t xml:space="preserve">2: </w:t>
      </w:r>
      <w:r>
        <w:t>случайным</w:t>
      </w:r>
    </w:p>
    <w:p>
      <w:r>
        <w:rPr>
          <w:b/>
        </w:rPr>
        <w:t xml:space="preserve">3: </w:t>
      </w:r>
      <w:r>
        <w:t>минимальным</w:t>
      </w:r>
    </w:p>
    <w:p>
      <w:r>
        <w:rPr>
          <w:b/>
        </w:rPr>
        <w:t xml:space="preserve">4: </w:t>
      </w:r>
      <w:r>
        <w:t>продольным</w:t>
      </w:r>
    </w:p>
    <w:p>
      <w:r>
        <w:t xml:space="preserve">Правильный ответ: </w:t>
      </w:r>
      <w:r>
        <w:rPr>
          <w:b/>
        </w:rPr>
        <w:t>случайным</w:t>
      </w:r>
    </w:p>
    <w:p>
      <w:pPr>
        <w:pStyle w:val="Heading2"/>
      </w:pPr>
      <w:r>
        <w:t>К ОСНОВНЫМ КЛИНИЧЕСКИМ ПРИЗНАКАМ НЕФРОТИЧЕСКОГО СИНДРОМА ОТНОСЯТ</w:t>
      </w:r>
    </w:p>
    <w:p>
      <w:r>
        <w:rPr>
          <w:b/>
        </w:rPr>
        <w:t xml:space="preserve">1: </w:t>
      </w:r>
      <w:r>
        <w:t>одышку</w:t>
      </w:r>
    </w:p>
    <w:p>
      <w:r>
        <w:rPr>
          <w:b/>
        </w:rPr>
        <w:t xml:space="preserve">2: </w:t>
      </w:r>
      <w:r>
        <w:t>отеки</w:t>
      </w:r>
    </w:p>
    <w:p>
      <w:r>
        <w:rPr>
          <w:b/>
        </w:rPr>
        <w:t xml:space="preserve">3: </w:t>
      </w:r>
      <w:r>
        <w:t>артериальную гипертензию</w:t>
      </w:r>
    </w:p>
    <w:p>
      <w:r>
        <w:rPr>
          <w:b/>
        </w:rPr>
        <w:t xml:space="preserve">4: </w:t>
      </w:r>
      <w:r>
        <w:t>олигурию</w:t>
      </w:r>
    </w:p>
    <w:p>
      <w:r>
        <w:t xml:space="preserve">Правильный ответ: </w:t>
      </w:r>
      <w:r>
        <w:rPr>
          <w:b/>
        </w:rPr>
        <w:t>отеки</w:t>
      </w:r>
    </w:p>
    <w:p>
      <w:pPr>
        <w:pStyle w:val="Heading2"/>
      </w:pPr>
      <w:r>
        <w:t>В ПОТЕ БОЛЬНЫХ МУКОВИСЦИДОЗОМ ЗНАЧИТЕЛЬНО ПОВЫШЕНО СОДЕРЖАНИЕ ХЛОРА И</w:t>
      </w:r>
    </w:p>
    <w:p>
      <w:r>
        <w:rPr>
          <w:b/>
        </w:rPr>
        <w:t xml:space="preserve">1: </w:t>
      </w:r>
      <w:r>
        <w:t>натрия</w:t>
      </w:r>
    </w:p>
    <w:p>
      <w:r>
        <w:rPr>
          <w:b/>
        </w:rPr>
        <w:t xml:space="preserve">2: </w:t>
      </w:r>
      <w:r>
        <w:t>калия</w:t>
      </w:r>
    </w:p>
    <w:p>
      <w:r>
        <w:rPr>
          <w:b/>
        </w:rPr>
        <w:t xml:space="preserve">3: </w:t>
      </w:r>
      <w:r>
        <w:t>кальция</w:t>
      </w:r>
    </w:p>
    <w:p>
      <w:r>
        <w:rPr>
          <w:b/>
        </w:rPr>
        <w:t xml:space="preserve">4: </w:t>
      </w:r>
      <w:r>
        <w:t>магния</w:t>
      </w:r>
    </w:p>
    <w:p>
      <w:r>
        <w:t xml:space="preserve">Правильный ответ: </w:t>
      </w:r>
      <w:r>
        <w:rPr>
          <w:b/>
        </w:rPr>
        <w:t>натрия</w:t>
      </w:r>
    </w:p>
    <w:p>
      <w:pPr>
        <w:pStyle w:val="Heading2"/>
      </w:pPr>
      <w:r>
        <w:t>ПЕРЕЧЕНЬ СОСТОЯНИЙ, ПРИ КОТОРЫХ ОКАЗЫВАЕТСЯ ПЕРВАЯ ПОМОЩЬ, ВКЛЮЧАЕТ</w:t>
      </w:r>
    </w:p>
    <w:p>
      <w:r>
        <w:rPr>
          <w:b/>
        </w:rPr>
        <w:t xml:space="preserve">1: </w:t>
      </w:r>
      <w:r>
        <w:t>инородные тела верхних дыхательных путей</w:t>
      </w:r>
    </w:p>
    <w:p>
      <w:r>
        <w:rPr>
          <w:b/>
        </w:rPr>
        <w:t xml:space="preserve">2: </w:t>
      </w:r>
      <w:r>
        <w:t>острые инфекционные заболевания</w:t>
      </w:r>
    </w:p>
    <w:p>
      <w:r>
        <w:rPr>
          <w:b/>
        </w:rPr>
        <w:t xml:space="preserve">3: </w:t>
      </w:r>
      <w:r>
        <w:t>эпилепсию</w:t>
      </w:r>
    </w:p>
    <w:p>
      <w:r>
        <w:rPr>
          <w:b/>
        </w:rPr>
        <w:t xml:space="preserve">4: </w:t>
      </w:r>
      <w:r>
        <w:t>инсульт</w:t>
      </w:r>
    </w:p>
    <w:p>
      <w:r>
        <w:t xml:space="preserve">Правильный ответ: </w:t>
      </w:r>
      <w:r>
        <w:rPr>
          <w:b/>
        </w:rPr>
        <w:t>инородные тела верхних дыхательных путей</w:t>
      </w:r>
    </w:p>
    <w:p>
      <w:pPr>
        <w:pStyle w:val="Heading2"/>
      </w:pPr>
      <w:r>
        <w:t>ОТКАЗ В ПРЕДОСТАВЛЕНИИ СРЕДСТВАМ МАССОВОЙ ИНФОРМАЦИИ СВЕДЕНИЙ ВОЗМОЖЕН, ЕСЛИ ОНИ СОДЕРЖАТ</w:t>
      </w:r>
    </w:p>
    <w:p>
      <w:r>
        <w:rPr>
          <w:b/>
        </w:rPr>
        <w:t xml:space="preserve">1: </w:t>
      </w:r>
      <w:r>
        <w:t>данные о летальности пациентов в стационаре</w:t>
      </w:r>
    </w:p>
    <w:p>
      <w:r>
        <w:rPr>
          <w:b/>
        </w:rPr>
        <w:t xml:space="preserve">2: </w:t>
      </w:r>
      <w:r>
        <w:t>анализ качества оказания медицинской помощи</w:t>
      </w:r>
    </w:p>
    <w:p>
      <w:r>
        <w:rPr>
          <w:b/>
        </w:rPr>
        <w:t xml:space="preserve">3: </w:t>
      </w:r>
      <w:r>
        <w:t>врачебную тайну</w:t>
      </w:r>
    </w:p>
    <w:p>
      <w:r>
        <w:rPr>
          <w:b/>
        </w:rPr>
        <w:t xml:space="preserve">4: </w:t>
      </w:r>
      <w:r>
        <w:t>показатели заболеваемости населения</w:t>
      </w:r>
    </w:p>
    <w:p>
      <w:r>
        <w:t xml:space="preserve">Правильный ответ: </w:t>
      </w:r>
      <w:r>
        <w:rPr>
          <w:b/>
        </w:rPr>
        <w:t>врачебную тайну</w:t>
      </w:r>
    </w:p>
    <w:p>
      <w:pPr>
        <w:pStyle w:val="Heading2"/>
      </w:pPr>
      <w:r>
        <w:t>ОСАДОК МОЧИ РОЗОВОГО ЦВЕТА, ОБРАЗОВАВШИЙСЯ ПРИ СТОЯНИИ МОЧИ БОЛЕЕ 1 ЧАСА, СВИДЕТЕЛЬСТВУЕТ О НАЛИЧИИ</w:t>
      </w:r>
    </w:p>
    <w:p>
      <w:r>
        <w:rPr>
          <w:b/>
        </w:rPr>
        <w:t xml:space="preserve">1: </w:t>
      </w:r>
      <w:r>
        <w:t>макрогематурии</w:t>
      </w:r>
    </w:p>
    <w:p>
      <w:r>
        <w:rPr>
          <w:b/>
        </w:rPr>
        <w:t xml:space="preserve">2: </w:t>
      </w:r>
      <w:r>
        <w:t>оксалатов в моче</w:t>
      </w:r>
    </w:p>
    <w:p>
      <w:r>
        <w:rPr>
          <w:b/>
        </w:rPr>
        <w:t xml:space="preserve">3: </w:t>
      </w:r>
      <w:r>
        <w:t>уратов</w:t>
      </w:r>
    </w:p>
    <w:p>
      <w:r>
        <w:rPr>
          <w:b/>
        </w:rPr>
        <w:t xml:space="preserve">4: </w:t>
      </w:r>
      <w:r>
        <w:t>некротических тканей</w:t>
      </w:r>
    </w:p>
    <w:p>
      <w:r>
        <w:t xml:space="preserve">Правильный ответ: </w:t>
      </w:r>
      <w:r>
        <w:rPr>
          <w:b/>
        </w:rPr>
        <w:t>уратов</w:t>
      </w:r>
    </w:p>
    <w:p>
      <w:pPr>
        <w:pStyle w:val="Heading2"/>
      </w:pPr>
      <w:r>
        <w:t>НАИБОЛЕЕ ДОСТОВЕРНЫМ ТЕСТОМ, ОТРАЖАЮЩИМ СОСТОЯНИЕ ЭКЗОКРИННОЙ ФУНКЦИИ ПОДЖЕЛУДОЧНОЙ ЖЕЛЕЗЫ ЯВЛЯЕТСЯ</w:t>
      </w:r>
    </w:p>
    <w:p>
      <w:r>
        <w:rPr>
          <w:b/>
        </w:rPr>
        <w:t xml:space="preserve">1: </w:t>
      </w:r>
      <w:r>
        <w:t>определение амилазо-креатининового коэффициента</w:t>
      </w:r>
    </w:p>
    <w:p>
      <w:r>
        <w:rPr>
          <w:b/>
        </w:rPr>
        <w:t xml:space="preserve">2: </w:t>
      </w:r>
      <w:r>
        <w:t>определение трипсина, липазы в сыворотке крови</w:t>
      </w:r>
    </w:p>
    <w:p>
      <w:r>
        <w:rPr>
          <w:b/>
        </w:rPr>
        <w:t xml:space="preserve">3: </w:t>
      </w:r>
      <w:r>
        <w:t>D-ксилозный тест</w:t>
      </w:r>
    </w:p>
    <w:p>
      <w:r>
        <w:rPr>
          <w:b/>
        </w:rPr>
        <w:t xml:space="preserve">4: </w:t>
      </w:r>
      <w:r>
        <w:t>определение концентрация эластазы-1 в кале</w:t>
      </w:r>
    </w:p>
    <w:p>
      <w:r>
        <w:t xml:space="preserve">Правильный ответ: </w:t>
      </w:r>
      <w:r>
        <w:rPr>
          <w:b/>
        </w:rPr>
        <w:t>определение концентрация эластазы-1 в кале</w:t>
      </w:r>
    </w:p>
    <w:p>
      <w:pPr>
        <w:pStyle w:val="Heading2"/>
      </w:pPr>
      <w:r>
        <w:t>ДИАРЕЯ СО СТЕАТОРЕЕЙ, МНОЖЕСТВЕННЫЕ ПЕПТИЧЕСКИЕ ЯЗВЫ ХАРАКТЕРНЫ ДЛЯ</w:t>
      </w:r>
    </w:p>
    <w:p>
      <w:r>
        <w:rPr>
          <w:b/>
        </w:rPr>
        <w:t xml:space="preserve">1: </w:t>
      </w:r>
      <w:r>
        <w:t>соматостатиномы</w:t>
      </w:r>
    </w:p>
    <w:p>
      <w:r>
        <w:rPr>
          <w:b/>
        </w:rPr>
        <w:t xml:space="preserve">2: </w:t>
      </w:r>
      <w:r>
        <w:t>гастриномы</w:t>
      </w:r>
    </w:p>
    <w:p>
      <w:r>
        <w:rPr>
          <w:b/>
        </w:rPr>
        <w:t xml:space="preserve">3: </w:t>
      </w:r>
      <w:r>
        <w:t>карциноида</w:t>
      </w:r>
    </w:p>
    <w:p>
      <w:r>
        <w:rPr>
          <w:b/>
        </w:rPr>
        <w:t xml:space="preserve">4: </w:t>
      </w:r>
      <w:r>
        <w:t>випомы</w:t>
      </w:r>
    </w:p>
    <w:p>
      <w:r>
        <w:t xml:space="preserve">Правильный ответ: </w:t>
      </w:r>
      <w:r>
        <w:rPr>
          <w:b/>
        </w:rPr>
        <w:t>гастриномы</w:t>
      </w:r>
    </w:p>
    <w:p>
      <w:pPr>
        <w:pStyle w:val="Heading2"/>
      </w:pPr>
      <w:r>
        <w:t>ВОЗНИКНОВЕНИЮ ОСТРОГО ПИЕЛОНЕФРИТА ЧАЩЕ ВСЕГО СПОСОБСТВУЕТ</w:t>
      </w:r>
    </w:p>
    <w:p>
      <w:r>
        <w:rPr>
          <w:b/>
        </w:rPr>
        <w:t xml:space="preserve">1: </w:t>
      </w:r>
      <w:r>
        <w:t>перегревание</w:t>
      </w:r>
    </w:p>
    <w:p>
      <w:r>
        <w:rPr>
          <w:b/>
        </w:rPr>
        <w:t xml:space="preserve">2: </w:t>
      </w:r>
      <w:r>
        <w:t>нарушение пассажа мочи</w:t>
      </w:r>
    </w:p>
    <w:p>
      <w:r>
        <w:rPr>
          <w:b/>
        </w:rPr>
        <w:t xml:space="preserve">3: </w:t>
      </w:r>
      <w:r>
        <w:t>охлаждение</w:t>
      </w:r>
    </w:p>
    <w:p>
      <w:r>
        <w:rPr>
          <w:b/>
        </w:rPr>
        <w:t xml:space="preserve">4: </w:t>
      </w:r>
      <w:r>
        <w:t>острый цистит</w:t>
      </w:r>
    </w:p>
    <w:p>
      <w:r>
        <w:t xml:space="preserve">Правильный ответ: </w:t>
      </w:r>
      <w:r>
        <w:rPr>
          <w:b/>
        </w:rPr>
        <w:t>нарушение пассажа мочи</w:t>
      </w:r>
    </w:p>
    <w:p>
      <w:pPr>
        <w:pStyle w:val="Heading2"/>
      </w:pPr>
      <w:r>
        <w:t>ДЛЯ ПАЦИЕНТОВ С АКРОМЕГАЛИЕЙ ХАРАКТЕРНЫ ЖАЛОБЫ НА</w:t>
      </w:r>
    </w:p>
    <w:p>
      <w:r>
        <w:rPr>
          <w:b/>
        </w:rPr>
        <w:t xml:space="preserve">1: </w:t>
      </w:r>
      <w:r>
        <w:t>сухость кожи, выпадение волос, снижение температуры тела</w:t>
      </w:r>
    </w:p>
    <w:p>
      <w:r>
        <w:rPr>
          <w:b/>
        </w:rPr>
        <w:t xml:space="preserve">2: </w:t>
      </w:r>
      <w:r>
        <w:t>утолщение пальцев рук, увеличение нижней челюсти, увеличение размера стопы</w:t>
      </w:r>
    </w:p>
    <w:p>
      <w:r>
        <w:rPr>
          <w:b/>
        </w:rPr>
        <w:t xml:space="preserve">3: </w:t>
      </w:r>
      <w:r>
        <w:t>гиперемию лица,  истончение кожи, отложение жира в области живота, багровые стрии</w:t>
      </w:r>
    </w:p>
    <w:p>
      <w:r>
        <w:rPr>
          <w:b/>
        </w:rPr>
        <w:t xml:space="preserve">4: </w:t>
      </w:r>
      <w:r>
        <w:t>тремор рук и век, потливость, снижение веса, повышение температуры тела</w:t>
      </w:r>
    </w:p>
    <w:p>
      <w:r>
        <w:t xml:space="preserve">Правильный ответ: </w:t>
      </w:r>
      <w:r>
        <w:rPr>
          <w:b/>
        </w:rPr>
        <w:t>утолщение пальцев рук, увеличение нижней челюсти, увеличение размера стопы</w:t>
      </w:r>
    </w:p>
    <w:p>
      <w:pPr>
        <w:pStyle w:val="Heading2"/>
      </w:pPr>
      <w:r>
        <w:t>ЭТИОТРОПНОЕ ЛЕЧЕНИЕ ВЕТРЯНОЙ ОСПЫ ПРИ ТЯЖЕЛОМ ТЕЧЕНИИ ЦЕЛЕСООБРАЗНО НАЧАТЬ С</w:t>
      </w:r>
    </w:p>
    <w:p>
      <w:r>
        <w:rPr>
          <w:b/>
        </w:rPr>
        <w:t xml:space="preserve">1: </w:t>
      </w:r>
      <w:r>
        <w:t>ацикловира</w:t>
      </w:r>
    </w:p>
    <w:p>
      <w:r>
        <w:rPr>
          <w:b/>
        </w:rPr>
        <w:t xml:space="preserve">2: </w:t>
      </w:r>
      <w:r>
        <w:t>рибавирина</w:t>
      </w:r>
    </w:p>
    <w:p>
      <w:r>
        <w:rPr>
          <w:b/>
        </w:rPr>
        <w:t xml:space="preserve">3: </w:t>
      </w:r>
      <w:r>
        <w:t>осельтамивира</w:t>
      </w:r>
    </w:p>
    <w:p>
      <w:r>
        <w:rPr>
          <w:b/>
        </w:rPr>
        <w:t xml:space="preserve">4: </w:t>
      </w:r>
      <w:r>
        <w:t>римантадина</w:t>
      </w:r>
    </w:p>
    <w:p>
      <w:r>
        <w:t xml:space="preserve">Правильный ответ: </w:t>
      </w:r>
      <w:r>
        <w:rPr>
          <w:b/>
        </w:rPr>
        <w:t>ацикловира</w:t>
      </w:r>
    </w:p>
    <w:p>
      <w:pPr>
        <w:pStyle w:val="Heading2"/>
      </w:pPr>
      <w:r>
        <w:t>ОБЯЗАТЕЛЬНЫМ УСЛОВИЕМ ПРИ ОКАЗАНИИ МЕДИЦИНСКОЙ ПОМОЩИ С ИСПОЛЬЗОВАНИЕМ ТЕЛЕМЕДИЦИНСКИХ ТЕХНОЛОГИЙ ЯВЛЯЕТСЯ ПРИМЕНЕНИЕ</w:t>
      </w:r>
    </w:p>
    <w:p>
      <w:r>
        <w:rPr>
          <w:b/>
        </w:rPr>
        <w:t xml:space="preserve">1: </w:t>
      </w:r>
      <w:r>
        <w:t>защищенных каналов связи, обеспечивающих конфиденциальность передаваемой информации</w:t>
      </w:r>
    </w:p>
    <w:p>
      <w:r>
        <w:rPr>
          <w:b/>
        </w:rPr>
        <w:t xml:space="preserve">2: </w:t>
      </w:r>
      <w:r>
        <w:t>телемедицинского оборудования, зарегистрированного в Росздравнадзоре</w:t>
      </w:r>
    </w:p>
    <w:p>
      <w:r>
        <w:rPr>
          <w:b/>
        </w:rPr>
        <w:t xml:space="preserve">3: </w:t>
      </w:r>
      <w:r>
        <w:t>средств видеоконференцсвязи</w:t>
      </w:r>
    </w:p>
    <w:p>
      <w:r>
        <w:rPr>
          <w:b/>
        </w:rPr>
        <w:t xml:space="preserve">4: </w:t>
      </w:r>
      <w:r>
        <w:t>процедур, средств и способов передачи данных по каналам (линиям) связи, обеспечивающих достоверную идентификацию медицинских работников и пациента</w:t>
      </w:r>
    </w:p>
    <w:p>
      <w:r>
        <w:t xml:space="preserve">Правильный ответ: </w:t>
      </w:r>
      <w:r>
        <w:rPr>
          <w:b/>
        </w:rPr>
        <w:t>процедур, средств и способов передачи данных по каналам (линиям) связи, обеспечивающих достоверную идентификацию медицинских работников и пациента</w:t>
      </w:r>
    </w:p>
    <w:p>
      <w:pPr>
        <w:pStyle w:val="Heading2"/>
      </w:pPr>
      <w:r>
        <w:t>УМЕНЬШЕНИЕ РАЗМЕРОВ ПОЧКИ, ДЕФОРМАЦИЯ ЛОХАНОЧНО-ЧАШЕЧНОЙ СИСТЕМЫ, НЕРОВНЫЕ КОНТУРЫ МАЛЫХ ЧАШЕЧЕК, ОБЛИТЕРАЦИЯ МЕЛКИХ СОСУДОВ КОРКОВОГО ВЕЩЕСТВА ПОЧКИ НАИБОЛЕЕ ХАРАКТЕРНЫ ДЛЯ __________ПОЧКИ</w:t>
      </w:r>
    </w:p>
    <w:p>
      <w:r>
        <w:rPr>
          <w:b/>
        </w:rPr>
        <w:t xml:space="preserve">1: </w:t>
      </w:r>
      <w:r>
        <w:t>гипоплазии</w:t>
      </w:r>
    </w:p>
    <w:p>
      <w:r>
        <w:rPr>
          <w:b/>
        </w:rPr>
        <w:t xml:space="preserve">2: </w:t>
      </w:r>
      <w:r>
        <w:t>опухоли</w:t>
      </w:r>
    </w:p>
    <w:p>
      <w:r>
        <w:rPr>
          <w:b/>
        </w:rPr>
        <w:t xml:space="preserve">3: </w:t>
      </w:r>
      <w:r>
        <w:t>туберкулеза</w:t>
      </w:r>
    </w:p>
    <w:p>
      <w:r>
        <w:rPr>
          <w:b/>
        </w:rPr>
        <w:t xml:space="preserve">4: </w:t>
      </w:r>
      <w:r>
        <w:t>сморщенной</w:t>
      </w:r>
    </w:p>
    <w:p>
      <w:r>
        <w:t xml:space="preserve">Правильный ответ: </w:t>
      </w:r>
      <w:r>
        <w:rPr>
          <w:b/>
        </w:rPr>
        <w:t>сморщенной</w:t>
      </w:r>
    </w:p>
    <w:p>
      <w:pPr>
        <w:pStyle w:val="Heading2"/>
      </w:pPr>
      <w:r>
        <w:t>БЛОКАТОРЫ РЕЦЕПТОРОВ АНГИОТЕНЗИНА-II ПРОТИВОПОКАЗАНЫ ПРИ</w:t>
      </w:r>
    </w:p>
    <w:p>
      <w:r>
        <w:rPr>
          <w:b/>
        </w:rPr>
        <w:t xml:space="preserve">1: </w:t>
      </w:r>
      <w:r>
        <w:t>стенокардии напряжения</w:t>
      </w:r>
    </w:p>
    <w:p>
      <w:r>
        <w:rPr>
          <w:b/>
        </w:rPr>
        <w:t xml:space="preserve">2: </w:t>
      </w:r>
      <w:r>
        <w:t>сахарном диабете</w:t>
      </w:r>
    </w:p>
    <w:p>
      <w:r>
        <w:rPr>
          <w:b/>
        </w:rPr>
        <w:t xml:space="preserve">3: </w:t>
      </w:r>
      <w:r>
        <w:t>беременности</w:t>
      </w:r>
    </w:p>
    <w:p>
      <w:r>
        <w:rPr>
          <w:b/>
        </w:rPr>
        <w:t xml:space="preserve">4: </w:t>
      </w:r>
      <w:r>
        <w:t>нефропатии</w:t>
      </w:r>
    </w:p>
    <w:p>
      <w:r>
        <w:t xml:space="preserve">Правильный ответ: </w:t>
      </w:r>
      <w:r>
        <w:rPr>
          <w:b/>
        </w:rPr>
        <w:t>беременности</w:t>
      </w:r>
    </w:p>
    <w:p>
      <w:pPr>
        <w:pStyle w:val="Heading2"/>
      </w:pPr>
      <w:r>
        <w:t>ТОФУСЫ ПРЕДСТАВЛЯЮТ СОБОЙ ОТЛОЖЕНИЕ ______  В ТКАНИ</w:t>
      </w:r>
    </w:p>
    <w:p>
      <w:r>
        <w:rPr>
          <w:b/>
        </w:rPr>
        <w:t xml:space="preserve">1: </w:t>
      </w:r>
      <w:r>
        <w:t>амилоидного белка</w:t>
      </w:r>
    </w:p>
    <w:p>
      <w:r>
        <w:rPr>
          <w:b/>
        </w:rPr>
        <w:t xml:space="preserve">2: </w:t>
      </w:r>
      <w:r>
        <w:t>воспалительных грануляций</w:t>
      </w:r>
    </w:p>
    <w:p>
      <w:r>
        <w:rPr>
          <w:b/>
        </w:rPr>
        <w:t xml:space="preserve">3: </w:t>
      </w:r>
      <w:r>
        <w:t>липидов (холестерола и холестанола)</w:t>
      </w:r>
    </w:p>
    <w:p>
      <w:r>
        <w:rPr>
          <w:b/>
        </w:rPr>
        <w:t xml:space="preserve">4: </w:t>
      </w:r>
      <w:r>
        <w:t>мочевой кислоты</w:t>
      </w:r>
    </w:p>
    <w:p>
      <w:r>
        <w:t xml:space="preserve">Правильный ответ: </w:t>
      </w:r>
      <w:r>
        <w:rPr>
          <w:b/>
        </w:rPr>
        <w:t>мочевой кислоты</w:t>
      </w:r>
    </w:p>
    <w:p>
      <w:pPr>
        <w:pStyle w:val="Heading2"/>
      </w:pPr>
      <w:r>
        <w:t>БЕРЕМЕННОЙ ЖЕНЩИНЕ,  НАХОДИВШЕЙСЯ В КОНТАКТЕ С БОЛЬНЫМ КРАСНУХОЙ,  СЕРОНЕГАТИВНОЙ  К КРАСНУШНОЙ ИНФЕКЦИИ  ПРИВИВКУ ПРОТИВ КРАСНУХИ РАЗРЕШЕНО ПРОВЕСТИ</w:t>
      </w:r>
    </w:p>
    <w:p>
      <w:r>
        <w:rPr>
          <w:b/>
        </w:rPr>
        <w:t xml:space="preserve">1: </w:t>
      </w:r>
      <w:r>
        <w:t>сразу после рождения ребенка</w:t>
      </w:r>
    </w:p>
    <w:p>
      <w:r>
        <w:rPr>
          <w:b/>
        </w:rPr>
        <w:t xml:space="preserve">2: </w:t>
      </w:r>
      <w:r>
        <w:t>только после того, когда будет вакцинирован от краснухи рожденный ребенок</w:t>
      </w:r>
    </w:p>
    <w:p>
      <w:r>
        <w:rPr>
          <w:b/>
        </w:rPr>
        <w:t xml:space="preserve">3: </w:t>
      </w:r>
      <w:r>
        <w:t>не ранее третьего триместра беременности</w:t>
      </w:r>
    </w:p>
    <w:p>
      <w:r>
        <w:rPr>
          <w:b/>
        </w:rPr>
        <w:t xml:space="preserve">4: </w:t>
      </w:r>
      <w:r>
        <w:t>после окончания периода лактации</w:t>
      </w:r>
    </w:p>
    <w:p>
      <w:r>
        <w:t xml:space="preserve">Правильный ответ: </w:t>
      </w:r>
      <w:r>
        <w:rPr>
          <w:b/>
        </w:rPr>
        <w:t>после окончания периода лактации</w:t>
      </w:r>
    </w:p>
    <w:p>
      <w:pPr>
        <w:pStyle w:val="Heading2"/>
      </w:pPr>
      <w:r>
        <w:t>К Н2-ГИСТАМИНОБЛОКАТОРАМ ОТНОСИТСЯ</w:t>
      </w:r>
    </w:p>
    <w:p>
      <w:r>
        <w:rPr>
          <w:b/>
        </w:rPr>
        <w:t xml:space="preserve">1: </w:t>
      </w:r>
      <w:r>
        <w:t>церукал</w:t>
      </w:r>
    </w:p>
    <w:p>
      <w:r>
        <w:rPr>
          <w:b/>
        </w:rPr>
        <w:t xml:space="preserve">2: </w:t>
      </w:r>
      <w:r>
        <w:t>фамотидин</w:t>
      </w:r>
    </w:p>
    <w:p>
      <w:r>
        <w:rPr>
          <w:b/>
        </w:rPr>
        <w:t xml:space="preserve">3: </w:t>
      </w:r>
      <w:r>
        <w:t>атропин</w:t>
      </w:r>
    </w:p>
    <w:p>
      <w:r>
        <w:rPr>
          <w:b/>
        </w:rPr>
        <w:t xml:space="preserve">4: </w:t>
      </w:r>
      <w:r>
        <w:t>омепрозол</w:t>
      </w:r>
    </w:p>
    <w:p>
      <w:r>
        <w:t xml:space="preserve">Правильный ответ: </w:t>
      </w:r>
      <w:r>
        <w:rPr>
          <w:b/>
        </w:rPr>
        <w:t>фамотидин</w:t>
      </w:r>
    </w:p>
    <w:p>
      <w:pPr>
        <w:pStyle w:val="Heading2"/>
      </w:pPr>
      <w:r>
        <w:t>ИММУНОЛОГИЧЕСКИЕ РЕАКЦИИ ПРИ ТУБЕРКУЛЕЗНОЙ ИНФЕКЦИИ ОБУСЛОВЛЕНЫ</w:t>
      </w:r>
    </w:p>
    <w:p>
      <w:r>
        <w:rPr>
          <w:b/>
        </w:rPr>
        <w:t xml:space="preserve">1: </w:t>
      </w:r>
      <w:r>
        <w:t>гиперчувствительностью немедленного типа</w:t>
      </w:r>
    </w:p>
    <w:p>
      <w:r>
        <w:rPr>
          <w:b/>
        </w:rPr>
        <w:t xml:space="preserve">2: </w:t>
      </w:r>
      <w:r>
        <w:t>развитием толерантности</w:t>
      </w:r>
    </w:p>
    <w:p>
      <w:r>
        <w:rPr>
          <w:b/>
        </w:rPr>
        <w:t xml:space="preserve">3: </w:t>
      </w:r>
      <w:r>
        <w:t>антителообразованием</w:t>
      </w:r>
    </w:p>
    <w:p>
      <w:r>
        <w:rPr>
          <w:b/>
        </w:rPr>
        <w:t xml:space="preserve">4: </w:t>
      </w:r>
      <w:r>
        <w:t>гиперчувствительностью замедленного типа</w:t>
      </w:r>
    </w:p>
    <w:p>
      <w:r>
        <w:t xml:space="preserve">Правильный ответ: </w:t>
      </w:r>
      <w:r>
        <w:rPr>
          <w:b/>
        </w:rPr>
        <w:t>гиперчувствительностью замедленного типа</w:t>
      </w:r>
    </w:p>
    <w:p>
      <w:pPr>
        <w:pStyle w:val="Heading2"/>
      </w:pPr>
      <w:r>
        <w:t>ПНЕВМОНИЯ СЧИТАЕТСЯ ВНЕБОЛЬНИЧНОЙ, ЕСЛИ ОНА ДИАГНОСТИРОВАНА СПУСТЯ ________ ПОСЛЕ ВЫПИСКИ ИЛИ ДО 48 ЧАСОВ ПОСЛЕ ГОСПИТАЛИЗАЦИИ</w:t>
      </w:r>
    </w:p>
    <w:p>
      <w:r>
        <w:rPr>
          <w:b/>
        </w:rPr>
        <w:t xml:space="preserve">1: </w:t>
      </w:r>
      <w:r>
        <w:t>2 недели</w:t>
      </w:r>
    </w:p>
    <w:p>
      <w:r>
        <w:rPr>
          <w:b/>
        </w:rPr>
        <w:t xml:space="preserve">2: </w:t>
      </w:r>
      <w:r>
        <w:t>3 недели</w:t>
      </w:r>
    </w:p>
    <w:p>
      <w:r>
        <w:rPr>
          <w:b/>
        </w:rPr>
        <w:t xml:space="preserve">3: </w:t>
      </w:r>
      <w:r>
        <w:t>1 неделю</w:t>
      </w:r>
    </w:p>
    <w:p>
      <w:r>
        <w:rPr>
          <w:b/>
        </w:rPr>
        <w:t xml:space="preserve">4: </w:t>
      </w:r>
      <w:r>
        <w:t>4 недели</w:t>
      </w:r>
    </w:p>
    <w:p>
      <w:r>
        <w:t xml:space="preserve">Правильный ответ: </w:t>
      </w:r>
      <w:r>
        <w:rPr>
          <w:b/>
        </w:rPr>
        <w:t>4 недели</w:t>
      </w:r>
    </w:p>
    <w:p>
      <w:pPr>
        <w:pStyle w:val="Heading2"/>
      </w:pPr>
      <w:r>
        <w:t>ТИПИЧНЫМ ИЗМЕНЕНИЕМ НА ЭКГ ПРИ ОСТРОМ ПЕРИКАРДИТЕ ЯВЛЯЕТСЯ</w:t>
      </w:r>
    </w:p>
    <w:p>
      <w:r>
        <w:rPr>
          <w:b/>
        </w:rPr>
        <w:t xml:space="preserve">1: </w:t>
      </w:r>
      <w:r>
        <w:t>развитие БЛНПГ</w:t>
      </w:r>
    </w:p>
    <w:p>
      <w:r>
        <w:rPr>
          <w:b/>
        </w:rPr>
        <w:t xml:space="preserve">2: </w:t>
      </w:r>
      <w:r>
        <w:t>депрессия сегмента ST</w:t>
      </w:r>
    </w:p>
    <w:p>
      <w:r>
        <w:rPr>
          <w:b/>
        </w:rPr>
        <w:t xml:space="preserve">3: </w:t>
      </w:r>
      <w:r>
        <w:t>элевация сегмента ST</w:t>
      </w:r>
    </w:p>
    <w:p>
      <w:r>
        <w:rPr>
          <w:b/>
        </w:rPr>
        <w:t xml:space="preserve">4: </w:t>
      </w:r>
      <w:r>
        <w:t>инверсия зубцов Т</w:t>
      </w:r>
    </w:p>
    <w:p>
      <w:r>
        <w:t xml:space="preserve">Правильный ответ: </w:t>
      </w:r>
      <w:r>
        <w:rPr>
          <w:b/>
        </w:rPr>
        <w:t>элевация сегмента ST</w:t>
      </w:r>
    </w:p>
    <w:p>
      <w:pPr>
        <w:pStyle w:val="Heading2"/>
      </w:pPr>
      <w:r>
        <w:t>ПРЕПАРАТОМ ВЫБОРА ДЛЯ ЛЕЧЕНИЯ ГИПЕРТОНИЧЕСКОГО КРИЗА, ОСЛОЖНЕННОГО ПРИСТУПОМ СТЕНОКАРДИИ, ЯВЛЯЕТСЯ</w:t>
      </w:r>
    </w:p>
    <w:p>
      <w:r>
        <w:rPr>
          <w:b/>
        </w:rPr>
        <w:t xml:space="preserve">1: </w:t>
      </w:r>
      <w:r>
        <w:t>моксонидин</w:t>
      </w:r>
    </w:p>
    <w:p>
      <w:r>
        <w:rPr>
          <w:b/>
        </w:rPr>
        <w:t xml:space="preserve">2: </w:t>
      </w:r>
      <w:r>
        <w:t>клофелин</w:t>
      </w:r>
    </w:p>
    <w:p>
      <w:r>
        <w:rPr>
          <w:b/>
        </w:rPr>
        <w:t xml:space="preserve">3: </w:t>
      </w:r>
      <w:r>
        <w:t>нифедипин</w:t>
      </w:r>
    </w:p>
    <w:p>
      <w:r>
        <w:rPr>
          <w:b/>
        </w:rPr>
        <w:t xml:space="preserve">4: </w:t>
      </w:r>
      <w:r>
        <w:t>нитроглицерин</w:t>
      </w:r>
    </w:p>
    <w:p>
      <w:r>
        <w:t xml:space="preserve">Правильный ответ: </w:t>
      </w:r>
      <w:r>
        <w:rPr>
          <w:b/>
        </w:rPr>
        <w:t>нитроглицерин</w:t>
      </w:r>
    </w:p>
    <w:p>
      <w:pPr>
        <w:pStyle w:val="Heading2"/>
      </w:pPr>
      <w:r>
        <w:t>ВЫДЕЛЕНИЕ БОЛЕЕ ТРЕХ ЛИТРОВ МОЧИ В СУТКИ ОТМЕЧАЕТСЯ ПРИ</w:t>
      </w:r>
    </w:p>
    <w:p>
      <w:r>
        <w:rPr>
          <w:b/>
        </w:rPr>
        <w:t xml:space="preserve">1: </w:t>
      </w:r>
      <w:r>
        <w:t>несахарном диабете</w:t>
      </w:r>
    </w:p>
    <w:p>
      <w:r>
        <w:rPr>
          <w:b/>
        </w:rPr>
        <w:t xml:space="preserve">2: </w:t>
      </w:r>
      <w:r>
        <w:t>острой почечной недостаточности</w:t>
      </w:r>
    </w:p>
    <w:p>
      <w:r>
        <w:rPr>
          <w:b/>
        </w:rPr>
        <w:t xml:space="preserve">3: </w:t>
      </w:r>
      <w:r>
        <w:t>остром гломерулонефрите</w:t>
      </w:r>
    </w:p>
    <w:p>
      <w:r>
        <w:rPr>
          <w:b/>
        </w:rPr>
        <w:t xml:space="preserve">4: </w:t>
      </w:r>
      <w:r>
        <w:t>цистите</w:t>
      </w:r>
    </w:p>
    <w:p>
      <w:r>
        <w:t xml:space="preserve">Правильный ответ: </w:t>
      </w:r>
      <w:r>
        <w:rPr>
          <w:b/>
        </w:rPr>
        <w:t>несахарном диабете</w:t>
      </w:r>
    </w:p>
    <w:p>
      <w:pPr>
        <w:pStyle w:val="Heading2"/>
      </w:pPr>
      <w:r>
        <w:t>ПРИ ПОЛНОМ НАРУШЕНИИ ПРОХОДИМОСТИ ВЕРХНИХ ДЫХАТЕЛЬНЫХ ПУТЕЙ ИНОРОДНЫМ ТЕЛОМ В ПЕРВУЮ ОЧЕРЕДЬ НЕОБХОДИМО</w:t>
      </w:r>
    </w:p>
    <w:p>
      <w:r>
        <w:rPr>
          <w:b/>
        </w:rPr>
        <w:t xml:space="preserve">1: </w:t>
      </w:r>
      <w:r>
        <w:t>встать сзади пострадавшего, обхватить его руками, попытаться удалить инородное тело резкими надавливаниями на верхнюю часть живота</w:t>
      </w:r>
    </w:p>
    <w:p>
      <w:r>
        <w:rPr>
          <w:b/>
        </w:rPr>
        <w:t xml:space="preserve">2: </w:t>
      </w:r>
      <w:r>
        <w:t>встать сбоку от пострадавшего, наклонить его вперёд, и нанести 5 резких ударов основанием своей ладони между лопатками пострадавшего</w:t>
      </w:r>
    </w:p>
    <w:p>
      <w:r>
        <w:rPr>
          <w:b/>
        </w:rPr>
        <w:t xml:space="preserve">3: </w:t>
      </w:r>
      <w:r>
        <w:t>рекомендовать пострадавшему откашляться, вызвать скорую медицинскую помощь, контролировать состояние пострадавшего до ее прибытия</w:t>
      </w:r>
    </w:p>
    <w:p>
      <w:r>
        <w:rPr>
          <w:b/>
        </w:rPr>
        <w:t xml:space="preserve">4: </w:t>
      </w:r>
      <w:r>
        <w:t>очистить ротовую полость пострадавшего пальцами, обернутыми бинтом</w:t>
      </w:r>
    </w:p>
    <w:p>
      <w:r>
        <w:t xml:space="preserve">Правильный ответ: </w:t>
      </w:r>
      <w:r>
        <w:rPr>
          <w:b/>
        </w:rPr>
        <w:t>встать сбоку от пострадавшего, наклонить его вперёд, и нанести 5 резких ударов основанием своей ладони между лопатками пострадавшего</w:t>
      </w:r>
    </w:p>
    <w:p>
      <w:pPr>
        <w:pStyle w:val="Heading2"/>
      </w:pPr>
      <w:r>
        <w:t>К РЕНТГЕНОЛОГИЧЕСКИМ ПРИЗНАКАМ ОСТЕОПОРОЗА ОТНОСЯТ</w:t>
      </w:r>
    </w:p>
    <w:p>
      <w:r>
        <w:rPr>
          <w:b/>
        </w:rPr>
        <w:t xml:space="preserve">1: </w:t>
      </w:r>
      <w:r>
        <w:t>уплотнение кортикального слоя</w:t>
      </w:r>
    </w:p>
    <w:p>
      <w:r>
        <w:rPr>
          <w:b/>
        </w:rPr>
        <w:t xml:space="preserve">2: </w:t>
      </w:r>
      <w:r>
        <w:t>наиболее частую локализацию компрессий С6, С7, Т1, Т2</w:t>
      </w:r>
    </w:p>
    <w:p>
      <w:r>
        <w:rPr>
          <w:b/>
        </w:rPr>
        <w:t xml:space="preserve">3: </w:t>
      </w:r>
      <w:r>
        <w:t>снижение плотности рентгенологической тени</w:t>
      </w:r>
    </w:p>
    <w:p>
      <w:r>
        <w:rPr>
          <w:b/>
        </w:rPr>
        <w:t xml:space="preserve">4: </w:t>
      </w:r>
      <w:r>
        <w:t>увеличение поперечной и уменьшение вертикальной исчерченности тел позвонков</w:t>
      </w:r>
    </w:p>
    <w:p>
      <w:r>
        <w:t xml:space="preserve">Правильный ответ: </w:t>
      </w:r>
      <w:r>
        <w:rPr>
          <w:b/>
        </w:rPr>
        <w:t>снижение плотности рентгенологической тени</w:t>
      </w:r>
    </w:p>
    <w:p>
      <w:pPr>
        <w:pStyle w:val="Heading2"/>
      </w:pPr>
      <w:r>
        <w:t>К АНТИКОАГУЛЯНТАМ ПРЯМОГО ДЕЙСТВИЯ ОТНОСИТСЯ</w:t>
      </w:r>
    </w:p>
    <w:p>
      <w:r>
        <w:rPr>
          <w:b/>
        </w:rPr>
        <w:t xml:space="preserve">1: </w:t>
      </w:r>
      <w:r>
        <w:t>тиклид</w:t>
      </w:r>
    </w:p>
    <w:p>
      <w:r>
        <w:rPr>
          <w:b/>
        </w:rPr>
        <w:t xml:space="preserve">2: </w:t>
      </w:r>
      <w:r>
        <w:t>фенилин</w:t>
      </w:r>
    </w:p>
    <w:p>
      <w:r>
        <w:rPr>
          <w:b/>
        </w:rPr>
        <w:t xml:space="preserve">3: </w:t>
      </w:r>
      <w:r>
        <w:t>свежезамороженная плазма</w:t>
      </w:r>
    </w:p>
    <w:p>
      <w:r>
        <w:rPr>
          <w:b/>
        </w:rPr>
        <w:t xml:space="preserve">4: </w:t>
      </w:r>
      <w:r>
        <w:t>гепарин</w:t>
      </w:r>
    </w:p>
    <w:p>
      <w:r>
        <w:t xml:space="preserve">Правильный ответ: </w:t>
      </w:r>
      <w:r>
        <w:rPr>
          <w:b/>
        </w:rPr>
        <w:t>гепарин</w:t>
      </w:r>
    </w:p>
    <w:p>
      <w:pPr>
        <w:pStyle w:val="Heading2"/>
      </w:pPr>
      <w:r>
        <w:t>АМИЛОРЕЯ ПРОЯВЛЯЕТСЯ ОБНАРУЖЕНИЕМ В КАЛЕ</w:t>
      </w:r>
    </w:p>
    <w:p>
      <w:r>
        <w:rPr>
          <w:b/>
        </w:rPr>
        <w:t xml:space="preserve">1: </w:t>
      </w:r>
      <w:r>
        <w:t>кусочков непереваренной пищи</w:t>
      </w:r>
    </w:p>
    <w:p>
      <w:r>
        <w:rPr>
          <w:b/>
        </w:rPr>
        <w:t xml:space="preserve">2: </w:t>
      </w:r>
      <w:r>
        <w:t>крахмала</w:t>
      </w:r>
    </w:p>
    <w:p>
      <w:r>
        <w:rPr>
          <w:b/>
        </w:rPr>
        <w:t xml:space="preserve">3: </w:t>
      </w:r>
      <w:r>
        <w:t>жирных кислот</w:t>
      </w:r>
    </w:p>
    <w:p>
      <w:r>
        <w:rPr>
          <w:b/>
        </w:rPr>
        <w:t xml:space="preserve">4: </w:t>
      </w:r>
      <w:r>
        <w:t>нейтрального жира</w:t>
      </w:r>
    </w:p>
    <w:p>
      <w:r>
        <w:t xml:space="preserve">Правильный ответ: </w:t>
      </w:r>
      <w:r>
        <w:rPr>
          <w:b/>
        </w:rPr>
        <w:t>крахмала</w:t>
      </w:r>
    </w:p>
    <w:p>
      <w:pPr>
        <w:pStyle w:val="Heading2"/>
      </w:pPr>
      <w:r>
        <w:t>ЭФФЕКТАМИ ВЗАИМОДЕЙСТВИЯ КОМБИНИРОВАННЫХ ПЕРОРАЛЬНЫХ ЭСТРОГЕН-ГЕСТАГЕННЫХ ПРЕПАРАТОВ С ДРУГИМИ ЛЕКАРСТВЕННЫМИ ПРЕПАРАТАМИ ЯВЛЯЮТСЯ</w:t>
      </w:r>
    </w:p>
    <w:p>
      <w:r>
        <w:rPr>
          <w:b/>
        </w:rPr>
        <w:t xml:space="preserve">1: </w:t>
      </w:r>
      <w:r>
        <w:t>снижение эффективности гипотензивных средств и трициклических антидепрессантов</w:t>
      </w:r>
    </w:p>
    <w:p>
      <w:r>
        <w:rPr>
          <w:b/>
        </w:rPr>
        <w:t xml:space="preserve">2: </w:t>
      </w:r>
      <w:r>
        <w:t>снижение эффективности контрацептивов на фоне применения противосудорожных препаратов и тетрациклинов</w:t>
      </w:r>
    </w:p>
    <w:p>
      <w:r>
        <w:rPr>
          <w:b/>
        </w:rPr>
        <w:t xml:space="preserve">3: </w:t>
      </w:r>
      <w:r>
        <w:t>увеличение эффективности гипогликемических средств и глюкокортикостероидов</w:t>
      </w:r>
    </w:p>
    <w:p>
      <w:r>
        <w:rPr>
          <w:b/>
        </w:rPr>
        <w:t xml:space="preserve">4: </w:t>
      </w:r>
      <w:r>
        <w:t>увеличение эффективности непрямых антикоагулянтов и анксиолитиков (Диазепам)</w:t>
      </w:r>
    </w:p>
    <w:p>
      <w:r>
        <w:t xml:space="preserve">Правильный ответ: </w:t>
      </w:r>
      <w:r>
        <w:rPr>
          <w:b/>
        </w:rPr>
        <w:t>снижение эффективности гипотензивных средств и трициклических антидепрессантов</w:t>
      </w:r>
    </w:p>
    <w:p>
      <w:pPr>
        <w:pStyle w:val="Heading2"/>
      </w:pPr>
      <w:r>
        <w:t>ДОПУСТИМОЕ КОЛИЧЕСТВО БЕЛКА В СУТОЧНОЙ МОЧЕ СОСТАВЛЯЕТ (В МГ)</w:t>
      </w:r>
    </w:p>
    <w:p>
      <w:r>
        <w:rPr>
          <w:b/>
        </w:rPr>
        <w:t xml:space="preserve">1: </w:t>
      </w:r>
      <w:r>
        <w:t>500</w:t>
      </w:r>
    </w:p>
    <w:p>
      <w:r>
        <w:rPr>
          <w:b/>
        </w:rPr>
        <w:t xml:space="preserve">2: </w:t>
      </w:r>
      <w:r>
        <w:t>150</w:t>
      </w:r>
    </w:p>
    <w:p>
      <w:r>
        <w:rPr>
          <w:b/>
        </w:rPr>
        <w:t xml:space="preserve">3: </w:t>
      </w:r>
      <w:r>
        <w:t>50</w:t>
      </w:r>
    </w:p>
    <w:p>
      <w:r>
        <w:rPr>
          <w:b/>
        </w:rPr>
        <w:t xml:space="preserve">4: </w:t>
      </w:r>
      <w:r>
        <w:t>5</w:t>
      </w:r>
    </w:p>
    <w:p>
      <w:r>
        <w:t xml:space="preserve">Правильный ответ: </w:t>
      </w:r>
      <w:r>
        <w:rPr>
          <w:b/>
        </w:rPr>
        <w:t>150</w:t>
      </w:r>
    </w:p>
    <w:p>
      <w:pPr>
        <w:pStyle w:val="Heading2"/>
      </w:pPr>
      <w:r>
        <w:t>О ДЕСТРУКЦИИ ТКАНИ ЛЕГКОГО С ДОСТОВЕРНОСТЬЮ СВИДЕТЕЛЬСТВУЕТ НАЛИЧИЕ В МОКРОТЕ</w:t>
      </w:r>
    </w:p>
    <w:p>
      <w:r>
        <w:rPr>
          <w:b/>
        </w:rPr>
        <w:t xml:space="preserve">1: </w:t>
      </w:r>
      <w:r>
        <w:t>кристаллов Шарко-Лейден</w:t>
      </w:r>
    </w:p>
    <w:p>
      <w:r>
        <w:rPr>
          <w:b/>
        </w:rPr>
        <w:t xml:space="preserve">2: </w:t>
      </w:r>
      <w:r>
        <w:t>эластических волокон</w:t>
      </w:r>
    </w:p>
    <w:p>
      <w:r>
        <w:rPr>
          <w:b/>
        </w:rPr>
        <w:t xml:space="preserve">3: </w:t>
      </w:r>
      <w:r>
        <w:t>эритроцитов</w:t>
      </w:r>
    </w:p>
    <w:p>
      <w:r>
        <w:rPr>
          <w:b/>
        </w:rPr>
        <w:t xml:space="preserve">4: </w:t>
      </w:r>
      <w:r>
        <w:t>спиралей Куршмана</w:t>
      </w:r>
    </w:p>
    <w:p>
      <w:r>
        <w:t xml:space="preserve">Правильный ответ: </w:t>
      </w:r>
      <w:r>
        <w:rPr>
          <w:b/>
        </w:rPr>
        <w:t>эластических волокон</w:t>
      </w:r>
    </w:p>
    <w:p>
      <w:pPr>
        <w:pStyle w:val="Heading2"/>
      </w:pPr>
      <w:r>
        <w:t>МЕТОДОМ ВЫБОРА ИНСТРУМЕНТАЛЬНОЙ ДИАГНОСТИКИ НОВОЙ КОРОНАВИРУСНОЙ ИНФЕКЦИИ COVID-19 ЯВЛЯЕТСЯ</w:t>
      </w:r>
    </w:p>
    <w:p>
      <w:r>
        <w:rPr>
          <w:b/>
        </w:rPr>
        <w:t xml:space="preserve">1: </w:t>
      </w:r>
      <w:r>
        <w:t>компьютерная томография органов грудной клетки</w:t>
      </w:r>
    </w:p>
    <w:p>
      <w:r>
        <w:rPr>
          <w:b/>
        </w:rPr>
        <w:t xml:space="preserve">2: </w:t>
      </w:r>
      <w:r>
        <w:t>рентгенография органов грудной клетки в прямой проекции</w:t>
      </w:r>
    </w:p>
    <w:p>
      <w:r>
        <w:rPr>
          <w:b/>
        </w:rPr>
        <w:t xml:space="preserve">3: </w:t>
      </w:r>
      <w:r>
        <w:t>фибробронхоскопия</w:t>
      </w:r>
    </w:p>
    <w:p>
      <w:r>
        <w:rPr>
          <w:b/>
        </w:rPr>
        <w:t xml:space="preserve">4: </w:t>
      </w:r>
      <w:r>
        <w:t>флюорография органов грудной клетки</w:t>
      </w:r>
    </w:p>
    <w:p>
      <w:r>
        <w:t xml:space="preserve">Правильный ответ: </w:t>
      </w:r>
      <w:r>
        <w:rPr>
          <w:b/>
        </w:rPr>
        <w:t>компьютерная томография органов грудной клетки</w:t>
      </w:r>
    </w:p>
    <w:p>
      <w:pPr>
        <w:pStyle w:val="Heading2"/>
      </w:pPr>
      <w:r>
        <w:t>ДЛЯ ОЦЕНКИ КОНЦЕНТРАЦИОННОЙ СПОСОБНОСТИ ПОЧЕК ВЫПОЛНЯЮТ АНАЛИЗ МОЧИ ПО</w:t>
      </w:r>
    </w:p>
    <w:p>
      <w:r>
        <w:rPr>
          <w:b/>
        </w:rPr>
        <w:t xml:space="preserve">1: </w:t>
      </w:r>
      <w:r>
        <w:t>Амбурже</w:t>
      </w:r>
    </w:p>
    <w:p>
      <w:r>
        <w:rPr>
          <w:b/>
        </w:rPr>
        <w:t xml:space="preserve">2: </w:t>
      </w:r>
      <w:r>
        <w:t>Аддис-Каковскому</w:t>
      </w:r>
    </w:p>
    <w:p>
      <w:r>
        <w:rPr>
          <w:b/>
        </w:rPr>
        <w:t xml:space="preserve">3: </w:t>
      </w:r>
      <w:r>
        <w:t>Нечипоренко</w:t>
      </w:r>
    </w:p>
    <w:p>
      <w:r>
        <w:rPr>
          <w:b/>
        </w:rPr>
        <w:t xml:space="preserve">4: </w:t>
      </w:r>
      <w:r>
        <w:t>Зимницкому</w:t>
      </w:r>
    </w:p>
    <w:p>
      <w:r>
        <w:t xml:space="preserve">Правильный ответ: </w:t>
      </w:r>
      <w:r>
        <w:rPr>
          <w:b/>
        </w:rPr>
        <w:t>Зимницкому</w:t>
      </w:r>
    </w:p>
    <w:p>
      <w:pPr>
        <w:pStyle w:val="Heading2"/>
      </w:pPr>
      <w:r>
        <w:t>ПРИ ЛАТЕНТНОМ ТЕЧЕНИИ ХРОНИЧЕСКОГО ПАНКРЕАТИТА ПОКАЗАНА ДИЕТА ОБОГАЩЕННАЯ</w:t>
      </w:r>
    </w:p>
    <w:p>
      <w:r>
        <w:rPr>
          <w:b/>
        </w:rPr>
        <w:t xml:space="preserve">1: </w:t>
      </w:r>
      <w:r>
        <w:t>сложными углеводами</w:t>
      </w:r>
    </w:p>
    <w:p>
      <w:r>
        <w:rPr>
          <w:b/>
        </w:rPr>
        <w:t xml:space="preserve">2: </w:t>
      </w:r>
      <w:r>
        <w:t>растительными маслами</w:t>
      </w:r>
    </w:p>
    <w:p>
      <w:r>
        <w:rPr>
          <w:b/>
        </w:rPr>
        <w:t xml:space="preserve">3: </w:t>
      </w:r>
      <w:r>
        <w:t>белком</w:t>
      </w:r>
    </w:p>
    <w:p>
      <w:r>
        <w:rPr>
          <w:b/>
        </w:rPr>
        <w:t xml:space="preserve">4: </w:t>
      </w:r>
      <w:r>
        <w:t>железом, магнием, кальцием</w:t>
      </w:r>
    </w:p>
    <w:p>
      <w:r>
        <w:t xml:space="preserve">Правильный ответ: </w:t>
      </w:r>
      <w:r>
        <w:rPr>
          <w:b/>
        </w:rPr>
        <w:t>белком</w:t>
      </w:r>
    </w:p>
    <w:p>
      <w:pPr>
        <w:pStyle w:val="Heading2"/>
      </w:pPr>
      <w:r>
        <w:t>ОЦЕНКА ФАРМАКОКИНЕТИКИ, БЕЗОПАСНОСТИ ПРИМЕНЕНИЯ ЛЕКАРСТВЕННОГО СРЕДСТВА У ЧЕЛОВЕКА ОСУЩЕСТВЛЯЕТСЯ НА ____ ФАЗЕ КЛИНИЧЕСКИХ ИССЛЕДОВАНИЙ</w:t>
      </w:r>
    </w:p>
    <w:p>
      <w:r>
        <w:rPr>
          <w:b/>
        </w:rPr>
        <w:t xml:space="preserve">1: </w:t>
      </w:r>
      <w:r>
        <w:t>III</w:t>
      </w:r>
    </w:p>
    <w:p>
      <w:r>
        <w:rPr>
          <w:b/>
        </w:rPr>
        <w:t xml:space="preserve">2: </w:t>
      </w:r>
      <w:r>
        <w:t>I</w:t>
      </w:r>
    </w:p>
    <w:p>
      <w:r>
        <w:rPr>
          <w:b/>
        </w:rPr>
        <w:t xml:space="preserve">3: </w:t>
      </w:r>
      <w:r>
        <w:t>IV</w:t>
      </w:r>
    </w:p>
    <w:p>
      <w:r>
        <w:rPr>
          <w:b/>
        </w:rPr>
        <w:t xml:space="preserve">4: </w:t>
      </w:r>
      <w:r>
        <w:t>II</w:t>
      </w:r>
    </w:p>
    <w:p>
      <w:r>
        <w:t xml:space="preserve">Правильный ответ: </w:t>
      </w:r>
      <w:r>
        <w:rPr>
          <w:b/>
        </w:rPr>
        <w:t>I</w:t>
      </w:r>
    </w:p>
    <w:p>
      <w:pPr>
        <w:pStyle w:val="Heading2"/>
      </w:pPr>
      <w:r>
        <w:t>СЕКРЕТИН</w:t>
      </w:r>
    </w:p>
    <w:p>
      <w:r>
        <w:rPr>
          <w:b/>
        </w:rPr>
        <w:t xml:space="preserve">1: </w:t>
      </w:r>
      <w:r>
        <w:t>стимулирует секрецию бикарбонатов поджелудочной железой</w:t>
      </w:r>
    </w:p>
    <w:p>
      <w:r>
        <w:rPr>
          <w:b/>
        </w:rPr>
        <w:t xml:space="preserve">2: </w:t>
      </w:r>
      <w:r>
        <w:t>тормозит секрецию и выделение желчи</w:t>
      </w:r>
    </w:p>
    <w:p>
      <w:r>
        <w:rPr>
          <w:b/>
        </w:rPr>
        <w:t xml:space="preserve">3: </w:t>
      </w:r>
      <w:r>
        <w:t>тормозит выделение инсулина</w:t>
      </w:r>
    </w:p>
    <w:p>
      <w:r>
        <w:rPr>
          <w:b/>
        </w:rPr>
        <w:t xml:space="preserve">4: </w:t>
      </w:r>
      <w:r>
        <w:t>стимулирует желудочную секрецию соляной кислоты</w:t>
      </w:r>
    </w:p>
    <w:p>
      <w:r>
        <w:t xml:space="preserve">Правильный ответ: </w:t>
      </w:r>
      <w:r>
        <w:rPr>
          <w:b/>
        </w:rPr>
        <w:t>стимулирует секрецию бикарбонатов поджелудочной железой</w:t>
      </w:r>
    </w:p>
    <w:p>
      <w:pPr>
        <w:pStyle w:val="Heading2"/>
      </w:pPr>
      <w:r>
        <w:t>ОСНОВНЫМ МЕСТОМ ВСАСЫВАНИЯ ВИТАМИНА В12 ЯВЛЯЕТСЯ ____________ ОТДЕЛ ___________________ КИШКИ</w:t>
      </w:r>
    </w:p>
    <w:p>
      <w:r>
        <w:rPr>
          <w:b/>
        </w:rPr>
        <w:t xml:space="preserve">1: </w:t>
      </w:r>
      <w:r>
        <w:t>дистальный; тощей</w:t>
      </w:r>
    </w:p>
    <w:p>
      <w:r>
        <w:rPr>
          <w:b/>
        </w:rPr>
        <w:t xml:space="preserve">2: </w:t>
      </w:r>
      <w:r>
        <w:t>проксимальный; подвздошной</w:t>
      </w:r>
    </w:p>
    <w:p>
      <w:r>
        <w:rPr>
          <w:b/>
        </w:rPr>
        <w:t xml:space="preserve">3: </w:t>
      </w:r>
      <w:r>
        <w:t>проксимальный; тощей</w:t>
      </w:r>
    </w:p>
    <w:p>
      <w:r>
        <w:rPr>
          <w:b/>
        </w:rPr>
        <w:t xml:space="preserve">4: </w:t>
      </w:r>
      <w:r>
        <w:t>дистальный; подвздошной</w:t>
      </w:r>
    </w:p>
    <w:p>
      <w:r>
        <w:t xml:space="preserve">Правильный ответ: </w:t>
      </w:r>
      <w:r>
        <w:rPr>
          <w:b/>
        </w:rPr>
        <w:t>дистальный; подвздошной</w:t>
      </w:r>
    </w:p>
    <w:p>
      <w:pPr>
        <w:pStyle w:val="Heading2"/>
      </w:pPr>
      <w:r>
        <w:t>ЦЕЛЬЮ ПРИДАНИЯ ПОСТРАДАВШЕМУ ОПТИМАЛЬНОГО ПОЛОЖЕНИЯ ЕГО ТЕЛА ЯВЛЯЕТСЯ</w:t>
      </w:r>
    </w:p>
    <w:p>
      <w:r>
        <w:rPr>
          <w:b/>
        </w:rPr>
        <w:t xml:space="preserve">1: </w:t>
      </w:r>
      <w:r>
        <w:t>придание удобного положения, обеспечивающего ему комфорт, уменьшающего степень его страданий и не усугубляющего нарушения жизненно важных функций</w:t>
      </w:r>
    </w:p>
    <w:p>
      <w:r>
        <w:rPr>
          <w:b/>
        </w:rPr>
        <w:t xml:space="preserve">2: </w:t>
      </w:r>
      <w:r>
        <w:t>предупреждение или снижение риска самопроизвольного перемещения тела пострадавшего</w:t>
      </w:r>
    </w:p>
    <w:p>
      <w:r>
        <w:rPr>
          <w:b/>
        </w:rPr>
        <w:t xml:space="preserve">3: </w:t>
      </w:r>
      <w:r>
        <w:t>обеспечение безопасности как пострадавшего, так и оказывающего ему первую помощь</w:t>
      </w:r>
    </w:p>
    <w:p>
      <w:r>
        <w:rPr>
          <w:b/>
        </w:rPr>
        <w:t xml:space="preserve">4: </w:t>
      </w:r>
      <w:r>
        <w:t>повышение удобства для человека, оказывающего первую помощь</w:t>
      </w:r>
    </w:p>
    <w:p>
      <w:r>
        <w:t xml:space="preserve">Правильный ответ: </w:t>
      </w:r>
      <w:r>
        <w:rPr>
          <w:b/>
        </w:rPr>
        <w:t>придание удобного положения, обеспечивающего ему комфорт, уменьшающего степень его страданий и не усугубляющего нарушения жизненно важных функций</w:t>
      </w:r>
    </w:p>
    <w:p>
      <w:pPr>
        <w:pStyle w:val="Heading2"/>
      </w:pPr>
      <w:r>
        <w:t>ПРИ ТЯЖЕЛОЙ АТОПИЧЕСКОЙ БРОНХИАЛЬНОЙ АСТМЕ С ОТСУТСТВИЕМ ЭФФЕКТА ОТ ВЫСОКИХ ДОЗ ИНГАЛЯЦИОННЫХ ГЛЮКОКОРТИКОСТЕРОИДОВ И КОМБИНИРОВАННЫХ ПРЕПАРАТОВ ПОКАЗАНО ДОБАВЛЕНИЕ ПРЕПАРАТОВ ГРУППЫ</w:t>
      </w:r>
    </w:p>
    <w:p>
      <w:r>
        <w:rPr>
          <w:b/>
        </w:rPr>
        <w:t xml:space="preserve">1: </w:t>
      </w:r>
      <w:r>
        <w:t>анти-IgE-антител</w:t>
      </w:r>
    </w:p>
    <w:p>
      <w:r>
        <w:rPr>
          <w:b/>
        </w:rPr>
        <w:t xml:space="preserve">2: </w:t>
      </w:r>
      <w:r>
        <w:t>М-холинолитиков</w:t>
      </w:r>
    </w:p>
    <w:p>
      <w:r>
        <w:rPr>
          <w:b/>
        </w:rPr>
        <w:t xml:space="preserve">3: </w:t>
      </w:r>
      <w:r>
        <w:t>стабилизаторов мембран тучных клеток</w:t>
      </w:r>
    </w:p>
    <w:p>
      <w:r>
        <w:rPr>
          <w:b/>
        </w:rPr>
        <w:t xml:space="preserve">4: </w:t>
      </w:r>
      <w:r>
        <w:t>антилейкотриенов</w:t>
      </w:r>
    </w:p>
    <w:p>
      <w:r>
        <w:t xml:space="preserve">Правильный ответ: </w:t>
      </w:r>
      <w:r>
        <w:rPr>
          <w:b/>
        </w:rPr>
        <w:t>анти-IgE-антител</w:t>
      </w:r>
    </w:p>
    <w:p>
      <w:pPr>
        <w:pStyle w:val="Heading2"/>
      </w:pPr>
      <w:r>
        <w:t>РЕНТГЕНОЛОГИЧЕСКИМ ПРИЗНАКОМ ЛЕГОЧНОГО СЕРДЦА ЯВЛЯЕТСЯ</w:t>
      </w:r>
    </w:p>
    <w:p>
      <w:r>
        <w:rPr>
          <w:b/>
        </w:rPr>
        <w:t xml:space="preserve">1: </w:t>
      </w:r>
      <w:r>
        <w:t>понижение прозрачности легочных полей</w:t>
      </w:r>
    </w:p>
    <w:p>
      <w:r>
        <w:rPr>
          <w:b/>
        </w:rPr>
        <w:t xml:space="preserve">2: </w:t>
      </w:r>
      <w:r>
        <w:t>выбухание второй дуги по левому контуру в прямой проекции</w:t>
      </w:r>
    </w:p>
    <w:p>
      <w:r>
        <w:rPr>
          <w:b/>
        </w:rPr>
        <w:t xml:space="preserve">3: </w:t>
      </w:r>
      <w:r>
        <w:t>повышение прозрачности легочных полей</w:t>
      </w:r>
    </w:p>
    <w:p>
      <w:r>
        <w:rPr>
          <w:b/>
        </w:rPr>
        <w:t xml:space="preserve">4: </w:t>
      </w:r>
      <w:r>
        <w:t>сдвиг правого сердечно-сосудистого угла вниз на прямой рентгенограмме</w:t>
      </w:r>
    </w:p>
    <w:p>
      <w:r>
        <w:t xml:space="preserve">Правильный ответ: </w:t>
      </w:r>
      <w:r>
        <w:rPr>
          <w:b/>
        </w:rPr>
        <w:t>выбухание второй дуги по левому контуру в прямой проекции</w:t>
      </w:r>
    </w:p>
    <w:p>
      <w:pPr>
        <w:pStyle w:val="Heading2"/>
      </w:pPr>
      <w:r>
        <w:t>ПРОТИВОТУБЕРКУЛЕЗНАЯ ВАКЦИНАЦИЯ И РЕВАКЦИНАЦИЯ БЦЖ ЯВЛЯЕТСЯ ___ ПРОФИЛАКТИКОЙ ТУБЕРКУЛЁЗА</w:t>
      </w:r>
    </w:p>
    <w:p>
      <w:r>
        <w:rPr>
          <w:b/>
        </w:rPr>
        <w:t xml:space="preserve">1: </w:t>
      </w:r>
      <w:r>
        <w:t>санитарной</w:t>
      </w:r>
    </w:p>
    <w:p>
      <w:r>
        <w:rPr>
          <w:b/>
        </w:rPr>
        <w:t xml:space="preserve">2: </w:t>
      </w:r>
      <w:r>
        <w:t>специфической</w:t>
      </w:r>
    </w:p>
    <w:p>
      <w:r>
        <w:rPr>
          <w:b/>
        </w:rPr>
        <w:t xml:space="preserve">3: </w:t>
      </w:r>
      <w:r>
        <w:t>неспецифической</w:t>
      </w:r>
    </w:p>
    <w:p>
      <w:r>
        <w:rPr>
          <w:b/>
        </w:rPr>
        <w:t xml:space="preserve">4: </w:t>
      </w:r>
      <w:r>
        <w:t>социальной</w:t>
      </w:r>
    </w:p>
    <w:p>
      <w:r>
        <w:t xml:space="preserve">Правильный ответ: </w:t>
      </w:r>
      <w:r>
        <w:rPr>
          <w:b/>
        </w:rPr>
        <w:t>специфической</w:t>
      </w:r>
    </w:p>
    <w:p>
      <w:pPr>
        <w:pStyle w:val="Heading2"/>
      </w:pPr>
      <w:r>
        <w:t>ЧУВСТВИТЕЛЬНОСТЬ БАКТЕРИОСКОПИЧЕСКОГО МЕТОДА ПРИ ПРИМЕНЕНИИ СВЕТОВОГО МИКРОСКОПА ВЫЯВЛЕНИЯ КИСЛОТОУСТОЙЧИВЫХ МИКОБАКТЕРИЙ СОСТАВЛЯЕТ БОЛЕЕ_____ МИКРОБНЫХ ТЕЛ В 1 МЛ</w:t>
      </w:r>
    </w:p>
    <w:p>
      <w:r>
        <w:rPr>
          <w:b/>
        </w:rPr>
        <w:t xml:space="preserve">1: </w:t>
      </w:r>
      <w:r>
        <w:t>1000 000</w:t>
      </w:r>
    </w:p>
    <w:p>
      <w:r>
        <w:rPr>
          <w:b/>
        </w:rPr>
        <w:t xml:space="preserve">2: </w:t>
      </w:r>
      <w:r>
        <w:t>1000</w:t>
      </w:r>
    </w:p>
    <w:p>
      <w:r>
        <w:rPr>
          <w:b/>
        </w:rPr>
        <w:t xml:space="preserve">3: </w:t>
      </w:r>
      <w:r>
        <w:t>10 000</w:t>
      </w:r>
    </w:p>
    <w:p>
      <w:r>
        <w:rPr>
          <w:b/>
        </w:rPr>
        <w:t xml:space="preserve">4: </w:t>
      </w:r>
      <w:r>
        <w:t>100</w:t>
      </w:r>
    </w:p>
    <w:p>
      <w:r>
        <w:t xml:space="preserve">Правильный ответ: </w:t>
      </w:r>
      <w:r>
        <w:rPr>
          <w:b/>
        </w:rPr>
        <w:t>10 000</w:t>
      </w:r>
    </w:p>
    <w:p>
      <w:pPr>
        <w:pStyle w:val="Heading2"/>
      </w:pPr>
      <w:r>
        <w:t>ПЕРСИСТИРУЮЩИЙ ОДНОСТОРОННИЙ САКРОИЛЕИТ ХАРАКТЕРЕН ДЛЯ</w:t>
      </w:r>
    </w:p>
    <w:p>
      <w:r>
        <w:rPr>
          <w:b/>
        </w:rPr>
        <w:t xml:space="preserve">1: </w:t>
      </w:r>
      <w:r>
        <w:t>болезни Бехтерева</w:t>
      </w:r>
    </w:p>
    <w:p>
      <w:r>
        <w:rPr>
          <w:b/>
        </w:rPr>
        <w:t xml:space="preserve">2: </w:t>
      </w:r>
      <w:r>
        <w:t>подагры</w:t>
      </w:r>
    </w:p>
    <w:p>
      <w:r>
        <w:rPr>
          <w:b/>
        </w:rPr>
        <w:t xml:space="preserve">3: </w:t>
      </w:r>
      <w:r>
        <w:t>синдрома Рейтера</w:t>
      </w:r>
    </w:p>
    <w:p>
      <w:r>
        <w:rPr>
          <w:b/>
        </w:rPr>
        <w:t xml:space="preserve">4: </w:t>
      </w:r>
      <w:r>
        <w:t>остеоартроза</w:t>
      </w:r>
    </w:p>
    <w:p>
      <w:r>
        <w:t xml:space="preserve">Правильный ответ: </w:t>
      </w:r>
      <w:r>
        <w:rPr>
          <w:b/>
        </w:rPr>
        <w:t>синдрома Рейтера</w:t>
      </w:r>
    </w:p>
    <w:p>
      <w:pPr>
        <w:pStyle w:val="Heading2"/>
      </w:pPr>
      <w:r>
        <w:t>К ЧЕТВЕРТОЙ ДИСПАНСЕРНОЙ ГРУППЕ ОНКОБОЛЬНЫХ ОТНОСЯТ ПАЦИЕНТОВ С</w:t>
      </w:r>
    </w:p>
    <w:p>
      <w:r>
        <w:rPr>
          <w:b/>
        </w:rPr>
        <w:t xml:space="preserve">1: </w:t>
      </w:r>
      <w:r>
        <w:t>запущенными формами рака</w:t>
      </w:r>
    </w:p>
    <w:p>
      <w:r>
        <w:rPr>
          <w:b/>
        </w:rPr>
        <w:t xml:space="preserve">2: </w:t>
      </w:r>
      <w:r>
        <w:t>раком, подвергшимся радикальному лечению</w:t>
      </w:r>
    </w:p>
    <w:p>
      <w:r>
        <w:rPr>
          <w:b/>
        </w:rPr>
        <w:t xml:space="preserve">3: </w:t>
      </w:r>
      <w:r>
        <w:t>раком, подлежащим лечению</w:t>
      </w:r>
    </w:p>
    <w:p>
      <w:r>
        <w:rPr>
          <w:b/>
        </w:rPr>
        <w:t xml:space="preserve">4: </w:t>
      </w:r>
      <w:r>
        <w:t>подозрением на рак</w:t>
      </w:r>
    </w:p>
    <w:p>
      <w:r>
        <w:t xml:space="preserve">Правильный ответ: </w:t>
      </w:r>
      <w:r>
        <w:rPr>
          <w:b/>
        </w:rPr>
        <w:t>запущенными формами рака</w:t>
      </w:r>
    </w:p>
    <w:p>
      <w:pPr>
        <w:pStyle w:val="Heading2"/>
      </w:pPr>
      <w:r>
        <w:t>ПОКАЗАТЕЛЕМ, ОТРАЖАЮЩИМ СРЕДНИЙ ОБЪЕМ ЭРИТРОЦИТА В ОБЩЕМ АНАЛИЗЕ КРОВИ, ЯВЛЯЕТСЯ</w:t>
      </w:r>
    </w:p>
    <w:p>
      <w:r>
        <w:rPr>
          <w:b/>
        </w:rPr>
        <w:t xml:space="preserve">1: </w:t>
      </w:r>
      <w:r>
        <w:t>RDW</w:t>
      </w:r>
    </w:p>
    <w:p>
      <w:r>
        <w:rPr>
          <w:b/>
        </w:rPr>
        <w:t xml:space="preserve">2: </w:t>
      </w:r>
      <w:r>
        <w:t>MCH</w:t>
      </w:r>
    </w:p>
    <w:p>
      <w:r>
        <w:rPr>
          <w:b/>
        </w:rPr>
        <w:t xml:space="preserve">3: </w:t>
      </w:r>
      <w:r>
        <w:t>MCV</w:t>
      </w:r>
    </w:p>
    <w:p>
      <w:r>
        <w:rPr>
          <w:b/>
        </w:rPr>
        <w:t xml:space="preserve">4: </w:t>
      </w:r>
      <w:r>
        <w:t>MCHC</w:t>
      </w:r>
    </w:p>
    <w:p>
      <w:r>
        <w:t xml:space="preserve">Правильный ответ: </w:t>
      </w:r>
      <w:r>
        <w:rPr>
          <w:b/>
        </w:rPr>
        <w:t>MCV</w:t>
      </w:r>
    </w:p>
    <w:p>
      <w:pPr>
        <w:pStyle w:val="Heading2"/>
      </w:pPr>
      <w:r>
        <w:t>УМЕНЬШЕНИЕ КОЛИЧЕСТВА РЕЦЕПТОРОВ К ИНСУЛИНУ ОТМЕЧАЕТСЯ ПРИ</w:t>
      </w:r>
    </w:p>
    <w:p>
      <w:r>
        <w:rPr>
          <w:b/>
        </w:rPr>
        <w:t xml:space="preserve">1: </w:t>
      </w:r>
      <w:r>
        <w:t>акромегалии</w:t>
      </w:r>
    </w:p>
    <w:p>
      <w:r>
        <w:rPr>
          <w:b/>
        </w:rPr>
        <w:t xml:space="preserve">2: </w:t>
      </w:r>
      <w:r>
        <w:t>желчекаменной болезни</w:t>
      </w:r>
    </w:p>
    <w:p>
      <w:r>
        <w:rPr>
          <w:b/>
        </w:rPr>
        <w:t xml:space="preserve">3: </w:t>
      </w:r>
      <w:r>
        <w:t>кахексии</w:t>
      </w:r>
    </w:p>
    <w:p>
      <w:r>
        <w:rPr>
          <w:b/>
        </w:rPr>
        <w:t xml:space="preserve">4: </w:t>
      </w:r>
      <w:r>
        <w:t>железодефицитной анемии</w:t>
      </w:r>
    </w:p>
    <w:p>
      <w:r>
        <w:t xml:space="preserve">Правильный ответ: </w:t>
      </w:r>
      <w:r>
        <w:rPr>
          <w:b/>
        </w:rPr>
        <w:t>акромегалии</w:t>
      </w:r>
    </w:p>
    <w:p>
      <w:pPr>
        <w:pStyle w:val="Heading2"/>
      </w:pPr>
      <w:r>
        <w:t>ПРИ ОСТЕОАРТРОЗЕ КРУПНЫХ СУСТАВОВ ПОКАЗАНЫ ЗАНЯТИЯ</w:t>
      </w:r>
    </w:p>
    <w:p>
      <w:r>
        <w:rPr>
          <w:b/>
        </w:rPr>
        <w:t xml:space="preserve">1: </w:t>
      </w:r>
      <w:r>
        <w:t>бегом</w:t>
      </w:r>
    </w:p>
    <w:p>
      <w:r>
        <w:rPr>
          <w:b/>
        </w:rPr>
        <w:t xml:space="preserve">2: </w:t>
      </w:r>
      <w:r>
        <w:t>плаванием</w:t>
      </w:r>
    </w:p>
    <w:p>
      <w:r>
        <w:rPr>
          <w:b/>
        </w:rPr>
        <w:t xml:space="preserve">3: </w:t>
      </w:r>
      <w:r>
        <w:t>волейболом</w:t>
      </w:r>
    </w:p>
    <w:p>
      <w:r>
        <w:rPr>
          <w:b/>
        </w:rPr>
        <w:t xml:space="preserve">4: </w:t>
      </w:r>
      <w:r>
        <w:t>велосипедным спортом</w:t>
      </w:r>
    </w:p>
    <w:p>
      <w:r>
        <w:t xml:space="preserve">Правильный ответ: </w:t>
      </w:r>
      <w:r>
        <w:rPr>
          <w:b/>
        </w:rPr>
        <w:t>плаванием</w:t>
      </w:r>
    </w:p>
    <w:p>
      <w:pPr>
        <w:pStyle w:val="Heading2"/>
      </w:pPr>
      <w:r>
        <w:t>ВСАСЫВАНИЕ ЛЕКАРСТВЕННЫХ СРЕДСТВ ПРИ ИХ СОВМЕСТНОМ ПРИМЕНЕНИИ С ПРЕПАРАТАМИ, ПОВЫШАЮЩИМИ МОТОРИКУ ЖЕЛУДОЧНО-КИШЕЧНОГО ТРАКТА (СЛАБИТЕЛЬНЫМИ И ДР.)</w:t>
      </w:r>
    </w:p>
    <w:p>
      <w:r>
        <w:rPr>
          <w:b/>
        </w:rPr>
        <w:t xml:space="preserve">1: </w:t>
      </w:r>
      <w:r>
        <w:t>усиливается</w:t>
      </w:r>
    </w:p>
    <w:p>
      <w:r>
        <w:rPr>
          <w:b/>
        </w:rPr>
        <w:t xml:space="preserve">2: </w:t>
      </w:r>
      <w:r>
        <w:t>зависит от состояния слизистой кишечника</w:t>
      </w:r>
    </w:p>
    <w:p>
      <w:r>
        <w:rPr>
          <w:b/>
        </w:rPr>
        <w:t xml:space="preserve">3: </w:t>
      </w:r>
      <w:r>
        <w:t>угнетается</w:t>
      </w:r>
    </w:p>
    <w:p>
      <w:r>
        <w:rPr>
          <w:b/>
        </w:rPr>
        <w:t xml:space="preserve">4: </w:t>
      </w:r>
      <w:r>
        <w:t>зависит от принимаемой пищи</w:t>
      </w:r>
    </w:p>
    <w:p>
      <w:r>
        <w:t xml:space="preserve">Правильный ответ: </w:t>
      </w:r>
      <w:r>
        <w:rPr>
          <w:b/>
        </w:rPr>
        <w:t>угнетается</w:t>
      </w:r>
    </w:p>
    <w:p>
      <w:pPr>
        <w:pStyle w:val="Heading2"/>
      </w:pPr>
      <w:r>
        <w:t>ЗАДЕРЖКА ПРОВЕДЕНИЯ ВОЗБУЖДЕНИЯ ПО СЕРДЦУ ПРОИСХОДИТ В</w:t>
      </w:r>
    </w:p>
    <w:p>
      <w:r>
        <w:rPr>
          <w:b/>
        </w:rPr>
        <w:t xml:space="preserve">1: </w:t>
      </w:r>
      <w:r>
        <w:t>мышце желудочков</w:t>
      </w:r>
    </w:p>
    <w:p>
      <w:r>
        <w:rPr>
          <w:b/>
        </w:rPr>
        <w:t xml:space="preserve">2: </w:t>
      </w:r>
      <w:r>
        <w:t>атриовентрикулярном узле</w:t>
      </w:r>
    </w:p>
    <w:p>
      <w:r>
        <w:rPr>
          <w:b/>
        </w:rPr>
        <w:t xml:space="preserve">3: </w:t>
      </w:r>
      <w:r>
        <w:t>синусовом узле</w:t>
      </w:r>
    </w:p>
    <w:p>
      <w:r>
        <w:rPr>
          <w:b/>
        </w:rPr>
        <w:t xml:space="preserve">4: </w:t>
      </w:r>
      <w:r>
        <w:t>волокнах Пуркинье</w:t>
      </w:r>
    </w:p>
    <w:p>
      <w:r>
        <w:t xml:space="preserve">Правильный ответ: </w:t>
      </w:r>
      <w:r>
        <w:rPr>
          <w:b/>
        </w:rPr>
        <w:t>атриовентрикулярном узле</w:t>
      </w:r>
    </w:p>
    <w:p>
      <w:pPr>
        <w:pStyle w:val="Heading2"/>
      </w:pPr>
      <w:r>
        <w:t>УПОЛНОМОЧЕННЫМ ОРГАНОМ ПО ЗАЩИТЕ ПРАВ СУБЪЕКТОВ ПЕРСОНАЛЬНЫХ ДАННЫХ ЯВЛЯЕТСЯ</w:t>
      </w:r>
    </w:p>
    <w:p>
      <w:r>
        <w:rPr>
          <w:b/>
        </w:rPr>
        <w:t xml:space="preserve">1: </w:t>
      </w:r>
      <w:r>
        <w:t>Роспотребназор</w:t>
      </w:r>
    </w:p>
    <w:p>
      <w:r>
        <w:rPr>
          <w:b/>
        </w:rPr>
        <w:t xml:space="preserve">2: </w:t>
      </w:r>
      <w:r>
        <w:t>Роскомнадзор</w:t>
      </w:r>
    </w:p>
    <w:p>
      <w:r>
        <w:rPr>
          <w:b/>
        </w:rPr>
        <w:t xml:space="preserve">3: </w:t>
      </w:r>
      <w:r>
        <w:t>Росздравнадзор</w:t>
      </w:r>
    </w:p>
    <w:p>
      <w:r>
        <w:rPr>
          <w:b/>
        </w:rPr>
        <w:t xml:space="preserve">4: </w:t>
      </w:r>
      <w:r>
        <w:t>Аппарат Уполномоченного по правам человека</w:t>
      </w:r>
    </w:p>
    <w:p>
      <w:r>
        <w:t xml:space="preserve">Правильный ответ: </w:t>
      </w:r>
      <w:r>
        <w:rPr>
          <w:b/>
        </w:rPr>
        <w:t>Роскомнадзор</w:t>
      </w:r>
    </w:p>
    <w:p>
      <w:pPr>
        <w:pStyle w:val="Heading2"/>
      </w:pPr>
      <w:r>
        <w:t>СОГЛАСНО КЛАССИФИКАЦИИ ВОЗ 2001 Г. ЗОБ 2 СТЕПЕНИ ДИАГНОСТИРУЕТСЯ, ЕСЛИ</w:t>
      </w:r>
    </w:p>
    <w:p>
      <w:r>
        <w:rPr>
          <w:b/>
        </w:rPr>
        <w:t xml:space="preserve">1: </w:t>
      </w:r>
      <w:r>
        <w:t>увеличенная щитовидная железа видна при нормальном положении шеи</w:t>
      </w:r>
    </w:p>
    <w:p>
      <w:r>
        <w:rPr>
          <w:b/>
        </w:rPr>
        <w:t xml:space="preserve">2: </w:t>
      </w:r>
      <w:r>
        <w:t>в щитовидной железе нормального объема по данным УЗИ выявляются множественные  узловые образования</w:t>
      </w:r>
    </w:p>
    <w:p>
      <w:r>
        <w:rPr>
          <w:b/>
        </w:rPr>
        <w:t xml:space="preserve">3: </w:t>
      </w:r>
      <w:r>
        <w:t>объем каждой доли не превышает размер дистальной фаланги большого пальца кисти обследуемого</w:t>
      </w:r>
    </w:p>
    <w:p>
      <w:r>
        <w:rPr>
          <w:b/>
        </w:rPr>
        <w:t xml:space="preserve">4: </w:t>
      </w:r>
      <w:r>
        <w:t>щитовидная железа не видна при нормальном положении шеи, но в одной из долей пальпируется узловое образование диаметром около 1 см</w:t>
      </w:r>
    </w:p>
    <w:p>
      <w:r>
        <w:t xml:space="preserve">Правильный ответ: </w:t>
      </w:r>
      <w:r>
        <w:rPr>
          <w:b/>
        </w:rPr>
        <w:t>увеличенная щитовидная железа видна при нормальном положении шеи</w:t>
      </w:r>
    </w:p>
    <w:p>
      <w:pPr>
        <w:pStyle w:val="Heading2"/>
      </w:pPr>
      <w:r>
        <w:t>БОЛЬНОМУ, ПЕРЕНЕСШЕМУ КРУПНООЧАГОВЫЙ ИНФАРКТ МИОКАРДА 30 ДНЕЙ НАЗАД, ДЛЯ ПРОВЕДЕНИЯ РЕАБИЛИТАЦИОННЫХ МЕРОПРИЯТИЙ ЦЕЛЕСООБРАЗНО НАЗНАЧИТЬ</w:t>
      </w:r>
    </w:p>
    <w:p>
      <w:r>
        <w:rPr>
          <w:b/>
        </w:rPr>
        <w:t xml:space="preserve">1: </w:t>
      </w:r>
      <w:r>
        <w:t>ультразвук на шейно-грудной отдел позвоночника, лечебную гимнастику</w:t>
      </w:r>
    </w:p>
    <w:p>
      <w:r>
        <w:rPr>
          <w:b/>
        </w:rPr>
        <w:t xml:space="preserve">2: </w:t>
      </w:r>
      <w:r>
        <w:t>грязелечение на воротниковую область, лечебную гимнастику</w:t>
      </w:r>
    </w:p>
    <w:p>
      <w:r>
        <w:rPr>
          <w:b/>
        </w:rPr>
        <w:t xml:space="preserve">3: </w:t>
      </w:r>
      <w:r>
        <w:t>«суховоздушные» радоновые ванны, лечебную гимнастику</w:t>
      </w:r>
    </w:p>
    <w:p>
      <w:r>
        <w:rPr>
          <w:b/>
        </w:rPr>
        <w:t xml:space="preserve">4: </w:t>
      </w:r>
      <w:r>
        <w:t>общие сероводородные ванны концентрацией 50 мг/л, лечебную гимнастику</w:t>
      </w:r>
    </w:p>
    <w:p>
      <w:r>
        <w:t xml:space="preserve">Правильный ответ: </w:t>
      </w:r>
      <w:r>
        <w:rPr>
          <w:b/>
        </w:rPr>
        <w:t>«суховоздушные» радоновые ванны, лечебную гимнастику</w:t>
      </w:r>
    </w:p>
    <w:p>
      <w:pPr>
        <w:pStyle w:val="Heading2"/>
      </w:pPr>
      <w:r>
        <w:t>ПАЛЬПАЦИЯ ПРИ ВНЕБОЛЬНИЧНОЙ ПНЕВМОНИИ МОЖЕТ ОБНАРУЖИТЬ</w:t>
      </w:r>
    </w:p>
    <w:p>
      <w:r>
        <w:rPr>
          <w:b/>
        </w:rPr>
        <w:t xml:space="preserve">1: </w:t>
      </w:r>
      <w:r>
        <w:t>болезненность при пальпации паравертебральных точек</w:t>
      </w:r>
    </w:p>
    <w:p>
      <w:r>
        <w:rPr>
          <w:b/>
        </w:rPr>
        <w:t xml:space="preserve">2: </w:t>
      </w:r>
      <w:r>
        <w:t>усиление голосового дрожания</w:t>
      </w:r>
    </w:p>
    <w:p>
      <w:r>
        <w:rPr>
          <w:b/>
        </w:rPr>
        <w:t xml:space="preserve">3: </w:t>
      </w:r>
      <w:r>
        <w:t>увеличение ригидности грудной клетки</w:t>
      </w:r>
    </w:p>
    <w:p>
      <w:r>
        <w:rPr>
          <w:b/>
        </w:rPr>
        <w:t xml:space="preserve">4: </w:t>
      </w:r>
      <w:r>
        <w:t>ослабление голосового дрожания</w:t>
      </w:r>
    </w:p>
    <w:p>
      <w:r>
        <w:t xml:space="preserve">Правильный ответ: </w:t>
      </w:r>
      <w:r>
        <w:rPr>
          <w:b/>
        </w:rPr>
        <w:t>усиление голосового дрожания</w:t>
      </w:r>
    </w:p>
    <w:p>
      <w:pPr>
        <w:pStyle w:val="Heading2"/>
      </w:pPr>
      <w:r>
        <w:t>К КЛИНИЧЕСКИМ  СИНДРОМАМ  ПРИ АРБОВИРУСНОЙ ИНФЕКЦИИ ОТНОСЯТ</w:t>
      </w:r>
    </w:p>
    <w:p>
      <w:r>
        <w:rPr>
          <w:b/>
        </w:rPr>
        <w:t xml:space="preserve">1: </w:t>
      </w:r>
      <w:r>
        <w:t>аллергические реакции, гиповолемический шок</w:t>
      </w:r>
    </w:p>
    <w:p>
      <w:r>
        <w:rPr>
          <w:b/>
        </w:rPr>
        <w:t xml:space="preserve">2: </w:t>
      </w:r>
      <w:r>
        <w:t>энцефалиты, менингоэнцефалиты</w:t>
      </w:r>
    </w:p>
    <w:p>
      <w:r>
        <w:rPr>
          <w:b/>
        </w:rPr>
        <w:t xml:space="preserve">3: </w:t>
      </w:r>
      <w:r>
        <w:t>поражение сердечной мышцы</w:t>
      </w:r>
    </w:p>
    <w:p>
      <w:r>
        <w:rPr>
          <w:b/>
        </w:rPr>
        <w:t xml:space="preserve">4: </w:t>
      </w:r>
      <w:r>
        <w:t>тонзиллиты, синуситы</w:t>
      </w:r>
    </w:p>
    <w:p>
      <w:r>
        <w:t xml:space="preserve">Правильный ответ: </w:t>
      </w:r>
      <w:r>
        <w:rPr>
          <w:b/>
        </w:rPr>
        <w:t>энцефалиты, менингоэнцефалиты</w:t>
      </w:r>
    </w:p>
    <w:p>
      <w:pPr>
        <w:pStyle w:val="Heading2"/>
      </w:pPr>
      <w:r>
        <w:t>ДЛЯ ЛЕЧЕНИЯ ЯЗВЕННОГО КОЛИТА ИСПОЛЬЗУЮТ</w:t>
      </w:r>
    </w:p>
    <w:p>
      <w:r>
        <w:rPr>
          <w:b/>
        </w:rPr>
        <w:t xml:space="preserve">1: </w:t>
      </w:r>
      <w:r>
        <w:t>сульфасалазин</w:t>
      </w:r>
    </w:p>
    <w:p>
      <w:r>
        <w:rPr>
          <w:b/>
        </w:rPr>
        <w:t xml:space="preserve">2: </w:t>
      </w:r>
      <w:r>
        <w:t>тетрациклин</w:t>
      </w:r>
    </w:p>
    <w:p>
      <w:r>
        <w:rPr>
          <w:b/>
        </w:rPr>
        <w:t xml:space="preserve">3: </w:t>
      </w:r>
      <w:r>
        <w:t>амоксициллин</w:t>
      </w:r>
    </w:p>
    <w:p>
      <w:r>
        <w:rPr>
          <w:b/>
        </w:rPr>
        <w:t xml:space="preserve">4: </w:t>
      </w:r>
      <w:r>
        <w:t>панкреатин</w:t>
      </w:r>
    </w:p>
    <w:p>
      <w:r>
        <w:t xml:space="preserve">Правильный ответ: </w:t>
      </w:r>
      <w:r>
        <w:rPr>
          <w:b/>
        </w:rPr>
        <w:t>сульфасалазин</w:t>
      </w:r>
    </w:p>
    <w:p>
      <w:pPr>
        <w:pStyle w:val="Heading2"/>
      </w:pPr>
      <w:r>
        <w:t>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 ЯВЛЯЕТСЯ</w:t>
      </w:r>
    </w:p>
    <w:p>
      <w:r>
        <w:rPr>
          <w:b/>
        </w:rPr>
        <w:t xml:space="preserve">1: </w:t>
      </w:r>
      <w:r>
        <w:t>экстренной</w:t>
      </w:r>
    </w:p>
    <w:p>
      <w:r>
        <w:rPr>
          <w:b/>
        </w:rPr>
        <w:t xml:space="preserve">2: </w:t>
      </w:r>
      <w:r>
        <w:t>неотложной</w:t>
      </w:r>
    </w:p>
    <w:p>
      <w:r>
        <w:rPr>
          <w:b/>
        </w:rPr>
        <w:t xml:space="preserve">3: </w:t>
      </w:r>
      <w:r>
        <w:t>реабилитационной</w:t>
      </w:r>
    </w:p>
    <w:p>
      <w:r>
        <w:rPr>
          <w:b/>
        </w:rPr>
        <w:t xml:space="preserve">4: </w:t>
      </w:r>
      <w:r>
        <w:t>плановой</w:t>
      </w:r>
    </w:p>
    <w:p>
      <w:r>
        <w:t xml:space="preserve">Правильный ответ: </w:t>
      </w:r>
      <w:r>
        <w:rPr>
          <w:b/>
        </w:rPr>
        <w:t>экстренной</w:t>
      </w:r>
    </w:p>
    <w:p>
      <w:pPr>
        <w:pStyle w:val="Heading2"/>
      </w:pPr>
      <w:r>
        <w:t>ОСНОВНЫМ МЕТОДОМ ИССЛЕДОВАНИЯ ДЛЯ ДИАГНОСТИКИ АПЛАСТИЧЕСКОЙ АНЕМИИ ЯВЛЯЕТСЯ</w:t>
      </w:r>
    </w:p>
    <w:p>
      <w:r>
        <w:rPr>
          <w:b/>
        </w:rPr>
        <w:t xml:space="preserve">1: </w:t>
      </w:r>
      <w:r>
        <w:t>биопсия лимфоузла</w:t>
      </w:r>
    </w:p>
    <w:p>
      <w:r>
        <w:rPr>
          <w:b/>
        </w:rPr>
        <w:t xml:space="preserve">2: </w:t>
      </w:r>
      <w:r>
        <w:t>стернальная пункция</w:t>
      </w:r>
    </w:p>
    <w:p>
      <w:r>
        <w:rPr>
          <w:b/>
        </w:rPr>
        <w:t xml:space="preserve">3: </w:t>
      </w:r>
      <w:r>
        <w:t>клинический анализ крови в динамике</w:t>
      </w:r>
    </w:p>
    <w:p>
      <w:r>
        <w:rPr>
          <w:b/>
        </w:rPr>
        <w:t xml:space="preserve">4: </w:t>
      </w:r>
      <w:r>
        <w:t>биопсия селезенки</w:t>
      </w:r>
    </w:p>
    <w:p>
      <w:r>
        <w:t xml:space="preserve">Правильный ответ: </w:t>
      </w:r>
      <w:r>
        <w:rPr>
          <w:b/>
        </w:rPr>
        <w:t>стернальная пункция</w:t>
      </w:r>
    </w:p>
    <w:p>
      <w:pPr>
        <w:pStyle w:val="Heading2"/>
      </w:pPr>
      <w:r>
        <w:t>АРТЕРИАЛЬНАЯ ГИПЕРТЕНЗИЯ СЧИТАЕТСЯ РЕЗИСТЕНТНОЙ</w:t>
      </w:r>
    </w:p>
    <w:p>
      <w:r>
        <w:rPr>
          <w:b/>
        </w:rPr>
        <w:t xml:space="preserve">1: </w:t>
      </w:r>
      <w:r>
        <w:t>при развитии ангиоретинопатии</w:t>
      </w:r>
    </w:p>
    <w:p>
      <w:r>
        <w:rPr>
          <w:b/>
        </w:rPr>
        <w:t xml:space="preserve">2: </w:t>
      </w:r>
      <w:r>
        <w:t>если не достигнут целевой уровень артериального давления при использовании комбинации из 3 антигипертензивных препаратов в максимальных дозах, один из которых диуретик</w:t>
      </w:r>
    </w:p>
    <w:p>
      <w:r>
        <w:rPr>
          <w:b/>
        </w:rPr>
        <w:t xml:space="preserve">3: </w:t>
      </w:r>
      <w:r>
        <w:t>если не достигнут целевой уровень артериального давления при использовании комбинации из 2 антигипертензивных препаратов</w:t>
      </w:r>
    </w:p>
    <w:p>
      <w:r>
        <w:rPr>
          <w:b/>
        </w:rPr>
        <w:t xml:space="preserve">4: </w:t>
      </w:r>
      <w:r>
        <w:t>при исходно высоком артериальном давлении</w:t>
      </w:r>
    </w:p>
    <w:p>
      <w:r>
        <w:t xml:space="preserve">Правильный ответ: </w:t>
      </w:r>
      <w:r>
        <w:rPr>
          <w:b/>
        </w:rPr>
        <w:t>если не достигнут целевой уровень артериального давления при использовании комбинации из 3 антигипертензивных препаратов в максимальных дозах, один из которых диуретик</w:t>
      </w:r>
    </w:p>
    <w:p>
      <w:pPr>
        <w:pStyle w:val="Heading2"/>
      </w:pPr>
      <w:r>
        <w:t>ДЛЯ ИДИОПАТИЧЕСКОГО ФИБРОЗИРУЮЩЕГО АЛЬВЕОЛИТА ХАРАКТЕРНО НАЛИЧИЕ</w:t>
      </w:r>
    </w:p>
    <w:p>
      <w:r>
        <w:rPr>
          <w:b/>
        </w:rPr>
        <w:t xml:space="preserve">1: </w:t>
      </w:r>
      <w:r>
        <w:t>экспираторной одышки</w:t>
      </w:r>
    </w:p>
    <w:p>
      <w:r>
        <w:rPr>
          <w:b/>
        </w:rPr>
        <w:t xml:space="preserve">2: </w:t>
      </w:r>
      <w:r>
        <w:t>сухих хрипов</w:t>
      </w:r>
    </w:p>
    <w:p>
      <w:r>
        <w:rPr>
          <w:b/>
        </w:rPr>
        <w:t xml:space="preserve">3: </w:t>
      </w:r>
      <w:r>
        <w:t>инспираторной одышки</w:t>
      </w:r>
    </w:p>
    <w:p>
      <w:r>
        <w:rPr>
          <w:b/>
        </w:rPr>
        <w:t xml:space="preserve">4: </w:t>
      </w:r>
      <w:r>
        <w:t>влажных хрипов</w:t>
      </w:r>
    </w:p>
    <w:p>
      <w:r>
        <w:t xml:space="preserve">Правильный ответ: </w:t>
      </w:r>
      <w:r>
        <w:rPr>
          <w:b/>
        </w:rPr>
        <w:t>инспираторной одышки</w:t>
      </w:r>
    </w:p>
    <w:p>
      <w:pPr>
        <w:pStyle w:val="Heading2"/>
      </w:pPr>
      <w:r>
        <w:t>КРИТЕРИЕМ ДИАГНОЗА «СИСТЕМНАЯ КРАСНАЯ ВОЛЧАНКА» ЯВЛЯЕТСЯ</w:t>
      </w:r>
    </w:p>
    <w:p>
      <w:r>
        <w:rPr>
          <w:b/>
        </w:rPr>
        <w:t xml:space="preserve">1: </w:t>
      </w:r>
      <w:r>
        <w:t>серозит</w:t>
      </w:r>
    </w:p>
    <w:p>
      <w:r>
        <w:rPr>
          <w:b/>
        </w:rPr>
        <w:t xml:space="preserve">2: </w:t>
      </w:r>
      <w:r>
        <w:t>полинейропатия</w:t>
      </w:r>
    </w:p>
    <w:p>
      <w:r>
        <w:rPr>
          <w:b/>
        </w:rPr>
        <w:t xml:space="preserve">3: </w:t>
      </w:r>
      <w:r>
        <w:t>пульмонит</w:t>
      </w:r>
    </w:p>
    <w:p>
      <w:r>
        <w:rPr>
          <w:b/>
        </w:rPr>
        <w:t xml:space="preserve">4: </w:t>
      </w:r>
      <w:r>
        <w:t>гепатит</w:t>
      </w:r>
    </w:p>
    <w:p>
      <w:r>
        <w:t xml:space="preserve">Правильный ответ: </w:t>
      </w:r>
      <w:r>
        <w:rPr>
          <w:b/>
        </w:rPr>
        <w:t>серозит</w:t>
      </w:r>
    </w:p>
    <w:p>
      <w:pPr>
        <w:pStyle w:val="Heading2"/>
      </w:pPr>
      <w:r>
        <w:t>К КЛИНИЧЕСКИМ ОСОБЕННОСТЯМ, ХАРАКТЕРНЫМ ДЛЯ НЕЙРОПАТИЧЕСКОЙ ФОРМЫ ДИАБЕТИЧЕСКОЙ СТОПЫ, ОТНОСЯТ</w:t>
      </w:r>
    </w:p>
    <w:p>
      <w:r>
        <w:rPr>
          <w:b/>
        </w:rPr>
        <w:t xml:space="preserve">1: </w:t>
      </w:r>
      <w:r>
        <w:t>бледность, цианотичность, снижение местной температуры кожи на стопе</w:t>
      </w:r>
    </w:p>
    <w:p>
      <w:r>
        <w:rPr>
          <w:b/>
        </w:rPr>
        <w:t xml:space="preserve">2: </w:t>
      </w:r>
      <w:r>
        <w:t>редкое инфицирование дефектов, формирование «сухой» гангрены</w:t>
      </w:r>
    </w:p>
    <w:p>
      <w:r>
        <w:rPr>
          <w:b/>
        </w:rPr>
        <w:t xml:space="preserve">3: </w:t>
      </w:r>
      <w:r>
        <w:t>снижение пульсации на артериях стопы</w:t>
      </w:r>
    </w:p>
    <w:p>
      <w:r>
        <w:rPr>
          <w:b/>
        </w:rPr>
        <w:t xml:space="preserve">4: </w:t>
      </w:r>
      <w:r>
        <w:t>безболезненность язвенных дефектов</w:t>
      </w:r>
    </w:p>
    <w:p>
      <w:r>
        <w:t xml:space="preserve">Правильный ответ: </w:t>
      </w:r>
      <w:r>
        <w:rPr>
          <w:b/>
        </w:rPr>
        <w:t>безболезненность язвенных дефектов</w:t>
      </w:r>
    </w:p>
    <w:p>
      <w:pPr>
        <w:pStyle w:val="Heading2"/>
      </w:pPr>
      <w:r>
        <w:t>СРЕДИ ЭРИТРОЦИТАРНЫХ ЭНЗИМОПАТИЙ НАИБОЛЕЕ ЧАСТО ВСТРЕЧАЕТСЯ ДЕФИЦИТ</w:t>
      </w:r>
    </w:p>
    <w:p>
      <w:r>
        <w:rPr>
          <w:b/>
        </w:rPr>
        <w:t xml:space="preserve">1: </w:t>
      </w:r>
      <w:r>
        <w:t>пируваткиназы</w:t>
      </w:r>
    </w:p>
    <w:p>
      <w:r>
        <w:rPr>
          <w:b/>
        </w:rPr>
        <w:t xml:space="preserve">2: </w:t>
      </w:r>
      <w:r>
        <w:t>глюкозо-6-фосфатдегидрогеназы</w:t>
      </w:r>
    </w:p>
    <w:p>
      <w:r>
        <w:rPr>
          <w:b/>
        </w:rPr>
        <w:t xml:space="preserve">3: </w:t>
      </w:r>
      <w:r>
        <w:t>гексокиназы</w:t>
      </w:r>
    </w:p>
    <w:p>
      <w:r>
        <w:rPr>
          <w:b/>
        </w:rPr>
        <w:t xml:space="preserve">4: </w:t>
      </w:r>
      <w:r>
        <w:t>альдолазы</w:t>
      </w:r>
    </w:p>
    <w:p>
      <w:r>
        <w:t xml:space="preserve">Правильный ответ: </w:t>
      </w:r>
      <w:r>
        <w:rPr>
          <w:b/>
        </w:rPr>
        <w:t>глюкозо-6-фосфатдегидрогеназы</w:t>
      </w:r>
    </w:p>
    <w:p>
      <w:pPr>
        <w:pStyle w:val="Heading2"/>
      </w:pPr>
      <w:r>
        <w:t>ПРИ ИНФЕКЦИОННОМ ЭНДОКАРДИТЕ МИТРАЛЬНОГО КЛАПАНА ЭМБОЛИЧЕСКИЕ СОБЫТИЯ ВОЗМОЖНЫ В</w:t>
      </w:r>
    </w:p>
    <w:p>
      <w:r>
        <w:rPr>
          <w:b/>
        </w:rPr>
        <w:t xml:space="preserve">1: </w:t>
      </w:r>
      <w:r>
        <w:t>легкие</w:t>
      </w:r>
    </w:p>
    <w:p>
      <w:r>
        <w:rPr>
          <w:b/>
        </w:rPr>
        <w:t xml:space="preserve">2: </w:t>
      </w:r>
      <w:r>
        <w:t>головной мозг</w:t>
      </w:r>
    </w:p>
    <w:p>
      <w:r>
        <w:rPr>
          <w:b/>
        </w:rPr>
        <w:t xml:space="preserve">3: </w:t>
      </w:r>
      <w:r>
        <w:t>легочную артерию</w:t>
      </w:r>
    </w:p>
    <w:p>
      <w:r>
        <w:rPr>
          <w:b/>
        </w:rPr>
        <w:t xml:space="preserve">4: </w:t>
      </w:r>
      <w:r>
        <w:t>легочные вены</w:t>
      </w:r>
    </w:p>
    <w:p>
      <w:r>
        <w:t xml:space="preserve">Правильный ответ: </w:t>
      </w:r>
      <w:r>
        <w:rPr>
          <w:b/>
        </w:rPr>
        <w:t>головной мозг</w:t>
      </w:r>
    </w:p>
    <w:p>
      <w:pPr>
        <w:pStyle w:val="Heading2"/>
      </w:pPr>
      <w:r>
        <w:t>ПРОТИВОПОКАЗАНИЕМ ДЛЯ НАЗНАЧЕНИЯ ИНГИБИТОРОВ АПФ ПАЦИЕНТУ С ХРОНИЧЕСКОЙ БОЛЕЗНЬЮ ПОЧЕК 4 СТАДИИ ЯВЛЯЕТСЯ</w:t>
      </w:r>
    </w:p>
    <w:p>
      <w:r>
        <w:rPr>
          <w:b/>
        </w:rPr>
        <w:t xml:space="preserve">1: </w:t>
      </w:r>
      <w:r>
        <w:t>объем-натрий-зависимая гипертензия</w:t>
      </w:r>
    </w:p>
    <w:p>
      <w:r>
        <w:rPr>
          <w:b/>
        </w:rPr>
        <w:t xml:space="preserve">2: </w:t>
      </w:r>
      <w:r>
        <w:t>ренин-зависимая гипертензия</w:t>
      </w:r>
    </w:p>
    <w:p>
      <w:r>
        <w:rPr>
          <w:b/>
        </w:rPr>
        <w:t xml:space="preserve">3: </w:t>
      </w:r>
      <w:r>
        <w:t>гипокалиемия</w:t>
      </w:r>
    </w:p>
    <w:p>
      <w:r>
        <w:rPr>
          <w:b/>
        </w:rPr>
        <w:t xml:space="preserve">4: </w:t>
      </w:r>
      <w:r>
        <w:t>гиперкалиемия</w:t>
      </w:r>
    </w:p>
    <w:p>
      <w:r>
        <w:t xml:space="preserve">Правильный ответ: </w:t>
      </w:r>
      <w:r>
        <w:rPr>
          <w:b/>
        </w:rPr>
        <w:t>гиперкалиемия</w:t>
      </w:r>
    </w:p>
    <w:p>
      <w:pPr>
        <w:pStyle w:val="Heading2"/>
      </w:pPr>
      <w:r>
        <w:t>СТАНДАРТЫ И ПОРЯДКИ ОКАЗАНИЯ МЕДИЦИНСКОЙ ПОМОЩИ УТВЕРЖДАЮТСЯ НА УРОВНЕ</w:t>
      </w:r>
    </w:p>
    <w:p>
      <w:r>
        <w:rPr>
          <w:b/>
        </w:rPr>
        <w:t xml:space="preserve">1: </w:t>
      </w:r>
      <w:r>
        <w:t>заведующего отделением медицинской организации</w:t>
      </w:r>
    </w:p>
    <w:p>
      <w:r>
        <w:rPr>
          <w:b/>
        </w:rPr>
        <w:t xml:space="preserve">2: </w:t>
      </w:r>
      <w:r>
        <w:t>федерального органа исполнительной власти – Министерства здравоохранения РФ</w:t>
      </w:r>
    </w:p>
    <w:p>
      <w:r>
        <w:rPr>
          <w:b/>
        </w:rPr>
        <w:t xml:space="preserve">3: </w:t>
      </w:r>
      <w:r>
        <w:t>главного врача медицинской организации</w:t>
      </w:r>
    </w:p>
    <w:p>
      <w:r>
        <w:rPr>
          <w:b/>
        </w:rPr>
        <w:t xml:space="preserve">4: </w:t>
      </w:r>
      <w:r>
        <w:t>территориальных фондов обязательного медицинского страхования субъектов РФ</w:t>
      </w:r>
    </w:p>
    <w:p>
      <w:r>
        <w:t xml:space="preserve">Правильный ответ: </w:t>
      </w:r>
      <w:r>
        <w:rPr>
          <w:b/>
        </w:rPr>
        <w:t>федерального органа исполнительной власти – Министерства здравоохранения РФ</w:t>
      </w:r>
    </w:p>
    <w:p>
      <w:pPr>
        <w:pStyle w:val="Heading2"/>
      </w:pPr>
      <w:r>
        <w:t>ТИПИЧНЫМ ВАРИАНТОМ ГАСТРОИНТЕСТИНАЛЬНОЙ ФОРМЫ САЛЬМОНЕЛЛЕЗА ЯВЛЯЕТСЯ</w:t>
      </w:r>
    </w:p>
    <w:p>
      <w:r>
        <w:rPr>
          <w:b/>
        </w:rPr>
        <w:t xml:space="preserve">1: </w:t>
      </w:r>
      <w:r>
        <w:t>гастроэнтеритический</w:t>
      </w:r>
    </w:p>
    <w:p>
      <w:r>
        <w:rPr>
          <w:b/>
        </w:rPr>
        <w:t xml:space="preserve">2: </w:t>
      </w:r>
      <w:r>
        <w:t>гастритический</w:t>
      </w:r>
    </w:p>
    <w:p>
      <w:r>
        <w:rPr>
          <w:b/>
        </w:rPr>
        <w:t xml:space="preserve">3: </w:t>
      </w:r>
      <w:r>
        <w:t>энтероколитический</w:t>
      </w:r>
    </w:p>
    <w:p>
      <w:r>
        <w:rPr>
          <w:b/>
        </w:rPr>
        <w:t xml:space="preserve">4: </w:t>
      </w:r>
      <w:r>
        <w:t>колитический</w:t>
      </w:r>
    </w:p>
    <w:p>
      <w:r>
        <w:t xml:space="preserve">Правильный ответ: </w:t>
      </w:r>
      <w:r>
        <w:rPr>
          <w:b/>
        </w:rPr>
        <w:t>гастроэнтеритический</w:t>
      </w:r>
    </w:p>
    <w:p>
      <w:pPr>
        <w:pStyle w:val="Heading2"/>
      </w:pPr>
      <w:r>
        <w:t>К ОСЛОЖНЕНИЯМ РЕФЛЮКС-ЭЗОФАГИТА ОТНОСЯТ</w:t>
      </w:r>
    </w:p>
    <w:p>
      <w:r>
        <w:rPr>
          <w:b/>
        </w:rPr>
        <w:t xml:space="preserve">1: </w:t>
      </w:r>
      <w:r>
        <w:t>пищевод Барретта</w:t>
      </w:r>
    </w:p>
    <w:p>
      <w:r>
        <w:rPr>
          <w:b/>
        </w:rPr>
        <w:t xml:space="preserve">2: </w:t>
      </w:r>
      <w:r>
        <w:t>дивертикул пищевода</w:t>
      </w:r>
    </w:p>
    <w:p>
      <w:r>
        <w:rPr>
          <w:b/>
        </w:rPr>
        <w:t xml:space="preserve">3: </w:t>
      </w:r>
      <w:r>
        <w:t>ахалазию кардии</w:t>
      </w:r>
    </w:p>
    <w:p>
      <w:r>
        <w:rPr>
          <w:b/>
        </w:rPr>
        <w:t xml:space="preserve">4: </w:t>
      </w:r>
      <w:r>
        <w:t>грыжу пищеводного отверстия диафрагмы</w:t>
      </w:r>
    </w:p>
    <w:p>
      <w:r>
        <w:t xml:space="preserve">Правильный ответ: </w:t>
      </w:r>
      <w:r>
        <w:rPr>
          <w:b/>
        </w:rPr>
        <w:t>пищевод Барретта</w:t>
      </w:r>
    </w:p>
    <w:p>
      <w:pPr>
        <w:pStyle w:val="Heading2"/>
      </w:pPr>
      <w:r>
        <w:t>РЕГЕНЕРАТОРНУЮ ФУНКЦИЮ КОСТНОГО МОЗГА ПРИ ЗНАЧЕНИИ РЕТИКУЛОЦИТОВ В АНАЛИЗЕ КРОВИ 15% У ПАЦИЕНТА С АНЕМИЕЙ СЛЕДУЕТ СЧИТАТЬ</w:t>
      </w:r>
    </w:p>
    <w:p>
      <w:r>
        <w:rPr>
          <w:b/>
        </w:rPr>
        <w:t xml:space="preserve">1: </w:t>
      </w:r>
      <w:r>
        <w:t>сниженной</w:t>
      </w:r>
    </w:p>
    <w:p>
      <w:r>
        <w:rPr>
          <w:b/>
        </w:rPr>
        <w:t xml:space="preserve">2: </w:t>
      </w:r>
      <w:r>
        <w:t>резко сниженной (арегенераторной)</w:t>
      </w:r>
    </w:p>
    <w:p>
      <w:r>
        <w:rPr>
          <w:b/>
        </w:rPr>
        <w:t xml:space="preserve">3: </w:t>
      </w:r>
      <w:r>
        <w:t>нормальной</w:t>
      </w:r>
    </w:p>
    <w:p>
      <w:r>
        <w:rPr>
          <w:b/>
        </w:rPr>
        <w:t xml:space="preserve">4: </w:t>
      </w:r>
      <w:r>
        <w:t>повышенной</w:t>
      </w:r>
    </w:p>
    <w:p>
      <w:r>
        <w:t xml:space="preserve">Правильный ответ: </w:t>
      </w:r>
      <w:r>
        <w:rPr>
          <w:b/>
        </w:rPr>
        <w:t>повышенной</w:t>
      </w:r>
    </w:p>
    <w:p>
      <w:pPr>
        <w:pStyle w:val="Heading2"/>
      </w:pPr>
      <w:r>
        <w:t>САЛЬБУТАМОЛ ОТЛИЧАЕТСЯ ОТ ФЕНОТЕРОЛА</w:t>
      </w:r>
    </w:p>
    <w:p>
      <w:r>
        <w:rPr>
          <w:b/>
        </w:rPr>
        <w:t xml:space="preserve">1: </w:t>
      </w:r>
      <w:r>
        <w:t>меньшей продолжительностью действия</w:t>
      </w:r>
    </w:p>
    <w:p>
      <w:r>
        <w:rPr>
          <w:b/>
        </w:rPr>
        <w:t xml:space="preserve">2: </w:t>
      </w:r>
      <w:r>
        <w:t>более выраженным бронхолитическим действием</w:t>
      </w:r>
    </w:p>
    <w:p>
      <w:r>
        <w:rPr>
          <w:b/>
        </w:rPr>
        <w:t xml:space="preserve">3: </w:t>
      </w:r>
      <w:r>
        <w:t>более быстрым началом действия</w:t>
      </w:r>
    </w:p>
    <w:p>
      <w:r>
        <w:rPr>
          <w:b/>
        </w:rPr>
        <w:t xml:space="preserve">4: </w:t>
      </w:r>
      <w:r>
        <w:t>большей селективностью в отношении бета2-адренорецепторов</w:t>
      </w:r>
    </w:p>
    <w:p>
      <w:r>
        <w:t xml:space="preserve">Правильный ответ: </w:t>
      </w:r>
      <w:r>
        <w:rPr>
          <w:b/>
        </w:rPr>
        <w:t>большей селективностью в отношении бета2-адренорецепторов</w:t>
      </w:r>
    </w:p>
    <w:p>
      <w:pPr>
        <w:pStyle w:val="Heading2"/>
      </w:pPr>
      <w:r>
        <w:t>АНТИБИОТИКОМ ВЫБОРА ПРИ ПНЕВМОНИИ, ВЫЗВАННОЙ МЕТИЦИЛЛИНРЕЗИСТЕНТНЫМ ШТАММОМ СТАФИЛОКОККА, ЯВЛЯЕТСЯ</w:t>
      </w:r>
    </w:p>
    <w:p>
      <w:r>
        <w:rPr>
          <w:b/>
        </w:rPr>
        <w:t xml:space="preserve">1: </w:t>
      </w:r>
      <w:r>
        <w:t>ровамицин</w:t>
      </w:r>
    </w:p>
    <w:p>
      <w:r>
        <w:rPr>
          <w:b/>
        </w:rPr>
        <w:t xml:space="preserve">2: </w:t>
      </w:r>
      <w:r>
        <w:t>ципрофлоксацин</w:t>
      </w:r>
    </w:p>
    <w:p>
      <w:r>
        <w:rPr>
          <w:b/>
        </w:rPr>
        <w:t xml:space="preserve">3: </w:t>
      </w:r>
      <w:r>
        <w:t>амоксициллин</w:t>
      </w:r>
    </w:p>
    <w:p>
      <w:r>
        <w:rPr>
          <w:b/>
        </w:rPr>
        <w:t xml:space="preserve">4: </w:t>
      </w:r>
      <w:r>
        <w:t>ванкомицин</w:t>
      </w:r>
    </w:p>
    <w:p>
      <w:r>
        <w:t xml:space="preserve">Правильный ответ: </w:t>
      </w:r>
      <w:r>
        <w:rPr>
          <w:b/>
        </w:rPr>
        <w:t>ванкомицин</w:t>
      </w:r>
    </w:p>
    <w:p>
      <w:pPr>
        <w:pStyle w:val="Heading2"/>
      </w:pPr>
      <w:r>
        <w:t>ПРИ АБСЦЕССЕ ЛЕГКОГО В МОКРОТЕ МОЖНО ОБНАРУЖИТЬ</w:t>
      </w:r>
    </w:p>
    <w:p>
      <w:r>
        <w:rPr>
          <w:b/>
        </w:rPr>
        <w:t xml:space="preserve">1: </w:t>
      </w:r>
      <w:r>
        <w:t>пробки Дитриха</w:t>
      </w:r>
    </w:p>
    <w:p>
      <w:r>
        <w:rPr>
          <w:b/>
        </w:rPr>
        <w:t xml:space="preserve">2: </w:t>
      </w:r>
      <w:r>
        <w:t>эозинофилы</w:t>
      </w:r>
    </w:p>
    <w:p>
      <w:r>
        <w:rPr>
          <w:b/>
        </w:rPr>
        <w:t xml:space="preserve">3: </w:t>
      </w:r>
      <w:r>
        <w:t>эластические волокна</w:t>
      </w:r>
    </w:p>
    <w:p>
      <w:r>
        <w:rPr>
          <w:b/>
        </w:rPr>
        <w:t xml:space="preserve">4: </w:t>
      </w:r>
      <w:r>
        <w:t>спирали Куршмана</w:t>
      </w:r>
    </w:p>
    <w:p>
      <w:r>
        <w:t xml:space="preserve">Правильный ответ: </w:t>
      </w:r>
      <w:r>
        <w:rPr>
          <w:b/>
        </w:rPr>
        <w:t>пробки Дитриха</w:t>
      </w:r>
    </w:p>
    <w:p>
      <w:pPr>
        <w:pStyle w:val="Heading2"/>
      </w:pPr>
      <w:r>
        <w:t>ЗАМЕНИТЬ ИЗОКЕТ, В СЛУЧАЕ РАЗВИТИЯ ТОЛЕРАНТНОСТИ К НЕМУ, МОЖНО</w:t>
      </w:r>
    </w:p>
    <w:p>
      <w:r>
        <w:rPr>
          <w:b/>
        </w:rPr>
        <w:t xml:space="preserve">1: </w:t>
      </w:r>
      <w:r>
        <w:t>молсидомином</w:t>
      </w:r>
    </w:p>
    <w:p>
      <w:r>
        <w:rPr>
          <w:b/>
        </w:rPr>
        <w:t xml:space="preserve">2: </w:t>
      </w:r>
      <w:r>
        <w:t>кардикетом</w:t>
      </w:r>
    </w:p>
    <w:p>
      <w:r>
        <w:rPr>
          <w:b/>
        </w:rPr>
        <w:t xml:space="preserve">3: </w:t>
      </w:r>
      <w:r>
        <w:t>нитроминтом</w:t>
      </w:r>
    </w:p>
    <w:p>
      <w:r>
        <w:rPr>
          <w:b/>
        </w:rPr>
        <w:t xml:space="preserve">4: </w:t>
      </w:r>
      <w:r>
        <w:t>нитросорбидом</w:t>
      </w:r>
    </w:p>
    <w:p>
      <w:r>
        <w:t xml:space="preserve">Правильный ответ: </w:t>
      </w:r>
      <w:r>
        <w:rPr>
          <w:b/>
        </w:rPr>
        <w:t>молсидомином</w:t>
      </w:r>
    </w:p>
    <w:p>
      <w:pPr>
        <w:pStyle w:val="Heading2"/>
      </w:pPr>
      <w:r>
        <w:t>ГЕМАРТРОЗЫ С РАННЕГО ДЕТСТВА ЯВЛЯЮТСЯ ХАРАКТЕРНЫМ ПРИЗНАКОМ</w:t>
      </w:r>
    </w:p>
    <w:p>
      <w:r>
        <w:rPr>
          <w:b/>
        </w:rPr>
        <w:t xml:space="preserve">1: </w:t>
      </w:r>
      <w:r>
        <w:t>гемофилии А</w:t>
      </w:r>
    </w:p>
    <w:p>
      <w:r>
        <w:rPr>
          <w:b/>
        </w:rPr>
        <w:t xml:space="preserve">2: </w:t>
      </w:r>
      <w:r>
        <w:t>тромбоцитопатии</w:t>
      </w:r>
    </w:p>
    <w:p>
      <w:r>
        <w:rPr>
          <w:b/>
        </w:rPr>
        <w:t xml:space="preserve">3: </w:t>
      </w:r>
      <w:r>
        <w:t>болезни Верльгофа</w:t>
      </w:r>
    </w:p>
    <w:p>
      <w:r>
        <w:rPr>
          <w:b/>
        </w:rPr>
        <w:t xml:space="preserve">4: </w:t>
      </w:r>
      <w:r>
        <w:t>геморрагического васкулита</w:t>
      </w:r>
    </w:p>
    <w:p>
      <w:r>
        <w:t xml:space="preserve">Правильный ответ: </w:t>
      </w:r>
      <w:r>
        <w:rPr>
          <w:b/>
        </w:rPr>
        <w:t>гемофилии А</w:t>
      </w:r>
    </w:p>
    <w:p>
      <w:pPr>
        <w:pStyle w:val="Heading2"/>
      </w:pPr>
      <w:r>
        <w:t>ПРИ ОСТРОМ ИНФЕКЦИОННОМ ГЕПАТИТЕ ЭХОГЕННОСТЬ ПАРЕНХИМЫ ПЕЧЕНИ</w:t>
      </w:r>
    </w:p>
    <w:p>
      <w:r>
        <w:rPr>
          <w:b/>
        </w:rPr>
        <w:t xml:space="preserve">1: </w:t>
      </w:r>
      <w:r>
        <w:t>повышенная</w:t>
      </w:r>
    </w:p>
    <w:p>
      <w:r>
        <w:rPr>
          <w:b/>
        </w:rPr>
        <w:t xml:space="preserve">2: </w:t>
      </w:r>
      <w:r>
        <w:t>пониженная</w:t>
      </w:r>
    </w:p>
    <w:p>
      <w:r>
        <w:rPr>
          <w:b/>
        </w:rPr>
        <w:t xml:space="preserve">3: </w:t>
      </w:r>
      <w:r>
        <w:t>нормальная</w:t>
      </w:r>
    </w:p>
    <w:p>
      <w:r>
        <w:rPr>
          <w:b/>
        </w:rPr>
        <w:t xml:space="preserve">4: </w:t>
      </w:r>
      <w:r>
        <w:t>средней интенсивности</w:t>
      </w:r>
    </w:p>
    <w:p>
      <w:r>
        <w:t xml:space="preserve">Правильный ответ: </w:t>
      </w:r>
      <w:r>
        <w:rPr>
          <w:b/>
        </w:rPr>
        <w:t>пониженная</w:t>
      </w:r>
    </w:p>
    <w:p>
      <w:pPr>
        <w:pStyle w:val="Heading2"/>
      </w:pPr>
      <w:r>
        <w:t>ПРИ ПРОВЕДЕНИИ ДИФФЕРЕНЦИАЛЬНОЙ ДИАГНОСТИКИ МЕЖДУ ХРОНИЧЕСКОЙ ОБСТРУКТИВНОЙ БОЛЕЗНЬЮ ЛЁГКИХ И ХРОНИЧЕСКИМ БРОНХИТОМ ИНФОРМАТИВНЫМ МЕТОДОМ ЯВЛЯЕТСЯ</w:t>
      </w:r>
    </w:p>
    <w:p>
      <w:r>
        <w:rPr>
          <w:b/>
        </w:rPr>
        <w:t xml:space="preserve">1: </w:t>
      </w:r>
      <w:r>
        <w:t>спирометрия</w:t>
      </w:r>
    </w:p>
    <w:p>
      <w:r>
        <w:rPr>
          <w:b/>
        </w:rPr>
        <w:t xml:space="preserve">2: </w:t>
      </w:r>
      <w:r>
        <w:t>иммунологическое исследование</w:t>
      </w:r>
    </w:p>
    <w:p>
      <w:r>
        <w:rPr>
          <w:b/>
        </w:rPr>
        <w:t xml:space="preserve">3: </w:t>
      </w:r>
      <w:r>
        <w:t>рентгенография лёгких</w:t>
      </w:r>
    </w:p>
    <w:p>
      <w:r>
        <w:rPr>
          <w:b/>
        </w:rPr>
        <w:t xml:space="preserve">4: </w:t>
      </w:r>
      <w:r>
        <w:t>бронхоскопия</w:t>
      </w:r>
    </w:p>
    <w:p>
      <w:r>
        <w:t xml:space="preserve">Правильный ответ: </w:t>
      </w:r>
      <w:r>
        <w:rPr>
          <w:b/>
        </w:rPr>
        <w:t>спирометрия</w:t>
      </w:r>
    </w:p>
    <w:p>
      <w:pPr>
        <w:pStyle w:val="Heading2"/>
      </w:pPr>
      <w:r>
        <w:t>ИЗБЫТОК МАССЫ ТЕЛА ОПРЕДЕЛЯЕТСЯ ПРИ ЗНАЧЕНИЯХ ИНДЕКСА МАССЫ ТЕЛА БОЛЕЕ</w:t>
      </w:r>
    </w:p>
    <w:p>
      <w:r>
        <w:rPr>
          <w:b/>
        </w:rPr>
        <w:t xml:space="preserve">1: </w:t>
      </w:r>
      <w:r>
        <w:t>25</w:t>
      </w:r>
    </w:p>
    <w:p>
      <w:r>
        <w:rPr>
          <w:b/>
        </w:rPr>
        <w:t xml:space="preserve">2: </w:t>
      </w:r>
      <w:r>
        <w:t>35</w:t>
      </w:r>
    </w:p>
    <w:p>
      <w:r>
        <w:rPr>
          <w:b/>
        </w:rPr>
        <w:t xml:space="preserve">3: </w:t>
      </w:r>
      <w:r>
        <w:t>20</w:t>
      </w:r>
    </w:p>
    <w:p>
      <w:r>
        <w:rPr>
          <w:b/>
        </w:rPr>
        <w:t xml:space="preserve">4: </w:t>
      </w:r>
      <w:r>
        <w:t>30</w:t>
      </w:r>
    </w:p>
    <w:p>
      <w:r>
        <w:t xml:space="preserve">Правильный ответ: </w:t>
      </w:r>
      <w:r>
        <w:rPr>
          <w:b/>
        </w:rPr>
        <w:t>25</w:t>
      </w:r>
    </w:p>
    <w:p>
      <w:pPr>
        <w:pStyle w:val="Heading2"/>
      </w:pPr>
      <w:r>
        <w:t>К ПОБОЧНЫМ ЭФФЕКТАМ СУЛЬФАНИЛАМИДОВ ОТНОСИТСЯ</w:t>
      </w:r>
    </w:p>
    <w:p>
      <w:r>
        <w:rPr>
          <w:b/>
        </w:rPr>
        <w:t xml:space="preserve">1: </w:t>
      </w:r>
      <w:r>
        <w:t>кристаллурия</w:t>
      </w:r>
    </w:p>
    <w:p>
      <w:r>
        <w:rPr>
          <w:b/>
        </w:rPr>
        <w:t xml:space="preserve">2: </w:t>
      </w:r>
      <w:r>
        <w:t>железодефицитная анемия</w:t>
      </w:r>
    </w:p>
    <w:p>
      <w:r>
        <w:rPr>
          <w:b/>
        </w:rPr>
        <w:t xml:space="preserve">3: </w:t>
      </w:r>
      <w:r>
        <w:t>закрытоугольная глаукома</w:t>
      </w:r>
    </w:p>
    <w:p>
      <w:r>
        <w:rPr>
          <w:b/>
        </w:rPr>
        <w:t xml:space="preserve">4: </w:t>
      </w:r>
      <w:r>
        <w:t>потеря массы тела</w:t>
      </w:r>
    </w:p>
    <w:p>
      <w:r>
        <w:t xml:space="preserve">Правильный ответ: </w:t>
      </w:r>
      <w:r>
        <w:rPr>
          <w:b/>
        </w:rPr>
        <w:t>кристаллурия</w:t>
      </w:r>
    </w:p>
    <w:p>
      <w:pPr>
        <w:pStyle w:val="Heading2"/>
      </w:pPr>
      <w:r>
        <w:t>ДЫХАНИЕ ЧЕЙН—СТОКСА ХАРАКТЕРИЗУЕТСЯ</w:t>
      </w:r>
    </w:p>
    <w:p>
      <w:r>
        <w:rPr>
          <w:b/>
        </w:rPr>
        <w:t xml:space="preserve">1: </w:t>
      </w:r>
      <w:r>
        <w:t>апноэ</w:t>
      </w:r>
    </w:p>
    <w:p>
      <w:r>
        <w:rPr>
          <w:b/>
        </w:rPr>
        <w:t xml:space="preserve">2: </w:t>
      </w:r>
      <w:r>
        <w:t>продолжительным вдохом и коротким выдохом</w:t>
      </w:r>
    </w:p>
    <w:p>
      <w:r>
        <w:rPr>
          <w:b/>
        </w:rPr>
        <w:t xml:space="preserve">3: </w:t>
      </w:r>
      <w:r>
        <w:t>апноэ, сменяющимся гиперпноэ</w:t>
      </w:r>
    </w:p>
    <w:p>
      <w:r>
        <w:rPr>
          <w:b/>
        </w:rPr>
        <w:t xml:space="preserve">4: </w:t>
      </w:r>
      <w:r>
        <w:t>коротким вдохом и продолжительным выдохом</w:t>
      </w:r>
    </w:p>
    <w:p>
      <w:r>
        <w:t xml:space="preserve">Правильный ответ: </w:t>
      </w:r>
      <w:r>
        <w:rPr>
          <w:b/>
        </w:rPr>
        <w:t>апноэ, сменяющимся гиперпноэ</w:t>
      </w:r>
    </w:p>
    <w:p>
      <w:pPr>
        <w:pStyle w:val="Heading2"/>
      </w:pPr>
      <w:r>
        <w:t>СТАДИЯ ХРОНИЧЕСКОЙ БОЛЕЗНИ ПОЧЕК ОПРЕДЕЛЯЕТСЯ ПО ВЕЛИЧИНЕ</w:t>
      </w:r>
    </w:p>
    <w:p>
      <w:r>
        <w:rPr>
          <w:b/>
        </w:rPr>
        <w:t xml:space="preserve">1: </w:t>
      </w:r>
      <w:r>
        <w:t>протеинурии</w:t>
      </w:r>
    </w:p>
    <w:p>
      <w:r>
        <w:rPr>
          <w:b/>
        </w:rPr>
        <w:t xml:space="preserve">2: </w:t>
      </w:r>
      <w:r>
        <w:t>скорости клубочковой фильтрации (СКФ)</w:t>
      </w:r>
    </w:p>
    <w:p>
      <w:r>
        <w:rPr>
          <w:b/>
        </w:rPr>
        <w:t xml:space="preserve">3: </w:t>
      </w:r>
      <w:r>
        <w:t>длительности заболевания</w:t>
      </w:r>
    </w:p>
    <w:p>
      <w:r>
        <w:rPr>
          <w:b/>
        </w:rPr>
        <w:t xml:space="preserve">4: </w:t>
      </w:r>
      <w:r>
        <w:t>артериальной гипертензии</w:t>
      </w:r>
    </w:p>
    <w:p>
      <w:r>
        <w:t xml:space="preserve">Правильный ответ: </w:t>
      </w:r>
      <w:r>
        <w:rPr>
          <w:b/>
        </w:rPr>
        <w:t>скорости клубочковой фильтрации (СКФ)</w:t>
      </w:r>
    </w:p>
    <w:p>
      <w:pPr>
        <w:pStyle w:val="Heading2"/>
      </w:pPr>
      <w:r>
        <w:t>ЛЕЧЕНИЕ ИНСОМНИИ СЛЕДУЕТ НАЧИНАТЬ С ПРИЕМА</w:t>
      </w:r>
    </w:p>
    <w:p>
      <w:r>
        <w:rPr>
          <w:b/>
        </w:rPr>
        <w:t xml:space="preserve">1: </w:t>
      </w:r>
      <w:r>
        <w:t>антидепрессантов</w:t>
      </w:r>
    </w:p>
    <w:p>
      <w:r>
        <w:rPr>
          <w:b/>
        </w:rPr>
        <w:t xml:space="preserve">2: </w:t>
      </w:r>
      <w:r>
        <w:t>бензодиазепинов</w:t>
      </w:r>
    </w:p>
    <w:p>
      <w:r>
        <w:rPr>
          <w:b/>
        </w:rPr>
        <w:t xml:space="preserve">3: </w:t>
      </w:r>
      <w:r>
        <w:t>растительных препаратов</w:t>
      </w:r>
    </w:p>
    <w:p>
      <w:r>
        <w:rPr>
          <w:b/>
        </w:rPr>
        <w:t xml:space="preserve">4: </w:t>
      </w:r>
      <w:r>
        <w:t>нейролептиков</w:t>
      </w:r>
    </w:p>
    <w:p>
      <w:r>
        <w:t xml:space="preserve">Правильный ответ: </w:t>
      </w:r>
      <w:r>
        <w:rPr>
          <w:b/>
        </w:rPr>
        <w:t>растительных препаратов</w:t>
      </w:r>
    </w:p>
    <w:p>
      <w:pPr>
        <w:pStyle w:val="Heading2"/>
      </w:pPr>
      <w:r>
        <w:t>ВЫСОКОТЕХНОЛОГИЧНАЯ МЕДИЦИНСКАЯ ПОМОЩЬ ЯВЛЯЕТСЯ ЧАСТЬЮ ______________ ПОМОЩИ</w:t>
      </w:r>
    </w:p>
    <w:p>
      <w:r>
        <w:rPr>
          <w:b/>
        </w:rPr>
        <w:t xml:space="preserve">1: </w:t>
      </w:r>
      <w:r>
        <w:t>первичной медико-санитарной</w:t>
      </w:r>
    </w:p>
    <w:p>
      <w:r>
        <w:rPr>
          <w:b/>
        </w:rPr>
        <w:t xml:space="preserve">2: </w:t>
      </w:r>
      <w:r>
        <w:t>специализированной</w:t>
      </w:r>
    </w:p>
    <w:p>
      <w:r>
        <w:rPr>
          <w:b/>
        </w:rPr>
        <w:t xml:space="preserve">3: </w:t>
      </w:r>
      <w:r>
        <w:t>скорой</w:t>
      </w:r>
    </w:p>
    <w:p>
      <w:r>
        <w:rPr>
          <w:b/>
        </w:rPr>
        <w:t xml:space="preserve">4: </w:t>
      </w:r>
      <w:r>
        <w:t>паллиативной</w:t>
      </w:r>
    </w:p>
    <w:p>
      <w:r>
        <w:t xml:space="preserve">Правильный ответ: </w:t>
      </w:r>
      <w:r>
        <w:rPr>
          <w:b/>
        </w:rPr>
        <w:t>специализированной</w:t>
      </w:r>
    </w:p>
    <w:p>
      <w:pPr>
        <w:pStyle w:val="Heading2"/>
      </w:pPr>
      <w:r>
        <w:t>ПРИ ПОДОЗРЕНИИ НА ДИВЕРТИКУЛ МЕККЕЛЯ ПРЕДПОЧТЕНИЕ В ПЕРВОСТЕПЕННОСТИ ИССЛЕДОВАНИЯ ОТДАЕТСЯ</w:t>
      </w:r>
    </w:p>
    <w:p>
      <w:r>
        <w:rPr>
          <w:b/>
        </w:rPr>
        <w:t xml:space="preserve">1: </w:t>
      </w:r>
      <w:r>
        <w:t>эндоскопическому методу</w:t>
      </w:r>
    </w:p>
    <w:p>
      <w:r>
        <w:rPr>
          <w:b/>
        </w:rPr>
        <w:t xml:space="preserve">2: </w:t>
      </w:r>
      <w:r>
        <w:t>обзорной рентгенографии грудной клетки</w:t>
      </w:r>
    </w:p>
    <w:p>
      <w:r>
        <w:rPr>
          <w:b/>
        </w:rPr>
        <w:t xml:space="preserve">3: </w:t>
      </w:r>
      <w:r>
        <w:t>рентген-контрастному исследованию кишечника</w:t>
      </w:r>
    </w:p>
    <w:p>
      <w:r>
        <w:rPr>
          <w:b/>
        </w:rPr>
        <w:t xml:space="preserve">4: </w:t>
      </w:r>
      <w:r>
        <w:t>лапароскопии</w:t>
      </w:r>
    </w:p>
    <w:p>
      <w:r>
        <w:t xml:space="preserve">Правильный ответ: </w:t>
      </w:r>
      <w:r>
        <w:rPr>
          <w:b/>
        </w:rPr>
        <w:t>рентген-контрастному исследованию кишечника</w:t>
      </w:r>
    </w:p>
    <w:p>
      <w:pPr>
        <w:pStyle w:val="Heading2"/>
      </w:pPr>
      <w:r>
        <w:t>УСИЛЕНИЕ ШУМА НАД МЕЧЕВИДНЫМ ОТРОСТКОМ НА ВДОХЕ (СИМПТОМ КОРВАЛЛО) ХАРАКТЕРНО ДЛЯ</w:t>
      </w:r>
    </w:p>
    <w:p>
      <w:r>
        <w:rPr>
          <w:b/>
        </w:rPr>
        <w:t xml:space="preserve">1: </w:t>
      </w:r>
      <w:r>
        <w:t>стеноза легочной артерии с наличием легочной гипертензии</w:t>
      </w:r>
    </w:p>
    <w:p>
      <w:r>
        <w:rPr>
          <w:b/>
        </w:rPr>
        <w:t xml:space="preserve">2: </w:t>
      </w:r>
      <w:r>
        <w:t>трикуспидальной недостаточности</w:t>
      </w:r>
    </w:p>
    <w:p>
      <w:r>
        <w:rPr>
          <w:b/>
        </w:rPr>
        <w:t xml:space="preserve">3: </w:t>
      </w:r>
      <w:r>
        <w:t>выраженной аортальной недостаточности</w:t>
      </w:r>
    </w:p>
    <w:p>
      <w:r>
        <w:rPr>
          <w:b/>
        </w:rPr>
        <w:t xml:space="preserve">4: </w:t>
      </w:r>
      <w:r>
        <w:t>митральной недостаточности тяжелой степени</w:t>
      </w:r>
    </w:p>
    <w:p>
      <w:r>
        <w:t xml:space="preserve">Правильный ответ: </w:t>
      </w:r>
      <w:r>
        <w:rPr>
          <w:b/>
        </w:rPr>
        <w:t>трикуспидальной недостаточности</w:t>
      </w:r>
    </w:p>
    <w:p>
      <w:pPr>
        <w:pStyle w:val="Heading2"/>
      </w:pPr>
      <w:r>
        <w:t>НА МЕДИКО-СОЦИАЛЬНУЮ ЭКСПЕРТИЗУ НАПРАВЛЯЮТСЯ ГРАЖДАНЕ ПРИ ОЧЕВИДНОМ НЕБЛАГОПРИЯТНОМ КЛИНИЧЕСКОМ И ТРУДОВОМ ПРОГНОЗЕ ВНЕ ЗАВИСИМОСТИ ОТ СРОКОВ ВРЕМЕННОЙ НЕТРУДОСПОСОБНОСТИ, НО НЕ ПОЗДНЕЕ ____ МЕСЯЦЕВ ОТ ДАТЫ ЕЕ НАЧАЛА</w:t>
      </w:r>
    </w:p>
    <w:p>
      <w:r>
        <w:rPr>
          <w:b/>
        </w:rPr>
        <w:t xml:space="preserve">1: </w:t>
      </w:r>
      <w:r>
        <w:t>3</w:t>
      </w:r>
    </w:p>
    <w:p>
      <w:r>
        <w:rPr>
          <w:b/>
        </w:rPr>
        <w:t xml:space="preserve">2: </w:t>
      </w:r>
      <w:r>
        <w:t>6</w:t>
      </w:r>
    </w:p>
    <w:p>
      <w:r>
        <w:rPr>
          <w:b/>
        </w:rPr>
        <w:t xml:space="preserve">3: </w:t>
      </w:r>
      <w:r>
        <w:t>5</w:t>
      </w:r>
    </w:p>
    <w:p>
      <w:r>
        <w:rPr>
          <w:b/>
        </w:rPr>
        <w:t xml:space="preserve">4: </w:t>
      </w:r>
      <w:r>
        <w:t>4</w:t>
      </w:r>
    </w:p>
    <w:p>
      <w:r>
        <w:t xml:space="preserve">Правильный ответ: </w:t>
      </w:r>
      <w:r>
        <w:rPr>
          <w:b/>
        </w:rPr>
        <w:t>4</w:t>
      </w:r>
    </w:p>
    <w:p>
      <w:pPr>
        <w:pStyle w:val="Heading2"/>
      </w:pPr>
      <w:r>
        <w:t>ДЛЯ НОВОЙ КОРОНАВИРУСНОЙ ИНФЕКЦИИ COVID-19 ТИПИЧНЫМ ЯВЛЯЕТСЯ __________ МЕХАНИЗМ ПЕРЕДАЧИ</w:t>
      </w:r>
    </w:p>
    <w:p>
      <w:r>
        <w:rPr>
          <w:b/>
        </w:rPr>
        <w:t xml:space="preserve">1: </w:t>
      </w:r>
      <w:r>
        <w:t>контактный</w:t>
      </w:r>
    </w:p>
    <w:p>
      <w:r>
        <w:rPr>
          <w:b/>
        </w:rPr>
        <w:t xml:space="preserve">2: </w:t>
      </w:r>
      <w:r>
        <w:t>фекально-оральный</w:t>
      </w:r>
    </w:p>
    <w:p>
      <w:r>
        <w:rPr>
          <w:b/>
        </w:rPr>
        <w:t xml:space="preserve">3: </w:t>
      </w:r>
      <w:r>
        <w:t>трансмиссивный</w:t>
      </w:r>
    </w:p>
    <w:p>
      <w:r>
        <w:rPr>
          <w:b/>
        </w:rPr>
        <w:t xml:space="preserve">4: </w:t>
      </w:r>
      <w:r>
        <w:t>вертикальный</w:t>
      </w:r>
    </w:p>
    <w:p>
      <w:r>
        <w:t xml:space="preserve">Правильный ответ: </w:t>
      </w:r>
      <w:r>
        <w:rPr>
          <w:b/>
        </w:rPr>
        <w:t>контактный</w:t>
      </w:r>
    </w:p>
    <w:p>
      <w:pPr>
        <w:pStyle w:val="Heading2"/>
      </w:pPr>
      <w:r>
        <w:t>РЕАБИЛИТАЦИОННЫЕ МЕРОПРИЯТИЯ ВКЛЮЧАЮТ</w:t>
      </w:r>
    </w:p>
    <w:p>
      <w:r>
        <w:rPr>
          <w:b/>
        </w:rPr>
        <w:t xml:space="preserve">1: </w:t>
      </w:r>
      <w:r>
        <w:t>санаторно-курортное лечение, протезирование и ортезирование, обеспечение собаками-проводниками, специализированными автомобилями, психологическую реабилитацию</w:t>
      </w:r>
    </w:p>
    <w:p>
      <w:r>
        <w:rPr>
          <w:b/>
        </w:rPr>
        <w:t xml:space="preserve">2: </w:t>
      </w:r>
      <w:r>
        <w:t>восстановительную терапию, реконструктивную хирургию, санаторно-курортное лечение, протезирование и ортезирование, обеспечение профессиональной ориентации инвалидов</w:t>
      </w:r>
    </w:p>
    <w:p>
      <w:r>
        <w:rPr>
          <w:b/>
        </w:rPr>
        <w:t xml:space="preserve">3: </w:t>
      </w:r>
      <w:r>
        <w:t>только проведение восстановительной терапии  и санаторно-курортного лечения</w:t>
      </w:r>
    </w:p>
    <w:p>
      <w:r>
        <w:rPr>
          <w:b/>
        </w:rPr>
        <w:t xml:space="preserve">4: </w:t>
      </w:r>
      <w:r>
        <w:t>снабжение техническими средствами реабилитации и психологическую реабилитацию</w:t>
      </w:r>
    </w:p>
    <w:p>
      <w:r>
        <w:t xml:space="preserve">Правильный ответ: </w:t>
      </w:r>
      <w:r>
        <w:rPr>
          <w:b/>
        </w:rPr>
        <w:t>восстановительную терапию, реконструктивную хирургию, санаторно-курортное лечение, протезирование и ортезирование, обеспечение профессиональной ориентации инвалидов</w:t>
      </w:r>
    </w:p>
    <w:p>
      <w:pPr>
        <w:pStyle w:val="Heading2"/>
      </w:pPr>
      <w:r>
        <w:t>ПРИ ПОЯВЛЕНИИ ПРИЗНАКОВ ДЫХАНИЯ У ПОСТРАДАВШЕГО, КОТОРОМУ ПРОВОДИЛАСЬ СЕРДЕЧНО-ЛЕГОЧНАЯ РЕАНИМАЦИЯ, НЕОБХОДИМО</w:t>
      </w:r>
    </w:p>
    <w:p>
      <w:r>
        <w:rPr>
          <w:b/>
        </w:rPr>
        <w:t xml:space="preserve">1: </w:t>
      </w:r>
      <w:r>
        <w:t>продолжить сердечно-легочную реанимацию с осторожностью</w:t>
      </w:r>
    </w:p>
    <w:p>
      <w:r>
        <w:rPr>
          <w:b/>
        </w:rPr>
        <w:t xml:space="preserve">2: </w:t>
      </w:r>
      <w:r>
        <w:t>придать ему устойчивое боковое положение и контролировать его состояние</w:t>
      </w:r>
    </w:p>
    <w:p>
      <w:r>
        <w:rPr>
          <w:b/>
        </w:rPr>
        <w:t xml:space="preserve">3: </w:t>
      </w:r>
      <w:r>
        <w:t>позвонить и отменить вызов скорой медицинской помощи</w:t>
      </w:r>
    </w:p>
    <w:p>
      <w:r>
        <w:rPr>
          <w:b/>
        </w:rPr>
        <w:t xml:space="preserve">4: </w:t>
      </w:r>
      <w:r>
        <w:t>продолжить проведение сердечно-легочной реанимации, прекратив выполнять вдохи искусственного дыхания</w:t>
      </w:r>
    </w:p>
    <w:p>
      <w:r>
        <w:t xml:space="preserve">Правильный ответ: </w:t>
      </w:r>
      <w:r>
        <w:rPr>
          <w:b/>
        </w:rPr>
        <w:t>придать ему устойчивое боковое положение и контролировать его состояние</w:t>
      </w:r>
    </w:p>
    <w:p>
      <w:pPr>
        <w:pStyle w:val="Heading2"/>
      </w:pPr>
      <w:r>
        <w:t>ОСОБЕННОСТЬЮ МАРКЕТИНГА В ЗДРАВООХРАНЕНИИ ЯВЛЯЕТСЯ</w:t>
      </w:r>
    </w:p>
    <w:p>
      <w:r>
        <w:rPr>
          <w:b/>
        </w:rPr>
        <w:t xml:space="preserve">1: </w:t>
      </w:r>
      <w:r>
        <w:t>анализ потребности в медицинских услугах</w:t>
      </w:r>
    </w:p>
    <w:p>
      <w:r>
        <w:rPr>
          <w:b/>
        </w:rPr>
        <w:t xml:space="preserve">2: </w:t>
      </w:r>
      <w:r>
        <w:t>удовлетворение спроса на медицинские услуги</w:t>
      </w:r>
    </w:p>
    <w:p>
      <w:r>
        <w:rPr>
          <w:b/>
        </w:rPr>
        <w:t xml:space="preserve">3: </w:t>
      </w:r>
      <w:r>
        <w:t>определение стоимости медицинских услуг</w:t>
      </w:r>
    </w:p>
    <w:p>
      <w:r>
        <w:rPr>
          <w:b/>
        </w:rPr>
        <w:t xml:space="preserve">4: </w:t>
      </w:r>
      <w:r>
        <w:t>изучение демографических процессов</w:t>
      </w:r>
    </w:p>
    <w:p>
      <w:r>
        <w:t xml:space="preserve">Правильный ответ: </w:t>
      </w:r>
      <w:r>
        <w:rPr>
          <w:b/>
        </w:rPr>
        <w:t>анализ потребности в медицинских услугах</w:t>
      </w:r>
    </w:p>
    <w:p>
      <w:pPr>
        <w:pStyle w:val="Heading2"/>
      </w:pPr>
      <w:r>
        <w:t>ДЕФИЦИТ ЙОДА В РАЦИОНЕ ПИТАНИЯ ПРИВОДИТ К ПОВЫШЕНИЮ РИСКА РАЗВИТИЯ ЗАБОЛЕВАНИЙ</w:t>
      </w:r>
    </w:p>
    <w:p>
      <w:r>
        <w:rPr>
          <w:b/>
        </w:rPr>
        <w:t xml:space="preserve">1: </w:t>
      </w:r>
      <w:r>
        <w:t>щитовидной железы</w:t>
      </w:r>
    </w:p>
    <w:p>
      <w:r>
        <w:rPr>
          <w:b/>
        </w:rPr>
        <w:t xml:space="preserve">2: </w:t>
      </w:r>
      <w:r>
        <w:t>надпочечников</w:t>
      </w:r>
    </w:p>
    <w:p>
      <w:r>
        <w:rPr>
          <w:b/>
        </w:rPr>
        <w:t xml:space="preserve">3: </w:t>
      </w:r>
      <w:r>
        <w:t>дыхательной системы</w:t>
      </w:r>
    </w:p>
    <w:p>
      <w:r>
        <w:rPr>
          <w:b/>
        </w:rPr>
        <w:t xml:space="preserve">4: </w:t>
      </w:r>
      <w:r>
        <w:t>поджелудочной железы</w:t>
      </w:r>
    </w:p>
    <w:p>
      <w:r>
        <w:t xml:space="preserve">Правильный ответ: </w:t>
      </w:r>
      <w:r>
        <w:rPr>
          <w:b/>
        </w:rPr>
        <w:t>щитовидной железы</w:t>
      </w:r>
    </w:p>
    <w:p>
      <w:pPr>
        <w:pStyle w:val="Heading2"/>
      </w:pPr>
      <w:r>
        <w:t>КОЛИЧЕСТВО КЛАССОВ ИММУНОГЛОБУЛИНОВ У ЧЕЛОВЕКА СОСТАВЛЯЕТ</w:t>
      </w:r>
    </w:p>
    <w:p>
      <w:r>
        <w:rPr>
          <w:b/>
        </w:rPr>
        <w:t xml:space="preserve">1: </w:t>
      </w:r>
      <w:r>
        <w:t>3</w:t>
      </w:r>
    </w:p>
    <w:p>
      <w:r>
        <w:rPr>
          <w:b/>
        </w:rPr>
        <w:t xml:space="preserve">2: </w:t>
      </w:r>
      <w:r>
        <w:t>6</w:t>
      </w:r>
    </w:p>
    <w:p>
      <w:r>
        <w:rPr>
          <w:b/>
        </w:rPr>
        <w:t xml:space="preserve">3: </w:t>
      </w:r>
      <w:r>
        <w:t>5</w:t>
      </w:r>
    </w:p>
    <w:p>
      <w:r>
        <w:rPr>
          <w:b/>
        </w:rPr>
        <w:t xml:space="preserve">4: </w:t>
      </w:r>
      <w:r>
        <w:t>10</w:t>
      </w:r>
    </w:p>
    <w:p>
      <w:r>
        <w:t xml:space="preserve">Правильный ответ: </w:t>
      </w:r>
      <w:r>
        <w:rPr>
          <w:b/>
        </w:rPr>
        <w:t>5</w:t>
      </w:r>
    </w:p>
    <w:p>
      <w:pPr>
        <w:pStyle w:val="Heading2"/>
      </w:pPr>
      <w:r>
        <w:t>НА АМБУЛАТОРНОМ ЭТАПЕ ПРИ СРЕДНЕТЯЖЕЛОМ ТЕЧЕНИИ НОВОЙ КОРОНАВИРУСНОЙ ИНФЕКЦИИ COVID-19 ВОЗМОЖНО НАЗНАЧЕНИЕ ФАВИПИРАВИРА В КОМБИНАЦИИ С</w:t>
      </w:r>
    </w:p>
    <w:p>
      <w:r>
        <w:rPr>
          <w:b/>
        </w:rPr>
        <w:t xml:space="preserve">1: </w:t>
      </w:r>
      <w:r>
        <w:t>тофацитинибом</w:t>
      </w:r>
    </w:p>
    <w:p>
      <w:r>
        <w:rPr>
          <w:b/>
        </w:rPr>
        <w:t xml:space="preserve">2: </w:t>
      </w:r>
      <w:r>
        <w:t>рибавирином</w:t>
      </w:r>
    </w:p>
    <w:p>
      <w:r>
        <w:rPr>
          <w:b/>
        </w:rPr>
        <w:t xml:space="preserve">3: </w:t>
      </w:r>
      <w:r>
        <w:t>анакинрой</w:t>
      </w:r>
    </w:p>
    <w:p>
      <w:r>
        <w:rPr>
          <w:b/>
        </w:rPr>
        <w:t xml:space="preserve">4: </w:t>
      </w:r>
      <w:r>
        <w:t>интерфероном бета-1b</w:t>
      </w:r>
    </w:p>
    <w:p>
      <w:r>
        <w:t xml:space="preserve">Правильный ответ: </w:t>
      </w:r>
      <w:r>
        <w:rPr>
          <w:b/>
        </w:rPr>
        <w:t>тофацитинибом</w:t>
      </w:r>
    </w:p>
    <w:p>
      <w:pPr>
        <w:pStyle w:val="Heading2"/>
      </w:pPr>
      <w:r>
        <w:t>ГЕПАТОЦЕЛЛЮЛЯРНЫЙ МЕХАНИЗМ ЛЕКАРСТВЕННО-ИНДУЦИРОВАННОГО ПОРАЖЕНИЯ ПЕЧЕНИ ОТМЕЧАЕТСЯ ПРИ ПРИЕМЕ</w:t>
      </w:r>
    </w:p>
    <w:p>
      <w:r>
        <w:rPr>
          <w:b/>
        </w:rPr>
        <w:t xml:space="preserve">1: </w:t>
      </w:r>
      <w:r>
        <w:t>диклофенака</w:t>
      </w:r>
    </w:p>
    <w:p>
      <w:r>
        <w:rPr>
          <w:b/>
        </w:rPr>
        <w:t xml:space="preserve">2: </w:t>
      </w:r>
      <w:r>
        <w:t>эритромицина</w:t>
      </w:r>
    </w:p>
    <w:p>
      <w:r>
        <w:rPr>
          <w:b/>
        </w:rPr>
        <w:t xml:space="preserve">3: </w:t>
      </w:r>
      <w:r>
        <w:t>метотрексата</w:t>
      </w:r>
    </w:p>
    <w:p>
      <w:r>
        <w:rPr>
          <w:b/>
        </w:rPr>
        <w:t xml:space="preserve">4: </w:t>
      </w:r>
      <w:r>
        <w:t>эстрогенов</w:t>
      </w:r>
    </w:p>
    <w:p>
      <w:r>
        <w:t xml:space="preserve">Правильный ответ: </w:t>
      </w:r>
      <w:r>
        <w:rPr>
          <w:b/>
        </w:rPr>
        <w:t>диклофенака</w:t>
      </w:r>
    </w:p>
    <w:p>
      <w:pPr>
        <w:pStyle w:val="Heading2"/>
      </w:pPr>
      <w:r>
        <w:t>К ХАРАКТЕРНЫМ ПРИЗНАКАМ ЛИМФОГРАНУЛЕМАТОЗА ОТНОСЯТ</w:t>
      </w:r>
    </w:p>
    <w:p>
      <w:r>
        <w:rPr>
          <w:b/>
        </w:rPr>
        <w:t xml:space="preserve">1: </w:t>
      </w:r>
      <w:r>
        <w:t>некупируемые тошноту и рвоту</w:t>
      </w:r>
    </w:p>
    <w:p>
      <w:r>
        <w:rPr>
          <w:b/>
        </w:rPr>
        <w:t xml:space="preserve">2: </w:t>
      </w:r>
      <w:r>
        <w:t>постоянные лихорадку и потливость</w:t>
      </w:r>
    </w:p>
    <w:p>
      <w:r>
        <w:rPr>
          <w:b/>
        </w:rPr>
        <w:t xml:space="preserve">3: </w:t>
      </w:r>
      <w:r>
        <w:t>выраженные миалгии, оссалгии</w:t>
      </w:r>
    </w:p>
    <w:p>
      <w:r>
        <w:rPr>
          <w:b/>
        </w:rPr>
        <w:t xml:space="preserve">4: </w:t>
      </w:r>
      <w:r>
        <w:t>чередование поносов и запоров</w:t>
      </w:r>
    </w:p>
    <w:p>
      <w:r>
        <w:t xml:space="preserve">Правильный ответ: </w:t>
      </w:r>
      <w:r>
        <w:rPr>
          <w:b/>
        </w:rPr>
        <w:t>постоянные лихорадку и потливость</w:t>
      </w:r>
    </w:p>
    <w:p>
      <w:pPr>
        <w:pStyle w:val="Heading2"/>
      </w:pPr>
      <w:r>
        <w:t>ФЕНОМЕН ПАРАДОКСАЛЬНОГО ПУЛЬСА ЗАКЛЮЧАЕТСЯ В _________ НАПОЛНЕНИЯ ПУЛЬСА НА</w:t>
      </w:r>
    </w:p>
    <w:p>
      <w:r>
        <w:rPr>
          <w:b/>
        </w:rPr>
        <w:t xml:space="preserve">1: </w:t>
      </w:r>
      <w:r>
        <w:t>увеличении;  вдохе</w:t>
      </w:r>
    </w:p>
    <w:p>
      <w:r>
        <w:rPr>
          <w:b/>
        </w:rPr>
        <w:t xml:space="preserve">2: </w:t>
      </w:r>
      <w:r>
        <w:t>уменьшении;   выдохе</w:t>
      </w:r>
    </w:p>
    <w:p>
      <w:r>
        <w:rPr>
          <w:b/>
        </w:rPr>
        <w:t xml:space="preserve">3: </w:t>
      </w:r>
      <w:r>
        <w:t>увеличении;  выдохе</w:t>
      </w:r>
    </w:p>
    <w:p>
      <w:r>
        <w:rPr>
          <w:b/>
        </w:rPr>
        <w:t xml:space="preserve">4: </w:t>
      </w:r>
      <w:r>
        <w:t>уменьшении;  вдохе</w:t>
      </w:r>
    </w:p>
    <w:p>
      <w:r>
        <w:t xml:space="preserve">Правильный ответ: </w:t>
      </w:r>
      <w:r>
        <w:rPr>
          <w:b/>
        </w:rPr>
        <w:t>уменьшении;  вдохе</w:t>
      </w:r>
    </w:p>
    <w:p>
      <w:pPr>
        <w:pStyle w:val="Heading2"/>
      </w:pPr>
      <w:r>
        <w:t>К ПРЕПАРАТАМ ДЛЯ ЛЕЧЕНИЯ САХАРНОГО ДИАБЕТА ВТОРОГО ТИПА ИЗ ГРУППЫ БИГУАНИДОВ ОТНОСЯТ</w:t>
      </w:r>
    </w:p>
    <w:p>
      <w:r>
        <w:rPr>
          <w:b/>
        </w:rPr>
        <w:t xml:space="preserve">1: </w:t>
      </w:r>
      <w:r>
        <w:t>ситаглиптин</w:t>
      </w:r>
    </w:p>
    <w:p>
      <w:r>
        <w:rPr>
          <w:b/>
        </w:rPr>
        <w:t xml:space="preserve">2: </w:t>
      </w:r>
      <w:r>
        <w:t>репаглинид</w:t>
      </w:r>
    </w:p>
    <w:p>
      <w:r>
        <w:rPr>
          <w:b/>
        </w:rPr>
        <w:t xml:space="preserve">3: </w:t>
      </w:r>
      <w:r>
        <w:t>глимепирид</w:t>
      </w:r>
    </w:p>
    <w:p>
      <w:r>
        <w:rPr>
          <w:b/>
        </w:rPr>
        <w:t xml:space="preserve">4: </w:t>
      </w:r>
      <w:r>
        <w:t>метформин</w:t>
      </w:r>
    </w:p>
    <w:p>
      <w:r>
        <w:t xml:space="preserve">Правильный ответ: </w:t>
      </w:r>
      <w:r>
        <w:rPr>
          <w:b/>
        </w:rPr>
        <w:t>метформин</w:t>
      </w:r>
    </w:p>
    <w:p>
      <w:pPr>
        <w:pStyle w:val="Heading2"/>
      </w:pPr>
      <w:r>
        <w:t>ПРИКАЗ МЗ №203Н «ОБ УТВЕРЖДЕНИИ КРИТЕРИЕВ ОЦЕНКИ КАЧЕСТВА МЕДИЦИНСКОЙ ПОМОЩИ» ПРЕДПИСЫВАЕТ ПРОВЕДЕНИЕ В ОБЯЗАТЕЛЬНОМ ПОРЯДКЕ ОСМОТРА ПАЦИЕНТОВ ЗАВЕДУЮЩИМ ПРОФИЛЬНЫМ ОТДЕЛЕНИЕМ СТАЦИОНАРА/ ДНЕВНЫМ СТАЦИОНАРОМ</w:t>
      </w:r>
    </w:p>
    <w:p>
      <w:r>
        <w:rPr>
          <w:b/>
        </w:rPr>
        <w:t xml:space="preserve">1: </w:t>
      </w:r>
      <w:r>
        <w:t>не реже 2-х раз в неделю</w:t>
      </w:r>
    </w:p>
    <w:p>
      <w:r>
        <w:rPr>
          <w:b/>
        </w:rPr>
        <w:t xml:space="preserve">2: </w:t>
      </w:r>
      <w:r>
        <w:t>при поступлении, далее исключительно по необходимости</w:t>
      </w:r>
    </w:p>
    <w:p>
      <w:r>
        <w:rPr>
          <w:b/>
        </w:rPr>
        <w:t xml:space="preserve">3: </w:t>
      </w:r>
      <w:r>
        <w:t>не реже 1-го раза в 2 недели</w:t>
      </w:r>
    </w:p>
    <w:p>
      <w:r>
        <w:rPr>
          <w:b/>
        </w:rPr>
        <w:t xml:space="preserve">4: </w:t>
      </w:r>
      <w:r>
        <w:t>не реже 1-го раза в неделю</w:t>
      </w:r>
    </w:p>
    <w:p>
      <w:r>
        <w:t xml:space="preserve">Правильный ответ: </w:t>
      </w:r>
      <w:r>
        <w:rPr>
          <w:b/>
        </w:rPr>
        <w:t>не реже 1-го раза в неделю</w:t>
      </w:r>
    </w:p>
    <w:p>
      <w:pPr>
        <w:pStyle w:val="Heading2"/>
      </w:pPr>
      <w:r>
        <w:t>НАИБОЛЕЕ ЧАСТО ПРИ РЕВМАТОИДНОМ АРТРИТЕ ПОРАЖАЮТСЯ СУСТАВЫ</w:t>
      </w:r>
    </w:p>
    <w:p>
      <w:r>
        <w:rPr>
          <w:b/>
        </w:rPr>
        <w:t xml:space="preserve">1: </w:t>
      </w:r>
      <w:r>
        <w:t>проксимальные межфаланговые</w:t>
      </w:r>
    </w:p>
    <w:p>
      <w:r>
        <w:rPr>
          <w:b/>
        </w:rPr>
        <w:t xml:space="preserve">2: </w:t>
      </w:r>
      <w:r>
        <w:t>первые пястно-фаланговые стоп и кистей</w:t>
      </w:r>
    </w:p>
    <w:p>
      <w:r>
        <w:rPr>
          <w:b/>
        </w:rPr>
        <w:t xml:space="preserve">3: </w:t>
      </w:r>
      <w:r>
        <w:t>коленные</w:t>
      </w:r>
    </w:p>
    <w:p>
      <w:r>
        <w:rPr>
          <w:b/>
        </w:rPr>
        <w:t xml:space="preserve">4: </w:t>
      </w:r>
      <w:r>
        <w:t>поясничного и шейного отделов позвоночника</w:t>
      </w:r>
    </w:p>
    <w:p>
      <w:r>
        <w:t xml:space="preserve">Правильный ответ: </w:t>
      </w:r>
      <w:r>
        <w:rPr>
          <w:b/>
        </w:rPr>
        <w:t>проксимальные межфаланговые</w:t>
      </w:r>
    </w:p>
    <w:p>
      <w:pPr>
        <w:pStyle w:val="Heading2"/>
      </w:pPr>
      <w:r>
        <w:t>БОЛЬНЫМ С ОБСТРУКТИВНЫМ НОЧНЫМ АПНОЭ ПРОТИВОПОКАЗАНО НАЗНАЧЕНИЕ</w:t>
      </w:r>
    </w:p>
    <w:p>
      <w:r>
        <w:rPr>
          <w:b/>
        </w:rPr>
        <w:t xml:space="preserve">1: </w:t>
      </w:r>
      <w:r>
        <w:t>теопека</w:t>
      </w:r>
    </w:p>
    <w:p>
      <w:r>
        <w:rPr>
          <w:b/>
        </w:rPr>
        <w:t xml:space="preserve">2: </w:t>
      </w:r>
      <w:r>
        <w:t>амлодипина</w:t>
      </w:r>
    </w:p>
    <w:p>
      <w:r>
        <w:rPr>
          <w:b/>
        </w:rPr>
        <w:t xml:space="preserve">3: </w:t>
      </w:r>
      <w:r>
        <w:t>реланиума</w:t>
      </w:r>
    </w:p>
    <w:p>
      <w:r>
        <w:rPr>
          <w:b/>
        </w:rPr>
        <w:t xml:space="preserve">4: </w:t>
      </w:r>
      <w:r>
        <w:t>тиотропии бромида</w:t>
      </w:r>
    </w:p>
    <w:p>
      <w:r>
        <w:t xml:space="preserve">Правильный ответ: </w:t>
      </w:r>
      <w:r>
        <w:rPr>
          <w:b/>
        </w:rPr>
        <w:t>реланиума</w:t>
      </w:r>
    </w:p>
    <w:p>
      <w:pPr>
        <w:pStyle w:val="Heading2"/>
      </w:pPr>
      <w:r>
        <w:t>ПРИ ВЫЯВЛЕНИИ В12-ДЕФИЦИТНОЙ АНЕМИИ ЛЕЧЕНИЕ ВИТАМИНОМ В12 НАЧИНАЮТ С ДОЗЫ (В МКГ В СУТКИ)</w:t>
      </w:r>
    </w:p>
    <w:p>
      <w:r>
        <w:rPr>
          <w:b/>
        </w:rPr>
        <w:t xml:space="preserve">1: </w:t>
      </w:r>
      <w:r>
        <w:t>200</w:t>
      </w:r>
    </w:p>
    <w:p>
      <w:r>
        <w:rPr>
          <w:b/>
        </w:rPr>
        <w:t xml:space="preserve">2: </w:t>
      </w:r>
      <w:r>
        <w:t>300</w:t>
      </w:r>
    </w:p>
    <w:p>
      <w:r>
        <w:rPr>
          <w:b/>
        </w:rPr>
        <w:t xml:space="preserve">3: </w:t>
      </w:r>
      <w:r>
        <w:t>100</w:t>
      </w:r>
    </w:p>
    <w:p>
      <w:r>
        <w:rPr>
          <w:b/>
        </w:rPr>
        <w:t xml:space="preserve">4: </w:t>
      </w:r>
      <w:r>
        <w:t>500</w:t>
      </w:r>
    </w:p>
    <w:p>
      <w:r>
        <w:t xml:space="preserve">Правильный ответ: </w:t>
      </w:r>
      <w:r>
        <w:rPr>
          <w:b/>
        </w:rPr>
        <w:t>500</w:t>
      </w:r>
    </w:p>
    <w:p>
      <w:pPr>
        <w:pStyle w:val="Heading2"/>
      </w:pPr>
      <w:r>
        <w:t>ХРОНИЧЕСКИЙ БРОНХИТ МОЖНО ДИАГНОСТИРОВАТЬ ПРИ ПРОДОЛЖИТЕЛЬНОСТИ КАШЛЯ В ТЕЧЕНИЕ</w:t>
      </w:r>
    </w:p>
    <w:p>
      <w:r>
        <w:rPr>
          <w:b/>
        </w:rPr>
        <w:t xml:space="preserve">1: </w:t>
      </w:r>
      <w:r>
        <w:t>1 месяца за последний год</w:t>
      </w:r>
    </w:p>
    <w:p>
      <w:r>
        <w:rPr>
          <w:b/>
        </w:rPr>
        <w:t xml:space="preserve">2: </w:t>
      </w:r>
      <w:r>
        <w:t>2 месяцев за последний год</w:t>
      </w:r>
    </w:p>
    <w:p>
      <w:r>
        <w:rPr>
          <w:b/>
        </w:rPr>
        <w:t xml:space="preserve">3: </w:t>
      </w:r>
      <w:r>
        <w:t>1 месяца в год в течение 2 лет</w:t>
      </w:r>
    </w:p>
    <w:p>
      <w:r>
        <w:rPr>
          <w:b/>
        </w:rPr>
        <w:t xml:space="preserve">4: </w:t>
      </w:r>
      <w:r>
        <w:t>3 месяцев на протяжении 2 лет</w:t>
      </w:r>
    </w:p>
    <w:p>
      <w:r>
        <w:t xml:space="preserve">Правильный ответ: </w:t>
      </w:r>
      <w:r>
        <w:rPr>
          <w:b/>
        </w:rPr>
        <w:t>3 месяцев на протяжении 2 лет</w:t>
      </w:r>
    </w:p>
    <w:p>
      <w:pPr>
        <w:pStyle w:val="Heading2"/>
      </w:pPr>
      <w:r>
        <w:t>НАИБОЛЕЕ РАННИМ СИМПТОМОМ НЕКРОТИЧЕСКОЙ ЭНТЕРОПАТИИ ЯВЛЯЕТСЯ</w:t>
      </w:r>
    </w:p>
    <w:p>
      <w:r>
        <w:rPr>
          <w:b/>
        </w:rPr>
        <w:t xml:space="preserve">1: </w:t>
      </w:r>
      <w:r>
        <w:t>диарея</w:t>
      </w:r>
    </w:p>
    <w:p>
      <w:r>
        <w:rPr>
          <w:b/>
        </w:rPr>
        <w:t xml:space="preserve">2: </w:t>
      </w:r>
      <w:r>
        <w:t>высокая лихорадка</w:t>
      </w:r>
    </w:p>
    <w:p>
      <w:r>
        <w:rPr>
          <w:b/>
        </w:rPr>
        <w:t xml:space="preserve">3: </w:t>
      </w:r>
      <w:r>
        <w:t>мелена</w:t>
      </w:r>
    </w:p>
    <w:p>
      <w:r>
        <w:rPr>
          <w:b/>
        </w:rPr>
        <w:t xml:space="preserve">4: </w:t>
      </w:r>
      <w:r>
        <w:t>артериальная гипотония</w:t>
      </w:r>
    </w:p>
    <w:p>
      <w:r>
        <w:t xml:space="preserve">Правильный ответ: </w:t>
      </w:r>
      <w:r>
        <w:rPr>
          <w:b/>
        </w:rPr>
        <w:t>высокая лихорадка</w:t>
      </w:r>
    </w:p>
    <w:p>
      <w:pPr>
        <w:pStyle w:val="Heading2"/>
      </w:pPr>
      <w:r>
        <w:t>САМОЙ ЧАСТОЙ ПРИЧИНОЙ ПЕРВИЧНОЙ НАДПОЧЕЧНИКОВОЙ НЕДОСТАТОЧНОСТИ ЯВЛЯЕТСЯ</w:t>
      </w:r>
    </w:p>
    <w:p>
      <w:r>
        <w:rPr>
          <w:b/>
        </w:rPr>
        <w:t xml:space="preserve">1: </w:t>
      </w:r>
      <w:r>
        <w:t>туберкулез</w:t>
      </w:r>
    </w:p>
    <w:p>
      <w:r>
        <w:rPr>
          <w:b/>
        </w:rPr>
        <w:t xml:space="preserve">2: </w:t>
      </w:r>
      <w:r>
        <w:t>пангипопитуитаризм</w:t>
      </w:r>
    </w:p>
    <w:p>
      <w:r>
        <w:rPr>
          <w:b/>
        </w:rPr>
        <w:t xml:space="preserve">3: </w:t>
      </w:r>
      <w:r>
        <w:t>аутоиммунный адреналит</w:t>
      </w:r>
    </w:p>
    <w:p>
      <w:r>
        <w:rPr>
          <w:b/>
        </w:rPr>
        <w:t xml:space="preserve">4: </w:t>
      </w:r>
      <w:r>
        <w:t>адренолейкодистрофия</w:t>
      </w:r>
    </w:p>
    <w:p>
      <w:r>
        <w:t xml:space="preserve">Правильный ответ: </w:t>
      </w:r>
      <w:r>
        <w:rPr>
          <w:b/>
        </w:rPr>
        <w:t>аутоиммунный адреналит</w:t>
      </w:r>
    </w:p>
    <w:p>
      <w:pPr>
        <w:pStyle w:val="Heading2"/>
      </w:pPr>
      <w:r>
        <w:t>К ХАРАКТЕРНЫМ КЛИНИЧЕСКИМ СИМПТОМАМ СВИНЦОВОЙ КОЛИКИ ОТНОСЯТ</w:t>
      </w:r>
    </w:p>
    <w:p>
      <w:r>
        <w:rPr>
          <w:b/>
        </w:rPr>
        <w:t xml:space="preserve">1: </w:t>
      </w:r>
      <w:r>
        <w:t>боли в животе схваткообразного характера, гипертензию, запор</w:t>
      </w:r>
    </w:p>
    <w:p>
      <w:r>
        <w:rPr>
          <w:b/>
        </w:rPr>
        <w:t xml:space="preserve">2: </w:t>
      </w:r>
      <w:r>
        <w:t>выделение мочи красного цвета</w:t>
      </w:r>
    </w:p>
    <w:p>
      <w:r>
        <w:rPr>
          <w:b/>
        </w:rPr>
        <w:t xml:space="preserve">3: </w:t>
      </w:r>
      <w:r>
        <w:t>гипотонию</w:t>
      </w:r>
    </w:p>
    <w:p>
      <w:r>
        <w:rPr>
          <w:b/>
        </w:rPr>
        <w:t xml:space="preserve">4: </w:t>
      </w:r>
      <w:r>
        <w:t>гипергидроз, потливость</w:t>
      </w:r>
    </w:p>
    <w:p>
      <w:r>
        <w:t xml:space="preserve">Правильный ответ: </w:t>
      </w:r>
      <w:r>
        <w:rPr>
          <w:b/>
        </w:rPr>
        <w:t>боли в животе схваткообразного характера, гипертензию, запор</w:t>
      </w:r>
    </w:p>
    <w:p>
      <w:pPr>
        <w:pStyle w:val="Heading2"/>
      </w:pPr>
      <w:r>
        <w:t>ПО РЕКОМЕНДАЦИИ ДЛЯ СТРАН ЕВРОПЫ «СИСТОЛИЧЕСКАЯ АГ» ОПРЕДЕЛЯЕТСЯ ПО УРОВНЮ АД В ММ РТ.СТ.</w:t>
      </w:r>
    </w:p>
    <w:p>
      <w:r>
        <w:rPr>
          <w:b/>
        </w:rPr>
        <w:t xml:space="preserve">1: </w:t>
      </w:r>
      <w:r>
        <w:t>выше 160 и выше 89</w:t>
      </w:r>
    </w:p>
    <w:p>
      <w:r>
        <w:rPr>
          <w:b/>
        </w:rPr>
        <w:t xml:space="preserve">2: </w:t>
      </w:r>
      <w:r>
        <w:t>выше 140 и ниже 90</w:t>
      </w:r>
    </w:p>
    <w:p>
      <w:r>
        <w:rPr>
          <w:b/>
        </w:rPr>
        <w:t xml:space="preserve">3: </w:t>
      </w:r>
      <w:r>
        <w:t>ниже 140 и выше 85</w:t>
      </w:r>
    </w:p>
    <w:p>
      <w:r>
        <w:rPr>
          <w:b/>
        </w:rPr>
        <w:t xml:space="preserve">4: </w:t>
      </w:r>
      <w:r>
        <w:t>выше 140 и выше 90</w:t>
      </w:r>
    </w:p>
    <w:p>
      <w:r>
        <w:t xml:space="preserve">Правильный ответ: </w:t>
      </w:r>
      <w:r>
        <w:rPr>
          <w:b/>
        </w:rPr>
        <w:t>выше 140 и ниже 90</w:t>
      </w:r>
    </w:p>
    <w:p>
      <w:pPr>
        <w:pStyle w:val="Heading2"/>
      </w:pPr>
      <w:r>
        <w:t>У ПАЦИЕНТА С САХАРНЫМ ДИАБЕТОМ 2 ТИПА И СТЕНОКАРДИЕЙ НАПРЯЖЕНИЯ 3 ФК, У КОТОРОГО ПРИ КОРОНАРОГРАФИИ ВЫЯВЛЕНО МНОГОСОСУДИСТОЕ ПОРАЖЕНИЕ, НАИБОЛЕЕ ОПРАВДАНО ДЛЯ УЛУЧШЕНИЯ ПРОГНОЗА ПРОВЕДЕНИЕ</w:t>
      </w:r>
    </w:p>
    <w:p>
      <w:r>
        <w:rPr>
          <w:b/>
        </w:rPr>
        <w:t xml:space="preserve">1: </w:t>
      </w:r>
      <w:r>
        <w:t>чрескожного коронарного вмешательства с установкой голометаллических стентов</w:t>
      </w:r>
    </w:p>
    <w:p>
      <w:r>
        <w:rPr>
          <w:b/>
        </w:rPr>
        <w:t xml:space="preserve">2: </w:t>
      </w:r>
      <w:r>
        <w:t>чрескожного коронарного вмешательства с установкой покрытых стентов нового поколения</w:t>
      </w:r>
    </w:p>
    <w:p>
      <w:r>
        <w:rPr>
          <w:b/>
        </w:rPr>
        <w:t xml:space="preserve">3: </w:t>
      </w:r>
      <w:r>
        <w:t>оптимальной медикаментозной терапии</w:t>
      </w:r>
    </w:p>
    <w:p>
      <w:r>
        <w:rPr>
          <w:b/>
        </w:rPr>
        <w:t xml:space="preserve">4: </w:t>
      </w:r>
      <w:r>
        <w:t>аортокоронарного шунтирования</w:t>
      </w:r>
    </w:p>
    <w:p>
      <w:r>
        <w:t xml:space="preserve">Правильный ответ: </w:t>
      </w:r>
      <w:r>
        <w:rPr>
          <w:b/>
        </w:rPr>
        <w:t>аортокоронарного шунтирования</w:t>
      </w:r>
    </w:p>
    <w:p>
      <w:pPr>
        <w:pStyle w:val="Heading2"/>
      </w:pPr>
      <w:r>
        <w:t>К БАЗИСНЫМ ПРЕПАРАТАМ ПЕРВОГО РЯДА ДЛЯ ЛЕЧЕНИЯ РЕВМАТОИДНОГО АРТРИТА ОТНОСЯТ</w:t>
      </w:r>
    </w:p>
    <w:p>
      <w:r>
        <w:rPr>
          <w:b/>
        </w:rPr>
        <w:t xml:space="preserve">1: </w:t>
      </w:r>
      <w:r>
        <w:t>азатиоприн</w:t>
      </w:r>
    </w:p>
    <w:p>
      <w:r>
        <w:rPr>
          <w:b/>
        </w:rPr>
        <w:t xml:space="preserve">2: </w:t>
      </w:r>
      <w:r>
        <w:t>циклофосфамид</w:t>
      </w:r>
    </w:p>
    <w:p>
      <w:r>
        <w:rPr>
          <w:b/>
        </w:rPr>
        <w:t xml:space="preserve">3: </w:t>
      </w:r>
      <w:r>
        <w:t>пеницилламин</w:t>
      </w:r>
    </w:p>
    <w:p>
      <w:r>
        <w:rPr>
          <w:b/>
        </w:rPr>
        <w:t xml:space="preserve">4: </w:t>
      </w:r>
      <w:r>
        <w:t>метотрексат</w:t>
      </w:r>
    </w:p>
    <w:p>
      <w:r>
        <w:t xml:space="preserve">Правильный ответ: </w:t>
      </w:r>
      <w:r>
        <w:rPr>
          <w:b/>
        </w:rPr>
        <w:t>метотрексат</w:t>
      </w:r>
    </w:p>
    <w:p>
      <w:pPr>
        <w:pStyle w:val="Heading2"/>
      </w:pPr>
      <w:r>
        <w:t>ВЫЯВЛЕНИЕ БОЛЕЗНЕННОСТИ В ОБЛАСТИ КРЕСТЦОВО-ПОДВЗДОШНЫХ СУСТАВОВ У БОЛЬНОГО С ДЛИТЕЛЬНО ТЕКУЩИМ РЕЦИДИВИРУЮЩИМ МОНОАРТРИТОМ КРУПНОГО СУСТАВА ОСЕВОГО СКЕЛЕТА СВИДЕТЕЛЬСТВУЕТ О</w:t>
      </w:r>
    </w:p>
    <w:p>
      <w:r>
        <w:rPr>
          <w:b/>
        </w:rPr>
        <w:t xml:space="preserve">1: </w:t>
      </w:r>
      <w:r>
        <w:t>псориатическом артрите</w:t>
      </w:r>
    </w:p>
    <w:p>
      <w:r>
        <w:rPr>
          <w:b/>
        </w:rPr>
        <w:t xml:space="preserve">2: </w:t>
      </w:r>
      <w:r>
        <w:t>пояснично-крестцовом остеохондрозе</w:t>
      </w:r>
    </w:p>
    <w:p>
      <w:r>
        <w:rPr>
          <w:b/>
        </w:rPr>
        <w:t xml:space="preserve">3: </w:t>
      </w:r>
      <w:r>
        <w:t>ревматоидном артрите</w:t>
      </w:r>
    </w:p>
    <w:p>
      <w:r>
        <w:rPr>
          <w:b/>
        </w:rPr>
        <w:t xml:space="preserve">4: </w:t>
      </w:r>
      <w:r>
        <w:t>анкилозирующем спондилите</w:t>
      </w:r>
    </w:p>
    <w:p>
      <w:r>
        <w:t xml:space="preserve">Правильный ответ: </w:t>
      </w:r>
      <w:r>
        <w:rPr>
          <w:b/>
        </w:rPr>
        <w:t>анкилозирующем спондилите</w:t>
      </w:r>
    </w:p>
    <w:p>
      <w:pPr>
        <w:pStyle w:val="Heading2"/>
      </w:pPr>
      <w:r>
        <w:t>К ОСНОВНОМУ (ГЛАВНОМУ) ДИАГНОСТИЧЕСКОМУ КРИТЕРИЮ НЕФРОТИЧЕСКОГО СИНДРОМА ОТНОСЯТ</w:t>
      </w:r>
    </w:p>
    <w:p>
      <w:r>
        <w:rPr>
          <w:b/>
        </w:rPr>
        <w:t xml:space="preserve">1: </w:t>
      </w:r>
      <w:r>
        <w:t>суточную протеинурию более 3,5 г</w:t>
      </w:r>
    </w:p>
    <w:p>
      <w:r>
        <w:rPr>
          <w:b/>
        </w:rPr>
        <w:t xml:space="preserve">2: </w:t>
      </w:r>
      <w:r>
        <w:t>массивные отеки</w:t>
      </w:r>
    </w:p>
    <w:p>
      <w:r>
        <w:rPr>
          <w:b/>
        </w:rPr>
        <w:t xml:space="preserve">3: </w:t>
      </w:r>
      <w:r>
        <w:t>удельный вес мочи менее 1010</w:t>
      </w:r>
    </w:p>
    <w:p>
      <w:r>
        <w:rPr>
          <w:b/>
        </w:rPr>
        <w:t xml:space="preserve">4: </w:t>
      </w:r>
      <w:r>
        <w:t>снижение диуреза до степени олигурии</w:t>
      </w:r>
    </w:p>
    <w:p>
      <w:r>
        <w:t xml:space="preserve">Правильный ответ: </w:t>
      </w:r>
      <w:r>
        <w:rPr>
          <w:b/>
        </w:rPr>
        <w:t>суточную протеинурию более 3,5 г</w:t>
      </w:r>
    </w:p>
    <w:p>
      <w:pPr>
        <w:pStyle w:val="Heading2"/>
      </w:pPr>
      <w:r>
        <w:t>ЧАСТОТА ПРОФИЛАКТИЧЕСКОЙ ВАКЦИНАЦИИ ОТ ГРИППА БОЛЬНЫХ ХРОНИЧЕСКОЙ ОБСТРУКТИВНОЙ БОЛЕЗНЬЮ ЛЁГКИХ ЛЁГКОЙ И СРЕДНЕЙ СТЕПЕНИ ТЯЖЕСТИ СОСТАВЛЯЕТ 1 РАЗ В</w:t>
      </w:r>
    </w:p>
    <w:p>
      <w:r>
        <w:rPr>
          <w:b/>
        </w:rPr>
        <w:t xml:space="preserve">1: </w:t>
      </w:r>
      <w:r>
        <w:t>2 года</w:t>
      </w:r>
    </w:p>
    <w:p>
      <w:r>
        <w:rPr>
          <w:b/>
        </w:rPr>
        <w:t xml:space="preserve">2: </w:t>
      </w:r>
      <w:r>
        <w:t>год</w:t>
      </w:r>
    </w:p>
    <w:p>
      <w:r>
        <w:rPr>
          <w:b/>
        </w:rPr>
        <w:t xml:space="preserve">3: </w:t>
      </w:r>
      <w:r>
        <w:t>6 месяцев</w:t>
      </w:r>
    </w:p>
    <w:p>
      <w:r>
        <w:rPr>
          <w:b/>
        </w:rPr>
        <w:t xml:space="preserve">4: </w:t>
      </w:r>
      <w:r>
        <w:t>3 года</w:t>
      </w:r>
    </w:p>
    <w:p>
      <w:r>
        <w:t xml:space="preserve">Правильный ответ: </w:t>
      </w:r>
      <w:r>
        <w:rPr>
          <w:b/>
        </w:rPr>
        <w:t>год</w:t>
      </w:r>
    </w:p>
    <w:p>
      <w:pPr>
        <w:pStyle w:val="Heading2"/>
      </w:pPr>
      <w:r>
        <w:t>ГЛЮКАГОН БЛОКИРУЕТ</w:t>
      </w:r>
    </w:p>
    <w:p>
      <w:r>
        <w:rPr>
          <w:b/>
        </w:rPr>
        <w:t xml:space="preserve">1: </w:t>
      </w:r>
      <w:r>
        <w:t>глюконеогенез</w:t>
      </w:r>
    </w:p>
    <w:p>
      <w:r>
        <w:rPr>
          <w:b/>
        </w:rPr>
        <w:t xml:space="preserve">2: </w:t>
      </w:r>
      <w:r>
        <w:t>липогенез</w:t>
      </w:r>
    </w:p>
    <w:p>
      <w:r>
        <w:rPr>
          <w:b/>
        </w:rPr>
        <w:t xml:space="preserve">3: </w:t>
      </w:r>
      <w:r>
        <w:t>протеолиз</w:t>
      </w:r>
    </w:p>
    <w:p>
      <w:r>
        <w:rPr>
          <w:b/>
        </w:rPr>
        <w:t xml:space="preserve">4: </w:t>
      </w:r>
      <w:r>
        <w:t>липолиз</w:t>
      </w:r>
    </w:p>
    <w:p>
      <w:r>
        <w:t xml:space="preserve">Правильный ответ: </w:t>
      </w:r>
      <w:r>
        <w:rPr>
          <w:b/>
        </w:rPr>
        <w:t>липогенез</w:t>
      </w:r>
    </w:p>
    <w:p>
      <w:pPr>
        <w:pStyle w:val="Heading2"/>
      </w:pPr>
      <w:r>
        <w:t>НА СТАДИИ ЛАТЕНТНОГО ДЕФИЦИТА ЖЕЛЕЗА МОЖЕТ ВЫЯВЛЯТЬСЯ</w:t>
      </w:r>
    </w:p>
    <w:p>
      <w:r>
        <w:rPr>
          <w:b/>
        </w:rPr>
        <w:t xml:space="preserve">1: </w:t>
      </w:r>
      <w:r>
        <w:t>снижение гематокрита</w:t>
      </w:r>
    </w:p>
    <w:p>
      <w:r>
        <w:rPr>
          <w:b/>
        </w:rPr>
        <w:t xml:space="preserve">2: </w:t>
      </w:r>
      <w:r>
        <w:t>снижение уровня гемоглобина</w:t>
      </w:r>
    </w:p>
    <w:p>
      <w:r>
        <w:rPr>
          <w:b/>
        </w:rPr>
        <w:t xml:space="preserve">3: </w:t>
      </w:r>
      <w:r>
        <w:t>ретикулоцитоз</w:t>
      </w:r>
    </w:p>
    <w:p>
      <w:r>
        <w:rPr>
          <w:b/>
        </w:rPr>
        <w:t xml:space="preserve">4: </w:t>
      </w:r>
      <w:r>
        <w:t>снижение сывороточного железа</w:t>
      </w:r>
    </w:p>
    <w:p>
      <w:r>
        <w:t xml:space="preserve">Правильный ответ: </w:t>
      </w:r>
      <w:r>
        <w:rPr>
          <w:b/>
        </w:rPr>
        <w:t>снижение сывороточного железа</w:t>
      </w:r>
    </w:p>
    <w:p>
      <w:pPr>
        <w:pStyle w:val="Heading2"/>
      </w:pPr>
      <w:r>
        <w:t>ЭТИОЛОГИЧЕСКАЯ ДИАГНОСТИКА ГРИППА НА ПРАКТИКЕ ОСУЩЕСТВЛЯЕТСЯ ВЫЯВЛЕНИЕМ</w:t>
      </w:r>
    </w:p>
    <w:p>
      <w:r>
        <w:rPr>
          <w:b/>
        </w:rPr>
        <w:t xml:space="preserve">1: </w:t>
      </w:r>
      <w:r>
        <w:t>антител в крови в реакции прямой гемагглютинации</w:t>
      </w:r>
    </w:p>
    <w:p>
      <w:r>
        <w:rPr>
          <w:b/>
        </w:rPr>
        <w:t xml:space="preserve">2: </w:t>
      </w:r>
      <w:r>
        <w:t>антигенов вируса в моче и испражнениях</w:t>
      </w:r>
    </w:p>
    <w:p>
      <w:r>
        <w:rPr>
          <w:b/>
        </w:rPr>
        <w:t xml:space="preserve">3: </w:t>
      </w:r>
      <w:r>
        <w:t>антигенов вируса в мазках-отпечатках</w:t>
      </w:r>
    </w:p>
    <w:p>
      <w:r>
        <w:rPr>
          <w:b/>
        </w:rPr>
        <w:t xml:space="preserve">4: </w:t>
      </w:r>
      <w:r>
        <w:t>антигенов вируса в крови и ликворе</w:t>
      </w:r>
    </w:p>
    <w:p>
      <w:r>
        <w:t xml:space="preserve">Правильный ответ: </w:t>
      </w:r>
      <w:r>
        <w:rPr>
          <w:b/>
        </w:rPr>
        <w:t>антигенов вируса в мазках-отпечатках</w:t>
      </w:r>
    </w:p>
    <w:p>
      <w:pPr>
        <w:pStyle w:val="Heading2"/>
      </w:pPr>
      <w:r>
        <w:t>ДЛИТЕЛЬНОСТЬ АНТИКОАГУЛЯНТНОЙ ТЕРАПИИ ПОСЛЕ ПЕРВОГО ЭПИЗОДА ВЕНОЗНОЙ ТРОМБОЭМБОЛИИ (ВТЭ) СОСТАВЛЯЕТ НЕ МЕНЕЕ (В МЕСЯЦАХ)</w:t>
      </w:r>
    </w:p>
    <w:p>
      <w:r>
        <w:rPr>
          <w:b/>
        </w:rPr>
        <w:t xml:space="preserve">1: </w:t>
      </w:r>
      <w:r>
        <w:t>6</w:t>
      </w:r>
    </w:p>
    <w:p>
      <w:r>
        <w:rPr>
          <w:b/>
        </w:rPr>
        <w:t xml:space="preserve">2: </w:t>
      </w:r>
      <w:r>
        <w:t>12</w:t>
      </w:r>
    </w:p>
    <w:p>
      <w:r>
        <w:rPr>
          <w:b/>
        </w:rPr>
        <w:t xml:space="preserve">3: </w:t>
      </w:r>
      <w:r>
        <w:t>3</w:t>
      </w:r>
    </w:p>
    <w:p>
      <w:r>
        <w:rPr>
          <w:b/>
        </w:rPr>
        <w:t xml:space="preserve">4: </w:t>
      </w:r>
      <w:r>
        <w:t>9</w:t>
      </w:r>
    </w:p>
    <w:p>
      <w:r>
        <w:t xml:space="preserve">Правильный ответ: </w:t>
      </w:r>
      <w:r>
        <w:rPr>
          <w:b/>
        </w:rPr>
        <w:t>3</w:t>
      </w:r>
    </w:p>
    <w:p>
      <w:pPr>
        <w:pStyle w:val="Heading2"/>
      </w:pPr>
      <w:r>
        <w:t>БЕТА-АДРЕНОБЛОКАТОРЫ ПРИ ИШЕМИЧЕСКОЙ БОЛЕЗНИ СЕРДЦА</w:t>
      </w:r>
    </w:p>
    <w:p>
      <w:r>
        <w:rPr>
          <w:b/>
        </w:rPr>
        <w:t xml:space="preserve">1: </w:t>
      </w:r>
      <w:r>
        <w:t>вызывают спазм коронарных сосудов</w:t>
      </w:r>
    </w:p>
    <w:p>
      <w:r>
        <w:rPr>
          <w:b/>
        </w:rPr>
        <w:t xml:space="preserve">2: </w:t>
      </w:r>
      <w:r>
        <w:t>увеличивают потребность миокарда в кислороде</w:t>
      </w:r>
    </w:p>
    <w:p>
      <w:r>
        <w:rPr>
          <w:b/>
        </w:rPr>
        <w:t xml:space="preserve">3: </w:t>
      </w:r>
      <w:r>
        <w:t>снижают потребность миокарда в кислороде</w:t>
      </w:r>
    </w:p>
    <w:p>
      <w:r>
        <w:rPr>
          <w:b/>
        </w:rPr>
        <w:t xml:space="preserve">4: </w:t>
      </w:r>
      <w:r>
        <w:t>увеличивают сократительную способность миокарда</w:t>
      </w:r>
    </w:p>
    <w:p>
      <w:r>
        <w:t xml:space="preserve">Правильный ответ: </w:t>
      </w:r>
      <w:r>
        <w:rPr>
          <w:b/>
        </w:rPr>
        <w:t>снижают потребность миокарда в кислороде</w:t>
      </w:r>
    </w:p>
    <w:p>
      <w:pPr>
        <w:pStyle w:val="Heading2"/>
      </w:pPr>
      <w:r>
        <w:t>ОТРИЦАТЕЛЬНАЯ ФАЗА ЗУБЦА Р В ОТВЕДЕНИИ V1 ОБУСЛОВЛЕНА</w:t>
      </w:r>
    </w:p>
    <w:p>
      <w:r>
        <w:rPr>
          <w:b/>
        </w:rPr>
        <w:t xml:space="preserve">1: </w:t>
      </w:r>
      <w:r>
        <w:t>проведением импульса по пучку Бахмана</w:t>
      </w:r>
    </w:p>
    <w:p>
      <w:r>
        <w:rPr>
          <w:b/>
        </w:rPr>
        <w:t xml:space="preserve">2: </w:t>
      </w:r>
      <w:r>
        <w:t>возбуждением левого предсердия</w:t>
      </w:r>
    </w:p>
    <w:p>
      <w:r>
        <w:rPr>
          <w:b/>
        </w:rPr>
        <w:t xml:space="preserve">3: </w:t>
      </w:r>
      <w:r>
        <w:t>сокращением правого предсердия</w:t>
      </w:r>
    </w:p>
    <w:p>
      <w:r>
        <w:rPr>
          <w:b/>
        </w:rPr>
        <w:t xml:space="preserve">4: </w:t>
      </w:r>
      <w:r>
        <w:t>проведением импульса по пучку Кента</w:t>
      </w:r>
    </w:p>
    <w:p>
      <w:r>
        <w:t xml:space="preserve">Правильный ответ: </w:t>
      </w:r>
      <w:r>
        <w:rPr>
          <w:b/>
        </w:rPr>
        <w:t>возбуждением левого предсердия</w:t>
      </w:r>
    </w:p>
    <w:p>
      <w:pPr>
        <w:pStyle w:val="Heading2"/>
      </w:pPr>
      <w:r>
        <w:t>В ДИАГНОСТИКЕ ЭРОЗИВНОЙ ФОРМЫ ГАСТРОЭЗОФАГЕАЛЬНОЙ РЕФЛЮКСНОЙ БОЛЕЗНИ К «ЗОЛОТОМУ СТАНДАРТУ» ОТНОСЯТ</w:t>
      </w:r>
    </w:p>
    <w:p>
      <w:r>
        <w:rPr>
          <w:b/>
        </w:rPr>
        <w:t xml:space="preserve">1: </w:t>
      </w:r>
      <w:r>
        <w:t>рентгеноскопию пищевода и желудка</w:t>
      </w:r>
    </w:p>
    <w:p>
      <w:r>
        <w:rPr>
          <w:b/>
        </w:rPr>
        <w:t xml:space="preserve">2: </w:t>
      </w:r>
      <w:r>
        <w:t>определение Helicobacter pylori</w:t>
      </w:r>
    </w:p>
    <w:p>
      <w:r>
        <w:rPr>
          <w:b/>
        </w:rPr>
        <w:t xml:space="preserve">3: </w:t>
      </w:r>
      <w:r>
        <w:t>анализ кала на скрытую кровь</w:t>
      </w:r>
    </w:p>
    <w:p>
      <w:r>
        <w:rPr>
          <w:b/>
        </w:rPr>
        <w:t xml:space="preserve">4: </w:t>
      </w:r>
      <w:r>
        <w:t>суточный мониторинг рН в пищеводе и желудке + эзофагогастроскопию</w:t>
      </w:r>
    </w:p>
    <w:p>
      <w:r>
        <w:t xml:space="preserve">Правильный ответ: </w:t>
      </w:r>
      <w:r>
        <w:rPr>
          <w:b/>
        </w:rPr>
        <w:t>суточный мониторинг рН в пищеводе и желудке + эзофагогастроскопию</w:t>
      </w:r>
    </w:p>
    <w:p>
      <w:pPr>
        <w:pStyle w:val="Heading2"/>
      </w:pPr>
      <w:r>
        <w:t>НАЛИЧИЕ ТРИАДЫ СИМПТОМОВ: СТОЙКОЕ ПОВЫШЕНИЕ ЖЕЛУДОЧНОЙ СЕКРЕЦИИ, ИЗЪЯЗВЛЕНИЕ ЖКТ, ДИАРЕЯ УКАЗЫВАЕТ НА</w:t>
      </w:r>
    </w:p>
    <w:p>
      <w:r>
        <w:rPr>
          <w:b/>
        </w:rPr>
        <w:t xml:space="preserve">1: </w:t>
      </w:r>
      <w:r>
        <w:t>синдром Золлингера-Эллисона</w:t>
      </w:r>
    </w:p>
    <w:p>
      <w:r>
        <w:rPr>
          <w:b/>
        </w:rPr>
        <w:t xml:space="preserve">2: </w:t>
      </w:r>
      <w:r>
        <w:t>язвенную болезнь с локализацией в желудке</w:t>
      </w:r>
    </w:p>
    <w:p>
      <w:r>
        <w:rPr>
          <w:b/>
        </w:rPr>
        <w:t xml:space="preserve">3: </w:t>
      </w:r>
      <w:r>
        <w:t>хронический панкреатит</w:t>
      </w:r>
    </w:p>
    <w:p>
      <w:r>
        <w:rPr>
          <w:b/>
        </w:rPr>
        <w:t xml:space="preserve">4: </w:t>
      </w:r>
      <w:r>
        <w:t>язвенный колит</w:t>
      </w:r>
    </w:p>
    <w:p>
      <w:r>
        <w:t xml:space="preserve">Правильный ответ: </w:t>
      </w:r>
      <w:r>
        <w:rPr>
          <w:b/>
        </w:rPr>
        <w:t>синдром Золлингера-Эллисона</w:t>
      </w:r>
    </w:p>
    <w:p>
      <w:pPr>
        <w:pStyle w:val="Heading2"/>
      </w:pPr>
      <w:r>
        <w:t>ПРИКАЗ МЗ №203Н «ОБ УТВЕРЖДЕНИИ КРИТЕРИЕВ ОЦЕНКИ КАЧЕСТВА МЕДИЦИНСКОЙ ПОМОЩИ» ПРЕДПИСЫВАЕТ ОСУЩЕСТВЛЯТЬ УСТАНОВЛЕНИЕ ПРЕДВАРИТЕЛЬНОГО ДИАГНОЗА ВРАЧОМ ПРИЕМНОГО ОТДЕЛЕНИЯ ИЛИ ВРАЧОМ ПРОФИЛЬНОГО ОТДЕЛЕНИЯ СТАЦИОНАРА/ДНЕВНОГО СТАЦИОНАРА ИЛИ ВРАЧОМ ОТДЕЛЕНИЯ (ЦЕНТРА) АНЕСТЕЗИОЛОГИИ-РЕАНИМАЦИИ МЕДИЦИНСКОЙ ОРГАНИЗАЦИИ НЕ ПОЗДНЕЕ _____  С МОМЕНТА ПОСТУПЛЕНИЯ ПАЦИЕНТА В МЕДИЦИНСКУЮ ОРГАНИЗАЦИЮ</w:t>
      </w:r>
    </w:p>
    <w:p>
      <w:r>
        <w:rPr>
          <w:b/>
        </w:rPr>
        <w:t xml:space="preserve">1: </w:t>
      </w:r>
      <w:r>
        <w:t>1 часа</w:t>
      </w:r>
    </w:p>
    <w:p>
      <w:r>
        <w:rPr>
          <w:b/>
        </w:rPr>
        <w:t xml:space="preserve">2: </w:t>
      </w:r>
      <w:r>
        <w:t>4 часов</w:t>
      </w:r>
    </w:p>
    <w:p>
      <w:r>
        <w:rPr>
          <w:b/>
        </w:rPr>
        <w:t xml:space="preserve">3: </w:t>
      </w:r>
      <w:r>
        <w:t>2 часов</w:t>
      </w:r>
    </w:p>
    <w:p>
      <w:r>
        <w:rPr>
          <w:b/>
        </w:rPr>
        <w:t xml:space="preserve">4: </w:t>
      </w:r>
      <w:r>
        <w:t>6 часов</w:t>
      </w:r>
    </w:p>
    <w:p>
      <w:r>
        <w:t xml:space="preserve">Правильный ответ: </w:t>
      </w:r>
      <w:r>
        <w:rPr>
          <w:b/>
        </w:rPr>
        <w:t>2 часов</w:t>
      </w:r>
    </w:p>
    <w:p>
      <w:pPr>
        <w:pStyle w:val="Heading2"/>
      </w:pPr>
      <w:r>
        <w:t>ПРЕВЫШЕНИЕ СРЕДНЕГО ОБЪЕМА ЭРИТРОЦИТОВ И ПОВЫШЕНИЕ КОНЦЕНТРАЦИИ ИММУНОГЛОБУЛИНОВ «А» В КРОВИ ХАРАКТЕРНЫ ДЛЯ</w:t>
      </w:r>
    </w:p>
    <w:p>
      <w:r>
        <w:rPr>
          <w:b/>
        </w:rPr>
        <w:t xml:space="preserve">1: </w:t>
      </w:r>
      <w:r>
        <w:t>первичного билиарного цирроза</w:t>
      </w:r>
    </w:p>
    <w:p>
      <w:r>
        <w:rPr>
          <w:b/>
        </w:rPr>
        <w:t xml:space="preserve">2: </w:t>
      </w:r>
      <w:r>
        <w:t>аутоиммунного гепатита</w:t>
      </w:r>
    </w:p>
    <w:p>
      <w:r>
        <w:rPr>
          <w:b/>
        </w:rPr>
        <w:t xml:space="preserve">3: </w:t>
      </w:r>
      <w:r>
        <w:t>алкогольного гепатита</w:t>
      </w:r>
    </w:p>
    <w:p>
      <w:r>
        <w:rPr>
          <w:b/>
        </w:rPr>
        <w:t xml:space="preserve">4: </w:t>
      </w:r>
      <w:r>
        <w:t>болезни Вильсона</w:t>
      </w:r>
    </w:p>
    <w:p>
      <w:r>
        <w:t xml:space="preserve">Правильный ответ: </w:t>
      </w:r>
      <w:r>
        <w:rPr>
          <w:b/>
        </w:rPr>
        <w:t>алкогольного гепатита</w:t>
      </w:r>
    </w:p>
    <w:p>
      <w:pPr>
        <w:pStyle w:val="Heading2"/>
      </w:pPr>
      <w:r>
        <w:t>НЕСЕЛЕКТИВНЫМ БЕТА-АДРЕНОБЛОКАТОРОМ ЯВЛЯЕТСЯ</w:t>
      </w:r>
    </w:p>
    <w:p>
      <w:r>
        <w:rPr>
          <w:b/>
        </w:rPr>
        <w:t xml:space="preserve">1: </w:t>
      </w:r>
      <w:r>
        <w:t>эсмолол</w:t>
      </w:r>
    </w:p>
    <w:p>
      <w:r>
        <w:rPr>
          <w:b/>
        </w:rPr>
        <w:t xml:space="preserve">2: </w:t>
      </w:r>
      <w:r>
        <w:t>небиволол</w:t>
      </w:r>
    </w:p>
    <w:p>
      <w:r>
        <w:rPr>
          <w:b/>
        </w:rPr>
        <w:t xml:space="preserve">3: </w:t>
      </w:r>
      <w:r>
        <w:t>метопролол</w:t>
      </w:r>
    </w:p>
    <w:p>
      <w:r>
        <w:rPr>
          <w:b/>
        </w:rPr>
        <w:t xml:space="preserve">4: </w:t>
      </w:r>
      <w:r>
        <w:t>надолол</w:t>
      </w:r>
    </w:p>
    <w:p>
      <w:r>
        <w:t xml:space="preserve">Правильный ответ: </w:t>
      </w:r>
      <w:r>
        <w:rPr>
          <w:b/>
        </w:rPr>
        <w:t>надолол</w:t>
      </w:r>
    </w:p>
    <w:p>
      <w:pPr>
        <w:pStyle w:val="Heading2"/>
      </w:pPr>
      <w:r>
        <w:t>ПОЛОЖИТЕЛЬНЫЙ ГЕМОДИНАМИЧЕСКИЙ ЭФФЕКТ НИТРОГЛИЦЕРИНА ПРИ ЛЕЧЕНИИ ИШЕМИЧЕСКОЙ БОЛЕЗНИ СЕРДЦА, ОСЛОЖНЕННОЙ СЕРДЕЧНОЙ НЕДОСТАТОЧНОСТЬЮ, ОБУСЛОВЛЕН</w:t>
      </w:r>
    </w:p>
    <w:p>
      <w:r>
        <w:rPr>
          <w:b/>
        </w:rPr>
        <w:t xml:space="preserve">1: </w:t>
      </w:r>
      <w:r>
        <w:t>снижением коронарного кровотока</w:t>
      </w:r>
    </w:p>
    <w:p>
      <w:r>
        <w:rPr>
          <w:b/>
        </w:rPr>
        <w:t xml:space="preserve">2: </w:t>
      </w:r>
      <w:r>
        <w:t>увеличением периферического сопротивления</w:t>
      </w:r>
    </w:p>
    <w:p>
      <w:r>
        <w:rPr>
          <w:b/>
        </w:rPr>
        <w:t xml:space="preserve">3: </w:t>
      </w:r>
      <w:r>
        <w:t>увеличением сердечного выброса</w:t>
      </w:r>
    </w:p>
    <w:p>
      <w:r>
        <w:rPr>
          <w:b/>
        </w:rPr>
        <w:t xml:space="preserve">4: </w:t>
      </w:r>
      <w:r>
        <w:t>уменьшением венозного возврата</w:t>
      </w:r>
    </w:p>
    <w:p>
      <w:r>
        <w:t xml:space="preserve">Правильный ответ: </w:t>
      </w:r>
      <w:r>
        <w:rPr>
          <w:b/>
        </w:rPr>
        <w:t>уменьшением венозного возврата</w:t>
      </w:r>
    </w:p>
    <w:p>
      <w:pPr>
        <w:pStyle w:val="Heading2"/>
      </w:pPr>
      <w:r>
        <w:t>ПОСЛЕДОВАТЕЛЬНОСТЬЮ ОКАЗАНИЯ ПЕРВОЙ ПОМОЩИ ПОСЛЕ ИЗВЛЕЧЕНИЯ ПОСТРАДАВШЕГО ИЗ ВОДЫ ПРИ УТОПЛЕНИИ ЯВЛЯЕТСЯ</w:t>
      </w:r>
    </w:p>
    <w:p>
      <w:r>
        <w:rPr>
          <w:b/>
        </w:rPr>
        <w:t xml:space="preserve">1: </w:t>
      </w:r>
      <w:r>
        <w:t>проверка пульса, если его нет – проведение искусственного дыхания</w:t>
      </w:r>
    </w:p>
    <w:p>
      <w:r>
        <w:rPr>
          <w:b/>
        </w:rPr>
        <w:t xml:space="preserve">2: </w:t>
      </w:r>
      <w:r>
        <w:t>проверка сознания и дыхания, при их отсутствии – выполнение мероприятий сердечно-легочной реанимации</w:t>
      </w:r>
    </w:p>
    <w:p>
      <w:r>
        <w:rPr>
          <w:b/>
        </w:rPr>
        <w:t xml:space="preserve">3: </w:t>
      </w:r>
      <w:r>
        <w:t>удаление воды из дыхательных путей, проверка дыхания, если его нет – проведение сердечно-легочной реанимации</w:t>
      </w:r>
    </w:p>
    <w:p>
      <w:r>
        <w:rPr>
          <w:b/>
        </w:rPr>
        <w:t xml:space="preserve">4: </w:t>
      </w:r>
      <w:r>
        <w:t>удаление воды из дыхательных путей, проверка дыхания, если его нет – проведение искусственного дыхания</w:t>
      </w:r>
    </w:p>
    <w:p>
      <w:r>
        <w:t xml:space="preserve">Правильный ответ: </w:t>
      </w:r>
      <w:r>
        <w:rPr>
          <w:b/>
        </w:rPr>
        <w:t>проверка сознания и дыхания, при их отсутствии – выполнение мероприятий сердечно-легочной реанимации</w:t>
      </w:r>
    </w:p>
    <w:p>
      <w:pPr>
        <w:pStyle w:val="Heading2"/>
      </w:pPr>
      <w:r>
        <w:t>ПОСЛЕ ПЕРЕНЕСЕННОЙ СТРЕПТОКОККОВОЙ ИНФЕКЦИИ РЕВМАТИЧЕСКАЯ ЛИХОРАДКА ВОЗНИКАЕТ ЧЕРЕЗ</w:t>
      </w:r>
    </w:p>
    <w:p>
      <w:r>
        <w:rPr>
          <w:b/>
        </w:rPr>
        <w:t xml:space="preserve">1: </w:t>
      </w:r>
      <w:r>
        <w:t>1-2 года</w:t>
      </w:r>
    </w:p>
    <w:p>
      <w:r>
        <w:rPr>
          <w:b/>
        </w:rPr>
        <w:t xml:space="preserve">2: </w:t>
      </w:r>
      <w:r>
        <w:t>2-3 недели</w:t>
      </w:r>
    </w:p>
    <w:p>
      <w:r>
        <w:rPr>
          <w:b/>
        </w:rPr>
        <w:t xml:space="preserve">3: </w:t>
      </w:r>
      <w:r>
        <w:t>10 месяцев</w:t>
      </w:r>
    </w:p>
    <w:p>
      <w:r>
        <w:rPr>
          <w:b/>
        </w:rPr>
        <w:t xml:space="preserve">4: </w:t>
      </w:r>
      <w:r>
        <w:t>4 дня</w:t>
      </w:r>
    </w:p>
    <w:p>
      <w:r>
        <w:t xml:space="preserve">Правильный ответ: </w:t>
      </w:r>
      <w:r>
        <w:rPr>
          <w:b/>
        </w:rPr>
        <w:t>2-3 недели</w:t>
      </w:r>
    </w:p>
    <w:p>
      <w:pPr>
        <w:pStyle w:val="Heading2"/>
      </w:pPr>
      <w:r>
        <w:t>ВНУТРЕННИЙ ФАКТОР КАСТЛА ОБРАЗУЕТСЯ В</w:t>
      </w:r>
    </w:p>
    <w:p>
      <w:r>
        <w:rPr>
          <w:b/>
        </w:rPr>
        <w:t xml:space="preserve">1: </w:t>
      </w:r>
      <w:r>
        <w:t>фундальной части желудка</w:t>
      </w:r>
    </w:p>
    <w:p>
      <w:r>
        <w:rPr>
          <w:b/>
        </w:rPr>
        <w:t xml:space="preserve">2: </w:t>
      </w:r>
      <w:r>
        <w:t>тонкой кишке</w:t>
      </w:r>
    </w:p>
    <w:p>
      <w:r>
        <w:rPr>
          <w:b/>
        </w:rPr>
        <w:t xml:space="preserve">3: </w:t>
      </w:r>
      <w:r>
        <w:t>толстой кишке</w:t>
      </w:r>
    </w:p>
    <w:p>
      <w:r>
        <w:rPr>
          <w:b/>
        </w:rPr>
        <w:t xml:space="preserve">4: </w:t>
      </w:r>
      <w:r>
        <w:t>двенадцатиперстной кишке</w:t>
      </w:r>
    </w:p>
    <w:p>
      <w:r>
        <w:t xml:space="preserve">Правильный ответ: </w:t>
      </w:r>
      <w:r>
        <w:rPr>
          <w:b/>
        </w:rPr>
        <w:t>фундальной части желудка</w:t>
      </w:r>
    </w:p>
    <w:p>
      <w:pPr>
        <w:pStyle w:val="Heading2"/>
      </w:pPr>
      <w:r>
        <w:t>К СИНТЕТИЧЕСКИМ БАЗИСНЫМ СРЕДСТВАМ ДЛЯ ЛЕЧЕНИЯ РЕВМАТОИДНОГО АРТРИТА ОТНОСИТСЯ</w:t>
      </w:r>
    </w:p>
    <w:p>
      <w:r>
        <w:rPr>
          <w:b/>
        </w:rPr>
        <w:t xml:space="preserve">1: </w:t>
      </w:r>
      <w:r>
        <w:t>этанерцепт</w:t>
      </w:r>
    </w:p>
    <w:p>
      <w:r>
        <w:rPr>
          <w:b/>
        </w:rPr>
        <w:t xml:space="preserve">2: </w:t>
      </w:r>
      <w:r>
        <w:t>инфликсимаб</w:t>
      </w:r>
    </w:p>
    <w:p>
      <w:r>
        <w:rPr>
          <w:b/>
        </w:rPr>
        <w:t xml:space="preserve">3: </w:t>
      </w:r>
      <w:r>
        <w:t>тофацинитиб</w:t>
      </w:r>
    </w:p>
    <w:p>
      <w:r>
        <w:rPr>
          <w:b/>
        </w:rPr>
        <w:t xml:space="preserve">4: </w:t>
      </w:r>
      <w:r>
        <w:t>сульфасалазин</w:t>
      </w:r>
    </w:p>
    <w:p>
      <w:r>
        <w:t xml:space="preserve">Правильный ответ: </w:t>
      </w:r>
      <w:r>
        <w:rPr>
          <w:b/>
        </w:rPr>
        <w:t>сульфасалазин</w:t>
      </w:r>
    </w:p>
    <w:p>
      <w:pPr>
        <w:pStyle w:val="Heading2"/>
      </w:pPr>
      <w:r>
        <w:t>СИСТЕМНАЯ КРАСНАЯ ВОЛЧАНКА ЧАЩЕ ВСЕГО ПОРАЖАЕТ</w:t>
      </w:r>
    </w:p>
    <w:p>
      <w:r>
        <w:rPr>
          <w:b/>
        </w:rPr>
        <w:t xml:space="preserve">1: </w:t>
      </w:r>
      <w:r>
        <w:t>молодых мужчин</w:t>
      </w:r>
    </w:p>
    <w:p>
      <w:r>
        <w:rPr>
          <w:b/>
        </w:rPr>
        <w:t xml:space="preserve">2: </w:t>
      </w:r>
      <w:r>
        <w:t>подростков обоего пола</w:t>
      </w:r>
    </w:p>
    <w:p>
      <w:r>
        <w:rPr>
          <w:b/>
        </w:rPr>
        <w:t xml:space="preserve">3: </w:t>
      </w:r>
      <w:r>
        <w:t>женщин детородного возраста</w:t>
      </w:r>
    </w:p>
    <w:p>
      <w:r>
        <w:rPr>
          <w:b/>
        </w:rPr>
        <w:t xml:space="preserve">4: </w:t>
      </w:r>
      <w:r>
        <w:t>женщин в постменопаузе</w:t>
      </w:r>
    </w:p>
    <w:p>
      <w:r>
        <w:t xml:space="preserve">Правильный ответ: </w:t>
      </w:r>
      <w:r>
        <w:rPr>
          <w:b/>
        </w:rPr>
        <w:t>женщин детородного возраста</w:t>
      </w:r>
    </w:p>
    <w:p>
      <w:pPr>
        <w:pStyle w:val="Heading2"/>
      </w:pPr>
      <w:r>
        <w:t>ПРИ ВЫБОРЕ ДИЕТИЧЕСКОГО РЕЖИМА БОЛЬНЫМ С ЖЕЛЕЗОДЕФИЦИТНОЙ АНЕМИЕЙ СЛЕДУЕТ РЕКОМЕНДОВАТЬ</w:t>
      </w:r>
    </w:p>
    <w:p>
      <w:r>
        <w:rPr>
          <w:b/>
        </w:rPr>
        <w:t xml:space="preserve">1: </w:t>
      </w:r>
      <w:r>
        <w:t>зелень</w:t>
      </w:r>
    </w:p>
    <w:p>
      <w:r>
        <w:rPr>
          <w:b/>
        </w:rPr>
        <w:t xml:space="preserve">2: </w:t>
      </w:r>
      <w:r>
        <w:t>яблоки</w:t>
      </w:r>
    </w:p>
    <w:p>
      <w:r>
        <w:rPr>
          <w:b/>
        </w:rPr>
        <w:t xml:space="preserve">3: </w:t>
      </w:r>
      <w:r>
        <w:t>мясные продукты</w:t>
      </w:r>
    </w:p>
    <w:p>
      <w:r>
        <w:rPr>
          <w:b/>
        </w:rPr>
        <w:t xml:space="preserve">4: </w:t>
      </w:r>
      <w:r>
        <w:t>гречневую крупу</w:t>
      </w:r>
    </w:p>
    <w:p>
      <w:r>
        <w:t xml:space="preserve">Правильный ответ: </w:t>
      </w:r>
      <w:r>
        <w:rPr>
          <w:b/>
        </w:rPr>
        <w:t>мясные продукты</w:t>
      </w:r>
    </w:p>
    <w:p>
      <w:pPr>
        <w:pStyle w:val="Heading2"/>
      </w:pPr>
      <w:r>
        <w:t>ФУНКЦИОНАЛЬНЫЙ СИСТОЛИЧЕСКИЙ ШУМ, ВЫСЛУШИВАЕМЫЙ ВО ВТОРОМ МЕЖРЕБЕРЬЕ СЛЕВА, ОБУСЛОВЛЕН</w:t>
      </w:r>
    </w:p>
    <w:p>
      <w:r>
        <w:rPr>
          <w:b/>
        </w:rPr>
        <w:t xml:space="preserve">1: </w:t>
      </w:r>
      <w:r>
        <w:t>относительным сужением легочной артерии</w:t>
      </w:r>
    </w:p>
    <w:p>
      <w:r>
        <w:rPr>
          <w:b/>
        </w:rPr>
        <w:t xml:space="preserve">2: </w:t>
      </w:r>
      <w:r>
        <w:t>относительным сужением устья аорты</w:t>
      </w:r>
    </w:p>
    <w:p>
      <w:r>
        <w:rPr>
          <w:b/>
        </w:rPr>
        <w:t xml:space="preserve">3: </w:t>
      </w:r>
      <w:r>
        <w:t>трикуспидальной регургитацией</w:t>
      </w:r>
    </w:p>
    <w:p>
      <w:r>
        <w:rPr>
          <w:b/>
        </w:rPr>
        <w:t xml:space="preserve">4: </w:t>
      </w:r>
      <w:r>
        <w:t>митральной регургитацией</w:t>
      </w:r>
    </w:p>
    <w:p>
      <w:r>
        <w:t xml:space="preserve">Правильный ответ: </w:t>
      </w:r>
      <w:r>
        <w:rPr>
          <w:b/>
        </w:rPr>
        <w:t>относительным сужением легочной артерии</w:t>
      </w:r>
    </w:p>
    <w:p>
      <w:pPr>
        <w:pStyle w:val="Heading2"/>
      </w:pPr>
      <w:r>
        <w:t>СОГЛАСНО КАЛЕНДАРЮ ПРИВИВОК РФ ВАКЦИНАЦИЯ ПРОТИВ КРАСНУХИ ПРОВОДИТСЯ В</w:t>
      </w:r>
    </w:p>
    <w:p>
      <w:r>
        <w:rPr>
          <w:b/>
        </w:rPr>
        <w:t xml:space="preserve">1: </w:t>
      </w:r>
      <w:r>
        <w:t>12 месяцев и 6 лет</w:t>
      </w:r>
    </w:p>
    <w:p>
      <w:r>
        <w:rPr>
          <w:b/>
        </w:rPr>
        <w:t xml:space="preserve">2: </w:t>
      </w:r>
      <w:r>
        <w:t>6 и 18 месяцев</w:t>
      </w:r>
    </w:p>
    <w:p>
      <w:r>
        <w:rPr>
          <w:b/>
        </w:rPr>
        <w:t xml:space="preserve">3: </w:t>
      </w:r>
      <w:r>
        <w:t>14 лет</w:t>
      </w:r>
    </w:p>
    <w:p>
      <w:r>
        <w:rPr>
          <w:b/>
        </w:rPr>
        <w:t xml:space="preserve">4: </w:t>
      </w:r>
      <w:r>
        <w:t>3 и 6 месяцев</w:t>
      </w:r>
    </w:p>
    <w:p>
      <w:r>
        <w:t xml:space="preserve">Правильный ответ: </w:t>
      </w:r>
      <w:r>
        <w:rPr>
          <w:b/>
        </w:rPr>
        <w:t>12 месяцев и 6 лет</w:t>
      </w:r>
    </w:p>
    <w:p>
      <w:pPr>
        <w:pStyle w:val="Heading2"/>
      </w:pPr>
      <w:r>
        <w:t>ОДНОЙ ИЗ ПРИЧИН РАЗВИТИЯ ВТОРИЧНОГО СКЛЕРОЗИРУЮЩЕГО ХОЛАНГИТА ЯВЛЯЕТСЯ</w:t>
      </w:r>
    </w:p>
    <w:p>
      <w:r>
        <w:rPr>
          <w:b/>
        </w:rPr>
        <w:t xml:space="preserve">1: </w:t>
      </w:r>
      <w:r>
        <w:t>желчнокаменная болезнь с признаками рецидивирующей обструкции</w:t>
      </w:r>
    </w:p>
    <w:p>
      <w:r>
        <w:rPr>
          <w:b/>
        </w:rPr>
        <w:t xml:space="preserve">2: </w:t>
      </w:r>
      <w:r>
        <w:t>злоупотребление алкоголем</w:t>
      </w:r>
    </w:p>
    <w:p>
      <w:r>
        <w:rPr>
          <w:b/>
        </w:rPr>
        <w:t xml:space="preserve">3: </w:t>
      </w:r>
      <w:r>
        <w:t>цитомегаловирусная инфекция</w:t>
      </w:r>
    </w:p>
    <w:p>
      <w:r>
        <w:rPr>
          <w:b/>
        </w:rPr>
        <w:t xml:space="preserve">4: </w:t>
      </w:r>
      <w:r>
        <w:t>лекарственный гепатит</w:t>
      </w:r>
    </w:p>
    <w:p>
      <w:r>
        <w:t xml:space="preserve">Правильный ответ: </w:t>
      </w:r>
      <w:r>
        <w:rPr>
          <w:b/>
        </w:rPr>
        <w:t>желчнокаменная болезнь с признаками рецидивирующей обструкции</w:t>
      </w:r>
    </w:p>
    <w:p>
      <w:pPr>
        <w:pStyle w:val="Heading2"/>
      </w:pPr>
      <w:r>
        <w:t>КРОВЬ ПРИ ЛЕГОЧНОМ КРОВОТЕЧЕНИИ ВЫДЕЛЯЕТСЯ</w:t>
      </w:r>
    </w:p>
    <w:p>
      <w:r>
        <w:rPr>
          <w:b/>
        </w:rPr>
        <w:t xml:space="preserve">1: </w:t>
      </w:r>
      <w:r>
        <w:t>темная, со сгустками</w:t>
      </w:r>
    </w:p>
    <w:p>
      <w:r>
        <w:rPr>
          <w:b/>
        </w:rPr>
        <w:t xml:space="preserve">2: </w:t>
      </w:r>
      <w:r>
        <w:t>алая, пенистая</w:t>
      </w:r>
    </w:p>
    <w:p>
      <w:r>
        <w:rPr>
          <w:b/>
        </w:rPr>
        <w:t xml:space="preserve">3: </w:t>
      </w:r>
      <w:r>
        <w:t>темная, пенистая</w:t>
      </w:r>
    </w:p>
    <w:p>
      <w:r>
        <w:rPr>
          <w:b/>
        </w:rPr>
        <w:t xml:space="preserve">4: </w:t>
      </w:r>
      <w:r>
        <w:t>цвета кофейной гущи</w:t>
      </w:r>
    </w:p>
    <w:p>
      <w:r>
        <w:t xml:space="preserve">Правильный ответ: </w:t>
      </w:r>
      <w:r>
        <w:rPr>
          <w:b/>
        </w:rPr>
        <w:t>алая, пенистая</w:t>
      </w:r>
    </w:p>
    <w:p>
      <w:pPr>
        <w:pStyle w:val="Heading2"/>
      </w:pPr>
      <w:r>
        <w:t>ЗАБОЛЕВАНИЕМ ЖЕЛУДОЧНО-КИШЕЧНОГО ТРАКТА, КОТОРОЕ ДАЁТ КЛИНИКУ СТЕНОКАРДИИ, ЯВЛЯЕТСЯ</w:t>
      </w:r>
    </w:p>
    <w:p>
      <w:r>
        <w:rPr>
          <w:b/>
        </w:rPr>
        <w:t xml:space="preserve">1: </w:t>
      </w:r>
      <w:r>
        <w:t>язвенная болезнь желудка</w:t>
      </w:r>
    </w:p>
    <w:p>
      <w:r>
        <w:rPr>
          <w:b/>
        </w:rPr>
        <w:t xml:space="preserve">2: </w:t>
      </w:r>
      <w:r>
        <w:t>диафрагмальная грыжа</w:t>
      </w:r>
    </w:p>
    <w:p>
      <w:r>
        <w:rPr>
          <w:b/>
        </w:rPr>
        <w:t xml:space="preserve">3: </w:t>
      </w:r>
      <w:r>
        <w:t>заболевание пищевода</w:t>
      </w:r>
    </w:p>
    <w:p>
      <w:r>
        <w:rPr>
          <w:b/>
        </w:rPr>
        <w:t xml:space="preserve">4: </w:t>
      </w:r>
      <w:r>
        <w:t>хронический колит</w:t>
      </w:r>
    </w:p>
    <w:p>
      <w:r>
        <w:t xml:space="preserve">Правильный ответ: </w:t>
      </w:r>
      <w:r>
        <w:rPr>
          <w:b/>
        </w:rPr>
        <w:t>диафрагмальная грыжа</w:t>
      </w:r>
    </w:p>
    <w:p>
      <w:pPr>
        <w:pStyle w:val="Heading2"/>
      </w:pPr>
      <w:r>
        <w:t>ПРИЗНАКОМ ИШЕМИИ ПРИ ВЫПОЛНЕНИИ ПРОБЫ С ФИЗИЧЕСКОЙ НАГРУЗКОЙ ЯВЛЯЕТСЯ</w:t>
      </w:r>
    </w:p>
    <w:p>
      <w:r>
        <w:rPr>
          <w:b/>
        </w:rPr>
        <w:t xml:space="preserve">1: </w:t>
      </w:r>
      <w:r>
        <w:t>горизонтальная депрессия сегмента ST на 1 мм и более</w:t>
      </w:r>
    </w:p>
    <w:p>
      <w:r>
        <w:rPr>
          <w:b/>
        </w:rPr>
        <w:t xml:space="preserve">2: </w:t>
      </w:r>
      <w:r>
        <w:t>появление блокады левой ножки пучка Гиса</w:t>
      </w:r>
    </w:p>
    <w:p>
      <w:r>
        <w:rPr>
          <w:b/>
        </w:rPr>
        <w:t xml:space="preserve">3: </w:t>
      </w:r>
      <w:r>
        <w:t>появление блокады правой ножки пучка Гиса</w:t>
      </w:r>
    </w:p>
    <w:p>
      <w:r>
        <w:rPr>
          <w:b/>
        </w:rPr>
        <w:t xml:space="preserve">4: </w:t>
      </w:r>
      <w:r>
        <w:t>косовосходящее смещение сегмента ST и появление экстрасистолии</w:t>
      </w:r>
    </w:p>
    <w:p>
      <w:r>
        <w:t xml:space="preserve">Правильный ответ: </w:t>
      </w:r>
      <w:r>
        <w:rPr>
          <w:b/>
        </w:rPr>
        <w:t>горизонтальная депрессия сегмента ST на 1 мм и более</w:t>
      </w:r>
    </w:p>
    <w:p>
      <w:pPr>
        <w:pStyle w:val="Heading2"/>
      </w:pPr>
      <w:r>
        <w:t>У ПАЦИЕНТОВ СО СТЕАТОЗОМ ПЕЧЕНИ И ГИПЕРХОЛЕСТЕРИНЕМИЕЙ УВЕЛИЧИВАЕТСЯ РИСК РАЗВИТИЯ</w:t>
      </w:r>
    </w:p>
    <w:p>
      <w:r>
        <w:rPr>
          <w:b/>
        </w:rPr>
        <w:t xml:space="preserve">1: </w:t>
      </w:r>
      <w:r>
        <w:t>тромбоза воротной вены и её ветвей</w:t>
      </w:r>
    </w:p>
    <w:p>
      <w:r>
        <w:rPr>
          <w:b/>
        </w:rPr>
        <w:t xml:space="preserve">2: </w:t>
      </w:r>
      <w:r>
        <w:t>сосудистой патологии</w:t>
      </w:r>
    </w:p>
    <w:p>
      <w:r>
        <w:rPr>
          <w:b/>
        </w:rPr>
        <w:t xml:space="preserve">3: </w:t>
      </w:r>
      <w:r>
        <w:t>неврологический патологии</w:t>
      </w:r>
    </w:p>
    <w:p>
      <w:r>
        <w:rPr>
          <w:b/>
        </w:rPr>
        <w:t xml:space="preserve">4: </w:t>
      </w:r>
      <w:r>
        <w:t>первичной гепатоцеллюлярной карциномы</w:t>
      </w:r>
    </w:p>
    <w:p>
      <w:r>
        <w:t xml:space="preserve">Правильный ответ: </w:t>
      </w:r>
      <w:r>
        <w:rPr>
          <w:b/>
        </w:rPr>
        <w:t>сосудистой патологии</w:t>
      </w:r>
    </w:p>
    <w:p>
      <w:pPr>
        <w:pStyle w:val="Heading2"/>
      </w:pPr>
      <w:r>
        <w:t>ХАРАКТЕРНЫМ ПРОФИЛЕМ ЭФФЕКТИВНОСТИ И БЕЗОПАСНОСТИ АНТИГИСТАМИННЫХ ПРЕПАРАТОВ НОВОГО ПОКОЛЕНИЯ (ЛЕВОЦЕТИРИЗИН, ФЕКСОФЕНАДИН) ЯВЛЯЕТСЯ</w:t>
      </w:r>
    </w:p>
    <w:p>
      <w:r>
        <w:rPr>
          <w:b/>
        </w:rPr>
        <w:t xml:space="preserve">1: </w:t>
      </w:r>
      <w:r>
        <w:t>длительная блокада  Н1-гистаминовых рецепторов, подавление высвобождения лейкотриена; противоэкссудативное, спазмолитическое действие; отсутствие седативного и кардиотоксического эффектов</w:t>
      </w:r>
    </w:p>
    <w:p>
      <w:r>
        <w:rPr>
          <w:b/>
        </w:rPr>
        <w:t xml:space="preserve">2: </w:t>
      </w:r>
      <w:r>
        <w:t>обратимое связывание с Н1-гистаминовыми рецепторами;  местноанестезирующее, седативное, атропиноподобное и проаритмическое действие</w:t>
      </w:r>
    </w:p>
    <w:p>
      <w:r>
        <w:rPr>
          <w:b/>
        </w:rPr>
        <w:t xml:space="preserve">3: </w:t>
      </w:r>
      <w:r>
        <w:t>выраженное сродство к Н1-гистаминовым рецепторам, угнетение интерлейкина -8,уменьшение выраженности бронхоспазма; развитие привыкания; кардиотоксическое действие</w:t>
      </w:r>
    </w:p>
    <w:p>
      <w:r>
        <w:rPr>
          <w:b/>
        </w:rPr>
        <w:t xml:space="preserve">4: </w:t>
      </w:r>
      <w:r>
        <w:t>неконкурентная блокада локальных  Н1-гистаминовых рецепторов; отсутствие местноанестизирующего и атропиноподобного эффектов; кардиотоксическое действие</w:t>
      </w:r>
    </w:p>
    <w:p>
      <w:r>
        <w:t xml:space="preserve">Правильный ответ: </w:t>
      </w:r>
      <w:r>
        <w:rPr>
          <w:b/>
        </w:rPr>
        <w:t>длительная блокада  Н1-гистаминовых рецепторов, подавление высвобождения лейкотриена; противоэкссудативное, спазмолитическое действие; отсутствие седативного и кардиотоксического эффектов</w:t>
      </w:r>
    </w:p>
    <w:p>
      <w:pPr>
        <w:pStyle w:val="Heading2"/>
      </w:pPr>
      <w:r>
        <w:t>БОЛЬНОМУ ТУБЕРКУЛЕЗОМ С УМЕРЕННОЙ КИСЛОРОДНОЙ НЕДОСТАТОЧНОСТЬЮ СЛЕДУЕТ НАЗНАЧАТЬ</w:t>
      </w:r>
    </w:p>
    <w:p>
      <w:r>
        <w:rPr>
          <w:b/>
        </w:rPr>
        <w:t xml:space="preserve">1: </w:t>
      </w:r>
      <w:r>
        <w:t>оксигенотерапию в виде коктейля</w:t>
      </w:r>
    </w:p>
    <w:p>
      <w:r>
        <w:rPr>
          <w:b/>
        </w:rPr>
        <w:t xml:space="preserve">2: </w:t>
      </w:r>
      <w:r>
        <w:t>дыхание увлажненным кислородом через мундштук</w:t>
      </w:r>
    </w:p>
    <w:p>
      <w:r>
        <w:rPr>
          <w:b/>
        </w:rPr>
        <w:t xml:space="preserve">3: </w:t>
      </w:r>
      <w:r>
        <w:t>подачу увлажненного кислорода через трахеостому</w:t>
      </w:r>
    </w:p>
    <w:p>
      <w:r>
        <w:rPr>
          <w:b/>
        </w:rPr>
        <w:t xml:space="preserve">4: </w:t>
      </w:r>
      <w:r>
        <w:t>дыхание кислородом через носовые катеторы</w:t>
      </w:r>
    </w:p>
    <w:p>
      <w:r>
        <w:t xml:space="preserve">Правильный ответ: </w:t>
      </w:r>
      <w:r>
        <w:rPr>
          <w:b/>
        </w:rPr>
        <w:t>дыхание кислородом через носовые катеторы</w:t>
      </w:r>
    </w:p>
    <w:p>
      <w:pPr>
        <w:pStyle w:val="Heading2"/>
      </w:pPr>
      <w:r>
        <w:t>ОСНОВНЫМ СИМПТОМОМ ХРОНИЧЕСКОГО БРОНХИТА, ПРОТЕКАЮЩЕГО С ПРЕИМУЩЕСТВЕННЫМ ПОРАЖЕНИЕМ СЛИЗИСТОЙ ОБОЛОЧКИ МЕЛКИХ БРОНХОВ, ЯВЛЯЕТСЯ</w:t>
      </w:r>
    </w:p>
    <w:p>
      <w:r>
        <w:rPr>
          <w:b/>
        </w:rPr>
        <w:t xml:space="preserve">1: </w:t>
      </w:r>
      <w:r>
        <w:t>одышка</w:t>
      </w:r>
    </w:p>
    <w:p>
      <w:r>
        <w:rPr>
          <w:b/>
        </w:rPr>
        <w:t xml:space="preserve">2: </w:t>
      </w:r>
      <w:r>
        <w:t>кашель с мокротой</w:t>
      </w:r>
    </w:p>
    <w:p>
      <w:r>
        <w:rPr>
          <w:b/>
        </w:rPr>
        <w:t xml:space="preserve">3: </w:t>
      </w:r>
      <w:r>
        <w:t>цианоз слизистых губ</w:t>
      </w:r>
    </w:p>
    <w:p>
      <w:r>
        <w:rPr>
          <w:b/>
        </w:rPr>
        <w:t xml:space="preserve">4: </w:t>
      </w:r>
      <w:r>
        <w:t>сильный надсадный сухой кашель</w:t>
      </w:r>
    </w:p>
    <w:p>
      <w:r>
        <w:t xml:space="preserve">Правильный ответ: </w:t>
      </w:r>
      <w:r>
        <w:rPr>
          <w:b/>
        </w:rPr>
        <w:t>одышка</w:t>
      </w:r>
    </w:p>
    <w:p>
      <w:pPr>
        <w:pStyle w:val="Heading2"/>
      </w:pPr>
      <w:r>
        <w:t>ДЛЯ МАССИВНОГО АТЕЛЕКТАЗА ЛЕГКИХ ХАРАКТЕРНЫМ ЯВЛЯЕТСЯ</w:t>
      </w:r>
    </w:p>
    <w:p>
      <w:r>
        <w:rPr>
          <w:b/>
        </w:rPr>
        <w:t xml:space="preserve">1: </w:t>
      </w:r>
      <w:r>
        <w:t>амфорическое дыхание, крупнопузырчатые хрипы</w:t>
      </w:r>
    </w:p>
    <w:p>
      <w:r>
        <w:rPr>
          <w:b/>
        </w:rPr>
        <w:t xml:space="preserve">2: </w:t>
      </w:r>
      <w:r>
        <w:t>смещение средостения в пораженную сторону</w:t>
      </w:r>
    </w:p>
    <w:p>
      <w:r>
        <w:rPr>
          <w:b/>
        </w:rPr>
        <w:t xml:space="preserve">3: </w:t>
      </w:r>
      <w:r>
        <w:t>притупление, бронхиальное дыхание, усиленная бронхофония</w:t>
      </w:r>
    </w:p>
    <w:p>
      <w:r>
        <w:rPr>
          <w:b/>
        </w:rPr>
        <w:t xml:space="preserve">4: </w:t>
      </w:r>
      <w:r>
        <w:t>смещение средостения в противоположную сторону</w:t>
      </w:r>
    </w:p>
    <w:p>
      <w:r>
        <w:t xml:space="preserve">Правильный ответ: </w:t>
      </w:r>
      <w:r>
        <w:rPr>
          <w:b/>
        </w:rPr>
        <w:t>смещение средостения в пораженную сторону</w:t>
      </w:r>
    </w:p>
    <w:p>
      <w:pPr>
        <w:pStyle w:val="Heading2"/>
      </w:pPr>
      <w:r>
        <w:t>ЦЕЛЬЮ ПРОТИВОВИРУСНОЙ ТЕРАПИИ ГЕПАТИТА С В НАСТОЯЩЕЕ ВРЕМЯ ЯВЛЯЕТСЯ</w:t>
      </w:r>
    </w:p>
    <w:p>
      <w:r>
        <w:rPr>
          <w:b/>
        </w:rPr>
        <w:t xml:space="preserve">1: </w:t>
      </w:r>
      <w:r>
        <w:t>перевод инфекции в неактивную стадию с возможностью рецидива</w:t>
      </w:r>
    </w:p>
    <w:p>
      <w:r>
        <w:rPr>
          <w:b/>
        </w:rPr>
        <w:t xml:space="preserve">2: </w:t>
      </w:r>
      <w:r>
        <w:t>перевод инфекции в неактивную стадию без возможности рецидива</w:t>
      </w:r>
    </w:p>
    <w:p>
      <w:r>
        <w:rPr>
          <w:b/>
        </w:rPr>
        <w:t xml:space="preserve">3: </w:t>
      </w:r>
      <w:r>
        <w:t>уменьшение вирусной нагрузки</w:t>
      </w:r>
    </w:p>
    <w:p>
      <w:r>
        <w:rPr>
          <w:b/>
        </w:rPr>
        <w:t xml:space="preserve">4: </w:t>
      </w:r>
      <w:r>
        <w:t>полное устранение вируса из организма</w:t>
      </w:r>
    </w:p>
    <w:p>
      <w:r>
        <w:t xml:space="preserve">Правильный ответ: </w:t>
      </w:r>
      <w:r>
        <w:rPr>
          <w:b/>
        </w:rPr>
        <w:t>полное устранение вируса из организма</w:t>
      </w:r>
    </w:p>
    <w:p>
      <w:pPr>
        <w:pStyle w:val="Heading2"/>
      </w:pPr>
      <w:r>
        <w:t>ПРИ ПЕРЕДОЗИРОВКЕ ______________ ВОЗМОЖЕН ТИРЕОТОКСИЧЕСКИЙ КРИЗ</w:t>
      </w:r>
    </w:p>
    <w:p>
      <w:r>
        <w:rPr>
          <w:b/>
        </w:rPr>
        <w:t xml:space="preserve">1: </w:t>
      </w:r>
      <w:r>
        <w:t>ацетилсацилициловой кислотой</w:t>
      </w:r>
    </w:p>
    <w:p>
      <w:r>
        <w:rPr>
          <w:b/>
        </w:rPr>
        <w:t xml:space="preserve">2: </w:t>
      </w:r>
      <w:r>
        <w:t>этилметилгидроксипиридина малатом</w:t>
      </w:r>
    </w:p>
    <w:p>
      <w:r>
        <w:rPr>
          <w:b/>
        </w:rPr>
        <w:t xml:space="preserve">3: </w:t>
      </w:r>
      <w:r>
        <w:t>левотироксином натрия</w:t>
      </w:r>
    </w:p>
    <w:p>
      <w:r>
        <w:rPr>
          <w:b/>
        </w:rPr>
        <w:t xml:space="preserve">4: </w:t>
      </w:r>
      <w:r>
        <w:t>хондроитина сульфатом</w:t>
      </w:r>
    </w:p>
    <w:p>
      <w:r>
        <w:t xml:space="preserve">Правильный ответ: </w:t>
      </w:r>
      <w:r>
        <w:rPr>
          <w:b/>
        </w:rPr>
        <w:t>левотироксином натрия</w:t>
      </w:r>
    </w:p>
    <w:p>
      <w:pPr>
        <w:pStyle w:val="Heading2"/>
      </w:pPr>
      <w:r>
        <w:t>ФЕНОБАРБИТАЛ ПОКАЗАН ПРИ</w:t>
      </w:r>
    </w:p>
    <w:p>
      <w:r>
        <w:rPr>
          <w:b/>
        </w:rPr>
        <w:t xml:space="preserve">1: </w:t>
      </w:r>
      <w:r>
        <w:t>циррозе печени</w:t>
      </w:r>
    </w:p>
    <w:p>
      <w:r>
        <w:rPr>
          <w:b/>
        </w:rPr>
        <w:t xml:space="preserve">2: </w:t>
      </w:r>
      <w:r>
        <w:t>остром холангите</w:t>
      </w:r>
    </w:p>
    <w:p>
      <w:r>
        <w:rPr>
          <w:b/>
        </w:rPr>
        <w:t xml:space="preserve">3: </w:t>
      </w:r>
      <w:r>
        <w:t>хроническом вирусном гепатите</w:t>
      </w:r>
    </w:p>
    <w:p>
      <w:r>
        <w:rPr>
          <w:b/>
        </w:rPr>
        <w:t xml:space="preserve">4: </w:t>
      </w:r>
      <w:r>
        <w:t>синдроме Жильбера</w:t>
      </w:r>
    </w:p>
    <w:p>
      <w:r>
        <w:t xml:space="preserve">Правильный ответ: </w:t>
      </w:r>
      <w:r>
        <w:rPr>
          <w:b/>
        </w:rPr>
        <w:t>синдроме Жильбера</w:t>
      </w:r>
    </w:p>
    <w:p>
      <w:pPr>
        <w:pStyle w:val="Heading2"/>
      </w:pPr>
      <w:r>
        <w:t>ПРИ БРОНХИАЛЬНОЙ АСТМЕ ПРОТИВОПОКАЗАНЫ</w:t>
      </w:r>
    </w:p>
    <w:p>
      <w:r>
        <w:rPr>
          <w:b/>
        </w:rPr>
        <w:t xml:space="preserve">1: </w:t>
      </w:r>
      <w:r>
        <w:t>симпатомиметики</w:t>
      </w:r>
    </w:p>
    <w:p>
      <w:r>
        <w:rPr>
          <w:b/>
        </w:rPr>
        <w:t xml:space="preserve">2: </w:t>
      </w:r>
      <w:r>
        <w:t>неселективные β-адреноблокаторы</w:t>
      </w:r>
    </w:p>
    <w:p>
      <w:r>
        <w:rPr>
          <w:b/>
        </w:rPr>
        <w:t xml:space="preserve">3: </w:t>
      </w:r>
      <w:r>
        <w:t>метилксантины</w:t>
      </w:r>
    </w:p>
    <w:p>
      <w:r>
        <w:rPr>
          <w:b/>
        </w:rPr>
        <w:t xml:space="preserve">4: </w:t>
      </w:r>
      <w:r>
        <w:t>антибиотики</w:t>
      </w:r>
    </w:p>
    <w:p>
      <w:r>
        <w:t xml:space="preserve">Правильный ответ: </w:t>
      </w:r>
      <w:r>
        <w:rPr>
          <w:b/>
        </w:rPr>
        <w:t>неселективные β-адреноблокаторы</w:t>
      </w:r>
    </w:p>
    <w:p>
      <w:pPr>
        <w:pStyle w:val="Heading2"/>
      </w:pPr>
      <w:r>
        <w:t>К ФАКТОРАМ РИСКА ПРЕЭКЛАМПСИИ ОТНОСЯТ</w:t>
      </w:r>
    </w:p>
    <w:p>
      <w:r>
        <w:rPr>
          <w:b/>
        </w:rPr>
        <w:t xml:space="preserve">1: </w:t>
      </w:r>
      <w:r>
        <w:t>возраст старше 40 лет</w:t>
      </w:r>
    </w:p>
    <w:p>
      <w:r>
        <w:rPr>
          <w:b/>
        </w:rPr>
        <w:t xml:space="preserve">2: </w:t>
      </w:r>
      <w:r>
        <w:t>интервал между беременностями более 10 лет</w:t>
      </w:r>
    </w:p>
    <w:p>
      <w:r>
        <w:rPr>
          <w:b/>
        </w:rPr>
        <w:t xml:space="preserve">3: </w:t>
      </w:r>
      <w:r>
        <w:t>АГ во время предыдущей беременности</w:t>
      </w:r>
    </w:p>
    <w:p>
      <w:r>
        <w:rPr>
          <w:b/>
        </w:rPr>
        <w:t xml:space="preserve">4: </w:t>
      </w:r>
      <w:r>
        <w:t>многочисленные беременности</w:t>
      </w:r>
    </w:p>
    <w:p>
      <w:r>
        <w:t xml:space="preserve">Правильный ответ: </w:t>
      </w:r>
      <w:r>
        <w:rPr>
          <w:b/>
        </w:rPr>
        <w:t>АГ во время предыдущей беременности</w:t>
      </w:r>
    </w:p>
    <w:p>
      <w:pPr>
        <w:pStyle w:val="Heading2"/>
      </w:pPr>
      <w:r>
        <w:t>СИСТОЛИЧЕСКИЙ ШУМ ИЗГНАНИЯ ВО II МЕЖРЕБЕРЬЕ ВЫСЛУШИВАЕТСЯ ПРИ</w:t>
      </w:r>
    </w:p>
    <w:p>
      <w:r>
        <w:rPr>
          <w:b/>
        </w:rPr>
        <w:t xml:space="preserve">1: </w:t>
      </w:r>
      <w:r>
        <w:t>митральной недостаточности</w:t>
      </w:r>
    </w:p>
    <w:p>
      <w:r>
        <w:rPr>
          <w:b/>
        </w:rPr>
        <w:t xml:space="preserve">2: </w:t>
      </w:r>
      <w:r>
        <w:t>стенозе устья аорты</w:t>
      </w:r>
    </w:p>
    <w:p>
      <w:r>
        <w:rPr>
          <w:b/>
        </w:rPr>
        <w:t xml:space="preserve">3: </w:t>
      </w:r>
      <w:r>
        <w:t>стенозе легочной артерии</w:t>
      </w:r>
    </w:p>
    <w:p>
      <w:r>
        <w:rPr>
          <w:b/>
        </w:rPr>
        <w:t xml:space="preserve">4: </w:t>
      </w:r>
      <w:r>
        <w:t>функциональном шуме</w:t>
      </w:r>
    </w:p>
    <w:p>
      <w:r>
        <w:t xml:space="preserve">Правильный ответ: </w:t>
      </w:r>
      <w:r>
        <w:rPr>
          <w:b/>
        </w:rPr>
        <w:t>стенозе устья аорты</w:t>
      </w:r>
    </w:p>
    <w:p>
      <w:pPr>
        <w:pStyle w:val="Heading2"/>
      </w:pPr>
      <w:r>
        <w:t>ФАКТОРЫ, ПРЕДРАСПОЛАГАЮЩИЕ К ТЯЖЕЛОМУ ТЕЧЕНИЮ НОВОЙ КОРОНАВИРУСНОЙ ИНФЕКЦИИ COVID-19, ВКЛЮЧАЮТ ВОЗРАСТ</w:t>
      </w:r>
    </w:p>
    <w:p>
      <w:r>
        <w:rPr>
          <w:b/>
        </w:rPr>
        <w:t xml:space="preserve">1: </w:t>
      </w:r>
      <w:r>
        <w:t>30-40 лет, анемию, пиодермию</w:t>
      </w:r>
    </w:p>
    <w:p>
      <w:r>
        <w:rPr>
          <w:b/>
        </w:rPr>
        <w:t xml:space="preserve">2: </w:t>
      </w:r>
      <w:r>
        <w:t>20-35 лет, артериальную гипотензию</w:t>
      </w:r>
    </w:p>
    <w:p>
      <w:r>
        <w:rPr>
          <w:b/>
        </w:rPr>
        <w:t xml:space="preserve">3: </w:t>
      </w:r>
      <w:r>
        <w:t>моложе 50 лет, наследственные заболевания, гипотиреоз</w:t>
      </w:r>
    </w:p>
    <w:p>
      <w:r>
        <w:rPr>
          <w:b/>
        </w:rPr>
        <w:t xml:space="preserve">4: </w:t>
      </w:r>
      <w:r>
        <w:t>старше 60 лет, сахарный диабет, онкологические заболевания</w:t>
      </w:r>
    </w:p>
    <w:p>
      <w:r>
        <w:t xml:space="preserve">Правильный ответ: </w:t>
      </w:r>
      <w:r>
        <w:rPr>
          <w:b/>
        </w:rPr>
        <w:t>старше 60 лет, сахарный диабет, онкологические заболевания</w:t>
      </w:r>
    </w:p>
    <w:p>
      <w:pPr>
        <w:pStyle w:val="Heading2"/>
      </w:pPr>
      <w:r>
        <w:t>СПЕЦИФИЧНОЙ ТРАНСЛОКАЦИЕЙ ДЛЯ М3 ВАРИАНТА ОСТРОГО ЛЕЙКОЗА ЯВЛЯЕТСЯ</w:t>
      </w:r>
    </w:p>
    <w:p>
      <w:r>
        <w:rPr>
          <w:b/>
        </w:rPr>
        <w:t xml:space="preserve">1: </w:t>
      </w:r>
      <w:r>
        <w:t>транслокация 9; 22</w:t>
      </w:r>
    </w:p>
    <w:p>
      <w:r>
        <w:rPr>
          <w:b/>
        </w:rPr>
        <w:t xml:space="preserve">2: </w:t>
      </w:r>
      <w:r>
        <w:t>транслокация 8; 22</w:t>
      </w:r>
    </w:p>
    <w:p>
      <w:r>
        <w:rPr>
          <w:b/>
        </w:rPr>
        <w:t xml:space="preserve">3: </w:t>
      </w:r>
      <w:r>
        <w:t>транслокация 15; 17</w:t>
      </w:r>
    </w:p>
    <w:p>
      <w:r>
        <w:rPr>
          <w:b/>
        </w:rPr>
        <w:t xml:space="preserve">4: </w:t>
      </w:r>
      <w:r>
        <w:t>делеция 17р</w:t>
      </w:r>
    </w:p>
    <w:p>
      <w:r>
        <w:t xml:space="preserve">Правильный ответ: </w:t>
      </w:r>
      <w:r>
        <w:rPr>
          <w:b/>
        </w:rPr>
        <w:t>транслокация 15; 17</w:t>
      </w:r>
    </w:p>
    <w:p>
      <w:pPr>
        <w:pStyle w:val="Heading2"/>
      </w:pPr>
      <w:r>
        <w:t>ЛЕЧЕНИЕ АПОСТЕМАТОЗНОГО НЕФРИТА НАИБОЛЕЕ ЧАСТО ТРЕБУЕТ</w:t>
      </w:r>
    </w:p>
    <w:p>
      <w:r>
        <w:rPr>
          <w:b/>
        </w:rPr>
        <w:t xml:space="preserve">1: </w:t>
      </w:r>
      <w:r>
        <w:t>назначения сульфаниламидов</w:t>
      </w:r>
    </w:p>
    <w:p>
      <w:r>
        <w:rPr>
          <w:b/>
        </w:rPr>
        <w:t xml:space="preserve">2: </w:t>
      </w:r>
      <w:r>
        <w:t>дезинтоксикационной терапии</w:t>
      </w:r>
    </w:p>
    <w:p>
      <w:r>
        <w:rPr>
          <w:b/>
        </w:rPr>
        <w:t xml:space="preserve">3: </w:t>
      </w:r>
      <w:r>
        <w:t>назначения антибиотиков</w:t>
      </w:r>
    </w:p>
    <w:p>
      <w:r>
        <w:rPr>
          <w:b/>
        </w:rPr>
        <w:t xml:space="preserve">4: </w:t>
      </w:r>
      <w:r>
        <w:t>оперативного лечения</w:t>
      </w:r>
    </w:p>
    <w:p>
      <w:r>
        <w:t xml:space="preserve">Правильный ответ: </w:t>
      </w:r>
      <w:r>
        <w:rPr>
          <w:b/>
        </w:rPr>
        <w:t>оперативного лечения</w:t>
      </w:r>
    </w:p>
    <w:p>
      <w:pPr>
        <w:pStyle w:val="Heading2"/>
      </w:pPr>
      <w:r>
        <w:t>БОЛЬШУЮ ЧАСТОТУ ПОЛОЖИТЕЛЬНОГО КЛИНИЧЕСКОГО ОТВЕТА В ЛЕЧЕНИИ ВОЛОСАТОКЛЕТОЧНОГО ЛЕЙКОЗА ДАЕТ</w:t>
      </w:r>
    </w:p>
    <w:p>
      <w:r>
        <w:rPr>
          <w:b/>
        </w:rPr>
        <w:t xml:space="preserve">1: </w:t>
      </w:r>
      <w:r>
        <w:t>кладрибин</w:t>
      </w:r>
    </w:p>
    <w:p>
      <w:r>
        <w:rPr>
          <w:b/>
        </w:rPr>
        <w:t xml:space="preserve">2: </w:t>
      </w:r>
      <w:r>
        <w:t>альфа-интерферон</w:t>
      </w:r>
    </w:p>
    <w:p>
      <w:r>
        <w:rPr>
          <w:b/>
        </w:rPr>
        <w:t xml:space="preserve">3: </w:t>
      </w:r>
      <w:r>
        <w:t>ритуксимаб</w:t>
      </w:r>
    </w:p>
    <w:p>
      <w:r>
        <w:rPr>
          <w:b/>
        </w:rPr>
        <w:t xml:space="preserve">4: </w:t>
      </w:r>
      <w:r>
        <w:t>циклофосфан</w:t>
      </w:r>
    </w:p>
    <w:p>
      <w:r>
        <w:t xml:space="preserve">Правильный ответ: </w:t>
      </w:r>
      <w:r>
        <w:rPr>
          <w:b/>
        </w:rPr>
        <w:t>кладрибин</w:t>
      </w:r>
    </w:p>
    <w:p>
      <w:pPr>
        <w:pStyle w:val="Heading2"/>
      </w:pPr>
      <w:r>
        <w:t>ИНТЕРВАЛ QT ВКЛЮЧАЕТ В СЕБЯ</w:t>
      </w:r>
    </w:p>
    <w:p>
      <w:r>
        <w:rPr>
          <w:b/>
        </w:rPr>
        <w:t xml:space="preserve">1: </w:t>
      </w:r>
      <w:r>
        <w:t>расстояние в секундах от зубца Р до зубца T</w:t>
      </w:r>
    </w:p>
    <w:p>
      <w:r>
        <w:rPr>
          <w:b/>
        </w:rPr>
        <w:t xml:space="preserve">2: </w:t>
      </w:r>
      <w:r>
        <w:t>интервал PQ и желудочковый комплекс</w:t>
      </w:r>
    </w:p>
    <w:p>
      <w:r>
        <w:rPr>
          <w:b/>
        </w:rPr>
        <w:t xml:space="preserve">3: </w:t>
      </w:r>
      <w:r>
        <w:t>все зубцы и интервалы предсердного и желудочкового комплексов</w:t>
      </w:r>
    </w:p>
    <w:p>
      <w:r>
        <w:rPr>
          <w:b/>
        </w:rPr>
        <w:t xml:space="preserve">4: </w:t>
      </w:r>
      <w:r>
        <w:t>комплекс QRS, сегмент ST, зубец T</w:t>
      </w:r>
    </w:p>
    <w:p>
      <w:r>
        <w:t xml:space="preserve">Правильный ответ: </w:t>
      </w:r>
      <w:r>
        <w:rPr>
          <w:b/>
        </w:rPr>
        <w:t>комплекс QRS, сегмент ST, зубец T</w:t>
      </w:r>
    </w:p>
    <w:p>
      <w:pPr>
        <w:pStyle w:val="Heading2"/>
      </w:pPr>
      <w:r>
        <w:t>УЛЬТРАЗВУКОВОЕ ИССЛЕДОВАНИЕ ПЕЧЕНИ НЕ ПОЗВОЛЯЕТ</w:t>
      </w:r>
    </w:p>
    <w:p>
      <w:r>
        <w:rPr>
          <w:b/>
        </w:rPr>
        <w:t xml:space="preserve">1: </w:t>
      </w:r>
      <w:r>
        <w:t>охарактеризовать макроструктуру печени</w:t>
      </w:r>
    </w:p>
    <w:p>
      <w:r>
        <w:rPr>
          <w:b/>
        </w:rPr>
        <w:t xml:space="preserve">2: </w:t>
      </w:r>
      <w:r>
        <w:t>выявить диффузные изменения печени</w:t>
      </w:r>
    </w:p>
    <w:p>
      <w:r>
        <w:rPr>
          <w:b/>
        </w:rPr>
        <w:t xml:space="preserve">3: </w:t>
      </w:r>
      <w:r>
        <w:t>оценить контуры и форму печени</w:t>
      </w:r>
    </w:p>
    <w:p>
      <w:r>
        <w:rPr>
          <w:b/>
        </w:rPr>
        <w:t xml:space="preserve">4: </w:t>
      </w:r>
      <w:r>
        <w:t>охарактеризовать функциональное состояние печени</w:t>
      </w:r>
    </w:p>
    <w:p>
      <w:r>
        <w:t xml:space="preserve">Правильный ответ: </w:t>
      </w:r>
      <w:r>
        <w:rPr>
          <w:b/>
        </w:rPr>
        <w:t>охарактеризовать функциональное состояние печени</w:t>
      </w:r>
    </w:p>
    <w:p>
      <w:pPr>
        <w:pStyle w:val="Heading2"/>
      </w:pPr>
      <w:r>
        <w:t>ЗАБОЛЕВАНИЕМ, СОПРОВОЖДАЮЩИМСЯ ПОВЫШЕНИЕМ В СЫВОРОТКЕ УРОВНЯ ЖЕЛЕЗА, ПРИ КОТОРОМ ПОКАЗАНО ПРИМЕНЕНИЕ ДЕСФЕРАЛА, ЯВЛЯЕТСЯ</w:t>
      </w:r>
    </w:p>
    <w:p>
      <w:r>
        <w:rPr>
          <w:b/>
        </w:rPr>
        <w:t xml:space="preserve">1: </w:t>
      </w:r>
      <w:r>
        <w:t>аутоиммунная гемолитическая анемия</w:t>
      </w:r>
    </w:p>
    <w:p>
      <w:r>
        <w:rPr>
          <w:b/>
        </w:rPr>
        <w:t xml:space="preserve">2: </w:t>
      </w:r>
      <w:r>
        <w:t>наследственный микросфероцитоз</w:t>
      </w:r>
    </w:p>
    <w:p>
      <w:r>
        <w:rPr>
          <w:b/>
        </w:rPr>
        <w:t xml:space="preserve">3: </w:t>
      </w:r>
      <w:r>
        <w:t>талассемия</w:t>
      </w:r>
    </w:p>
    <w:p>
      <w:r>
        <w:rPr>
          <w:b/>
        </w:rPr>
        <w:t xml:space="preserve">4: </w:t>
      </w:r>
      <w:r>
        <w:t>В12-дефицитная анемия</w:t>
      </w:r>
    </w:p>
    <w:p>
      <w:r>
        <w:t xml:space="preserve">Правильный ответ: </w:t>
      </w:r>
      <w:r>
        <w:rPr>
          <w:b/>
        </w:rPr>
        <w:t>талассемия</w:t>
      </w:r>
    </w:p>
    <w:p>
      <w:pPr>
        <w:pStyle w:val="Heading2"/>
      </w:pPr>
      <w:r>
        <w:t>ФАКТОРОМ РИСКА РАЗВИТИЯ ИШЕМИЧЕСКОЙ БОЛЕЗНИ СЕРДЦА ЯВЛЯЕТСЯ</w:t>
      </w:r>
    </w:p>
    <w:p>
      <w:r>
        <w:rPr>
          <w:b/>
        </w:rPr>
        <w:t xml:space="preserve">1: </w:t>
      </w:r>
      <w:r>
        <w:t>абдоминальный тип ожирения</w:t>
      </w:r>
    </w:p>
    <w:p>
      <w:r>
        <w:rPr>
          <w:b/>
        </w:rPr>
        <w:t xml:space="preserve">2: </w:t>
      </w:r>
      <w:r>
        <w:t>женский пол</w:t>
      </w:r>
    </w:p>
    <w:p>
      <w:r>
        <w:rPr>
          <w:b/>
        </w:rPr>
        <w:t xml:space="preserve">3: </w:t>
      </w:r>
      <w:r>
        <w:t>высокий уровень липопротеидов высокой плотности</w:t>
      </w:r>
    </w:p>
    <w:p>
      <w:r>
        <w:rPr>
          <w:b/>
        </w:rPr>
        <w:t xml:space="preserve">4: </w:t>
      </w:r>
      <w:r>
        <w:t>низкий уровень липопротеидов низкой плотности</w:t>
      </w:r>
    </w:p>
    <w:p>
      <w:r>
        <w:t xml:space="preserve">Правильный ответ: </w:t>
      </w:r>
      <w:r>
        <w:rPr>
          <w:b/>
        </w:rPr>
        <w:t>абдоминальный тип ожирения</w:t>
      </w:r>
    </w:p>
    <w:p>
      <w:pPr>
        <w:pStyle w:val="Heading2"/>
      </w:pPr>
      <w:r>
        <w:t>ИНДЕКС МАССЫ ТЕЛА 32 КГ/М2 СООТВЕТСТВУЕТ</w:t>
      </w:r>
    </w:p>
    <w:p>
      <w:r>
        <w:rPr>
          <w:b/>
        </w:rPr>
        <w:t xml:space="preserve">1: </w:t>
      </w:r>
      <w:r>
        <w:t>избыточной массе тела</w:t>
      </w:r>
    </w:p>
    <w:p>
      <w:r>
        <w:rPr>
          <w:b/>
        </w:rPr>
        <w:t xml:space="preserve">2: </w:t>
      </w:r>
      <w:r>
        <w:t>ожирению</w:t>
      </w:r>
    </w:p>
    <w:p>
      <w:r>
        <w:rPr>
          <w:b/>
        </w:rPr>
        <w:t xml:space="preserve">3: </w:t>
      </w:r>
      <w:r>
        <w:t>нормальной массе тела</w:t>
      </w:r>
    </w:p>
    <w:p>
      <w:r>
        <w:rPr>
          <w:b/>
        </w:rPr>
        <w:t xml:space="preserve">4: </w:t>
      </w:r>
      <w:r>
        <w:t>резко выраженному ожирению</w:t>
      </w:r>
    </w:p>
    <w:p>
      <w:r>
        <w:t xml:space="preserve">Правильный ответ: </w:t>
      </w:r>
      <w:r>
        <w:rPr>
          <w:b/>
        </w:rPr>
        <w:t>ожирению</w:t>
      </w:r>
    </w:p>
    <w:p>
      <w:pPr>
        <w:pStyle w:val="Heading2"/>
      </w:pPr>
      <w:r>
        <w:t>ГРУППОЙ ЛЕКАРСТВЕННЫХ ПРЕПАРАТОВ, ПОЗВОЛЯЮЩИХ ЗАМЕДЛИТЬ ПРОГРЕССИРОВАНИЕ ХРОНИЧЕСКОЙ ПОЧЕЧНОЙ НЕДОСТАТОЧНОСТИ, ЯВЛЯЮТСЯ</w:t>
      </w:r>
    </w:p>
    <w:p>
      <w:r>
        <w:rPr>
          <w:b/>
        </w:rPr>
        <w:t xml:space="preserve">1: </w:t>
      </w:r>
      <w:r>
        <w:t>ингибиторы АПФ</w:t>
      </w:r>
    </w:p>
    <w:p>
      <w:r>
        <w:rPr>
          <w:b/>
        </w:rPr>
        <w:t xml:space="preserve">2: </w:t>
      </w:r>
      <w:r>
        <w:t>бета-адреноблокаторы</w:t>
      </w:r>
    </w:p>
    <w:p>
      <w:r>
        <w:rPr>
          <w:b/>
        </w:rPr>
        <w:t xml:space="preserve">3: </w:t>
      </w:r>
      <w:r>
        <w:t>петлевые диуретики</w:t>
      </w:r>
    </w:p>
    <w:p>
      <w:r>
        <w:rPr>
          <w:b/>
        </w:rPr>
        <w:t xml:space="preserve">4: </w:t>
      </w:r>
      <w:r>
        <w:t>альфа-адреноблокаторы</w:t>
      </w:r>
    </w:p>
    <w:p>
      <w:r>
        <w:t xml:space="preserve">Правильный ответ: </w:t>
      </w:r>
      <w:r>
        <w:rPr>
          <w:b/>
        </w:rPr>
        <w:t>ингибиторы АПФ</w:t>
      </w:r>
    </w:p>
    <w:p>
      <w:pPr>
        <w:pStyle w:val="Heading2"/>
      </w:pPr>
      <w:r>
        <w:t>К ОСНОВНОЙ ПРИЧИНЕ АНЕМИИ ПРИ РЕВМАТОИДНОМ АРТРИТЕ ОТНОСЯТ</w:t>
      </w:r>
    </w:p>
    <w:p>
      <w:r>
        <w:rPr>
          <w:b/>
        </w:rPr>
        <w:t xml:space="preserve">1: </w:t>
      </w:r>
      <w:r>
        <w:t>аутоиммунный гемолиз</w:t>
      </w:r>
    </w:p>
    <w:p>
      <w:r>
        <w:rPr>
          <w:b/>
        </w:rPr>
        <w:t xml:space="preserve">2: </w:t>
      </w:r>
      <w:r>
        <w:t>нарушения всасывания железа</w:t>
      </w:r>
    </w:p>
    <w:p>
      <w:r>
        <w:rPr>
          <w:b/>
        </w:rPr>
        <w:t xml:space="preserve">3: </w:t>
      </w:r>
      <w:r>
        <w:t>активность ревматоидного процесса</w:t>
      </w:r>
    </w:p>
    <w:p>
      <w:r>
        <w:rPr>
          <w:b/>
        </w:rPr>
        <w:t xml:space="preserve">4: </w:t>
      </w:r>
      <w:r>
        <w:t>нарушение утилизации железа</w:t>
      </w:r>
    </w:p>
    <w:p>
      <w:r>
        <w:t xml:space="preserve">Правильный ответ: </w:t>
      </w:r>
      <w:r>
        <w:rPr>
          <w:b/>
        </w:rPr>
        <w:t>активность ревматоидного процесса</w:t>
      </w:r>
    </w:p>
    <w:p>
      <w:pPr>
        <w:pStyle w:val="Heading2"/>
      </w:pPr>
      <w:r>
        <w:t>ИЗБИРАТЕЛЬНАЯ ТРОПНОСТЬ ВИРУСОВ К ГЕПАТОЦИТАМ ОБУСЛОВЛЕНА</w:t>
      </w:r>
    </w:p>
    <w:p>
      <w:r>
        <w:rPr>
          <w:b/>
        </w:rPr>
        <w:t xml:space="preserve">1: </w:t>
      </w:r>
      <w:r>
        <w:t>попаданием в печень лимфоцитов, в которых реплицируются вирусы гепатита</w:t>
      </w:r>
    </w:p>
    <w:p>
      <w:r>
        <w:rPr>
          <w:b/>
        </w:rPr>
        <w:t xml:space="preserve">2: </w:t>
      </w:r>
      <w:r>
        <w:t>наличием на поверхности гепатоцитов рецепторов связывания вирусов с клеткой</w:t>
      </w:r>
    </w:p>
    <w:p>
      <w:r>
        <w:rPr>
          <w:b/>
        </w:rPr>
        <w:t xml:space="preserve">3: </w:t>
      </w:r>
      <w:r>
        <w:t>нарушением поступления крови в печень</w:t>
      </w:r>
    </w:p>
    <w:p>
      <w:r>
        <w:rPr>
          <w:b/>
        </w:rPr>
        <w:t xml:space="preserve">4: </w:t>
      </w:r>
      <w:r>
        <w:t>нарушением оттока желчи из желчных протоков</w:t>
      </w:r>
    </w:p>
    <w:p>
      <w:r>
        <w:t xml:space="preserve">Правильный ответ: </w:t>
      </w:r>
      <w:r>
        <w:rPr>
          <w:b/>
        </w:rPr>
        <w:t>наличием на поверхности гепатоцитов рецепторов связывания вирусов с клеткой</w:t>
      </w:r>
    </w:p>
    <w:p>
      <w:pPr>
        <w:pStyle w:val="Heading2"/>
      </w:pPr>
      <w:r>
        <w:t>ПРЕПАРАТАМИ ВЫБОРА ПРИ ЛЕЧЕНИИ АГ У БЕРЕМЕННЫХ ЯВЛЯЮТСЯ</w:t>
      </w:r>
    </w:p>
    <w:p>
      <w:r>
        <w:rPr>
          <w:b/>
        </w:rPr>
        <w:t xml:space="preserve">1: </w:t>
      </w:r>
      <w:r>
        <w:t>тиазидные диуретики</w:t>
      </w:r>
    </w:p>
    <w:p>
      <w:r>
        <w:rPr>
          <w:b/>
        </w:rPr>
        <w:t xml:space="preserve">2: </w:t>
      </w:r>
      <w:r>
        <w:t>ингибиторы АПФ</w:t>
      </w:r>
    </w:p>
    <w:p>
      <w:r>
        <w:rPr>
          <w:b/>
        </w:rPr>
        <w:t xml:space="preserve">3: </w:t>
      </w:r>
      <w:r>
        <w:t>α-агонисты центрального действия</w:t>
      </w:r>
    </w:p>
    <w:p>
      <w:r>
        <w:rPr>
          <w:b/>
        </w:rPr>
        <w:t xml:space="preserve">4: </w:t>
      </w:r>
      <w:r>
        <w:t>блокаторы рецепторов ангиотензина II</w:t>
      </w:r>
    </w:p>
    <w:p>
      <w:r>
        <w:t xml:space="preserve">Правильный ответ: </w:t>
      </w:r>
      <w:r>
        <w:rPr>
          <w:b/>
        </w:rPr>
        <w:t>α-агонисты центрального действия</w:t>
      </w:r>
    </w:p>
    <w:p>
      <w:pPr>
        <w:pStyle w:val="Heading2"/>
      </w:pPr>
      <w:r>
        <w:t>ЧАСТЫМИ СИМПТОМАМИ БАКТЕРИАЛЬНОГО ПИЩЕВОГО ОТРАВЛЕНИЯ ЯВЛЯЮТСЯ</w:t>
      </w:r>
    </w:p>
    <w:p>
      <w:r>
        <w:rPr>
          <w:b/>
        </w:rPr>
        <w:t xml:space="preserve">1: </w:t>
      </w:r>
      <w:r>
        <w:t>разлитые боли в животе, диарея</w:t>
      </w:r>
    </w:p>
    <w:p>
      <w:r>
        <w:rPr>
          <w:b/>
        </w:rPr>
        <w:t xml:space="preserve">2: </w:t>
      </w:r>
      <w:r>
        <w:t>спастические боли в левой подвздошной области, тенезмы</w:t>
      </w:r>
    </w:p>
    <w:p>
      <w:r>
        <w:rPr>
          <w:b/>
        </w:rPr>
        <w:t xml:space="preserve">3: </w:t>
      </w:r>
      <w:r>
        <w:t>острые боли в правом подреберье, желтуха</w:t>
      </w:r>
    </w:p>
    <w:p>
      <w:r>
        <w:rPr>
          <w:b/>
        </w:rPr>
        <w:t xml:space="preserve">4: </w:t>
      </w:r>
      <w:r>
        <w:t>боли в правой подвздошной области, длительная лихорадка</w:t>
      </w:r>
    </w:p>
    <w:p>
      <w:r>
        <w:t xml:space="preserve">Правильный ответ: </w:t>
      </w:r>
      <w:r>
        <w:rPr>
          <w:b/>
        </w:rPr>
        <w:t>разлитые боли в животе, диарея</w:t>
      </w:r>
    </w:p>
    <w:p>
      <w:pPr>
        <w:pStyle w:val="Heading2"/>
      </w:pPr>
      <w:r>
        <w:t>ФТОРХИНОЛОНЫ ОКАЗЫВАЮТ НАИБОЛЕЕ ЭФФЕКТИВНОЕ ВОЗДЕЙСТВИЕ НА</w:t>
      </w:r>
    </w:p>
    <w:p>
      <w:r>
        <w:rPr>
          <w:b/>
        </w:rPr>
        <w:t xml:space="preserve">1: </w:t>
      </w:r>
      <w:r>
        <w:t>грибы</w:t>
      </w:r>
    </w:p>
    <w:p>
      <w:r>
        <w:rPr>
          <w:b/>
        </w:rPr>
        <w:t xml:space="preserve">2: </w:t>
      </w:r>
      <w:r>
        <w:t>вирусы</w:t>
      </w:r>
    </w:p>
    <w:p>
      <w:r>
        <w:rPr>
          <w:b/>
        </w:rPr>
        <w:t xml:space="preserve">3: </w:t>
      </w:r>
      <w:r>
        <w:t>грамположительные микроорганизмы</w:t>
      </w:r>
    </w:p>
    <w:p>
      <w:r>
        <w:rPr>
          <w:b/>
        </w:rPr>
        <w:t xml:space="preserve">4: </w:t>
      </w:r>
      <w:r>
        <w:t>грамотрицательные микроорганизмы</w:t>
      </w:r>
    </w:p>
    <w:p>
      <w:r>
        <w:t xml:space="preserve">Правильный ответ: </w:t>
      </w:r>
      <w:r>
        <w:rPr>
          <w:b/>
        </w:rPr>
        <w:t>грамотрицательные микроорганизмы</w:t>
      </w:r>
    </w:p>
    <w:p>
      <w:pPr>
        <w:pStyle w:val="Heading2"/>
      </w:pPr>
      <w:r>
        <w:t>ПРОФИЛАКТИКА ФОЛИЕВОДЕФИЦИТНОЙ АНЕМИИ У ВЗРОСЛЫХ ИЗ "ГРУПП РИСКА" ПРОВОДИТСЯ ФОЛИЕВОЙ КИСЛОТОЙ В ДОЗЕ (МКГ/СУТ)</w:t>
      </w:r>
    </w:p>
    <w:p>
      <w:r>
        <w:rPr>
          <w:b/>
        </w:rPr>
        <w:t xml:space="preserve">1: </w:t>
      </w:r>
      <w:r>
        <w:t>25-50, длительностью 12 месяцев</w:t>
      </w:r>
    </w:p>
    <w:p>
      <w:r>
        <w:rPr>
          <w:b/>
        </w:rPr>
        <w:t xml:space="preserve">2: </w:t>
      </w:r>
      <w:r>
        <w:t>75-100, длительностью 6 месяцев</w:t>
      </w:r>
    </w:p>
    <w:p>
      <w:r>
        <w:rPr>
          <w:b/>
        </w:rPr>
        <w:t xml:space="preserve">3: </w:t>
      </w:r>
      <w:r>
        <w:t>150-200, длительность определяется индивидуально</w:t>
      </w:r>
    </w:p>
    <w:p>
      <w:r>
        <w:rPr>
          <w:b/>
        </w:rPr>
        <w:t xml:space="preserve">4: </w:t>
      </w:r>
      <w:r>
        <w:t>200-300, длительностью 3 месяца</w:t>
      </w:r>
    </w:p>
    <w:p>
      <w:r>
        <w:t xml:space="preserve">Правильный ответ: </w:t>
      </w:r>
      <w:r>
        <w:rPr>
          <w:b/>
        </w:rPr>
        <w:t>150-200, длительность определяется индивидуально</w:t>
      </w:r>
    </w:p>
    <w:p>
      <w:pPr>
        <w:pStyle w:val="Heading2"/>
      </w:pPr>
      <w:r>
        <w:t>ОТЛИЧИТЕЛЬНЫМ ПРИЗНАКОМ СИНДРОМА WРW И ФЕНОМЕНА WРW ЯВЛЯЕТСЯ</w:t>
      </w:r>
    </w:p>
    <w:p>
      <w:r>
        <w:rPr>
          <w:b/>
        </w:rPr>
        <w:t xml:space="preserve">1: </w:t>
      </w:r>
      <w:r>
        <w:t>наличие аритмий в анамнезе</w:t>
      </w:r>
    </w:p>
    <w:p>
      <w:r>
        <w:rPr>
          <w:b/>
        </w:rPr>
        <w:t xml:space="preserve">2: </w:t>
      </w:r>
      <w:r>
        <w:t>смещение сегмента ST и зубца Т</w:t>
      </w:r>
    </w:p>
    <w:p>
      <w:r>
        <w:rPr>
          <w:b/>
        </w:rPr>
        <w:t xml:space="preserve">3: </w:t>
      </w:r>
      <w:r>
        <w:t>укорочение интервала РQ</w:t>
      </w:r>
    </w:p>
    <w:p>
      <w:r>
        <w:rPr>
          <w:b/>
        </w:rPr>
        <w:t xml:space="preserve">4: </w:t>
      </w:r>
      <w:r>
        <w:t>наличие дельта-волны</w:t>
      </w:r>
    </w:p>
    <w:p>
      <w:r>
        <w:t xml:space="preserve">Правильный ответ: </w:t>
      </w:r>
      <w:r>
        <w:rPr>
          <w:b/>
        </w:rPr>
        <w:t>наличие аритмий в анамнезе</w:t>
      </w:r>
    </w:p>
    <w:p>
      <w:pPr>
        <w:pStyle w:val="Heading2"/>
      </w:pPr>
      <w:r>
        <w:t>ДЛЯ РАННЕЙ ДИАГНОСТИКИ И ОЦЕНКИ ПРОГРЕССИРОВАНИЯ ХРОНИЧЕСКОЙ БОЛЕЗНИ ПОЧЕК ИСПОЛЬЗУЮТ РАСЧЕТ СООТНОШЕНИЯ КОНЦЕНТРАЦИИ</w:t>
      </w:r>
    </w:p>
    <w:p>
      <w:r>
        <w:rPr>
          <w:b/>
        </w:rPr>
        <w:t xml:space="preserve">1: </w:t>
      </w:r>
      <w:r>
        <w:t>общего белка/креатинина  в суточной моче</w:t>
      </w:r>
    </w:p>
    <w:p>
      <w:r>
        <w:rPr>
          <w:b/>
        </w:rPr>
        <w:t xml:space="preserve">2: </w:t>
      </w:r>
      <w:r>
        <w:t>креатинина/альбумина   в утренней разовой порции мочи</w:t>
      </w:r>
    </w:p>
    <w:p>
      <w:r>
        <w:rPr>
          <w:b/>
        </w:rPr>
        <w:t xml:space="preserve">3: </w:t>
      </w:r>
      <w:r>
        <w:t>креатинина/альбумина  в суточной  моче</w:t>
      </w:r>
    </w:p>
    <w:p>
      <w:r>
        <w:rPr>
          <w:b/>
        </w:rPr>
        <w:t xml:space="preserve">4: </w:t>
      </w:r>
      <w:r>
        <w:t>альбумина/креатинина в утренней разовой порции мочи</w:t>
      </w:r>
    </w:p>
    <w:p>
      <w:r>
        <w:t xml:space="preserve">Правильный ответ: </w:t>
      </w:r>
      <w:r>
        <w:rPr>
          <w:b/>
        </w:rPr>
        <w:t>альбумина/креатинина в утренней разовой порции мочи</w:t>
      </w:r>
    </w:p>
    <w:p>
      <w:pPr>
        <w:pStyle w:val="Heading2"/>
      </w:pPr>
      <w:r>
        <w:t>ОПТИМАЛЬНЫМ ПОЛОЖЕНИЕМ ТЕЛА ДЛЯ ПОСТРАДАВШЕГО С КРОВОПОТЕРЕЙ ЯВЛЯЕТСЯ</w:t>
      </w:r>
    </w:p>
    <w:p>
      <w:r>
        <w:rPr>
          <w:b/>
        </w:rPr>
        <w:t xml:space="preserve">1: </w:t>
      </w:r>
      <w:r>
        <w:t>полусидя</w:t>
      </w:r>
    </w:p>
    <w:p>
      <w:r>
        <w:rPr>
          <w:b/>
        </w:rPr>
        <w:t xml:space="preserve">2: </w:t>
      </w:r>
      <w:r>
        <w:t>лежа на правом боку</w:t>
      </w:r>
    </w:p>
    <w:p>
      <w:r>
        <w:rPr>
          <w:b/>
        </w:rPr>
        <w:t xml:space="preserve">3: </w:t>
      </w:r>
      <w:r>
        <w:t>лежа на левом боку</w:t>
      </w:r>
    </w:p>
    <w:p>
      <w:r>
        <w:rPr>
          <w:b/>
        </w:rPr>
        <w:t xml:space="preserve">4: </w:t>
      </w:r>
      <w:r>
        <w:t>лежа, с приподнятыми ногами</w:t>
      </w:r>
    </w:p>
    <w:p>
      <w:r>
        <w:t xml:space="preserve">Правильный ответ: </w:t>
      </w:r>
      <w:r>
        <w:rPr>
          <w:b/>
        </w:rPr>
        <w:t>лежа, с приподнятыми ногами</w:t>
      </w:r>
    </w:p>
    <w:p>
      <w:pPr>
        <w:pStyle w:val="Heading2"/>
      </w:pPr>
      <w:r>
        <w:t>БОЛЬНЫЕ В РЕМИССИИ АУТОИММУННОЙ ТРОМБОЦИТОПЕНИЧЕСКОЙ ПУРПУРЫ ДОЛЖНЫ</w:t>
      </w:r>
    </w:p>
    <w:p>
      <w:r>
        <w:rPr>
          <w:b/>
        </w:rPr>
        <w:t xml:space="preserve">1: </w:t>
      </w:r>
      <w:r>
        <w:t>избегать массовых скоплений людей</w:t>
      </w:r>
    </w:p>
    <w:p>
      <w:r>
        <w:rPr>
          <w:b/>
        </w:rPr>
        <w:t xml:space="preserve">2: </w:t>
      </w:r>
      <w:r>
        <w:t>исключить физические нагрузки, занятия спортом</w:t>
      </w:r>
    </w:p>
    <w:p>
      <w:r>
        <w:rPr>
          <w:b/>
        </w:rPr>
        <w:t xml:space="preserve">3: </w:t>
      </w:r>
      <w:r>
        <w:t>питаться с применением гипоаллергенных диет</w:t>
      </w:r>
    </w:p>
    <w:p>
      <w:r>
        <w:rPr>
          <w:b/>
        </w:rPr>
        <w:t xml:space="preserve">4: </w:t>
      </w:r>
      <w:r>
        <w:t>иметь нормальный режим труда и отдыха</w:t>
      </w:r>
    </w:p>
    <w:p>
      <w:r>
        <w:t xml:space="preserve">Правильный ответ: </w:t>
      </w:r>
      <w:r>
        <w:rPr>
          <w:b/>
        </w:rPr>
        <w:t>иметь нормальный режим труда и отдыха</w:t>
      </w:r>
    </w:p>
    <w:p>
      <w:pPr>
        <w:pStyle w:val="Heading2"/>
      </w:pPr>
      <w:r>
        <w:t>ВЕРОЯТНОСТЬ ВОЗНИКНОВЕНИЯ АРИТМОГЕННОГО ЭФФЕКТА ПРИ НАЗНАЧЕНИИ АНТИАРИТМИЧЕСКИХ ПРЕПАРАТОВ БОЛЕЕ ВЫСОКА У БОЛЬНЫХ С</w:t>
      </w:r>
    </w:p>
    <w:p>
      <w:r>
        <w:rPr>
          <w:b/>
        </w:rPr>
        <w:t xml:space="preserve">1: </w:t>
      </w:r>
      <w:r>
        <w:t>наджелудочковой экстрасистолией</w:t>
      </w:r>
    </w:p>
    <w:p>
      <w:r>
        <w:rPr>
          <w:b/>
        </w:rPr>
        <w:t xml:space="preserve">2: </w:t>
      </w:r>
      <w:r>
        <w:t>наджелудочковыми аритмиями</w:t>
      </w:r>
    </w:p>
    <w:p>
      <w:r>
        <w:rPr>
          <w:b/>
        </w:rPr>
        <w:t xml:space="preserve">3: </w:t>
      </w:r>
      <w:r>
        <w:t>желудочковой экстрасистолией</w:t>
      </w:r>
    </w:p>
    <w:p>
      <w:r>
        <w:rPr>
          <w:b/>
        </w:rPr>
        <w:t xml:space="preserve">4: </w:t>
      </w:r>
      <w:r>
        <w:t>тяжелым поражением миокарда</w:t>
      </w:r>
    </w:p>
    <w:p>
      <w:r>
        <w:t xml:space="preserve">Правильный ответ: </w:t>
      </w:r>
      <w:r>
        <w:rPr>
          <w:b/>
        </w:rPr>
        <w:t>тяжелым поражением миокарда</w:t>
      </w:r>
    </w:p>
    <w:p>
      <w:pPr>
        <w:pStyle w:val="Heading2"/>
      </w:pPr>
      <w:r>
        <w:t>ОСНОВНОЙ ЦЕЛЬЮ ОБЗОРНОГО ОСМОТРА ПОСТРАДАВШЕГО ЯВЛЯЕТСЯ</w:t>
      </w:r>
    </w:p>
    <w:p>
      <w:r>
        <w:rPr>
          <w:b/>
        </w:rPr>
        <w:t xml:space="preserve">1: </w:t>
      </w:r>
      <w:r>
        <w:t>определение необходимости оказания первой помощи</w:t>
      </w:r>
    </w:p>
    <w:p>
      <w:r>
        <w:rPr>
          <w:b/>
        </w:rPr>
        <w:t xml:space="preserve">2: </w:t>
      </w:r>
      <w:r>
        <w:t>обнаружение явных признаков наружного кровотечения (прежде всего, артериального)</w:t>
      </w:r>
    </w:p>
    <w:p>
      <w:r>
        <w:rPr>
          <w:b/>
        </w:rPr>
        <w:t xml:space="preserve">3: </w:t>
      </w:r>
      <w:r>
        <w:t>попытка обнаружить ранения различных областей тела</w:t>
      </w:r>
    </w:p>
    <w:p>
      <w:r>
        <w:rPr>
          <w:b/>
        </w:rPr>
        <w:t xml:space="preserve">4: </w:t>
      </w:r>
      <w:r>
        <w:t>оценка общего состояния пострадавшего</w:t>
      </w:r>
    </w:p>
    <w:p>
      <w:r>
        <w:t xml:space="preserve">Правильный ответ: </w:t>
      </w:r>
      <w:r>
        <w:rPr>
          <w:b/>
        </w:rPr>
        <w:t>обнаружение явных признаков наружного кровотечения (прежде всего, артериального)</w:t>
      </w:r>
    </w:p>
    <w:p>
      <w:pPr>
        <w:pStyle w:val="Heading2"/>
      </w:pPr>
      <w:r>
        <w:t>ПРИ ТУБЕРКУЛЁЗЕ МАКСИМАЛЬНАЯ ДЛИТЕЛЬНОСТЬ ЛИСТКА НЕТРУДОСПОСОБНОСТИ СОСТАВЛЯЕТ (В МЕСЯЦАХ)</w:t>
      </w:r>
    </w:p>
    <w:p>
      <w:r>
        <w:rPr>
          <w:b/>
        </w:rPr>
        <w:t xml:space="preserve">1: </w:t>
      </w:r>
      <w:r>
        <w:t>10</w:t>
      </w:r>
    </w:p>
    <w:p>
      <w:r>
        <w:rPr>
          <w:b/>
        </w:rPr>
        <w:t xml:space="preserve">2: </w:t>
      </w:r>
      <w:r>
        <w:t>4</w:t>
      </w:r>
    </w:p>
    <w:p>
      <w:r>
        <w:rPr>
          <w:b/>
        </w:rPr>
        <w:t xml:space="preserve">3: </w:t>
      </w:r>
      <w:r>
        <w:t>12</w:t>
      </w:r>
    </w:p>
    <w:p>
      <w:r>
        <w:rPr>
          <w:b/>
        </w:rPr>
        <w:t xml:space="preserve">4: </w:t>
      </w:r>
      <w:r>
        <w:t>6</w:t>
      </w:r>
    </w:p>
    <w:p>
      <w:r>
        <w:t xml:space="preserve">Правильный ответ: </w:t>
      </w:r>
      <w:r>
        <w:rPr>
          <w:b/>
        </w:rPr>
        <w:t>12</w:t>
      </w:r>
    </w:p>
    <w:p>
      <w:pPr>
        <w:pStyle w:val="Heading2"/>
      </w:pPr>
      <w:r>
        <w:t>ДЛЯ УДОСТОВЕРЕНИЯ ВРЕМЕННОЙ НЕТРУДОСПОСОБНОСТИ СТУДЕНТА ИЛИ УЧАЩЕГОСЯ МЕДИЦИНСКОГО КОЛЛЕДЖА ПРИ ЗАБОЛЕВАНИЯХ, ПОЛУЧЕННЫХ ИМИ В ПЕРИОД ОПЛАЧИВАЕМОЙ ПРОИЗВОДСТВЕННОЙ ПРАКТИКИ, ВЫДАЕТСЯ</w:t>
      </w:r>
    </w:p>
    <w:p>
      <w:r>
        <w:rPr>
          <w:b/>
        </w:rPr>
        <w:t xml:space="preserve">1: </w:t>
      </w:r>
      <w:r>
        <w:t>листок нетрудоспособности</w:t>
      </w:r>
    </w:p>
    <w:p>
      <w:r>
        <w:rPr>
          <w:b/>
        </w:rPr>
        <w:t xml:space="preserve">2: </w:t>
      </w:r>
      <w:r>
        <w:t>запись врача в амбулаторной карте</w:t>
      </w:r>
    </w:p>
    <w:p>
      <w:r>
        <w:rPr>
          <w:b/>
        </w:rPr>
        <w:t xml:space="preserve">3: </w:t>
      </w:r>
      <w:r>
        <w:t>справка N 095/у</w:t>
      </w:r>
    </w:p>
    <w:p>
      <w:r>
        <w:rPr>
          <w:b/>
        </w:rPr>
        <w:t xml:space="preserve">4: </w:t>
      </w:r>
      <w:r>
        <w:t>справка произвольной формы</w:t>
      </w:r>
    </w:p>
    <w:p>
      <w:r>
        <w:t xml:space="preserve">Правильный ответ: </w:t>
      </w:r>
      <w:r>
        <w:rPr>
          <w:b/>
        </w:rPr>
        <w:t>листок нетрудоспособности</w:t>
      </w:r>
    </w:p>
    <w:p>
      <w:pPr>
        <w:pStyle w:val="Heading2"/>
      </w:pPr>
      <w:r>
        <w:t>СИСТОЛИЧЕСКИЙ ШУМ У ЛЕВОГО КРАЯ ГРУДИНЫ НА ВЫДОХЕ ЯВЛЯЕТСЯ ПРИЗНАКОМ</w:t>
      </w:r>
    </w:p>
    <w:p>
      <w:r>
        <w:rPr>
          <w:b/>
        </w:rPr>
        <w:t xml:space="preserve">1: </w:t>
      </w:r>
      <w:r>
        <w:t>стеноза клапана легочной артерии</w:t>
      </w:r>
    </w:p>
    <w:p>
      <w:r>
        <w:rPr>
          <w:b/>
        </w:rPr>
        <w:t xml:space="preserve">2: </w:t>
      </w:r>
      <w:r>
        <w:t>стеноза аортального клапана</w:t>
      </w:r>
    </w:p>
    <w:p>
      <w:r>
        <w:rPr>
          <w:b/>
        </w:rPr>
        <w:t xml:space="preserve">3: </w:t>
      </w:r>
      <w:r>
        <w:t>недостаточности митрального клапана</w:t>
      </w:r>
    </w:p>
    <w:p>
      <w:r>
        <w:rPr>
          <w:b/>
        </w:rPr>
        <w:t xml:space="preserve">4: </w:t>
      </w:r>
      <w:r>
        <w:t>недостаточности трехстворчатого клапана</w:t>
      </w:r>
    </w:p>
    <w:p>
      <w:r>
        <w:t xml:space="preserve">Правильный ответ: </w:t>
      </w:r>
      <w:r>
        <w:rPr>
          <w:b/>
        </w:rPr>
        <w:t>стеноза клапана легочной артерии</w:t>
      </w:r>
    </w:p>
    <w:p>
      <w:pPr>
        <w:pStyle w:val="Heading2"/>
      </w:pPr>
      <w:r>
        <w:t>ФОРМИРОВАНИЕ НЕВОСПРИИМЧИВОСТИ НАСЕЛЕНИЯ К ВОЗБУДИТЕЛЮ КРАСНУХИ ДОСТИГАЕТСЯ ПРОВЕДЕНИЕМ</w:t>
      </w:r>
    </w:p>
    <w:p>
      <w:r>
        <w:rPr>
          <w:b/>
        </w:rPr>
        <w:t xml:space="preserve">1: </w:t>
      </w:r>
      <w:r>
        <w:t>санитарно-просветительной работы</w:t>
      </w:r>
    </w:p>
    <w:p>
      <w:r>
        <w:rPr>
          <w:b/>
        </w:rPr>
        <w:t xml:space="preserve">2: </w:t>
      </w:r>
      <w:r>
        <w:t>вакцинопрофилактики</w:t>
      </w:r>
    </w:p>
    <w:p>
      <w:r>
        <w:rPr>
          <w:b/>
        </w:rPr>
        <w:t xml:space="preserve">3: </w:t>
      </w:r>
      <w:r>
        <w:t>карантинных мер</w:t>
      </w:r>
    </w:p>
    <w:p>
      <w:r>
        <w:rPr>
          <w:b/>
        </w:rPr>
        <w:t xml:space="preserve">4: </w:t>
      </w:r>
      <w:r>
        <w:t>введение иммуноглобулина</w:t>
      </w:r>
    </w:p>
    <w:p>
      <w:r>
        <w:t xml:space="preserve">Правильный ответ: </w:t>
      </w:r>
      <w:r>
        <w:rPr>
          <w:b/>
        </w:rPr>
        <w:t>вакцинопрофилактики</w:t>
      </w:r>
    </w:p>
    <w:p>
      <w:pPr>
        <w:pStyle w:val="Heading2"/>
      </w:pPr>
      <w:r>
        <w:t>ДЛИТЕЛЬНОСТЬ ЛЕЧЕНИЯ АНТИБИОТИКАМИ ПРИ ИНФЕКЦИОННОМ ЭНДОКАРДИТЕ, КАК ПРАВИЛО, СОСТАВЛЯЕТ _________ НЕДЕЛИ/НЕДЕЛЬ</w:t>
      </w:r>
    </w:p>
    <w:p>
      <w:r>
        <w:rPr>
          <w:b/>
        </w:rPr>
        <w:t xml:space="preserve">1: </w:t>
      </w:r>
      <w:r>
        <w:t>12-14</w:t>
      </w:r>
    </w:p>
    <w:p>
      <w:r>
        <w:rPr>
          <w:b/>
        </w:rPr>
        <w:t xml:space="preserve">2: </w:t>
      </w:r>
      <w:r>
        <w:t>8-10</w:t>
      </w:r>
    </w:p>
    <w:p>
      <w:r>
        <w:rPr>
          <w:b/>
        </w:rPr>
        <w:t xml:space="preserve">3: </w:t>
      </w:r>
      <w:r>
        <w:t>1-2</w:t>
      </w:r>
    </w:p>
    <w:p>
      <w:r>
        <w:rPr>
          <w:b/>
        </w:rPr>
        <w:t xml:space="preserve">4: </w:t>
      </w:r>
      <w:r>
        <w:t>4-6</w:t>
      </w:r>
    </w:p>
    <w:p>
      <w:r>
        <w:t xml:space="preserve">Правильный ответ: </w:t>
      </w:r>
      <w:r>
        <w:rPr>
          <w:b/>
        </w:rPr>
        <w:t>4-6</w:t>
      </w:r>
    </w:p>
    <w:p>
      <w:pPr>
        <w:pStyle w:val="Heading2"/>
      </w:pPr>
      <w:r>
        <w:t>ДЛЯ ЗАМЕДЛЕНИЯ УВЕЛИЧЕНИЯ КИСТ У БОЛЬНЫХ ПОЛИКИСТОЗОМ ПОЧЕК ПРИМЕНЯЮТ</w:t>
      </w:r>
    </w:p>
    <w:p>
      <w:r>
        <w:rPr>
          <w:b/>
        </w:rPr>
        <w:t xml:space="preserve">1: </w:t>
      </w:r>
      <w:r>
        <w:t>метилксантин</w:t>
      </w:r>
    </w:p>
    <w:p>
      <w:r>
        <w:rPr>
          <w:b/>
        </w:rPr>
        <w:t xml:space="preserve">2: </w:t>
      </w:r>
      <w:r>
        <w:t>ИАПФ, БРА</w:t>
      </w:r>
    </w:p>
    <w:p>
      <w:r>
        <w:rPr>
          <w:b/>
        </w:rPr>
        <w:t xml:space="preserve">3: </w:t>
      </w:r>
      <w:r>
        <w:t>массивную диуретическую терапию</w:t>
      </w:r>
    </w:p>
    <w:p>
      <w:r>
        <w:rPr>
          <w:b/>
        </w:rPr>
        <w:t xml:space="preserve">4: </w:t>
      </w:r>
      <w:r>
        <w:t>диету с ограничением белка и поваренной соли</w:t>
      </w:r>
    </w:p>
    <w:p>
      <w:r>
        <w:t xml:space="preserve">Правильный ответ: </w:t>
      </w:r>
      <w:r>
        <w:rPr>
          <w:b/>
        </w:rPr>
        <w:t>диету с ограничением белка и поваренной соли</w:t>
      </w:r>
    </w:p>
    <w:p>
      <w:pPr>
        <w:pStyle w:val="Heading2"/>
      </w:pPr>
      <w:r>
        <w:t>ДЛЯ МЕХАНИЧЕСКОЙ ЖЕЛТУХИ В ПЕРВУЮ ОЧЕРЕДЬ ХАРАКТЕРНО РЕЗКОЕ ПОВЫШЕНИЕ АКТИВНОСТИ</w:t>
      </w:r>
    </w:p>
    <w:p>
      <w:r>
        <w:rPr>
          <w:b/>
        </w:rPr>
        <w:t xml:space="preserve">1: </w:t>
      </w:r>
      <w:r>
        <w:t>лактатдегидрогеназы</w:t>
      </w:r>
    </w:p>
    <w:p>
      <w:r>
        <w:rPr>
          <w:b/>
        </w:rPr>
        <w:t xml:space="preserve">2: </w:t>
      </w:r>
      <w:r>
        <w:t>щелочной фосфатазы</w:t>
      </w:r>
    </w:p>
    <w:p>
      <w:r>
        <w:rPr>
          <w:b/>
        </w:rPr>
        <w:t xml:space="preserve">3: </w:t>
      </w:r>
      <w:r>
        <w:t>гамма-глутамилтрансферазы</w:t>
      </w:r>
    </w:p>
    <w:p>
      <w:r>
        <w:rPr>
          <w:b/>
        </w:rPr>
        <w:t xml:space="preserve">4: </w:t>
      </w:r>
      <w:r>
        <w:t>аспарагиновой трансаминазы</w:t>
      </w:r>
    </w:p>
    <w:p>
      <w:r>
        <w:t xml:space="preserve">Правильный ответ: </w:t>
      </w:r>
      <w:r>
        <w:rPr>
          <w:b/>
        </w:rPr>
        <w:t>щелочной фосфатазы</w:t>
      </w:r>
    </w:p>
    <w:p>
      <w:pPr>
        <w:pStyle w:val="Heading2"/>
      </w:pPr>
      <w:r>
        <w:t>К ИЗМЕНЕНИЯМ КТ ОРГАНОВ ГРУДНОЙ КЛЕТКИ, НЕ ХАРАКТЕРНЫМ ДЛЯ НОВОЙ КОРОНАВИРУСНОЙ ИНФЕКЦИИ COVID-19, ОТНОСЯТ</w:t>
      </w:r>
    </w:p>
    <w:p>
      <w:r>
        <w:rPr>
          <w:b/>
        </w:rPr>
        <w:t xml:space="preserve">1: </w:t>
      </w:r>
      <w:r>
        <w:t>симптом «булыжной мостовой»</w:t>
      </w:r>
    </w:p>
    <w:p>
      <w:r>
        <w:rPr>
          <w:b/>
        </w:rPr>
        <w:t xml:space="preserve">2: </w:t>
      </w:r>
      <w:r>
        <w:t>очаговую диссеминацию</w:t>
      </w:r>
    </w:p>
    <w:p>
      <w:r>
        <w:rPr>
          <w:b/>
        </w:rPr>
        <w:t xml:space="preserve">3: </w:t>
      </w:r>
      <w:r>
        <w:t>симптом «матовых стекол»</w:t>
      </w:r>
    </w:p>
    <w:p>
      <w:r>
        <w:rPr>
          <w:b/>
        </w:rPr>
        <w:t xml:space="preserve">4: </w:t>
      </w:r>
      <w:r>
        <w:t>отсутствие консолидации</w:t>
      </w:r>
    </w:p>
    <w:p>
      <w:r>
        <w:t xml:space="preserve">Правильный ответ: </w:t>
      </w:r>
      <w:r>
        <w:rPr>
          <w:b/>
        </w:rPr>
        <w:t>очаговую диссеминацию</w:t>
      </w:r>
    </w:p>
    <w:p>
      <w:pPr>
        <w:pStyle w:val="Heading2"/>
      </w:pPr>
      <w:r>
        <w:t>ПОЛИПРАГМАЗИЕЙ ЯВЛЯЕТСЯ</w:t>
      </w:r>
    </w:p>
    <w:p>
      <w:r>
        <w:rPr>
          <w:b/>
        </w:rPr>
        <w:t xml:space="preserve">1: </w:t>
      </w:r>
      <w:r>
        <w:t>необоснованное назначение большого количества лекарственных средств</w:t>
      </w:r>
    </w:p>
    <w:p>
      <w:r>
        <w:rPr>
          <w:b/>
        </w:rPr>
        <w:t xml:space="preserve">2: </w:t>
      </w:r>
      <w:r>
        <w:t>необходимость в использовании нескольких стандартов лечения</w:t>
      </w:r>
    </w:p>
    <w:p>
      <w:r>
        <w:rPr>
          <w:b/>
        </w:rPr>
        <w:t xml:space="preserve">3: </w:t>
      </w:r>
      <w:r>
        <w:t>наличие у пациента нескольких показаний к применению лекарственных средств</w:t>
      </w:r>
    </w:p>
    <w:p>
      <w:r>
        <w:rPr>
          <w:b/>
        </w:rPr>
        <w:t xml:space="preserve">4: </w:t>
      </w:r>
      <w:r>
        <w:t>применение фиксированных комбинаций лекарственных средств</w:t>
      </w:r>
    </w:p>
    <w:p>
      <w:r>
        <w:t xml:space="preserve">Правильный ответ: </w:t>
      </w:r>
      <w:r>
        <w:rPr>
          <w:b/>
        </w:rPr>
        <w:t>необоснованное назначение большого количества лекарственных средств</w:t>
      </w:r>
    </w:p>
    <w:p>
      <w:pPr>
        <w:pStyle w:val="Heading2"/>
      </w:pPr>
      <w:r>
        <w:t>В КАЧЕСТВЕ КОНТРОЛЬНОЙ ОТРИЦАТЕЛЬНОЙ СЫВОРОТКИ В ТЕСТ-СИСТЕМАХ ИММУНОФЕРМЕНТНОГО АНАЛИЗА ДЛЯ ОПРЕДЕЛЕНИЯ АНТИТЕЛ К ВИЧ ИСПОЛЬЗУЮТ СЫВОРОТКУ</w:t>
      </w:r>
    </w:p>
    <w:p>
      <w:r>
        <w:rPr>
          <w:b/>
        </w:rPr>
        <w:t xml:space="preserve">1: </w:t>
      </w:r>
      <w:r>
        <w:t>не содержащую антитела к ВИЧ</w:t>
      </w:r>
    </w:p>
    <w:p>
      <w:r>
        <w:rPr>
          <w:b/>
        </w:rPr>
        <w:t xml:space="preserve">2: </w:t>
      </w:r>
      <w:r>
        <w:t>носителей ВИЧ</w:t>
      </w:r>
    </w:p>
    <w:p>
      <w:r>
        <w:rPr>
          <w:b/>
        </w:rPr>
        <w:t xml:space="preserve">3: </w:t>
      </w:r>
      <w:r>
        <w:t>доноров крови</w:t>
      </w:r>
    </w:p>
    <w:p>
      <w:r>
        <w:rPr>
          <w:b/>
        </w:rPr>
        <w:t xml:space="preserve">4: </w:t>
      </w:r>
      <w:r>
        <w:t>больных СПИДом</w:t>
      </w:r>
    </w:p>
    <w:p>
      <w:r>
        <w:t xml:space="preserve">Правильный ответ: </w:t>
      </w:r>
      <w:r>
        <w:rPr>
          <w:b/>
        </w:rPr>
        <w:t>не содержащую антитела к ВИЧ</w:t>
      </w:r>
    </w:p>
    <w:p>
      <w:pPr>
        <w:pStyle w:val="Heading2"/>
      </w:pPr>
      <w:r>
        <w:t>ПОКАЗАНИЕМ ДЛЯ НАЗНАЧЕНИЯ ДЛИТЕЛЬНОЙ КИСЛОРОДОТЕРАПИИ ПРИ ХОБЛ ЯВЛЯЕТСЯ</w:t>
      </w:r>
    </w:p>
    <w:p>
      <w:r>
        <w:rPr>
          <w:b/>
        </w:rPr>
        <w:t xml:space="preserve">1: </w:t>
      </w:r>
      <w:r>
        <w:t>обострение заболевания</w:t>
      </w:r>
    </w:p>
    <w:p>
      <w:r>
        <w:rPr>
          <w:b/>
        </w:rPr>
        <w:t xml:space="preserve">2: </w:t>
      </w:r>
      <w:r>
        <w:t>длительное течение заболевания</w:t>
      </w:r>
    </w:p>
    <w:p>
      <w:r>
        <w:rPr>
          <w:b/>
        </w:rPr>
        <w:t xml:space="preserve">3: </w:t>
      </w:r>
      <w:r>
        <w:t>PaO2 &lt; 70мм.рт.ст.</w:t>
      </w:r>
    </w:p>
    <w:p>
      <w:r>
        <w:rPr>
          <w:b/>
        </w:rPr>
        <w:t xml:space="preserve">4: </w:t>
      </w:r>
      <w:r>
        <w:t>PaO2 ≤ 55 мм.рт.ст.</w:t>
      </w:r>
    </w:p>
    <w:p>
      <w:r>
        <w:t xml:space="preserve">Правильный ответ: </w:t>
      </w:r>
      <w:r>
        <w:rPr>
          <w:b/>
        </w:rPr>
        <w:t>PaO2 ≤ 55 мм.рт.ст.</w:t>
      </w:r>
    </w:p>
    <w:p>
      <w:pPr>
        <w:pStyle w:val="Heading2"/>
      </w:pPr>
      <w:r>
        <w:t>ПРЕПАРАТОМ ТРЕХВАЛЕНТНОГО ЖЕЛЕЗА ЯВЛЯЕТСЯ</w:t>
      </w:r>
    </w:p>
    <w:p>
      <w:r>
        <w:rPr>
          <w:b/>
        </w:rPr>
        <w:t xml:space="preserve">1: </w:t>
      </w:r>
      <w:r>
        <w:t>ферретаб</w:t>
      </w:r>
    </w:p>
    <w:p>
      <w:r>
        <w:rPr>
          <w:b/>
        </w:rPr>
        <w:t xml:space="preserve">2: </w:t>
      </w:r>
      <w:r>
        <w:t>тотема</w:t>
      </w:r>
    </w:p>
    <w:p>
      <w:r>
        <w:rPr>
          <w:b/>
        </w:rPr>
        <w:t xml:space="preserve">3: </w:t>
      </w:r>
      <w:r>
        <w:t>сорбифер</w:t>
      </w:r>
    </w:p>
    <w:p>
      <w:r>
        <w:rPr>
          <w:b/>
        </w:rPr>
        <w:t xml:space="preserve">4: </w:t>
      </w:r>
      <w:r>
        <w:t>мальтофер</w:t>
      </w:r>
    </w:p>
    <w:p>
      <w:r>
        <w:t xml:space="preserve">Правильный ответ: </w:t>
      </w:r>
      <w:r>
        <w:rPr>
          <w:b/>
        </w:rPr>
        <w:t>мальтофер</w:t>
      </w:r>
    </w:p>
    <w:p>
      <w:pPr>
        <w:pStyle w:val="Heading2"/>
      </w:pPr>
      <w:r>
        <w:t>АБСОЛЮТНЫМ ПРОТИВОПОКАЗАНИЕМ К ПРИМЕНЕНИЮ БЕТА-БЛОКАТОРОВ У ПАЦИЕНТОВ С АРТЕРИАЛЬНОЙ ГИПЕРТЕНЗИЕЙ ЯВЛЯЕТСЯ</w:t>
      </w:r>
    </w:p>
    <w:p>
      <w:r>
        <w:rPr>
          <w:b/>
        </w:rPr>
        <w:t xml:space="preserve">1: </w:t>
      </w:r>
      <w:r>
        <w:t>атриовентрикулярная блокада 1 степени</w:t>
      </w:r>
    </w:p>
    <w:p>
      <w:r>
        <w:rPr>
          <w:b/>
        </w:rPr>
        <w:t xml:space="preserve">2: </w:t>
      </w:r>
      <w:r>
        <w:t>хроническая болезнь почек</w:t>
      </w:r>
    </w:p>
    <w:p>
      <w:r>
        <w:rPr>
          <w:b/>
        </w:rPr>
        <w:t xml:space="preserve">3: </w:t>
      </w:r>
      <w:r>
        <w:t>атриовентрикулярная блокада 2 степени</w:t>
      </w:r>
    </w:p>
    <w:p>
      <w:r>
        <w:rPr>
          <w:b/>
        </w:rPr>
        <w:t xml:space="preserve">4: </w:t>
      </w:r>
      <w:r>
        <w:t>хроническая обструктивная болезнь легких</w:t>
      </w:r>
    </w:p>
    <w:p>
      <w:r>
        <w:t xml:space="preserve">Правильный ответ: </w:t>
      </w:r>
      <w:r>
        <w:rPr>
          <w:b/>
        </w:rPr>
        <w:t>атриовентрикулярная блокада 2 степени</w:t>
      </w:r>
    </w:p>
    <w:p>
      <w:pPr>
        <w:pStyle w:val="Heading2"/>
      </w:pPr>
      <w:r>
        <w:t>К ХАРАКТЕРНЫМ ПРИЗНАКАМ РЕВМАТОИДНОГО АРТРИТА ОТНОСЯТ</w:t>
      </w:r>
    </w:p>
    <w:p>
      <w:r>
        <w:rPr>
          <w:b/>
        </w:rPr>
        <w:t xml:space="preserve">1: </w:t>
      </w:r>
      <w:r>
        <w:t>стойкие артралгии, блок сустава, остеофиты</w:t>
      </w:r>
    </w:p>
    <w:p>
      <w:r>
        <w:rPr>
          <w:b/>
        </w:rPr>
        <w:t xml:space="preserve">2: </w:t>
      </w:r>
      <w:r>
        <w:t>острый моноартрит сустава большого пальца стопы</w:t>
      </w:r>
    </w:p>
    <w:p>
      <w:r>
        <w:rPr>
          <w:b/>
        </w:rPr>
        <w:t xml:space="preserve">3: </w:t>
      </w:r>
      <w:r>
        <w:t>«летучие» артриты, вовлечение в патологический процесс преимущественно крупных суставов</w:t>
      </w:r>
    </w:p>
    <w:p>
      <w:r>
        <w:rPr>
          <w:b/>
        </w:rPr>
        <w:t xml:space="preserve">4: </w:t>
      </w:r>
      <w:r>
        <w:t>симметричность поражения суставов</w:t>
      </w:r>
    </w:p>
    <w:p>
      <w:r>
        <w:t xml:space="preserve">Правильный ответ: </w:t>
      </w:r>
      <w:r>
        <w:rPr>
          <w:b/>
        </w:rPr>
        <w:t>симметричность поражения суставов</w:t>
      </w:r>
    </w:p>
    <w:p>
      <w:pPr>
        <w:pStyle w:val="Heading2"/>
      </w:pPr>
      <w:r>
        <w:t>МОДИФИЦИРОВАННЫМ ИНДЕКСОМ ТИФФНО НАЗЫВАЕТСЯ ОТНОШЕНИЕ</w:t>
      </w:r>
    </w:p>
    <w:p>
      <w:r>
        <w:rPr>
          <w:b/>
        </w:rPr>
        <w:t xml:space="preserve">1: </w:t>
      </w:r>
      <w:r>
        <w:t>ЖЕЛ к ФЖЕЛ</w:t>
      </w:r>
    </w:p>
    <w:p>
      <w:r>
        <w:rPr>
          <w:b/>
        </w:rPr>
        <w:t xml:space="preserve">2: </w:t>
      </w:r>
      <w:r>
        <w:t>ОФВ1 к МОС25-75</w:t>
      </w:r>
    </w:p>
    <w:p>
      <w:r>
        <w:rPr>
          <w:b/>
        </w:rPr>
        <w:t xml:space="preserve">3: </w:t>
      </w:r>
      <w:r>
        <w:t>ОФВ1 к ФЖЕЛ</w:t>
      </w:r>
    </w:p>
    <w:p>
      <w:r>
        <w:rPr>
          <w:b/>
        </w:rPr>
        <w:t xml:space="preserve">4: </w:t>
      </w:r>
      <w:r>
        <w:t>ОФВ1 к ЖЕЛ</w:t>
      </w:r>
    </w:p>
    <w:p>
      <w:r>
        <w:t xml:space="preserve">Правильный ответ: </w:t>
      </w:r>
      <w:r>
        <w:rPr>
          <w:b/>
        </w:rPr>
        <w:t>ОФВ1 к ФЖЕЛ</w:t>
      </w:r>
    </w:p>
    <w:p>
      <w:pPr>
        <w:pStyle w:val="Heading2"/>
      </w:pPr>
      <w:r>
        <w:t>О ВНУТРИПЕЧЕНОЧНОМ ХОЛЕСТАЗЕ СВИДЕТЕЛЬСТВУЕТ ПОВЫШЕНИЕ В КРОВИ УРОВНЯ</w:t>
      </w:r>
    </w:p>
    <w:p>
      <w:r>
        <w:rPr>
          <w:b/>
        </w:rPr>
        <w:t xml:space="preserve">1: </w:t>
      </w:r>
      <w:r>
        <w:t>ГГТП, ЩФ</w:t>
      </w:r>
    </w:p>
    <w:p>
      <w:r>
        <w:rPr>
          <w:b/>
        </w:rPr>
        <w:t xml:space="preserve">2: </w:t>
      </w:r>
      <w:r>
        <w:t>иммуноглобулинов</w:t>
      </w:r>
    </w:p>
    <w:p>
      <w:r>
        <w:rPr>
          <w:b/>
        </w:rPr>
        <w:t xml:space="preserve">3: </w:t>
      </w:r>
      <w:r>
        <w:t>общего белка</w:t>
      </w:r>
    </w:p>
    <w:p>
      <w:r>
        <w:rPr>
          <w:b/>
        </w:rPr>
        <w:t xml:space="preserve">4: </w:t>
      </w:r>
      <w:r>
        <w:t>АСТ, АЛТ, непрямого билирубина</w:t>
      </w:r>
    </w:p>
    <w:p>
      <w:r>
        <w:t xml:space="preserve">Правильный ответ: </w:t>
      </w:r>
      <w:r>
        <w:rPr>
          <w:b/>
        </w:rPr>
        <w:t>ГГТП, ЩФ</w:t>
      </w:r>
    </w:p>
    <w:p>
      <w:pPr>
        <w:pStyle w:val="Heading2"/>
      </w:pPr>
      <w:r>
        <w:t>ЛЕЧЕНИЕ БОЛЬНЫХ ПЕРСИСТИРУЮЩЕЙ БРОНХИАЛЬНОЙ АСТМОЙ СРЕДНЕТЯЖЕЛОГО ТЕЧЕНИЯ ВКЛЮЧАЕТ</w:t>
      </w:r>
    </w:p>
    <w:p>
      <w:r>
        <w:rPr>
          <w:b/>
        </w:rPr>
        <w:t xml:space="preserve">1: </w:t>
      </w:r>
      <w:r>
        <w:t>применение бронходилататоров пролонгированного действия короткими курсами</w:t>
      </w:r>
    </w:p>
    <w:p>
      <w:r>
        <w:rPr>
          <w:b/>
        </w:rPr>
        <w:t xml:space="preserve">2: </w:t>
      </w:r>
      <w:r>
        <w:t>ежедневное введение противовоспалительных препаратов</w:t>
      </w:r>
    </w:p>
    <w:p>
      <w:r>
        <w:rPr>
          <w:b/>
        </w:rPr>
        <w:t xml:space="preserve">3: </w:t>
      </w:r>
      <w:r>
        <w:t>частое применение системных глюкокортикостероидов</w:t>
      </w:r>
    </w:p>
    <w:p>
      <w:r>
        <w:rPr>
          <w:b/>
        </w:rPr>
        <w:t xml:space="preserve">4: </w:t>
      </w:r>
      <w:r>
        <w:t>ежедневные ингаляции β2-агонистов короткого действия</w:t>
      </w:r>
    </w:p>
    <w:p>
      <w:r>
        <w:t xml:space="preserve">Правильный ответ: </w:t>
      </w:r>
      <w:r>
        <w:rPr>
          <w:b/>
        </w:rPr>
        <w:t>ежедневное введение противовоспалительных препаратов</w:t>
      </w:r>
    </w:p>
    <w:p>
      <w:pPr>
        <w:pStyle w:val="Heading2"/>
      </w:pPr>
      <w:r>
        <w:t>ПРИЧИНОЙ ОТКАЗА ДЛЯ ФОРМИРОВАНИЯ (ВЫДАЧИ) ЛИСТКА НЕТРУДОСПОСОБНОСТИ МОЖЕТ БЫТЬ</w:t>
      </w:r>
    </w:p>
    <w:p>
      <w:r>
        <w:rPr>
          <w:b/>
        </w:rPr>
        <w:t xml:space="preserve">1: </w:t>
      </w:r>
      <w:r>
        <w:t>травма</w:t>
      </w:r>
    </w:p>
    <w:p>
      <w:r>
        <w:rPr>
          <w:b/>
        </w:rPr>
        <w:t xml:space="preserve">2: </w:t>
      </w:r>
      <w:r>
        <w:t>хроническое заболевание в период ремиссии</w:t>
      </w:r>
    </w:p>
    <w:p>
      <w:r>
        <w:rPr>
          <w:b/>
        </w:rPr>
        <w:t xml:space="preserve">3: </w:t>
      </w:r>
      <w:r>
        <w:t>острое заболевание</w:t>
      </w:r>
    </w:p>
    <w:p>
      <w:r>
        <w:rPr>
          <w:b/>
        </w:rPr>
        <w:t xml:space="preserve">4: </w:t>
      </w:r>
      <w:r>
        <w:t>обострение хронического заболевания</w:t>
      </w:r>
    </w:p>
    <w:p>
      <w:r>
        <w:t xml:space="preserve">Правильный ответ: </w:t>
      </w:r>
      <w:r>
        <w:rPr>
          <w:b/>
        </w:rPr>
        <w:t>хроническое заболевание в период ремиссии</w:t>
      </w:r>
    </w:p>
    <w:p>
      <w:pPr>
        <w:pStyle w:val="Heading2"/>
      </w:pPr>
      <w:r>
        <w:t>ПРИ ДОКАЗАННОЙ МИКРОАЛЬБУМИНУРИИ НАЗНАЧАЮТ</w:t>
      </w:r>
    </w:p>
    <w:p>
      <w:r>
        <w:rPr>
          <w:b/>
        </w:rPr>
        <w:t xml:space="preserve">1: </w:t>
      </w:r>
      <w:r>
        <w:t>петлевые диуретики</w:t>
      </w:r>
    </w:p>
    <w:p>
      <w:r>
        <w:rPr>
          <w:b/>
        </w:rPr>
        <w:t xml:space="preserve">2: </w:t>
      </w:r>
      <w:r>
        <w:t>блокаторы α-адренорецепторов</w:t>
      </w:r>
    </w:p>
    <w:p>
      <w:r>
        <w:rPr>
          <w:b/>
        </w:rPr>
        <w:t xml:space="preserve">3: </w:t>
      </w:r>
      <w:r>
        <w:t>ингибиторы АПФ</w:t>
      </w:r>
    </w:p>
    <w:p>
      <w:r>
        <w:rPr>
          <w:b/>
        </w:rPr>
        <w:t xml:space="preserve">4: </w:t>
      </w:r>
      <w:r>
        <w:t>блокаторы β-адренорецепторов</w:t>
      </w:r>
    </w:p>
    <w:p>
      <w:r>
        <w:t xml:space="preserve">Правильный ответ: </w:t>
      </w:r>
      <w:r>
        <w:rPr>
          <w:b/>
        </w:rPr>
        <w:t>ингибиторы АПФ</w:t>
      </w:r>
    </w:p>
    <w:p>
      <w:pPr>
        <w:pStyle w:val="Heading2"/>
      </w:pPr>
      <w:r>
        <w:t>ВЕРАПАМИЛ ЯВЛЯЕТСЯ СРЕДСТВОМ ВЫБОРА ПРИ ТАХИКАРДИИ ЖЕЛУДОЧКОВОЙ</w:t>
      </w:r>
    </w:p>
    <w:p>
      <w:r>
        <w:rPr>
          <w:b/>
        </w:rPr>
        <w:t xml:space="preserve">1: </w:t>
      </w:r>
      <w:r>
        <w:t>полиморфной</w:t>
      </w:r>
    </w:p>
    <w:p>
      <w:r>
        <w:rPr>
          <w:b/>
        </w:rPr>
        <w:t xml:space="preserve">2: </w:t>
      </w:r>
      <w:r>
        <w:t>типа «пируэт»</w:t>
      </w:r>
    </w:p>
    <w:p>
      <w:r>
        <w:rPr>
          <w:b/>
        </w:rPr>
        <w:t xml:space="preserve">3: </w:t>
      </w:r>
      <w:r>
        <w:t>идиопатической</w:t>
      </w:r>
    </w:p>
    <w:p>
      <w:r>
        <w:rPr>
          <w:b/>
        </w:rPr>
        <w:t xml:space="preserve">4: </w:t>
      </w:r>
      <w:r>
        <w:t>двунаправленной</w:t>
      </w:r>
    </w:p>
    <w:p>
      <w:r>
        <w:t xml:space="preserve">Правильный ответ: </w:t>
      </w:r>
      <w:r>
        <w:rPr>
          <w:b/>
        </w:rPr>
        <w:t>идиопатической</w:t>
      </w:r>
    </w:p>
    <w:p>
      <w:pPr>
        <w:pStyle w:val="Heading2"/>
      </w:pPr>
      <w:r>
        <w:t>ПРИ ЛЕЧЕНИИ ОСТРОГО ЦИСТИТА У БЕРЕМЕННЫХ НАЗНАЧАЮТ</w:t>
      </w:r>
    </w:p>
    <w:p>
      <w:r>
        <w:rPr>
          <w:b/>
        </w:rPr>
        <w:t xml:space="preserve">1: </w:t>
      </w:r>
      <w:r>
        <w:t>ампициллин</w:t>
      </w:r>
    </w:p>
    <w:p>
      <w:r>
        <w:rPr>
          <w:b/>
        </w:rPr>
        <w:t xml:space="preserve">2: </w:t>
      </w:r>
      <w:r>
        <w:t>тертациклин</w:t>
      </w:r>
    </w:p>
    <w:p>
      <w:r>
        <w:rPr>
          <w:b/>
        </w:rPr>
        <w:t xml:space="preserve">3: </w:t>
      </w:r>
      <w:r>
        <w:t>фосфомицин</w:t>
      </w:r>
    </w:p>
    <w:p>
      <w:r>
        <w:rPr>
          <w:b/>
        </w:rPr>
        <w:t xml:space="preserve">4: </w:t>
      </w:r>
      <w:r>
        <w:t>ципрофлоксацин</w:t>
      </w:r>
    </w:p>
    <w:p>
      <w:r>
        <w:t xml:space="preserve">Правильный ответ: </w:t>
      </w:r>
      <w:r>
        <w:rPr>
          <w:b/>
        </w:rPr>
        <w:t>фосфомицин</w:t>
      </w:r>
    </w:p>
    <w:p>
      <w:pPr>
        <w:pStyle w:val="Heading2"/>
      </w:pPr>
      <w:r>
        <w:t>САМЫМ ЧАСТЫМ ВОЗБУДИТЕЛЕМ ВНЕБОЛЬНИЧНОЙ ПНЕВМОНИИ ЯВЛЯЕТСЯ</w:t>
      </w:r>
    </w:p>
    <w:p>
      <w:r>
        <w:rPr>
          <w:b/>
        </w:rPr>
        <w:t xml:space="preserve">1: </w:t>
      </w:r>
      <w:r>
        <w:t>пневмококк</w:t>
      </w:r>
    </w:p>
    <w:p>
      <w:r>
        <w:rPr>
          <w:b/>
        </w:rPr>
        <w:t xml:space="preserve">2: </w:t>
      </w:r>
      <w:r>
        <w:t>стафилококк</w:t>
      </w:r>
    </w:p>
    <w:p>
      <w:r>
        <w:rPr>
          <w:b/>
        </w:rPr>
        <w:t xml:space="preserve">3: </w:t>
      </w:r>
      <w:r>
        <w:t>микоплазма</w:t>
      </w:r>
    </w:p>
    <w:p>
      <w:r>
        <w:rPr>
          <w:b/>
        </w:rPr>
        <w:t xml:space="preserve">4: </w:t>
      </w:r>
      <w:r>
        <w:t>хламидия</w:t>
      </w:r>
    </w:p>
    <w:p>
      <w:r>
        <w:t xml:space="preserve">Правильный ответ: </w:t>
      </w:r>
      <w:r>
        <w:rPr>
          <w:b/>
        </w:rPr>
        <w:t>пневмококк</w:t>
      </w:r>
    </w:p>
    <w:p>
      <w:pPr>
        <w:pStyle w:val="Heading2"/>
      </w:pPr>
      <w:r>
        <w:t>ЧЕТВЕРТОЙ СТАДИИ ХРОНИЧЕСКОЙ БОЛЕЗНИ ПОЧЕК (ХБП 4) СООТВЕТСТВУЕТ СКФ ____________МЛ/МИН/1,73М2</w:t>
      </w:r>
    </w:p>
    <w:p>
      <w:r>
        <w:rPr>
          <w:b/>
        </w:rPr>
        <w:t xml:space="preserve">1: </w:t>
      </w:r>
      <w:r>
        <w:t>30-44</w:t>
      </w:r>
    </w:p>
    <w:p>
      <w:r>
        <w:rPr>
          <w:b/>
        </w:rPr>
        <w:t xml:space="preserve">2: </w:t>
      </w:r>
      <w:r>
        <w:t>45-59</w:t>
      </w:r>
    </w:p>
    <w:p>
      <w:r>
        <w:rPr>
          <w:b/>
        </w:rPr>
        <w:t xml:space="preserve">3: </w:t>
      </w:r>
      <w:r>
        <w:t>60-89</w:t>
      </w:r>
    </w:p>
    <w:p>
      <w:r>
        <w:rPr>
          <w:b/>
        </w:rPr>
        <w:t xml:space="preserve">4: </w:t>
      </w:r>
      <w:r>
        <w:t>15-29</w:t>
      </w:r>
    </w:p>
    <w:p>
      <w:r>
        <w:t xml:space="preserve">Правильный ответ: </w:t>
      </w:r>
      <w:r>
        <w:rPr>
          <w:b/>
        </w:rPr>
        <w:t>15-29</w:t>
      </w:r>
    </w:p>
    <w:p>
      <w:pPr>
        <w:pStyle w:val="Heading2"/>
      </w:pPr>
      <w:r>
        <w:t>ПРИ БЛАГОПРИЯТНОМ КЛИНИЧЕСКОМ И ТРУДОВОМ ПРОГНОЗЕ ЛИСТОК НЕТРУДОСПОСОБНОСТИ МОЖЕТ БЫТЬ СФОРМИРОВАН И ПРОДЛЕН ДО ДНЯ ВОССТАНОВЛЕНИЯ ТРУДОСПОСОБНОСТИ ПО РЕШЕНИЮ ВРАЧЕБНОЙ КОМИССИИ, НО НА СРОК НЕ БОЛЕЕ ____ МЕСЯЦЕВ С ДАТЫ НАЧАЛА ВРЕМЕННОЙ НЕТРУДОСПОСОБНОСТИ, А ПРИ ЛЕЧЕНИИ ТУБЕРКУЛЕЗА - НЕ БОЛЕЕ ___ МЕСЯЦЕВ</w:t>
      </w:r>
    </w:p>
    <w:p>
      <w:r>
        <w:rPr>
          <w:b/>
        </w:rPr>
        <w:t xml:space="preserve">1: </w:t>
      </w:r>
      <w:r>
        <w:t>8; 10</w:t>
      </w:r>
    </w:p>
    <w:p>
      <w:r>
        <w:rPr>
          <w:b/>
        </w:rPr>
        <w:t xml:space="preserve">2: </w:t>
      </w:r>
      <w:r>
        <w:t>6; 8</w:t>
      </w:r>
    </w:p>
    <w:p>
      <w:r>
        <w:rPr>
          <w:b/>
        </w:rPr>
        <w:t xml:space="preserve">3: </w:t>
      </w:r>
      <w:r>
        <w:t>4; 6</w:t>
      </w:r>
    </w:p>
    <w:p>
      <w:r>
        <w:rPr>
          <w:b/>
        </w:rPr>
        <w:t xml:space="preserve">4: </w:t>
      </w:r>
      <w:r>
        <w:t>10; 12</w:t>
      </w:r>
    </w:p>
    <w:p>
      <w:r>
        <w:t xml:space="preserve">Правильный ответ: </w:t>
      </w:r>
      <w:r>
        <w:rPr>
          <w:b/>
        </w:rPr>
        <w:t>10; 12</w:t>
      </w:r>
    </w:p>
    <w:p>
      <w:pPr>
        <w:pStyle w:val="Heading2"/>
      </w:pPr>
      <w:r>
        <w:t>ПРИ БОЛЕЗНИ ВИЛЬСОНА-КОНОВАЛОВА ПОРАЖАЮТСЯ</w:t>
      </w:r>
    </w:p>
    <w:p>
      <w:r>
        <w:rPr>
          <w:b/>
        </w:rPr>
        <w:t xml:space="preserve">1: </w:t>
      </w:r>
      <w:r>
        <w:t>печень и почки</w:t>
      </w:r>
    </w:p>
    <w:p>
      <w:r>
        <w:rPr>
          <w:b/>
        </w:rPr>
        <w:t xml:space="preserve">2: </w:t>
      </w:r>
      <w:r>
        <w:t>печень и мозг</w:t>
      </w:r>
    </w:p>
    <w:p>
      <w:r>
        <w:rPr>
          <w:b/>
        </w:rPr>
        <w:t xml:space="preserve">3: </w:t>
      </w:r>
      <w:r>
        <w:t>сердце и почки</w:t>
      </w:r>
    </w:p>
    <w:p>
      <w:r>
        <w:rPr>
          <w:b/>
        </w:rPr>
        <w:t xml:space="preserve">4: </w:t>
      </w:r>
      <w:r>
        <w:t>почки и легкие</w:t>
      </w:r>
    </w:p>
    <w:p>
      <w:r>
        <w:t xml:space="preserve">Правильный ответ: </w:t>
      </w:r>
      <w:r>
        <w:rPr>
          <w:b/>
        </w:rPr>
        <w:t>печень и мозг</w:t>
      </w:r>
    </w:p>
    <w:p>
      <w:pPr>
        <w:pStyle w:val="Heading2"/>
      </w:pPr>
      <w:r>
        <w:t>СНИЖЕНИЕ ПЛОТНОСТИ КОСТНОЙ ТКАНИ ХАРАКТЕРНО ДЛЯ ПАЦИЕНТОВ, ПРИНИМАЮЩИХ</w:t>
      </w:r>
    </w:p>
    <w:p>
      <w:r>
        <w:rPr>
          <w:b/>
        </w:rPr>
        <w:t xml:space="preserve">1: </w:t>
      </w:r>
      <w:r>
        <w:t>антиагреганты</w:t>
      </w:r>
    </w:p>
    <w:p>
      <w:r>
        <w:rPr>
          <w:b/>
        </w:rPr>
        <w:t xml:space="preserve">2: </w:t>
      </w:r>
      <w:r>
        <w:t>диуретики</w:t>
      </w:r>
    </w:p>
    <w:p>
      <w:r>
        <w:rPr>
          <w:b/>
        </w:rPr>
        <w:t xml:space="preserve">3: </w:t>
      </w:r>
      <w:r>
        <w:t>макролидные антибиотики</w:t>
      </w:r>
    </w:p>
    <w:p>
      <w:r>
        <w:rPr>
          <w:b/>
        </w:rPr>
        <w:t xml:space="preserve">4: </w:t>
      </w:r>
      <w:r>
        <w:t>транквилизаторы</w:t>
      </w:r>
    </w:p>
    <w:p>
      <w:r>
        <w:t xml:space="preserve">Правильный ответ: </w:t>
      </w:r>
      <w:r>
        <w:rPr>
          <w:b/>
        </w:rPr>
        <w:t>диуретики</w:t>
      </w:r>
    </w:p>
    <w:p>
      <w:pPr>
        <w:pStyle w:val="Heading2"/>
      </w:pPr>
      <w:r>
        <w:t>ПО ЭПИДЕМИЧЕСКИМ ПОКАЗАНИЯМ ЛИЦАМ С ОТРИЦАТЕЛЬНЫМИ РЕЗУЛЬТАТАМИ СЕРОЛОГИЧЕСКОГО ИССЛЕДОВАНИЯ УРОВНЯ ИНДИВИДУАЛЬНОГО ИММУНИТЕТА К ПОЛИОМИЕЛИТУ КО ВСЕМ ТРЕМ ТИПАМ ПОЛИОВИРУСА ПРОВОДИТСЯ ВАКЦИНАЦИЯ ПРОТИВ ПОЛИОМИЕЛИТА ____ С ИНТЕРВАЛОМ В</w:t>
      </w:r>
    </w:p>
    <w:p>
      <w:r>
        <w:rPr>
          <w:b/>
        </w:rPr>
        <w:t xml:space="preserve">1: </w:t>
      </w:r>
      <w:r>
        <w:t>трехкратно; 6 месяцев</w:t>
      </w:r>
    </w:p>
    <w:p>
      <w:r>
        <w:rPr>
          <w:b/>
        </w:rPr>
        <w:t xml:space="preserve">2: </w:t>
      </w:r>
      <w:r>
        <w:t>однократно; 2 месяца</w:t>
      </w:r>
    </w:p>
    <w:p>
      <w:r>
        <w:rPr>
          <w:b/>
        </w:rPr>
        <w:t xml:space="preserve">3: </w:t>
      </w:r>
      <w:r>
        <w:t>четырехкратно; 1 месяц между 3 прививками и 6 месяцев между 3 и 4</w:t>
      </w:r>
    </w:p>
    <w:p>
      <w:r>
        <w:rPr>
          <w:b/>
        </w:rPr>
        <w:t xml:space="preserve">4: </w:t>
      </w:r>
      <w:r>
        <w:t>двукратно; 1 месяц</w:t>
      </w:r>
    </w:p>
    <w:p>
      <w:r>
        <w:t xml:space="preserve">Правильный ответ: </w:t>
      </w:r>
      <w:r>
        <w:rPr>
          <w:b/>
        </w:rPr>
        <w:t>двукратно; 1 месяц</w:t>
      </w:r>
    </w:p>
    <w:p>
      <w:pPr>
        <w:pStyle w:val="Heading2"/>
      </w:pPr>
      <w:r>
        <w:t>ЗА СЧЁТ СРЕДСТВ ОМС ОПЛАЧИВАЕТСЯ ____ ПОМОЩЬ</w:t>
      </w:r>
    </w:p>
    <w:p>
      <w:r>
        <w:rPr>
          <w:b/>
        </w:rPr>
        <w:t xml:space="preserve">1: </w:t>
      </w:r>
      <w:r>
        <w:t>юридическая</w:t>
      </w:r>
    </w:p>
    <w:p>
      <w:r>
        <w:rPr>
          <w:b/>
        </w:rPr>
        <w:t xml:space="preserve">2: </w:t>
      </w:r>
      <w:r>
        <w:t>косметологическая</w:t>
      </w:r>
    </w:p>
    <w:p>
      <w:r>
        <w:rPr>
          <w:b/>
        </w:rPr>
        <w:t xml:space="preserve">3: </w:t>
      </w:r>
      <w:r>
        <w:t>скорая медицинская</w:t>
      </w:r>
    </w:p>
    <w:p>
      <w:r>
        <w:rPr>
          <w:b/>
        </w:rPr>
        <w:t xml:space="preserve">4: </w:t>
      </w:r>
      <w:r>
        <w:t>медико-психологическая</w:t>
      </w:r>
    </w:p>
    <w:p>
      <w:r>
        <w:t xml:space="preserve">Правильный ответ: </w:t>
      </w:r>
      <w:r>
        <w:rPr>
          <w:b/>
        </w:rPr>
        <w:t>скорая медицинская</w:t>
      </w:r>
    </w:p>
    <w:p>
      <w:pPr>
        <w:pStyle w:val="Heading2"/>
      </w:pPr>
      <w:r>
        <w:t>«ЗОЛОТЫМ СТАНДАРТОМ» ДИАГНОСТИКИ И ОЦЕНКИ ХОБЛ ЯВЛЯЕТСЯ</w:t>
      </w:r>
    </w:p>
    <w:p>
      <w:r>
        <w:rPr>
          <w:b/>
        </w:rPr>
        <w:t xml:space="preserve">1: </w:t>
      </w:r>
      <w:r>
        <w:t>спирометрия</w:t>
      </w:r>
    </w:p>
    <w:p>
      <w:r>
        <w:rPr>
          <w:b/>
        </w:rPr>
        <w:t xml:space="preserve">2: </w:t>
      </w:r>
      <w:r>
        <w:t>компьютерная томография</w:t>
      </w:r>
    </w:p>
    <w:p>
      <w:r>
        <w:rPr>
          <w:b/>
        </w:rPr>
        <w:t xml:space="preserve">3: </w:t>
      </w:r>
      <w:r>
        <w:t>бронхоскопия</w:t>
      </w:r>
    </w:p>
    <w:p>
      <w:r>
        <w:rPr>
          <w:b/>
        </w:rPr>
        <w:t xml:space="preserve">4: </w:t>
      </w:r>
      <w:r>
        <w:t>пикфлоуметрия</w:t>
      </w:r>
    </w:p>
    <w:p>
      <w:r>
        <w:t xml:space="preserve">Правильный ответ: </w:t>
      </w:r>
      <w:r>
        <w:rPr>
          <w:b/>
        </w:rPr>
        <w:t>спирометрия</w:t>
      </w:r>
    </w:p>
    <w:p>
      <w:pPr>
        <w:pStyle w:val="Heading2"/>
      </w:pPr>
      <w:r>
        <w:t>К ОСЛОЖНЕНИЯМ ПРИМЕНЕНИЯ ЦИТОСТАТИЧЕСКИХ ПРЕПАРАТОВ ПРИ ЛЕЧЕНИИ ГЕМОБЛАСТОЗОВ ОТНОСИТСЯ</w:t>
      </w:r>
    </w:p>
    <w:p>
      <w:r>
        <w:rPr>
          <w:b/>
        </w:rPr>
        <w:t xml:space="preserve">1: </w:t>
      </w:r>
      <w:r>
        <w:t>насморк</w:t>
      </w:r>
    </w:p>
    <w:p>
      <w:r>
        <w:rPr>
          <w:b/>
        </w:rPr>
        <w:t xml:space="preserve">2: </w:t>
      </w:r>
      <w:r>
        <w:t>тромбоз</w:t>
      </w:r>
    </w:p>
    <w:p>
      <w:r>
        <w:rPr>
          <w:b/>
        </w:rPr>
        <w:t xml:space="preserve">3: </w:t>
      </w:r>
      <w:r>
        <w:t>агранулоцитоз</w:t>
      </w:r>
    </w:p>
    <w:p>
      <w:r>
        <w:rPr>
          <w:b/>
        </w:rPr>
        <w:t xml:space="preserve">4: </w:t>
      </w:r>
      <w:r>
        <w:t>сыпь на коже</w:t>
      </w:r>
    </w:p>
    <w:p>
      <w:r>
        <w:t xml:space="preserve">Правильный ответ: </w:t>
      </w:r>
      <w:r>
        <w:rPr>
          <w:b/>
        </w:rPr>
        <w:t>агранулоцитоз</w:t>
      </w:r>
    </w:p>
    <w:p>
      <w:pPr>
        <w:pStyle w:val="Heading2"/>
      </w:pPr>
      <w:r>
        <w:t>ПРОТЕИНУРИЯ ПРИ МИЕЛОМНОЙ БОЛЕЗНИ ЯВЛЯЕТСЯ СЛЕДСТВИЕМ</w:t>
      </w:r>
    </w:p>
    <w:p>
      <w:r>
        <w:rPr>
          <w:b/>
        </w:rPr>
        <w:t xml:space="preserve">1: </w:t>
      </w:r>
      <w:r>
        <w:t>синтеза миеломными клетками тяжелых цепей иммуноглобулинов</w:t>
      </w:r>
    </w:p>
    <w:p>
      <w:r>
        <w:rPr>
          <w:b/>
        </w:rPr>
        <w:t xml:space="preserve">2: </w:t>
      </w:r>
      <w:r>
        <w:t>гиперпротеинемии</w:t>
      </w:r>
    </w:p>
    <w:p>
      <w:r>
        <w:rPr>
          <w:b/>
        </w:rPr>
        <w:t xml:space="preserve">3: </w:t>
      </w:r>
      <w:r>
        <w:t>первичного поражения базальной мембраны клубочков при данном заболевании</w:t>
      </w:r>
    </w:p>
    <w:p>
      <w:r>
        <w:rPr>
          <w:b/>
        </w:rPr>
        <w:t xml:space="preserve">4: </w:t>
      </w:r>
      <w:r>
        <w:t>синтеза миеломными клетками легких цепей иммуноглобулинов</w:t>
      </w:r>
    </w:p>
    <w:p>
      <w:r>
        <w:t xml:space="preserve">Правильный ответ: </w:t>
      </w:r>
      <w:r>
        <w:rPr>
          <w:b/>
        </w:rPr>
        <w:t>синтеза миеломными клетками легких цепей иммуноглобулинов</w:t>
      </w:r>
    </w:p>
    <w:p>
      <w:pPr>
        <w:pStyle w:val="Heading2"/>
      </w:pPr>
      <w:r>
        <w:t>САРКОИДОЗ НАИБОЛЕЕ ЧАСТО НАБЛЮДАЕТСЯ</w:t>
      </w:r>
    </w:p>
    <w:p>
      <w:r>
        <w:rPr>
          <w:b/>
        </w:rPr>
        <w:t xml:space="preserve">1: </w:t>
      </w:r>
      <w:r>
        <w:t>в возрасте 20-50 лет</w:t>
      </w:r>
    </w:p>
    <w:p>
      <w:r>
        <w:rPr>
          <w:b/>
        </w:rPr>
        <w:t xml:space="preserve">2: </w:t>
      </w:r>
      <w:r>
        <w:t>у детей и подростков</w:t>
      </w:r>
    </w:p>
    <w:p>
      <w:r>
        <w:rPr>
          <w:b/>
        </w:rPr>
        <w:t xml:space="preserve">3: </w:t>
      </w:r>
      <w:r>
        <w:t>в старческом возрасте</w:t>
      </w:r>
    </w:p>
    <w:p>
      <w:r>
        <w:rPr>
          <w:b/>
        </w:rPr>
        <w:t xml:space="preserve">4: </w:t>
      </w:r>
      <w:r>
        <w:t>у женщин в климактерическом периоде</w:t>
      </w:r>
    </w:p>
    <w:p>
      <w:r>
        <w:t xml:space="preserve">Правильный ответ: </w:t>
      </w:r>
      <w:r>
        <w:rPr>
          <w:b/>
        </w:rPr>
        <w:t>в возрасте 20-50 лет</w:t>
      </w:r>
    </w:p>
    <w:p>
      <w:pPr>
        <w:pStyle w:val="Heading2"/>
      </w:pPr>
      <w:r>
        <w:t>МЕДИЦИНСКИЕ ОСМОТРЫ ЯВЛЯЮТСЯ ОБЯЗАТЕЛЬНЫМИ ДЛЯ КАТЕГОРИЙ ГРАЖДАН, ОТНОСЯЩИХСЯ К</w:t>
      </w:r>
    </w:p>
    <w:p>
      <w:r>
        <w:rPr>
          <w:b/>
        </w:rPr>
        <w:t xml:space="preserve">1: </w:t>
      </w:r>
      <w:r>
        <w:t>инвалидам по общему заболеванию</w:t>
      </w:r>
    </w:p>
    <w:p>
      <w:r>
        <w:rPr>
          <w:b/>
        </w:rPr>
        <w:t xml:space="preserve">2: </w:t>
      </w:r>
      <w:r>
        <w:t>участникам боевых действий</w:t>
      </w:r>
    </w:p>
    <w:p>
      <w:r>
        <w:rPr>
          <w:b/>
        </w:rPr>
        <w:t xml:space="preserve">3: </w:t>
      </w:r>
      <w:r>
        <w:t>пенсионерам по возрасту</w:t>
      </w:r>
    </w:p>
    <w:p>
      <w:r>
        <w:rPr>
          <w:b/>
        </w:rPr>
        <w:t xml:space="preserve">4: </w:t>
      </w:r>
      <w:r>
        <w:t>декретированным профессиональным группам</w:t>
      </w:r>
    </w:p>
    <w:p>
      <w:r>
        <w:t xml:space="preserve">Правильный ответ: </w:t>
      </w:r>
      <w:r>
        <w:rPr>
          <w:b/>
        </w:rPr>
        <w:t>декретированным профессиональным группам</w:t>
      </w:r>
    </w:p>
    <w:p>
      <w:pPr>
        <w:pStyle w:val="Heading2"/>
      </w:pPr>
      <w:r>
        <w:t>ДЛЯ ВТОРИЧНОЙ ПРОФИЛАКТИКИ ОСТРОЙ РЕВМАТИЧЕСКОЙ ЛИХОРАДКИ ПРИМЕНЯЮТ</w:t>
      </w:r>
    </w:p>
    <w:p>
      <w:r>
        <w:rPr>
          <w:b/>
        </w:rPr>
        <w:t xml:space="preserve">1: </w:t>
      </w:r>
      <w:r>
        <w:t>супрастин</w:t>
      </w:r>
    </w:p>
    <w:p>
      <w:r>
        <w:rPr>
          <w:b/>
        </w:rPr>
        <w:t xml:space="preserve">2: </w:t>
      </w:r>
      <w:r>
        <w:t>цефтриаксон</w:t>
      </w:r>
    </w:p>
    <w:p>
      <w:r>
        <w:rPr>
          <w:b/>
        </w:rPr>
        <w:t xml:space="preserve">3: </w:t>
      </w:r>
      <w:r>
        <w:t>бициллин</w:t>
      </w:r>
    </w:p>
    <w:p>
      <w:r>
        <w:rPr>
          <w:b/>
        </w:rPr>
        <w:t xml:space="preserve">4: </w:t>
      </w:r>
      <w:r>
        <w:t>ампициллин</w:t>
      </w:r>
    </w:p>
    <w:p>
      <w:r>
        <w:t xml:space="preserve">Правильный ответ: </w:t>
      </w:r>
      <w:r>
        <w:rPr>
          <w:b/>
        </w:rPr>
        <w:t>бициллин</w:t>
      </w:r>
    </w:p>
    <w:p>
      <w:pPr>
        <w:pStyle w:val="Heading2"/>
      </w:pPr>
      <w:r>
        <w:t>ДИСПАНСЕРИЗАЦИЯ ДЛЯ ЛИЦ, НАГРАЖДЕННЫХ ЗНАКОМ «ЖИТЕЛЮ БЛОКАДНОГО ЛЕНИНГРАДА» И ПРИЗНАННЫХ ИНВАЛИДАМИ ВСЛЕДСТВИЕ ОБЩЕГО ЗАБОЛЕВАНИЯ, ПРОВОДИТСЯ</w:t>
      </w:r>
    </w:p>
    <w:p>
      <w:r>
        <w:rPr>
          <w:b/>
        </w:rPr>
        <w:t xml:space="preserve">1: </w:t>
      </w:r>
      <w:r>
        <w:t>один раз в полгода</w:t>
      </w:r>
    </w:p>
    <w:p>
      <w:r>
        <w:rPr>
          <w:b/>
        </w:rPr>
        <w:t xml:space="preserve">2: </w:t>
      </w:r>
      <w:r>
        <w:t>один раз в 3 года</w:t>
      </w:r>
    </w:p>
    <w:p>
      <w:r>
        <w:rPr>
          <w:b/>
        </w:rPr>
        <w:t xml:space="preserve">3: </w:t>
      </w:r>
      <w:r>
        <w:t>один раз в 2 года</w:t>
      </w:r>
    </w:p>
    <w:p>
      <w:r>
        <w:rPr>
          <w:b/>
        </w:rPr>
        <w:t xml:space="preserve">4: </w:t>
      </w:r>
      <w:r>
        <w:t>ежегодно</w:t>
      </w:r>
    </w:p>
    <w:p>
      <w:r>
        <w:t xml:space="preserve">Правильный ответ: </w:t>
      </w:r>
      <w:r>
        <w:rPr>
          <w:b/>
        </w:rPr>
        <w:t>ежегодно</w:t>
      </w:r>
    </w:p>
    <w:p>
      <w:pPr>
        <w:pStyle w:val="Heading2"/>
      </w:pPr>
      <w:r>
        <w:t>НАЛИЧИЕ СВОБОДНОГО ГЕМОГЛОБИНА ПЛАЗМЫ ЯВЛЯЕТСЯ ХАРАКТЕРНЫМ ПРИЗНАКОМ</w:t>
      </w:r>
    </w:p>
    <w:p>
      <w:r>
        <w:rPr>
          <w:b/>
        </w:rPr>
        <w:t xml:space="preserve">1: </w:t>
      </w:r>
      <w:r>
        <w:t>внутриклеточного гемолиза</w:t>
      </w:r>
    </w:p>
    <w:p>
      <w:r>
        <w:rPr>
          <w:b/>
        </w:rPr>
        <w:t xml:space="preserve">2: </w:t>
      </w:r>
      <w:r>
        <w:t>внутрисосудистого гемолиза</w:t>
      </w:r>
    </w:p>
    <w:p>
      <w:r>
        <w:rPr>
          <w:b/>
        </w:rPr>
        <w:t xml:space="preserve">3: </w:t>
      </w:r>
      <w:r>
        <w:t>амилоидоза почек</w:t>
      </w:r>
    </w:p>
    <w:p>
      <w:r>
        <w:rPr>
          <w:b/>
        </w:rPr>
        <w:t xml:space="preserve">4: </w:t>
      </w:r>
      <w:r>
        <w:t>гломерулопатий</w:t>
      </w:r>
    </w:p>
    <w:p>
      <w:r>
        <w:t xml:space="preserve">Правильный ответ: </w:t>
      </w:r>
      <w:r>
        <w:rPr>
          <w:b/>
        </w:rPr>
        <w:t>внутрисосудистого гемолиза</w:t>
      </w:r>
    </w:p>
    <w:p>
      <w:pPr>
        <w:pStyle w:val="Heading2"/>
      </w:pPr>
      <w:r>
        <w:t>ВАКЦИНАЦИЯ ПРОТИВОГРИППОЗНОЙ ВАКЦИНОЙ У БОЛЬНЫХ ХОБЛ ПРОВОДИТСЯ 1 РАЗ В (В ГОДАХ)</w:t>
      </w:r>
    </w:p>
    <w:p>
      <w:r>
        <w:rPr>
          <w:b/>
        </w:rPr>
        <w:t xml:space="preserve">1: </w:t>
      </w:r>
      <w:r>
        <w:t>2</w:t>
      </w:r>
    </w:p>
    <w:p>
      <w:r>
        <w:rPr>
          <w:b/>
        </w:rPr>
        <w:t xml:space="preserve">2: </w:t>
      </w:r>
      <w:r>
        <w:t>3</w:t>
      </w:r>
    </w:p>
    <w:p>
      <w:r>
        <w:rPr>
          <w:b/>
        </w:rPr>
        <w:t xml:space="preserve">3: </w:t>
      </w:r>
      <w:r>
        <w:t>4</w:t>
      </w:r>
    </w:p>
    <w:p>
      <w:r>
        <w:rPr>
          <w:b/>
        </w:rPr>
        <w:t xml:space="preserve">4: </w:t>
      </w:r>
      <w:r>
        <w:t>1</w:t>
      </w:r>
    </w:p>
    <w:p>
      <w:r>
        <w:t xml:space="preserve">Правильный ответ: </w:t>
      </w:r>
      <w:r>
        <w:rPr>
          <w:b/>
        </w:rPr>
        <w:t>1</w:t>
      </w:r>
    </w:p>
    <w:p>
      <w:pPr>
        <w:pStyle w:val="Heading2"/>
      </w:pPr>
      <w:r>
        <w:t>РАЗМЕР ВЫПЛАТ ПО ЛИСТКУ НЕТРУДОСПОСОБНОСТИ ПРИ СТРАХОВОМ СТАЖЕ РАБОТНИКА БОЛЕЕ 8 ЛЕТ СОСТАВЛЯЕТ ______ % СРЕДНЕЙ ЗАРАБОТНОЙ ПЛАТЫ РАБОТНИКА</w:t>
      </w:r>
    </w:p>
    <w:p>
      <w:r>
        <w:rPr>
          <w:b/>
        </w:rPr>
        <w:t xml:space="preserve">1: </w:t>
      </w:r>
      <w:r>
        <w:t>100</w:t>
      </w:r>
    </w:p>
    <w:p>
      <w:r>
        <w:rPr>
          <w:b/>
        </w:rPr>
        <w:t xml:space="preserve">2: </w:t>
      </w:r>
      <w:r>
        <w:t>40</w:t>
      </w:r>
    </w:p>
    <w:p>
      <w:r>
        <w:rPr>
          <w:b/>
        </w:rPr>
        <w:t xml:space="preserve">3: </w:t>
      </w:r>
      <w:r>
        <w:t>80</w:t>
      </w:r>
    </w:p>
    <w:p>
      <w:r>
        <w:rPr>
          <w:b/>
        </w:rPr>
        <w:t xml:space="preserve">4: </w:t>
      </w:r>
      <w:r>
        <w:t>60</w:t>
      </w:r>
    </w:p>
    <w:p>
      <w:r>
        <w:t xml:space="preserve">Правильный ответ: </w:t>
      </w:r>
      <w:r>
        <w:rPr>
          <w:b/>
        </w:rPr>
        <w:t>100</w:t>
      </w:r>
    </w:p>
    <w:p>
      <w:pPr>
        <w:pStyle w:val="Heading2"/>
      </w:pPr>
      <w:r>
        <w:t>ПРИЧИНОЙ ЛЕГОЧНОЙ ГИПЕРТЕНЗИИ ЯВЛЯЕТСЯ</w:t>
      </w:r>
    </w:p>
    <w:p>
      <w:r>
        <w:rPr>
          <w:b/>
        </w:rPr>
        <w:t xml:space="preserve">1: </w:t>
      </w:r>
      <w:r>
        <w:t>синдром Пиквика</w:t>
      </w:r>
    </w:p>
    <w:p>
      <w:r>
        <w:rPr>
          <w:b/>
        </w:rPr>
        <w:t xml:space="preserve">2: </w:t>
      </w:r>
      <w:r>
        <w:t>дивертикулез кишечника</w:t>
      </w:r>
    </w:p>
    <w:p>
      <w:r>
        <w:rPr>
          <w:b/>
        </w:rPr>
        <w:t xml:space="preserve">3: </w:t>
      </w:r>
      <w:r>
        <w:t>пиелонефрит</w:t>
      </w:r>
    </w:p>
    <w:p>
      <w:r>
        <w:rPr>
          <w:b/>
        </w:rPr>
        <w:t xml:space="preserve">4: </w:t>
      </w:r>
      <w:r>
        <w:t>язвенная болезнь</w:t>
      </w:r>
    </w:p>
    <w:p>
      <w:r>
        <w:t xml:space="preserve">Правильный ответ: </w:t>
      </w:r>
      <w:r>
        <w:rPr>
          <w:b/>
        </w:rPr>
        <w:t>синдром Пиквика</w:t>
      </w:r>
    </w:p>
    <w:p>
      <w:pPr>
        <w:pStyle w:val="Heading2"/>
      </w:pPr>
      <w:r>
        <w:t>ДИАГНОЗ «ГЛЮТЕНОВАЯ ЭНТЕРОПАТИЯ (ЦЕЛИАКИЯ)» ПОДТВЕРЖДАЕТСЯ ОБНАРУЖЕНИЕМ</w:t>
      </w:r>
    </w:p>
    <w:p>
      <w:r>
        <w:rPr>
          <w:b/>
        </w:rPr>
        <w:t xml:space="preserve">1: </w:t>
      </w:r>
      <w:r>
        <w:t>антител к тканевой трансглутаминазе в крови</w:t>
      </w:r>
    </w:p>
    <w:p>
      <w:r>
        <w:rPr>
          <w:b/>
        </w:rPr>
        <w:t xml:space="preserve">2: </w:t>
      </w:r>
      <w:r>
        <w:t>свободных дезаминированных пептидов глютена в моче</w:t>
      </w:r>
    </w:p>
    <w:p>
      <w:r>
        <w:rPr>
          <w:b/>
        </w:rPr>
        <w:t xml:space="preserve">3: </w:t>
      </w:r>
      <w:r>
        <w:t>непереваренного глиадина и ретикулина в кале</w:t>
      </w:r>
    </w:p>
    <w:p>
      <w:r>
        <w:rPr>
          <w:b/>
        </w:rPr>
        <w:t xml:space="preserve">4: </w:t>
      </w:r>
      <w:r>
        <w:t>альфа-амилазы (птиалина) в виде L-изомера в слюне</w:t>
      </w:r>
    </w:p>
    <w:p>
      <w:r>
        <w:t xml:space="preserve">Правильный ответ: </w:t>
      </w:r>
      <w:r>
        <w:rPr>
          <w:b/>
        </w:rPr>
        <w:t>антител к тканевой трансглутаминазе в крови</w:t>
      </w:r>
    </w:p>
    <w:p>
      <w:pPr>
        <w:pStyle w:val="Heading2"/>
      </w:pPr>
      <w:r>
        <w:t>К МЕТОДАМ РЕАБИЛИТАЦИИ ПРИ ХРОНИЧЕСКОМ СИНУСИТЕ У ДЕТЕЙ НА 1-М ЭТАПЕ ОТНОСЯТ</w:t>
      </w:r>
    </w:p>
    <w:p>
      <w:r>
        <w:rPr>
          <w:b/>
        </w:rPr>
        <w:t xml:space="preserve">1: </w:t>
      </w:r>
      <w:r>
        <w:t>магнитотерапию</w:t>
      </w:r>
    </w:p>
    <w:p>
      <w:r>
        <w:rPr>
          <w:b/>
        </w:rPr>
        <w:t xml:space="preserve">2: </w:t>
      </w:r>
      <w:r>
        <w:t>импульсные токи</w:t>
      </w:r>
    </w:p>
    <w:p>
      <w:r>
        <w:rPr>
          <w:b/>
        </w:rPr>
        <w:t xml:space="preserve">3: </w:t>
      </w:r>
      <w:r>
        <w:t>аэроионотерапию</w:t>
      </w:r>
    </w:p>
    <w:p>
      <w:r>
        <w:rPr>
          <w:b/>
        </w:rPr>
        <w:t xml:space="preserve">4: </w:t>
      </w:r>
      <w:r>
        <w:t>терренкур</w:t>
      </w:r>
    </w:p>
    <w:p>
      <w:r>
        <w:t xml:space="preserve">Правильный ответ: </w:t>
      </w:r>
      <w:r>
        <w:rPr>
          <w:b/>
        </w:rPr>
        <w:t>магнитотерапию</w:t>
      </w:r>
    </w:p>
    <w:p>
      <w:pPr>
        <w:pStyle w:val="Heading2"/>
      </w:pPr>
      <w:r>
        <w:t>ПРИ РЕВМАТОИДНОМ АРТРИТЕ ЧАЩЕ ПОРАЖАЮТСЯ СУСТАВЫ</w:t>
      </w:r>
    </w:p>
    <w:p>
      <w:r>
        <w:rPr>
          <w:b/>
        </w:rPr>
        <w:t xml:space="preserve">1: </w:t>
      </w:r>
      <w:r>
        <w:t>позвоночные</w:t>
      </w:r>
    </w:p>
    <w:p>
      <w:r>
        <w:rPr>
          <w:b/>
        </w:rPr>
        <w:t xml:space="preserve">2: </w:t>
      </w:r>
      <w:r>
        <w:t>кистей</w:t>
      </w:r>
    </w:p>
    <w:p>
      <w:r>
        <w:rPr>
          <w:b/>
        </w:rPr>
        <w:t xml:space="preserve">3: </w:t>
      </w:r>
      <w:r>
        <w:t>коленные</w:t>
      </w:r>
    </w:p>
    <w:p>
      <w:r>
        <w:rPr>
          <w:b/>
        </w:rPr>
        <w:t xml:space="preserve">4: </w:t>
      </w:r>
      <w:r>
        <w:t>крестцово-подвздошные</w:t>
      </w:r>
    </w:p>
    <w:p>
      <w:r>
        <w:t xml:space="preserve">Правильный ответ: </w:t>
      </w:r>
      <w:r>
        <w:rPr>
          <w:b/>
        </w:rPr>
        <w:t>кистей</w:t>
      </w:r>
    </w:p>
    <w:p>
      <w:pPr>
        <w:pStyle w:val="Heading2"/>
      </w:pPr>
      <w:r>
        <w:t>ВЫСШАЯ СУТОЧНАЯ ДОЗА ТРАМАДОЛА</w:t>
      </w:r>
    </w:p>
    <w:p>
      <w:r>
        <w:rPr>
          <w:b/>
        </w:rPr>
        <w:t xml:space="preserve">1: </w:t>
      </w:r>
      <w:r>
        <w:t>составляет 800 мг</w:t>
      </w:r>
    </w:p>
    <w:p>
      <w:r>
        <w:rPr>
          <w:b/>
        </w:rPr>
        <w:t xml:space="preserve">2: </w:t>
      </w:r>
      <w:r>
        <w:t>составляет 400 мг</w:t>
      </w:r>
    </w:p>
    <w:p>
      <w:r>
        <w:rPr>
          <w:b/>
        </w:rPr>
        <w:t xml:space="preserve">3: </w:t>
      </w:r>
      <w:r>
        <w:t>определяется выраженностью болевого синдрома</w:t>
      </w:r>
    </w:p>
    <w:p>
      <w:r>
        <w:rPr>
          <w:b/>
        </w:rPr>
        <w:t xml:space="preserve">4: </w:t>
      </w:r>
      <w:r>
        <w:t>составляет 600 мг</w:t>
      </w:r>
    </w:p>
    <w:p>
      <w:r>
        <w:t xml:space="preserve">Правильный ответ: </w:t>
      </w:r>
      <w:r>
        <w:rPr>
          <w:b/>
        </w:rPr>
        <w:t>определяется выраженностью болевого синдрома</w:t>
      </w:r>
    </w:p>
    <w:p>
      <w:pPr>
        <w:pStyle w:val="Heading2"/>
      </w:pPr>
      <w:r>
        <w:t>СКОРОСТЬ КЛУБОЧКОВОЙ ФИЛЬТРАЦИИ РАССЧИТЫВАЮТ С ПОМОЩЬЮ ФОРМУЛЫ</w:t>
      </w:r>
    </w:p>
    <w:p>
      <w:r>
        <w:rPr>
          <w:b/>
        </w:rPr>
        <w:t xml:space="preserve">1: </w:t>
      </w:r>
      <w:r>
        <w:t>Каковского-Аддиса</w:t>
      </w:r>
    </w:p>
    <w:p>
      <w:r>
        <w:rPr>
          <w:b/>
        </w:rPr>
        <w:t xml:space="preserve">2: </w:t>
      </w:r>
      <w:r>
        <w:t>Зимницкого</w:t>
      </w:r>
    </w:p>
    <w:p>
      <w:r>
        <w:rPr>
          <w:b/>
        </w:rPr>
        <w:t xml:space="preserve">3: </w:t>
      </w:r>
      <w:r>
        <w:t>Кокрофта-Голта</w:t>
      </w:r>
    </w:p>
    <w:p>
      <w:r>
        <w:rPr>
          <w:b/>
        </w:rPr>
        <w:t xml:space="preserve">4: </w:t>
      </w:r>
      <w:r>
        <w:t>Сельдингера</w:t>
      </w:r>
    </w:p>
    <w:p>
      <w:r>
        <w:t xml:space="preserve">Правильный ответ: </w:t>
      </w:r>
      <w:r>
        <w:rPr>
          <w:b/>
        </w:rPr>
        <w:t>Кокрофта-Голта</w:t>
      </w:r>
    </w:p>
    <w:p>
      <w:pPr>
        <w:pStyle w:val="Heading2"/>
      </w:pPr>
      <w:r>
        <w:t>ВТОРИЧНАЯ ЛЕКАРСТВЕННАЯ УСТОЙЧИВОСТЬ МИКОБАКТЕРИЙ ТУБЕРКУЛЕЗА ЧАЩЕ РАЗВИВАЕТСЯ</w:t>
      </w:r>
    </w:p>
    <w:p>
      <w:r>
        <w:rPr>
          <w:b/>
        </w:rPr>
        <w:t xml:space="preserve">1: </w:t>
      </w:r>
      <w:r>
        <w:t>у больных туберкулезом легких, не принимавших противотуберкулезные препараты, в мокроте которых обнаружены лекарственно-устойчивые штаммы микобактерий туберкулеза</w:t>
      </w:r>
    </w:p>
    <w:p>
      <w:r>
        <w:rPr>
          <w:b/>
        </w:rPr>
        <w:t xml:space="preserve">2: </w:t>
      </w:r>
      <w:r>
        <w:t>в процессе неадекватной химиотерапии больного к назначенным препаратам через определенный срок от начала лечения</w:t>
      </w:r>
    </w:p>
    <w:p>
      <w:r>
        <w:rPr>
          <w:b/>
        </w:rPr>
        <w:t xml:space="preserve">3: </w:t>
      </w:r>
      <w:r>
        <w:t>у больных рецидивами туберкулеза легких, не выделяющих микобактерии туберкулеза</w:t>
      </w:r>
    </w:p>
    <w:p>
      <w:r>
        <w:rPr>
          <w:b/>
        </w:rPr>
        <w:t xml:space="preserve">4: </w:t>
      </w:r>
      <w:r>
        <w:t>при спонтанных мутациях микобактерий туберкулеза в результате длительного воздействия противотуберкулезных лекарственных средств</w:t>
      </w:r>
    </w:p>
    <w:p>
      <w:r>
        <w:t xml:space="preserve">Правильный ответ: </w:t>
      </w:r>
      <w:r>
        <w:rPr>
          <w:b/>
        </w:rPr>
        <w:t>в процессе неадекватной химиотерапии больного к назначенным препаратам через определенный срок от начала лечения</w:t>
      </w:r>
    </w:p>
    <w:p>
      <w:pPr>
        <w:pStyle w:val="Heading2"/>
      </w:pPr>
      <w:r>
        <w:t>ДЛЯ АДЕНОВИРУСНОЙ ИНФЕКЦИИ ТИПИЧНО ПОРАЖЕНИЕ ГЛАЗ В ВИДЕ</w:t>
      </w:r>
    </w:p>
    <w:p>
      <w:r>
        <w:rPr>
          <w:b/>
        </w:rPr>
        <w:t xml:space="preserve">1: </w:t>
      </w:r>
      <w:r>
        <w:t>фолликулярного конъюнктивита</w:t>
      </w:r>
    </w:p>
    <w:p>
      <w:r>
        <w:rPr>
          <w:b/>
        </w:rPr>
        <w:t xml:space="preserve">2: </w:t>
      </w:r>
      <w:r>
        <w:t>пленчатого конъюнктивита</w:t>
      </w:r>
    </w:p>
    <w:p>
      <w:r>
        <w:rPr>
          <w:b/>
        </w:rPr>
        <w:t xml:space="preserve">3: </w:t>
      </w:r>
      <w:r>
        <w:t>катарального конъюнктивита</w:t>
      </w:r>
    </w:p>
    <w:p>
      <w:r>
        <w:rPr>
          <w:b/>
        </w:rPr>
        <w:t xml:space="preserve">4: </w:t>
      </w:r>
      <w:r>
        <w:t>иридоциклита</w:t>
      </w:r>
    </w:p>
    <w:p>
      <w:r>
        <w:t xml:space="preserve">Правильный ответ: </w:t>
      </w:r>
      <w:r>
        <w:rPr>
          <w:b/>
        </w:rPr>
        <w:t>пленчатого конъюнктивита</w:t>
      </w:r>
    </w:p>
    <w:p>
      <w:pPr>
        <w:pStyle w:val="Heading2"/>
      </w:pPr>
      <w:r>
        <w:t>ДЛЯ КУПИРОВАНИЯ КЛИНИЧЕСКИХ СИМПТОМОВ ПРИ СТУПЕНЧАТОЙ ТЕРАПИИ БРОНХИАЛЬНОЙ АСТМЫ, НАЧИНАЯ С ТРЕТЬЕЙ СТУПЕНИ ПРИМЕНЯЮТ КОМБИНИРОВАННЫЙ ИНГАЛЯЦИОННЫЙ ЛЕКАРСТВЕННЫЙ ПРЕПАРАТ</w:t>
      </w:r>
    </w:p>
    <w:p>
      <w:r>
        <w:rPr>
          <w:b/>
        </w:rPr>
        <w:t xml:space="preserve">1: </w:t>
      </w:r>
      <w:r>
        <w:t>индакатерол/гликопирроний</w:t>
      </w:r>
    </w:p>
    <w:p>
      <w:r>
        <w:rPr>
          <w:b/>
        </w:rPr>
        <w:t xml:space="preserve">2: </w:t>
      </w:r>
      <w:r>
        <w:t>оладатерол/тиотропий</w:t>
      </w:r>
    </w:p>
    <w:p>
      <w:r>
        <w:rPr>
          <w:b/>
        </w:rPr>
        <w:t xml:space="preserve">3: </w:t>
      </w:r>
      <w:r>
        <w:t>формотерол/будесонид</w:t>
      </w:r>
    </w:p>
    <w:p>
      <w:r>
        <w:rPr>
          <w:b/>
        </w:rPr>
        <w:t xml:space="preserve">4: </w:t>
      </w:r>
      <w:r>
        <w:t>салметерол/флутиказона пропионат</w:t>
      </w:r>
    </w:p>
    <w:p>
      <w:r>
        <w:t xml:space="preserve">Правильный ответ: </w:t>
      </w:r>
      <w:r>
        <w:rPr>
          <w:b/>
        </w:rPr>
        <w:t>формотерол/будесонид</w:t>
      </w:r>
    </w:p>
    <w:p>
      <w:pPr>
        <w:pStyle w:val="Heading2"/>
      </w:pPr>
      <w:r>
        <w:t>ДЛЯ ЛЕЧЕНИЯ АУТОИММУННОЙ ГЕМОЛИТИЧЕСКОЙ АНЕМИИ ПРИМЕНЯЮТ</w:t>
      </w:r>
    </w:p>
    <w:p>
      <w:r>
        <w:rPr>
          <w:b/>
        </w:rPr>
        <w:t xml:space="preserve">1: </w:t>
      </w:r>
      <w:r>
        <w:t>иммунодепрессанты</w:t>
      </w:r>
    </w:p>
    <w:p>
      <w:r>
        <w:rPr>
          <w:b/>
        </w:rPr>
        <w:t xml:space="preserve">2: </w:t>
      </w:r>
      <w:r>
        <w:t>спленэктомию</w:t>
      </w:r>
    </w:p>
    <w:p>
      <w:r>
        <w:rPr>
          <w:b/>
        </w:rPr>
        <w:t xml:space="preserve">3: </w:t>
      </w:r>
      <w:r>
        <w:t>глюкокортикостероиды</w:t>
      </w:r>
    </w:p>
    <w:p>
      <w:r>
        <w:rPr>
          <w:b/>
        </w:rPr>
        <w:t xml:space="preserve">4: </w:t>
      </w:r>
      <w:r>
        <w:t>плазмоферез</w:t>
      </w:r>
    </w:p>
    <w:p>
      <w:r>
        <w:t xml:space="preserve">Правильный ответ: </w:t>
      </w:r>
      <w:r>
        <w:rPr>
          <w:b/>
        </w:rPr>
        <w:t>глюкокортикостероиды</w:t>
      </w:r>
    </w:p>
    <w:p>
      <w:pPr>
        <w:pStyle w:val="Heading2"/>
      </w:pPr>
      <w:r>
        <w:t>ПРЕПАРАТОМ ВЫБОРА ПРИ НОЗОКОМИАЛЬНОЙ ПНЕВМОНИИ В ОБЩЕПРОФИЛЬНЫХ ОТДЕЛЕНИЯХ У ПАЦИЕНТОВ БЕЗ ФАКТОРОВ РИСКА ЯВЛЯЕТСЯ</w:t>
      </w:r>
    </w:p>
    <w:p>
      <w:r>
        <w:rPr>
          <w:b/>
        </w:rPr>
        <w:t xml:space="preserve">1: </w:t>
      </w:r>
      <w:r>
        <w:t>цефтриаксон</w:t>
      </w:r>
    </w:p>
    <w:p>
      <w:r>
        <w:rPr>
          <w:b/>
        </w:rPr>
        <w:t xml:space="preserve">2: </w:t>
      </w:r>
      <w:r>
        <w:t>ампициллин</w:t>
      </w:r>
    </w:p>
    <w:p>
      <w:r>
        <w:rPr>
          <w:b/>
        </w:rPr>
        <w:t xml:space="preserve">3: </w:t>
      </w:r>
      <w:r>
        <w:t>ципрофлоксацин</w:t>
      </w:r>
    </w:p>
    <w:p>
      <w:r>
        <w:rPr>
          <w:b/>
        </w:rPr>
        <w:t xml:space="preserve">4: </w:t>
      </w:r>
      <w:r>
        <w:t>эритромицин</w:t>
      </w:r>
    </w:p>
    <w:p>
      <w:r>
        <w:t xml:space="preserve">Правильный ответ: </w:t>
      </w:r>
      <w:r>
        <w:rPr>
          <w:b/>
        </w:rPr>
        <w:t>цефтриаксон</w:t>
      </w:r>
    </w:p>
    <w:p>
      <w:pPr>
        <w:pStyle w:val="Heading2"/>
      </w:pPr>
      <w:r>
        <w:t>ПРЕПАРАТОМ ПЕРВОЙ ЛИНИИ ДЛЯ ЛЕЧЕНИЯ ЛЕГКИХ И УМЕРЕННЫХ КОГНИТИВНЫХ РАССТРОЙСТВ ЯВЛЯЕТСЯ</w:t>
      </w:r>
    </w:p>
    <w:p>
      <w:r>
        <w:rPr>
          <w:b/>
        </w:rPr>
        <w:t xml:space="preserve">1: </w:t>
      </w:r>
      <w:r>
        <w:t>пирибедил</w:t>
      </w:r>
    </w:p>
    <w:p>
      <w:r>
        <w:rPr>
          <w:b/>
        </w:rPr>
        <w:t xml:space="preserve">2: </w:t>
      </w:r>
      <w:r>
        <w:t>акатинол мемантин</w:t>
      </w:r>
    </w:p>
    <w:p>
      <w:r>
        <w:rPr>
          <w:b/>
        </w:rPr>
        <w:t xml:space="preserve">3: </w:t>
      </w:r>
      <w:r>
        <w:t>экселон</w:t>
      </w:r>
    </w:p>
    <w:p>
      <w:r>
        <w:rPr>
          <w:b/>
        </w:rPr>
        <w:t xml:space="preserve">4: </w:t>
      </w:r>
      <w:r>
        <w:t>винпоцетин</w:t>
      </w:r>
    </w:p>
    <w:p>
      <w:r>
        <w:t xml:space="preserve">Правильный ответ: </w:t>
      </w:r>
      <w:r>
        <w:rPr>
          <w:b/>
        </w:rPr>
        <w:t>пирибедил</w:t>
      </w:r>
    </w:p>
    <w:p>
      <w:pPr>
        <w:pStyle w:val="Heading2"/>
      </w:pPr>
      <w:r>
        <w:t>ВОЗМОЖНЫМ ЭХОКАРДИОГРАФИЧЕСКИМ ИЗМЕНЕНИЕМ У БОЛЬНЫХ ПОСЛЕ ПРОВЕДЕННОЙ ХИМИОТЕРАПИИ ЯВЛЯЕТСЯ</w:t>
      </w:r>
    </w:p>
    <w:p>
      <w:r>
        <w:rPr>
          <w:b/>
        </w:rPr>
        <w:t xml:space="preserve">1: </w:t>
      </w:r>
      <w:r>
        <w:t>снижение сократительной способности миокарда</w:t>
      </w:r>
    </w:p>
    <w:p>
      <w:r>
        <w:rPr>
          <w:b/>
        </w:rPr>
        <w:t xml:space="preserve">2: </w:t>
      </w:r>
      <w:r>
        <w:t>легочная гипертензия</w:t>
      </w:r>
    </w:p>
    <w:p>
      <w:r>
        <w:rPr>
          <w:b/>
        </w:rPr>
        <w:t xml:space="preserve">3: </w:t>
      </w:r>
      <w:r>
        <w:t>гипертрофия миокарда левого желудочка</w:t>
      </w:r>
    </w:p>
    <w:p>
      <w:r>
        <w:rPr>
          <w:b/>
        </w:rPr>
        <w:t xml:space="preserve">4: </w:t>
      </w:r>
      <w:r>
        <w:t>миксоматозная дегенерация клапанов</w:t>
      </w:r>
    </w:p>
    <w:p>
      <w:r>
        <w:t xml:space="preserve">Правильный ответ: </w:t>
      </w:r>
      <w:r>
        <w:rPr>
          <w:b/>
        </w:rPr>
        <w:t>снижение сократительной способности миокарда</w:t>
      </w:r>
    </w:p>
    <w:p>
      <w:pPr>
        <w:pStyle w:val="Heading2"/>
      </w:pPr>
      <w:r>
        <w:t>НАИБОЛЕЕ ВЕРОЯТНАЯ ЛОКАЛИЗАЦИЯ МЕТОСТАЗОВ РАКА ЩИТОВИДНОЙ ЖЕЛЕЗЫ ОПРЕДЕЛЯЕТСЯ В</w:t>
      </w:r>
    </w:p>
    <w:p>
      <w:r>
        <w:rPr>
          <w:b/>
        </w:rPr>
        <w:t xml:space="preserve">1: </w:t>
      </w:r>
      <w:r>
        <w:t>легких, бронхах</w:t>
      </w:r>
    </w:p>
    <w:p>
      <w:r>
        <w:rPr>
          <w:b/>
        </w:rPr>
        <w:t xml:space="preserve">2: </w:t>
      </w:r>
      <w:r>
        <w:t>желудочно-кишечном тракте</w:t>
      </w:r>
    </w:p>
    <w:p>
      <w:r>
        <w:rPr>
          <w:b/>
        </w:rPr>
        <w:t xml:space="preserve">3: </w:t>
      </w:r>
      <w:r>
        <w:t>костях</w:t>
      </w:r>
    </w:p>
    <w:p>
      <w:r>
        <w:rPr>
          <w:b/>
        </w:rPr>
        <w:t xml:space="preserve">4: </w:t>
      </w:r>
      <w:r>
        <w:t>почках</w:t>
      </w:r>
    </w:p>
    <w:p>
      <w:r>
        <w:t xml:space="preserve">Правильный ответ: </w:t>
      </w:r>
      <w:r>
        <w:rPr>
          <w:b/>
        </w:rPr>
        <w:t>костях</w:t>
      </w:r>
    </w:p>
    <w:p>
      <w:pPr>
        <w:pStyle w:val="Heading2"/>
      </w:pPr>
      <w:r>
        <w:t>ЛЕЧЕНИЕ ГОМОЗИГОТНОЙ Β-ТАЛАССЕМИИ НЕ ВКЛЮЧАЕТ</w:t>
      </w:r>
    </w:p>
    <w:p>
      <w:r>
        <w:rPr>
          <w:b/>
        </w:rPr>
        <w:t xml:space="preserve">1: </w:t>
      </w:r>
      <w:r>
        <w:t>назначение цитостатиков</w:t>
      </w:r>
    </w:p>
    <w:p>
      <w:r>
        <w:rPr>
          <w:b/>
        </w:rPr>
        <w:t xml:space="preserve">2: </w:t>
      </w:r>
      <w:r>
        <w:t>трансфузию эритроцитов</w:t>
      </w:r>
    </w:p>
    <w:p>
      <w:r>
        <w:rPr>
          <w:b/>
        </w:rPr>
        <w:t xml:space="preserve">3: </w:t>
      </w:r>
      <w:r>
        <w:t>спленэктомию</w:t>
      </w:r>
    </w:p>
    <w:p>
      <w:r>
        <w:rPr>
          <w:b/>
        </w:rPr>
        <w:t xml:space="preserve">4: </w:t>
      </w:r>
      <w:r>
        <w:t>трансплантацию костного мозга</w:t>
      </w:r>
    </w:p>
    <w:p>
      <w:r>
        <w:t xml:space="preserve">Правильный ответ: </w:t>
      </w:r>
      <w:r>
        <w:rPr>
          <w:b/>
        </w:rPr>
        <w:t>назначение цитостатиков</w:t>
      </w:r>
    </w:p>
    <w:p>
      <w:pPr>
        <w:pStyle w:val="Heading2"/>
      </w:pPr>
      <w:r>
        <w:t>РОСЗДРАВНАДЗОР ПРОВОДИТ КОНТРОЛЬ КАЧЕСТВА И БЕЗОПАСНОСТИ МЕДИЦИНСКОЙ ДЕЯТЕЛЬНОСТИ</w:t>
      </w:r>
    </w:p>
    <w:p>
      <w:r>
        <w:rPr>
          <w:b/>
        </w:rPr>
        <w:t xml:space="preserve">1: </w:t>
      </w:r>
      <w:r>
        <w:t>общественный</w:t>
      </w:r>
    </w:p>
    <w:p>
      <w:r>
        <w:rPr>
          <w:b/>
        </w:rPr>
        <w:t xml:space="preserve">2: </w:t>
      </w:r>
      <w:r>
        <w:t>ведомственный</w:t>
      </w:r>
    </w:p>
    <w:p>
      <w:r>
        <w:rPr>
          <w:b/>
        </w:rPr>
        <w:t xml:space="preserve">3: </w:t>
      </w:r>
      <w:r>
        <w:t>государственный</w:t>
      </w:r>
    </w:p>
    <w:p>
      <w:r>
        <w:rPr>
          <w:b/>
        </w:rPr>
        <w:t xml:space="preserve">4: </w:t>
      </w:r>
      <w:r>
        <w:t>внутренний</w:t>
      </w:r>
    </w:p>
    <w:p>
      <w:r>
        <w:t xml:space="preserve">Правильный ответ: </w:t>
      </w:r>
      <w:r>
        <w:rPr>
          <w:b/>
        </w:rPr>
        <w:t>государственный</w:t>
      </w:r>
    </w:p>
    <w:p>
      <w:pPr>
        <w:pStyle w:val="Heading2"/>
      </w:pPr>
      <w:r>
        <w:t>ДЛЯ КАЧЕСТВЕННОЙ ОЦЕНКИ ЛЕЙКОЦИТУРИИ МОЖНО ИСПОЛЬЗОВАТЬ</w:t>
      </w:r>
    </w:p>
    <w:p>
      <w:r>
        <w:rPr>
          <w:b/>
        </w:rPr>
        <w:t xml:space="preserve">1: </w:t>
      </w:r>
      <w:r>
        <w:t>лейкоцитарную формулу мочи</w:t>
      </w:r>
    </w:p>
    <w:p>
      <w:r>
        <w:rPr>
          <w:b/>
        </w:rPr>
        <w:t xml:space="preserve">2: </w:t>
      </w:r>
      <w:r>
        <w:t>анализ мочи по методу Нечипоренко</w:t>
      </w:r>
    </w:p>
    <w:p>
      <w:r>
        <w:rPr>
          <w:b/>
        </w:rPr>
        <w:t xml:space="preserve">3: </w:t>
      </w:r>
      <w:r>
        <w:t>анализ мочи по Зимницкому</w:t>
      </w:r>
    </w:p>
    <w:p>
      <w:r>
        <w:rPr>
          <w:b/>
        </w:rPr>
        <w:t xml:space="preserve">4: </w:t>
      </w:r>
      <w:r>
        <w:t>фазовоконтрастную микроскопию мочевого осадка</w:t>
      </w:r>
    </w:p>
    <w:p>
      <w:r>
        <w:t xml:space="preserve">Правильный ответ: </w:t>
      </w:r>
      <w:r>
        <w:rPr>
          <w:b/>
        </w:rPr>
        <w:t>лейкоцитарную формулу мочи</w:t>
      </w:r>
    </w:p>
    <w:p>
      <w:pPr>
        <w:pStyle w:val="Heading2"/>
      </w:pPr>
      <w:r>
        <w:t>ДЛЯ КУПИРОВАНИЯ ГЕМОРРАГИЧЕСКОГО СИНДРОМА ПРИ ГЕМОФИЛИИ В ИСПОЛЬЗУЕТСЯ</w:t>
      </w:r>
    </w:p>
    <w:p>
      <w:r>
        <w:rPr>
          <w:b/>
        </w:rPr>
        <w:t xml:space="preserve">1: </w:t>
      </w:r>
      <w:r>
        <w:t>PPSB</w:t>
      </w:r>
    </w:p>
    <w:p>
      <w:r>
        <w:rPr>
          <w:b/>
        </w:rPr>
        <w:t xml:space="preserve">2: </w:t>
      </w:r>
      <w:r>
        <w:t>рекомбинантный VIII фактор</w:t>
      </w:r>
    </w:p>
    <w:p>
      <w:r>
        <w:rPr>
          <w:b/>
        </w:rPr>
        <w:t xml:space="preserve">3: </w:t>
      </w:r>
      <w:r>
        <w:t>человеческий VIII фактор</w:t>
      </w:r>
    </w:p>
    <w:p>
      <w:r>
        <w:rPr>
          <w:b/>
        </w:rPr>
        <w:t xml:space="preserve">4: </w:t>
      </w:r>
      <w:r>
        <w:t>свиной VIII фактор</w:t>
      </w:r>
    </w:p>
    <w:p>
      <w:r>
        <w:t xml:space="preserve">Правильный ответ: </w:t>
      </w:r>
      <w:r>
        <w:rPr>
          <w:b/>
        </w:rPr>
        <w:t>PPSB</w:t>
      </w:r>
    </w:p>
    <w:p>
      <w:pPr>
        <w:pStyle w:val="Heading2"/>
      </w:pPr>
      <w:r>
        <w:t>ОБМОРОКИ ПРИ ФИЗИЧЕСКОЙ НАГРУЗКЕ ХАРАКТЕРНЫ ДЛЯ БОЛЬНЫХ С</w:t>
      </w:r>
    </w:p>
    <w:p>
      <w:r>
        <w:rPr>
          <w:b/>
        </w:rPr>
        <w:t xml:space="preserve">1: </w:t>
      </w:r>
      <w:r>
        <w:t>аортальной недостаточностью</w:t>
      </w:r>
    </w:p>
    <w:p>
      <w:r>
        <w:rPr>
          <w:b/>
        </w:rPr>
        <w:t xml:space="preserve">2: </w:t>
      </w:r>
      <w:r>
        <w:t>аортальным стенозом</w:t>
      </w:r>
    </w:p>
    <w:p>
      <w:r>
        <w:rPr>
          <w:b/>
        </w:rPr>
        <w:t xml:space="preserve">3: </w:t>
      </w:r>
      <w:r>
        <w:t>митральным стенозом</w:t>
      </w:r>
    </w:p>
    <w:p>
      <w:r>
        <w:rPr>
          <w:b/>
        </w:rPr>
        <w:t xml:space="preserve">4: </w:t>
      </w:r>
      <w:r>
        <w:t>митральной недостаточностью</w:t>
      </w:r>
    </w:p>
    <w:p>
      <w:r>
        <w:t xml:space="preserve">Правильный ответ: </w:t>
      </w:r>
      <w:r>
        <w:rPr>
          <w:b/>
        </w:rPr>
        <w:t>аортальным стенозом</w:t>
      </w:r>
    </w:p>
    <w:p>
      <w:pPr>
        <w:pStyle w:val="Heading2"/>
      </w:pPr>
      <w:r>
        <w:t>ПЕРКУТОРНО ПЛЕВРАЛЬНЫЙ ЭКССУДАТ ОПРЕДЕЛЯЕТСЯ ПРИ ЕГО ОБЪЕМЕ НЕ МЕНЕЕ (В МЛ)</w:t>
      </w:r>
    </w:p>
    <w:p>
      <w:r>
        <w:rPr>
          <w:b/>
        </w:rPr>
        <w:t xml:space="preserve">1: </w:t>
      </w:r>
      <w:r>
        <w:t>50</w:t>
      </w:r>
    </w:p>
    <w:p>
      <w:r>
        <w:rPr>
          <w:b/>
        </w:rPr>
        <w:t xml:space="preserve">2: </w:t>
      </w:r>
      <w:r>
        <w:t>500</w:t>
      </w:r>
    </w:p>
    <w:p>
      <w:r>
        <w:rPr>
          <w:b/>
        </w:rPr>
        <w:t xml:space="preserve">3: </w:t>
      </w:r>
      <w:r>
        <w:t>1000</w:t>
      </w:r>
    </w:p>
    <w:p>
      <w:r>
        <w:rPr>
          <w:b/>
        </w:rPr>
        <w:t xml:space="preserve">4: </w:t>
      </w:r>
      <w:r>
        <w:t>100</w:t>
      </w:r>
    </w:p>
    <w:p>
      <w:r>
        <w:t xml:space="preserve">Правильный ответ: </w:t>
      </w:r>
      <w:r>
        <w:rPr>
          <w:b/>
        </w:rPr>
        <w:t>500</w:t>
      </w:r>
    </w:p>
    <w:p>
      <w:pPr>
        <w:pStyle w:val="Heading2"/>
      </w:pPr>
      <w:r>
        <w:t>МЕТОДОМ ДИАГНОСТИКИ РАННЕГО РАКА ШЕЙКИ МАТКИ ЯВЛЕТСЯ</w:t>
      </w:r>
    </w:p>
    <w:p>
      <w:r>
        <w:rPr>
          <w:b/>
        </w:rPr>
        <w:t xml:space="preserve">1: </w:t>
      </w:r>
      <w:r>
        <w:t>кольпоскопия</w:t>
      </w:r>
    </w:p>
    <w:p>
      <w:r>
        <w:rPr>
          <w:b/>
        </w:rPr>
        <w:t xml:space="preserve">2: </w:t>
      </w:r>
      <w:r>
        <w:t>лимфография</w:t>
      </w:r>
    </w:p>
    <w:p>
      <w:r>
        <w:rPr>
          <w:b/>
        </w:rPr>
        <w:t xml:space="preserve">3: </w:t>
      </w:r>
      <w:r>
        <w:t>гистеросальпингография</w:t>
      </w:r>
    </w:p>
    <w:p>
      <w:r>
        <w:rPr>
          <w:b/>
        </w:rPr>
        <w:t xml:space="preserve">4: </w:t>
      </w:r>
      <w:r>
        <w:t>УЗИ органов малого таза</w:t>
      </w:r>
    </w:p>
    <w:p>
      <w:r>
        <w:t xml:space="preserve">Правильный ответ: </w:t>
      </w:r>
      <w:r>
        <w:rPr>
          <w:b/>
        </w:rPr>
        <w:t>кольпоскопия</w:t>
      </w:r>
    </w:p>
    <w:p>
      <w:pPr>
        <w:pStyle w:val="Heading2"/>
      </w:pPr>
      <w:r>
        <w:t>В СТАНДАРТЕ МЕДИЦИНСКОЙ ПОМОЩИ УСРЕДНЁННЫЙ ПОКАЗАТЕЛЬ ЧАСТОТЫ ПРЕДОСТАВЛЕНИЯ МЕДИЦИНСКОЙ УСЛУГИ, РАВНЫЙ 1, ОЗНАЧАЕТ, ЧТО УСЛУГА ПРЕДОСТАВЛЯЕТСЯ ______ % ПАЦИЕНТОВ, СООТВЕТСТВУЮЩИХ ДАННОЙ МОДЕЛИ</w:t>
      </w:r>
    </w:p>
    <w:p>
      <w:r>
        <w:rPr>
          <w:b/>
        </w:rPr>
        <w:t xml:space="preserve">1: </w:t>
      </w:r>
      <w:r>
        <w:t>50</w:t>
      </w:r>
    </w:p>
    <w:p>
      <w:r>
        <w:rPr>
          <w:b/>
        </w:rPr>
        <w:t xml:space="preserve">2: </w:t>
      </w:r>
      <w:r>
        <w:t>1</w:t>
      </w:r>
    </w:p>
    <w:p>
      <w:r>
        <w:rPr>
          <w:b/>
        </w:rPr>
        <w:t xml:space="preserve">3: </w:t>
      </w:r>
      <w:r>
        <w:t>10</w:t>
      </w:r>
    </w:p>
    <w:p>
      <w:r>
        <w:rPr>
          <w:b/>
        </w:rPr>
        <w:t xml:space="preserve">4: </w:t>
      </w:r>
      <w:r>
        <w:t>100</w:t>
      </w:r>
    </w:p>
    <w:p>
      <w:r>
        <w:t xml:space="preserve">Правильный ответ: </w:t>
      </w:r>
      <w:r>
        <w:rPr>
          <w:b/>
        </w:rPr>
        <w:t>100</w:t>
      </w:r>
    </w:p>
    <w:p>
      <w:pPr>
        <w:pStyle w:val="Heading2"/>
      </w:pPr>
      <w:r>
        <w:t>ОРИЕНТИРОВОЧНЫЙ СРОК ВРЕМЕННОЙ НЕТРУДОСПОСОБНОСТИ У БОЛЬНЫХ С ОРВИ СОСТАВЛЯЕТ (В ДНЯХ)</w:t>
      </w:r>
    </w:p>
    <w:p>
      <w:r>
        <w:rPr>
          <w:b/>
        </w:rPr>
        <w:t xml:space="preserve">1: </w:t>
      </w:r>
      <w:r>
        <w:t>4-8</w:t>
      </w:r>
    </w:p>
    <w:p>
      <w:r>
        <w:rPr>
          <w:b/>
        </w:rPr>
        <w:t xml:space="preserve">2: </w:t>
      </w:r>
      <w:r>
        <w:t>менее 4</w:t>
      </w:r>
    </w:p>
    <w:p>
      <w:r>
        <w:rPr>
          <w:b/>
        </w:rPr>
        <w:t xml:space="preserve">3: </w:t>
      </w:r>
      <w:r>
        <w:t>8-14</w:t>
      </w:r>
    </w:p>
    <w:p>
      <w:r>
        <w:rPr>
          <w:b/>
        </w:rPr>
        <w:t xml:space="preserve">4: </w:t>
      </w:r>
      <w:r>
        <w:t>14 и более</w:t>
      </w:r>
    </w:p>
    <w:p>
      <w:r>
        <w:t xml:space="preserve">Правильный ответ: </w:t>
      </w:r>
      <w:r>
        <w:rPr>
          <w:b/>
        </w:rPr>
        <w:t>4-8</w:t>
      </w:r>
    </w:p>
    <w:p>
      <w:pPr>
        <w:pStyle w:val="Heading2"/>
      </w:pPr>
      <w:r>
        <w:t>ГОРИЗОНТАЛЬНОЕ СМЕЩЕНИЕ СЕГМЕНТА SТ НА ВЫСОТЕ ФИЗИЧЕСКОЙ НАГРУЗКИ ХАРАКТЕРНО ДЛЯ</w:t>
      </w:r>
    </w:p>
    <w:p>
      <w:r>
        <w:rPr>
          <w:b/>
        </w:rPr>
        <w:t xml:space="preserve">1: </w:t>
      </w:r>
      <w:r>
        <w:t>кардиалгии</w:t>
      </w:r>
    </w:p>
    <w:p>
      <w:r>
        <w:rPr>
          <w:b/>
        </w:rPr>
        <w:t xml:space="preserve">2: </w:t>
      </w:r>
      <w:r>
        <w:t>ишемической болезни сердца</w:t>
      </w:r>
    </w:p>
    <w:p>
      <w:r>
        <w:rPr>
          <w:b/>
        </w:rPr>
        <w:t xml:space="preserve">3: </w:t>
      </w:r>
      <w:r>
        <w:t>вегето-сосудистой дистании</w:t>
      </w:r>
    </w:p>
    <w:p>
      <w:r>
        <w:rPr>
          <w:b/>
        </w:rPr>
        <w:t xml:space="preserve">4: </w:t>
      </w:r>
      <w:r>
        <w:t>миокардита</w:t>
      </w:r>
    </w:p>
    <w:p>
      <w:r>
        <w:t xml:space="preserve">Правильный ответ: </w:t>
      </w:r>
      <w:r>
        <w:rPr>
          <w:b/>
        </w:rPr>
        <w:t>ишемической болезни сердца</w:t>
      </w:r>
    </w:p>
    <w:p>
      <w:pPr>
        <w:pStyle w:val="Heading2"/>
      </w:pPr>
      <w:r>
        <w:t>ДЛЯ ПРОФИЛАКТИКИ ИШЕМИЧЕСКОГО ИНСУЛЬТА ИСПОЛЬЗУЮТ</w:t>
      </w:r>
    </w:p>
    <w:p>
      <w:r>
        <w:rPr>
          <w:b/>
        </w:rPr>
        <w:t xml:space="preserve">1: </w:t>
      </w:r>
      <w:r>
        <w:t>ноотропил</w:t>
      </w:r>
    </w:p>
    <w:p>
      <w:r>
        <w:rPr>
          <w:b/>
        </w:rPr>
        <w:t xml:space="preserve">2: </w:t>
      </w:r>
      <w:r>
        <w:t>ацетилсалициловую кислоту</w:t>
      </w:r>
    </w:p>
    <w:p>
      <w:r>
        <w:rPr>
          <w:b/>
        </w:rPr>
        <w:t xml:space="preserve">3: </w:t>
      </w:r>
      <w:r>
        <w:t>пентоксифиллин</w:t>
      </w:r>
    </w:p>
    <w:p>
      <w:r>
        <w:rPr>
          <w:b/>
        </w:rPr>
        <w:t xml:space="preserve">4: </w:t>
      </w:r>
      <w:r>
        <w:t>проноран</w:t>
      </w:r>
    </w:p>
    <w:p>
      <w:r>
        <w:t xml:space="preserve">Правильный ответ: </w:t>
      </w:r>
      <w:r>
        <w:rPr>
          <w:b/>
        </w:rPr>
        <w:t>ацетилсалициловую кислоту</w:t>
      </w:r>
    </w:p>
    <w:p>
      <w:pPr>
        <w:pStyle w:val="Heading2"/>
      </w:pPr>
      <w:r>
        <w:t>ПРИЗНАКОМ ДЕФИЦИТА ЖЕЛЕЗА В ОРГАНИЗМЕ ЯВЛЯЕТСЯ</w:t>
      </w:r>
    </w:p>
    <w:p>
      <w:r>
        <w:rPr>
          <w:b/>
        </w:rPr>
        <w:t xml:space="preserve">1: </w:t>
      </w:r>
      <w:r>
        <w:t>кольцевидная эритема</w:t>
      </w:r>
    </w:p>
    <w:p>
      <w:r>
        <w:rPr>
          <w:b/>
        </w:rPr>
        <w:t xml:space="preserve">2: </w:t>
      </w:r>
      <w:r>
        <w:t>койлонихия</w:t>
      </w:r>
    </w:p>
    <w:p>
      <w:r>
        <w:rPr>
          <w:b/>
        </w:rPr>
        <w:t xml:space="preserve">3: </w:t>
      </w:r>
      <w:r>
        <w:t>ангулярный стоматит</w:t>
      </w:r>
    </w:p>
    <w:p>
      <w:r>
        <w:rPr>
          <w:b/>
        </w:rPr>
        <w:t xml:space="preserve">4: </w:t>
      </w:r>
      <w:r>
        <w:t>повышение аппетита</w:t>
      </w:r>
    </w:p>
    <w:p>
      <w:r>
        <w:t xml:space="preserve">Правильный ответ: </w:t>
      </w:r>
      <w:r>
        <w:rPr>
          <w:b/>
        </w:rPr>
        <w:t>койлонихия</w:t>
      </w:r>
    </w:p>
    <w:p>
      <w:pPr>
        <w:pStyle w:val="Heading2"/>
      </w:pPr>
      <w:r>
        <w:t>ВПРАВЕ ОТКРЫВАТЬ СЧЕТА В КРЕДИТНЫХ ОРГАНИЗАЦИЯХ ИМЕЮТ ГОСУДАРСТВЕННЫЕ</w:t>
      </w:r>
    </w:p>
    <w:p>
      <w:r>
        <w:rPr>
          <w:b/>
        </w:rPr>
        <w:t xml:space="preserve">1: </w:t>
      </w:r>
      <w:r>
        <w:t>(муниципальные) казенные учреждения</w:t>
      </w:r>
    </w:p>
    <w:p>
      <w:r>
        <w:rPr>
          <w:b/>
        </w:rPr>
        <w:t xml:space="preserve">2: </w:t>
      </w:r>
      <w:r>
        <w:t>(муниципальные) автономные учреждения</w:t>
      </w:r>
    </w:p>
    <w:p>
      <w:r>
        <w:rPr>
          <w:b/>
        </w:rPr>
        <w:t xml:space="preserve">3: </w:t>
      </w:r>
      <w:r>
        <w:t>казенные предприятия</w:t>
      </w:r>
    </w:p>
    <w:p>
      <w:r>
        <w:rPr>
          <w:b/>
        </w:rPr>
        <w:t xml:space="preserve">4: </w:t>
      </w:r>
      <w:r>
        <w:t>(муниципальные) бюджетные учреждения</w:t>
      </w:r>
    </w:p>
    <w:p>
      <w:r>
        <w:t xml:space="preserve">Правильный ответ: </w:t>
      </w:r>
      <w:r>
        <w:rPr>
          <w:b/>
        </w:rPr>
        <w:t>(муниципальные) автономные учреждения</w:t>
      </w:r>
    </w:p>
    <w:p>
      <w:pPr>
        <w:pStyle w:val="Heading2"/>
      </w:pPr>
      <w:r>
        <w:t>ПРИ ИШЕМИЧЕСКОМ КОЛИТЕ ЯЗВЕННОЕ ПОРАЖЕНИЕ ЛОКАЛИЗУЕТСЯ В КИШКЕ</w:t>
      </w:r>
    </w:p>
    <w:p>
      <w:r>
        <w:rPr>
          <w:b/>
        </w:rPr>
        <w:t xml:space="preserve">1: </w:t>
      </w:r>
      <w:r>
        <w:t>подвздошной</w:t>
      </w:r>
    </w:p>
    <w:p>
      <w:r>
        <w:rPr>
          <w:b/>
        </w:rPr>
        <w:t xml:space="preserve">2: </w:t>
      </w:r>
      <w:r>
        <w:t>прямой</w:t>
      </w:r>
    </w:p>
    <w:p>
      <w:r>
        <w:rPr>
          <w:b/>
        </w:rPr>
        <w:t xml:space="preserve">3: </w:t>
      </w:r>
      <w:r>
        <w:t>сигмовидной</w:t>
      </w:r>
    </w:p>
    <w:p>
      <w:r>
        <w:rPr>
          <w:b/>
        </w:rPr>
        <w:t xml:space="preserve">4: </w:t>
      </w:r>
      <w:r>
        <w:t>слепой</w:t>
      </w:r>
    </w:p>
    <w:p>
      <w:r>
        <w:t xml:space="preserve">Правильный ответ: </w:t>
      </w:r>
      <w:r>
        <w:rPr>
          <w:b/>
        </w:rPr>
        <w:t>сигмовидной</w:t>
      </w:r>
    </w:p>
    <w:p>
      <w:pPr>
        <w:pStyle w:val="Heading2"/>
      </w:pPr>
      <w:r>
        <w:t>ДЛЯ КУПИРОВАНИЯ ДВС-СИНДРОМА ПРОВОДЯТ</w:t>
      </w:r>
    </w:p>
    <w:p>
      <w:r>
        <w:rPr>
          <w:b/>
        </w:rPr>
        <w:t xml:space="preserve">1: </w:t>
      </w:r>
      <w:r>
        <w:t>переливание криопреципитата</w:t>
      </w:r>
    </w:p>
    <w:p>
      <w:r>
        <w:rPr>
          <w:b/>
        </w:rPr>
        <w:t xml:space="preserve">2: </w:t>
      </w:r>
      <w:r>
        <w:t>введение стрептокиназы</w:t>
      </w:r>
    </w:p>
    <w:p>
      <w:r>
        <w:rPr>
          <w:b/>
        </w:rPr>
        <w:t xml:space="preserve">3: </w:t>
      </w:r>
      <w:r>
        <w:t>введение фенилина</w:t>
      </w:r>
    </w:p>
    <w:p>
      <w:r>
        <w:rPr>
          <w:b/>
        </w:rPr>
        <w:t xml:space="preserve">4: </w:t>
      </w:r>
      <w:r>
        <w:t>переливание свежезамороженной плазмы</w:t>
      </w:r>
    </w:p>
    <w:p>
      <w:r>
        <w:t xml:space="preserve">Правильный ответ: </w:t>
      </w:r>
      <w:r>
        <w:rPr>
          <w:b/>
        </w:rPr>
        <w:t>переливание свежезамороженной плазмы</w:t>
      </w:r>
    </w:p>
    <w:p>
      <w:pPr>
        <w:pStyle w:val="Heading2"/>
      </w:pPr>
      <w:r>
        <w:t>ДЛЯ СЕРОЗНОГО МЕНИНГИТА ХАРАКТЕРНА ____СЫПЬ</w:t>
      </w:r>
    </w:p>
    <w:p>
      <w:r>
        <w:rPr>
          <w:b/>
        </w:rPr>
        <w:t xml:space="preserve">1: </w:t>
      </w:r>
      <w:r>
        <w:t>полиморфная геморрагическая</w:t>
      </w:r>
    </w:p>
    <w:p>
      <w:r>
        <w:rPr>
          <w:b/>
        </w:rPr>
        <w:t xml:space="preserve">2: </w:t>
      </w:r>
      <w:r>
        <w:t>пустулезная</w:t>
      </w:r>
    </w:p>
    <w:p>
      <w:r>
        <w:rPr>
          <w:b/>
        </w:rPr>
        <w:t xml:space="preserve">3: </w:t>
      </w:r>
      <w:r>
        <w:t>зудящая везикулярная</w:t>
      </w:r>
    </w:p>
    <w:p>
      <w:r>
        <w:rPr>
          <w:b/>
        </w:rPr>
        <w:t xml:space="preserve">4: </w:t>
      </w:r>
      <w:r>
        <w:t>пятнисто-папулезная</w:t>
      </w:r>
    </w:p>
    <w:p>
      <w:r>
        <w:t xml:space="preserve">Правильный ответ: </w:t>
      </w:r>
      <w:r>
        <w:rPr>
          <w:b/>
        </w:rPr>
        <w:t>пятнисто-папулезная</w:t>
      </w:r>
    </w:p>
    <w:p>
      <w:pPr>
        <w:pStyle w:val="Heading2"/>
      </w:pPr>
      <w:r>
        <w:t>ДЛЯ ПРЕЭКЛАМПСИИ ДИАГНОСТИЧЕСКИ ЗНАЧИМЫМ ЯВЛЯЕТСЯ ПОЯВЛЕНИЕ</w:t>
      </w:r>
    </w:p>
    <w:p>
      <w:r>
        <w:rPr>
          <w:b/>
        </w:rPr>
        <w:t xml:space="preserve">1: </w:t>
      </w:r>
      <w:r>
        <w:t>угрозы прерывания беременности</w:t>
      </w:r>
    </w:p>
    <w:p>
      <w:r>
        <w:rPr>
          <w:b/>
        </w:rPr>
        <w:t xml:space="preserve">2: </w:t>
      </w:r>
      <w:r>
        <w:t>отеков после 20 недели гестации</w:t>
      </w:r>
    </w:p>
    <w:p>
      <w:r>
        <w:rPr>
          <w:b/>
        </w:rPr>
        <w:t xml:space="preserve">3: </w:t>
      </w:r>
      <w:r>
        <w:t>артериальной гипертензии и протеинурии после 20 недели гестации</w:t>
      </w:r>
    </w:p>
    <w:p>
      <w:r>
        <w:rPr>
          <w:b/>
        </w:rPr>
        <w:t xml:space="preserve">4: </w:t>
      </w:r>
      <w:r>
        <w:t>протеинурии на ранних сроках гестации</w:t>
      </w:r>
    </w:p>
    <w:p>
      <w:r>
        <w:t xml:space="preserve">Правильный ответ: </w:t>
      </w:r>
      <w:r>
        <w:rPr>
          <w:b/>
        </w:rPr>
        <w:t>артериальной гипертензии и протеинурии после 20 недели гестации</w:t>
      </w:r>
    </w:p>
    <w:p>
      <w:pPr>
        <w:pStyle w:val="Heading2"/>
      </w:pPr>
      <w:r>
        <w:t>ПРИ НАЗНАЧЕНИИ ИНГАЛЯЦИОННЫХ ГЛЮКОКОРТИКОСТЕРОИДОВ ВРАЧ ДОЛЖЕН ПРЕДУПРЕДИТЬ ПАЦИЕНТА О ВОЗМОЖНОМ РАЗВИТИИ НЕБЛАГОПРИЯТНОЙ ЛЕКАРСТВЕННОЙ РЕАКЦИИ В ВИДЕ</w:t>
      </w:r>
    </w:p>
    <w:p>
      <w:r>
        <w:rPr>
          <w:b/>
        </w:rPr>
        <w:t xml:space="preserve">1: </w:t>
      </w:r>
      <w:r>
        <w:t>кандидоза полости рта</w:t>
      </w:r>
    </w:p>
    <w:p>
      <w:r>
        <w:rPr>
          <w:b/>
        </w:rPr>
        <w:t xml:space="preserve">2: </w:t>
      </w:r>
      <w:r>
        <w:t>системного остеопороза</w:t>
      </w:r>
    </w:p>
    <w:p>
      <w:r>
        <w:rPr>
          <w:b/>
        </w:rPr>
        <w:t xml:space="preserve">3: </w:t>
      </w:r>
      <w:r>
        <w:t>стероидного сахарного диабета</w:t>
      </w:r>
    </w:p>
    <w:p>
      <w:r>
        <w:rPr>
          <w:b/>
        </w:rPr>
        <w:t xml:space="preserve">4: </w:t>
      </w:r>
      <w:r>
        <w:t>синдрома Кушинга</w:t>
      </w:r>
    </w:p>
    <w:p>
      <w:r>
        <w:t xml:space="preserve">Правильный ответ: </w:t>
      </w:r>
      <w:r>
        <w:rPr>
          <w:b/>
        </w:rPr>
        <w:t>кандидоза полости рта</w:t>
      </w:r>
    </w:p>
    <w:p>
      <w:pPr>
        <w:pStyle w:val="Heading2"/>
      </w:pPr>
      <w:r>
        <w:t>БОЛЬШОЕ ПУЛЬСОВОЕ ДАВЛЕНИЕ НАБЛЮДАЕТСЯ ПРИ</w:t>
      </w:r>
    </w:p>
    <w:p>
      <w:r>
        <w:rPr>
          <w:b/>
        </w:rPr>
        <w:t xml:space="preserve">1: </w:t>
      </w:r>
      <w:r>
        <w:t>аортальной недостаточности</w:t>
      </w:r>
    </w:p>
    <w:p>
      <w:r>
        <w:rPr>
          <w:b/>
        </w:rPr>
        <w:t xml:space="preserve">2: </w:t>
      </w:r>
      <w:r>
        <w:t>митральной недостаточности</w:t>
      </w:r>
    </w:p>
    <w:p>
      <w:r>
        <w:rPr>
          <w:b/>
        </w:rPr>
        <w:t xml:space="preserve">3: </w:t>
      </w:r>
      <w:r>
        <w:t>декомпенсированном аортальном стенозе</w:t>
      </w:r>
    </w:p>
    <w:p>
      <w:r>
        <w:rPr>
          <w:b/>
        </w:rPr>
        <w:t xml:space="preserve">4: </w:t>
      </w:r>
      <w:r>
        <w:t>декомпенсированном митральном стенозе</w:t>
      </w:r>
    </w:p>
    <w:p>
      <w:r>
        <w:t xml:space="preserve">Правильный ответ: </w:t>
      </w:r>
      <w:r>
        <w:rPr>
          <w:b/>
        </w:rPr>
        <w:t>аортальной недостаточности</w:t>
      </w:r>
    </w:p>
    <w:p>
      <w:pPr>
        <w:pStyle w:val="Heading2"/>
      </w:pPr>
      <w:r>
        <w:t>К НАСЛЕДСТВЕННЫМ БОЛЕЗНЯМ ПОЧЕК ОТНОСЯТ</w:t>
      </w:r>
    </w:p>
    <w:p>
      <w:r>
        <w:rPr>
          <w:b/>
        </w:rPr>
        <w:t xml:space="preserve">1: </w:t>
      </w:r>
      <w:r>
        <w:t>синдром Альпорта</w:t>
      </w:r>
    </w:p>
    <w:p>
      <w:r>
        <w:rPr>
          <w:b/>
        </w:rPr>
        <w:t xml:space="preserve">2: </w:t>
      </w:r>
      <w:r>
        <w:t>пиелонефрит</w:t>
      </w:r>
    </w:p>
    <w:p>
      <w:r>
        <w:rPr>
          <w:b/>
        </w:rPr>
        <w:t xml:space="preserve">3: </w:t>
      </w:r>
      <w:r>
        <w:t>туберкулез почек</w:t>
      </w:r>
    </w:p>
    <w:p>
      <w:r>
        <w:rPr>
          <w:b/>
        </w:rPr>
        <w:t xml:space="preserve">4: </w:t>
      </w:r>
      <w:r>
        <w:t>простые кисты почек</w:t>
      </w:r>
    </w:p>
    <w:p>
      <w:r>
        <w:t xml:space="preserve">Правильный ответ: </w:t>
      </w:r>
      <w:r>
        <w:rPr>
          <w:b/>
        </w:rPr>
        <w:t>синдром Альпорта</w:t>
      </w:r>
    </w:p>
    <w:p>
      <w:pPr>
        <w:pStyle w:val="Heading2"/>
      </w:pPr>
      <w:r>
        <w:t>ПОКАЗАТЕЛЬ ЗАБОЛЕВАЕМОСТИ ТУБЕРКУЛЕЗОМ ОПРЕДЕЛЯЕТ ЧИСЛО БОЛЬНЫХ ТУБЕРКУЛЕЗОМ ________ НА ____ НАСЕЛЕНИЯ</w:t>
      </w:r>
    </w:p>
    <w:p>
      <w:r>
        <w:rPr>
          <w:b/>
        </w:rPr>
        <w:t xml:space="preserve">1: </w:t>
      </w:r>
      <w:r>
        <w:t>на конец года; 10 000</w:t>
      </w:r>
    </w:p>
    <w:p>
      <w:r>
        <w:rPr>
          <w:b/>
        </w:rPr>
        <w:t xml:space="preserve">2: </w:t>
      </w:r>
      <w:r>
        <w:t>в пересчете; 1000</w:t>
      </w:r>
    </w:p>
    <w:p>
      <w:r>
        <w:rPr>
          <w:b/>
        </w:rPr>
        <w:t xml:space="preserve">3: </w:t>
      </w:r>
      <w:r>
        <w:t>вновь выявленных; 100 000</w:t>
      </w:r>
    </w:p>
    <w:p>
      <w:r>
        <w:rPr>
          <w:b/>
        </w:rPr>
        <w:t xml:space="preserve">4: </w:t>
      </w:r>
      <w:r>
        <w:t>в пересчете; 10 000</w:t>
      </w:r>
    </w:p>
    <w:p>
      <w:r>
        <w:t xml:space="preserve">Правильный ответ: </w:t>
      </w:r>
      <w:r>
        <w:rPr>
          <w:b/>
        </w:rPr>
        <w:t>вновь выявленных; 100 000</w:t>
      </w:r>
    </w:p>
    <w:p>
      <w:pPr>
        <w:pStyle w:val="Heading2"/>
      </w:pPr>
      <w:r>
        <w:t>КАТЕГОРИЯ «РЕБЕНОК-ИНВАЛИД» УСТАНАВЛИВАЕТСЯ</w:t>
      </w:r>
    </w:p>
    <w:p>
      <w:r>
        <w:rPr>
          <w:b/>
        </w:rPr>
        <w:t xml:space="preserve">1: </w:t>
      </w:r>
      <w:r>
        <w:t>бессрочно после первого освидетельствования</w:t>
      </w:r>
    </w:p>
    <w:p>
      <w:r>
        <w:rPr>
          <w:b/>
        </w:rPr>
        <w:t xml:space="preserve">2: </w:t>
      </w:r>
      <w:r>
        <w:t>на 1 год либо до достижения гражданином возраста 16 лет</w:t>
      </w:r>
    </w:p>
    <w:p>
      <w:r>
        <w:rPr>
          <w:b/>
        </w:rPr>
        <w:t xml:space="preserve">3: </w:t>
      </w:r>
      <w:r>
        <w:t>на 1 или 2 года либо до достижения гражданином возраста 18 лет</w:t>
      </w:r>
    </w:p>
    <w:p>
      <w:r>
        <w:rPr>
          <w:b/>
        </w:rPr>
        <w:t xml:space="preserve">4: </w:t>
      </w:r>
      <w:r>
        <w:t>на 2 года либо до достижения гражданином возраста 16 лет</w:t>
      </w:r>
    </w:p>
    <w:p>
      <w:r>
        <w:t xml:space="preserve">Правильный ответ: </w:t>
      </w:r>
      <w:r>
        <w:rPr>
          <w:b/>
        </w:rPr>
        <w:t>на 1 или 2 года либо до достижения гражданином возраста 18 лет</w:t>
      </w:r>
    </w:p>
    <w:p>
      <w:pPr>
        <w:pStyle w:val="Heading2"/>
      </w:pPr>
      <w:r>
        <w:t>ИНГИБИТОРЫ АЦЕТИЛХОЛИНЕСТЕРАЗЫ ПРИ ЛЕЧЕНИИ ДЕМЕНЦИИ НАЗНАЧАЮТСЯ НА СРОК</w:t>
      </w:r>
    </w:p>
    <w:p>
      <w:r>
        <w:rPr>
          <w:b/>
        </w:rPr>
        <w:t xml:space="preserve">1: </w:t>
      </w:r>
      <w:r>
        <w:t>3 месяца</w:t>
      </w:r>
    </w:p>
    <w:p>
      <w:r>
        <w:rPr>
          <w:b/>
        </w:rPr>
        <w:t xml:space="preserve">2: </w:t>
      </w:r>
      <w:r>
        <w:t>постоянно</w:t>
      </w:r>
    </w:p>
    <w:p>
      <w:r>
        <w:rPr>
          <w:b/>
        </w:rPr>
        <w:t xml:space="preserve">3: </w:t>
      </w:r>
      <w:r>
        <w:t>1 месяц</w:t>
      </w:r>
    </w:p>
    <w:p>
      <w:r>
        <w:rPr>
          <w:b/>
        </w:rPr>
        <w:t xml:space="preserve">4: </w:t>
      </w:r>
      <w:r>
        <w:t>6 месяцев</w:t>
      </w:r>
    </w:p>
    <w:p>
      <w:r>
        <w:t xml:space="preserve">Правильный ответ: </w:t>
      </w:r>
      <w:r>
        <w:rPr>
          <w:b/>
        </w:rPr>
        <w:t>1 месяц</w:t>
      </w:r>
    </w:p>
    <w:p>
      <w:pPr>
        <w:pStyle w:val="Heading2"/>
      </w:pPr>
      <w:r>
        <w:t>ПРИ ПОЛНОЙ ПОПЕРЕЧНОЙ БЛОКАДЕ ИНТЕРВАЛЫ РР ________ RR</w:t>
      </w:r>
    </w:p>
    <w:p>
      <w:r>
        <w:rPr>
          <w:b/>
        </w:rPr>
        <w:t xml:space="preserve">1: </w:t>
      </w:r>
      <w:r>
        <w:t>больше интервалов</w:t>
      </w:r>
    </w:p>
    <w:p>
      <w:r>
        <w:rPr>
          <w:b/>
        </w:rPr>
        <w:t xml:space="preserve">2: </w:t>
      </w:r>
      <w:r>
        <w:t>меньше интервалов</w:t>
      </w:r>
    </w:p>
    <w:p>
      <w:r>
        <w:rPr>
          <w:b/>
        </w:rPr>
        <w:t xml:space="preserve">3: </w:t>
      </w:r>
      <w:r>
        <w:t>кратны интервалам</w:t>
      </w:r>
    </w:p>
    <w:p>
      <w:r>
        <w:rPr>
          <w:b/>
        </w:rPr>
        <w:t xml:space="preserve">4: </w:t>
      </w:r>
      <w:r>
        <w:t>равны интервалам</w:t>
      </w:r>
    </w:p>
    <w:p>
      <w:r>
        <w:t xml:space="preserve">Правильный ответ: </w:t>
      </w:r>
      <w:r>
        <w:rPr>
          <w:b/>
        </w:rPr>
        <w:t>меньше интервалов</w:t>
      </w:r>
    </w:p>
    <w:p>
      <w:pPr>
        <w:pStyle w:val="Heading2"/>
      </w:pPr>
      <w:r>
        <w:t>ДЛИТЕЛЬНОСТЬ ПРИМЕНЕНИЯ АПИКСАБАНА В ДОЗЕ 10 МГ ДВА РАЗА В СУТКИ ДЛЯ ЛЕЧЕНИЯ ОСТРОЙ ВЕНОЗНОЙ ТРОМБОЭМБОЛИИ СОСТАВЛЯЕТ (В ДНЯХ)</w:t>
      </w:r>
    </w:p>
    <w:p>
      <w:r>
        <w:rPr>
          <w:b/>
        </w:rPr>
        <w:t xml:space="preserve">1: </w:t>
      </w:r>
      <w:r>
        <w:t>28</w:t>
      </w:r>
    </w:p>
    <w:p>
      <w:r>
        <w:rPr>
          <w:b/>
        </w:rPr>
        <w:t xml:space="preserve">2: </w:t>
      </w:r>
      <w:r>
        <w:t>7</w:t>
      </w:r>
    </w:p>
    <w:p>
      <w:r>
        <w:rPr>
          <w:b/>
        </w:rPr>
        <w:t xml:space="preserve">3: </w:t>
      </w:r>
      <w:r>
        <w:t>14</w:t>
      </w:r>
    </w:p>
    <w:p>
      <w:r>
        <w:rPr>
          <w:b/>
        </w:rPr>
        <w:t xml:space="preserve">4: </w:t>
      </w:r>
      <w:r>
        <w:t>21</w:t>
      </w:r>
    </w:p>
    <w:p>
      <w:r>
        <w:t xml:space="preserve">Правильный ответ: </w:t>
      </w:r>
      <w:r>
        <w:rPr>
          <w:b/>
        </w:rPr>
        <w:t>7</w:t>
      </w:r>
    </w:p>
    <w:p>
      <w:pPr>
        <w:pStyle w:val="Heading2"/>
      </w:pPr>
      <w:r>
        <w:t>ОДНОЙ ИЗ ПРИЧИН РАЗВИТИЯ ХРОНИЧЕСКОГО ПАПИЛЛИТА ЯВЛЯЕТСЯ</w:t>
      </w:r>
    </w:p>
    <w:p>
      <w:r>
        <w:rPr>
          <w:b/>
        </w:rPr>
        <w:t xml:space="preserve">1: </w:t>
      </w:r>
      <w:r>
        <w:t>ахлоргидрия</w:t>
      </w:r>
    </w:p>
    <w:p>
      <w:r>
        <w:rPr>
          <w:b/>
        </w:rPr>
        <w:t xml:space="preserve">2: </w:t>
      </w:r>
      <w:r>
        <w:t>гиперхлоргидрия</w:t>
      </w:r>
    </w:p>
    <w:p>
      <w:r>
        <w:rPr>
          <w:b/>
        </w:rPr>
        <w:t xml:space="preserve">3: </w:t>
      </w:r>
      <w:r>
        <w:t>гастроэзофагеальный рефлюкс</w:t>
      </w:r>
    </w:p>
    <w:p>
      <w:r>
        <w:rPr>
          <w:b/>
        </w:rPr>
        <w:t xml:space="preserve">4: </w:t>
      </w:r>
      <w:r>
        <w:t>дуоденостаз</w:t>
      </w:r>
    </w:p>
    <w:p>
      <w:r>
        <w:t xml:space="preserve">Правильный ответ: </w:t>
      </w:r>
      <w:r>
        <w:rPr>
          <w:b/>
        </w:rPr>
        <w:t>дуоденостаз</w:t>
      </w:r>
    </w:p>
    <w:p>
      <w:pPr>
        <w:pStyle w:val="Heading2"/>
      </w:pPr>
      <w:r>
        <w:t>БОЛЬНЫМ СО СРЕДИННЫМИ ГРЫЖАМИ В ПОЯСНИЧНОМ ОТДЕЛЕ РЕКОМЕНДУЕТСЯ ТРАКЦИЯ</w:t>
      </w:r>
    </w:p>
    <w:p>
      <w:r>
        <w:rPr>
          <w:b/>
        </w:rPr>
        <w:t xml:space="preserve">1: </w:t>
      </w:r>
      <w:r>
        <w:t>со сгибанием в поясничном отделе</w:t>
      </w:r>
    </w:p>
    <w:p>
      <w:r>
        <w:rPr>
          <w:b/>
        </w:rPr>
        <w:t xml:space="preserve">2: </w:t>
      </w:r>
      <w:r>
        <w:t>в горизонтальном положении</w:t>
      </w:r>
    </w:p>
    <w:p>
      <w:r>
        <w:rPr>
          <w:b/>
        </w:rPr>
        <w:t xml:space="preserve">3: </w:t>
      </w:r>
      <w:r>
        <w:t>на разгибание</w:t>
      </w:r>
    </w:p>
    <w:p>
      <w:r>
        <w:rPr>
          <w:b/>
        </w:rPr>
        <w:t xml:space="preserve">4: </w:t>
      </w:r>
      <w:r>
        <w:t>в строго вертикальном положении</w:t>
      </w:r>
    </w:p>
    <w:p>
      <w:r>
        <w:t xml:space="preserve">Правильный ответ: </w:t>
      </w:r>
      <w:r>
        <w:rPr>
          <w:b/>
        </w:rPr>
        <w:t>со сгибанием в поясничном отделе</w:t>
      </w:r>
    </w:p>
    <w:p>
      <w:pPr>
        <w:pStyle w:val="Heading2"/>
      </w:pPr>
      <w:r>
        <w:t>ПЕТЛЕВЫЕ ДИУРЕТИКИ ПОКАЗАНЫ ПАЦИЕНТУ С ХРОНИЧЕСКИМ ЗАБОЛЕВАНИЕМ ПЕЧЕНИ</w:t>
      </w:r>
    </w:p>
    <w:p>
      <w:r>
        <w:rPr>
          <w:b/>
        </w:rPr>
        <w:t xml:space="preserve">1: </w:t>
      </w:r>
      <w:r>
        <w:t>при напряженном асците</w:t>
      </w:r>
    </w:p>
    <w:p>
      <w:r>
        <w:rPr>
          <w:b/>
        </w:rPr>
        <w:t xml:space="preserve">2: </w:t>
      </w:r>
      <w:r>
        <w:t>при сочетании ненапряженного асцита с отеками нижних конечностей</w:t>
      </w:r>
    </w:p>
    <w:p>
      <w:r>
        <w:rPr>
          <w:b/>
        </w:rPr>
        <w:t xml:space="preserve">3: </w:t>
      </w:r>
      <w:r>
        <w:t>при нарастании печеночной энцефалопатии</w:t>
      </w:r>
    </w:p>
    <w:p>
      <w:r>
        <w:rPr>
          <w:b/>
        </w:rPr>
        <w:t xml:space="preserve">4: </w:t>
      </w:r>
      <w:r>
        <w:t>с целью профилактики асцита</w:t>
      </w:r>
    </w:p>
    <w:p>
      <w:r>
        <w:t xml:space="preserve">Правильный ответ: </w:t>
      </w:r>
      <w:r>
        <w:rPr>
          <w:b/>
        </w:rPr>
        <w:t>при напряженном асците</w:t>
      </w:r>
    </w:p>
    <w:p>
      <w:pPr>
        <w:pStyle w:val="Heading2"/>
      </w:pPr>
      <w:r>
        <w:t>ПРИ ЛАБОРАТОРНОЙ ДИАГНОСТИКЕ ВИРУСНОГО ГЕПАТИТА С ДЛЯ ПОДТВЕРЖДЕНИЯ СОМНИТЕЛЬНЫХ РЕЗУЛЬТАТОВ СЕРОЛОГИЧЕСКИХ ИССЛЕДОВАНИЙ ИСПОЛЬЗУЮТ ОПРЕДЕЛЕНИЕ</w:t>
      </w:r>
    </w:p>
    <w:p>
      <w:r>
        <w:rPr>
          <w:b/>
        </w:rPr>
        <w:t xml:space="preserve">1: </w:t>
      </w:r>
      <w:r>
        <w:t>вирусного антигена в фекалиях методом иммуноферментного анализа</w:t>
      </w:r>
    </w:p>
    <w:p>
      <w:r>
        <w:rPr>
          <w:b/>
        </w:rPr>
        <w:t xml:space="preserve">2: </w:t>
      </w:r>
      <w:r>
        <w:t>вирусного генома в сыворотке крови методом полимеразной цепной реакции</w:t>
      </w:r>
    </w:p>
    <w:p>
      <w:r>
        <w:rPr>
          <w:b/>
        </w:rPr>
        <w:t xml:space="preserve">3: </w:t>
      </w:r>
      <w:r>
        <w:t>активности трансаминаз в сыворотке крови</w:t>
      </w:r>
    </w:p>
    <w:p>
      <w:r>
        <w:rPr>
          <w:b/>
        </w:rPr>
        <w:t xml:space="preserve">4: </w:t>
      </w:r>
      <w:r>
        <w:t>вирусного антигена в сыворотке крови методом иммуноферментного анализа</w:t>
      </w:r>
    </w:p>
    <w:p>
      <w:r>
        <w:t xml:space="preserve">Правильный ответ: </w:t>
      </w:r>
      <w:r>
        <w:rPr>
          <w:b/>
        </w:rPr>
        <w:t>вирусного генома в сыворотке крови методом полимеразной цепной реакции</w:t>
      </w:r>
    </w:p>
    <w:p>
      <w:pPr>
        <w:pStyle w:val="Heading2"/>
      </w:pPr>
      <w:r>
        <w:t>ДЛЯ КУПИРОВАНИЯ ГЕМОРРАГИЧЕСКОГО СИНДРОМА ПРИ ГЕМОФИЛИИ А ИСПОЛЬЗУЕТСЯ</w:t>
      </w:r>
    </w:p>
    <w:p>
      <w:r>
        <w:rPr>
          <w:b/>
        </w:rPr>
        <w:t xml:space="preserve">1: </w:t>
      </w:r>
      <w:r>
        <w:t>криопреципитат</w:t>
      </w:r>
    </w:p>
    <w:p>
      <w:r>
        <w:rPr>
          <w:b/>
        </w:rPr>
        <w:t xml:space="preserve">2: </w:t>
      </w:r>
      <w:r>
        <w:t>обогащенная IX фактором плазма</w:t>
      </w:r>
    </w:p>
    <w:p>
      <w:r>
        <w:rPr>
          <w:b/>
        </w:rPr>
        <w:t xml:space="preserve">3: </w:t>
      </w:r>
      <w:r>
        <w:t>PPSB</w:t>
      </w:r>
    </w:p>
    <w:p>
      <w:r>
        <w:rPr>
          <w:b/>
        </w:rPr>
        <w:t xml:space="preserve">4: </w:t>
      </w:r>
      <w:r>
        <w:t>концентрат фактора IX</w:t>
      </w:r>
    </w:p>
    <w:p>
      <w:r>
        <w:t xml:space="preserve">Правильный ответ: </w:t>
      </w:r>
      <w:r>
        <w:rPr>
          <w:b/>
        </w:rPr>
        <w:t>криопреципитат</w:t>
      </w:r>
    </w:p>
    <w:p>
      <w:pPr>
        <w:pStyle w:val="Heading2"/>
      </w:pPr>
      <w:r>
        <w:t>МЕТОДОМ СТАТИСТИЧЕСКОГО АНАЛИЗА, В ХОДЕ КОТОРОГО ОБЪЕДИНЯЮТСЯ РЕЗУЛЬТАТЫ НЕСКОЛЬКИХ ИССЛЕДОВАНИЙ ЛЕКАРСТВЕННЫХ СРЕДСТВ, А ИТОГОВАЯ ОЦЕНКА ПРЕДСТАВЛЯЕТСЯ В ВИДЕ ОДНОГО ВЗВЕШЕННОГО ПОКАЗАТЕЛЯ, ЯВЛЯЕТСЯ</w:t>
      </w:r>
    </w:p>
    <w:p>
      <w:r>
        <w:rPr>
          <w:b/>
        </w:rPr>
        <w:t xml:space="preserve">1: </w:t>
      </w:r>
      <w:r>
        <w:t>кластерный анализ</w:t>
      </w:r>
    </w:p>
    <w:p>
      <w:r>
        <w:rPr>
          <w:b/>
        </w:rPr>
        <w:t xml:space="preserve">2: </w:t>
      </w:r>
      <w:r>
        <w:t>анализ данных в подгруппах</w:t>
      </w:r>
    </w:p>
    <w:p>
      <w:r>
        <w:rPr>
          <w:b/>
        </w:rPr>
        <w:t xml:space="preserve">3: </w:t>
      </w:r>
      <w:r>
        <w:t>анализ в зависимости от полученного вмешательства</w:t>
      </w:r>
    </w:p>
    <w:p>
      <w:r>
        <w:rPr>
          <w:b/>
        </w:rPr>
        <w:t xml:space="preserve">4: </w:t>
      </w:r>
      <w:r>
        <w:t>метаанализ</w:t>
      </w:r>
    </w:p>
    <w:p>
      <w:r>
        <w:t xml:space="preserve">Правильный ответ: </w:t>
      </w:r>
      <w:r>
        <w:rPr>
          <w:b/>
        </w:rPr>
        <w:t>метаанализ</w:t>
      </w:r>
    </w:p>
    <w:p>
      <w:pPr>
        <w:pStyle w:val="Heading2"/>
      </w:pPr>
      <w:r>
        <w:t>НА АМБУЛАТОРНОМ ЭТАПЕ ПРИ СРЕДНЕТЯЖЕЛОМ ТЕЧЕНИИ НОВОЙ КОРОНАВИРУСНОЙ ИНФЕКЦИИ COVID-19 ФАВИПИРАВИР МОЖЕТ НАЗНАЧАТЬСЯ С</w:t>
      </w:r>
    </w:p>
    <w:p>
      <w:r>
        <w:rPr>
          <w:b/>
        </w:rPr>
        <w:t xml:space="preserve">1: </w:t>
      </w:r>
      <w:r>
        <w:t>осельтамивиром</w:t>
      </w:r>
    </w:p>
    <w:p>
      <w:r>
        <w:rPr>
          <w:b/>
        </w:rPr>
        <w:t xml:space="preserve">2: </w:t>
      </w:r>
      <w:r>
        <w:t>мефлохином</w:t>
      </w:r>
    </w:p>
    <w:p>
      <w:r>
        <w:rPr>
          <w:b/>
        </w:rPr>
        <w:t xml:space="preserve">3: </w:t>
      </w:r>
      <w:r>
        <w:t>интерфероном бета-1b</w:t>
      </w:r>
    </w:p>
    <w:p>
      <w:r>
        <w:rPr>
          <w:b/>
        </w:rPr>
        <w:t xml:space="preserve">4: </w:t>
      </w:r>
      <w:r>
        <w:t>барицитинибом</w:t>
      </w:r>
    </w:p>
    <w:p>
      <w:r>
        <w:t xml:space="preserve">Правильный ответ: </w:t>
      </w:r>
      <w:r>
        <w:rPr>
          <w:b/>
        </w:rPr>
        <w:t>барицитинибом</w:t>
      </w:r>
    </w:p>
    <w:p>
      <w:pPr>
        <w:pStyle w:val="Heading2"/>
      </w:pPr>
      <w:r>
        <w:t>МАССАЖ ПРИ ТРАВМАХ СЛЕДУЕТ НАЧИНАТЬ_______ МЕСТА ТРАВМЫ</w:t>
      </w:r>
    </w:p>
    <w:p>
      <w:r>
        <w:rPr>
          <w:b/>
        </w:rPr>
        <w:t xml:space="preserve">1: </w:t>
      </w:r>
      <w:r>
        <w:t>выше</w:t>
      </w:r>
    </w:p>
    <w:p>
      <w:r>
        <w:rPr>
          <w:b/>
        </w:rPr>
        <w:t xml:space="preserve">2: </w:t>
      </w:r>
      <w:r>
        <w:t>на уровне</w:t>
      </w:r>
    </w:p>
    <w:p>
      <w:r>
        <w:rPr>
          <w:b/>
        </w:rPr>
        <w:t xml:space="preserve">3: </w:t>
      </w:r>
      <w:r>
        <w:t>ниже</w:t>
      </w:r>
    </w:p>
    <w:p>
      <w:r>
        <w:rPr>
          <w:b/>
        </w:rPr>
        <w:t xml:space="preserve">4: </w:t>
      </w:r>
      <w:r>
        <w:t>выше и ниже</w:t>
      </w:r>
    </w:p>
    <w:p>
      <w:r>
        <w:t xml:space="preserve">Правильный ответ: </w:t>
      </w:r>
      <w:r>
        <w:rPr>
          <w:b/>
        </w:rPr>
        <w:t>выше</w:t>
      </w:r>
    </w:p>
    <w:p>
      <w:pPr>
        <w:pStyle w:val="Heading2"/>
      </w:pPr>
      <w:r>
        <w:t>ЦИТОПРОТЕКТИВНЫМ ДЕЙСТВИЕМ В ОТНОШЕНИИ СЛИЗИСТОЙ ОБОЛОЧКИ ЖЕЛУДКА И ДВЕНАДЦАТИПЕРСТНОЙ КИШКИ ОБЛАДАЕТ</w:t>
      </w:r>
    </w:p>
    <w:p>
      <w:r>
        <w:rPr>
          <w:b/>
        </w:rPr>
        <w:t xml:space="preserve">1: </w:t>
      </w:r>
      <w:r>
        <w:t>де-нол</w:t>
      </w:r>
    </w:p>
    <w:p>
      <w:r>
        <w:rPr>
          <w:b/>
        </w:rPr>
        <w:t xml:space="preserve">2: </w:t>
      </w:r>
      <w:r>
        <w:t>атропин</w:t>
      </w:r>
    </w:p>
    <w:p>
      <w:r>
        <w:rPr>
          <w:b/>
        </w:rPr>
        <w:t xml:space="preserve">3: </w:t>
      </w:r>
      <w:r>
        <w:t>церукал</w:t>
      </w:r>
    </w:p>
    <w:p>
      <w:r>
        <w:rPr>
          <w:b/>
        </w:rPr>
        <w:t xml:space="preserve">4: </w:t>
      </w:r>
      <w:r>
        <w:t>дротаверин</w:t>
      </w:r>
    </w:p>
    <w:p>
      <w:r>
        <w:t xml:space="preserve">Правильный ответ: </w:t>
      </w:r>
      <w:r>
        <w:rPr>
          <w:b/>
        </w:rPr>
        <w:t>де-нол</w:t>
      </w:r>
    </w:p>
    <w:p>
      <w:pPr>
        <w:pStyle w:val="Heading2"/>
      </w:pPr>
      <w:r>
        <w:t>ПРЕДВАРИТЕЛЬНОЕ НАЗНАЧЕНИЕ НИЗКОМОЛЕКУЛЯРНЫХ ГЕПАРИНОВ ДЛЯ ЛЕЧЕНИЯ ОСТРОЙ ВЕНОЗНОЙ ТРОМБОЭМБОЛИИ (ВТЭ) ПОКАЗАНО ДЛЯ</w:t>
      </w:r>
    </w:p>
    <w:p>
      <w:r>
        <w:rPr>
          <w:b/>
        </w:rPr>
        <w:t xml:space="preserve">1: </w:t>
      </w:r>
      <w:r>
        <w:t>дабигатрана</w:t>
      </w:r>
    </w:p>
    <w:p>
      <w:r>
        <w:rPr>
          <w:b/>
        </w:rPr>
        <w:t xml:space="preserve">2: </w:t>
      </w:r>
      <w:r>
        <w:t>аспирина</w:t>
      </w:r>
    </w:p>
    <w:p>
      <w:r>
        <w:rPr>
          <w:b/>
        </w:rPr>
        <w:t xml:space="preserve">3: </w:t>
      </w:r>
      <w:r>
        <w:t>апиксабана</w:t>
      </w:r>
    </w:p>
    <w:p>
      <w:r>
        <w:rPr>
          <w:b/>
        </w:rPr>
        <w:t xml:space="preserve">4: </w:t>
      </w:r>
      <w:r>
        <w:t>ривароксабана</w:t>
      </w:r>
    </w:p>
    <w:p>
      <w:r>
        <w:t xml:space="preserve">Правильный ответ: </w:t>
      </w:r>
      <w:r>
        <w:rPr>
          <w:b/>
        </w:rPr>
        <w:t>дабигатрана</w:t>
      </w:r>
    </w:p>
    <w:p>
      <w:pPr>
        <w:pStyle w:val="Heading2"/>
      </w:pPr>
      <w:r>
        <w:t>НАИБОЛЕЕ ЭФФЕКТИВНЫМИ АНТИБАКТЕРИАЛЬНЫМИ ПРЕПАРАТАМИ ПРИ СИНЕГНОЙНОЙ ИНФЕКЦИИ ЯВЛЯЮТСЯ</w:t>
      </w:r>
    </w:p>
    <w:p>
      <w:r>
        <w:rPr>
          <w:b/>
        </w:rPr>
        <w:t xml:space="preserve">1: </w:t>
      </w:r>
      <w:r>
        <w:t>макролиды</w:t>
      </w:r>
    </w:p>
    <w:p>
      <w:r>
        <w:rPr>
          <w:b/>
        </w:rPr>
        <w:t xml:space="preserve">2: </w:t>
      </w:r>
      <w:r>
        <w:t>аминогликозиды</w:t>
      </w:r>
    </w:p>
    <w:p>
      <w:r>
        <w:rPr>
          <w:b/>
        </w:rPr>
        <w:t xml:space="preserve">3: </w:t>
      </w:r>
      <w:r>
        <w:t>фторхинолоны</w:t>
      </w:r>
    </w:p>
    <w:p>
      <w:r>
        <w:rPr>
          <w:b/>
        </w:rPr>
        <w:t xml:space="preserve">4: </w:t>
      </w:r>
      <w:r>
        <w:t>азолы</w:t>
      </w:r>
    </w:p>
    <w:p>
      <w:r>
        <w:t xml:space="preserve">Правильный ответ: </w:t>
      </w:r>
      <w:r>
        <w:rPr>
          <w:b/>
        </w:rPr>
        <w:t>аминогликозиды</w:t>
      </w:r>
    </w:p>
    <w:p>
      <w:pPr>
        <w:pStyle w:val="Heading2"/>
      </w:pPr>
      <w:r>
        <w:t>ДЛЯ ЛЕЧЕНИЯ ГИПЕРУРИКЕМИЧЕСКОЙ НЕФРОПАТИИ ПРИМЕНЯЕТСЯ</w:t>
      </w:r>
    </w:p>
    <w:p>
      <w:r>
        <w:rPr>
          <w:b/>
        </w:rPr>
        <w:t xml:space="preserve">1: </w:t>
      </w:r>
      <w:r>
        <w:t>дезагрегант</w:t>
      </w:r>
    </w:p>
    <w:p>
      <w:r>
        <w:rPr>
          <w:b/>
        </w:rPr>
        <w:t xml:space="preserve">2: </w:t>
      </w:r>
      <w:r>
        <w:t>глюкокортикостероид</w:t>
      </w:r>
    </w:p>
    <w:p>
      <w:r>
        <w:rPr>
          <w:b/>
        </w:rPr>
        <w:t xml:space="preserve">3: </w:t>
      </w:r>
      <w:r>
        <w:t>колхицин</w:t>
      </w:r>
    </w:p>
    <w:p>
      <w:r>
        <w:rPr>
          <w:b/>
        </w:rPr>
        <w:t xml:space="preserve">4: </w:t>
      </w:r>
      <w:r>
        <w:t>цитостатик</w:t>
      </w:r>
    </w:p>
    <w:p>
      <w:r>
        <w:t xml:space="preserve">Правильный ответ: </w:t>
      </w:r>
      <w:r>
        <w:rPr>
          <w:b/>
        </w:rPr>
        <w:t>колхицин</w:t>
      </w:r>
    </w:p>
    <w:p>
      <w:pPr>
        <w:pStyle w:val="Heading2"/>
      </w:pPr>
      <w:r>
        <w:t>БОЛЬНЫМ АРТЕРИАЛЬНОЙ ГИПЕРТЕНЗИЕЙ В СОЧЕТАНИИ С ПОДАГРОЙ ПРОТИВОПОКАЗАН</w:t>
      </w:r>
    </w:p>
    <w:p>
      <w:r>
        <w:rPr>
          <w:b/>
        </w:rPr>
        <w:t xml:space="preserve">1: </w:t>
      </w:r>
      <w:r>
        <w:t>рилменидин</w:t>
      </w:r>
    </w:p>
    <w:p>
      <w:r>
        <w:rPr>
          <w:b/>
        </w:rPr>
        <w:t xml:space="preserve">2: </w:t>
      </w:r>
      <w:r>
        <w:t>нифедипин</w:t>
      </w:r>
    </w:p>
    <w:p>
      <w:r>
        <w:rPr>
          <w:b/>
        </w:rPr>
        <w:t xml:space="preserve">3: </w:t>
      </w:r>
      <w:r>
        <w:t>пропранолол</w:t>
      </w:r>
    </w:p>
    <w:p>
      <w:r>
        <w:rPr>
          <w:b/>
        </w:rPr>
        <w:t xml:space="preserve">4: </w:t>
      </w:r>
      <w:r>
        <w:t>гидрохлортиазид</w:t>
      </w:r>
    </w:p>
    <w:p>
      <w:r>
        <w:t xml:space="preserve">Правильный ответ: </w:t>
      </w:r>
      <w:r>
        <w:rPr>
          <w:b/>
        </w:rPr>
        <w:t>гидрохлортиазид</w:t>
      </w:r>
    </w:p>
    <w:p>
      <w:pPr>
        <w:pStyle w:val="Heading2"/>
      </w:pPr>
      <w:r>
        <w:t>УРОВЕНЬ ПРОТЕИНУРИИ __________Г/Л ХАРАКТЕРЕН ДЛЯ ПИЕЛОНЕФРТА</w:t>
      </w:r>
    </w:p>
    <w:p>
      <w:r>
        <w:rPr>
          <w:b/>
        </w:rPr>
        <w:t xml:space="preserve">1: </w:t>
      </w:r>
      <w:r>
        <w:t>2-3</w:t>
      </w:r>
    </w:p>
    <w:p>
      <w:r>
        <w:rPr>
          <w:b/>
        </w:rPr>
        <w:t xml:space="preserve">2: </w:t>
      </w:r>
      <w:r>
        <w:t>3-4</w:t>
      </w:r>
    </w:p>
    <w:p>
      <w:r>
        <w:rPr>
          <w:b/>
        </w:rPr>
        <w:t xml:space="preserve">3: </w:t>
      </w:r>
      <w:r>
        <w:t>до 1</w:t>
      </w:r>
    </w:p>
    <w:p>
      <w:r>
        <w:rPr>
          <w:b/>
        </w:rPr>
        <w:t xml:space="preserve">4: </w:t>
      </w:r>
      <w:r>
        <w:t>1,5-2</w:t>
      </w:r>
    </w:p>
    <w:p>
      <w:r>
        <w:t xml:space="preserve">Правильный ответ: </w:t>
      </w:r>
      <w:r>
        <w:rPr>
          <w:b/>
        </w:rPr>
        <w:t>до 1</w:t>
      </w:r>
    </w:p>
    <w:p>
      <w:pPr>
        <w:pStyle w:val="Heading2"/>
      </w:pPr>
      <w:r>
        <w:t>ПРИ РАЗВИТИИ ИНФАРКТА МИОКАРДА НОРМАЛИЗАЦИЯ СОДЕРЖАНИЯ МВ КФК В КРОВИ НАБЛЮДАЕТСЯ ЧЕРЕЗ (В СУТКАХ)</w:t>
      </w:r>
    </w:p>
    <w:p>
      <w:r>
        <w:rPr>
          <w:b/>
        </w:rPr>
        <w:t xml:space="preserve">1: </w:t>
      </w:r>
      <w:r>
        <w:t>1</w:t>
      </w:r>
    </w:p>
    <w:p>
      <w:r>
        <w:rPr>
          <w:b/>
        </w:rPr>
        <w:t xml:space="preserve">2: </w:t>
      </w:r>
      <w:r>
        <w:t>5-6</w:t>
      </w:r>
    </w:p>
    <w:p>
      <w:r>
        <w:rPr>
          <w:b/>
        </w:rPr>
        <w:t xml:space="preserve">3: </w:t>
      </w:r>
      <w:r>
        <w:t>2-3</w:t>
      </w:r>
    </w:p>
    <w:p>
      <w:r>
        <w:rPr>
          <w:b/>
        </w:rPr>
        <w:t xml:space="preserve">4: </w:t>
      </w:r>
      <w:r>
        <w:t>14</w:t>
      </w:r>
    </w:p>
    <w:p>
      <w:r>
        <w:t xml:space="preserve">Правильный ответ: </w:t>
      </w:r>
      <w:r>
        <w:rPr>
          <w:b/>
        </w:rPr>
        <w:t>2-3</w:t>
      </w:r>
    </w:p>
    <w:p>
      <w:pPr>
        <w:pStyle w:val="Heading2"/>
      </w:pPr>
      <w:r>
        <w:t>ДЛЯ ПРОФИЛАКТИКИ ТЯЖЕЛЫХ ОСЛОЖНЕНИЙ И СМЕРТИ У БОЛЬНЫХ СТАБИЛЬНОЙ СТЕНОКАРДИЕЙ НАПРЯЖЕНИЯ ДОЛЖНЫ БЫТЬ НАЗНАЧЕНЫ</w:t>
      </w:r>
    </w:p>
    <w:p>
      <w:r>
        <w:rPr>
          <w:b/>
        </w:rPr>
        <w:t xml:space="preserve">1: </w:t>
      </w:r>
      <w:r>
        <w:t>ИАПФ и дезагреганты</w:t>
      </w:r>
    </w:p>
    <w:p>
      <w:r>
        <w:rPr>
          <w:b/>
        </w:rPr>
        <w:t xml:space="preserve">2: </w:t>
      </w:r>
      <w:r>
        <w:t>статины и бета-адреноблокаторы</w:t>
      </w:r>
    </w:p>
    <w:p>
      <w:r>
        <w:rPr>
          <w:b/>
        </w:rPr>
        <w:t xml:space="preserve">3: </w:t>
      </w:r>
      <w:r>
        <w:t>статины и антагонисты кальция</w:t>
      </w:r>
    </w:p>
    <w:p>
      <w:r>
        <w:rPr>
          <w:b/>
        </w:rPr>
        <w:t xml:space="preserve">4: </w:t>
      </w:r>
      <w:r>
        <w:t>статины и дезагреганты</w:t>
      </w:r>
    </w:p>
    <w:p>
      <w:r>
        <w:t xml:space="preserve">Правильный ответ: </w:t>
      </w:r>
      <w:r>
        <w:rPr>
          <w:b/>
        </w:rPr>
        <w:t>статины и дезагреганты</w:t>
      </w:r>
    </w:p>
    <w:p>
      <w:pPr>
        <w:pStyle w:val="Heading2"/>
      </w:pPr>
      <w:r>
        <w:t>ПЕРВЫЙ ЭТАП ДИСПАНСЕРИЗАЦИИ (СКРИНИНГ) ПРОВОДИТСЯ С ЦЕЛЬЮ ВЫЯВЛЕНИЯ У ГРАЖДАН ПРИЗНАКОВ ЗАБОЛЕВАНИЙ</w:t>
      </w:r>
    </w:p>
    <w:p>
      <w:r>
        <w:rPr>
          <w:b/>
        </w:rPr>
        <w:t xml:space="preserve">1: </w:t>
      </w:r>
      <w:r>
        <w:t>нервной системы</w:t>
      </w:r>
    </w:p>
    <w:p>
      <w:r>
        <w:rPr>
          <w:b/>
        </w:rPr>
        <w:t xml:space="preserve">2: </w:t>
      </w:r>
      <w:r>
        <w:t>основных хронических неинфекционных</w:t>
      </w:r>
    </w:p>
    <w:p>
      <w:r>
        <w:rPr>
          <w:b/>
        </w:rPr>
        <w:t xml:space="preserve">3: </w:t>
      </w:r>
      <w:r>
        <w:t>желудочно-кишечного тракта</w:t>
      </w:r>
    </w:p>
    <w:p>
      <w:r>
        <w:rPr>
          <w:b/>
        </w:rPr>
        <w:t xml:space="preserve">4: </w:t>
      </w:r>
      <w:r>
        <w:t>опорно-двигательного аппарата</w:t>
      </w:r>
    </w:p>
    <w:p>
      <w:r>
        <w:t xml:space="preserve">Правильный ответ: </w:t>
      </w:r>
      <w:r>
        <w:rPr>
          <w:b/>
        </w:rPr>
        <w:t>основных хронических неинфекционных</w:t>
      </w:r>
    </w:p>
    <w:p>
      <w:pPr>
        <w:pStyle w:val="Heading2"/>
      </w:pPr>
      <w:r>
        <w:t>ПРЕПАРАТОМ ГРУППЫ СУЛЬФАТА ЖЕЛЕЗА ЯВЛЯЕТСЯ</w:t>
      </w:r>
    </w:p>
    <w:p>
      <w:r>
        <w:rPr>
          <w:b/>
        </w:rPr>
        <w:t xml:space="preserve">1: </w:t>
      </w:r>
      <w:r>
        <w:t>сорбифер</w:t>
      </w:r>
    </w:p>
    <w:p>
      <w:r>
        <w:rPr>
          <w:b/>
        </w:rPr>
        <w:t xml:space="preserve">2: </w:t>
      </w:r>
      <w:r>
        <w:t>мальтофер</w:t>
      </w:r>
    </w:p>
    <w:p>
      <w:r>
        <w:rPr>
          <w:b/>
        </w:rPr>
        <w:t xml:space="preserve">3: </w:t>
      </w:r>
      <w:r>
        <w:t>ферретаб</w:t>
      </w:r>
    </w:p>
    <w:p>
      <w:r>
        <w:rPr>
          <w:b/>
        </w:rPr>
        <w:t xml:space="preserve">4: </w:t>
      </w:r>
      <w:r>
        <w:t>тотема</w:t>
      </w:r>
    </w:p>
    <w:p>
      <w:r>
        <w:t xml:space="preserve">Правильный ответ: </w:t>
      </w:r>
      <w:r>
        <w:rPr>
          <w:b/>
        </w:rPr>
        <w:t>сорбифер</w:t>
      </w:r>
    </w:p>
    <w:p>
      <w:pPr>
        <w:pStyle w:val="Heading2"/>
      </w:pPr>
      <w:r>
        <w:t>ПРИЕМ СЕРДЕЧНЫХ ГЛИКОЗИДОВ У БОЛЬНЫХ ХСН ПРОТИВОПОКАЗАН ПРИ</w:t>
      </w:r>
    </w:p>
    <w:p>
      <w:r>
        <w:rPr>
          <w:b/>
        </w:rPr>
        <w:t xml:space="preserve">1: </w:t>
      </w:r>
      <w:r>
        <w:t>a-v блокаде II ст.</w:t>
      </w:r>
    </w:p>
    <w:p>
      <w:r>
        <w:rPr>
          <w:b/>
        </w:rPr>
        <w:t xml:space="preserve">2: </w:t>
      </w:r>
      <w:r>
        <w:t>синусовой тахикардии</w:t>
      </w:r>
    </w:p>
    <w:p>
      <w:r>
        <w:rPr>
          <w:b/>
        </w:rPr>
        <w:t xml:space="preserve">3: </w:t>
      </w:r>
      <w:r>
        <w:t>a-v блокаде I ст.</w:t>
      </w:r>
    </w:p>
    <w:p>
      <w:r>
        <w:rPr>
          <w:b/>
        </w:rPr>
        <w:t xml:space="preserve">4: </w:t>
      </w:r>
      <w:r>
        <w:t>фибрилляции предсердий</w:t>
      </w:r>
    </w:p>
    <w:p>
      <w:r>
        <w:t xml:space="preserve">Правильный ответ: </w:t>
      </w:r>
      <w:r>
        <w:rPr>
          <w:b/>
        </w:rPr>
        <w:t>a-v блокаде II ст.</w:t>
      </w:r>
    </w:p>
    <w:p>
      <w:pPr>
        <w:pStyle w:val="Heading2"/>
      </w:pPr>
      <w:r>
        <w:t>ПОКАЗАНИЕМ К ПРИМЕНЕНИЮ СЕРДЕЧНЫХ ГЛИКОЗИДОВ ДЛЯ ЛЕЧЕНИЯ СЕРДЕЧНОЙ НЕДОСТАТОЧНОСТИ ЯВЛЯЕТСЯ</w:t>
      </w:r>
    </w:p>
    <w:p>
      <w:r>
        <w:rPr>
          <w:b/>
        </w:rPr>
        <w:t xml:space="preserve">1: </w:t>
      </w:r>
      <w:r>
        <w:t>А-В блокада с периодами Самойлова-Венкебаха</w:t>
      </w:r>
    </w:p>
    <w:p>
      <w:r>
        <w:rPr>
          <w:b/>
        </w:rPr>
        <w:t xml:space="preserve">2: </w:t>
      </w:r>
      <w:r>
        <w:t>гипертрофическая обструктивная кардиомиопатия</w:t>
      </w:r>
    </w:p>
    <w:p>
      <w:r>
        <w:rPr>
          <w:b/>
        </w:rPr>
        <w:t xml:space="preserve">3: </w:t>
      </w:r>
      <w:r>
        <w:t>рестриктивная кардиомиопатия с наличием ХСН</w:t>
      </w:r>
    </w:p>
    <w:p>
      <w:r>
        <w:rPr>
          <w:b/>
        </w:rPr>
        <w:t xml:space="preserve">4: </w:t>
      </w:r>
      <w:r>
        <w:t>тахиформа фибрилляции предсердий</w:t>
      </w:r>
    </w:p>
    <w:p>
      <w:r>
        <w:t xml:space="preserve">Правильный ответ: </w:t>
      </w:r>
      <w:r>
        <w:rPr>
          <w:b/>
        </w:rPr>
        <w:t>тахиформа фибрилляции предсердий</w:t>
      </w:r>
    </w:p>
    <w:p>
      <w:pPr>
        <w:pStyle w:val="Heading2"/>
      </w:pPr>
      <w:r>
        <w:t>ДЛЯ КУПИРОВАНИЯ ПРИСТУПА ФИБРИЛЛЯЦИИ ПРЕДСЕРДИЙ ИСПОЛЬЗУЮТ</w:t>
      </w:r>
    </w:p>
    <w:p>
      <w:r>
        <w:rPr>
          <w:b/>
        </w:rPr>
        <w:t xml:space="preserve">1: </w:t>
      </w:r>
      <w:r>
        <w:t>кордарон</w:t>
      </w:r>
    </w:p>
    <w:p>
      <w:r>
        <w:rPr>
          <w:b/>
        </w:rPr>
        <w:t xml:space="preserve">2: </w:t>
      </w:r>
      <w:r>
        <w:t>лидокаин</w:t>
      </w:r>
    </w:p>
    <w:p>
      <w:r>
        <w:rPr>
          <w:b/>
        </w:rPr>
        <w:t xml:space="preserve">3: </w:t>
      </w:r>
      <w:r>
        <w:t>АТФ</w:t>
      </w:r>
    </w:p>
    <w:p>
      <w:r>
        <w:rPr>
          <w:b/>
        </w:rPr>
        <w:t xml:space="preserve">4: </w:t>
      </w:r>
      <w:r>
        <w:t>финоптин</w:t>
      </w:r>
    </w:p>
    <w:p>
      <w:r>
        <w:t xml:space="preserve">Правильный ответ: </w:t>
      </w:r>
      <w:r>
        <w:rPr>
          <w:b/>
        </w:rPr>
        <w:t>кордарон</w:t>
      </w:r>
    </w:p>
    <w:p>
      <w:pPr>
        <w:pStyle w:val="Heading2"/>
      </w:pPr>
      <w:r>
        <w:t>ЛЕЙКОПЕНИЯ МОЖЕТ ЯВЛЯТЬСЯ СЛЕДСТВИЕМ ПРИМЕНЕНИЯ</w:t>
      </w:r>
    </w:p>
    <w:p>
      <w:r>
        <w:rPr>
          <w:b/>
        </w:rPr>
        <w:t xml:space="preserve">1: </w:t>
      </w:r>
      <w:r>
        <w:t>колониестимулирующего фактора</w:t>
      </w:r>
    </w:p>
    <w:p>
      <w:r>
        <w:rPr>
          <w:b/>
        </w:rPr>
        <w:t xml:space="preserve">2: </w:t>
      </w:r>
      <w:r>
        <w:t>эритропоэтина</w:t>
      </w:r>
    </w:p>
    <w:p>
      <w:r>
        <w:rPr>
          <w:b/>
        </w:rPr>
        <w:t xml:space="preserve">3: </w:t>
      </w:r>
      <w:r>
        <w:t>цитостатиков</w:t>
      </w:r>
    </w:p>
    <w:p>
      <w:r>
        <w:rPr>
          <w:b/>
        </w:rPr>
        <w:t xml:space="preserve">4: </w:t>
      </w:r>
      <w:r>
        <w:t>гормональных контрацептивов</w:t>
      </w:r>
    </w:p>
    <w:p>
      <w:r>
        <w:t xml:space="preserve">Правильный ответ: </w:t>
      </w:r>
      <w:r>
        <w:rPr>
          <w:b/>
        </w:rPr>
        <w:t>цитостатиков</w:t>
      </w:r>
    </w:p>
    <w:p>
      <w:pPr>
        <w:pStyle w:val="Heading2"/>
      </w:pPr>
      <w:r>
        <w:t>К ДОСТОВЕРНЫМ ДИАГНОСТИЧЕСКИМ ЛАБОРАТОРНЫМ ПРИЗНАКАМ МУКОВИСЦИДОЗА ОТНОСЯТ</w:t>
      </w:r>
    </w:p>
    <w:p>
      <w:r>
        <w:rPr>
          <w:b/>
        </w:rPr>
        <w:t xml:space="preserve">1: </w:t>
      </w:r>
      <w:r>
        <w:t>повышение концентрации калия и хлора в сыворотке крови</w:t>
      </w:r>
    </w:p>
    <w:p>
      <w:r>
        <w:rPr>
          <w:b/>
        </w:rPr>
        <w:t xml:space="preserve">2: </w:t>
      </w:r>
      <w:r>
        <w:t>повышение концентрации натрия и хлора в потовой жидкости</w:t>
      </w:r>
    </w:p>
    <w:p>
      <w:r>
        <w:rPr>
          <w:b/>
        </w:rPr>
        <w:t xml:space="preserve">3: </w:t>
      </w:r>
      <w:r>
        <w:t>снижение концентрации калия и хлора в сыворотке крови</w:t>
      </w:r>
    </w:p>
    <w:p>
      <w:r>
        <w:rPr>
          <w:b/>
        </w:rPr>
        <w:t xml:space="preserve">4: </w:t>
      </w:r>
      <w:r>
        <w:t>воспалительные изменения в биохимическом анализе крови</w:t>
      </w:r>
    </w:p>
    <w:p>
      <w:r>
        <w:t xml:space="preserve">Правильный ответ: </w:t>
      </w:r>
      <w:r>
        <w:rPr>
          <w:b/>
        </w:rPr>
        <w:t>повышение концентрации натрия и хлора в потовой жидкости</w:t>
      </w:r>
    </w:p>
    <w:p>
      <w:pPr>
        <w:pStyle w:val="Heading2"/>
      </w:pPr>
      <w:r>
        <w:t>ПРИ МЕСТНОМ ПРИМЕНЕНИИ БЛОКАТОРОВ АДРЕНЕРГИЧЕСКИХ РЕЦЕПТОРОВ ВОЗМОЖНО ПОЯВЛЕНИЕ</w:t>
      </w:r>
    </w:p>
    <w:p>
      <w:r>
        <w:rPr>
          <w:b/>
        </w:rPr>
        <w:t xml:space="preserve">1: </w:t>
      </w:r>
      <w:r>
        <w:t>брадикардии</w:t>
      </w:r>
    </w:p>
    <w:p>
      <w:r>
        <w:rPr>
          <w:b/>
        </w:rPr>
        <w:t xml:space="preserve">2: </w:t>
      </w:r>
      <w:r>
        <w:t>головокружения</w:t>
      </w:r>
    </w:p>
    <w:p>
      <w:r>
        <w:rPr>
          <w:b/>
        </w:rPr>
        <w:t xml:space="preserve">3: </w:t>
      </w:r>
      <w:r>
        <w:t>зрительных галлюцинаций</w:t>
      </w:r>
    </w:p>
    <w:p>
      <w:r>
        <w:rPr>
          <w:b/>
        </w:rPr>
        <w:t xml:space="preserve">4: </w:t>
      </w:r>
      <w:r>
        <w:t>гипертонического криза</w:t>
      </w:r>
    </w:p>
    <w:p>
      <w:r>
        <w:t xml:space="preserve">Правильный ответ: </w:t>
      </w:r>
      <w:r>
        <w:rPr>
          <w:b/>
        </w:rPr>
        <w:t>брадикардии</w:t>
      </w:r>
    </w:p>
    <w:p>
      <w:pPr>
        <w:pStyle w:val="Heading2"/>
      </w:pPr>
      <w:r>
        <w:t>ИНГАЛЯЦИОННЫМ ГЛЮКОКОРТИКОСТЕРОИДОМ С МИНИМАЛЬНОЙ ЭФФЕКТИВНОЙ СУТОЧНОЙ ДОЗОЙ ЯВЛЯЕТСЯ</w:t>
      </w:r>
    </w:p>
    <w:p>
      <w:r>
        <w:rPr>
          <w:b/>
        </w:rPr>
        <w:t xml:space="preserve">1: </w:t>
      </w:r>
      <w:r>
        <w:t>будесонид</w:t>
      </w:r>
    </w:p>
    <w:p>
      <w:r>
        <w:rPr>
          <w:b/>
        </w:rPr>
        <w:t xml:space="preserve">2: </w:t>
      </w:r>
      <w:r>
        <w:t>флутиказон</w:t>
      </w:r>
    </w:p>
    <w:p>
      <w:r>
        <w:rPr>
          <w:b/>
        </w:rPr>
        <w:t xml:space="preserve">3: </w:t>
      </w:r>
      <w:r>
        <w:t>мометазон</w:t>
      </w:r>
    </w:p>
    <w:p>
      <w:r>
        <w:rPr>
          <w:b/>
        </w:rPr>
        <w:t xml:space="preserve">4: </w:t>
      </w:r>
      <w:r>
        <w:t>циклесонид</w:t>
      </w:r>
    </w:p>
    <w:p>
      <w:r>
        <w:t xml:space="preserve">Правильный ответ: </w:t>
      </w:r>
      <w:r>
        <w:rPr>
          <w:b/>
        </w:rPr>
        <w:t>циклесонид</w:t>
      </w:r>
    </w:p>
    <w:p>
      <w:pPr>
        <w:pStyle w:val="Heading2"/>
      </w:pPr>
      <w:r>
        <w:t>МОЖНО СТАВИТЬ ДИАГНОЗ «ПОСТИНФАРКТНЫЙ КАРДИОСКЛЕРОЗ» ЧЕРЕЗ ______ НЕДЕЛЬ ПОСЛЕ ОСТРОГО ИНФАРКТА МИОКАРДА</w:t>
      </w:r>
    </w:p>
    <w:p>
      <w:r>
        <w:rPr>
          <w:b/>
        </w:rPr>
        <w:t xml:space="preserve">1: </w:t>
      </w:r>
      <w:r>
        <w:t>4</w:t>
      </w:r>
    </w:p>
    <w:p>
      <w:r>
        <w:rPr>
          <w:b/>
        </w:rPr>
        <w:t xml:space="preserve">2: </w:t>
      </w:r>
      <w:r>
        <w:t>2</w:t>
      </w:r>
    </w:p>
    <w:p>
      <w:r>
        <w:rPr>
          <w:b/>
        </w:rPr>
        <w:t xml:space="preserve">3: </w:t>
      </w:r>
      <w:r>
        <w:t>8</w:t>
      </w:r>
    </w:p>
    <w:p>
      <w:r>
        <w:rPr>
          <w:b/>
        </w:rPr>
        <w:t xml:space="preserve">4: </w:t>
      </w:r>
      <w:r>
        <w:t>6</w:t>
      </w:r>
    </w:p>
    <w:p>
      <w:r>
        <w:t xml:space="preserve">Правильный ответ: </w:t>
      </w:r>
      <w:r>
        <w:rPr>
          <w:b/>
        </w:rPr>
        <w:t>8</w:t>
      </w:r>
    </w:p>
    <w:p>
      <w:pPr>
        <w:pStyle w:val="Heading2"/>
      </w:pPr>
      <w:r>
        <w:t>К ЭКГ КРИТЕРИЯМ НЕКРОЗА МИОКАРДА ОТНОСЯТ</w:t>
      </w:r>
    </w:p>
    <w:p>
      <w:r>
        <w:rPr>
          <w:b/>
        </w:rPr>
        <w:t xml:space="preserve">1: </w:t>
      </w:r>
      <w:r>
        <w:t>конкордантный подъем сегмента SТ</w:t>
      </w:r>
    </w:p>
    <w:p>
      <w:r>
        <w:rPr>
          <w:b/>
        </w:rPr>
        <w:t xml:space="preserve">2: </w:t>
      </w:r>
      <w:r>
        <w:t>депрессию сегмента SТ</w:t>
      </w:r>
    </w:p>
    <w:p>
      <w:r>
        <w:rPr>
          <w:b/>
        </w:rPr>
        <w:t xml:space="preserve">3: </w:t>
      </w:r>
      <w:r>
        <w:t>низкий вольтаж зубца Р в стандартных отведениях</w:t>
      </w:r>
    </w:p>
    <w:p>
      <w:r>
        <w:rPr>
          <w:b/>
        </w:rPr>
        <w:t xml:space="preserve">4: </w:t>
      </w:r>
      <w:r>
        <w:t>патологический зубец Q</w:t>
      </w:r>
    </w:p>
    <w:p>
      <w:r>
        <w:t xml:space="preserve">Правильный ответ: </w:t>
      </w:r>
      <w:r>
        <w:rPr>
          <w:b/>
        </w:rPr>
        <w:t>патологический зубец Q</w:t>
      </w:r>
    </w:p>
    <w:p>
      <w:pPr>
        <w:pStyle w:val="Heading2"/>
      </w:pPr>
      <w:r>
        <w:t>НАИБОЛЕЕ ОПАСНЫМ ПОБОЧНЫМ ДЕЙСТВИЕМ СОЛЕЙ ЗОЛОТА ЯВЛЯЕТСЯ</w:t>
      </w:r>
    </w:p>
    <w:p>
      <w:r>
        <w:rPr>
          <w:b/>
        </w:rPr>
        <w:t xml:space="preserve">1: </w:t>
      </w:r>
      <w:r>
        <w:t>стоматит</w:t>
      </w:r>
    </w:p>
    <w:p>
      <w:r>
        <w:rPr>
          <w:b/>
        </w:rPr>
        <w:t xml:space="preserve">2: </w:t>
      </w:r>
      <w:r>
        <w:t>лейкопения</w:t>
      </w:r>
    </w:p>
    <w:p>
      <w:r>
        <w:rPr>
          <w:b/>
        </w:rPr>
        <w:t xml:space="preserve">3: </w:t>
      </w:r>
      <w:r>
        <w:t>дерматит</w:t>
      </w:r>
    </w:p>
    <w:p>
      <w:r>
        <w:rPr>
          <w:b/>
        </w:rPr>
        <w:t xml:space="preserve">4: </w:t>
      </w:r>
      <w:r>
        <w:t>нефропатия</w:t>
      </w:r>
    </w:p>
    <w:p>
      <w:r>
        <w:t xml:space="preserve">Правильный ответ: </w:t>
      </w:r>
      <w:r>
        <w:rPr>
          <w:b/>
        </w:rPr>
        <w:t>нефропатия</w:t>
      </w:r>
    </w:p>
    <w:p>
      <w:pPr>
        <w:pStyle w:val="Heading2"/>
      </w:pPr>
      <w:r>
        <w:t>УРОВЕНЬ ДОКАЗАТЕЛЬНОСТИ КОНСЕНСУСА СПЕЦИАЛИСТОВ, ОТДЕЛЬНЫХ КЛИНИЧЕСКИХ НАБЛЮДЕНИЙ</w:t>
      </w:r>
    </w:p>
    <w:p>
      <w:r>
        <w:rPr>
          <w:b/>
        </w:rPr>
        <w:t xml:space="preserve">1: </w:t>
      </w:r>
      <w:r>
        <w:t>I (А)</w:t>
      </w:r>
    </w:p>
    <w:p>
      <w:r>
        <w:rPr>
          <w:b/>
        </w:rPr>
        <w:t xml:space="preserve">2: </w:t>
      </w:r>
      <w:r>
        <w:t>IV (D)</w:t>
      </w:r>
    </w:p>
    <w:p>
      <w:r>
        <w:rPr>
          <w:b/>
        </w:rPr>
        <w:t xml:space="preserve">3: </w:t>
      </w:r>
      <w:r>
        <w:t>III (С)</w:t>
      </w:r>
    </w:p>
    <w:p>
      <w:r>
        <w:rPr>
          <w:b/>
        </w:rPr>
        <w:t xml:space="preserve">4: </w:t>
      </w:r>
      <w:r>
        <w:t>II (В)</w:t>
      </w:r>
    </w:p>
    <w:p>
      <w:r>
        <w:t xml:space="preserve">Правильный ответ: </w:t>
      </w:r>
      <w:r>
        <w:rPr>
          <w:b/>
        </w:rPr>
        <w:t>IV (D)</w:t>
      </w:r>
    </w:p>
    <w:p>
      <w:pPr>
        <w:pStyle w:val="Heading2"/>
      </w:pPr>
      <w:r>
        <w:t>ПО РЕШЕНИЮ ВРАЧЕБНОЙ КОМИССИИ ПРИ БЛАГОПРИЯТНОМ КЛИНИЧЕСКОМ И ТРУДОВОМ ПРОГНОЗЕ ЛИСТОК НЕТРУДОСПОСОБНОСТИ ПОСЛЕ ТРАВМ И РЕКОНСТРУКТИВНЫХ ОПЕРАЦИЙ МОЖЕТ БЫТЬ ВЫДАН И ПРОДЛЕН ДО ДНЯ ВОССТАНОВЛЕНИЯ ТРУДОСПОСОБНОСТИ, НО НА СРОК НЕ БОЛЕЕ ____ МЕСЯЦЕВ</w:t>
      </w:r>
    </w:p>
    <w:p>
      <w:r>
        <w:rPr>
          <w:b/>
        </w:rPr>
        <w:t xml:space="preserve">1: </w:t>
      </w:r>
      <w:r>
        <w:t>10</w:t>
      </w:r>
    </w:p>
    <w:p>
      <w:r>
        <w:rPr>
          <w:b/>
        </w:rPr>
        <w:t xml:space="preserve">2: </w:t>
      </w:r>
      <w:r>
        <w:t>9</w:t>
      </w:r>
    </w:p>
    <w:p>
      <w:r>
        <w:rPr>
          <w:b/>
        </w:rPr>
        <w:t xml:space="preserve">3: </w:t>
      </w:r>
      <w:r>
        <w:t>8</w:t>
      </w:r>
    </w:p>
    <w:p>
      <w:r>
        <w:rPr>
          <w:b/>
        </w:rPr>
        <w:t xml:space="preserve">4: </w:t>
      </w:r>
      <w:r>
        <w:t>6</w:t>
      </w:r>
    </w:p>
    <w:p>
      <w:r>
        <w:t xml:space="preserve">Правильный ответ: </w:t>
      </w:r>
      <w:r>
        <w:rPr>
          <w:b/>
        </w:rPr>
        <w:t>10</w:t>
      </w:r>
    </w:p>
    <w:p>
      <w:pPr>
        <w:pStyle w:val="Heading2"/>
      </w:pPr>
      <w:r>
        <w:t>ДЛЯ РАСЧЁТА ДИНАМИКИ ЗАБОЛЕВАЕМОСТИ НЕОБХОДИМЫ ДАННЫЕ О</w:t>
      </w:r>
    </w:p>
    <w:p>
      <w:r>
        <w:rPr>
          <w:b/>
        </w:rPr>
        <w:t xml:space="preserve">1: </w:t>
      </w:r>
      <w:r>
        <w:t>числе случаев заболеваний, выявленных при медосмотре, и числе лиц, прошедших медосмотр</w:t>
      </w:r>
    </w:p>
    <w:p>
      <w:r>
        <w:rPr>
          <w:b/>
        </w:rPr>
        <w:t xml:space="preserve">2: </w:t>
      </w:r>
      <w:r>
        <w:t>заболеваемости конкретным видом и общей заболеваемости</w:t>
      </w:r>
    </w:p>
    <w:p>
      <w:r>
        <w:rPr>
          <w:b/>
        </w:rPr>
        <w:t xml:space="preserve">3: </w:t>
      </w:r>
      <w:r>
        <w:t>заболеваемости в данном году и предыдущие годы</w:t>
      </w:r>
    </w:p>
    <w:p>
      <w:r>
        <w:rPr>
          <w:b/>
        </w:rPr>
        <w:t xml:space="preserve">4: </w:t>
      </w:r>
      <w:r>
        <w:t>числе случаев конкретного заболевания и среднегодовой численности населения</w:t>
      </w:r>
    </w:p>
    <w:p>
      <w:r>
        <w:t xml:space="preserve">Правильный ответ: </w:t>
      </w:r>
      <w:r>
        <w:rPr>
          <w:b/>
        </w:rPr>
        <w:t>заболеваемости в данном году и предыдущие годы</w:t>
      </w:r>
    </w:p>
    <w:p>
      <w:pPr>
        <w:pStyle w:val="Heading2"/>
      </w:pPr>
      <w:r>
        <w:t>ПРИ БРОНХИАЛЬНОЙ АСТМЕ СНИЖЕНИЕ ДОЗЫ ИНГАЛЯЦИОННЫХ СТЕРОИДОВ</w:t>
      </w:r>
    </w:p>
    <w:p>
      <w:r>
        <w:rPr>
          <w:b/>
        </w:rPr>
        <w:t xml:space="preserve">1: </w:t>
      </w:r>
      <w:r>
        <w:t>не рекомендовано при бронхиальной астме, сочетающейся с ГЭРБ</w:t>
      </w:r>
    </w:p>
    <w:p>
      <w:r>
        <w:rPr>
          <w:b/>
        </w:rPr>
        <w:t xml:space="preserve">2: </w:t>
      </w:r>
      <w:r>
        <w:t>возможно на 25-50%, при достаточном контроле симптомов астмы в течение 3 месяцев</w:t>
      </w:r>
    </w:p>
    <w:p>
      <w:r>
        <w:rPr>
          <w:b/>
        </w:rPr>
        <w:t xml:space="preserve">3: </w:t>
      </w:r>
      <w:r>
        <w:t>не рекомендовано при аллергической бронхиальной астме</w:t>
      </w:r>
    </w:p>
    <w:p>
      <w:r>
        <w:rPr>
          <w:b/>
        </w:rPr>
        <w:t xml:space="preserve">4: </w:t>
      </w:r>
      <w:r>
        <w:t>должно сопровождаться увеличением дозы ингаляционных бронходилататоров</w:t>
      </w:r>
    </w:p>
    <w:p>
      <w:r>
        <w:t xml:space="preserve">Правильный ответ: </w:t>
      </w:r>
      <w:r>
        <w:rPr>
          <w:b/>
        </w:rPr>
        <w:t>возможно на 25-50%, при достаточном контроле симптомов астмы в течение 3 месяцев</w:t>
      </w:r>
    </w:p>
    <w:p>
      <w:pPr>
        <w:pStyle w:val="Heading2"/>
      </w:pPr>
      <w:r>
        <w:t>КРИТЕРИЕМ ДЛЯ УСТАНОВЛЕНИЯ ИНВАЛИДНОСТИ ЛИЦУ В ВОЗРАСТЕ 18 ЛЕТ И СТАРШЕ ЯВЛЯЕТСЯ НАРУШЕНИЕ ЗДОРОВЬЯ С/СО_________ ВЫРАЖЕННОЙ СТЕПЕНЬЮ ВЫРАЖЕННОСТИ СТОЙКИХ НАРУШЕНИЙ ФУНКЦИЙ ОРГАНИЗМА ЧЕЛОВЕКА, ОБУСЛОВЛЕННОЕ ЗАБОЛЕВАНИЯМИ, ПОСЛЕДСТВИЯМИ ТРАВМ ИЛИ ДЕФЕКТАМИ</w:t>
      </w:r>
    </w:p>
    <w:p>
      <w:r>
        <w:rPr>
          <w:b/>
        </w:rPr>
        <w:t xml:space="preserve">1: </w:t>
      </w:r>
      <w:r>
        <w:t>II и более (от 40 до 100 %)</w:t>
      </w:r>
    </w:p>
    <w:p>
      <w:r>
        <w:rPr>
          <w:b/>
        </w:rPr>
        <w:t xml:space="preserve">2: </w:t>
      </w:r>
      <w:r>
        <w:t>IV (от 90 до 100 %)</w:t>
      </w:r>
    </w:p>
    <w:p>
      <w:r>
        <w:rPr>
          <w:b/>
        </w:rPr>
        <w:t xml:space="preserve">3: </w:t>
      </w:r>
      <w:r>
        <w:t>III и более (от 70 до 100 %)</w:t>
      </w:r>
    </w:p>
    <w:p>
      <w:r>
        <w:rPr>
          <w:b/>
        </w:rPr>
        <w:t xml:space="preserve">4: </w:t>
      </w:r>
      <w:r>
        <w:t>I и более (от 10 до 100 %)</w:t>
      </w:r>
    </w:p>
    <w:p>
      <w:r>
        <w:t xml:space="preserve">Правильный ответ: </w:t>
      </w:r>
      <w:r>
        <w:rPr>
          <w:b/>
        </w:rPr>
        <w:t>II и более (от 40 до 100 %)</w:t>
      </w:r>
    </w:p>
    <w:p>
      <w:pPr>
        <w:pStyle w:val="Heading2"/>
      </w:pPr>
      <w:r>
        <w:t>СРЕДНЯЯ СУТОЧНАЯ ПОТРЕБНОСТЬ В ИНСУЛИНЕ В ПУБЕРТАТНОМ ВОЗРАСТЕ СОСТАВЛЯЕТ (В ЕД/КГ МАССЫ ТЕЛА)</w:t>
      </w:r>
    </w:p>
    <w:p>
      <w:r>
        <w:rPr>
          <w:b/>
        </w:rPr>
        <w:t xml:space="preserve">1: </w:t>
      </w:r>
      <w:r>
        <w:t>1,0-2,0</w:t>
      </w:r>
    </w:p>
    <w:p>
      <w:r>
        <w:rPr>
          <w:b/>
        </w:rPr>
        <w:t xml:space="preserve">2: </w:t>
      </w:r>
      <w:r>
        <w:t>0,6-1,0</w:t>
      </w:r>
    </w:p>
    <w:p>
      <w:r>
        <w:rPr>
          <w:b/>
        </w:rPr>
        <w:t xml:space="preserve">3: </w:t>
      </w:r>
      <w:r>
        <w:t>0,2-0,6</w:t>
      </w:r>
    </w:p>
    <w:p>
      <w:r>
        <w:rPr>
          <w:b/>
        </w:rPr>
        <w:t xml:space="preserve">4: </w:t>
      </w:r>
      <w:r>
        <w:t>0,5-0,8</w:t>
      </w:r>
    </w:p>
    <w:p>
      <w:r>
        <w:t xml:space="preserve">Правильный ответ: </w:t>
      </w:r>
      <w:r>
        <w:rPr>
          <w:b/>
        </w:rPr>
        <w:t>1,0-2,0</w:t>
      </w:r>
    </w:p>
    <w:p>
      <w:pPr>
        <w:pStyle w:val="Heading2"/>
      </w:pPr>
      <w:r>
        <w:t>ПЕРВИЧНАЯ ЗАБОЛЕВАЕМОСТЬ (INCIDENCE) ВКЛЮЧАЕТ СОВОКУПНОСТЬ</w:t>
      </w:r>
    </w:p>
    <w:p>
      <w:r>
        <w:rPr>
          <w:b/>
        </w:rPr>
        <w:t xml:space="preserve">1: </w:t>
      </w:r>
      <w:r>
        <w:t>случаев заболеваний, по поводу которых больные впервые обратились в центр здоровья</w:t>
      </w:r>
    </w:p>
    <w:p>
      <w:r>
        <w:rPr>
          <w:b/>
        </w:rPr>
        <w:t xml:space="preserve">2: </w:t>
      </w:r>
      <w:r>
        <w:t>всех заболеваний, как впервые зарегистрированных в данном году, так и ранее установленных хронических заболеваний, по поводу которых больные обращались в изучаемый период времени</w:t>
      </w:r>
    </w:p>
    <w:p>
      <w:r>
        <w:rPr>
          <w:b/>
        </w:rPr>
        <w:t xml:space="preserve">3: </w:t>
      </w:r>
      <w:r>
        <w:t>всех случаев заболеваний, зарегистрированных в течение первого месяца каждого квартала года</w:t>
      </w:r>
    </w:p>
    <w:p>
      <w:r>
        <w:rPr>
          <w:b/>
        </w:rPr>
        <w:t xml:space="preserve">4: </w:t>
      </w:r>
      <w:r>
        <w:t>всех впервые в жизни зарегистрированных случаев заболеваний среди населения за определенный период времени</w:t>
      </w:r>
    </w:p>
    <w:p>
      <w:r>
        <w:t xml:space="preserve">Правильный ответ: </w:t>
      </w:r>
      <w:r>
        <w:rPr>
          <w:b/>
        </w:rPr>
        <w:t>всех впервые в жизни зарегистрированных случаев заболеваний среди населения за определенный период времени</w:t>
      </w:r>
    </w:p>
    <w:p>
      <w:pPr>
        <w:pStyle w:val="Heading2"/>
      </w:pPr>
      <w:r>
        <w:t>ПРИ ОСТРОМ ТУБЕРКУЛЕЗНОМ ПЛЕВРИТЕ ПЛЕВРАЛЬНАЯ ЖИДКОСТЬ</w:t>
      </w:r>
    </w:p>
    <w:p>
      <w:r>
        <w:rPr>
          <w:b/>
        </w:rPr>
        <w:t xml:space="preserve">1: </w:t>
      </w:r>
      <w:r>
        <w:t>геморрагическая</w:t>
      </w:r>
    </w:p>
    <w:p>
      <w:r>
        <w:rPr>
          <w:b/>
        </w:rPr>
        <w:t xml:space="preserve">2: </w:t>
      </w:r>
      <w:r>
        <w:t>серозная</w:t>
      </w:r>
    </w:p>
    <w:p>
      <w:r>
        <w:rPr>
          <w:b/>
        </w:rPr>
        <w:t xml:space="preserve">3: </w:t>
      </w:r>
      <w:r>
        <w:t>гнойная</w:t>
      </w:r>
    </w:p>
    <w:p>
      <w:r>
        <w:rPr>
          <w:b/>
        </w:rPr>
        <w:t xml:space="preserve">4: </w:t>
      </w:r>
      <w:r>
        <w:t>хилезная</w:t>
      </w:r>
    </w:p>
    <w:p>
      <w:r>
        <w:t xml:space="preserve">Правильный ответ: </w:t>
      </w:r>
      <w:r>
        <w:rPr>
          <w:b/>
        </w:rPr>
        <w:t>серозная</w:t>
      </w:r>
    </w:p>
    <w:p>
      <w:pPr>
        <w:pStyle w:val="Heading2"/>
      </w:pPr>
      <w:r>
        <w:t>ПО РЕКОМЕНДАЦИИ ВОЗ 1997 ГОДА ДИАГНОСТИКА ОЖИРЕНИЯ ОСНОВЫВАЕТСЯ НА ОЦЕНКЕ</w:t>
      </w:r>
    </w:p>
    <w:p>
      <w:r>
        <w:rPr>
          <w:b/>
        </w:rPr>
        <w:t xml:space="preserve">1: </w:t>
      </w:r>
      <w:r>
        <w:t>окружности талии</w:t>
      </w:r>
    </w:p>
    <w:p>
      <w:r>
        <w:rPr>
          <w:b/>
        </w:rPr>
        <w:t xml:space="preserve">2: </w:t>
      </w:r>
      <w:r>
        <w:t>массы тела</w:t>
      </w:r>
    </w:p>
    <w:p>
      <w:r>
        <w:rPr>
          <w:b/>
        </w:rPr>
        <w:t xml:space="preserve">3: </w:t>
      </w:r>
      <w:r>
        <w:t>соотношения окружности талии к окружности бедер</w:t>
      </w:r>
    </w:p>
    <w:p>
      <w:r>
        <w:rPr>
          <w:b/>
        </w:rPr>
        <w:t xml:space="preserve">4: </w:t>
      </w:r>
      <w:r>
        <w:t>индекса массы тела</w:t>
      </w:r>
    </w:p>
    <w:p>
      <w:r>
        <w:t xml:space="preserve">Правильный ответ: </w:t>
      </w:r>
      <w:r>
        <w:rPr>
          <w:b/>
        </w:rPr>
        <w:t>индекса массы тела</w:t>
      </w:r>
    </w:p>
    <w:p>
      <w:pPr>
        <w:pStyle w:val="Heading2"/>
      </w:pPr>
      <w:r>
        <w:t>К ПРИЧИНАМ ПЕРВИЧНОЙ ДИСФУНКЦИИ ЖЕЛЧНОГО ПУЗЫРЯ ОТНОСЯТ</w:t>
      </w:r>
    </w:p>
    <w:p>
      <w:r>
        <w:rPr>
          <w:b/>
        </w:rPr>
        <w:t xml:space="preserve">1: </w:t>
      </w:r>
      <w:r>
        <w:t>камни в желчном пузыре</w:t>
      </w:r>
    </w:p>
    <w:p>
      <w:r>
        <w:rPr>
          <w:b/>
        </w:rPr>
        <w:t xml:space="preserve">2: </w:t>
      </w:r>
      <w:r>
        <w:t>снижение чувствительности рецепторов желчевыводящих путей</w:t>
      </w:r>
    </w:p>
    <w:p>
      <w:r>
        <w:rPr>
          <w:b/>
        </w:rPr>
        <w:t xml:space="preserve">3: </w:t>
      </w:r>
      <w:r>
        <w:t>гормональные нарушения в щитовидной железе</w:t>
      </w:r>
    </w:p>
    <w:p>
      <w:r>
        <w:rPr>
          <w:b/>
        </w:rPr>
        <w:t xml:space="preserve">4: </w:t>
      </w:r>
      <w:r>
        <w:t>воспаление желчного пузыря</w:t>
      </w:r>
    </w:p>
    <w:p>
      <w:r>
        <w:t xml:space="preserve">Правильный ответ: </w:t>
      </w:r>
      <w:r>
        <w:rPr>
          <w:b/>
        </w:rPr>
        <w:t>снижение чувствительности рецепторов желчевыводящих путей</w:t>
      </w:r>
    </w:p>
    <w:p>
      <w:pPr>
        <w:pStyle w:val="Heading2"/>
      </w:pPr>
      <w:r>
        <w:t>АНТИТЕЛА К ОБКЛАДОЧНЫМ КЛЕТКАМ ЖЕЛУДКА ОБРАЗУЮТСЯ ПРИ _____ ГАСТРИТЕ</w:t>
      </w:r>
    </w:p>
    <w:p>
      <w:r>
        <w:rPr>
          <w:b/>
        </w:rPr>
        <w:t xml:space="preserve">1: </w:t>
      </w:r>
      <w:r>
        <w:t>аутоиммунном</w:t>
      </w:r>
    </w:p>
    <w:p>
      <w:r>
        <w:rPr>
          <w:b/>
        </w:rPr>
        <w:t xml:space="preserve">2: </w:t>
      </w:r>
      <w:r>
        <w:t>рефлюкс-</w:t>
      </w:r>
    </w:p>
    <w:p>
      <w:r>
        <w:rPr>
          <w:b/>
        </w:rPr>
        <w:t xml:space="preserve">3: </w:t>
      </w:r>
      <w:r>
        <w:t>ассоциированном с хеликобактер пилори</w:t>
      </w:r>
    </w:p>
    <w:p>
      <w:r>
        <w:rPr>
          <w:b/>
        </w:rPr>
        <w:t xml:space="preserve">4: </w:t>
      </w:r>
      <w:r>
        <w:t>лимфоцитарном</w:t>
      </w:r>
    </w:p>
    <w:p>
      <w:r>
        <w:t xml:space="preserve">Правильный ответ: </w:t>
      </w:r>
      <w:r>
        <w:rPr>
          <w:b/>
        </w:rPr>
        <w:t>аутоиммунном</w:t>
      </w:r>
    </w:p>
    <w:p>
      <w:pPr>
        <w:pStyle w:val="Heading2"/>
      </w:pPr>
      <w:r>
        <w:t>ОСНОВНЫМ МЕТОДОМ ДИАГНОСТИКИ ХРОНИЧЕСКОЙ ОБСТРУКТИВНОЙ БОЛЕЗНИ ЛЕГКИХ ЯВЛЯЕТСЯ</w:t>
      </w:r>
    </w:p>
    <w:p>
      <w:r>
        <w:rPr>
          <w:b/>
        </w:rPr>
        <w:t xml:space="preserve">1: </w:t>
      </w:r>
      <w:r>
        <w:t>бронхоскопия</w:t>
      </w:r>
    </w:p>
    <w:p>
      <w:r>
        <w:rPr>
          <w:b/>
        </w:rPr>
        <w:t xml:space="preserve">2: </w:t>
      </w:r>
      <w:r>
        <w:t>рентгенография легких</w:t>
      </w:r>
    </w:p>
    <w:p>
      <w:r>
        <w:rPr>
          <w:b/>
        </w:rPr>
        <w:t xml:space="preserve">3: </w:t>
      </w:r>
      <w:r>
        <w:t>спирография</w:t>
      </w:r>
    </w:p>
    <w:p>
      <w:r>
        <w:rPr>
          <w:b/>
        </w:rPr>
        <w:t xml:space="preserve">4: </w:t>
      </w:r>
      <w:r>
        <w:t>цитология мокроты</w:t>
      </w:r>
    </w:p>
    <w:p>
      <w:r>
        <w:t xml:space="preserve">Правильный ответ: </w:t>
      </w:r>
      <w:r>
        <w:rPr>
          <w:b/>
        </w:rPr>
        <w:t>спирография</w:t>
      </w:r>
    </w:p>
    <w:p>
      <w:pPr>
        <w:pStyle w:val="Heading2"/>
      </w:pPr>
      <w:r>
        <w:t>ПОКАЗАТЕЛЬ «ЧИСЛО ДИАГНОСТИЧЕСКИХ ОШИБОК» ОТНОСИТСЯ К ТИПУ ПОКАЗАТЕЛЕЙ</w:t>
      </w:r>
    </w:p>
    <w:p>
      <w:r>
        <w:rPr>
          <w:b/>
        </w:rPr>
        <w:t xml:space="preserve">1: </w:t>
      </w:r>
      <w:r>
        <w:t>ресурсному</w:t>
      </w:r>
    </w:p>
    <w:p>
      <w:r>
        <w:rPr>
          <w:b/>
        </w:rPr>
        <w:t xml:space="preserve">2: </w:t>
      </w:r>
      <w:r>
        <w:t>финансовому</w:t>
      </w:r>
    </w:p>
    <w:p>
      <w:r>
        <w:rPr>
          <w:b/>
        </w:rPr>
        <w:t xml:space="preserve">3: </w:t>
      </w:r>
      <w:r>
        <w:t>интегральному</w:t>
      </w:r>
    </w:p>
    <w:p>
      <w:r>
        <w:rPr>
          <w:b/>
        </w:rPr>
        <w:t xml:space="preserve">4: </w:t>
      </w:r>
      <w:r>
        <w:t>качественному</w:t>
      </w:r>
    </w:p>
    <w:p>
      <w:r>
        <w:t xml:space="preserve">Правильный ответ: </w:t>
      </w:r>
      <w:r>
        <w:rPr>
          <w:b/>
        </w:rPr>
        <w:t>качественному</w:t>
      </w:r>
    </w:p>
    <w:p>
      <w:pPr>
        <w:pStyle w:val="Heading2"/>
      </w:pPr>
      <w:r>
        <w:t>ЕСЛИ ПРИСТУП МЕРЦАТЕЛЬНОЙ АРИТМИИ СОПРОВОЖДАЕТСЯ ТАКИМИ СИМПТОМАМИ, КАК СЕРДЕЧНАЯ АСТМА, РЕЗКАЯ ГИПОТОНИЯ, СТЕНОКАРДИЯ, ТО НАИБОЛЕЕ ЭФФЕКТИВНЫМ ЯВЛЯЕТСЯ</w:t>
      </w:r>
    </w:p>
    <w:p>
      <w:r>
        <w:rPr>
          <w:b/>
        </w:rPr>
        <w:t xml:space="preserve">1: </w:t>
      </w:r>
      <w:r>
        <w:t>введение новокаинамида</w:t>
      </w:r>
    </w:p>
    <w:p>
      <w:r>
        <w:rPr>
          <w:b/>
        </w:rPr>
        <w:t xml:space="preserve">2: </w:t>
      </w:r>
      <w:r>
        <w:t>введение сердечных гликозидов</w:t>
      </w:r>
    </w:p>
    <w:p>
      <w:r>
        <w:rPr>
          <w:b/>
        </w:rPr>
        <w:t xml:space="preserve">3: </w:t>
      </w:r>
      <w:r>
        <w:t>введение кордарона</w:t>
      </w:r>
    </w:p>
    <w:p>
      <w:r>
        <w:rPr>
          <w:b/>
        </w:rPr>
        <w:t xml:space="preserve">4: </w:t>
      </w:r>
      <w:r>
        <w:t>проведение электроимпульсной терапии</w:t>
      </w:r>
    </w:p>
    <w:p>
      <w:r>
        <w:t xml:space="preserve">Правильный ответ: </w:t>
      </w:r>
      <w:r>
        <w:rPr>
          <w:b/>
        </w:rPr>
        <w:t>проведение электроимпульсной терапии</w:t>
      </w:r>
    </w:p>
    <w:p>
      <w:pPr>
        <w:pStyle w:val="Heading2"/>
      </w:pPr>
      <w:r>
        <w:t>ДЛЯ ГАСТРОЭНТЕРИТИЧЕСКОГО ВАРИАНТА САЛЬМОНЕЛЛЕЗА ТИПИЧНЫМ ЯВЛЯЕТСЯ СТУЛ</w:t>
      </w:r>
    </w:p>
    <w:p>
      <w:r>
        <w:rPr>
          <w:b/>
        </w:rPr>
        <w:t xml:space="preserve">1: </w:t>
      </w:r>
      <w:r>
        <w:t>обильный, водянистый, белесовато-желтоватый с хлопьями слизи без калового запаха</w:t>
      </w:r>
    </w:p>
    <w:p>
      <w:r>
        <w:rPr>
          <w:b/>
        </w:rPr>
        <w:t xml:space="preserve">2: </w:t>
      </w:r>
      <w:r>
        <w:t>жидкий, пенистый, зловонный, зеленоватого цвета</w:t>
      </w:r>
    </w:p>
    <w:p>
      <w:r>
        <w:rPr>
          <w:b/>
        </w:rPr>
        <w:t xml:space="preserve">3: </w:t>
      </w:r>
      <w:r>
        <w:t>оформленный с примесью крови</w:t>
      </w:r>
    </w:p>
    <w:p>
      <w:r>
        <w:rPr>
          <w:b/>
        </w:rPr>
        <w:t xml:space="preserve">4: </w:t>
      </w:r>
      <w:r>
        <w:t>скудный, жидкий с примесью слизи и крови</w:t>
      </w:r>
    </w:p>
    <w:p>
      <w:r>
        <w:t xml:space="preserve">Правильный ответ: </w:t>
      </w:r>
      <w:r>
        <w:rPr>
          <w:b/>
        </w:rPr>
        <w:t>жидкий, пенистый, зловонный, зеленоватого цвета</w:t>
      </w:r>
    </w:p>
    <w:p>
      <w:pPr>
        <w:pStyle w:val="Heading2"/>
      </w:pPr>
      <w:r>
        <w:t>ЯРКО-КРАСНЫЙ ЯЗЫК НЕРЕДКО НАБЛЮДАЕТСЯ ПРИ</w:t>
      </w:r>
    </w:p>
    <w:p>
      <w:r>
        <w:rPr>
          <w:b/>
        </w:rPr>
        <w:t xml:space="preserve">1: </w:t>
      </w:r>
      <w:r>
        <w:t>болезни Гоше</w:t>
      </w:r>
    </w:p>
    <w:p>
      <w:r>
        <w:rPr>
          <w:b/>
        </w:rPr>
        <w:t xml:space="preserve">2: </w:t>
      </w:r>
      <w:r>
        <w:t>амилоидозе</w:t>
      </w:r>
    </w:p>
    <w:p>
      <w:r>
        <w:rPr>
          <w:b/>
        </w:rPr>
        <w:t xml:space="preserve">3: </w:t>
      </w:r>
      <w:r>
        <w:t>мегалобластной анемии</w:t>
      </w:r>
    </w:p>
    <w:p>
      <w:r>
        <w:rPr>
          <w:b/>
        </w:rPr>
        <w:t xml:space="preserve">4: </w:t>
      </w:r>
      <w:r>
        <w:t>тромбоцитопении</w:t>
      </w:r>
    </w:p>
    <w:p>
      <w:r>
        <w:t xml:space="preserve">Правильный ответ: </w:t>
      </w:r>
      <w:r>
        <w:rPr>
          <w:b/>
        </w:rPr>
        <w:t>мегалобластной анемии</w:t>
      </w:r>
    </w:p>
    <w:p>
      <w:pPr>
        <w:pStyle w:val="Heading2"/>
      </w:pPr>
      <w:r>
        <w:t>К СВИДЕТЕЛЬСТВАМ О НАРАСТАНИИ ПЕЧЕНОЧНОЙ ЭНЦЕФАЛОПАТИИ У ПАЦИЕНТА С ХРОНИЧЕСКИМ ЗАБОЛЕВАНИЕМ ПЕЧЕНИ ОТНОСЯТ</w:t>
      </w:r>
    </w:p>
    <w:p>
      <w:r>
        <w:rPr>
          <w:b/>
        </w:rPr>
        <w:t xml:space="preserve">1: </w:t>
      </w:r>
      <w:r>
        <w:t>слабость и головокружение</w:t>
      </w:r>
    </w:p>
    <w:p>
      <w:r>
        <w:rPr>
          <w:b/>
        </w:rPr>
        <w:t xml:space="preserve">2: </w:t>
      </w:r>
      <w:r>
        <w:t>эритему ладоней</w:t>
      </w:r>
    </w:p>
    <w:p>
      <w:r>
        <w:rPr>
          <w:b/>
        </w:rPr>
        <w:t xml:space="preserve">3: </w:t>
      </w:r>
      <w:r>
        <w:t>хлопающий тремор кистей</w:t>
      </w:r>
    </w:p>
    <w:p>
      <w:r>
        <w:rPr>
          <w:b/>
        </w:rPr>
        <w:t xml:space="preserve">4: </w:t>
      </w:r>
      <w:r>
        <w:t>обмороки при физических нагрузках</w:t>
      </w:r>
    </w:p>
    <w:p>
      <w:r>
        <w:t xml:space="preserve">Правильный ответ: </w:t>
      </w:r>
      <w:r>
        <w:rPr>
          <w:b/>
        </w:rPr>
        <w:t>хлопающий тремор кистей</w:t>
      </w:r>
    </w:p>
    <w:p>
      <w:pPr>
        <w:pStyle w:val="Heading2"/>
      </w:pPr>
      <w:r>
        <w:t>ПОКАЗАНИЕМ К ПРОВЕДЕНИЮ СТРЕСС-ЭХОКГ ЯВЛЯЕТСЯ</w:t>
      </w:r>
    </w:p>
    <w:p>
      <w:r>
        <w:rPr>
          <w:b/>
        </w:rPr>
        <w:t xml:space="preserve">1: </w:t>
      </w:r>
      <w:r>
        <w:t>ишемическая болезнь сердца</w:t>
      </w:r>
    </w:p>
    <w:p>
      <w:r>
        <w:rPr>
          <w:b/>
        </w:rPr>
        <w:t xml:space="preserve">2: </w:t>
      </w:r>
      <w:r>
        <w:t>врожденный порок сердца</w:t>
      </w:r>
    </w:p>
    <w:p>
      <w:r>
        <w:rPr>
          <w:b/>
        </w:rPr>
        <w:t xml:space="preserve">3: </w:t>
      </w:r>
      <w:r>
        <w:t>жидкость в полости перикарда</w:t>
      </w:r>
    </w:p>
    <w:p>
      <w:r>
        <w:rPr>
          <w:b/>
        </w:rPr>
        <w:t xml:space="preserve">4: </w:t>
      </w:r>
      <w:r>
        <w:t>опухоль сердца-миксома</w:t>
      </w:r>
    </w:p>
    <w:p>
      <w:r>
        <w:t xml:space="preserve">Правильный ответ: </w:t>
      </w:r>
      <w:r>
        <w:rPr>
          <w:b/>
        </w:rPr>
        <w:t>ишемическая болезнь сердца</w:t>
      </w:r>
    </w:p>
    <w:p>
      <w:pPr>
        <w:pStyle w:val="Heading2"/>
      </w:pPr>
      <w:r>
        <w:t>ТЕЛЬЦА ЖОЛЛИ И КОЛЬЦА КЕБОТА ХАРАКТЕРНЫ ДЛЯ ________ АНЕМИИ</w:t>
      </w:r>
    </w:p>
    <w:p>
      <w:r>
        <w:rPr>
          <w:b/>
        </w:rPr>
        <w:t xml:space="preserve">1: </w:t>
      </w:r>
      <w:r>
        <w:t>В12-дефицитной</w:t>
      </w:r>
    </w:p>
    <w:p>
      <w:r>
        <w:rPr>
          <w:b/>
        </w:rPr>
        <w:t xml:space="preserve">2: </w:t>
      </w:r>
      <w:r>
        <w:t>железодефицитной</w:t>
      </w:r>
    </w:p>
    <w:p>
      <w:r>
        <w:rPr>
          <w:b/>
        </w:rPr>
        <w:t xml:space="preserve">3: </w:t>
      </w:r>
      <w:r>
        <w:t>апластической</w:t>
      </w:r>
    </w:p>
    <w:p>
      <w:r>
        <w:rPr>
          <w:b/>
        </w:rPr>
        <w:t xml:space="preserve">4: </w:t>
      </w:r>
      <w:r>
        <w:t>гемолитической</w:t>
      </w:r>
    </w:p>
    <w:p>
      <w:r>
        <w:t xml:space="preserve">Правильный ответ: </w:t>
      </w:r>
      <w:r>
        <w:rPr>
          <w:b/>
        </w:rPr>
        <w:t>В12-дефицитной</w:t>
      </w:r>
    </w:p>
    <w:p>
      <w:pPr>
        <w:pStyle w:val="Heading2"/>
      </w:pPr>
      <w:r>
        <w:t>К СТРАХОВАТЕЛЯМ НЕРАБОТАЮЩИХ ГРАЖДАН В СИСТЕМЕ ОМС ОТНОСЯТ</w:t>
      </w:r>
    </w:p>
    <w:p>
      <w:r>
        <w:rPr>
          <w:b/>
        </w:rPr>
        <w:t xml:space="preserve">1: </w:t>
      </w:r>
      <w:r>
        <w:t>страховые медицинские организации</w:t>
      </w:r>
    </w:p>
    <w:p>
      <w:r>
        <w:rPr>
          <w:b/>
        </w:rPr>
        <w:t xml:space="preserve">2: </w:t>
      </w:r>
      <w:r>
        <w:t>органы исполнительной власти субъекта Российской Федерации</w:t>
      </w:r>
    </w:p>
    <w:p>
      <w:r>
        <w:rPr>
          <w:b/>
        </w:rPr>
        <w:t xml:space="preserve">3: </w:t>
      </w:r>
      <w:r>
        <w:t>Федеральный фонд ОМС</w:t>
      </w:r>
    </w:p>
    <w:p>
      <w:r>
        <w:rPr>
          <w:b/>
        </w:rPr>
        <w:t xml:space="preserve">4: </w:t>
      </w:r>
      <w:r>
        <w:t>Территориальные фонды ОМС</w:t>
      </w:r>
    </w:p>
    <w:p>
      <w:r>
        <w:t xml:space="preserve">Правильный ответ: </w:t>
      </w:r>
      <w:r>
        <w:rPr>
          <w:b/>
        </w:rPr>
        <w:t>органы исполнительной власти субъекта Российской Федерации</w:t>
      </w:r>
    </w:p>
    <w:p>
      <w:pPr>
        <w:pStyle w:val="Heading2"/>
      </w:pPr>
      <w:r>
        <w:t>ИСТИННАЯ ПУЛЬСАЦИЯ ПЕЧЕНИ ЯВЛЯЕТСЯ СИМПТОМОМ</w:t>
      </w:r>
    </w:p>
    <w:p>
      <w:r>
        <w:rPr>
          <w:b/>
        </w:rPr>
        <w:t xml:space="preserve">1: </w:t>
      </w:r>
      <w:r>
        <w:t>недостаточности митрального клапана</w:t>
      </w:r>
    </w:p>
    <w:p>
      <w:r>
        <w:rPr>
          <w:b/>
        </w:rPr>
        <w:t xml:space="preserve">2: </w:t>
      </w:r>
      <w:r>
        <w:t>недостаточности аортального клапана</w:t>
      </w:r>
    </w:p>
    <w:p>
      <w:r>
        <w:rPr>
          <w:b/>
        </w:rPr>
        <w:t xml:space="preserve">3: </w:t>
      </w:r>
      <w:r>
        <w:t>декомпенсированном стенозе аортального клапана</w:t>
      </w:r>
    </w:p>
    <w:p>
      <w:r>
        <w:rPr>
          <w:b/>
        </w:rPr>
        <w:t xml:space="preserve">4: </w:t>
      </w:r>
      <w:r>
        <w:t>трикуспидальной недостаточности</w:t>
      </w:r>
    </w:p>
    <w:p>
      <w:r>
        <w:t xml:space="preserve">Правильный ответ: </w:t>
      </w:r>
      <w:r>
        <w:rPr>
          <w:b/>
        </w:rPr>
        <w:t>трикуспидальной недостаточности</w:t>
      </w:r>
    </w:p>
    <w:p>
      <w:pPr>
        <w:pStyle w:val="Heading2"/>
      </w:pPr>
      <w:r>
        <w:t>ПРИ ПОСТУПЛЕНИИ НА РАБОТУ, ЛИЦА, РАБОТАЮЩИЕ С МАТЕРИАЛОМ, ИНФИЦИРОВАННЫМ ИЛИ ПОТЕНЦИАЛЬНО ИНФИЦИРОВАННЫМ «ДИКИМ» ШТАММОМ ПОЛИОВИРУСА, ДОЛЖНЫ БЫТЬ _____ ВАКЦИНИРОВАНЫ ПРОТИВ ПОЛИОМИЕЛИТА</w:t>
      </w:r>
    </w:p>
    <w:p>
      <w:r>
        <w:rPr>
          <w:b/>
        </w:rPr>
        <w:t xml:space="preserve">1: </w:t>
      </w:r>
      <w:r>
        <w:t>двукратно</w:t>
      </w:r>
    </w:p>
    <w:p>
      <w:r>
        <w:rPr>
          <w:b/>
        </w:rPr>
        <w:t xml:space="preserve">2: </w:t>
      </w:r>
      <w:r>
        <w:t>трехкратно</w:t>
      </w:r>
    </w:p>
    <w:p>
      <w:r>
        <w:rPr>
          <w:b/>
        </w:rPr>
        <w:t xml:space="preserve">3: </w:t>
      </w:r>
      <w:r>
        <w:t>однократно</w:t>
      </w:r>
    </w:p>
    <w:p>
      <w:r>
        <w:rPr>
          <w:b/>
        </w:rPr>
        <w:t xml:space="preserve">4: </w:t>
      </w:r>
      <w:r>
        <w:t>четырехкратно</w:t>
      </w:r>
    </w:p>
    <w:p>
      <w:r>
        <w:t xml:space="preserve">Правильный ответ: </w:t>
      </w:r>
      <w:r>
        <w:rPr>
          <w:b/>
        </w:rPr>
        <w:t>однократно</w:t>
      </w:r>
    </w:p>
    <w:p>
      <w:pPr>
        <w:pStyle w:val="Heading2"/>
      </w:pPr>
      <w:r>
        <w:t>РАЗВИТИЕ ДЕЛИРИЯ У ПАЦИЕНТОВ ПОЖИЛОГО И СТАРЧЕСКОГО ВОЗРАСТА МОЖЕТ БЫТЬ ОБУСЛОВЛЕНО ПРИЕМОМ</w:t>
      </w:r>
    </w:p>
    <w:p>
      <w:r>
        <w:rPr>
          <w:b/>
        </w:rPr>
        <w:t xml:space="preserve">1: </w:t>
      </w:r>
      <w:r>
        <w:t>блокаторов рецепторов ангиотензина II</w:t>
      </w:r>
    </w:p>
    <w:p>
      <w:r>
        <w:rPr>
          <w:b/>
        </w:rPr>
        <w:t xml:space="preserve">2: </w:t>
      </w:r>
      <w:r>
        <w:t>ципрофлоксацина</w:t>
      </w:r>
    </w:p>
    <w:p>
      <w:r>
        <w:rPr>
          <w:b/>
        </w:rPr>
        <w:t xml:space="preserve">3: </w:t>
      </w:r>
      <w:r>
        <w:t>альфа-блокаторов</w:t>
      </w:r>
    </w:p>
    <w:p>
      <w:r>
        <w:rPr>
          <w:b/>
        </w:rPr>
        <w:t xml:space="preserve">4: </w:t>
      </w:r>
      <w:r>
        <w:t>седативных препаратов</w:t>
      </w:r>
    </w:p>
    <w:p>
      <w:r>
        <w:t xml:space="preserve">Правильный ответ: </w:t>
      </w:r>
      <w:r>
        <w:rPr>
          <w:b/>
        </w:rPr>
        <w:t>ципрофлоксацина</w:t>
      </w:r>
    </w:p>
    <w:p>
      <w:pPr>
        <w:pStyle w:val="Heading2"/>
      </w:pPr>
      <w:r>
        <w:t>ЕМКОСТЬЮ ВДОХА НАЗЫВАЮТ</w:t>
      </w:r>
    </w:p>
    <w:p>
      <w:r>
        <w:rPr>
          <w:b/>
        </w:rPr>
        <w:t xml:space="preserve">1: </w:t>
      </w:r>
      <w:r>
        <w:t>объем вдыхаемого или выдыхаемого воздуха</w:t>
      </w:r>
    </w:p>
    <w:p>
      <w:r>
        <w:rPr>
          <w:b/>
        </w:rPr>
        <w:t xml:space="preserve">2: </w:t>
      </w:r>
      <w:r>
        <w:t>максимальный объем воздуха, выдыхаемого из легких после максимального вдоха</w:t>
      </w:r>
    </w:p>
    <w:p>
      <w:r>
        <w:rPr>
          <w:b/>
        </w:rPr>
        <w:t xml:space="preserve">3: </w:t>
      </w:r>
      <w:r>
        <w:t>объем воздуха, остающегося в легких после спокойного выдоха</w:t>
      </w:r>
    </w:p>
    <w:p>
      <w:r>
        <w:rPr>
          <w:b/>
        </w:rPr>
        <w:t xml:space="preserve">4: </w:t>
      </w:r>
      <w:r>
        <w:t>максимальный объем воздуха, который можно вдохнуть после спокойного выдоха</w:t>
      </w:r>
    </w:p>
    <w:p>
      <w:r>
        <w:t xml:space="preserve">Правильный ответ: </w:t>
      </w:r>
      <w:r>
        <w:rPr>
          <w:b/>
        </w:rPr>
        <w:t>максимальный объем воздуха, который можно вдохнуть после спокойного выдоха</w:t>
      </w:r>
    </w:p>
    <w:p>
      <w:pPr>
        <w:pStyle w:val="Heading2"/>
      </w:pPr>
      <w:r>
        <w:t>ПЛОЩАДЬ МИТРАЛЬНОГО ОТВЕРСТИЯ В НОРМЕ СОСТАВЛЯЕТ (В СМ2)</w:t>
      </w:r>
    </w:p>
    <w:p>
      <w:r>
        <w:rPr>
          <w:b/>
        </w:rPr>
        <w:t xml:space="preserve">1: </w:t>
      </w:r>
      <w:r>
        <w:t>3</w:t>
      </w:r>
    </w:p>
    <w:p>
      <w:r>
        <w:rPr>
          <w:b/>
        </w:rPr>
        <w:t xml:space="preserve">2: </w:t>
      </w:r>
      <w:r>
        <w:t>2</w:t>
      </w:r>
    </w:p>
    <w:p>
      <w:r>
        <w:rPr>
          <w:b/>
        </w:rPr>
        <w:t xml:space="preserve">3: </w:t>
      </w:r>
      <w:r>
        <w:t>1,5</w:t>
      </w:r>
    </w:p>
    <w:p>
      <w:r>
        <w:rPr>
          <w:b/>
        </w:rPr>
        <w:t xml:space="preserve">4: </w:t>
      </w:r>
      <w:r>
        <w:t>4-6</w:t>
      </w:r>
    </w:p>
    <w:p>
      <w:r>
        <w:t xml:space="preserve">Правильный ответ: </w:t>
      </w:r>
      <w:r>
        <w:rPr>
          <w:b/>
        </w:rPr>
        <w:t>4-6</w:t>
      </w:r>
    </w:p>
    <w:p>
      <w:pPr>
        <w:pStyle w:val="Heading2"/>
      </w:pPr>
      <w:r>
        <w:t>ЗАБОЛЕВАНИЕМ, СОПРОВОЖДАЮЩИМСЯ ВЕРОЯТНЫМ ДЕФИЦИТОМ СОМАТОТРОПНОГО ГОРМОНА, ЯВЛЯЕТСЯ</w:t>
      </w:r>
    </w:p>
    <w:p>
      <w:r>
        <w:rPr>
          <w:b/>
        </w:rPr>
        <w:t xml:space="preserve">1: </w:t>
      </w:r>
      <w:r>
        <w:t>первичный гипогонадизм</w:t>
      </w:r>
    </w:p>
    <w:p>
      <w:r>
        <w:rPr>
          <w:b/>
        </w:rPr>
        <w:t xml:space="preserve">2: </w:t>
      </w:r>
      <w:r>
        <w:t>первичный гипотиреоз</w:t>
      </w:r>
    </w:p>
    <w:p>
      <w:r>
        <w:rPr>
          <w:b/>
        </w:rPr>
        <w:t xml:space="preserve">3: </w:t>
      </w:r>
      <w:r>
        <w:t>гипопитуитаризм</w:t>
      </w:r>
    </w:p>
    <w:p>
      <w:r>
        <w:rPr>
          <w:b/>
        </w:rPr>
        <w:t xml:space="preserve">4: </w:t>
      </w:r>
      <w:r>
        <w:t>первичный гипокортицизм</w:t>
      </w:r>
    </w:p>
    <w:p>
      <w:r>
        <w:t xml:space="preserve">Правильный ответ: </w:t>
      </w:r>
      <w:r>
        <w:rPr>
          <w:b/>
        </w:rPr>
        <w:t>гипопитуитаризм</w:t>
      </w:r>
    </w:p>
    <w:p>
      <w:pPr>
        <w:pStyle w:val="Heading2"/>
      </w:pPr>
      <w:r>
        <w:t>ОТ ФОНДА ОПЛАТЫ ТРУДА ПРЕДПРИЯТИЯ, УЧРЕЖДЕНИЯ И ОРГАНИЗАЦИИ ОТЧИСЛЯЮТ В ФОНД ОМС (В %)</w:t>
      </w:r>
    </w:p>
    <w:p>
      <w:r>
        <w:rPr>
          <w:b/>
        </w:rPr>
        <w:t xml:space="preserve">1: </w:t>
      </w:r>
      <w:r>
        <w:t>5,1</w:t>
      </w:r>
    </w:p>
    <w:p>
      <w:r>
        <w:rPr>
          <w:b/>
        </w:rPr>
        <w:t xml:space="preserve">2: </w:t>
      </w:r>
      <w:r>
        <w:t>3,1</w:t>
      </w:r>
    </w:p>
    <w:p>
      <w:r>
        <w:rPr>
          <w:b/>
        </w:rPr>
        <w:t xml:space="preserve">3: </w:t>
      </w:r>
      <w:r>
        <w:t>2,1</w:t>
      </w:r>
    </w:p>
    <w:p>
      <w:r>
        <w:rPr>
          <w:b/>
        </w:rPr>
        <w:t xml:space="preserve">4: </w:t>
      </w:r>
      <w:r>
        <w:t>1,1</w:t>
      </w:r>
    </w:p>
    <w:p>
      <w:r>
        <w:t xml:space="preserve">Правильный ответ: </w:t>
      </w:r>
      <w:r>
        <w:rPr>
          <w:b/>
        </w:rPr>
        <w:t>5,1</w:t>
      </w:r>
    </w:p>
    <w:p>
      <w:pPr>
        <w:pStyle w:val="Heading2"/>
      </w:pPr>
      <w:r>
        <w:t>ПРИ ВЫБОРЕ ИНГИБИТОРА АПФ ДЛЯ ЛЕЧЕНИЯ БОЛЬНОГО С ХСН И НАРУШЕНИЕМ ФУНКЦИИ ПОЧЕК СЛЕДУЕТ ОТДАТЬ ПРЕДПОЧТЕНИЕ</w:t>
      </w:r>
    </w:p>
    <w:p>
      <w:r>
        <w:rPr>
          <w:b/>
        </w:rPr>
        <w:t xml:space="preserve">1: </w:t>
      </w:r>
      <w:r>
        <w:t>периндоприлу</w:t>
      </w:r>
    </w:p>
    <w:p>
      <w:r>
        <w:rPr>
          <w:b/>
        </w:rPr>
        <w:t xml:space="preserve">2: </w:t>
      </w:r>
      <w:r>
        <w:t>лизиноприлу</w:t>
      </w:r>
    </w:p>
    <w:p>
      <w:r>
        <w:rPr>
          <w:b/>
        </w:rPr>
        <w:t xml:space="preserve">3: </w:t>
      </w:r>
      <w:r>
        <w:t>каптоприлу</w:t>
      </w:r>
    </w:p>
    <w:p>
      <w:r>
        <w:rPr>
          <w:b/>
        </w:rPr>
        <w:t xml:space="preserve">4: </w:t>
      </w:r>
      <w:r>
        <w:t>фозиноприлу</w:t>
      </w:r>
    </w:p>
    <w:p>
      <w:r>
        <w:t xml:space="preserve">Правильный ответ: </w:t>
      </w:r>
      <w:r>
        <w:rPr>
          <w:b/>
        </w:rPr>
        <w:t>фозиноприлу</w:t>
      </w:r>
    </w:p>
    <w:p>
      <w:pPr>
        <w:pStyle w:val="Heading2"/>
      </w:pPr>
      <w:r>
        <w:t>ДЛЯ ПИЩЕВОДА БАРРЕТА ХАРАКТЕРНО НАЛИЧИЕ</w:t>
      </w:r>
    </w:p>
    <w:p>
      <w:r>
        <w:rPr>
          <w:b/>
        </w:rPr>
        <w:t xml:space="preserve">1: </w:t>
      </w:r>
      <w:r>
        <w:t>язвенного дефекта пищевода</w:t>
      </w:r>
    </w:p>
    <w:p>
      <w:r>
        <w:rPr>
          <w:b/>
        </w:rPr>
        <w:t xml:space="preserve">2: </w:t>
      </w:r>
      <w:r>
        <w:t>очагов ороговения эпителия</w:t>
      </w:r>
    </w:p>
    <w:p>
      <w:r>
        <w:rPr>
          <w:b/>
        </w:rPr>
        <w:t xml:space="preserve">3: </w:t>
      </w:r>
      <w:r>
        <w:t>желудочной метаплазии эпителия</w:t>
      </w:r>
    </w:p>
    <w:p>
      <w:r>
        <w:rPr>
          <w:b/>
        </w:rPr>
        <w:t xml:space="preserve">4: </w:t>
      </w:r>
      <w:r>
        <w:t>цилиндрической кишечной метаплазии эпителия</w:t>
      </w:r>
    </w:p>
    <w:p>
      <w:r>
        <w:t xml:space="preserve">Правильный ответ: </w:t>
      </w:r>
      <w:r>
        <w:rPr>
          <w:b/>
        </w:rPr>
        <w:t>цилиндрической кишечной метаплазии эпителия</w:t>
      </w:r>
    </w:p>
    <w:p>
      <w:pPr>
        <w:pStyle w:val="Heading2"/>
      </w:pPr>
      <w:r>
        <w:t>СИМПТОМОМ ЛЕВОЖЕЛУДОЧКОВОЙ СЕРДЕЧНОЙ НЕДОСТАТОЧНОСТИ ЯВЛЯЕТСЯ</w:t>
      </w:r>
    </w:p>
    <w:p>
      <w:r>
        <w:rPr>
          <w:b/>
        </w:rPr>
        <w:t xml:space="preserve">1: </w:t>
      </w:r>
      <w:r>
        <w:t>отек стоп и голеней обеих конечностей в вечерние часы</w:t>
      </w:r>
    </w:p>
    <w:p>
      <w:r>
        <w:rPr>
          <w:b/>
        </w:rPr>
        <w:t xml:space="preserve">2: </w:t>
      </w:r>
      <w:r>
        <w:t>экспираторная одышка</w:t>
      </w:r>
    </w:p>
    <w:p>
      <w:r>
        <w:rPr>
          <w:b/>
        </w:rPr>
        <w:t xml:space="preserve">3: </w:t>
      </w:r>
      <w:r>
        <w:t>инспираторная одышка</w:t>
      </w:r>
    </w:p>
    <w:p>
      <w:r>
        <w:rPr>
          <w:b/>
        </w:rPr>
        <w:t xml:space="preserve">4: </w:t>
      </w:r>
      <w:r>
        <w:t>увеличение объёма одной из конечностей</w:t>
      </w:r>
    </w:p>
    <w:p>
      <w:r>
        <w:t xml:space="preserve">Правильный ответ: </w:t>
      </w:r>
      <w:r>
        <w:rPr>
          <w:b/>
        </w:rPr>
        <w:t>инспираторная одышка</w:t>
      </w:r>
    </w:p>
    <w:p>
      <w:pPr>
        <w:pStyle w:val="Heading2"/>
      </w:pPr>
      <w:r>
        <w:t>ОБРАЗЦЫ КАЛА ДЛЯ ВЫЯВЛЕНИЯ ТРОФОЗОИТОВ ПРОСТЕЙШИХ СЛЕДУЕТ ИССЛЕДОВАТЬ ПОСЛЕ ВЫДЕЛЕНИЯ В ТЕЧЕНИЕ</w:t>
      </w:r>
    </w:p>
    <w:p>
      <w:r>
        <w:rPr>
          <w:b/>
        </w:rPr>
        <w:t xml:space="preserve">1: </w:t>
      </w:r>
      <w:r>
        <w:t>24 часов</w:t>
      </w:r>
    </w:p>
    <w:p>
      <w:r>
        <w:rPr>
          <w:b/>
        </w:rPr>
        <w:t xml:space="preserve">2: </w:t>
      </w:r>
      <w:r>
        <w:t>30 минут</w:t>
      </w:r>
    </w:p>
    <w:p>
      <w:r>
        <w:rPr>
          <w:b/>
        </w:rPr>
        <w:t xml:space="preserve">3: </w:t>
      </w:r>
      <w:r>
        <w:t>3 часов</w:t>
      </w:r>
    </w:p>
    <w:p>
      <w:r>
        <w:rPr>
          <w:b/>
        </w:rPr>
        <w:t xml:space="preserve">4: </w:t>
      </w:r>
      <w:r>
        <w:t>6 часов</w:t>
      </w:r>
    </w:p>
    <w:p>
      <w:r>
        <w:t xml:space="preserve">Правильный ответ: </w:t>
      </w:r>
      <w:r>
        <w:rPr>
          <w:b/>
        </w:rPr>
        <w:t>30 минут</w:t>
      </w:r>
    </w:p>
    <w:p>
      <w:pPr>
        <w:pStyle w:val="Heading2"/>
      </w:pPr>
      <w:r>
        <w:t>КОМБИНАЦИЯ АПИКСАБАНА С АЦЕТИЛСАЛИЦИЛОВОЙ КИСЛОТОЙ МОЖЕТ ПРИВЕСТИ К НЕБЛАГОПРИЯТНОЙ ПОБОЧНОЙ РЕАКЦИИ В ВИДЕ</w:t>
      </w:r>
    </w:p>
    <w:p>
      <w:r>
        <w:rPr>
          <w:b/>
        </w:rPr>
        <w:t xml:space="preserve">1: </w:t>
      </w:r>
      <w:r>
        <w:t>нефротоксичности</w:t>
      </w:r>
    </w:p>
    <w:p>
      <w:r>
        <w:rPr>
          <w:b/>
        </w:rPr>
        <w:t xml:space="preserve">2: </w:t>
      </w:r>
      <w:r>
        <w:t>миопатии</w:t>
      </w:r>
    </w:p>
    <w:p>
      <w:r>
        <w:rPr>
          <w:b/>
        </w:rPr>
        <w:t xml:space="preserve">3: </w:t>
      </w:r>
      <w:r>
        <w:t>кровотечения</w:t>
      </w:r>
    </w:p>
    <w:p>
      <w:r>
        <w:rPr>
          <w:b/>
        </w:rPr>
        <w:t xml:space="preserve">4: </w:t>
      </w:r>
      <w:r>
        <w:t>ототоксичности</w:t>
      </w:r>
    </w:p>
    <w:p>
      <w:r>
        <w:t xml:space="preserve">Правильный ответ: </w:t>
      </w:r>
      <w:r>
        <w:rPr>
          <w:b/>
        </w:rPr>
        <w:t>кровотечения</w:t>
      </w:r>
    </w:p>
    <w:p>
      <w:pPr>
        <w:pStyle w:val="Heading2"/>
      </w:pPr>
      <w:r>
        <w:t>РЕКОМБИНАЦИЯ ВИРУСНЫХ ГЕНОМОВ ПРЕДСТАВЛЯЕТ СОБОЙ</w:t>
      </w:r>
    </w:p>
    <w:p>
      <w:r>
        <w:rPr>
          <w:b/>
        </w:rPr>
        <w:t xml:space="preserve">1: </w:t>
      </w:r>
      <w:r>
        <w:t>обмен фрагментами РНК при одновременном заражении клеток близкородственными вирусами</w:t>
      </w:r>
    </w:p>
    <w:p>
      <w:r>
        <w:rPr>
          <w:b/>
        </w:rPr>
        <w:t xml:space="preserve">2: </w:t>
      </w:r>
      <w:r>
        <w:t>включение фрагментов генома вируса в геном хозяина</w:t>
      </w:r>
    </w:p>
    <w:p>
      <w:r>
        <w:rPr>
          <w:b/>
        </w:rPr>
        <w:t xml:space="preserve">3: </w:t>
      </w:r>
      <w:r>
        <w:t>включение в вирусный геном фрагментов генома хозяина</w:t>
      </w:r>
    </w:p>
    <w:p>
      <w:r>
        <w:rPr>
          <w:b/>
        </w:rPr>
        <w:t xml:space="preserve">4: </w:t>
      </w:r>
      <w:r>
        <w:t>обмен вирусными сегментами при одновременном заражении клеток разными вирусами</w:t>
      </w:r>
    </w:p>
    <w:p>
      <w:r>
        <w:t xml:space="preserve">Правильный ответ: </w:t>
      </w:r>
      <w:r>
        <w:rPr>
          <w:b/>
        </w:rPr>
        <w:t>обмен фрагментами РНК при одновременном заражении клеток близкородственными вирусами</w:t>
      </w:r>
    </w:p>
    <w:p>
      <w:pPr>
        <w:pStyle w:val="Heading2"/>
      </w:pPr>
      <w:r>
        <w:t>ДЛЯ ОЦЕНКИ ВЛИЯНИЯ УСПЕШНОЙ ПРОТИВОВИРУСНОЙ ТЕРАПИИ ГЕПАТИТА С НА ВЫРАЖЕННОСТЬ ФИБРОЗА ПЕЧЕНИ В РАМКАХ ДИСПАНСЕРИЗАЦИИ РЕКОНВАЛЕСЦЕНТА СЛЕДУЕТ ПРИМЕНЯТЬ</w:t>
      </w:r>
    </w:p>
    <w:p>
      <w:r>
        <w:rPr>
          <w:b/>
        </w:rPr>
        <w:t xml:space="preserve">1: </w:t>
      </w:r>
      <w:r>
        <w:t>КТ печени</w:t>
      </w:r>
    </w:p>
    <w:p>
      <w:r>
        <w:rPr>
          <w:b/>
        </w:rPr>
        <w:t xml:space="preserve">2: </w:t>
      </w:r>
      <w:r>
        <w:t>транзиентную эластометрию</w:t>
      </w:r>
    </w:p>
    <w:p>
      <w:r>
        <w:rPr>
          <w:b/>
        </w:rPr>
        <w:t xml:space="preserve">3: </w:t>
      </w:r>
      <w:r>
        <w:t>МРТ печени</w:t>
      </w:r>
    </w:p>
    <w:p>
      <w:r>
        <w:rPr>
          <w:b/>
        </w:rPr>
        <w:t xml:space="preserve">4: </w:t>
      </w:r>
      <w:r>
        <w:t>биопсию печени</w:t>
      </w:r>
    </w:p>
    <w:p>
      <w:r>
        <w:t xml:space="preserve">Правильный ответ: </w:t>
      </w:r>
      <w:r>
        <w:rPr>
          <w:b/>
        </w:rPr>
        <w:t>транзиентную эластометрию</w:t>
      </w:r>
    </w:p>
    <w:p>
      <w:pPr>
        <w:pStyle w:val="Heading2"/>
      </w:pPr>
      <w:r>
        <w:t>ВИРУСЫ ОТЛИЧАЮТСЯ ОТ БАКТЕРИЙ ОТСУТСТВИЕМ</w:t>
      </w:r>
    </w:p>
    <w:p>
      <w:r>
        <w:rPr>
          <w:b/>
        </w:rPr>
        <w:t xml:space="preserve">1: </w:t>
      </w:r>
      <w:r>
        <w:t>аппарата для синтеза белков</w:t>
      </w:r>
    </w:p>
    <w:p>
      <w:r>
        <w:rPr>
          <w:b/>
        </w:rPr>
        <w:t xml:space="preserve">2: </w:t>
      </w:r>
      <w:r>
        <w:t>способности жить вне клетки</w:t>
      </w:r>
    </w:p>
    <w:p>
      <w:r>
        <w:rPr>
          <w:b/>
        </w:rPr>
        <w:t xml:space="preserve">3: </w:t>
      </w:r>
      <w:r>
        <w:t>больших размеров</w:t>
      </w:r>
    </w:p>
    <w:p>
      <w:r>
        <w:rPr>
          <w:b/>
        </w:rPr>
        <w:t xml:space="preserve">4: </w:t>
      </w:r>
      <w:r>
        <w:t>способности долго сохраняться вне клетки</w:t>
      </w:r>
    </w:p>
    <w:p>
      <w:r>
        <w:t xml:space="preserve">Правильный ответ: </w:t>
      </w:r>
      <w:r>
        <w:rPr>
          <w:b/>
        </w:rPr>
        <w:t>аппарата для синтеза белков</w:t>
      </w:r>
    </w:p>
    <w:p>
      <w:pPr>
        <w:pStyle w:val="Heading2"/>
      </w:pPr>
      <w:r>
        <w:t>ИНДЕКС МАССЫ ТЕЛА 26 КГ/М2 СООТВЕТСТВУЕТ</w:t>
      </w:r>
    </w:p>
    <w:p>
      <w:r>
        <w:rPr>
          <w:b/>
        </w:rPr>
        <w:t xml:space="preserve">1: </w:t>
      </w:r>
      <w:r>
        <w:t>нормальной массе тела</w:t>
      </w:r>
    </w:p>
    <w:p>
      <w:r>
        <w:rPr>
          <w:b/>
        </w:rPr>
        <w:t xml:space="preserve">2: </w:t>
      </w:r>
      <w:r>
        <w:t>избыточной массе тела</w:t>
      </w:r>
    </w:p>
    <w:p>
      <w:r>
        <w:rPr>
          <w:b/>
        </w:rPr>
        <w:t xml:space="preserve">3: </w:t>
      </w:r>
      <w:r>
        <w:t>ожирению</w:t>
      </w:r>
    </w:p>
    <w:p>
      <w:r>
        <w:rPr>
          <w:b/>
        </w:rPr>
        <w:t xml:space="preserve">4: </w:t>
      </w:r>
      <w:r>
        <w:t>резко выраженному ожирению</w:t>
      </w:r>
    </w:p>
    <w:p>
      <w:r>
        <w:t xml:space="preserve">Правильный ответ: </w:t>
      </w:r>
      <w:r>
        <w:rPr>
          <w:b/>
        </w:rPr>
        <w:t>избыточной массе тела</w:t>
      </w:r>
    </w:p>
    <w:p>
      <w:pPr>
        <w:pStyle w:val="Heading2"/>
      </w:pPr>
      <w:r>
        <w:t>ЗНАЧЕНИЯ СУММАРНОГО РИСКА СМЕРТИ ОТ СЕРДЕЧНО-СОСУДИСТЫХ ОСЛОЖНЕНИЙ ПО ШКАЛЕ SCORE ДЛЯ КАТЕГОРИИ НИЗКОГО РИСКА СОСТАВЛЯЕТ (В ПРОЦЕНТАХ)</w:t>
      </w:r>
    </w:p>
    <w:p>
      <w:r>
        <w:rPr>
          <w:b/>
        </w:rPr>
        <w:t xml:space="preserve">1: </w:t>
      </w:r>
      <w:r>
        <w:t>≥ 5 до 10</w:t>
      </w:r>
    </w:p>
    <w:p>
      <w:r>
        <w:rPr>
          <w:b/>
        </w:rPr>
        <w:t xml:space="preserve">2: </w:t>
      </w:r>
      <w:r>
        <w:t>&lt; 1</w:t>
      </w:r>
    </w:p>
    <w:p>
      <w:r>
        <w:rPr>
          <w:b/>
        </w:rPr>
        <w:t xml:space="preserve">3: </w:t>
      </w:r>
      <w:r>
        <w:t>≥ 10</w:t>
      </w:r>
    </w:p>
    <w:p>
      <w:r>
        <w:rPr>
          <w:b/>
        </w:rPr>
        <w:t xml:space="preserve">4: </w:t>
      </w:r>
      <w:r>
        <w:t>≥ 1 до 5</w:t>
      </w:r>
    </w:p>
    <w:p>
      <w:r>
        <w:t xml:space="preserve">Правильный ответ: </w:t>
      </w:r>
      <w:r>
        <w:rPr>
          <w:b/>
        </w:rPr>
        <w:t>&lt; 1</w:t>
      </w:r>
    </w:p>
    <w:p>
      <w:pPr>
        <w:pStyle w:val="Heading2"/>
      </w:pPr>
      <w:r>
        <w:t>ДЛЯ ДИАГНОСТИКИ ПОРАЖЕНИЯ МИОКАРДА У БОЛЬНЫХ НОВОЙ КОРОНАВИРУСНОЙ ИНФЕКЦИЕЙ COVID-19 ОЦЕНИВАЮТ БИОМАРКЕР</w:t>
      </w:r>
    </w:p>
    <w:p>
      <w:r>
        <w:rPr>
          <w:b/>
        </w:rPr>
        <w:t xml:space="preserve">1: </w:t>
      </w:r>
      <w:r>
        <w:t>лактатдегидрогеназу</w:t>
      </w:r>
    </w:p>
    <w:p>
      <w:r>
        <w:rPr>
          <w:b/>
        </w:rPr>
        <w:t xml:space="preserve">2: </w:t>
      </w:r>
      <w:r>
        <w:t>КФК-ВВ</w:t>
      </w:r>
    </w:p>
    <w:p>
      <w:r>
        <w:rPr>
          <w:b/>
        </w:rPr>
        <w:t xml:space="preserve">3: </w:t>
      </w:r>
      <w:r>
        <w:t>прокальцитонин</w:t>
      </w:r>
    </w:p>
    <w:p>
      <w:r>
        <w:rPr>
          <w:b/>
        </w:rPr>
        <w:t xml:space="preserve">4: </w:t>
      </w:r>
      <w:r>
        <w:t>NT-proBNP</w:t>
      </w:r>
    </w:p>
    <w:p>
      <w:r>
        <w:t xml:space="preserve">Правильный ответ: </w:t>
      </w:r>
      <w:r>
        <w:rPr>
          <w:b/>
        </w:rPr>
        <w:t>NT-proBNP</w:t>
      </w:r>
    </w:p>
    <w:p>
      <w:pPr>
        <w:pStyle w:val="Heading2"/>
      </w:pPr>
      <w:r>
        <w:t>ГИПЕРКАЛИЕМИЯ ЯВЛЯЕТСЯ ПРОТИВОПОКАЗАНИЕМ ДЛЯ НАЗНАЧЕНИЯ</w:t>
      </w:r>
    </w:p>
    <w:p>
      <w:r>
        <w:rPr>
          <w:b/>
        </w:rPr>
        <w:t xml:space="preserve">1: </w:t>
      </w:r>
      <w:r>
        <w:t>пропранолола</w:t>
      </w:r>
    </w:p>
    <w:p>
      <w:r>
        <w:rPr>
          <w:b/>
        </w:rPr>
        <w:t xml:space="preserve">2: </w:t>
      </w:r>
      <w:r>
        <w:t>индапамида</w:t>
      </w:r>
    </w:p>
    <w:p>
      <w:r>
        <w:rPr>
          <w:b/>
        </w:rPr>
        <w:t xml:space="preserve">3: </w:t>
      </w:r>
      <w:r>
        <w:t>спиронолактона</w:t>
      </w:r>
    </w:p>
    <w:p>
      <w:r>
        <w:rPr>
          <w:b/>
        </w:rPr>
        <w:t xml:space="preserve">4: </w:t>
      </w:r>
      <w:r>
        <w:t>фуросемида</w:t>
      </w:r>
    </w:p>
    <w:p>
      <w:r>
        <w:t xml:space="preserve">Правильный ответ: </w:t>
      </w:r>
      <w:r>
        <w:rPr>
          <w:b/>
        </w:rPr>
        <w:t>спиронолактона</w:t>
      </w:r>
    </w:p>
    <w:p>
      <w:pPr>
        <w:pStyle w:val="Heading2"/>
      </w:pPr>
      <w:r>
        <w:t>ЭФФЕКТИВНОСТЬ ЛЕЧЕНИЯ ХРОНИЧЕСКОГО ГЕПАТИТА С 1B ГЕНОТИПА ВИРУСА ПРЕПАРАТАМИ ИНТЕРФЕРОНА В СОЧЕТАНИИ С РИБАВИРИНОМ СОСТАВЛЯЕТ (В %)</w:t>
      </w:r>
    </w:p>
    <w:p>
      <w:r>
        <w:rPr>
          <w:b/>
        </w:rPr>
        <w:t xml:space="preserve">1: </w:t>
      </w:r>
      <w:r>
        <w:t>40</w:t>
      </w:r>
    </w:p>
    <w:p>
      <w:r>
        <w:rPr>
          <w:b/>
        </w:rPr>
        <w:t xml:space="preserve">2: </w:t>
      </w:r>
      <w:r>
        <w:t>15</w:t>
      </w:r>
    </w:p>
    <w:p>
      <w:r>
        <w:rPr>
          <w:b/>
        </w:rPr>
        <w:t xml:space="preserve">3: </w:t>
      </w:r>
      <w:r>
        <w:t>90</w:t>
      </w:r>
    </w:p>
    <w:p>
      <w:r>
        <w:rPr>
          <w:b/>
        </w:rPr>
        <w:t xml:space="preserve">4: </w:t>
      </w:r>
      <w:r>
        <w:t>60</w:t>
      </w:r>
    </w:p>
    <w:p>
      <w:r>
        <w:t xml:space="preserve">Правильный ответ: </w:t>
      </w:r>
      <w:r>
        <w:rPr>
          <w:b/>
        </w:rPr>
        <w:t>60</w:t>
      </w:r>
    </w:p>
    <w:p>
      <w:pPr>
        <w:pStyle w:val="Heading2"/>
      </w:pPr>
      <w:r>
        <w:t>ПРИ ГАСТРИНОМЕ ОТМЕЧАЕТСЯ _____ ДИАРЕЯ</w:t>
      </w:r>
    </w:p>
    <w:p>
      <w:r>
        <w:rPr>
          <w:b/>
        </w:rPr>
        <w:t xml:space="preserve">1: </w:t>
      </w:r>
      <w:r>
        <w:t>экссудативная</w:t>
      </w:r>
    </w:p>
    <w:p>
      <w:r>
        <w:rPr>
          <w:b/>
        </w:rPr>
        <w:t xml:space="preserve">2: </w:t>
      </w:r>
      <w:r>
        <w:t>моторная</w:t>
      </w:r>
    </w:p>
    <w:p>
      <w:r>
        <w:rPr>
          <w:b/>
        </w:rPr>
        <w:t xml:space="preserve">3: </w:t>
      </w:r>
      <w:r>
        <w:t>осмотическая</w:t>
      </w:r>
    </w:p>
    <w:p>
      <w:r>
        <w:rPr>
          <w:b/>
        </w:rPr>
        <w:t xml:space="preserve">4: </w:t>
      </w:r>
      <w:r>
        <w:t>секреторная</w:t>
      </w:r>
    </w:p>
    <w:p>
      <w:r>
        <w:t xml:space="preserve">Правильный ответ: </w:t>
      </w:r>
      <w:r>
        <w:rPr>
          <w:b/>
        </w:rPr>
        <w:t>секреторная</w:t>
      </w:r>
    </w:p>
    <w:p>
      <w:pPr>
        <w:pStyle w:val="Heading2"/>
      </w:pPr>
      <w:r>
        <w:t>ПРИ НАЗНАЧЕНИИ ПРЕПАРАТОВ ЖЕЛЕЗА У БОЛЬНЫХ С ЖЕЛЕЗОДЕФИЦИТНОЙ АНЕМИЕЙ ОЦЕНКОЙ ЭФФЕКТИВНОСТИ ТЕРАПИИ БУДЕТ СЛУЖИТЬ ПОВЫШЕНИЕ УРОВНЯ ______  К КОНЦУ _____ НЕДЕЛИ ТЕРАПИИ</w:t>
      </w:r>
    </w:p>
    <w:p>
      <w:r>
        <w:rPr>
          <w:b/>
        </w:rPr>
        <w:t xml:space="preserve">1: </w:t>
      </w:r>
      <w:r>
        <w:t>гемоглобина; 2</w:t>
      </w:r>
    </w:p>
    <w:p>
      <w:r>
        <w:rPr>
          <w:b/>
        </w:rPr>
        <w:t xml:space="preserve">2: </w:t>
      </w:r>
      <w:r>
        <w:t>эритроцитов; 1</w:t>
      </w:r>
    </w:p>
    <w:p>
      <w:r>
        <w:rPr>
          <w:b/>
        </w:rPr>
        <w:t xml:space="preserve">3: </w:t>
      </w:r>
      <w:r>
        <w:t>гемоглобина; 1</w:t>
      </w:r>
    </w:p>
    <w:p>
      <w:r>
        <w:rPr>
          <w:b/>
        </w:rPr>
        <w:t xml:space="preserve">4: </w:t>
      </w:r>
      <w:r>
        <w:t>ретикулоцитов; 1</w:t>
      </w:r>
    </w:p>
    <w:p>
      <w:r>
        <w:t xml:space="preserve">Правильный ответ: </w:t>
      </w:r>
      <w:r>
        <w:rPr>
          <w:b/>
        </w:rPr>
        <w:t>ретикулоцитов; 1</w:t>
      </w:r>
    </w:p>
    <w:p>
      <w:pPr>
        <w:pStyle w:val="Heading2"/>
      </w:pPr>
      <w:r>
        <w:t>В ПОЛИКЛИНИКЕ, ДЛЯ ПОДТВЕРЖДЕНИЯ ДИАГНОЗА ПРИ ДИАГНОСТИКЕ НА ДОМУ ЭКССУДАТИВНОГО ПЛЕВРИТА, ЭТИОЛОГИЯ КОТОРОГО НЕ ВПОЛНЕ ЯСНА, ПРИ ОТНОСИТЕЛЬНО УДОВЛЕТВОРИТЕЛЬНОМ ОБЩЕМ СОСТОЯНИИ, БОЛЬНОМУ НЕОБХОДИМО ПРОВЕСТИ</w:t>
      </w:r>
    </w:p>
    <w:p>
      <w:r>
        <w:rPr>
          <w:b/>
        </w:rPr>
        <w:t xml:space="preserve">1: </w:t>
      </w:r>
      <w:r>
        <w:t>биохимическое исследование крови</w:t>
      </w:r>
    </w:p>
    <w:p>
      <w:r>
        <w:rPr>
          <w:b/>
        </w:rPr>
        <w:t xml:space="preserve">2: </w:t>
      </w:r>
      <w:r>
        <w:t>рентгеноскопию органов грудной клетки</w:t>
      </w:r>
    </w:p>
    <w:p>
      <w:r>
        <w:rPr>
          <w:b/>
        </w:rPr>
        <w:t xml:space="preserve">3: </w:t>
      </w:r>
      <w:r>
        <w:t>электрокардиографию</w:t>
      </w:r>
    </w:p>
    <w:p>
      <w:r>
        <w:rPr>
          <w:b/>
        </w:rPr>
        <w:t xml:space="preserve">4: </w:t>
      </w:r>
      <w:r>
        <w:t>плевральную пункцию</w:t>
      </w:r>
    </w:p>
    <w:p>
      <w:r>
        <w:t xml:space="preserve">Правильный ответ: </w:t>
      </w:r>
      <w:r>
        <w:rPr>
          <w:b/>
        </w:rPr>
        <w:t>рентгеноскопию органов грудной клетки</w:t>
      </w:r>
    </w:p>
    <w:p>
      <w:pPr>
        <w:pStyle w:val="Heading2"/>
      </w:pPr>
      <w:r>
        <w:t>ВИРУСНАЯ ПНЕВМОНИЯ ПРИ НОВОЙ КОРОНАВИРУСНОЙ ИНФЕКЦИИ COVID-19 ЧАЩЕ ПРОЯВЛЯЕТСЯ</w:t>
      </w:r>
    </w:p>
    <w:p>
      <w:r>
        <w:rPr>
          <w:b/>
        </w:rPr>
        <w:t xml:space="preserve">1: </w:t>
      </w:r>
      <w:r>
        <w:t>приступообразным кашлем с обильной мокротой</w:t>
      </w:r>
    </w:p>
    <w:p>
      <w:r>
        <w:rPr>
          <w:b/>
        </w:rPr>
        <w:t xml:space="preserve">2: </w:t>
      </w:r>
      <w:r>
        <w:t>кашлем с гнойной мокротой</w:t>
      </w:r>
    </w:p>
    <w:p>
      <w:r>
        <w:rPr>
          <w:b/>
        </w:rPr>
        <w:t xml:space="preserve">3: </w:t>
      </w:r>
      <w:r>
        <w:t>кашлем с обильной мокротой</w:t>
      </w:r>
    </w:p>
    <w:p>
      <w:r>
        <w:rPr>
          <w:b/>
        </w:rPr>
        <w:t xml:space="preserve">4: </w:t>
      </w:r>
      <w:r>
        <w:t>нарастающей одышкой</w:t>
      </w:r>
    </w:p>
    <w:p>
      <w:r>
        <w:t xml:space="preserve">Правильный ответ: </w:t>
      </w:r>
      <w:r>
        <w:rPr>
          <w:b/>
        </w:rPr>
        <w:t>нарастающей одышкой</w:t>
      </w:r>
    </w:p>
    <w:p>
      <w:pPr>
        <w:pStyle w:val="Heading2"/>
      </w:pPr>
      <w:r>
        <w:t>ОПРЕДЕЛЕНИЕ РНК SARS-CoV-2 ДЛЯ ДИАГНОСТИКИ COVID-19 ПРОВОДЯТ МЕТОДОМ</w:t>
      </w:r>
    </w:p>
    <w:p>
      <w:r>
        <w:rPr>
          <w:b/>
        </w:rPr>
        <w:t xml:space="preserve">1: </w:t>
      </w:r>
      <w:r>
        <w:t>выделения вируса в культуре клеток</w:t>
      </w:r>
    </w:p>
    <w:p>
      <w:r>
        <w:rPr>
          <w:b/>
        </w:rPr>
        <w:t xml:space="preserve">2: </w:t>
      </w:r>
      <w:r>
        <w:t>иммуноферментного анализа</w:t>
      </w:r>
    </w:p>
    <w:p>
      <w:r>
        <w:rPr>
          <w:b/>
        </w:rPr>
        <w:t xml:space="preserve">3: </w:t>
      </w:r>
      <w:r>
        <w:t>полимеразной цепной реакции</w:t>
      </w:r>
    </w:p>
    <w:p>
      <w:r>
        <w:rPr>
          <w:b/>
        </w:rPr>
        <w:t xml:space="preserve">4: </w:t>
      </w:r>
      <w:r>
        <w:t>иммунохемилюминесценции</w:t>
      </w:r>
    </w:p>
    <w:p>
      <w:r>
        <w:t xml:space="preserve">Правильный ответ: </w:t>
      </w:r>
      <w:r>
        <w:rPr>
          <w:b/>
        </w:rPr>
        <w:t>полимеразной цепной реакции</w:t>
      </w:r>
    </w:p>
    <w:p>
      <w:pPr>
        <w:pStyle w:val="Heading2"/>
      </w:pPr>
      <w:r>
        <w:t>ПОЙКИЛОЦИТОЗ ХАРАКТЕРИЗУЕТСЯ ИЗМЕНЕНИЕМ __________ ЭРИТРОЦИТОВ</w:t>
      </w:r>
    </w:p>
    <w:p>
      <w:r>
        <w:rPr>
          <w:b/>
        </w:rPr>
        <w:t xml:space="preserve">1: </w:t>
      </w:r>
      <w:r>
        <w:t>формы</w:t>
      </w:r>
    </w:p>
    <w:p>
      <w:r>
        <w:rPr>
          <w:b/>
        </w:rPr>
        <w:t xml:space="preserve">2: </w:t>
      </w:r>
      <w:r>
        <w:t>окраски</w:t>
      </w:r>
    </w:p>
    <w:p>
      <w:r>
        <w:rPr>
          <w:b/>
        </w:rPr>
        <w:t xml:space="preserve">3: </w:t>
      </w:r>
      <w:r>
        <w:t>структуры</w:t>
      </w:r>
    </w:p>
    <w:p>
      <w:r>
        <w:rPr>
          <w:b/>
        </w:rPr>
        <w:t xml:space="preserve">4: </w:t>
      </w:r>
      <w:r>
        <w:t>диаметра</w:t>
      </w:r>
    </w:p>
    <w:p>
      <w:r>
        <w:t xml:space="preserve">Правильный ответ: </w:t>
      </w:r>
      <w:r>
        <w:rPr>
          <w:b/>
        </w:rPr>
        <w:t>формы</w:t>
      </w:r>
    </w:p>
    <w:p>
      <w:pPr>
        <w:pStyle w:val="Heading2"/>
      </w:pPr>
      <w:r>
        <w:t>ДЛЯ ХРОНИЧЕСКОЙ ПОЧЕЧНОЙ НЕДОСТАТОЧНОСТИ ХАРАКТЕРНА</w:t>
      </w:r>
    </w:p>
    <w:p>
      <w:r>
        <w:rPr>
          <w:b/>
        </w:rPr>
        <w:t xml:space="preserve">1: </w:t>
      </w:r>
      <w:r>
        <w:t>уробилинурия</w:t>
      </w:r>
    </w:p>
    <w:p>
      <w:r>
        <w:rPr>
          <w:b/>
        </w:rPr>
        <w:t xml:space="preserve">2: </w:t>
      </w:r>
      <w:r>
        <w:t>гиперкреатининемия</w:t>
      </w:r>
    </w:p>
    <w:p>
      <w:r>
        <w:rPr>
          <w:b/>
        </w:rPr>
        <w:t xml:space="preserve">3: </w:t>
      </w:r>
      <w:r>
        <w:t>гиперальбуминемия</w:t>
      </w:r>
    </w:p>
    <w:p>
      <w:r>
        <w:rPr>
          <w:b/>
        </w:rPr>
        <w:t xml:space="preserve">4: </w:t>
      </w:r>
      <w:r>
        <w:t>дислипидемия</w:t>
      </w:r>
    </w:p>
    <w:p>
      <w:r>
        <w:t xml:space="preserve">Правильный ответ: </w:t>
      </w:r>
      <w:r>
        <w:rPr>
          <w:b/>
        </w:rPr>
        <w:t>гиперкреатининемия</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