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5" w:rsidRPr="00A94015" w:rsidRDefault="00A94015" w:rsidP="00A94015">
      <w:pPr>
        <w:pStyle w:val="03"/>
        <w:jc w:val="both"/>
        <w:rPr>
          <w:sz w:val="24"/>
        </w:rPr>
      </w:pPr>
      <w:r w:rsidRPr="00A94015">
        <w:rPr>
          <w:sz w:val="24"/>
        </w:rPr>
        <w:t>1. ВОЗМОЖНЫ СЛЕДУЮЩИЕ ПУТИ ЗАРАЖЕНИЯ МОЧЕПОЛОВЫМИ ИНФЕКЦИЯМИ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1) половой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2) через рукопожатие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3) воздушно-капельный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4) алиментарный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 xml:space="preserve">5) трансмиссивный </w:t>
      </w:r>
    </w:p>
    <w:p w:rsidR="00E85344" w:rsidRPr="00A94015" w:rsidRDefault="00E85344">
      <w:pPr>
        <w:rPr>
          <w:sz w:val="22"/>
        </w:rPr>
      </w:pPr>
    </w:p>
    <w:p w:rsidR="00A94015" w:rsidRPr="00A94015" w:rsidRDefault="00A94015" w:rsidP="00A94015">
      <w:pPr>
        <w:jc w:val="both"/>
        <w:rPr>
          <w:b/>
          <w:szCs w:val="28"/>
        </w:rPr>
      </w:pPr>
      <w:r w:rsidRPr="00A94015">
        <w:rPr>
          <w:b/>
          <w:szCs w:val="28"/>
        </w:rPr>
        <w:t>2.</w:t>
      </w:r>
      <w:r w:rsidRPr="00A94015">
        <w:rPr>
          <w:szCs w:val="28"/>
        </w:rPr>
        <w:t xml:space="preserve"> </w:t>
      </w:r>
      <w:r w:rsidRPr="00A94015">
        <w:rPr>
          <w:b/>
          <w:szCs w:val="28"/>
        </w:rPr>
        <w:t xml:space="preserve">БЕЗОПАСНЫЙ СЕКС ВКЛЮЧАЕТ 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>1) мастурбацию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 xml:space="preserve">2) секс без презерватива 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>3) оральный секс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>4) орально-анальный секс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>5) орально-генитальный секс</w:t>
      </w:r>
    </w:p>
    <w:p w:rsidR="00A94015" w:rsidRPr="00A94015" w:rsidRDefault="00A94015">
      <w:pPr>
        <w:rPr>
          <w:sz w:val="22"/>
        </w:rPr>
      </w:pPr>
    </w:p>
    <w:p w:rsidR="00A94015" w:rsidRPr="00A94015" w:rsidRDefault="00A94015" w:rsidP="00A94015">
      <w:pPr>
        <w:pStyle w:val="03"/>
        <w:jc w:val="both"/>
        <w:rPr>
          <w:sz w:val="24"/>
        </w:rPr>
      </w:pPr>
      <w:r w:rsidRPr="00A94015">
        <w:rPr>
          <w:sz w:val="24"/>
        </w:rPr>
        <w:t>3. ПОЛОВЫМ ПУТЕМ  ПЕРЕДАЮТСЯ СЛЕДУЮЩИЕ ИНФЕКЦИИ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1) микоплазмоз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 xml:space="preserve">2) трихомониаз 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3) гонорея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4) сифилис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5) туберкулез</w:t>
      </w:r>
    </w:p>
    <w:p w:rsidR="00A94015" w:rsidRPr="00A94015" w:rsidRDefault="00A94015">
      <w:pPr>
        <w:rPr>
          <w:sz w:val="22"/>
        </w:rPr>
      </w:pPr>
    </w:p>
    <w:p w:rsidR="00A94015" w:rsidRPr="00A94015" w:rsidRDefault="00A94015" w:rsidP="00A94015">
      <w:pPr>
        <w:jc w:val="both"/>
        <w:rPr>
          <w:b/>
          <w:szCs w:val="28"/>
        </w:rPr>
      </w:pPr>
      <w:r w:rsidRPr="00A94015">
        <w:rPr>
          <w:b/>
          <w:szCs w:val="28"/>
        </w:rPr>
        <w:t xml:space="preserve">4. НАЗОВИТЕ СРЕДСТВА ИНДИВИДУАЛЬНОЙ ЗАЩИТЫ 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 xml:space="preserve">1) </w:t>
      </w:r>
      <w:proofErr w:type="spellStart"/>
      <w:r w:rsidRPr="00A94015">
        <w:rPr>
          <w:szCs w:val="28"/>
        </w:rPr>
        <w:t>мирамистин</w:t>
      </w:r>
      <w:proofErr w:type="spellEnd"/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 xml:space="preserve">2) </w:t>
      </w:r>
      <w:proofErr w:type="spellStart"/>
      <w:r w:rsidRPr="00A94015">
        <w:rPr>
          <w:szCs w:val="28"/>
        </w:rPr>
        <w:t>гексикон</w:t>
      </w:r>
      <w:proofErr w:type="spellEnd"/>
      <w:r w:rsidRPr="00A94015">
        <w:rPr>
          <w:szCs w:val="28"/>
        </w:rPr>
        <w:t xml:space="preserve"> (</w:t>
      </w:r>
      <w:proofErr w:type="spellStart"/>
      <w:r w:rsidRPr="00A94015">
        <w:rPr>
          <w:szCs w:val="28"/>
        </w:rPr>
        <w:t>хлоргексидин</w:t>
      </w:r>
      <w:proofErr w:type="spellEnd"/>
      <w:r w:rsidRPr="00A94015">
        <w:rPr>
          <w:szCs w:val="28"/>
        </w:rPr>
        <w:t>)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 xml:space="preserve">3) презерватив 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 xml:space="preserve">4) </w:t>
      </w:r>
      <w:proofErr w:type="spellStart"/>
      <w:r w:rsidRPr="00A94015">
        <w:rPr>
          <w:szCs w:val="28"/>
        </w:rPr>
        <w:t>эпиген</w:t>
      </w:r>
      <w:proofErr w:type="spellEnd"/>
      <w:r w:rsidRPr="00A94015">
        <w:rPr>
          <w:szCs w:val="28"/>
        </w:rPr>
        <w:t xml:space="preserve"> интим 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>5) тетрациклиновая мазь</w:t>
      </w:r>
    </w:p>
    <w:p w:rsidR="00A94015" w:rsidRPr="00A94015" w:rsidRDefault="00A94015">
      <w:pPr>
        <w:rPr>
          <w:sz w:val="22"/>
        </w:rPr>
      </w:pPr>
    </w:p>
    <w:p w:rsidR="00A94015" w:rsidRPr="00A94015" w:rsidRDefault="00A94015" w:rsidP="00A94015">
      <w:pPr>
        <w:jc w:val="both"/>
        <w:rPr>
          <w:b/>
          <w:szCs w:val="28"/>
        </w:rPr>
      </w:pPr>
      <w:r w:rsidRPr="00A94015">
        <w:rPr>
          <w:b/>
          <w:szCs w:val="28"/>
        </w:rPr>
        <w:t>5. ОТСУТСТВИЕ РИСКА ЗАРАЖЕНИЯ ИППП ПРИ РАЗЛИЧНЫХ ВИДАХ СЕКСА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>1) орально-генитальный контакт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>2) секс по телефону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>3) использование индивидуальных сексуальных игрушек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>4) мастурбация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>5) се</w:t>
      </w:r>
      <w:proofErr w:type="gramStart"/>
      <w:r w:rsidRPr="00A94015">
        <w:rPr>
          <w:szCs w:val="28"/>
        </w:rPr>
        <w:t>кс с пр</w:t>
      </w:r>
      <w:proofErr w:type="gramEnd"/>
      <w:r w:rsidRPr="00A94015">
        <w:rPr>
          <w:szCs w:val="28"/>
        </w:rPr>
        <w:t>езервативом</w:t>
      </w:r>
    </w:p>
    <w:p w:rsidR="00A94015" w:rsidRPr="00A94015" w:rsidRDefault="00A94015">
      <w:pPr>
        <w:rPr>
          <w:sz w:val="22"/>
        </w:rPr>
      </w:pPr>
    </w:p>
    <w:p w:rsidR="00A94015" w:rsidRPr="00A94015" w:rsidRDefault="00A94015" w:rsidP="00A94015">
      <w:pPr>
        <w:jc w:val="both"/>
        <w:rPr>
          <w:b/>
          <w:szCs w:val="28"/>
        </w:rPr>
      </w:pPr>
      <w:r w:rsidRPr="00A94015">
        <w:rPr>
          <w:b/>
          <w:szCs w:val="28"/>
        </w:rPr>
        <w:t>6. НИЗКИЙ РИСК ЗАРАЖЕНИЯ ИППП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1) </w:t>
      </w:r>
      <w:proofErr w:type="spellStart"/>
      <w:r w:rsidRPr="00A94015">
        <w:rPr>
          <w:szCs w:val="28"/>
        </w:rPr>
        <w:t>генито</w:t>
      </w:r>
      <w:proofErr w:type="spellEnd"/>
      <w:r w:rsidRPr="00A94015">
        <w:rPr>
          <w:szCs w:val="28"/>
        </w:rPr>
        <w:t>-анальный контакт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>2) секс с постоянным партнером (моногамный)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>3) ручная стимуляция ануса без презерватива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4) </w:t>
      </w:r>
      <w:proofErr w:type="spellStart"/>
      <w:r w:rsidRPr="00A94015">
        <w:rPr>
          <w:szCs w:val="28"/>
        </w:rPr>
        <w:t>генито</w:t>
      </w:r>
      <w:proofErr w:type="spellEnd"/>
      <w:r w:rsidRPr="00A94015">
        <w:rPr>
          <w:szCs w:val="28"/>
        </w:rPr>
        <w:t>-генитальный се</w:t>
      </w:r>
      <w:proofErr w:type="gramStart"/>
      <w:r w:rsidRPr="00A94015">
        <w:rPr>
          <w:szCs w:val="28"/>
        </w:rPr>
        <w:t>кс с пр</w:t>
      </w:r>
      <w:proofErr w:type="gramEnd"/>
      <w:r w:rsidRPr="00A94015">
        <w:rPr>
          <w:szCs w:val="28"/>
        </w:rPr>
        <w:t>езервативом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5) взаимная мастурбация </w:t>
      </w:r>
    </w:p>
    <w:p w:rsidR="00A94015" w:rsidRPr="00A94015" w:rsidRDefault="00A94015">
      <w:pPr>
        <w:rPr>
          <w:sz w:val="22"/>
        </w:rPr>
      </w:pPr>
    </w:p>
    <w:p w:rsidR="00A94015" w:rsidRPr="00A94015" w:rsidRDefault="00A94015" w:rsidP="00A94015">
      <w:pPr>
        <w:jc w:val="both"/>
        <w:rPr>
          <w:b/>
          <w:szCs w:val="28"/>
        </w:rPr>
      </w:pPr>
      <w:r w:rsidRPr="00A94015">
        <w:rPr>
          <w:b/>
          <w:szCs w:val="28"/>
        </w:rPr>
        <w:t>7. ВЫСОКАЯ СТЕПЕНЬ РИСКА ЗАРАЖЕНИЯ ИППП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1) </w:t>
      </w:r>
      <w:proofErr w:type="spellStart"/>
      <w:r w:rsidRPr="00A94015">
        <w:rPr>
          <w:szCs w:val="28"/>
        </w:rPr>
        <w:t>генито</w:t>
      </w:r>
      <w:proofErr w:type="spellEnd"/>
      <w:r w:rsidRPr="00A94015">
        <w:rPr>
          <w:szCs w:val="28"/>
        </w:rPr>
        <w:t xml:space="preserve">-анальный секс 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2) </w:t>
      </w:r>
      <w:proofErr w:type="spellStart"/>
      <w:r w:rsidRPr="00A94015">
        <w:rPr>
          <w:szCs w:val="28"/>
        </w:rPr>
        <w:t>генито</w:t>
      </w:r>
      <w:proofErr w:type="spellEnd"/>
      <w:r w:rsidRPr="00A94015">
        <w:rPr>
          <w:szCs w:val="28"/>
        </w:rPr>
        <w:t xml:space="preserve">-вагинальный секс 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3) орально-анальный секс 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4) анальный секс </w:t>
      </w:r>
    </w:p>
    <w:p w:rsidR="00A94015" w:rsidRPr="00A94015" w:rsidRDefault="00A94015" w:rsidP="00A94015">
      <w:pPr>
        <w:jc w:val="both"/>
        <w:rPr>
          <w:szCs w:val="28"/>
        </w:rPr>
      </w:pPr>
      <w:r w:rsidRPr="00A94015">
        <w:rPr>
          <w:szCs w:val="28"/>
        </w:rPr>
        <w:t>5) взаимная мастурбация</w:t>
      </w:r>
    </w:p>
    <w:p w:rsidR="00A94015" w:rsidRPr="00A94015" w:rsidRDefault="00A94015">
      <w:pPr>
        <w:rPr>
          <w:sz w:val="22"/>
        </w:rPr>
      </w:pPr>
    </w:p>
    <w:p w:rsidR="00A94015" w:rsidRPr="00A94015" w:rsidRDefault="00A94015" w:rsidP="00A94015">
      <w:pPr>
        <w:jc w:val="both"/>
        <w:rPr>
          <w:b/>
          <w:szCs w:val="28"/>
        </w:rPr>
      </w:pPr>
      <w:r w:rsidRPr="00A94015">
        <w:rPr>
          <w:b/>
          <w:szCs w:val="28"/>
        </w:rPr>
        <w:t>8.  К ТРАДИЦИОННОМУ СЕКСУ ОТНОСИТСЯ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1) </w:t>
      </w:r>
      <w:proofErr w:type="spellStart"/>
      <w:r w:rsidRPr="00A94015">
        <w:rPr>
          <w:szCs w:val="28"/>
        </w:rPr>
        <w:t>генито</w:t>
      </w:r>
      <w:proofErr w:type="spellEnd"/>
      <w:r w:rsidRPr="00A94015">
        <w:rPr>
          <w:szCs w:val="28"/>
        </w:rPr>
        <w:t xml:space="preserve">-анальный 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2) </w:t>
      </w:r>
      <w:proofErr w:type="spellStart"/>
      <w:r w:rsidRPr="00A94015">
        <w:rPr>
          <w:szCs w:val="28"/>
        </w:rPr>
        <w:t>генито</w:t>
      </w:r>
      <w:proofErr w:type="spellEnd"/>
      <w:r w:rsidRPr="00A94015">
        <w:rPr>
          <w:szCs w:val="28"/>
        </w:rPr>
        <w:t xml:space="preserve">-оральный 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lastRenderedPageBreak/>
        <w:t xml:space="preserve">3) </w:t>
      </w:r>
      <w:proofErr w:type="spellStart"/>
      <w:r w:rsidRPr="00A94015">
        <w:rPr>
          <w:szCs w:val="28"/>
        </w:rPr>
        <w:t>рименг</w:t>
      </w:r>
      <w:proofErr w:type="spellEnd"/>
      <w:r w:rsidRPr="00A94015">
        <w:rPr>
          <w:szCs w:val="28"/>
        </w:rPr>
        <w:t xml:space="preserve"> </w:t>
      </w:r>
    </w:p>
    <w:p w:rsidR="00A94015" w:rsidRPr="00A94015" w:rsidRDefault="00A94015" w:rsidP="00A94015">
      <w:pPr>
        <w:tabs>
          <w:tab w:val="left" w:pos="3150"/>
        </w:tabs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4) </w:t>
      </w:r>
      <w:proofErr w:type="spellStart"/>
      <w:r w:rsidRPr="00A94015">
        <w:rPr>
          <w:szCs w:val="28"/>
        </w:rPr>
        <w:t>фистинг</w:t>
      </w:r>
      <w:proofErr w:type="spellEnd"/>
      <w:r w:rsidRPr="00A94015">
        <w:rPr>
          <w:szCs w:val="28"/>
        </w:rPr>
        <w:tab/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5) </w:t>
      </w:r>
      <w:proofErr w:type="spellStart"/>
      <w:r w:rsidRPr="00A94015">
        <w:rPr>
          <w:szCs w:val="28"/>
        </w:rPr>
        <w:t>генито</w:t>
      </w:r>
      <w:proofErr w:type="spellEnd"/>
      <w:r w:rsidRPr="00A94015">
        <w:rPr>
          <w:szCs w:val="28"/>
        </w:rPr>
        <w:t xml:space="preserve">-генитальный </w:t>
      </w:r>
    </w:p>
    <w:p w:rsidR="00A94015" w:rsidRPr="00A94015" w:rsidRDefault="00A94015">
      <w:pPr>
        <w:rPr>
          <w:sz w:val="22"/>
        </w:rPr>
      </w:pPr>
    </w:p>
    <w:p w:rsidR="00A94015" w:rsidRPr="00A94015" w:rsidRDefault="00A94015" w:rsidP="00A94015">
      <w:pPr>
        <w:jc w:val="both"/>
        <w:rPr>
          <w:b/>
          <w:szCs w:val="28"/>
        </w:rPr>
      </w:pPr>
      <w:r w:rsidRPr="00A94015">
        <w:rPr>
          <w:b/>
          <w:szCs w:val="28"/>
        </w:rPr>
        <w:t>9. НАЗОВИТЕ ХИМИЧЕСКИЕ СРЕДСТВА БАРЬЕРНОЙ КОНТРАЦЕПЦИИ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1) </w:t>
      </w:r>
      <w:proofErr w:type="spellStart"/>
      <w:r w:rsidRPr="00A94015">
        <w:rPr>
          <w:szCs w:val="28"/>
        </w:rPr>
        <w:t>монаксилол</w:t>
      </w:r>
      <w:proofErr w:type="spellEnd"/>
      <w:r w:rsidRPr="00A94015">
        <w:rPr>
          <w:szCs w:val="28"/>
        </w:rPr>
        <w:t xml:space="preserve"> 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2) </w:t>
      </w:r>
      <w:proofErr w:type="spellStart"/>
      <w:r w:rsidRPr="00A94015">
        <w:rPr>
          <w:szCs w:val="28"/>
        </w:rPr>
        <w:t>фарматекс</w:t>
      </w:r>
      <w:proofErr w:type="spellEnd"/>
      <w:r w:rsidRPr="00A94015">
        <w:rPr>
          <w:szCs w:val="28"/>
        </w:rPr>
        <w:t xml:space="preserve"> (вагинальный крем, таблетки, аэрозоль или тампоны)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3) </w:t>
      </w:r>
      <w:proofErr w:type="spellStart"/>
      <w:r w:rsidRPr="00A94015">
        <w:rPr>
          <w:szCs w:val="28"/>
        </w:rPr>
        <w:t>ноноксинол</w:t>
      </w:r>
      <w:proofErr w:type="spellEnd"/>
      <w:r w:rsidRPr="00A94015">
        <w:rPr>
          <w:szCs w:val="28"/>
        </w:rPr>
        <w:t xml:space="preserve"> (вагинальные свечи)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 xml:space="preserve">4) </w:t>
      </w:r>
      <w:proofErr w:type="spellStart"/>
      <w:r w:rsidRPr="00A94015">
        <w:rPr>
          <w:szCs w:val="28"/>
        </w:rPr>
        <w:t>петентекс</w:t>
      </w:r>
      <w:proofErr w:type="spellEnd"/>
      <w:r w:rsidRPr="00A94015">
        <w:rPr>
          <w:szCs w:val="28"/>
        </w:rPr>
        <w:t xml:space="preserve">-овал (вагинальные свечи) </w:t>
      </w:r>
    </w:p>
    <w:p w:rsidR="00A94015" w:rsidRPr="00A94015" w:rsidRDefault="00A94015" w:rsidP="00A94015">
      <w:pPr>
        <w:ind w:left="1701" w:hanging="1701"/>
        <w:jc w:val="both"/>
        <w:rPr>
          <w:szCs w:val="28"/>
        </w:rPr>
      </w:pPr>
      <w:r w:rsidRPr="00A94015">
        <w:rPr>
          <w:szCs w:val="28"/>
        </w:rPr>
        <w:t>5) верно 1,2,3,4</w:t>
      </w:r>
    </w:p>
    <w:p w:rsidR="00A94015" w:rsidRPr="00A94015" w:rsidRDefault="00A94015">
      <w:pPr>
        <w:rPr>
          <w:sz w:val="22"/>
        </w:rPr>
      </w:pPr>
    </w:p>
    <w:p w:rsidR="00A94015" w:rsidRPr="00A94015" w:rsidRDefault="00A94015" w:rsidP="00A94015">
      <w:pPr>
        <w:tabs>
          <w:tab w:val="left" w:pos="540"/>
        </w:tabs>
        <w:jc w:val="both"/>
        <w:rPr>
          <w:b/>
          <w:szCs w:val="28"/>
        </w:rPr>
      </w:pPr>
      <w:r>
        <w:rPr>
          <w:b/>
          <w:szCs w:val="28"/>
        </w:rPr>
        <w:t>10</w:t>
      </w:r>
      <w:r w:rsidRPr="00A94015">
        <w:rPr>
          <w:b/>
          <w:szCs w:val="28"/>
        </w:rPr>
        <w:t>. К ИНФЕКЦИЯМ, ПЕРЕДАВАЕМЫМ ПОЛОВЫМ ПУТЕМ,  ОТНОСЯТ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1) микоплазмоз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2) сифилис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3) микоз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4) гонорея</w:t>
      </w:r>
    </w:p>
    <w:p w:rsidR="00A94015" w:rsidRPr="00A94015" w:rsidRDefault="00A94015" w:rsidP="00A94015">
      <w:pPr>
        <w:tabs>
          <w:tab w:val="left" w:pos="540"/>
        </w:tabs>
        <w:jc w:val="both"/>
        <w:rPr>
          <w:szCs w:val="28"/>
        </w:rPr>
      </w:pPr>
      <w:r w:rsidRPr="00A94015">
        <w:rPr>
          <w:szCs w:val="28"/>
        </w:rPr>
        <w:t>5) чесотка</w:t>
      </w: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A94015" w:rsidRDefault="00A94015">
      <w:pPr>
        <w:rPr>
          <w:sz w:val="22"/>
        </w:rPr>
      </w:pPr>
    </w:p>
    <w:p w:rsidR="00D37BD9" w:rsidRDefault="00D37BD9" w:rsidP="00015D4B">
      <w:pPr>
        <w:tabs>
          <w:tab w:val="left" w:pos="41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 1</w:t>
      </w:r>
    </w:p>
    <w:p w:rsidR="00015D4B" w:rsidRDefault="00015D4B" w:rsidP="00015D4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Утром перед мочеиспусканием мужчина 22 лет неожиданно обнаружил выделения из уретры. Накануне 3 дня назад была случайная незащищенная половая связь  с незнакомой женщиной. </w:t>
      </w:r>
    </w:p>
    <w:p w:rsidR="00015D4B" w:rsidRDefault="00015D4B" w:rsidP="00015D4B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  <w:r>
        <w:rPr>
          <w:sz w:val="28"/>
          <w:szCs w:val="28"/>
        </w:rPr>
        <w:tab/>
      </w:r>
    </w:p>
    <w:p w:rsidR="00015D4B" w:rsidRDefault="00015D4B" w:rsidP="00015D4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действия он должен предпринять в данной ситуации?</w:t>
      </w:r>
    </w:p>
    <w:p w:rsidR="00015D4B" w:rsidRDefault="00015D4B" w:rsidP="00015D4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ИППП можно заподозрить?</w:t>
      </w:r>
    </w:p>
    <w:p w:rsidR="00015D4B" w:rsidRDefault="00015D4B" w:rsidP="00015D4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ИППП чаще всего встречаются в России?</w:t>
      </w:r>
    </w:p>
    <w:p w:rsidR="00015D4B" w:rsidRDefault="00015D4B" w:rsidP="00015D4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Какие причины высокой заболеваемости ИППП?</w:t>
      </w:r>
    </w:p>
    <w:p w:rsidR="00015D4B" w:rsidRDefault="00015D4B" w:rsidP="00015D4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Личная профилактика ИППП.</w:t>
      </w:r>
    </w:p>
    <w:p w:rsidR="00015D4B" w:rsidRDefault="00015D4B" w:rsidP="00015D4B">
      <w:pPr>
        <w:tabs>
          <w:tab w:val="left" w:pos="4140"/>
        </w:tabs>
        <w:jc w:val="both"/>
        <w:rPr>
          <w:sz w:val="28"/>
          <w:szCs w:val="28"/>
        </w:rPr>
      </w:pPr>
    </w:p>
    <w:p w:rsidR="00015D4B" w:rsidRDefault="00D37BD9" w:rsidP="00015D4B">
      <w:pPr>
        <w:tabs>
          <w:tab w:val="left" w:pos="41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</w:t>
      </w:r>
      <w:bookmarkStart w:id="0" w:name="_GoBack"/>
      <w:bookmarkEnd w:id="0"/>
    </w:p>
    <w:p w:rsidR="00015D4B" w:rsidRDefault="00015D4B" w:rsidP="00015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полового контакта с незнакомым половым партнером  внезапно порвался презерватив. </w:t>
      </w:r>
    </w:p>
    <w:p w:rsidR="00015D4B" w:rsidRDefault="00015D4B" w:rsidP="00015D4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015D4B" w:rsidRDefault="00015D4B" w:rsidP="00015D4B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Какими</w:t>
      </w:r>
      <w:proofErr w:type="gramEnd"/>
      <w:r>
        <w:rPr>
          <w:rFonts w:ascii="Times New Roman" w:hAnsi="Times New Roman"/>
          <w:sz w:val="28"/>
          <w:szCs w:val="28"/>
        </w:rPr>
        <w:t xml:space="preserve"> ИППП мог заразиться мужчина?</w:t>
      </w:r>
    </w:p>
    <w:p w:rsidR="00015D4B" w:rsidRDefault="00015D4B" w:rsidP="00015D4B">
      <w:pPr>
        <w:tabs>
          <w:tab w:val="left" w:pos="284"/>
          <w:tab w:val="left" w:pos="41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Какие действия он должен предпринять в данной ситуации?</w:t>
      </w:r>
    </w:p>
    <w:p w:rsidR="00015D4B" w:rsidRDefault="00015D4B" w:rsidP="00015D4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ИППП чаще всего встречаются в России?</w:t>
      </w:r>
    </w:p>
    <w:p w:rsidR="00015D4B" w:rsidRDefault="00015D4B" w:rsidP="00015D4B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Какие причины высокой заболеваемости ИППП?</w:t>
      </w:r>
    </w:p>
    <w:p w:rsidR="00015D4B" w:rsidRDefault="00015D4B" w:rsidP="00015D4B">
      <w:pPr>
        <w:tabs>
          <w:tab w:val="left" w:pos="284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Личная  профилактика ИППП.</w:t>
      </w:r>
    </w:p>
    <w:p w:rsidR="00015D4B" w:rsidRDefault="00015D4B" w:rsidP="00015D4B">
      <w:pPr>
        <w:tabs>
          <w:tab w:val="left" w:pos="284"/>
          <w:tab w:val="left" w:pos="4140"/>
        </w:tabs>
        <w:jc w:val="both"/>
        <w:rPr>
          <w:sz w:val="28"/>
          <w:szCs w:val="28"/>
        </w:rPr>
      </w:pPr>
    </w:p>
    <w:p w:rsidR="00A94015" w:rsidRPr="00A94015" w:rsidRDefault="00A94015">
      <w:pPr>
        <w:rPr>
          <w:sz w:val="22"/>
        </w:rPr>
      </w:pPr>
    </w:p>
    <w:sectPr w:rsidR="00A94015" w:rsidRPr="00A94015" w:rsidSect="00A9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00"/>
    <w:rsid w:val="00015D4B"/>
    <w:rsid w:val="00752D00"/>
    <w:rsid w:val="00A94015"/>
    <w:rsid w:val="00D37BD9"/>
    <w:rsid w:val="00E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rsid w:val="00A94015"/>
    <w:pPr>
      <w:keepNext/>
      <w:keepLines/>
      <w:widowControl/>
      <w:autoSpaceDE/>
      <w:jc w:val="right"/>
    </w:pPr>
    <w:rPr>
      <w:b/>
      <w:bCs/>
      <w:sz w:val="28"/>
      <w:szCs w:val="28"/>
    </w:rPr>
  </w:style>
  <w:style w:type="paragraph" w:styleId="a3">
    <w:name w:val="List Paragraph"/>
    <w:basedOn w:val="a"/>
    <w:qFormat/>
    <w:rsid w:val="00A94015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rsid w:val="00A94015"/>
    <w:pPr>
      <w:keepNext/>
      <w:keepLines/>
      <w:widowControl/>
      <w:autoSpaceDE/>
      <w:jc w:val="right"/>
    </w:pPr>
    <w:rPr>
      <w:b/>
      <w:bCs/>
      <w:sz w:val="28"/>
      <w:szCs w:val="28"/>
    </w:rPr>
  </w:style>
  <w:style w:type="paragraph" w:styleId="a3">
    <w:name w:val="List Paragraph"/>
    <w:basedOn w:val="a"/>
    <w:qFormat/>
    <w:rsid w:val="00A94015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2021-09-02T14:23:00Z</dcterms:created>
  <dcterms:modified xsi:type="dcterms:W3CDTF">2021-10-04T14:16:00Z</dcterms:modified>
</cp:coreProperties>
</file>